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C3" w:rsidRDefault="002A29C3" w:rsidP="002A29C3">
      <w:pPr>
        <w:ind w:firstLine="720"/>
      </w:pPr>
    </w:p>
    <w:p w:rsidR="002A29C3" w:rsidRDefault="002A29C3" w:rsidP="002A29C3">
      <w:pPr>
        <w:ind w:left="426"/>
        <w:rPr>
          <w:sz w:val="26"/>
          <w:szCs w:val="26"/>
        </w:rPr>
      </w:pPr>
      <w:r w:rsidRPr="0095109C">
        <w:rPr>
          <w:sz w:val="26"/>
          <w:szCs w:val="26"/>
        </w:rPr>
        <w:t xml:space="preserve">       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689049" cy="9002227"/>
            <wp:effectExtent l="38100" t="19050" r="16551" b="27473"/>
            <wp:docPr id="2" name="Рисунок 1" descr="F: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32" t="674" r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859" cy="90087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C3" w:rsidRDefault="002A29C3" w:rsidP="002A29C3">
      <w:pPr>
        <w:rPr>
          <w:sz w:val="26"/>
          <w:szCs w:val="26"/>
        </w:rPr>
      </w:pPr>
    </w:p>
    <w:p w:rsidR="002A29C3" w:rsidRDefault="002A29C3" w:rsidP="002A29C3">
      <w:pPr>
        <w:rPr>
          <w:sz w:val="26"/>
          <w:szCs w:val="26"/>
        </w:rPr>
      </w:pPr>
      <w:r w:rsidRPr="0095109C">
        <w:rPr>
          <w:sz w:val="26"/>
          <w:szCs w:val="26"/>
        </w:rPr>
        <w:lastRenderedPageBreak/>
        <w:t xml:space="preserve"> </w:t>
      </w:r>
    </w:p>
    <w:p w:rsidR="00DD55B1" w:rsidRPr="00811054" w:rsidRDefault="00DD55B1" w:rsidP="002A29C3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</w:p>
    <w:p w:rsidR="00DD55B1" w:rsidRPr="004E17FE" w:rsidRDefault="00DD55B1" w:rsidP="00DD55B1">
      <w:pPr>
        <w:numPr>
          <w:ilvl w:val="0"/>
          <w:numId w:val="10"/>
        </w:numPr>
        <w:tabs>
          <w:tab w:val="left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811054">
        <w:rPr>
          <w:b/>
          <w:bCs/>
          <w:sz w:val="28"/>
          <w:szCs w:val="28"/>
        </w:rPr>
        <w:t>Порядок приёма на работу, перевода и увольнения.</w:t>
      </w:r>
    </w:p>
    <w:p w:rsidR="00DD55B1" w:rsidRPr="00811054" w:rsidRDefault="00DD55B1" w:rsidP="00DD55B1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Трудовые отношения в МКОУ лицее № 2 регулируются Трудовым кодексом РФ, законом «Об образовании», Уставом МКОУ лицея № 2.</w:t>
      </w:r>
    </w:p>
    <w:p w:rsidR="00DD55B1" w:rsidRPr="00811054" w:rsidRDefault="00DD55B1" w:rsidP="00DD55B1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Педагогический коллектив и обслуживающий персонал формируется администрацией. </w:t>
      </w:r>
    </w:p>
    <w:p w:rsidR="00DD55B1" w:rsidRPr="00811054" w:rsidRDefault="00DD55B1" w:rsidP="00DD55B1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Трудовой договор заключается на неопределенный срок. Срочный трудовой договор заключается на определенный срок, в соответствии с требованиями ст.59 Трудового кодекса и Закону Российской Федерации "Об образовании".</w:t>
      </w:r>
    </w:p>
    <w:p w:rsidR="00DD55B1" w:rsidRPr="00811054" w:rsidRDefault="00DD55B1" w:rsidP="00DD55B1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При поступлении на работу специалист обязан представить следующие документы: </w:t>
      </w:r>
    </w:p>
    <w:p w:rsidR="00DD55B1" w:rsidRPr="00811054" w:rsidRDefault="00DD55B1" w:rsidP="00DD55B1">
      <w:pPr>
        <w:numPr>
          <w:ilvl w:val="0"/>
          <w:numId w:val="6"/>
        </w:numPr>
        <w:tabs>
          <w:tab w:val="left" w:pos="1287"/>
        </w:tabs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паспорт или иной документ удостоверяющий его личность; </w:t>
      </w:r>
    </w:p>
    <w:p w:rsidR="00DD55B1" w:rsidRPr="00811054" w:rsidRDefault="00DD55B1" w:rsidP="00DD55B1">
      <w:pPr>
        <w:numPr>
          <w:ilvl w:val="0"/>
          <w:numId w:val="6"/>
        </w:numPr>
        <w:tabs>
          <w:tab w:val="left" w:pos="1287"/>
        </w:tabs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DD55B1" w:rsidRPr="00811054" w:rsidRDefault="00DD55B1" w:rsidP="00DD55B1">
      <w:pPr>
        <w:numPr>
          <w:ilvl w:val="0"/>
          <w:numId w:val="6"/>
        </w:numPr>
        <w:tabs>
          <w:tab w:val="left" w:pos="1287"/>
        </w:tabs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страховое свидетельство государственного пенсионного страхования; </w:t>
      </w:r>
    </w:p>
    <w:p w:rsidR="00DD55B1" w:rsidRPr="00811054" w:rsidRDefault="00DD55B1" w:rsidP="00DD55B1">
      <w:pPr>
        <w:numPr>
          <w:ilvl w:val="0"/>
          <w:numId w:val="6"/>
        </w:numPr>
        <w:tabs>
          <w:tab w:val="left" w:pos="1287"/>
        </w:tabs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документы воинского учета- для военнообязанных лиц, подлежащих призыву на воинскую службу; </w:t>
      </w:r>
    </w:p>
    <w:p w:rsidR="00DD55B1" w:rsidRPr="00811054" w:rsidRDefault="00DD55B1" w:rsidP="00DD55B1">
      <w:pPr>
        <w:numPr>
          <w:ilvl w:val="0"/>
          <w:numId w:val="6"/>
        </w:numPr>
        <w:tabs>
          <w:tab w:val="left" w:pos="1287"/>
        </w:tabs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документ об образовании, о квалификации или наличии специальных знаний- при поступлении на работу, требующую специальных знаний или специальной подготовки;</w:t>
      </w:r>
    </w:p>
    <w:p w:rsidR="00DD55B1" w:rsidRPr="00811054" w:rsidRDefault="00DD55B1" w:rsidP="00DD55B1">
      <w:pPr>
        <w:numPr>
          <w:ilvl w:val="0"/>
          <w:numId w:val="6"/>
        </w:numPr>
        <w:tabs>
          <w:tab w:val="left" w:pos="1287"/>
        </w:tabs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медицинское освидетельствование об отсутствии противопоказаний по состоянию здоровья для работы в учреждении; </w:t>
      </w:r>
    </w:p>
    <w:p w:rsidR="00DD55B1" w:rsidRPr="00811054" w:rsidRDefault="00DD55B1" w:rsidP="00DD55B1">
      <w:pPr>
        <w:numPr>
          <w:ilvl w:val="0"/>
          <w:numId w:val="6"/>
        </w:numPr>
        <w:tabs>
          <w:tab w:val="left" w:pos="1287"/>
        </w:tabs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педагогические работники при поступлении на работу обязаны пройти предварительное медицинское освидетельствование;</w:t>
      </w:r>
    </w:p>
    <w:p w:rsidR="00DD55B1" w:rsidRPr="00811054" w:rsidRDefault="00DD55B1" w:rsidP="00DD55B1">
      <w:pPr>
        <w:numPr>
          <w:ilvl w:val="0"/>
          <w:numId w:val="6"/>
        </w:numPr>
        <w:tabs>
          <w:tab w:val="left" w:pos="1287"/>
        </w:tabs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справки из наркологического и психиатрического диспансеров для педагогических работников;</w:t>
      </w:r>
    </w:p>
    <w:p w:rsidR="00DD55B1" w:rsidRPr="00811054" w:rsidRDefault="00DD55B1" w:rsidP="00DD55B1">
      <w:pPr>
        <w:numPr>
          <w:ilvl w:val="0"/>
          <w:numId w:val="6"/>
        </w:numPr>
        <w:tabs>
          <w:tab w:val="left" w:pos="1287"/>
        </w:tabs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справку о наличии  (отсутствии) судимости и (или) факта уголовного преследования  по реабилитирующим основаниям.  </w:t>
      </w:r>
    </w:p>
    <w:p w:rsidR="002A29C3" w:rsidRDefault="00DD55B1" w:rsidP="00DD55B1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При приеме на работу работодатель обязан ознакомить работника со </w:t>
      </w:r>
    </w:p>
    <w:p w:rsidR="002A29C3" w:rsidRDefault="002A29C3" w:rsidP="00DD55B1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</w:p>
    <w:p w:rsidR="00DD55B1" w:rsidRPr="00811054" w:rsidRDefault="00DD55B1" w:rsidP="00DD55B1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следующими документами: </w:t>
      </w:r>
    </w:p>
    <w:p w:rsidR="00DD55B1" w:rsidRPr="00811054" w:rsidRDefault="00DD55B1" w:rsidP="00DD55B1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 Уставом МКОУ лицея № 2;</w:t>
      </w:r>
    </w:p>
    <w:p w:rsidR="00DD55B1" w:rsidRPr="00811054" w:rsidRDefault="00DD55B1" w:rsidP="00DD55B1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 внутреннего трудового распорядка;</w:t>
      </w:r>
    </w:p>
    <w:p w:rsidR="00DD55B1" w:rsidRPr="00811054" w:rsidRDefault="00DD55B1" w:rsidP="00DD55B1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 приказом по охране труда и соблюдению правил техники безопасности;</w:t>
      </w:r>
    </w:p>
    <w:p w:rsidR="00DD55B1" w:rsidRPr="00811054" w:rsidRDefault="00DD55B1" w:rsidP="00DD55B1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 должностной инструкцией;</w:t>
      </w:r>
    </w:p>
    <w:p w:rsidR="00DD55B1" w:rsidRPr="00811054" w:rsidRDefault="00DD55B1" w:rsidP="00DD55B1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 иными локальными актами, регламентирующими трудовую деятельность работника.</w:t>
      </w:r>
    </w:p>
    <w:p w:rsidR="00DD55B1" w:rsidRPr="00DD55B1" w:rsidRDefault="00DD55B1" w:rsidP="00DD55B1">
      <w:pPr>
        <w:widowControl w:val="0"/>
        <w:autoSpaceDE w:val="0"/>
        <w:spacing w:line="360" w:lineRule="auto"/>
        <w:ind w:left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Работодателем может быть установлен испытательный срок 1 (2)</w:t>
      </w:r>
    </w:p>
    <w:p w:rsidR="00DD55B1" w:rsidRPr="00811054" w:rsidRDefault="00DD55B1" w:rsidP="00DD55B1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 месяца. Работодатель не в 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DD55B1" w:rsidRPr="00811054" w:rsidRDefault="00DD55B1" w:rsidP="00DD55B1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>Перевод работника на другую работу, не оговоренную трудовым договором, осуществляется только с письменного согласия работника за исключением временного перевода на другую работу в случае катастрофы природного или техногенного характера, производственной аварии сроком до одного месяца в календарном году.</w:t>
      </w:r>
    </w:p>
    <w:p w:rsidR="00DD55B1" w:rsidRPr="00811054" w:rsidRDefault="00DD55B1" w:rsidP="00DD55B1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>Работодатель обязан отстранить от работы (не допускать к работе)  работника:</w:t>
      </w:r>
    </w:p>
    <w:p w:rsidR="00DD55B1" w:rsidRPr="00811054" w:rsidRDefault="00DD55B1" w:rsidP="00DD55B1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>-появившегося на работе в состоянии алкогольного, наркотического или токсического опьянения;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 -не прошедшего в установленном порядке обучения и проверку знаний и навыков в области охраны труда;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 -не прошедшего в установленном порядке обязательный предварительный и периодический медицинский осмотр.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           -при выявлении в соответствии с медицинским заключением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противопоказаний для выполнения</w:t>
      </w:r>
      <w:r>
        <w:rPr>
          <w:sz w:val="28"/>
          <w:szCs w:val="28"/>
        </w:rPr>
        <w:t xml:space="preserve"> работы, обусловленной трудовым</w:t>
      </w:r>
      <w:r w:rsidRPr="00811054">
        <w:rPr>
          <w:sz w:val="28"/>
          <w:szCs w:val="28"/>
        </w:rPr>
        <w:t xml:space="preserve"> договором;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           -по требованию органов и должностных лиц, уполномоченных федеральными законами и иными нормативными правовыми актами, и в</w:t>
      </w:r>
      <w:r w:rsidRPr="00811054">
        <w:rPr>
          <w:sz w:val="28"/>
          <w:szCs w:val="28"/>
        </w:rPr>
        <w:br/>
        <w:t>других случаях, предусмотренных федеральными законами и иными</w:t>
      </w:r>
      <w:r w:rsidRPr="00811054">
        <w:rPr>
          <w:sz w:val="28"/>
          <w:szCs w:val="28"/>
        </w:rPr>
        <w:br/>
        <w:t>нормативными правовыми актами.</w:t>
      </w:r>
    </w:p>
    <w:p w:rsidR="002A29C3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Прекращение трудового договора может иметь место только по</w:t>
      </w:r>
      <w:r w:rsidRPr="00811054">
        <w:rPr>
          <w:sz w:val="28"/>
          <w:szCs w:val="28"/>
        </w:rPr>
        <w:br/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основаниям, предусмотренным действующим законодательством.</w:t>
      </w:r>
    </w:p>
    <w:p w:rsidR="00DD55B1" w:rsidRPr="004E17FE" w:rsidRDefault="00DD55B1" w:rsidP="00DD55B1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11054">
        <w:rPr>
          <w:sz w:val="28"/>
          <w:szCs w:val="28"/>
        </w:rPr>
        <w:t>При проведении процедуры сокращения численности или штаба</w:t>
      </w:r>
      <w:r w:rsidRPr="00811054">
        <w:rPr>
          <w:sz w:val="28"/>
          <w:szCs w:val="28"/>
        </w:rPr>
        <w:br/>
        <w:t>работников преимущественным правом ост</w:t>
      </w:r>
      <w:r>
        <w:rPr>
          <w:sz w:val="28"/>
          <w:szCs w:val="28"/>
        </w:rPr>
        <w:t>авления на работе дополнительно</w:t>
      </w:r>
      <w:r w:rsidRPr="00811054">
        <w:rPr>
          <w:sz w:val="28"/>
          <w:szCs w:val="28"/>
        </w:rPr>
        <w:t xml:space="preserve"> к установленным действующим законодательством пользуются </w:t>
      </w:r>
      <w:r w:rsidRPr="00811054">
        <w:rPr>
          <w:color w:val="000000"/>
          <w:sz w:val="28"/>
          <w:szCs w:val="28"/>
        </w:rPr>
        <w:t xml:space="preserve">лица  пред - пенсионного </w:t>
      </w:r>
      <w:r w:rsidRPr="00811054">
        <w:rPr>
          <w:sz w:val="28"/>
          <w:szCs w:val="28"/>
        </w:rPr>
        <w:t>возраста (за один год до пенсии),</w:t>
      </w:r>
      <w:r w:rsidRPr="00811054">
        <w:rPr>
          <w:color w:val="000000"/>
          <w:sz w:val="28"/>
          <w:szCs w:val="28"/>
        </w:rPr>
        <w:t xml:space="preserve"> проработавшие в школе свыше 10 лет; одинокие матери и отцы, воспитывающие детей в возрасте от 14 до 16 лет; награжденные государственными наградами в связи с педагогической деятельностью; не освобожденные председатели первичных и территориальных профсоюзных организаций; молодые специалисты, имеющие трудовой стаж менее одного года</w:t>
      </w:r>
      <w:r w:rsidRPr="004E17FE">
        <w:rPr>
          <w:color w:val="000000"/>
          <w:sz w:val="28"/>
          <w:szCs w:val="28"/>
        </w:rPr>
        <w:t>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Увольнение работников МКОУ лицея №2 в связи с сокращением</w:t>
      </w:r>
      <w:r w:rsidRPr="00811054">
        <w:rPr>
          <w:sz w:val="28"/>
          <w:szCs w:val="28"/>
        </w:rPr>
        <w:br/>
        <w:t>численности или штата работников допускается, если невозможно</w:t>
      </w:r>
      <w:r w:rsidRPr="00811054">
        <w:rPr>
          <w:sz w:val="28"/>
          <w:szCs w:val="28"/>
        </w:rPr>
        <w:br/>
        <w:t>перевести работника, с его согласия, на другую работу. Освобождение</w:t>
      </w:r>
      <w:r w:rsidRPr="00811054">
        <w:rPr>
          <w:sz w:val="28"/>
          <w:szCs w:val="28"/>
        </w:rPr>
        <w:br/>
        <w:t>педагогических работников в связи с сокращением объёма работы (учебной</w:t>
      </w:r>
      <w:r w:rsidRPr="00811054">
        <w:rPr>
          <w:sz w:val="28"/>
          <w:szCs w:val="28"/>
        </w:rPr>
        <w:br/>
        <w:t>нагрузки) может производиться только по окончании учебного года.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</w:p>
    <w:p w:rsidR="00DD55B1" w:rsidRPr="004E17FE" w:rsidRDefault="00DD55B1" w:rsidP="00DD55B1">
      <w:pPr>
        <w:numPr>
          <w:ilvl w:val="0"/>
          <w:numId w:val="10"/>
        </w:numPr>
        <w:tabs>
          <w:tab w:val="left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811054">
        <w:rPr>
          <w:b/>
          <w:bCs/>
          <w:sz w:val="28"/>
          <w:szCs w:val="28"/>
        </w:rPr>
        <w:t>Основные права и обязанности работодателя.</w:t>
      </w:r>
    </w:p>
    <w:p w:rsidR="00DD55B1" w:rsidRPr="00811054" w:rsidRDefault="00DD55B1" w:rsidP="00DD55B1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811054">
        <w:rPr>
          <w:sz w:val="28"/>
          <w:szCs w:val="28"/>
          <w:u w:val="single"/>
        </w:rPr>
        <w:t>Работодатель имеет право на:</w:t>
      </w:r>
    </w:p>
    <w:p w:rsidR="00DD55B1" w:rsidRPr="00811054" w:rsidRDefault="00DD55B1" w:rsidP="00DD55B1">
      <w:pPr>
        <w:numPr>
          <w:ilvl w:val="0"/>
          <w:numId w:val="7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управление организацией и персоналом и принятие решений в пределах предоставленных полномочий;</w:t>
      </w:r>
    </w:p>
    <w:p w:rsidR="00DD55B1" w:rsidRPr="00811054" w:rsidRDefault="00DD55B1" w:rsidP="00DD55B1">
      <w:pPr>
        <w:numPr>
          <w:ilvl w:val="0"/>
          <w:numId w:val="7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заключение и расторжение трудовых договоров с работниками;</w:t>
      </w:r>
    </w:p>
    <w:p w:rsidR="00DD55B1" w:rsidRPr="00811054" w:rsidRDefault="00DD55B1" w:rsidP="00DD55B1">
      <w:pPr>
        <w:numPr>
          <w:ilvl w:val="0"/>
          <w:numId w:val="7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создание совместно с другими работодателями объединений для защиты своих интересов и на вступление в такие объединения;</w:t>
      </w:r>
    </w:p>
    <w:p w:rsidR="00DD55B1" w:rsidRPr="00811054" w:rsidRDefault="00DD55B1" w:rsidP="00DD55B1">
      <w:pPr>
        <w:numPr>
          <w:ilvl w:val="0"/>
          <w:numId w:val="7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организацию условий труда, определяемых по соглашению с собственником организации;</w:t>
      </w:r>
    </w:p>
    <w:p w:rsidR="00DD55B1" w:rsidRPr="00811054" w:rsidRDefault="00DD55B1" w:rsidP="00DD55B1">
      <w:pPr>
        <w:numPr>
          <w:ilvl w:val="0"/>
          <w:numId w:val="7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поощрение работников и применение к ним дисциплинарных мер.</w:t>
      </w:r>
    </w:p>
    <w:p w:rsidR="00DD55B1" w:rsidRPr="00811054" w:rsidRDefault="00DD55B1" w:rsidP="00DD55B1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  <w:u w:val="single"/>
        </w:rPr>
        <w:t>Работодатель обязан</w:t>
      </w:r>
      <w:r w:rsidRPr="00811054">
        <w:rPr>
          <w:sz w:val="28"/>
          <w:szCs w:val="28"/>
        </w:rPr>
        <w:t>:</w:t>
      </w:r>
    </w:p>
    <w:p w:rsidR="002A29C3" w:rsidRPr="002A29C3" w:rsidRDefault="00DD55B1" w:rsidP="002A29C3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по охране труда и технике безопасности, производственной санитарии и противопожарной </w:t>
      </w:r>
    </w:p>
    <w:p w:rsidR="00DD55B1" w:rsidRPr="00811054" w:rsidRDefault="00DD55B1" w:rsidP="00DD55B1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lastRenderedPageBreak/>
        <w:t>защите;</w:t>
      </w:r>
    </w:p>
    <w:p w:rsidR="00DD55B1" w:rsidRPr="00811054" w:rsidRDefault="00DD55B1" w:rsidP="00DD55B1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заключать коллективные договоры (соглашения) по требованию профсоюзной организации;</w:t>
      </w:r>
    </w:p>
    <w:p w:rsidR="00DD55B1" w:rsidRPr="00811054" w:rsidRDefault="00DD55B1" w:rsidP="00DD55B1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разрабатывать планы социального развития организации и обеспечивать их выполнение;</w:t>
      </w:r>
    </w:p>
    <w:p w:rsidR="00DD55B1" w:rsidRPr="00811054" w:rsidRDefault="00DD55B1" w:rsidP="00DD55B1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разрабатывать и утверждать в установленном порядке правила внутреннего трудового распорядка для работников организации после предварительных консультаций с их представительными органами;</w:t>
      </w:r>
    </w:p>
    <w:p w:rsidR="00DD55B1" w:rsidRPr="00811054" w:rsidRDefault="00DD55B1" w:rsidP="00DD55B1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принимать меры по участию работников в управлении организацией, укреплять и развивать социальное партнёрство;</w:t>
      </w:r>
    </w:p>
    <w:p w:rsidR="00DD55B1" w:rsidRPr="00811054" w:rsidRDefault="00DD55B1" w:rsidP="00DD55B1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выплачивать в полном объёме заработную плату в сроки, установленные в коллективном договоре, в трудовых договорах;</w:t>
      </w:r>
    </w:p>
    <w:p w:rsidR="00DD55B1" w:rsidRPr="00811054" w:rsidRDefault="00DD55B1" w:rsidP="00DD55B1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осуществлять социальное, медицинское, пенсионное и иные виды обязательного страхования работников;</w:t>
      </w:r>
    </w:p>
    <w:p w:rsidR="00DD55B1" w:rsidRPr="00811054" w:rsidRDefault="00DD55B1" w:rsidP="00DD55B1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создавать рабочие места для лиц с ограниченной трудоспособностью в пределах установленной квоты;</w:t>
      </w:r>
    </w:p>
    <w:p w:rsidR="00DD55B1" w:rsidRPr="00811054" w:rsidRDefault="00DD55B1" w:rsidP="00DD55B1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проводить мероприятия по сохранению рабочих мест;</w:t>
      </w:r>
    </w:p>
    <w:p w:rsidR="00DD55B1" w:rsidRPr="00811054" w:rsidRDefault="00DD55B1" w:rsidP="00DD55B1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обеспечивать  своевременную  и  полную уплату  страховых  взносов  на   обязательное пенсионное страхование;</w:t>
      </w:r>
    </w:p>
    <w:p w:rsidR="00DD55B1" w:rsidRPr="004E17FE" w:rsidRDefault="00DD55B1" w:rsidP="00DD55B1">
      <w:pPr>
        <w:numPr>
          <w:ilvl w:val="0"/>
          <w:numId w:val="3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своевременно предоставлять в ГУ – Управление Пенсионного фонда Российской Федерации по городу    Железноводску достоверные сведения обязательного пенсионного страхования и индивидуального (персонифицированного) учета.</w:t>
      </w:r>
    </w:p>
    <w:p w:rsidR="00DD55B1" w:rsidRPr="00924F22" w:rsidRDefault="00DD55B1" w:rsidP="00DD55B1">
      <w:pPr>
        <w:numPr>
          <w:ilvl w:val="0"/>
          <w:numId w:val="10"/>
        </w:numPr>
        <w:tabs>
          <w:tab w:val="left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811054">
        <w:rPr>
          <w:b/>
          <w:bCs/>
          <w:sz w:val="28"/>
          <w:szCs w:val="28"/>
        </w:rPr>
        <w:t>Основные права и обязанности работников.</w:t>
      </w:r>
    </w:p>
    <w:p w:rsidR="00DD55B1" w:rsidRPr="00811054" w:rsidRDefault="00DD55B1" w:rsidP="00DD55B1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811054">
        <w:rPr>
          <w:sz w:val="28"/>
          <w:szCs w:val="28"/>
          <w:u w:val="single"/>
        </w:rPr>
        <w:t>Работник имеет право на: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предоставление ему работы, обусловленной трудовым договором;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работу, отвечающую его профессиональной подготовке и квалификации;</w:t>
      </w:r>
    </w:p>
    <w:p w:rsidR="002A29C3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рабочее место, соответствующее государственным нормативным требо</w:t>
      </w:r>
      <w:r w:rsidRPr="00811054">
        <w:rPr>
          <w:sz w:val="28"/>
          <w:szCs w:val="28"/>
        </w:rPr>
        <w:softHyphen/>
        <w:t>ваниям</w:t>
      </w:r>
    </w:p>
    <w:p w:rsidR="00DD55B1" w:rsidRPr="00811054" w:rsidRDefault="00DD55B1" w:rsidP="002A29C3">
      <w:pPr>
        <w:widowControl w:val="0"/>
        <w:autoSpaceDE w:val="0"/>
        <w:spacing w:line="360" w:lineRule="auto"/>
        <w:ind w:left="720"/>
        <w:jc w:val="both"/>
        <w:rPr>
          <w:sz w:val="28"/>
          <w:szCs w:val="28"/>
        </w:rPr>
      </w:pPr>
      <w:r w:rsidRPr="00811054">
        <w:rPr>
          <w:sz w:val="28"/>
          <w:szCs w:val="28"/>
        </w:rPr>
        <w:lastRenderedPageBreak/>
        <w:t xml:space="preserve"> охраны труда и условиям, предусмотренным коллективным догово</w:t>
      </w:r>
      <w:r w:rsidRPr="00811054">
        <w:rPr>
          <w:sz w:val="28"/>
          <w:szCs w:val="28"/>
        </w:rPr>
        <w:softHyphen/>
        <w:t>ром;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своевременную и в полном объеме выплату заработной платы в соответ</w:t>
      </w:r>
      <w:r w:rsidRPr="00811054">
        <w:rPr>
          <w:sz w:val="28"/>
          <w:szCs w:val="28"/>
        </w:rPr>
        <w:softHyphen/>
        <w:t>ствии со своей квалификацией, сложностью труда, количеством и качеством выполненной работы;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</w:t>
      </w:r>
      <w:r w:rsidRPr="00811054">
        <w:rPr>
          <w:sz w:val="28"/>
          <w:szCs w:val="28"/>
        </w:rPr>
        <w:softHyphen/>
        <w:t>рабочих праздничных дней, оплачиваемых ежегодных отпусков;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полную достоверную информацию об условиях труда и требованиях ох</w:t>
      </w:r>
      <w:r w:rsidRPr="00811054">
        <w:rPr>
          <w:sz w:val="28"/>
          <w:szCs w:val="28"/>
        </w:rPr>
        <w:softHyphen/>
        <w:t>раны труда на рабочем месте;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профессиональную подготовку, переподготовку и повышение своей ква</w:t>
      </w:r>
      <w:r w:rsidRPr="00811054">
        <w:rPr>
          <w:sz w:val="28"/>
          <w:szCs w:val="28"/>
        </w:rPr>
        <w:softHyphen/>
        <w:t>лификации в порядке, установленном настоящим Кодексом, иными феде</w:t>
      </w:r>
      <w:r w:rsidRPr="00811054">
        <w:rPr>
          <w:sz w:val="28"/>
          <w:szCs w:val="28"/>
        </w:rPr>
        <w:softHyphen/>
        <w:t>ральными законами;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</w:t>
      </w:r>
      <w:r w:rsidRPr="00811054">
        <w:rPr>
          <w:sz w:val="28"/>
          <w:szCs w:val="28"/>
        </w:rPr>
        <w:softHyphen/>
        <w:t>ресов;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участие в управлении организацией в предусмотренных настоящим Ко</w:t>
      </w:r>
      <w:r w:rsidRPr="00811054">
        <w:rPr>
          <w:sz w:val="28"/>
          <w:szCs w:val="28"/>
        </w:rPr>
        <w:softHyphen/>
        <w:t>дексом, иными федеральными законами и коллективным договором формах;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ведение коллективных переговоров и заключение коллективных догово</w:t>
      </w:r>
      <w:r w:rsidRPr="00811054">
        <w:rPr>
          <w:sz w:val="28"/>
          <w:szCs w:val="28"/>
        </w:rPr>
        <w:softHyphen/>
        <w:t>ров и соглашений через своих представителей, а также на информацию о вы</w:t>
      </w:r>
      <w:r w:rsidRPr="00811054">
        <w:rPr>
          <w:sz w:val="28"/>
          <w:szCs w:val="28"/>
        </w:rPr>
        <w:softHyphen/>
        <w:t>полнении коллективного договора, соглашений;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DD55B1" w:rsidRPr="00811054" w:rsidRDefault="00DD55B1" w:rsidP="00DD55B1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обязательное социальное страхование в случаях, предусмотренных феде</w:t>
      </w:r>
      <w:r w:rsidRPr="00811054">
        <w:rPr>
          <w:sz w:val="28"/>
          <w:szCs w:val="28"/>
        </w:rPr>
        <w:softHyphen/>
        <w:t>ральными законами.</w:t>
      </w:r>
    </w:p>
    <w:p w:rsidR="00DD55B1" w:rsidRPr="00811054" w:rsidRDefault="00DD55B1" w:rsidP="00DD55B1">
      <w:pPr>
        <w:widowControl w:val="0"/>
        <w:autoSpaceDE w:val="0"/>
        <w:spacing w:line="360" w:lineRule="auto"/>
        <w:jc w:val="both"/>
        <w:rPr>
          <w:sz w:val="28"/>
          <w:szCs w:val="28"/>
          <w:u w:val="single"/>
        </w:rPr>
      </w:pPr>
      <w:r w:rsidRPr="00811054">
        <w:rPr>
          <w:sz w:val="28"/>
          <w:szCs w:val="28"/>
          <w:u w:val="single"/>
        </w:rPr>
        <w:lastRenderedPageBreak/>
        <w:t>Работник обязан: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соблюдать правила внутреннего трудового распорядка;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соблюдать трудовую дисциплину;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выполнять установленные нормы труда;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бережно относиться к имуществу работодателя и других работников;</w:t>
      </w:r>
    </w:p>
    <w:p w:rsidR="00DD55B1" w:rsidRPr="00811054" w:rsidRDefault="00DD55B1" w:rsidP="00DD55B1">
      <w:pPr>
        <w:widowControl w:val="0"/>
        <w:autoSpaceDE w:val="0"/>
        <w:spacing w:line="360" w:lineRule="auto"/>
        <w:ind w:left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соблюдать требования охраны труда;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правильно применять средства индивидуальной и коллективной защиты;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проходить обучение безопасным методам и приемам выполнения работ и оказанию первой помощи пострадавшим, инструктаж по охране труда, стажировку на рабочем месте;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незамедлительно извещать непосредственное или вышестоящее руководство о любой ситуации, угрожающей жизни и здоровью людей, о каждом несчастном случае на производстве;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проходить обязательные предварительные и периодические медицинские осмотры;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соблюдать Устав школы;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вооружать учащихся прочными знаниями основ наук, развивать у обучающихся инициативу, самостоятельность, творческие способности;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создавать условия для умственного, эмоционального, физического развития учащихся, способности и готовности их к труду с учётом возрастных, медицинских и психологических особенностей;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соблюдать принцип абсолютной личной ответственности за дело, действия, слова;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постоянно повышать педагогическую квалификацию;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уважать личность ребёнка, его права на выражение мнений и убеждений, поддерживать дисциплину на основе уважения их человеческого достоинства </w:t>
      </w:r>
      <w:r w:rsidRPr="00811054">
        <w:rPr>
          <w:sz w:val="28"/>
          <w:szCs w:val="28"/>
        </w:rPr>
        <w:lastRenderedPageBreak/>
        <w:t>методами, исключающими физическое и психическое насилие по отношению к ребёнку;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в работе с детьми соблюдать главную педагогическую заповедь: "Сперва люблю, потом учу";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не третировать учащихся, не доводить инцидент до конфликта и озлобленности, уметь поставить себя на место ученика, взглянуть на себя его глазами;</w:t>
      </w:r>
    </w:p>
    <w:p w:rsidR="00DD55B1" w:rsidRPr="00811054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быть всегда искренним, честным, справедливым с ребятами, дорожить мнением ученика;</w:t>
      </w:r>
    </w:p>
    <w:p w:rsidR="00DD55B1" w:rsidRPr="00DD55B1" w:rsidRDefault="00DD55B1" w:rsidP="00DD55B1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дорожить честью школы, как своей собственной.</w:t>
      </w:r>
    </w:p>
    <w:p w:rsidR="00DD55B1" w:rsidRPr="00924F22" w:rsidRDefault="00DD55B1" w:rsidP="00DD55B1">
      <w:pPr>
        <w:numPr>
          <w:ilvl w:val="0"/>
          <w:numId w:val="8"/>
        </w:numPr>
        <w:tabs>
          <w:tab w:val="left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811054">
        <w:rPr>
          <w:b/>
          <w:bCs/>
          <w:sz w:val="28"/>
          <w:szCs w:val="28"/>
        </w:rPr>
        <w:t>Рабочее время и время отдыха.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В МКОУ лицее №2 устанавливается шестидневная рабочая неделя и 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пятидневная рабочая неделя в 1,2-х классах и для отдельных категорий</w:t>
      </w:r>
      <w:r w:rsidRPr="00811054">
        <w:rPr>
          <w:sz w:val="28"/>
          <w:szCs w:val="28"/>
        </w:rPr>
        <w:br/>
        <w:t>работников: секретарь-машинистка, бухгалтер, гардеробщик  и т.п.</w:t>
      </w:r>
    </w:p>
    <w:p w:rsidR="00DD55B1" w:rsidRPr="00811054" w:rsidRDefault="00DD55B1" w:rsidP="00DD55B1">
      <w:pPr>
        <w:spacing w:line="360" w:lineRule="auto"/>
        <w:ind w:left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Продолжительность рабочей недели-40 часов, для педагогических работников устанавливается сокращенная рабочая неделя не более 36 часов.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>Режим работы при шестидневной рабочей неделе устанавливается с</w:t>
      </w:r>
      <w:r>
        <w:rPr>
          <w:sz w:val="28"/>
          <w:szCs w:val="28"/>
        </w:rPr>
        <w:t xml:space="preserve"> 8.00 </w:t>
      </w:r>
      <w:r w:rsidRPr="00811054">
        <w:rPr>
          <w:sz w:val="28"/>
          <w:szCs w:val="28"/>
        </w:rPr>
        <w:t xml:space="preserve">и в соответствии с расписанием занятий и </w:t>
      </w:r>
      <w:r>
        <w:rPr>
          <w:sz w:val="28"/>
          <w:szCs w:val="28"/>
        </w:rPr>
        <w:t xml:space="preserve">внеурочной занятости детей; при </w:t>
      </w:r>
      <w:r w:rsidRPr="00811054">
        <w:rPr>
          <w:sz w:val="28"/>
          <w:szCs w:val="28"/>
        </w:rPr>
        <w:t>пятидневной рабочей неделе - с 8.00 до 17.00.О</w:t>
      </w:r>
      <w:r>
        <w:rPr>
          <w:sz w:val="28"/>
          <w:szCs w:val="28"/>
        </w:rPr>
        <w:t xml:space="preserve">беденный перерыв - с 12.00 </w:t>
      </w:r>
      <w:r w:rsidRPr="00811054">
        <w:rPr>
          <w:sz w:val="28"/>
          <w:szCs w:val="28"/>
        </w:rPr>
        <w:t>до 13.00.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Для следующих   категорий   работников:   директор, заместители директора, главный бухгалтер,   устанавливается ненормированный рабочий день.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Расписание занятий составляется администрацией МКОУ лицея №2 исходя     из     педагогической     целесообразности, с учетом наиболее благоприятного режима труда и отдыха учащихся и максимальной экономии</w:t>
      </w:r>
      <w:r>
        <w:rPr>
          <w:sz w:val="28"/>
          <w:szCs w:val="28"/>
        </w:rPr>
        <w:t xml:space="preserve"> </w:t>
      </w:r>
      <w:r w:rsidRPr="00811054">
        <w:rPr>
          <w:sz w:val="28"/>
          <w:szCs w:val="28"/>
        </w:rPr>
        <w:t>времени педагогических работников.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 Педагогическим работникам ежегодно устанавливается методический день</w:t>
      </w:r>
      <w:r>
        <w:rPr>
          <w:sz w:val="28"/>
          <w:szCs w:val="28"/>
        </w:rPr>
        <w:t xml:space="preserve"> </w:t>
      </w:r>
      <w:r w:rsidRPr="00811054">
        <w:rPr>
          <w:sz w:val="28"/>
          <w:szCs w:val="28"/>
        </w:rPr>
        <w:t>для самостоятельной работы по повышению квалификации по согласованию</w:t>
      </w:r>
      <w:r>
        <w:rPr>
          <w:sz w:val="28"/>
          <w:szCs w:val="28"/>
        </w:rPr>
        <w:t xml:space="preserve"> </w:t>
      </w:r>
      <w:r w:rsidRPr="00811054">
        <w:rPr>
          <w:sz w:val="28"/>
          <w:szCs w:val="28"/>
        </w:rPr>
        <w:t>с методическими объединениями педагогов в рабочее каникулярное время.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Общим выходным является воскресенье, для работающих по</w:t>
      </w:r>
      <w:r w:rsidRPr="00811054">
        <w:rPr>
          <w:sz w:val="28"/>
          <w:szCs w:val="28"/>
        </w:rPr>
        <w:br/>
        <w:t>пятидневной рабочей неделе вторым выходным днем является суббота.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По желанию работника, с его письменного заявления он может за</w:t>
      </w:r>
      <w:r w:rsidRPr="00811054">
        <w:rPr>
          <w:sz w:val="28"/>
          <w:szCs w:val="28"/>
        </w:rPr>
        <w:br/>
      </w:r>
      <w:r w:rsidRPr="00811054">
        <w:rPr>
          <w:sz w:val="28"/>
          <w:szCs w:val="28"/>
        </w:rPr>
        <w:lastRenderedPageBreak/>
        <w:t>пределами основного рабочего времени работать по совместительству как</w:t>
      </w:r>
      <w:r w:rsidRPr="00811054">
        <w:rPr>
          <w:sz w:val="28"/>
          <w:szCs w:val="28"/>
        </w:rPr>
        <w:br/>
        <w:t>внутри, так и за пределами МКОУ лицея №2.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Работа в выходные и праздничные дни </w:t>
      </w:r>
      <w:r>
        <w:rPr>
          <w:sz w:val="28"/>
          <w:szCs w:val="28"/>
        </w:rPr>
        <w:t xml:space="preserve">запрещена, привлечение к работе </w:t>
      </w:r>
      <w:r w:rsidRPr="00811054">
        <w:rPr>
          <w:sz w:val="28"/>
          <w:szCs w:val="28"/>
        </w:rPr>
        <w:t>в указанные дни осуществляется только с согласием работника и в</w:t>
      </w:r>
      <w:r w:rsidRPr="00811054">
        <w:rPr>
          <w:sz w:val="28"/>
          <w:szCs w:val="28"/>
        </w:rPr>
        <w:br/>
        <w:t>соответствии с требованиями ст. 113 Трудового кодекса РФ.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>Педагогические работники привлекаются к дежурству в рабочее время в МКОУ лицее №2. Дежурство начинается за 20 минут до начала занятий и</w:t>
      </w:r>
      <w:r w:rsidRPr="00811054">
        <w:rPr>
          <w:sz w:val="28"/>
          <w:szCs w:val="28"/>
        </w:rPr>
        <w:br/>
        <w:t>заканчивается через 20 минут после окончания занятий по расписанию.</w:t>
      </w:r>
      <w:r w:rsidRPr="00811054">
        <w:rPr>
          <w:sz w:val="28"/>
          <w:szCs w:val="28"/>
        </w:rPr>
        <w:br/>
        <w:t xml:space="preserve">График дежурств утверждается на полугодие руководителем МКОУ лицея </w:t>
      </w:r>
      <w:r>
        <w:rPr>
          <w:sz w:val="28"/>
          <w:szCs w:val="28"/>
        </w:rPr>
        <w:t xml:space="preserve">№2 </w:t>
      </w:r>
      <w:r w:rsidRPr="00811054">
        <w:rPr>
          <w:sz w:val="28"/>
          <w:szCs w:val="28"/>
        </w:rPr>
        <w:t>по согласованию с профсоюзным комитето</w:t>
      </w:r>
      <w:r>
        <w:rPr>
          <w:sz w:val="28"/>
          <w:szCs w:val="28"/>
        </w:rPr>
        <w:t xml:space="preserve">м. График доводится до сведения </w:t>
      </w:r>
      <w:r w:rsidRPr="00811054">
        <w:rPr>
          <w:sz w:val="28"/>
          <w:szCs w:val="28"/>
        </w:rPr>
        <w:t>работников и вывешивается на видном месте.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К рабочему времени относятся следующие периоды: заседания</w:t>
      </w:r>
      <w:r w:rsidRPr="00811054">
        <w:rPr>
          <w:sz w:val="28"/>
          <w:szCs w:val="28"/>
        </w:rPr>
        <w:br/>
        <w:t>педагогического совета, общие собрания трудового коллектива учащихся,</w:t>
      </w:r>
      <w:r w:rsidRPr="00811054">
        <w:rPr>
          <w:sz w:val="28"/>
          <w:szCs w:val="28"/>
        </w:rPr>
        <w:br/>
        <w:t>дежурства на внеурочных мероприятиях, продолжительность которых</w:t>
      </w:r>
      <w:r w:rsidRPr="00811054">
        <w:rPr>
          <w:sz w:val="28"/>
          <w:szCs w:val="28"/>
        </w:rPr>
        <w:br/>
        <w:t>составляет от одного часа до 2,5 часов, которое компенсируется отгулами в</w:t>
      </w:r>
      <w:r w:rsidRPr="00811054">
        <w:rPr>
          <w:sz w:val="28"/>
          <w:szCs w:val="28"/>
        </w:rPr>
        <w:br/>
        <w:t>рабочее каникулярное время (по согласованию с администрацией).</w:t>
      </w:r>
    </w:p>
    <w:p w:rsidR="00DD55B1" w:rsidRPr="00811054" w:rsidRDefault="00DD55B1" w:rsidP="00DD55B1">
      <w:pPr>
        <w:spacing w:line="360" w:lineRule="auto"/>
        <w:ind w:firstLine="567"/>
        <w:rPr>
          <w:sz w:val="28"/>
          <w:szCs w:val="28"/>
        </w:rPr>
      </w:pPr>
      <w:r w:rsidRPr="00811054">
        <w:rPr>
          <w:sz w:val="28"/>
          <w:szCs w:val="28"/>
        </w:rPr>
        <w:t>Работникам МКОУ лицея №2 предост</w:t>
      </w:r>
      <w:r>
        <w:rPr>
          <w:sz w:val="28"/>
          <w:szCs w:val="28"/>
        </w:rPr>
        <w:t xml:space="preserve">авляется ежегодный оплачиваемый </w:t>
      </w:r>
      <w:r w:rsidRPr="00811054">
        <w:rPr>
          <w:sz w:val="28"/>
          <w:szCs w:val="28"/>
        </w:rPr>
        <w:t xml:space="preserve">отпуск сроком не менее 28 календарных </w:t>
      </w:r>
      <w:r>
        <w:rPr>
          <w:sz w:val="28"/>
          <w:szCs w:val="28"/>
        </w:rPr>
        <w:t xml:space="preserve">дней. Педагогическим работникам </w:t>
      </w:r>
      <w:r w:rsidRPr="00811054">
        <w:rPr>
          <w:sz w:val="28"/>
          <w:szCs w:val="28"/>
        </w:rPr>
        <w:t>предоставляется удлиненный отпуск сроком 56 календарных дней</w:t>
      </w:r>
      <w:r>
        <w:rPr>
          <w:sz w:val="28"/>
          <w:szCs w:val="28"/>
        </w:rPr>
        <w:t xml:space="preserve">. </w:t>
      </w:r>
      <w:r w:rsidRPr="00811054">
        <w:rPr>
          <w:sz w:val="28"/>
          <w:szCs w:val="28"/>
        </w:rPr>
        <w:t>Отпуск предоставляется в соотве</w:t>
      </w:r>
      <w:r>
        <w:rPr>
          <w:sz w:val="28"/>
          <w:szCs w:val="28"/>
        </w:rPr>
        <w:t xml:space="preserve">тствии с графиком, утверждаемым </w:t>
      </w:r>
      <w:r w:rsidRPr="00811054">
        <w:rPr>
          <w:sz w:val="28"/>
          <w:szCs w:val="28"/>
        </w:rPr>
        <w:t>руководителем по согласованию с проф</w:t>
      </w:r>
      <w:r>
        <w:rPr>
          <w:sz w:val="28"/>
          <w:szCs w:val="28"/>
        </w:rPr>
        <w:t xml:space="preserve">союзным комитетом до 15 декабря </w:t>
      </w:r>
      <w:r w:rsidRPr="00811054">
        <w:rPr>
          <w:sz w:val="28"/>
          <w:szCs w:val="28"/>
        </w:rPr>
        <w:t>текущего года.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Время каникул, не совпадающее с очередным отпуском, является</w:t>
      </w:r>
      <w:r w:rsidRPr="00811054">
        <w:rPr>
          <w:sz w:val="28"/>
          <w:szCs w:val="28"/>
        </w:rPr>
        <w:br/>
        <w:t>рабочим временем педагогов. В эти периоды педагогические работники</w:t>
      </w:r>
      <w:r w:rsidRPr="00811054">
        <w:rPr>
          <w:sz w:val="28"/>
          <w:szCs w:val="28"/>
        </w:rPr>
        <w:br/>
        <w:t>привлекаются к педагогической и организационной работе в пределах</w:t>
      </w:r>
      <w:r w:rsidRPr="00811054">
        <w:rPr>
          <w:sz w:val="28"/>
          <w:szCs w:val="28"/>
        </w:rPr>
        <w:br/>
        <w:t>времени, не превышающего их учебную нагрузку до начала каникул по</w:t>
      </w:r>
      <w:r w:rsidRPr="00811054">
        <w:rPr>
          <w:sz w:val="28"/>
          <w:szCs w:val="28"/>
        </w:rPr>
        <w:br/>
        <w:t>согласованию с администрацией.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В каникулярное время обслуживающий персонал привлекается к</w:t>
      </w:r>
      <w:r w:rsidRPr="00811054">
        <w:rPr>
          <w:sz w:val="28"/>
          <w:szCs w:val="28"/>
        </w:rPr>
        <w:br/>
        <w:t>выполнению хозяйственных работ (мелкий ремонт, работы на территории и</w:t>
      </w:r>
      <w:r w:rsidRPr="00811054">
        <w:rPr>
          <w:sz w:val="28"/>
          <w:szCs w:val="28"/>
        </w:rPr>
        <w:br/>
        <w:t>др.) в пределах установленного им рабочего времени.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Работникам МКОУ лицея №2 предоставляют дополнительные</w:t>
      </w:r>
      <w:r w:rsidRPr="00811054">
        <w:rPr>
          <w:sz w:val="28"/>
          <w:szCs w:val="28"/>
        </w:rPr>
        <w:br/>
        <w:t>неоплачиваемые отпуска в соответствии с требованиями ст. 128, 173</w:t>
      </w:r>
      <w:r w:rsidRPr="00811054">
        <w:rPr>
          <w:sz w:val="28"/>
          <w:szCs w:val="28"/>
        </w:rPr>
        <w:br/>
      </w:r>
      <w:r w:rsidRPr="00811054">
        <w:rPr>
          <w:sz w:val="28"/>
          <w:szCs w:val="28"/>
        </w:rPr>
        <w:lastRenderedPageBreak/>
        <w:t>Трудового кодекса РФ.</w:t>
      </w:r>
    </w:p>
    <w:p w:rsidR="00DD55B1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Работникам, имеющим 2-х и более детей до 14 лет, детей инвалидов</w:t>
      </w:r>
      <w:r w:rsidRPr="00811054">
        <w:rPr>
          <w:sz w:val="28"/>
          <w:szCs w:val="28"/>
        </w:rPr>
        <w:br/>
        <w:t>в возрасте до 18 лет, по их заявлению предоставляется дополнительный</w:t>
      </w:r>
      <w:r w:rsidRPr="00811054">
        <w:rPr>
          <w:sz w:val="28"/>
          <w:szCs w:val="28"/>
        </w:rPr>
        <w:br/>
        <w:t>неоплачиваемый отпуск сроком до 14 дней.</w:t>
      </w:r>
    </w:p>
    <w:p w:rsidR="00DD55B1" w:rsidRPr="004D261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2614">
        <w:rPr>
          <w:sz w:val="28"/>
          <w:szCs w:val="28"/>
        </w:rPr>
        <w:t>Предоставлять по заявлению работника отпуск без сохранения заработной платы в следующих случаях (ст. 128 ТК РФ):</w:t>
      </w:r>
    </w:p>
    <w:p w:rsidR="00DD55B1" w:rsidRPr="004D261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4D2614">
        <w:rPr>
          <w:sz w:val="28"/>
          <w:szCs w:val="28"/>
        </w:rPr>
        <w:t xml:space="preserve"> </w:t>
      </w:r>
      <w:r w:rsidRPr="004D2614">
        <w:rPr>
          <w:sz w:val="28"/>
          <w:szCs w:val="28"/>
        </w:rPr>
        <w:tab/>
        <w:t>- рождение ребёнка в семье – отцу – до пяти календарных дней;</w:t>
      </w:r>
    </w:p>
    <w:p w:rsidR="00DD55B1" w:rsidRPr="004D261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4D2614">
        <w:rPr>
          <w:sz w:val="28"/>
          <w:szCs w:val="28"/>
        </w:rPr>
        <w:tab/>
        <w:t>- в связи с переездом на новое место жительства – два календарных</w:t>
      </w:r>
    </w:p>
    <w:p w:rsidR="00DD55B1" w:rsidRPr="004D261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4D2614">
        <w:rPr>
          <w:sz w:val="28"/>
          <w:szCs w:val="28"/>
        </w:rPr>
        <w:t xml:space="preserve">            дня;  </w:t>
      </w:r>
    </w:p>
    <w:p w:rsidR="00DD55B1" w:rsidRPr="004D261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4D2614">
        <w:rPr>
          <w:sz w:val="28"/>
          <w:szCs w:val="28"/>
        </w:rPr>
        <w:tab/>
        <w:t>- для проводов сына на службу в армию – три календарных дня;</w:t>
      </w:r>
    </w:p>
    <w:p w:rsidR="00DD55B1" w:rsidRPr="004D261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4D2614">
        <w:rPr>
          <w:sz w:val="28"/>
          <w:szCs w:val="28"/>
        </w:rPr>
        <w:tab/>
        <w:t>- в случае свадьбы работника (детей работника) – до пяти календарных дней;</w:t>
      </w:r>
    </w:p>
    <w:p w:rsidR="00DD55B1" w:rsidRPr="004D261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4D2614">
        <w:rPr>
          <w:sz w:val="28"/>
          <w:szCs w:val="28"/>
        </w:rPr>
        <w:tab/>
        <w:t>- на похороны близких родственников – до пяти календарных дней;</w:t>
      </w:r>
    </w:p>
    <w:p w:rsidR="00DD55B1" w:rsidRPr="004D261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4D2614">
        <w:rPr>
          <w:sz w:val="28"/>
          <w:szCs w:val="28"/>
        </w:rPr>
        <w:tab/>
        <w:t>- работающим пенсионерам по старости – до четырнадцати календарных дней году;</w:t>
      </w:r>
    </w:p>
    <w:p w:rsidR="00DD55B1" w:rsidRPr="004D261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4D2614">
        <w:rPr>
          <w:sz w:val="28"/>
          <w:szCs w:val="28"/>
        </w:rPr>
        <w:tab/>
        <w:t xml:space="preserve"> 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до четырнадцати календарных дней в году;</w:t>
      </w:r>
    </w:p>
    <w:p w:rsidR="00DD55B1" w:rsidRPr="004D261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4D2614">
        <w:rPr>
          <w:sz w:val="28"/>
          <w:szCs w:val="28"/>
        </w:rPr>
        <w:tab/>
        <w:t>- работающим инвалидам – до шестидесяти календарных дней в году;</w:t>
      </w:r>
    </w:p>
    <w:p w:rsidR="00DD55B1" w:rsidRPr="004D261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4D2614">
        <w:rPr>
          <w:sz w:val="28"/>
          <w:szCs w:val="28"/>
        </w:rPr>
        <w:tab/>
        <w:t>- неосвобожденному председателю первичной профсоюзной организации – три календарных  дня;</w:t>
      </w:r>
    </w:p>
    <w:p w:rsidR="00DD55B1" w:rsidRPr="00811054" w:rsidRDefault="00DD55B1" w:rsidP="00DD55B1">
      <w:pPr>
        <w:pStyle w:val="a5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4D2614">
        <w:rPr>
          <w:sz w:val="28"/>
          <w:szCs w:val="28"/>
        </w:rPr>
        <w:tab/>
        <w:t>- членам профкома – два календарных дня;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Педагогическим работникам через каждые 10 лет непрерывной</w:t>
      </w:r>
      <w:r w:rsidRPr="00811054">
        <w:rPr>
          <w:sz w:val="28"/>
          <w:szCs w:val="28"/>
        </w:rPr>
        <w:br/>
        <w:t>педагогической работы предоставляется длительный отпуск сроком до 1</w:t>
      </w:r>
      <w:r w:rsidRPr="00811054">
        <w:rPr>
          <w:sz w:val="28"/>
          <w:szCs w:val="28"/>
        </w:rPr>
        <w:br/>
        <w:t>года, порядок и условия предоставления которого определены Положением.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Работникам с ненормированным рабочим днем, устанавливается</w:t>
      </w:r>
      <w:r w:rsidRPr="00811054">
        <w:rPr>
          <w:sz w:val="28"/>
          <w:szCs w:val="28"/>
        </w:rPr>
        <w:br/>
        <w:t>Дополнительный оплачиваемый отпуск в соответствии с Перечнем</w:t>
      </w:r>
      <w:r w:rsidRPr="00811054">
        <w:rPr>
          <w:sz w:val="28"/>
          <w:szCs w:val="28"/>
        </w:rPr>
        <w:br/>
        <w:t>должностей с ненормированным рабочим днем, являющейся приложением к</w:t>
      </w:r>
      <w:r w:rsidRPr="00811054">
        <w:rPr>
          <w:sz w:val="28"/>
          <w:szCs w:val="28"/>
        </w:rPr>
        <w:br/>
        <w:t>Коллективному договору.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 xml:space="preserve">Учет рабочего времени организуется в МКОУ лицее №2 в соответствии с требованиями действующего законодательства. В случае болезни работника, </w:t>
      </w:r>
      <w:r w:rsidRPr="00811054">
        <w:rPr>
          <w:sz w:val="28"/>
          <w:szCs w:val="28"/>
        </w:rPr>
        <w:lastRenderedPageBreak/>
        <w:t>последний своевременно (в течении 3 дней) информирует администрацию и предоставляет больничный лист в первый день выхода на работу.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  В период организации образовательного процесса (в период урока) запрещается: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</w:t>
      </w:r>
      <w:r w:rsidRPr="00811054">
        <w:rPr>
          <w:sz w:val="28"/>
          <w:szCs w:val="28"/>
        </w:rPr>
        <w:tab/>
        <w:t>изменять по своему усмотрению расписание уроков (занятий) и график</w:t>
      </w:r>
      <w:r>
        <w:rPr>
          <w:sz w:val="28"/>
          <w:szCs w:val="28"/>
        </w:rPr>
        <w:t xml:space="preserve"> </w:t>
      </w:r>
      <w:r w:rsidRPr="00811054">
        <w:rPr>
          <w:sz w:val="28"/>
          <w:szCs w:val="28"/>
        </w:rPr>
        <w:t>работы;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</w:t>
      </w:r>
      <w:r w:rsidRPr="00811054">
        <w:rPr>
          <w:sz w:val="28"/>
          <w:szCs w:val="28"/>
        </w:rPr>
        <w:tab/>
        <w:t>отменять, удлинять или сокращать продолжительность уроков (занятий)</w:t>
      </w:r>
      <w:r>
        <w:rPr>
          <w:sz w:val="28"/>
          <w:szCs w:val="28"/>
        </w:rPr>
        <w:t xml:space="preserve"> </w:t>
      </w:r>
      <w:r w:rsidRPr="00811054">
        <w:rPr>
          <w:sz w:val="28"/>
          <w:szCs w:val="28"/>
        </w:rPr>
        <w:t>и перерывов (перемен) между ними;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</w:t>
      </w:r>
      <w:r w:rsidRPr="00811054">
        <w:rPr>
          <w:sz w:val="28"/>
          <w:szCs w:val="28"/>
        </w:rPr>
        <w:tab/>
        <w:t>удалять учащихся с уроков;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</w:t>
      </w:r>
      <w:r w:rsidRPr="00811054">
        <w:rPr>
          <w:sz w:val="28"/>
          <w:szCs w:val="28"/>
        </w:rPr>
        <w:tab/>
        <w:t>курить в помещении, на территории МКОУ лицея № 2;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</w:t>
      </w:r>
      <w:r w:rsidRPr="00811054">
        <w:rPr>
          <w:sz w:val="28"/>
          <w:szCs w:val="28"/>
        </w:rPr>
        <w:tab/>
        <w:t>отвлекать учащихся во время учебного процесса на иные, не связанные с</w:t>
      </w:r>
      <w:r>
        <w:rPr>
          <w:sz w:val="28"/>
          <w:szCs w:val="28"/>
        </w:rPr>
        <w:t xml:space="preserve"> </w:t>
      </w:r>
      <w:r w:rsidRPr="00811054">
        <w:rPr>
          <w:sz w:val="28"/>
          <w:szCs w:val="28"/>
        </w:rPr>
        <w:t>учебным процессом, мероприятия, освобождать от занятий для выполнения</w:t>
      </w:r>
      <w:r>
        <w:rPr>
          <w:sz w:val="28"/>
          <w:szCs w:val="28"/>
        </w:rPr>
        <w:t xml:space="preserve"> </w:t>
      </w:r>
      <w:r w:rsidRPr="00811054">
        <w:rPr>
          <w:sz w:val="28"/>
          <w:szCs w:val="28"/>
        </w:rPr>
        <w:t>общественных поручений и пр.;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</w:t>
      </w:r>
      <w:r w:rsidRPr="00811054">
        <w:rPr>
          <w:sz w:val="28"/>
          <w:szCs w:val="28"/>
        </w:rPr>
        <w:tab/>
        <w:t>отвлекать педагогических работников и руководящих работников МКОУ лицея № 2 в учебное время от их непосредственной работы, вызывать или снимать с их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 созывать в рабочее время собрания, заседания и всякого рода совещания по общественным делам.</w:t>
      </w:r>
    </w:p>
    <w:p w:rsidR="00DD55B1" w:rsidRDefault="00DD55B1" w:rsidP="00DD55B1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811054">
        <w:rPr>
          <w:b/>
          <w:sz w:val="28"/>
          <w:szCs w:val="28"/>
        </w:rPr>
        <w:t>Оплата труда.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>Оплата труда работников  МКОУ лицея №2 осуществляется в соответствии с Положением по оплате труда, штатным расписанием и сметой расходов учреждения.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>Оплата труда работников устанавливается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>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Тарификация на новый учебный год утверждается директором не позднее 5 сентября текущего года согласованию с профсоюзным комитетом.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 xml:space="preserve">Оплата труда в МКОУ лицее №2 производится два раза в месяц: 10 и 25 числа </w:t>
      </w:r>
      <w:r w:rsidRPr="00811054">
        <w:rPr>
          <w:sz w:val="28"/>
          <w:szCs w:val="28"/>
        </w:rPr>
        <w:lastRenderedPageBreak/>
        <w:t>каждого месяца. По заявлению работника его заработная плата перечисляется на сберегательную карточку или книжку работника, а так же выдается расчётный лист по заработной плате.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>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ab/>
        <w:t>Оплата труда работников, работающих по совместительству,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осуществляется в соответствии с действующим законодательством.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 </w:t>
      </w:r>
      <w:r w:rsidRPr="00811054">
        <w:rPr>
          <w:sz w:val="28"/>
          <w:szCs w:val="28"/>
        </w:rPr>
        <w:tab/>
        <w:t>Оплата труда работникам, совмещающим должности, замещающим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временно отсутствующих работников, осуществляется в соответствии с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Положением по оплате труда.</w:t>
      </w:r>
    </w:p>
    <w:p w:rsidR="00DD55B1" w:rsidRPr="00924F22" w:rsidRDefault="00DD55B1" w:rsidP="00DD55B1">
      <w:pPr>
        <w:numPr>
          <w:ilvl w:val="0"/>
          <w:numId w:val="8"/>
        </w:numPr>
        <w:spacing w:line="360" w:lineRule="auto"/>
        <w:jc w:val="center"/>
        <w:rPr>
          <w:b/>
          <w:bCs/>
          <w:sz w:val="28"/>
          <w:szCs w:val="28"/>
        </w:rPr>
      </w:pPr>
      <w:r w:rsidRPr="00811054">
        <w:rPr>
          <w:b/>
          <w:bCs/>
          <w:sz w:val="28"/>
          <w:szCs w:val="28"/>
        </w:rPr>
        <w:t>Поощрения за успехи в работе.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За образцовое выполнение трудовых обязанностей, высокие показатели в обучении и воспитании учащихся, продолжительную и безупречную работу, в связи с юбилеем, новаторство в труде и за другие достижения в работе применяются следующие поощрения:</w:t>
      </w:r>
    </w:p>
    <w:p w:rsidR="00DD55B1" w:rsidRPr="00811054" w:rsidRDefault="00DD55B1" w:rsidP="00DD55B1">
      <w:pPr>
        <w:numPr>
          <w:ilvl w:val="0"/>
          <w:numId w:val="2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Объявление благодарности</w:t>
      </w:r>
    </w:p>
    <w:p w:rsidR="00DD55B1" w:rsidRPr="00811054" w:rsidRDefault="00DD55B1" w:rsidP="00DD55B1">
      <w:pPr>
        <w:numPr>
          <w:ilvl w:val="0"/>
          <w:numId w:val="2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Награждение почётной грамотой.</w:t>
      </w:r>
    </w:p>
    <w:p w:rsidR="00DD55B1" w:rsidRPr="00811054" w:rsidRDefault="00DD55B1" w:rsidP="00DD55B1">
      <w:pPr>
        <w:numPr>
          <w:ilvl w:val="0"/>
          <w:numId w:val="2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Награждение ценным подарком.</w:t>
      </w:r>
    </w:p>
    <w:p w:rsidR="00DD55B1" w:rsidRPr="00811054" w:rsidRDefault="00DD55B1" w:rsidP="00DD55B1">
      <w:pPr>
        <w:numPr>
          <w:ilvl w:val="0"/>
          <w:numId w:val="2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Премия за конкретный вклад.</w:t>
      </w:r>
    </w:p>
    <w:p w:rsidR="00DD55B1" w:rsidRPr="00811054" w:rsidRDefault="00DD55B1" w:rsidP="00DD55B1">
      <w:pPr>
        <w:numPr>
          <w:ilvl w:val="0"/>
          <w:numId w:val="2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Занесение в Книгу почёта города-курорта Железноводска.</w:t>
      </w:r>
    </w:p>
    <w:p w:rsidR="00DD55B1" w:rsidRPr="00DD55B1" w:rsidRDefault="00DD55B1" w:rsidP="00DD55B1">
      <w:pPr>
        <w:numPr>
          <w:ilvl w:val="0"/>
          <w:numId w:val="2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Представление к ведомственным наградам (характеристики утверждаются на общем собрании коллектива). </w:t>
      </w:r>
    </w:p>
    <w:p w:rsidR="00DD55B1" w:rsidRPr="00924F22" w:rsidRDefault="00DD55B1" w:rsidP="00DD55B1">
      <w:pPr>
        <w:numPr>
          <w:ilvl w:val="0"/>
          <w:numId w:val="8"/>
        </w:numPr>
        <w:tabs>
          <w:tab w:val="left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811054">
        <w:rPr>
          <w:b/>
          <w:bCs/>
          <w:sz w:val="28"/>
          <w:szCs w:val="28"/>
        </w:rPr>
        <w:t>Взыскания за нарушение трудовой дисциплины.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Согласно ст.192 ТК РФ администрация имеет право применить следующие дисциплинарные взыскания к работнику, совершившему дисциплинарные проступки:</w:t>
      </w:r>
    </w:p>
    <w:p w:rsidR="00DD55B1" w:rsidRPr="00811054" w:rsidRDefault="00DD55B1" w:rsidP="00DD55B1">
      <w:pPr>
        <w:numPr>
          <w:ilvl w:val="0"/>
          <w:numId w:val="4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замечание;</w:t>
      </w:r>
    </w:p>
    <w:p w:rsidR="00DD55B1" w:rsidRPr="00811054" w:rsidRDefault="00DD55B1" w:rsidP="00DD55B1">
      <w:pPr>
        <w:numPr>
          <w:ilvl w:val="0"/>
          <w:numId w:val="4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выговор;</w:t>
      </w:r>
    </w:p>
    <w:p w:rsidR="00DD55B1" w:rsidRDefault="00DD55B1" w:rsidP="00DD55B1">
      <w:pPr>
        <w:numPr>
          <w:ilvl w:val="0"/>
          <w:numId w:val="4"/>
        </w:num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увольнение по соответствующим основаниям (Ст.81 ТКРФ).</w:t>
      </w:r>
    </w:p>
    <w:p w:rsidR="00DD55B1" w:rsidRPr="00924F22" w:rsidRDefault="00DD55B1" w:rsidP="00DD55B1">
      <w:pPr>
        <w:tabs>
          <w:tab w:val="left" w:pos="927"/>
        </w:tabs>
        <w:spacing w:line="360" w:lineRule="auto"/>
        <w:ind w:left="927"/>
        <w:jc w:val="both"/>
        <w:rPr>
          <w:sz w:val="28"/>
          <w:szCs w:val="28"/>
        </w:rPr>
      </w:pPr>
    </w:p>
    <w:p w:rsidR="00DD55B1" w:rsidRPr="00924F22" w:rsidRDefault="00DD55B1" w:rsidP="00DD55B1">
      <w:pPr>
        <w:numPr>
          <w:ilvl w:val="0"/>
          <w:numId w:val="8"/>
        </w:numPr>
        <w:tabs>
          <w:tab w:val="left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811054">
        <w:rPr>
          <w:b/>
          <w:bCs/>
          <w:sz w:val="28"/>
          <w:szCs w:val="28"/>
        </w:rPr>
        <w:t>Техника безопасности и производственная санитария.</w:t>
      </w:r>
    </w:p>
    <w:p w:rsidR="00DD55B1" w:rsidRPr="00811054" w:rsidRDefault="00DD55B1" w:rsidP="00DD55B1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Работники обязаны соблюдать требования по технике безопасности и </w:t>
      </w:r>
      <w:r w:rsidRPr="00811054">
        <w:rPr>
          <w:sz w:val="28"/>
          <w:szCs w:val="28"/>
        </w:rPr>
        <w:lastRenderedPageBreak/>
        <w:t>производственной санитарии, предусмотренные действующим законодательством и иными нормативными актами, а также выполнять предписания государственной инспекции труда, предложения трудовых инспекторов профсоюза и представителей совместных комиссий по охране труда.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Каждый работник обязан использовать все средства индивидуальной или коллективной защиты от неблагоприятного воздействия факторов производственной среды и потенциальных производственных рисков.</w:t>
      </w:r>
    </w:p>
    <w:p w:rsidR="00DD55B1" w:rsidRPr="00811054" w:rsidRDefault="00DD55B1" w:rsidP="00DD55B1">
      <w:pPr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Работник обязан сообщить администрации о любой ситуации, которая, по его мнению, создаёт угрозу жизни или здоровью. Администрация не может требовать от работника возобновления работы, если такая опасность продолжает сохраняться. О любом повреждении здоровья, какой бы степени тяжести оно ни было, незамедлительно сообщается руководителю организации.</w:t>
      </w:r>
    </w:p>
    <w:p w:rsidR="00DD55B1" w:rsidRPr="00811054" w:rsidRDefault="00DD55B1" w:rsidP="00DD55B1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Работники должны выполнять все предписания руководящего персонала по технике безопасности, которые являются специфическими для выполнения данной работы.</w:t>
      </w:r>
    </w:p>
    <w:p w:rsidR="00DD55B1" w:rsidRPr="00811054" w:rsidRDefault="00DD55B1" w:rsidP="00DD55B1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Все работники школы, включая руководящий состав, обязаны проходить обучение, инструктаж по охране труда и технике безопасности.</w:t>
      </w:r>
    </w:p>
    <w:p w:rsidR="00DD55B1" w:rsidRPr="00811054" w:rsidRDefault="00DD55B1" w:rsidP="00DD55B1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Администрация школы обязана организовать проведение предварительного и периодического ежегодного медицинского осмотра работников. Лиц, уклоняющихся от медицинских обследований, администрация не допускает к выполнению трудовых обязанностей.</w:t>
      </w:r>
    </w:p>
    <w:p w:rsidR="00DD55B1" w:rsidRDefault="00DD55B1" w:rsidP="002A29C3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Должностные лица, виновные в нарушении законодательных и иных нормативных актов по охране труда, привлекаются к административной, дисциплинарной и уголовной ответственности, в порядке, установленном законодательными актами Российской Федерации и её субъектов.</w:t>
      </w:r>
    </w:p>
    <w:p w:rsidR="002A29C3" w:rsidRPr="00DD55B1" w:rsidRDefault="002A29C3" w:rsidP="002A29C3">
      <w:pPr>
        <w:tabs>
          <w:tab w:val="left" w:pos="780"/>
        </w:tabs>
        <w:spacing w:line="360" w:lineRule="auto"/>
        <w:ind w:firstLine="567"/>
        <w:jc w:val="both"/>
        <w:rPr>
          <w:sz w:val="28"/>
          <w:szCs w:val="28"/>
        </w:rPr>
      </w:pPr>
    </w:p>
    <w:p w:rsidR="00DD55B1" w:rsidRPr="00811054" w:rsidRDefault="00DD55B1" w:rsidP="002A29C3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811054">
        <w:rPr>
          <w:b/>
          <w:bCs/>
          <w:sz w:val="28"/>
          <w:szCs w:val="28"/>
        </w:rPr>
        <w:t>.  Организация и порядок проведения учебных занятий.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1. Приём учащихся осуществляется с правилами приёма в лицей. Приём учащихся производит директор. Учебные занятия в лицее проводятся по учебному расписанию, утверждённому директором. Учебное расписание составляется на год и вывешивается в помещении лицея на видном месте не позднее, чем за неделю до </w:t>
      </w:r>
      <w:r w:rsidRPr="00811054">
        <w:rPr>
          <w:sz w:val="28"/>
          <w:szCs w:val="28"/>
        </w:rPr>
        <w:lastRenderedPageBreak/>
        <w:t>начала занятий.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До начала каждого учебного занятия учитель (когда надо лаборант) готовит необходимые учебные пособия, оборудование и инструменты.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2. Надлежащую чистоту и порядок в помещениях лицея обеспечивает технический персонал.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 </w:t>
      </w:r>
      <w:r w:rsidRPr="00811054">
        <w:rPr>
          <w:sz w:val="28"/>
          <w:szCs w:val="28"/>
        </w:rPr>
        <w:tab/>
        <w:t>В каждом классе 2 и 3 ступени на учебный год избирается совет класса во главе с председателем (старостой). Совет класса совместно с классным руководителем отвечает за поддержание порядка и рабочей атмосферы уроков.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Председатель (староста) класса назначает на каждый день занятий в порядке очереди дежурного по классу. На дежурного по классу возлагается обязанность следить за порядком, чистотой и сохранностью имущества в учебном помещении, где занимается класс.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На каждый учебный класс заводится классный журнал по установленной форме. Журнал хранится в учебной части и выдаётся учителю, проводящему урок в классе.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3.</w:t>
      </w:r>
      <w:r w:rsidRPr="00811054">
        <w:rPr>
          <w:sz w:val="28"/>
          <w:szCs w:val="28"/>
        </w:rPr>
        <w:tab/>
        <w:t>Каждый учащийся лицея обязан: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-овладевать теоретическими знаниями и практическими навыками;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-в установленные сроки выполнять все задания, предусмотренные учебным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планом и программами;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-участвовать в общественно полезном труде, самообслуживания и в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общественной жизни коллектива;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-быть дисциплинированным, вежливым; при встрече первым приветствовать учителя и работников школы; быть опрятным, подтянутым; -ношение школьной формы одежды обязательно;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-соблюдать правила внутреннего распорядка, бережно относиться к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общественной собственности;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-приходить на занятия с необходимыми учебными пособиями и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принадлежностями;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-запрещается освобождать учащихся с уроков для выполнения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общественных поручений.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При неявке на занятия по болезни или другой уважительной причине учащийся обязан в трёхнедельный срок поставить об этом в известность классного </w:t>
      </w:r>
      <w:r w:rsidRPr="00811054">
        <w:rPr>
          <w:sz w:val="28"/>
          <w:szCs w:val="28"/>
        </w:rPr>
        <w:lastRenderedPageBreak/>
        <w:t>руководителя.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4.</w:t>
      </w:r>
      <w:r w:rsidRPr="00811054">
        <w:rPr>
          <w:sz w:val="28"/>
          <w:szCs w:val="28"/>
        </w:rPr>
        <w:tab/>
        <w:t>За хорошую успеваемость при отличном поведении к активной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общественной работе устанавливаются следующие поощрения для учащихся: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-благодарность;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-награждение похвальным листом;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-награждение ценным подарком.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Поощрение осуществляется администрацией лицея совместно с Советом и другими общественными организациями.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5.</w:t>
      </w:r>
      <w:r w:rsidRPr="00811054">
        <w:rPr>
          <w:sz w:val="28"/>
          <w:szCs w:val="28"/>
        </w:rPr>
        <w:tab/>
        <w:t>За нарушение учебной дисциплины, правил внутреннего распорядка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к учащимся могут быть применены следующие замечания (делается учителем или классным руководителем);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-выговор (объявляется приказом директора);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-исключение из лицея.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Исключение учащегося из лицея происходит приказом, директора после обсуждения на Совете лицея с учётом мнения общественных организаций.</w:t>
      </w:r>
    </w:p>
    <w:p w:rsidR="00DD55B1" w:rsidRPr="00705370" w:rsidRDefault="00DD55B1" w:rsidP="00DD55B1">
      <w:pPr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811054">
        <w:rPr>
          <w:b/>
          <w:sz w:val="28"/>
          <w:szCs w:val="28"/>
        </w:rPr>
        <w:t>Порядок в учебных помещениях.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1.</w:t>
      </w:r>
      <w:r w:rsidRPr="00811054">
        <w:rPr>
          <w:sz w:val="28"/>
          <w:szCs w:val="28"/>
        </w:rPr>
        <w:tab/>
        <w:t>За благоустройство в учебных помещениях  (наличие исправной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мебели, оборудования, поддерживание нормальной температуры,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исправность освещения и т.д.) отвечает заведующий  хозяйственной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части.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2.</w:t>
      </w:r>
      <w:r w:rsidRPr="00811054">
        <w:rPr>
          <w:sz w:val="28"/>
          <w:szCs w:val="28"/>
        </w:rPr>
        <w:tab/>
        <w:t>За содержание в исправности оборудования лабораторий, кабинетов,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учебных мастерских, подготовку учебных материалов к занятиям отвечают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заведующими кабинетами, лаборанты.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3.</w:t>
      </w:r>
      <w:r w:rsidRPr="00811054">
        <w:rPr>
          <w:sz w:val="28"/>
          <w:szCs w:val="28"/>
        </w:rPr>
        <w:tab/>
        <w:t>В помещениях учебного заведения воспрещается: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-хождение в пальто, головных уборах, грязной обуви;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-курение;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-порча имущества кабинетов;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4.</w:t>
      </w:r>
      <w:r w:rsidRPr="00811054">
        <w:rPr>
          <w:sz w:val="28"/>
          <w:szCs w:val="28"/>
        </w:rPr>
        <w:tab/>
        <w:t>В учебных кабинетах, мастерских должны вывешиваться инструкции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по безопасности труда.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5.</w:t>
      </w:r>
      <w:r w:rsidRPr="00811054">
        <w:rPr>
          <w:sz w:val="28"/>
          <w:szCs w:val="28"/>
        </w:rPr>
        <w:tab/>
        <w:t>Ключи от всех учебных помещений находятся в учебной части, у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дежурного охраны лицея.</w:t>
      </w:r>
    </w:p>
    <w:p w:rsidR="00DD55B1" w:rsidRPr="00811054" w:rsidRDefault="00DD55B1" w:rsidP="00DD55B1">
      <w:pPr>
        <w:spacing w:line="360" w:lineRule="auto"/>
        <w:jc w:val="both"/>
        <w:rPr>
          <w:b/>
          <w:sz w:val="28"/>
          <w:szCs w:val="28"/>
        </w:rPr>
      </w:pPr>
    </w:p>
    <w:p w:rsidR="00DD55B1" w:rsidRPr="00705370" w:rsidRDefault="00DD55B1" w:rsidP="00DD55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11054">
        <w:rPr>
          <w:b/>
          <w:sz w:val="28"/>
          <w:szCs w:val="28"/>
        </w:rPr>
        <w:t>. Социальные льготы и гарантии.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 При наличии экономии по фонду оплаты труда  работодатель по заявлению работника может оказать материальную помощь работникам МКОУ лицея №2 в случаях: 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-ухода на пенсию - 3000 рублей; 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-смерти близких родственников -3000 рублей;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 юбилея (50, 55, 60 лет)-3000 рублей;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-рождения ребёнка - 3000 рублей.</w:t>
      </w:r>
    </w:p>
    <w:p w:rsidR="00DD55B1" w:rsidRPr="00811054" w:rsidRDefault="00DD55B1" w:rsidP="00DD55B1">
      <w:pPr>
        <w:spacing w:line="360" w:lineRule="auto"/>
        <w:jc w:val="both"/>
        <w:rPr>
          <w:sz w:val="28"/>
          <w:szCs w:val="28"/>
        </w:rPr>
      </w:pPr>
    </w:p>
    <w:p w:rsidR="00DD55B1" w:rsidRPr="00705370" w:rsidRDefault="00DD55B1" w:rsidP="00DD55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811054">
        <w:rPr>
          <w:b/>
          <w:sz w:val="28"/>
          <w:szCs w:val="28"/>
        </w:rPr>
        <w:t>. Заключительные положения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 xml:space="preserve"> Текст правил внутреннего трудового распорядка вывешивается в образовательном учреждении на видном месте.</w:t>
      </w:r>
    </w:p>
    <w:p w:rsidR="00DD55B1" w:rsidRPr="00811054" w:rsidRDefault="00DD55B1" w:rsidP="00DD55B1">
      <w:pPr>
        <w:spacing w:line="360" w:lineRule="auto"/>
        <w:ind w:firstLine="708"/>
        <w:jc w:val="both"/>
        <w:rPr>
          <w:sz w:val="28"/>
          <w:szCs w:val="28"/>
        </w:rPr>
      </w:pPr>
      <w:r w:rsidRPr="00811054">
        <w:rPr>
          <w:sz w:val="28"/>
          <w:szCs w:val="28"/>
        </w:rPr>
        <w:t>Изменения и дополнения в правила внутреннего трудового распорядка вносятся работодателем в порядке, установленном ст. 372 ТК РФ для принятия локальных нормативных актов.</w:t>
      </w:r>
    </w:p>
    <w:p w:rsidR="00DD55B1" w:rsidRPr="00B05403" w:rsidRDefault="00DD55B1" w:rsidP="002A29C3">
      <w:pPr>
        <w:spacing w:line="360" w:lineRule="auto"/>
        <w:ind w:firstLine="708"/>
        <w:rPr>
          <w:sz w:val="28"/>
          <w:szCs w:val="28"/>
        </w:rPr>
        <w:sectPr w:rsidR="00DD55B1" w:rsidRPr="00B05403" w:rsidSect="002A29C3">
          <w:footerReference w:type="default" r:id="rId8"/>
          <w:pgSz w:w="11906" w:h="16838"/>
          <w:pgMar w:top="567" w:right="707" w:bottom="426" w:left="851" w:header="720" w:footer="709" w:gutter="0"/>
          <w:cols w:space="720"/>
          <w:docGrid w:linePitch="360"/>
        </w:sectPr>
      </w:pPr>
      <w:r w:rsidRPr="00811054">
        <w:rPr>
          <w:sz w:val="28"/>
          <w:szCs w:val="28"/>
        </w:rPr>
        <w:t>С вновь принятыми правилами внутреннего трудового распорядка, внесенными в них изменениями и дополнениями работодатель знакомит работников под роспис</w:t>
      </w:r>
      <w:r w:rsidR="002A29C3">
        <w:rPr>
          <w:sz w:val="28"/>
          <w:szCs w:val="28"/>
        </w:rPr>
        <w:t>ь с указанием даты ознакомления.</w:t>
      </w:r>
    </w:p>
    <w:p w:rsidR="00131968" w:rsidRPr="00C06841" w:rsidRDefault="00CB33F8" w:rsidP="00DD55B1">
      <w:pPr>
        <w:ind w:right="1700"/>
        <w:rPr>
          <w:sz w:val="28"/>
          <w:szCs w:val="28"/>
        </w:rPr>
      </w:pPr>
    </w:p>
    <w:sectPr w:rsidR="00131968" w:rsidRPr="00C06841" w:rsidSect="003D7A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F8" w:rsidRDefault="00CB33F8" w:rsidP="002B46C6">
      <w:r>
        <w:separator/>
      </w:r>
    </w:p>
  </w:endnote>
  <w:endnote w:type="continuationSeparator" w:id="1">
    <w:p w:rsidR="00CB33F8" w:rsidRDefault="00CB33F8" w:rsidP="002B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7E" w:rsidRDefault="002B46C6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28.5pt;margin-top:.05pt;width:10pt;height:11.5pt;z-index:251660288;mso-wrap-distance-left:0;mso-wrap-distance-right:0;mso-position-horizontal-relative:page" stroked="f">
          <v:fill opacity="0" color2="black"/>
          <v:textbox style="mso-next-textbox:#_x0000_s6145" inset="0,0,0,0">
            <w:txbxContent>
              <w:p w:rsidR="006D317E" w:rsidRDefault="002B46C6">
                <w:pPr>
                  <w:pStyle w:val="a7"/>
                </w:pPr>
                <w:r>
                  <w:rPr>
                    <w:rStyle w:val="a4"/>
                  </w:rPr>
                  <w:fldChar w:fldCharType="begin"/>
                </w:r>
                <w:r w:rsidR="00B76DD8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A29C3">
                  <w:rPr>
                    <w:rStyle w:val="a4"/>
                    <w:noProof/>
                  </w:rPr>
                  <w:t>16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F8" w:rsidRDefault="00CB33F8" w:rsidP="002B46C6">
      <w:r>
        <w:separator/>
      </w:r>
    </w:p>
  </w:footnote>
  <w:footnote w:type="continuationSeparator" w:id="1">
    <w:p w:rsidR="00CB33F8" w:rsidRDefault="00CB33F8" w:rsidP="002B4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12"/>
    <w:multiLevelType w:val="multilevel"/>
    <w:tmpl w:val="C9A66A2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1B"/>
    <w:multiLevelType w:val="multi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832"/>
        </w:tabs>
        <w:ind w:left="832" w:hanging="720"/>
      </w:pPr>
    </w:lvl>
    <w:lvl w:ilvl="2">
      <w:start w:val="4"/>
      <w:numFmt w:val="decimal"/>
      <w:lvlText w:val="%1.%2.%3."/>
      <w:lvlJc w:val="left"/>
      <w:pPr>
        <w:tabs>
          <w:tab w:val="num" w:pos="944"/>
        </w:tabs>
        <w:ind w:left="944" w:hanging="720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56"/>
        </w:tabs>
        <w:ind w:left="3056" w:hanging="2160"/>
      </w:pPr>
    </w:lvl>
  </w:abstractNum>
  <w:abstractNum w:abstractNumId="8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2BA5378"/>
    <w:multiLevelType w:val="hybridMultilevel"/>
    <w:tmpl w:val="AE3EFF16"/>
    <w:lvl w:ilvl="0" w:tplc="8444B8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BF1CC7"/>
    <w:multiLevelType w:val="hybridMultilevel"/>
    <w:tmpl w:val="704ECDF8"/>
    <w:lvl w:ilvl="0" w:tplc="70F85E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734C3"/>
    <w:rsid w:val="000A7170"/>
    <w:rsid w:val="001C78CC"/>
    <w:rsid w:val="002556E6"/>
    <w:rsid w:val="002858D9"/>
    <w:rsid w:val="002A29C3"/>
    <w:rsid w:val="002B46C6"/>
    <w:rsid w:val="00387ADE"/>
    <w:rsid w:val="003D7A31"/>
    <w:rsid w:val="005D0BEF"/>
    <w:rsid w:val="005F3D1D"/>
    <w:rsid w:val="00637844"/>
    <w:rsid w:val="009211DB"/>
    <w:rsid w:val="009D353B"/>
    <w:rsid w:val="00A734C3"/>
    <w:rsid w:val="00B12125"/>
    <w:rsid w:val="00B76DD8"/>
    <w:rsid w:val="00BD4A2A"/>
    <w:rsid w:val="00C06841"/>
    <w:rsid w:val="00CA05CE"/>
    <w:rsid w:val="00CB33F8"/>
    <w:rsid w:val="00DD0463"/>
    <w:rsid w:val="00DD55B1"/>
    <w:rsid w:val="00F06B0B"/>
    <w:rsid w:val="00FA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55B1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5B1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styleId="a4">
    <w:name w:val="page number"/>
    <w:basedOn w:val="a0"/>
    <w:rsid w:val="00DD55B1"/>
  </w:style>
  <w:style w:type="paragraph" w:styleId="a5">
    <w:name w:val="Normal (Web)"/>
    <w:basedOn w:val="a"/>
    <w:rsid w:val="00DD55B1"/>
    <w:pPr>
      <w:spacing w:before="280" w:after="280"/>
    </w:pPr>
    <w:rPr>
      <w:sz w:val="24"/>
      <w:szCs w:val="24"/>
    </w:rPr>
  </w:style>
  <w:style w:type="paragraph" w:customStyle="1" w:styleId="a6">
    <w:name w:val="Содержимое таблицы"/>
    <w:basedOn w:val="a"/>
    <w:rsid w:val="00DD55B1"/>
    <w:pPr>
      <w:widowControl w:val="0"/>
      <w:suppressLineNumbers/>
    </w:pPr>
    <w:rPr>
      <w:rFonts w:eastAsia="Lucida Sans Unicode"/>
      <w:sz w:val="24"/>
      <w:szCs w:val="24"/>
    </w:rPr>
  </w:style>
  <w:style w:type="paragraph" w:styleId="a7">
    <w:name w:val="footer"/>
    <w:basedOn w:val="a"/>
    <w:link w:val="a8"/>
    <w:rsid w:val="00DD55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55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A29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9C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A29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29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Секретарь</cp:lastModifiedBy>
  <cp:revision>4</cp:revision>
  <cp:lastPrinted>2016-09-01T13:02:00Z</cp:lastPrinted>
  <dcterms:created xsi:type="dcterms:W3CDTF">2016-11-15T07:23:00Z</dcterms:created>
  <dcterms:modified xsi:type="dcterms:W3CDTF">2016-11-15T07:45:00Z</dcterms:modified>
</cp:coreProperties>
</file>