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62" w:rsidRDefault="00C06162" w:rsidP="00C061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C06162" w:rsidRDefault="00C06162" w:rsidP="00C061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C06162" w:rsidRDefault="00C06162" w:rsidP="00C061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C06162" w:rsidRPr="00151421" w:rsidRDefault="00C06162" w:rsidP="00C061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C06162" w:rsidRDefault="00C06162" w:rsidP="00C061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Министерство образования, науки и молодёжной политики Краснодарского края</w:t>
      </w:r>
    </w:p>
    <w:p w:rsidR="00C06162" w:rsidRPr="00151421" w:rsidRDefault="00C06162" w:rsidP="00C061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C06162" w:rsidRDefault="00C06162" w:rsidP="00C061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Муниципальное образование Отрадненский район, станица Отрадная Краснодарского края</w:t>
      </w:r>
    </w:p>
    <w:p w:rsidR="00C06162" w:rsidRPr="006E7389" w:rsidRDefault="00C06162" w:rsidP="00C061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C06162" w:rsidRPr="00D444DF" w:rsidRDefault="00C06162" w:rsidP="00C06162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6E29E2">
        <w:rPr>
          <w:rFonts w:ascii="Times New Roman" w:eastAsia="Times New Roman" w:hAnsi="Times New Roman"/>
          <w:color w:val="000000"/>
          <w:sz w:val="24"/>
          <w:lang w:val="ru-RU"/>
        </w:rPr>
        <w:t>МАОУ СОШ № 9</w:t>
      </w:r>
    </w:p>
    <w:p w:rsidR="00C06162" w:rsidRPr="00151421" w:rsidRDefault="00C06162" w:rsidP="00C061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C06162" w:rsidRDefault="00C06162" w:rsidP="00C061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C06162" w:rsidRPr="00151421" w:rsidRDefault="00C06162" w:rsidP="00C061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C06162" w:rsidRPr="00151421" w:rsidRDefault="00C06162" w:rsidP="00C061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C06162" w:rsidRPr="00151421" w:rsidRDefault="00C06162" w:rsidP="00C061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</w:p>
    <w:p w:rsidR="00C06162" w:rsidRDefault="00C06162" w:rsidP="00C061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РАБОЧАЯ ПРОГРАММА </w:t>
      </w:r>
      <w:r w:rsidRPr="00151421">
        <w:rPr>
          <w:rFonts w:ascii="Times New Roman" w:hAnsi="Times New Roman" w:cs="Times New Roman"/>
          <w:lang w:val="ru-RU"/>
        </w:rPr>
        <w:br/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(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</w:rPr>
        <w:t>ID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3735486)</w:t>
      </w:r>
    </w:p>
    <w:p w:rsidR="00C06162" w:rsidRDefault="00C06162" w:rsidP="00C061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(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</w:rPr>
        <w:t>ID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3131416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)</w:t>
      </w:r>
    </w:p>
    <w:p w:rsidR="00C06162" w:rsidRPr="00151421" w:rsidRDefault="00C06162" w:rsidP="00C061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</w:pP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(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</w:rPr>
        <w:t>ID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4507702</w:t>
      </w:r>
      <w:r w:rsidRPr="00151421">
        <w:rPr>
          <w:rFonts w:ascii="Times New Roman" w:eastAsia="Times New Roman" w:hAnsi="Times New Roman" w:cs="Times New Roman"/>
          <w:b/>
          <w:color w:val="000000"/>
          <w:sz w:val="24"/>
          <w:lang w:val="ru-RU"/>
        </w:rPr>
        <w:t>)</w:t>
      </w:r>
    </w:p>
    <w:p w:rsidR="00C06162" w:rsidRDefault="00C06162" w:rsidP="00C061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C06162" w:rsidRDefault="00C06162" w:rsidP="00C061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C06162" w:rsidRDefault="00C06162" w:rsidP="00C061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C06162" w:rsidRDefault="00C06162" w:rsidP="00C061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C06162" w:rsidRPr="00151421" w:rsidRDefault="00C06162" w:rsidP="00C061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C06162" w:rsidRPr="00151421" w:rsidRDefault="00C06162" w:rsidP="00C061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C06162" w:rsidRPr="00151421" w:rsidRDefault="00C06162" w:rsidP="00C0616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C06162" w:rsidRPr="00151421" w:rsidRDefault="00C06162" w:rsidP="00C061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учебного предмета</w:t>
      </w:r>
      <w:r w:rsidRPr="00151421">
        <w:rPr>
          <w:rFonts w:ascii="Times New Roman" w:hAnsi="Times New Roman" w:cs="Times New Roman"/>
          <w:lang w:val="ru-RU"/>
        </w:rPr>
        <w:br/>
      </w: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«Окружающий мир»</w:t>
      </w:r>
    </w:p>
    <w:p w:rsidR="00C06162" w:rsidRPr="00151421" w:rsidRDefault="00C06162" w:rsidP="00C061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для 1 класса начального общего образования </w:t>
      </w:r>
      <w:r w:rsidRPr="00151421">
        <w:rPr>
          <w:rFonts w:ascii="Times New Roman" w:hAnsi="Times New Roman" w:cs="Times New Roman"/>
          <w:lang w:val="ru-RU"/>
        </w:rPr>
        <w:br/>
      </w: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на 2022 - 2023  учебный год</w:t>
      </w:r>
    </w:p>
    <w:p w:rsidR="00C06162" w:rsidRPr="00151421" w:rsidRDefault="00C06162" w:rsidP="00C06162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C06162" w:rsidRPr="00151421" w:rsidRDefault="00C06162" w:rsidP="00C06162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C06162" w:rsidRDefault="00C06162" w:rsidP="00C06162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C06162" w:rsidRDefault="00C06162" w:rsidP="00C06162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C06162" w:rsidRPr="00151421" w:rsidRDefault="00C06162" w:rsidP="00C06162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C06162" w:rsidRPr="00151421" w:rsidRDefault="00C06162" w:rsidP="00C06162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C06162" w:rsidRPr="00151421" w:rsidRDefault="00C06162" w:rsidP="00C06162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C06162" w:rsidRPr="00151421" w:rsidRDefault="00C06162" w:rsidP="00C06162">
      <w:pPr>
        <w:autoSpaceDE w:val="0"/>
        <w:autoSpaceDN w:val="0"/>
        <w:spacing w:after="0" w:line="240" w:lineRule="auto"/>
        <w:ind w:hanging="2424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Составител</w:t>
      </w: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>и</w:t>
      </w: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: </w:t>
      </w:r>
    </w:p>
    <w:p w:rsidR="00C06162" w:rsidRPr="00151421" w:rsidRDefault="00C06162" w:rsidP="00C06162">
      <w:pPr>
        <w:autoSpaceDE w:val="0"/>
        <w:autoSpaceDN w:val="0"/>
        <w:spacing w:after="0" w:line="240" w:lineRule="auto"/>
        <w:ind w:hanging="2424"/>
        <w:jc w:val="right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proofErr w:type="spellStart"/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Зосимова</w:t>
      </w:r>
      <w:proofErr w:type="spellEnd"/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Анастасия Дмитриевна</w:t>
      </w:r>
    </w:p>
    <w:p w:rsidR="00C06162" w:rsidRDefault="00C06162" w:rsidP="00C06162">
      <w:pPr>
        <w:autoSpaceDE w:val="0"/>
        <w:autoSpaceDN w:val="0"/>
        <w:spacing w:after="0" w:line="240" w:lineRule="auto"/>
        <w:ind w:hanging="2424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                                                    </w:t>
      </w:r>
      <w:proofErr w:type="spellStart"/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Шатохина</w:t>
      </w:r>
      <w:proofErr w:type="spellEnd"/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Татьяна Юрьевна</w:t>
      </w:r>
    </w:p>
    <w:p w:rsidR="00C06162" w:rsidRPr="00151421" w:rsidRDefault="00C06162" w:rsidP="00C06162">
      <w:pPr>
        <w:autoSpaceDE w:val="0"/>
        <w:autoSpaceDN w:val="0"/>
        <w:spacing w:after="0" w:line="240" w:lineRule="auto"/>
        <w:ind w:hanging="2424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                                                            </w:t>
      </w:r>
      <w:proofErr w:type="spellStart"/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Шушкеева</w:t>
      </w:r>
      <w:proofErr w:type="spellEnd"/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Елена Александровна                   </w:t>
      </w:r>
    </w:p>
    <w:p w:rsidR="00C06162" w:rsidRPr="00151421" w:rsidRDefault="00C06162" w:rsidP="00C06162">
      <w:pPr>
        <w:autoSpaceDE w:val="0"/>
        <w:autoSpaceDN w:val="0"/>
        <w:spacing w:after="0" w:line="240" w:lineRule="auto"/>
        <w:ind w:hanging="2424"/>
        <w:jc w:val="center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                                                                                                                                                 </w:t>
      </w:r>
      <w:r w:rsidRPr="00151421">
        <w:rPr>
          <w:rFonts w:ascii="Times New Roman" w:eastAsia="Times New Roman" w:hAnsi="Times New Roman" w:cs="Times New Roman"/>
          <w:color w:val="000000"/>
          <w:sz w:val="24"/>
          <w:lang w:val="ru-RU"/>
        </w:rPr>
        <w:t>(учителя начальных классов)</w:t>
      </w:r>
    </w:p>
    <w:p w:rsidR="00C06162" w:rsidRPr="00151421" w:rsidRDefault="00C06162" w:rsidP="00C061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C06162" w:rsidRPr="00151421" w:rsidRDefault="00C06162" w:rsidP="00C061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C06162" w:rsidRPr="00151421" w:rsidRDefault="00C06162" w:rsidP="00C0616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ru-RU"/>
        </w:rPr>
      </w:pPr>
    </w:p>
    <w:p w:rsidR="00C06162" w:rsidRPr="00151421" w:rsidRDefault="00C06162" w:rsidP="00C06162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C06162" w:rsidRPr="00151421" w:rsidRDefault="00C06162" w:rsidP="00C06162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C06162" w:rsidRDefault="00C06162" w:rsidP="00C06162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C06162" w:rsidRPr="00151421" w:rsidRDefault="00C06162" w:rsidP="00C06162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C06162" w:rsidRDefault="00C06162" w:rsidP="00C06162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p w:rsidR="00C06162" w:rsidRDefault="00C06162" w:rsidP="00C06162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C06162" w:rsidRPr="00151421" w:rsidRDefault="00C06162" w:rsidP="00C06162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51421">
        <w:rPr>
          <w:rFonts w:ascii="Times New Roman" w:hAnsi="Times New Roman" w:cs="Times New Roman"/>
          <w:sz w:val="24"/>
          <w:szCs w:val="24"/>
          <w:lang w:val="ru-RU"/>
        </w:rPr>
        <w:t>Отрадная 202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DD64DF" w:rsidRPr="00C06162" w:rsidRDefault="00DD64DF">
      <w:pPr>
        <w:rPr>
          <w:lang w:val="ru-RU"/>
        </w:rPr>
        <w:sectPr w:rsidR="00DD64DF" w:rsidRPr="00C06162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DD64DF" w:rsidRPr="00C06162" w:rsidRDefault="00DD64DF">
      <w:pPr>
        <w:autoSpaceDE w:val="0"/>
        <w:autoSpaceDN w:val="0"/>
        <w:spacing w:after="78" w:line="220" w:lineRule="exact"/>
        <w:rPr>
          <w:lang w:val="ru-RU"/>
        </w:rPr>
      </w:pPr>
    </w:p>
    <w:p w:rsidR="00DD64DF" w:rsidRPr="00C06162" w:rsidRDefault="0017460A">
      <w:pPr>
        <w:autoSpaceDE w:val="0"/>
        <w:autoSpaceDN w:val="0"/>
        <w:spacing w:after="0" w:line="230" w:lineRule="auto"/>
        <w:rPr>
          <w:lang w:val="ru-RU"/>
        </w:rPr>
      </w:pPr>
      <w:r w:rsidRPr="00C06162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D64DF" w:rsidRPr="00C06162" w:rsidRDefault="0017460A">
      <w:pPr>
        <w:autoSpaceDE w:val="0"/>
        <w:autoSpaceDN w:val="0"/>
        <w:spacing w:before="346" w:after="0" w:line="271" w:lineRule="auto"/>
        <w:ind w:right="288" w:firstLine="180"/>
        <w:rPr>
          <w:lang w:val="ru-RU"/>
        </w:rPr>
      </w:pPr>
      <w:proofErr w:type="gramStart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учебному предмету «Окружающий мир» (предметная область «Обществознание и 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естествознание» («Окружающий мир»)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  <w:proofErr w:type="gramEnd"/>
    </w:p>
    <w:p w:rsidR="00DD64DF" w:rsidRPr="00C06162" w:rsidRDefault="0017460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Пояснительная записка отражает общие цели и задачи изучения предмета, характери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C06162">
        <w:rPr>
          <w:lang w:val="ru-RU"/>
        </w:rPr>
        <w:br/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DD64DF" w:rsidRPr="00C06162" w:rsidRDefault="0017460A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Содержание обучения раскрывает  содержательные  линии для о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бязательного изучения в 1 классе начальной школы. Содержание обучения в 1 классе завершатся перечнем универсальных учебных действий (УУД) — познавательных, коммуникативных и регулятивных, которые возможно формировать средствами  учебного  предмета  «Окружа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ющий  мир» с   учётом   возрастных особенностей   младших   школьников.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лнение правил совместной деятельности строится на интеграции регулятивных (определенные волевые усилия, </w:t>
      </w:r>
      <w:proofErr w:type="spellStart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(способность вербальными средствами у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станавливать взаимоотношения) универсальных учебных действий, их перечень дан в специальном разделе — «Совместная деятельность».</w:t>
      </w:r>
    </w:p>
    <w:p w:rsidR="00DD64DF" w:rsidRPr="00C06162" w:rsidRDefault="0017460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C06162">
        <w:rPr>
          <w:lang w:val="ru-RU"/>
        </w:rPr>
        <w:tab/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го школьника за первый год обучения в начальной школе. </w:t>
      </w:r>
      <w:r w:rsidRPr="00C06162">
        <w:rPr>
          <w:lang w:val="ru-RU"/>
        </w:rPr>
        <w:tab/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В тематическом планировании описывается программное содержание по всем разделам содержания обучения 1 класса, а также раскрываются методы и формы организации обучения и характеристика деятельностей, к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оторые целесообразно использовать при изучении той или иной программной темы. </w:t>
      </w:r>
      <w:r w:rsidRPr="00C06162">
        <w:rPr>
          <w:lang w:val="ru-RU"/>
        </w:rPr>
        <w:tab/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Представлены также способы организации дифференцированного обучения.</w:t>
      </w:r>
    </w:p>
    <w:p w:rsidR="00DD64DF" w:rsidRPr="00C06162" w:rsidRDefault="0017460A">
      <w:pPr>
        <w:autoSpaceDE w:val="0"/>
        <w:autoSpaceDN w:val="0"/>
        <w:spacing w:before="70" w:after="0" w:line="281" w:lineRule="auto"/>
        <w:ind w:right="432" w:firstLine="18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«Окружающий мир» на уровне 1 класса начального общего образования составлена н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Примерной программы воспитания, а также с учё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том историко-культурного  стандарта.</w:t>
      </w:r>
    </w:p>
    <w:p w:rsidR="00DD64DF" w:rsidRPr="00C06162" w:rsidRDefault="0017460A">
      <w:pPr>
        <w:autoSpaceDE w:val="0"/>
        <w:autoSpaceDN w:val="0"/>
        <w:spacing w:before="72" w:after="0" w:line="271" w:lineRule="auto"/>
        <w:ind w:right="288" w:firstLine="18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«Окружающий мир», интегрирующего знания о природе, предметном мире, обществе и взаимодействии людей в нём, соответствует потребностям и интересам детей младшего школьного возраста и направлено на дости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жение следующих целей:</w:t>
      </w:r>
    </w:p>
    <w:p w:rsidR="00DD64DF" w:rsidRPr="00C06162" w:rsidRDefault="0017460A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онятий, представленных в содержании данного учебного предмета; </w:t>
      </w:r>
    </w:p>
    <w:p w:rsidR="00DD64DF" w:rsidRPr="00C06162" w:rsidRDefault="0017460A">
      <w:pPr>
        <w:autoSpaceDE w:val="0"/>
        <w:autoSpaceDN w:val="0"/>
        <w:spacing w:before="190" w:after="0"/>
        <w:ind w:left="42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развитие умений  и  навыков  применять  полученные  знания в реальной  учебной  и жизненной  практике,  связанной  как с поисково-исследовательской деятельностью (наблюдения, опыты, трудова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:rsidR="00DD64DF" w:rsidRPr="00C06162" w:rsidRDefault="0017460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духовно-нравственное развитие и воспитание личности гражданина России, понимание своей 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принадлежности к Российскому государству, определённому этносу; проявление уважения к истории, культуре, традициям народов РФ; освоение младшими школьниками мирового</w:t>
      </w:r>
    </w:p>
    <w:p w:rsidR="00DD64DF" w:rsidRPr="00C06162" w:rsidRDefault="00DD64DF">
      <w:pPr>
        <w:rPr>
          <w:lang w:val="ru-RU"/>
        </w:rPr>
        <w:sectPr w:rsidR="00DD64DF" w:rsidRPr="00C06162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64DF" w:rsidRPr="00C06162" w:rsidRDefault="00DD64DF">
      <w:pPr>
        <w:autoSpaceDE w:val="0"/>
        <w:autoSpaceDN w:val="0"/>
        <w:spacing w:after="66" w:line="220" w:lineRule="exact"/>
        <w:rPr>
          <w:lang w:val="ru-RU"/>
        </w:rPr>
      </w:pPr>
    </w:p>
    <w:p w:rsidR="00DD64DF" w:rsidRPr="00C06162" w:rsidRDefault="0017460A">
      <w:pPr>
        <w:autoSpaceDE w:val="0"/>
        <w:autoSpaceDN w:val="0"/>
        <w:spacing w:after="0" w:line="262" w:lineRule="auto"/>
        <w:ind w:left="420" w:right="432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культурного опыта по созданию общечеловеческих ценностей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, законов и правил построения взаимоотношений в социуме; обогащение духовного богатства обучающихся; </w:t>
      </w:r>
    </w:p>
    <w:p w:rsidR="00DD64DF" w:rsidRPr="00C06162" w:rsidRDefault="0017460A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рироде в соответствии с экологическими нормами поведения; становление навыков повседневного проявления культуры общения, гуманного отношения к людям,  уважительного  отношения  к их взглядам, мнению и индивидуальности</w:t>
      </w:r>
    </w:p>
    <w:p w:rsidR="00DD64DF" w:rsidRPr="00C06162" w:rsidRDefault="0017460A">
      <w:pPr>
        <w:autoSpaceDE w:val="0"/>
        <w:autoSpaceDN w:val="0"/>
        <w:spacing w:before="178" w:after="0" w:line="286" w:lineRule="auto"/>
        <w:ind w:firstLine="18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Центральной идеей конструирования соде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</w:t>
      </w:r>
      <w:proofErr w:type="spellStart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деть результаты своих поступков и оценки возникшей ситуации.  Отбор содержания </w:t>
      </w:r>
      <w:proofErr w:type="spellStart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курса</w:t>
      </w:r>
      <w:proofErr w:type="gramStart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«О</w:t>
      </w:r>
      <w:proofErr w:type="gramEnd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кружающий</w:t>
      </w:r>
      <w:proofErr w:type="spellEnd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 мир» осуществлён на основе следующих ведущих идей:</w:t>
      </w:r>
    </w:p>
    <w:p w:rsidR="00DD64DF" w:rsidRPr="00C06162" w:rsidRDefault="0017460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раскрытие роли человека в природе и обществе; </w:t>
      </w:r>
    </w:p>
    <w:p w:rsidR="00DD64DF" w:rsidRPr="00C06162" w:rsidRDefault="0017460A">
      <w:pPr>
        <w:autoSpaceDE w:val="0"/>
        <w:autoSpaceDN w:val="0"/>
        <w:spacing w:before="190" w:after="0" w:line="271" w:lineRule="auto"/>
        <w:ind w:left="420" w:right="432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освоение общечеловеческих ценностей взаимодействия в сис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темах «Человек и </w:t>
      </w:r>
      <w:proofErr w:type="spellStart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природа»</w:t>
      </w:r>
      <w:proofErr w:type="gramStart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,«</w:t>
      </w:r>
      <w:proofErr w:type="gramEnd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Человек</w:t>
      </w:r>
      <w:proofErr w:type="spellEnd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 и общество», «Человек и другие люди», «Человек и его самость», «Человек и познание».</w:t>
      </w:r>
    </w:p>
    <w:p w:rsidR="00DD64DF" w:rsidRPr="00C06162" w:rsidRDefault="0017460A">
      <w:pPr>
        <w:tabs>
          <w:tab w:val="left" w:pos="180"/>
        </w:tabs>
        <w:autoSpaceDE w:val="0"/>
        <w:autoSpaceDN w:val="0"/>
        <w:spacing w:before="178" w:after="0" w:line="262" w:lineRule="auto"/>
        <w:ind w:right="288"/>
        <w:rPr>
          <w:lang w:val="ru-RU"/>
        </w:rPr>
      </w:pPr>
      <w:r w:rsidRPr="00C06162">
        <w:rPr>
          <w:lang w:val="ru-RU"/>
        </w:rPr>
        <w:tab/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курса «Окружающий мир» в 1 классе составляет 66 часов (два часа в неделю).</w:t>
      </w:r>
    </w:p>
    <w:p w:rsidR="00DD64DF" w:rsidRPr="00C06162" w:rsidRDefault="00DD64DF">
      <w:pPr>
        <w:rPr>
          <w:lang w:val="ru-RU"/>
        </w:rPr>
        <w:sectPr w:rsidR="00DD64DF" w:rsidRPr="00C06162">
          <w:pgSz w:w="11900" w:h="16840"/>
          <w:pgMar w:top="286" w:right="766" w:bottom="1440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DD64DF" w:rsidRPr="00C06162" w:rsidRDefault="00DD64DF">
      <w:pPr>
        <w:autoSpaceDE w:val="0"/>
        <w:autoSpaceDN w:val="0"/>
        <w:spacing w:after="78" w:line="220" w:lineRule="exact"/>
        <w:rPr>
          <w:lang w:val="ru-RU"/>
        </w:rPr>
      </w:pPr>
    </w:p>
    <w:p w:rsidR="00DD64DF" w:rsidRPr="00C06162" w:rsidRDefault="0017460A">
      <w:pPr>
        <w:autoSpaceDE w:val="0"/>
        <w:autoSpaceDN w:val="0"/>
        <w:spacing w:after="0" w:line="230" w:lineRule="auto"/>
        <w:rPr>
          <w:lang w:val="ru-RU"/>
        </w:rPr>
      </w:pPr>
      <w:r w:rsidRPr="00C0616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D64DF" w:rsidRPr="00C06162" w:rsidRDefault="0017460A">
      <w:pPr>
        <w:tabs>
          <w:tab w:val="left" w:pos="180"/>
        </w:tabs>
        <w:autoSpaceDE w:val="0"/>
        <w:autoSpaceDN w:val="0"/>
        <w:spacing w:before="346" w:after="0" w:line="281" w:lineRule="auto"/>
        <w:rPr>
          <w:lang w:val="ru-RU"/>
        </w:rPr>
      </w:pPr>
      <w:r w:rsidRPr="00C06162">
        <w:rPr>
          <w:lang w:val="ru-RU"/>
        </w:rPr>
        <w:tab/>
      </w:r>
      <w:r w:rsidRPr="00C0616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общество </w:t>
      </w:r>
      <w:r w:rsidRPr="00C06162">
        <w:rPr>
          <w:lang w:val="ru-RU"/>
        </w:rPr>
        <w:br/>
      </w:r>
      <w:r w:rsidRPr="00C06162">
        <w:rPr>
          <w:lang w:val="ru-RU"/>
        </w:rPr>
        <w:tab/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Школа. Школьные традиции и праздники. Адрес школы. Классный, школьный коллектив. Друзья, 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взаимоотношения между ними; ценность дружбы, согласия, взаимной помощи. Совместная </w:t>
      </w:r>
      <w:r w:rsidRPr="00C06162">
        <w:rPr>
          <w:lang w:val="ru-RU"/>
        </w:rPr>
        <w:br/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деятельность с одноклассниками — учёба, игры, отдых. Рабочее место школьника: удобное </w:t>
      </w:r>
      <w:r w:rsidRPr="00C06162">
        <w:rPr>
          <w:lang w:val="ru-RU"/>
        </w:rPr>
        <w:br/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размещение учебных материалов и учебного оборудования; поза; освещение рабочего места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. Правила безопасной работы на учебном месте. Режим труда и отдыха.</w:t>
      </w:r>
    </w:p>
    <w:p w:rsidR="00DD64DF" w:rsidRPr="00C06162" w:rsidRDefault="0017460A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C06162">
        <w:rPr>
          <w:lang w:val="ru-RU"/>
        </w:rPr>
        <w:tab/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Семья.  Моя семья в прошлом и настоящем.  Имена и фамилии членов семьи, их профессии. Взаимоотношения и взаимопомощь в семье.  Совместный труд и отдых.  Домашний адрес.</w:t>
      </w:r>
    </w:p>
    <w:p w:rsidR="00DD64DF" w:rsidRPr="00C06162" w:rsidRDefault="0017460A">
      <w:pPr>
        <w:autoSpaceDE w:val="0"/>
        <w:autoSpaceDN w:val="0"/>
        <w:spacing w:before="72" w:after="0"/>
        <w:ind w:firstLine="18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Россия — наша Роди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на. Москва —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 Ценность и красота рукотворного  мира.    Пра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вила поведения в социуме.</w:t>
      </w:r>
    </w:p>
    <w:p w:rsidR="00DD64DF" w:rsidRPr="00C06162" w:rsidRDefault="0017460A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C06162">
        <w:rPr>
          <w:lang w:val="ru-RU"/>
        </w:rPr>
        <w:tab/>
      </w:r>
      <w:r w:rsidRPr="00C0616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Человек и природа </w:t>
      </w:r>
      <w:r w:rsidRPr="00C06162">
        <w:rPr>
          <w:lang w:val="ru-RU"/>
        </w:rPr>
        <w:br/>
      </w:r>
      <w:r w:rsidRPr="00C06162">
        <w:rPr>
          <w:lang w:val="ru-RU"/>
        </w:rPr>
        <w:tab/>
      </w:r>
      <w:proofErr w:type="spellStart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Природа</w:t>
      </w:r>
      <w:proofErr w:type="spellEnd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 Погода и термометр. Определение температуры воздуха (воды) по термометру. Сезонные изменения в природе.  Взаимосвязи между человеком и природой.  Правила нравственного и безопасного поведения в природе.</w:t>
      </w:r>
    </w:p>
    <w:p w:rsidR="00DD64DF" w:rsidRPr="00C06162" w:rsidRDefault="0017460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Растительный мир. Растения ближайшего окружения (узн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авание, называние, краткое описание). Лиственные и хвойные растения. Дикорастущие и культурные растения. </w:t>
      </w:r>
      <w:proofErr w:type="gramStart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 Комнатные растения, правила 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содержания и ухода.</w:t>
      </w:r>
    </w:p>
    <w:p w:rsidR="00DD64DF" w:rsidRPr="00C06162" w:rsidRDefault="0017460A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C06162">
        <w:rPr>
          <w:lang w:val="ru-RU"/>
        </w:rPr>
        <w:tab/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Мир животных Разные группы животных (звери, насекомые, птицы, рыбы и др.</w:t>
      </w:r>
      <w:proofErr w:type="gramStart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. Домашние и дикие животные (различия в условиях жизни). Забота о домашних питомцах.</w:t>
      </w:r>
    </w:p>
    <w:p w:rsidR="00DD64DF" w:rsidRPr="00C06162" w:rsidRDefault="0017460A">
      <w:pPr>
        <w:autoSpaceDE w:val="0"/>
        <w:autoSpaceDN w:val="0"/>
        <w:spacing w:before="70" w:after="0" w:line="262" w:lineRule="auto"/>
        <w:ind w:left="180" w:right="144"/>
        <w:rPr>
          <w:lang w:val="ru-RU"/>
        </w:rPr>
      </w:pPr>
      <w:r w:rsidRPr="00C06162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Правила безопасной жизни </w:t>
      </w:r>
      <w:r w:rsidRPr="00C06162">
        <w:rPr>
          <w:lang w:val="ru-RU"/>
        </w:rPr>
        <w:br/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Понимание необходимости соблюдения режима дня, пра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вил здорового питания и личной гигиены. </w:t>
      </w:r>
    </w:p>
    <w:p w:rsidR="00DD64DF" w:rsidRPr="00C06162" w:rsidRDefault="0017460A">
      <w:pPr>
        <w:autoSpaceDE w:val="0"/>
        <w:autoSpaceDN w:val="0"/>
        <w:spacing w:before="70" w:after="0" w:line="230" w:lineRule="auto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Правила безопасности в быту: пользование бытовыми электроприборами, газовыми плитами.</w:t>
      </w:r>
    </w:p>
    <w:p w:rsidR="00DD64DF" w:rsidRPr="00C06162" w:rsidRDefault="0017460A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C06162">
        <w:rPr>
          <w:lang w:val="ru-RU"/>
        </w:rPr>
        <w:tab/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DD64DF" w:rsidRPr="00C06162" w:rsidRDefault="0017460A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C06162">
        <w:rPr>
          <w:lang w:val="ru-RU"/>
        </w:rPr>
        <w:tab/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Безопасность в сети Интернет (электронный дневник и электронные ресурсы школы) в условиях контролируемого доступа в Интернет.</w:t>
      </w:r>
    </w:p>
    <w:p w:rsidR="00DD64DF" w:rsidRPr="00C06162" w:rsidRDefault="0017460A">
      <w:pPr>
        <w:autoSpaceDE w:val="0"/>
        <w:autoSpaceDN w:val="0"/>
        <w:spacing w:before="192" w:after="0" w:line="262" w:lineRule="auto"/>
        <w:ind w:left="180" w:right="3456"/>
        <w:rPr>
          <w:lang w:val="ru-RU"/>
        </w:rPr>
      </w:pPr>
      <w:r w:rsidRPr="00C0616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C06162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универсальные учебные действия:</w:t>
      </w:r>
    </w:p>
    <w:p w:rsidR="00DD64DF" w:rsidRPr="00C06162" w:rsidRDefault="0017460A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происходящи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е в природе изменения, наблюдать зависимость изменений в живой природе от состояния неживой природы; </w:t>
      </w:r>
    </w:p>
    <w:p w:rsidR="00DD64DF" w:rsidRPr="00C06162" w:rsidRDefault="0017460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представителей разных групп животных (звери, насекомые, рыбы, птицы), называть главную особенность представителей одной группы (в пре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делах </w:t>
      </w:r>
      <w:proofErr w:type="gramStart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изученного</w:t>
      </w:r>
      <w:proofErr w:type="gramEnd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</w:p>
    <w:p w:rsidR="00DD64DF" w:rsidRPr="00C06162" w:rsidRDefault="0017460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лиственных и хвойных растений, сравнивать их, устанавливать различия во внешнем виде.</w:t>
      </w:r>
    </w:p>
    <w:p w:rsidR="00DD64DF" w:rsidRPr="00C06162" w:rsidRDefault="0017460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06162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DD64DF" w:rsidRPr="00C06162" w:rsidRDefault="0017460A">
      <w:pPr>
        <w:autoSpaceDE w:val="0"/>
        <w:autoSpaceDN w:val="0"/>
        <w:spacing w:before="178" w:after="0" w:line="262" w:lineRule="auto"/>
        <w:ind w:left="42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информация может быть представлена в разной форме — текста, иллюстраций, видео, таблицы; </w:t>
      </w:r>
    </w:p>
    <w:p w:rsidR="00DD64DF" w:rsidRPr="00C06162" w:rsidRDefault="00DD64DF">
      <w:pPr>
        <w:rPr>
          <w:lang w:val="ru-RU"/>
        </w:rPr>
        <w:sectPr w:rsidR="00DD64DF" w:rsidRPr="00C06162">
          <w:pgSz w:w="11900" w:h="16840"/>
          <w:pgMar w:top="298" w:right="650" w:bottom="4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64DF" w:rsidRPr="00C06162" w:rsidRDefault="00DD64DF">
      <w:pPr>
        <w:autoSpaceDE w:val="0"/>
        <w:autoSpaceDN w:val="0"/>
        <w:spacing w:after="108" w:line="220" w:lineRule="exact"/>
        <w:rPr>
          <w:lang w:val="ru-RU"/>
        </w:rPr>
      </w:pPr>
    </w:p>
    <w:p w:rsidR="00DD64DF" w:rsidRPr="00C06162" w:rsidRDefault="0017460A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соотносить иллюстрацию явления (объекта, предмета) с его названием.</w:t>
      </w:r>
    </w:p>
    <w:p w:rsidR="00DD64DF" w:rsidRPr="00C06162" w:rsidRDefault="0017460A">
      <w:pPr>
        <w:autoSpaceDE w:val="0"/>
        <w:autoSpaceDN w:val="0"/>
        <w:spacing w:before="178" w:after="0" w:line="230" w:lineRule="auto"/>
        <w:rPr>
          <w:lang w:val="ru-RU"/>
        </w:rPr>
      </w:pPr>
      <w:r w:rsidRPr="00C06162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универсальные учебные действия:</w:t>
      </w:r>
    </w:p>
    <w:p w:rsidR="00DD64DF" w:rsidRPr="00C06162" w:rsidRDefault="0017460A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учебного диалога слушать говорящего; отвечать на вопросы, дополнять ответы 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участников; уважительно </w:t>
      </w:r>
      <w:proofErr w:type="gramStart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от</w:t>
      </w:r>
      <w:proofErr w:type="gramEnd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 носиться к разным мнениям; </w:t>
      </w:r>
    </w:p>
    <w:p w:rsidR="00DD64DF" w:rsidRPr="00C06162" w:rsidRDefault="0017460A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DD64DF" w:rsidRPr="00C06162" w:rsidRDefault="0017460A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соотносить  предметы   декоративно-прикладного   искусства с принадлеж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ностью народу РФ, описывать предмет по предложенному плану; </w:t>
      </w:r>
    </w:p>
    <w:p w:rsidR="00DD64DF" w:rsidRPr="00C06162" w:rsidRDefault="0017460A">
      <w:pPr>
        <w:autoSpaceDE w:val="0"/>
        <w:autoSpaceDN w:val="0"/>
        <w:spacing w:before="192" w:after="0" w:line="262" w:lineRule="auto"/>
        <w:ind w:left="240" w:right="432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 предложенному плану время года, передавать в рассказе своё отношение к природным явлениям; </w:t>
      </w:r>
    </w:p>
    <w:p w:rsidR="00DD64DF" w:rsidRPr="00C06162" w:rsidRDefault="0017460A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домашних и диких животных, объяснять, чем они различаются.</w:t>
      </w:r>
    </w:p>
    <w:p w:rsidR="00DD64DF" w:rsidRPr="00C06162" w:rsidRDefault="0017460A">
      <w:pPr>
        <w:autoSpaceDE w:val="0"/>
        <w:autoSpaceDN w:val="0"/>
        <w:spacing w:before="178" w:after="0" w:line="230" w:lineRule="auto"/>
        <w:rPr>
          <w:lang w:val="ru-RU"/>
        </w:rPr>
      </w:pPr>
      <w:r w:rsidRPr="00C06162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</w:t>
      </w:r>
      <w:r w:rsidRPr="00C06162">
        <w:rPr>
          <w:rFonts w:ascii="Times New Roman" w:eastAsia="Times New Roman" w:hAnsi="Times New Roman"/>
          <w:i/>
          <w:color w:val="000000"/>
          <w:sz w:val="24"/>
          <w:lang w:val="ru-RU"/>
        </w:rPr>
        <w:t>ниверсальные учебные действия:</w:t>
      </w:r>
    </w:p>
    <w:p w:rsidR="00DD64DF" w:rsidRPr="00C06162" w:rsidRDefault="0017460A">
      <w:pPr>
        <w:autoSpaceDE w:val="0"/>
        <w:autoSpaceDN w:val="0"/>
        <w:spacing w:before="178" w:after="0" w:line="271" w:lineRule="auto"/>
        <w:ind w:left="24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DD64DF" w:rsidRPr="00C06162" w:rsidRDefault="0017460A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оценивать выполнение п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равил безопасного поведения на дорогах и улицах другими детьми, выполнять самооценку; </w:t>
      </w:r>
    </w:p>
    <w:p w:rsidR="00DD64DF" w:rsidRPr="00C06162" w:rsidRDefault="0017460A">
      <w:pPr>
        <w:autoSpaceDE w:val="0"/>
        <w:autoSpaceDN w:val="0"/>
        <w:spacing w:before="190" w:after="0" w:line="271" w:lineRule="auto"/>
        <w:ind w:left="24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электро</w:t>
      </w:r>
      <w:proofErr w:type="spellEnd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 и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 газовыми приборами.</w:t>
      </w:r>
    </w:p>
    <w:p w:rsidR="00DD64DF" w:rsidRPr="00C06162" w:rsidRDefault="0017460A">
      <w:pPr>
        <w:autoSpaceDE w:val="0"/>
        <w:autoSpaceDN w:val="0"/>
        <w:spacing w:before="178" w:after="0" w:line="230" w:lineRule="auto"/>
        <w:rPr>
          <w:lang w:val="ru-RU"/>
        </w:rPr>
      </w:pPr>
      <w:r w:rsidRPr="00C06162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DD64DF" w:rsidRPr="00C06162" w:rsidRDefault="0017460A">
      <w:pPr>
        <w:autoSpaceDE w:val="0"/>
        <w:autoSpaceDN w:val="0"/>
        <w:spacing w:before="178" w:after="0" w:line="271" w:lineRule="auto"/>
        <w:ind w:left="240" w:right="432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DD64DF" w:rsidRPr="00C06162" w:rsidRDefault="00DD64DF">
      <w:pPr>
        <w:rPr>
          <w:lang w:val="ru-RU"/>
        </w:rPr>
        <w:sectPr w:rsidR="00DD64DF" w:rsidRPr="00C06162">
          <w:pgSz w:w="11900" w:h="16840"/>
          <w:pgMar w:top="328" w:right="796" w:bottom="1440" w:left="846" w:header="720" w:footer="720" w:gutter="0"/>
          <w:cols w:space="720" w:equalWidth="0">
            <w:col w:w="10258" w:space="0"/>
          </w:cols>
          <w:docGrid w:linePitch="360"/>
        </w:sectPr>
      </w:pPr>
    </w:p>
    <w:p w:rsidR="00DD64DF" w:rsidRPr="00C06162" w:rsidRDefault="00DD64DF">
      <w:pPr>
        <w:autoSpaceDE w:val="0"/>
        <w:autoSpaceDN w:val="0"/>
        <w:spacing w:after="78" w:line="220" w:lineRule="exact"/>
        <w:rPr>
          <w:lang w:val="ru-RU"/>
        </w:rPr>
      </w:pPr>
    </w:p>
    <w:p w:rsidR="00DD64DF" w:rsidRPr="00C06162" w:rsidRDefault="0017460A">
      <w:pPr>
        <w:autoSpaceDE w:val="0"/>
        <w:autoSpaceDN w:val="0"/>
        <w:spacing w:after="0" w:line="230" w:lineRule="auto"/>
        <w:rPr>
          <w:lang w:val="ru-RU"/>
        </w:rPr>
      </w:pPr>
      <w:r w:rsidRPr="00C06162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D64DF" w:rsidRPr="00C06162" w:rsidRDefault="0017460A">
      <w:pPr>
        <w:tabs>
          <w:tab w:val="left" w:pos="180"/>
        </w:tabs>
        <w:autoSpaceDE w:val="0"/>
        <w:autoSpaceDN w:val="0"/>
        <w:spacing w:before="346" w:after="0" w:line="262" w:lineRule="auto"/>
        <w:ind w:right="720"/>
        <w:rPr>
          <w:lang w:val="ru-RU"/>
        </w:rPr>
      </w:pPr>
      <w:r w:rsidRPr="00C06162">
        <w:rPr>
          <w:lang w:val="ru-RU"/>
        </w:rPr>
        <w:tab/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"Окружающий мир" в 1 классе направлено на достижение </w:t>
      </w:r>
      <w:proofErr w:type="gramStart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DD64DF" w:rsidRPr="00C06162" w:rsidRDefault="0017460A">
      <w:pPr>
        <w:autoSpaceDE w:val="0"/>
        <w:autoSpaceDN w:val="0"/>
        <w:spacing w:before="226" w:after="0" w:line="230" w:lineRule="auto"/>
        <w:rPr>
          <w:lang w:val="ru-RU"/>
        </w:rPr>
      </w:pPr>
      <w:r w:rsidRPr="00C06162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D64DF" w:rsidRPr="00C06162" w:rsidRDefault="0017460A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  <w:rPr>
          <w:lang w:val="ru-RU"/>
        </w:rPr>
      </w:pPr>
      <w:r w:rsidRPr="00C06162">
        <w:rPr>
          <w:lang w:val="ru-RU"/>
        </w:rPr>
        <w:tab/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обучающихся</w:t>
      </w:r>
      <w:proofErr w:type="gramEnd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оведения и должны отражать приобретение первоначального опыта деятельности обучающихся, в части: </w:t>
      </w:r>
      <w:r w:rsidRPr="00C06162">
        <w:rPr>
          <w:lang w:val="ru-RU"/>
        </w:rPr>
        <w:br/>
      </w:r>
      <w:r w:rsidRPr="00C06162">
        <w:rPr>
          <w:lang w:val="ru-RU"/>
        </w:rPr>
        <w:tab/>
      </w:r>
      <w:r w:rsidRPr="00C06162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</w:p>
    <w:p w:rsidR="00DD64DF" w:rsidRPr="00C06162" w:rsidRDefault="0017460A">
      <w:pPr>
        <w:autoSpaceDE w:val="0"/>
        <w:autoSpaceDN w:val="0"/>
        <w:spacing w:before="180" w:after="0" w:line="262" w:lineRule="auto"/>
        <w:ind w:left="420" w:right="72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России; понимание особой роли многонациональной России в совреме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нном мире; </w:t>
      </w:r>
    </w:p>
    <w:p w:rsidR="00DD64DF" w:rsidRPr="00C06162" w:rsidRDefault="0017460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DD64DF" w:rsidRPr="00C06162" w:rsidRDefault="0017460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сопричастность к прошлому, настоящему и будущему своей страны и родного края; проявление интереса к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истории и многонациональной культуре своей страны, уважения к своему и другим народам; </w:t>
      </w:r>
    </w:p>
    <w:p w:rsidR="00DD64DF" w:rsidRPr="00C06162" w:rsidRDefault="0017460A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осознание прав и ответственности человека как члена общества.</w:t>
      </w:r>
    </w:p>
    <w:p w:rsidR="00DD64DF" w:rsidRPr="00C06162" w:rsidRDefault="0017460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06162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</w:p>
    <w:p w:rsidR="00DD64DF" w:rsidRPr="00C06162" w:rsidRDefault="0017460A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проявление культуры общения, уважительного отношения к людям, их взглядам, признанию их индивидуальности; </w:t>
      </w:r>
    </w:p>
    <w:p w:rsidR="00DD64DF" w:rsidRPr="00C06162" w:rsidRDefault="0017460A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принятие существующих в обществе нравственно-этических норм поведения и правил межличностных отношений, которые строятся на проявлении гуманизм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а, сопереживания, уважения и доброжелательности; </w:t>
      </w:r>
    </w:p>
    <w:p w:rsidR="00DD64DF" w:rsidRPr="00C06162" w:rsidRDefault="0017460A">
      <w:pPr>
        <w:autoSpaceDE w:val="0"/>
        <w:autoSpaceDN w:val="0"/>
        <w:spacing w:before="190" w:after="0" w:line="271" w:lineRule="auto"/>
        <w:ind w:left="420" w:right="576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</w:t>
      </w:r>
    </w:p>
    <w:p w:rsidR="00DD64DF" w:rsidRPr="00C06162" w:rsidRDefault="0017460A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C06162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</w:t>
      </w:r>
      <w:r w:rsidRPr="00C06162">
        <w:rPr>
          <w:rFonts w:ascii="Times New Roman" w:eastAsia="Times New Roman" w:hAnsi="Times New Roman"/>
          <w:b/>
          <w:color w:val="000000"/>
          <w:sz w:val="24"/>
          <w:lang w:val="ru-RU"/>
        </w:rPr>
        <w:t>питания:</w:t>
      </w:r>
    </w:p>
    <w:p w:rsidR="00DD64DF" w:rsidRPr="00C06162" w:rsidRDefault="0017460A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DD64DF" w:rsidRPr="00C06162" w:rsidRDefault="0017460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использование полученных з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наний в продуктивной и преобразующей деятельности, в разных видах художественной деятельности.</w:t>
      </w:r>
    </w:p>
    <w:p w:rsidR="00DD64DF" w:rsidRPr="00C06162" w:rsidRDefault="0017460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06162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DD64DF" w:rsidRPr="00C06162" w:rsidRDefault="0017460A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</w:t>
      </w:r>
      <w:r w:rsidRPr="00C06162">
        <w:rPr>
          <w:lang w:val="ru-RU"/>
        </w:rPr>
        <w:br/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информационной); </w:t>
      </w:r>
    </w:p>
    <w:p w:rsidR="00DD64DF" w:rsidRPr="00C06162" w:rsidRDefault="0017460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опыта эмоционального отношения к среде обитания, бер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ежное отношение к физическому и психическому здоровью.</w:t>
      </w:r>
    </w:p>
    <w:p w:rsidR="00DD64DF" w:rsidRPr="00C06162" w:rsidRDefault="00DD64DF">
      <w:pPr>
        <w:rPr>
          <w:lang w:val="ru-RU"/>
        </w:rPr>
        <w:sectPr w:rsidR="00DD64DF" w:rsidRPr="00C06162">
          <w:pgSz w:w="11900" w:h="16840"/>
          <w:pgMar w:top="298" w:right="648" w:bottom="45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DD64DF" w:rsidRPr="00C06162" w:rsidRDefault="00DD64DF">
      <w:pPr>
        <w:autoSpaceDE w:val="0"/>
        <w:autoSpaceDN w:val="0"/>
        <w:spacing w:after="78" w:line="220" w:lineRule="exact"/>
        <w:rPr>
          <w:lang w:val="ru-RU"/>
        </w:rPr>
      </w:pPr>
    </w:p>
    <w:p w:rsidR="00DD64DF" w:rsidRPr="00C06162" w:rsidRDefault="0017460A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C06162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</w:p>
    <w:p w:rsidR="00DD64DF" w:rsidRPr="00C06162" w:rsidRDefault="0017460A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трудовой деятельности в жизни человека и общества, ответственное потребление и бережное отношение к рез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ультатам труда, навыки участия в различных видах трудовой деятельности, интерес к различным профессиям.</w:t>
      </w:r>
    </w:p>
    <w:p w:rsidR="00DD64DF" w:rsidRPr="00C06162" w:rsidRDefault="0017460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06162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DD64DF" w:rsidRPr="00C06162" w:rsidRDefault="0017460A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человека в природе и обществе, принятие экологических норм поведения, бережного отношения к природе, неприя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тие действий, приносящих ей вред.</w:t>
      </w:r>
    </w:p>
    <w:p w:rsidR="00DD64DF" w:rsidRPr="00C06162" w:rsidRDefault="0017460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06162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DD64DF" w:rsidRPr="00C06162" w:rsidRDefault="0017460A">
      <w:pPr>
        <w:autoSpaceDE w:val="0"/>
        <w:autoSpaceDN w:val="0"/>
        <w:spacing w:before="180" w:after="0" w:line="230" w:lineRule="auto"/>
        <w:ind w:left="42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ориентация в деятельности на первоначальные представления о научной картине мира; </w:t>
      </w:r>
    </w:p>
    <w:p w:rsidR="00DD64DF" w:rsidRPr="00C06162" w:rsidRDefault="0017460A">
      <w:pPr>
        <w:autoSpaceDE w:val="0"/>
        <w:autoSpaceDN w:val="0"/>
        <w:spacing w:before="192" w:after="0" w:line="271" w:lineRule="auto"/>
        <w:ind w:left="420" w:right="576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познания, проявление познавательного интереса, активности, инициативности, любознатель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ности и самостоятельности в обогащении своих знаний, в том числе с использованием различных информационных средств.</w:t>
      </w:r>
    </w:p>
    <w:p w:rsidR="00DD64DF" w:rsidRPr="00C06162" w:rsidRDefault="0017460A">
      <w:pPr>
        <w:autoSpaceDE w:val="0"/>
        <w:autoSpaceDN w:val="0"/>
        <w:spacing w:before="286" w:after="0" w:line="230" w:lineRule="auto"/>
        <w:rPr>
          <w:lang w:val="ru-RU"/>
        </w:rPr>
      </w:pPr>
      <w:r w:rsidRPr="00C06162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D64DF" w:rsidRPr="00C06162" w:rsidRDefault="0017460A">
      <w:pPr>
        <w:autoSpaceDE w:val="0"/>
        <w:autoSpaceDN w:val="0"/>
        <w:spacing w:before="346" w:after="0" w:line="262" w:lineRule="auto"/>
        <w:ind w:left="180" w:right="4752"/>
        <w:rPr>
          <w:lang w:val="ru-RU"/>
        </w:rPr>
      </w:pPr>
      <w:proofErr w:type="spellStart"/>
      <w:r w:rsidRPr="00C06162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Познавательныеуниверсальные</w:t>
      </w:r>
      <w:proofErr w:type="spellEnd"/>
      <w:r w:rsidRPr="00C0616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учебные действия: </w:t>
      </w:r>
      <w:r w:rsidRPr="00C06162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DD64DF" w:rsidRPr="00C06162" w:rsidRDefault="0017460A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DD64DF" w:rsidRPr="00C06162" w:rsidRDefault="0017460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на основе наблюдений доступных объектов окружающего мира устанавливать связи и зависимо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сти между объектами (часть — целое; причина — следствие; изменения во времени и в пространстве); </w:t>
      </w:r>
    </w:p>
    <w:p w:rsidR="00DD64DF" w:rsidRPr="00C06162" w:rsidRDefault="0017460A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окружающего мира, устанавливать основания для сравнения, устанавливать аналогии; </w:t>
      </w:r>
    </w:p>
    <w:p w:rsidR="00DD64DF" w:rsidRPr="00C06162" w:rsidRDefault="0017460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объединять части объекта (объекты) по определённому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 </w:t>
      </w:r>
    </w:p>
    <w:p w:rsidR="00DD64DF" w:rsidRPr="00C06162" w:rsidRDefault="0017460A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существенный признак для классификации, классифицировать предложенные объекты; </w:t>
      </w:r>
    </w:p>
    <w:p w:rsidR="00DD64DF" w:rsidRPr="00C06162" w:rsidRDefault="0017460A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в рассматриваемых фактах, данных и наблюдениях на основе предложенного алгоритма; </w:t>
      </w:r>
    </w:p>
    <w:p w:rsidR="00DD64DF" w:rsidRPr="00C06162" w:rsidRDefault="0017460A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формации для решения учебной (практической) задачи на основе предложенного алгоритма</w:t>
      </w:r>
    </w:p>
    <w:p w:rsidR="00DD64DF" w:rsidRPr="00C06162" w:rsidRDefault="0017460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06162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DD64DF" w:rsidRPr="00C06162" w:rsidRDefault="0017460A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(по предложенному и самостоятельно составленному плану или выдвинутому 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предположению) наблюдения, несложные опыты; проявлять интерес к экспериментам, проводимым под руководством учителя; </w:t>
      </w:r>
    </w:p>
    <w:p w:rsidR="00DD64DF" w:rsidRPr="00C06162" w:rsidRDefault="0017460A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разницу между реальным и желательным состоянием объекта (ситуации) на основе предложенных вопросов; </w:t>
      </w:r>
    </w:p>
    <w:p w:rsidR="00DD64DF" w:rsidRPr="00C06162" w:rsidRDefault="0017460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DD64DF" w:rsidRPr="00C06162" w:rsidRDefault="0017460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моделировать ситуации на основе изученного материала о связях в природе (живая и неживая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природа, цепи питания; природные зоны), а также в социуме (лента времени; поведение и его</w:t>
      </w:r>
      <w:proofErr w:type="gramEnd"/>
    </w:p>
    <w:p w:rsidR="00DD64DF" w:rsidRPr="00C06162" w:rsidRDefault="00DD64DF">
      <w:pPr>
        <w:rPr>
          <w:lang w:val="ru-RU"/>
        </w:rPr>
        <w:sectPr w:rsidR="00DD64DF" w:rsidRPr="00C06162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64DF" w:rsidRPr="00C06162" w:rsidRDefault="00DD64DF">
      <w:pPr>
        <w:autoSpaceDE w:val="0"/>
        <w:autoSpaceDN w:val="0"/>
        <w:spacing w:after="66" w:line="220" w:lineRule="exact"/>
        <w:rPr>
          <w:lang w:val="ru-RU"/>
        </w:rPr>
      </w:pPr>
    </w:p>
    <w:p w:rsidR="00DD64DF" w:rsidRPr="00C06162" w:rsidRDefault="0017460A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последствия; коллективный труд и его результаты и др.</w:t>
      </w:r>
      <w:proofErr w:type="gramStart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DD64DF" w:rsidRPr="00C06162" w:rsidRDefault="0017460A">
      <w:pPr>
        <w:autoSpaceDE w:val="0"/>
        <w:autoSpaceDN w:val="0"/>
        <w:spacing w:before="190" w:after="0" w:line="271" w:lineRule="auto"/>
        <w:ind w:left="240" w:right="72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предложенному плану опыт, неслож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ное исследование по установлению особенностей объекта изучения и связей между объектами (часть — целое, причина </w:t>
      </w:r>
      <w:proofErr w:type="gramStart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—с</w:t>
      </w:r>
      <w:proofErr w:type="gramEnd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ледствие); </w:t>
      </w:r>
    </w:p>
    <w:p w:rsidR="00DD64DF" w:rsidRPr="00C06162" w:rsidRDefault="0017460A">
      <w:pPr>
        <w:autoSpaceDE w:val="0"/>
        <w:autoSpaceDN w:val="0"/>
        <w:spacing w:before="190" w:after="0" w:line="262" w:lineRule="auto"/>
        <w:ind w:left="240" w:right="1152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выводы и подкреплять их доказательствами на основе результатов проведённого наблюдения (опыта, измерения, исследо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вания).</w:t>
      </w:r>
    </w:p>
    <w:p w:rsidR="00DD64DF" w:rsidRPr="00C06162" w:rsidRDefault="0017460A">
      <w:pPr>
        <w:autoSpaceDE w:val="0"/>
        <w:autoSpaceDN w:val="0"/>
        <w:spacing w:before="178" w:after="0" w:line="230" w:lineRule="auto"/>
        <w:rPr>
          <w:lang w:val="ru-RU"/>
        </w:rPr>
      </w:pPr>
      <w:r w:rsidRPr="00C06162">
        <w:rPr>
          <w:rFonts w:ascii="Times New Roman" w:eastAsia="Times New Roman" w:hAnsi="Times New Roman"/>
          <w:i/>
          <w:color w:val="000000"/>
          <w:sz w:val="24"/>
          <w:lang w:val="ru-RU"/>
        </w:rPr>
        <w:t>3)  Работа с информацией:</w:t>
      </w:r>
    </w:p>
    <w:p w:rsidR="00DD64DF" w:rsidRPr="00C06162" w:rsidRDefault="0017460A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различные источники для поиска информации, выбирать источник получения информации с учётом учебной задачи; </w:t>
      </w:r>
    </w:p>
    <w:p w:rsidR="00DD64DF" w:rsidRPr="00C06162" w:rsidRDefault="0017460A">
      <w:pPr>
        <w:autoSpaceDE w:val="0"/>
        <w:autoSpaceDN w:val="0"/>
        <w:spacing w:before="192" w:after="0" w:line="262" w:lineRule="auto"/>
        <w:ind w:left="240" w:right="1008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представленную в явном виде; </w:t>
      </w:r>
    </w:p>
    <w:p w:rsidR="00DD64DF" w:rsidRPr="00C06162" w:rsidRDefault="0017460A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DD64DF" w:rsidRPr="00C06162" w:rsidRDefault="0017460A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использовать для решения учебных задач текстовую, графическую, аудиовизуальную инфо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рмацию; </w:t>
      </w:r>
    </w:p>
    <w:p w:rsidR="00DD64DF" w:rsidRPr="00C06162" w:rsidRDefault="0017460A">
      <w:pPr>
        <w:autoSpaceDE w:val="0"/>
        <w:autoSpaceDN w:val="0"/>
        <w:spacing w:before="190" w:after="0" w:line="262" w:lineRule="auto"/>
        <w:ind w:left="240" w:right="72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 интерпретировать графически представленную информацию (схему, таблицу, иллюстрацию); </w:t>
      </w:r>
    </w:p>
    <w:p w:rsidR="00DD64DF" w:rsidRPr="00C06162" w:rsidRDefault="0017460A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информационной безопасности в условиях контролируемого доступа в Интернет (с помощью учителя); </w:t>
      </w:r>
    </w:p>
    <w:p w:rsidR="00DD64DF" w:rsidRPr="00C06162" w:rsidRDefault="0017460A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и создавать тек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стовую, видео, графическую, звуковую информацию в соответствии с учебной задачей;</w:t>
      </w:r>
    </w:p>
    <w:p w:rsidR="00DD64DF" w:rsidRPr="00C06162" w:rsidRDefault="0017460A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DD64DF" w:rsidRPr="00C06162" w:rsidRDefault="0017460A">
      <w:pPr>
        <w:autoSpaceDE w:val="0"/>
        <w:autoSpaceDN w:val="0"/>
        <w:spacing w:before="178" w:after="0" w:line="230" w:lineRule="auto"/>
        <w:rPr>
          <w:lang w:val="ru-RU"/>
        </w:rPr>
      </w:pPr>
      <w:r w:rsidRPr="00C06162">
        <w:rPr>
          <w:rFonts w:ascii="Times New Roman" w:eastAsia="Times New Roman" w:hAnsi="Times New Roman"/>
          <w:b/>
          <w:color w:val="000000"/>
          <w:sz w:val="24"/>
          <w:lang w:val="ru-RU"/>
        </w:rPr>
        <w:t>Коммуникативные универсальные учебны</w:t>
      </w:r>
      <w:r w:rsidRPr="00C06162">
        <w:rPr>
          <w:rFonts w:ascii="Times New Roman" w:eastAsia="Times New Roman" w:hAnsi="Times New Roman"/>
          <w:b/>
          <w:color w:val="000000"/>
          <w:sz w:val="24"/>
          <w:lang w:val="ru-RU"/>
        </w:rPr>
        <w:t>е действия:</w:t>
      </w:r>
    </w:p>
    <w:p w:rsidR="00DD64DF" w:rsidRPr="00C06162" w:rsidRDefault="0017460A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процессе диалогов задавать вопросы, высказывать суждения, оценивать выступления участников; </w:t>
      </w:r>
    </w:p>
    <w:p w:rsidR="00DD64DF" w:rsidRPr="00C06162" w:rsidRDefault="0017460A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возможность существования разных точек зрения; корректно и аргументированно 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высказывать своё мнение; приводить доказательства своей правоты; </w:t>
      </w:r>
    </w:p>
    <w:p w:rsidR="00DD64DF" w:rsidRPr="00C06162" w:rsidRDefault="0017460A">
      <w:pPr>
        <w:autoSpaceDE w:val="0"/>
        <w:autoSpaceDN w:val="0"/>
        <w:spacing w:before="192" w:after="0" w:line="262" w:lineRule="auto"/>
        <w:ind w:left="240" w:right="576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ведения диалога и дискуссии; проявлять уважительное отношение к собеседнику; </w:t>
      </w:r>
    </w:p>
    <w:p w:rsidR="00DD64DF" w:rsidRPr="00C06162" w:rsidRDefault="0017460A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смысловое чтение для определения темы, главной мысли текста о природе, соци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альной жизни, взаимоотношениях и поступках людей; </w:t>
      </w:r>
    </w:p>
    <w:p w:rsidR="00DD64DF" w:rsidRPr="00C06162" w:rsidRDefault="0017460A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создавать устные и письменные тексты (описание, рассуждение, повествование); </w:t>
      </w:r>
    </w:p>
    <w:p w:rsidR="00DD64DF" w:rsidRPr="00C06162" w:rsidRDefault="0017460A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обобщения и выводы на основе полученных результатов наблюдений и опытной работы, подкреплять их доказатель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ствами; </w:t>
      </w:r>
    </w:p>
    <w:p w:rsidR="00DD64DF" w:rsidRPr="00C06162" w:rsidRDefault="0017460A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DD64DF" w:rsidRPr="00C06162" w:rsidRDefault="0017460A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 с возможной презентацией (текст, рисунки, фото, плакаты и др.</w:t>
      </w:r>
      <w:proofErr w:type="gramStart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 к тексту в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ыступления.</w:t>
      </w:r>
    </w:p>
    <w:p w:rsidR="00DD64DF" w:rsidRPr="00C06162" w:rsidRDefault="00DD64DF">
      <w:pPr>
        <w:rPr>
          <w:lang w:val="ru-RU"/>
        </w:rPr>
        <w:sectPr w:rsidR="00DD64DF" w:rsidRPr="00C06162">
          <w:pgSz w:w="11900" w:h="16840"/>
          <w:pgMar w:top="286" w:right="790" w:bottom="438" w:left="846" w:header="720" w:footer="720" w:gutter="0"/>
          <w:cols w:space="720" w:equalWidth="0">
            <w:col w:w="10264" w:space="0"/>
          </w:cols>
          <w:docGrid w:linePitch="360"/>
        </w:sectPr>
      </w:pPr>
    </w:p>
    <w:p w:rsidR="00DD64DF" w:rsidRPr="00C06162" w:rsidRDefault="00DD64DF">
      <w:pPr>
        <w:autoSpaceDE w:val="0"/>
        <w:autoSpaceDN w:val="0"/>
        <w:spacing w:after="78" w:line="220" w:lineRule="exact"/>
        <w:rPr>
          <w:lang w:val="ru-RU"/>
        </w:rPr>
      </w:pPr>
    </w:p>
    <w:p w:rsidR="00DD64DF" w:rsidRPr="00C06162" w:rsidRDefault="0017460A">
      <w:pPr>
        <w:autoSpaceDE w:val="0"/>
        <w:autoSpaceDN w:val="0"/>
        <w:spacing w:after="0" w:line="262" w:lineRule="auto"/>
        <w:ind w:left="180" w:right="4896"/>
        <w:rPr>
          <w:lang w:val="ru-RU"/>
        </w:rPr>
      </w:pPr>
      <w:r w:rsidRPr="00C0616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универсальные учебные действия: </w:t>
      </w:r>
      <w:r w:rsidRPr="00C06162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DD64DF" w:rsidRPr="00C06162" w:rsidRDefault="0017460A">
      <w:pPr>
        <w:autoSpaceDE w:val="0"/>
        <w:autoSpaceDN w:val="0"/>
        <w:spacing w:before="178" w:after="0" w:line="262" w:lineRule="auto"/>
        <w:ind w:left="420" w:right="72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самостоятельно или с небольшой помощью учителя действия по решению учебной задачи; </w:t>
      </w:r>
    </w:p>
    <w:p w:rsidR="00DD64DF" w:rsidRPr="00C06162" w:rsidRDefault="0017460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выстраивать 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последовательность выбранных действий и операций.</w:t>
      </w:r>
    </w:p>
    <w:p w:rsidR="00DD64DF" w:rsidRPr="00C06162" w:rsidRDefault="0017460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06162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DD64DF" w:rsidRPr="00C06162" w:rsidRDefault="0017460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деятельности; </w:t>
      </w:r>
    </w:p>
    <w:p w:rsidR="00DD64DF" w:rsidRPr="00C06162" w:rsidRDefault="0017460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 и устанавливать их причины; корректировать свои действия при необходимости (с небольшо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й помощью учителя); </w:t>
      </w:r>
    </w:p>
    <w:p w:rsidR="00DD64DF" w:rsidRPr="00C06162" w:rsidRDefault="0017460A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</w:t>
      </w:r>
    </w:p>
    <w:p w:rsidR="00DD64DF" w:rsidRPr="00C06162" w:rsidRDefault="0017460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06162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DD64DF" w:rsidRPr="00C06162" w:rsidRDefault="0017460A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объективно оценивать результаты своей деятельно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сти, соотносить свою оценку с оценкой учителя; </w:t>
      </w:r>
    </w:p>
    <w:p w:rsidR="00DD64DF" w:rsidRPr="00C06162" w:rsidRDefault="0017460A">
      <w:pPr>
        <w:autoSpaceDE w:val="0"/>
        <w:autoSpaceDN w:val="0"/>
        <w:spacing w:before="190" w:after="0" w:line="262" w:lineRule="auto"/>
        <w:ind w:left="420" w:right="144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оценивать целесообразность выбранных способов действия, при необходимости корректировать их.</w:t>
      </w:r>
    </w:p>
    <w:p w:rsidR="00DD64DF" w:rsidRPr="00C06162" w:rsidRDefault="0017460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C06162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DD64DF" w:rsidRPr="00C06162" w:rsidRDefault="0017460A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значение коллективной деятельности для успешного решения учебной </w:t>
      </w:r>
      <w:r w:rsidRPr="00C06162">
        <w:rPr>
          <w:lang w:val="ru-RU"/>
        </w:rPr>
        <w:br/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DD64DF" w:rsidRPr="00C06162" w:rsidRDefault="0017460A">
      <w:pPr>
        <w:autoSpaceDE w:val="0"/>
        <w:autoSpaceDN w:val="0"/>
        <w:spacing w:before="190" w:after="0" w:line="262" w:lineRule="auto"/>
        <w:ind w:left="420" w:right="1584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коллективно строить действия по достижению общей цели: распределять роли, догов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ариваться, обсуждать процесс и результат совместной работы; </w:t>
      </w:r>
    </w:p>
    <w:p w:rsidR="00DD64DF" w:rsidRPr="00C06162" w:rsidRDefault="0017460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готовность руководить, выполнять поручения, подчиняться; </w:t>
      </w:r>
    </w:p>
    <w:p w:rsidR="00DD64DF" w:rsidRPr="00C06162" w:rsidRDefault="0017460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правила совместной деятельности: справедливо распределять и оценивать работу 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каждого участника; считаться с наличием разных мнений; не допускать  конфликтов, при их возникновении мирно разрешать без участия взрослого; </w:t>
      </w:r>
    </w:p>
    <w:p w:rsidR="00DD64DF" w:rsidRPr="00C06162" w:rsidRDefault="0017460A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работы.</w:t>
      </w:r>
    </w:p>
    <w:p w:rsidR="00DD64DF" w:rsidRPr="00C06162" w:rsidRDefault="0017460A">
      <w:pPr>
        <w:autoSpaceDE w:val="0"/>
        <w:autoSpaceDN w:val="0"/>
        <w:spacing w:before="288" w:after="0" w:line="230" w:lineRule="auto"/>
        <w:rPr>
          <w:lang w:val="ru-RU"/>
        </w:rPr>
      </w:pPr>
      <w:r w:rsidRPr="00C06162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D64DF" w:rsidRPr="00C06162" w:rsidRDefault="0017460A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C0616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классе </w:t>
      </w:r>
      <w:proofErr w:type="gramStart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обучающийся</w:t>
      </w:r>
      <w:proofErr w:type="gramEnd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 научитс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я:</w:t>
      </w:r>
    </w:p>
    <w:p w:rsidR="00DD64DF" w:rsidRPr="00C06162" w:rsidRDefault="0017460A">
      <w:pPr>
        <w:autoSpaceDE w:val="0"/>
        <w:autoSpaceDN w:val="0"/>
        <w:spacing w:before="178" w:after="0" w:line="271" w:lineRule="auto"/>
        <w:ind w:left="420" w:right="288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DD64DF" w:rsidRPr="00C06162" w:rsidRDefault="0017460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название своего населённого пункта, региона, страны; </w:t>
      </w:r>
    </w:p>
    <w:p w:rsidR="00DD64DF" w:rsidRPr="00C06162" w:rsidRDefault="0017460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DD64DF" w:rsidRPr="00C06162" w:rsidRDefault="0017460A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</w:t>
      </w:r>
      <w:r w:rsidRPr="00C06162">
        <w:rPr>
          <w:lang w:val="ru-RU"/>
        </w:rPr>
        <w:br/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животны</w:t>
      </w:r>
      <w:proofErr w:type="gramStart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х(</w:t>
      </w:r>
      <w:proofErr w:type="gramEnd"/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насекомые, рыбы, птицы, звери); </w:t>
      </w:r>
    </w:p>
    <w:p w:rsidR="00DD64DF" w:rsidRPr="00C06162" w:rsidRDefault="00DD64DF">
      <w:pPr>
        <w:rPr>
          <w:lang w:val="ru-RU"/>
        </w:rPr>
        <w:sectPr w:rsidR="00DD64DF" w:rsidRPr="00C06162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64DF" w:rsidRPr="00C06162" w:rsidRDefault="00DD64DF">
      <w:pPr>
        <w:autoSpaceDE w:val="0"/>
        <w:autoSpaceDN w:val="0"/>
        <w:spacing w:after="108" w:line="220" w:lineRule="exact"/>
        <w:rPr>
          <w:lang w:val="ru-RU"/>
        </w:rPr>
      </w:pPr>
    </w:p>
    <w:p w:rsidR="00DD64DF" w:rsidRPr="00C06162" w:rsidRDefault="0017460A">
      <w:pPr>
        <w:autoSpaceDE w:val="0"/>
        <w:autoSpaceDN w:val="0"/>
        <w:spacing w:after="0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, кустарники, травы; основные группы животных (насекомые, рыбы, птицы, звери); выделять их наиболее существенные признаки; </w:t>
      </w:r>
    </w:p>
    <w:p w:rsidR="00DD64DF" w:rsidRPr="00C06162" w:rsidRDefault="0017460A">
      <w:pPr>
        <w:autoSpaceDE w:val="0"/>
        <w:autoSpaceDN w:val="0"/>
        <w:spacing w:before="190" w:after="0" w:line="230" w:lineRule="auto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правила ухода за комнатными растениями и домашними животными; </w:t>
      </w:r>
    </w:p>
    <w:p w:rsidR="00DD64DF" w:rsidRPr="00C06162" w:rsidRDefault="0017460A">
      <w:pPr>
        <w:autoSpaceDE w:val="0"/>
        <w:autoSpaceDN w:val="0"/>
        <w:spacing w:before="190" w:after="0"/>
        <w:ind w:right="144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проводить, соблюдая правила безопасного труда, неслож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DD64DF" w:rsidRPr="00C06162" w:rsidRDefault="0017460A">
      <w:pPr>
        <w:autoSpaceDE w:val="0"/>
        <w:autoSpaceDN w:val="0"/>
        <w:spacing w:before="192" w:after="0" w:line="230" w:lineRule="auto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для ответов на вопросы н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ебольшие тексты о природе и обществе; </w:t>
      </w:r>
    </w:p>
    <w:p w:rsidR="00DD64DF" w:rsidRPr="00C06162" w:rsidRDefault="0017460A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DD64DF" w:rsidRPr="00C06162" w:rsidRDefault="0017460A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безопасности на учебном месте школьника; во время наблюдений и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 опытов; безопасно пользоваться бытовыми электроприборами; </w:t>
      </w:r>
    </w:p>
    <w:p w:rsidR="00DD64DF" w:rsidRPr="00C06162" w:rsidRDefault="0017460A">
      <w:pPr>
        <w:autoSpaceDE w:val="0"/>
        <w:autoSpaceDN w:val="0"/>
        <w:spacing w:before="190" w:after="0" w:line="230" w:lineRule="auto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здорового питания и личной гигиены; </w:t>
      </w:r>
    </w:p>
    <w:p w:rsidR="00DD64DF" w:rsidRPr="00C06162" w:rsidRDefault="0017460A">
      <w:pPr>
        <w:autoSpaceDE w:val="0"/>
        <w:autoSpaceDN w:val="0"/>
        <w:spacing w:before="190" w:after="0" w:line="230" w:lineRule="auto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пешехода; </w:t>
      </w:r>
    </w:p>
    <w:p w:rsidR="00DD64DF" w:rsidRPr="00C06162" w:rsidRDefault="0017460A">
      <w:pPr>
        <w:autoSpaceDE w:val="0"/>
        <w:autoSpaceDN w:val="0"/>
        <w:spacing w:before="190" w:after="0" w:line="230" w:lineRule="auto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правила безопасного поведения в природе; </w:t>
      </w:r>
    </w:p>
    <w:p w:rsidR="00DD64DF" w:rsidRPr="00C06162" w:rsidRDefault="0017460A">
      <w:pPr>
        <w:autoSpaceDE w:val="0"/>
        <w:autoSpaceDN w:val="0"/>
        <w:spacing w:before="190" w:after="0" w:line="262" w:lineRule="auto"/>
        <w:ind w:right="1008"/>
        <w:rPr>
          <w:lang w:val="ru-RU"/>
        </w:rPr>
      </w:pP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—  с помощью взрослых (учител</w:t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>я, родителей) пользоваться электронным дневником и электронными ресурсами школы.</w:t>
      </w:r>
    </w:p>
    <w:p w:rsidR="00DD64DF" w:rsidRPr="00C06162" w:rsidRDefault="00DD64DF">
      <w:pPr>
        <w:rPr>
          <w:lang w:val="ru-RU"/>
        </w:rPr>
        <w:sectPr w:rsidR="00DD64DF" w:rsidRPr="00C06162">
          <w:pgSz w:w="11900" w:h="16840"/>
          <w:pgMar w:top="328" w:right="840" w:bottom="1440" w:left="1086" w:header="720" w:footer="720" w:gutter="0"/>
          <w:cols w:space="720" w:equalWidth="0">
            <w:col w:w="9974" w:space="0"/>
          </w:cols>
          <w:docGrid w:linePitch="360"/>
        </w:sectPr>
      </w:pPr>
    </w:p>
    <w:p w:rsidR="00DD64DF" w:rsidRPr="00C06162" w:rsidRDefault="00DD64DF">
      <w:pPr>
        <w:autoSpaceDE w:val="0"/>
        <w:autoSpaceDN w:val="0"/>
        <w:spacing w:after="64" w:line="220" w:lineRule="exact"/>
        <w:rPr>
          <w:lang w:val="ru-RU"/>
        </w:rPr>
      </w:pPr>
    </w:p>
    <w:p w:rsidR="00DD64DF" w:rsidRDefault="0017460A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664"/>
        <w:gridCol w:w="528"/>
        <w:gridCol w:w="1106"/>
        <w:gridCol w:w="1140"/>
        <w:gridCol w:w="804"/>
        <w:gridCol w:w="1104"/>
        <w:gridCol w:w="1190"/>
        <w:gridCol w:w="2498"/>
      </w:tblGrid>
      <w:tr w:rsidR="00DD64DF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17460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061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DD64DF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F" w:rsidRDefault="00DD64D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F" w:rsidRDefault="00DD64D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F" w:rsidRDefault="00DD64D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F" w:rsidRDefault="00DD64D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F" w:rsidRDefault="00DD64D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F" w:rsidRDefault="00DD64DF"/>
        </w:tc>
      </w:tr>
      <w:tr w:rsidR="00DD64D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общество.</w:t>
            </w:r>
          </w:p>
        </w:tc>
      </w:tr>
      <w:tr w:rsidR="00DD64DF" w:rsidRPr="00C0616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17460A">
            <w:pPr>
              <w:autoSpaceDE w:val="0"/>
              <w:autoSpaceDN w:val="0"/>
              <w:spacing w:before="80" w:after="0" w:line="245" w:lineRule="auto"/>
              <w:ind w:left="72" w:right="720"/>
              <w:rPr>
                <w:lang w:val="ru-RU"/>
              </w:rPr>
            </w:pPr>
            <w:r w:rsidRPr="00C061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Школьные традиции и праздники. Классный, школьный коллектив, совместная деятельность.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</w:tr>
      <w:tr w:rsidR="00DD64DF" w:rsidRPr="00C0616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17460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061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Одноклассники, взаимоотношения между ними; ценность дружбы, взаимной помощи.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</w:tr>
      <w:tr w:rsidR="00DD64DF" w:rsidRPr="00C0616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17460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061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Рабочее место школьника. Правила безопасной работы на учебном месте, режим труда и отдыха.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</w:tr>
      <w:tr w:rsidR="00DD64DF" w:rsidRPr="00C0616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17460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061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Россия Москва — столица России. Народы 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</w:tr>
      <w:tr w:rsidR="00DD64DF" w:rsidRPr="00C0616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17460A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C061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Первоначальные сведения о родном крае. Название своего   населённого пункта (города, села), </w:t>
            </w:r>
            <w:r w:rsidRPr="00C061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региона.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</w:tr>
      <w:tr w:rsidR="00DD64DF" w:rsidRPr="00C0616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17460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061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Культурные объекты родного края. Труд людей. Ценность и красота рукотворного мира.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</w:tr>
      <w:tr w:rsidR="00DD64D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 поведения в социуме.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 w:rsidRPr="00C0616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17460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061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Моя семья в прошлом и настоящем. Имена и фамилии членов семьи, их профессии.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</w:tr>
      <w:tr w:rsidR="00DD64DF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8" w:after="0" w:line="230" w:lineRule="auto"/>
              <w:ind w:left="72"/>
            </w:pPr>
            <w:r w:rsidRPr="00C061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Взаимоотношения и взаимопомощь в семье.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Совместный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труд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1.10.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Домашний адрес.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348"/>
        </w:trPr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7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Человек и природа.</w:t>
            </w:r>
          </w:p>
        </w:tc>
      </w:tr>
      <w:tr w:rsidR="00DD64DF" w:rsidRPr="00C0616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17460A">
            <w:pPr>
              <w:autoSpaceDE w:val="0"/>
              <w:autoSpaceDN w:val="0"/>
              <w:spacing w:before="64" w:after="0" w:line="245" w:lineRule="auto"/>
              <w:ind w:left="72" w:right="144"/>
              <w:rPr>
                <w:lang w:val="ru-RU"/>
              </w:rPr>
            </w:pPr>
            <w:r w:rsidRPr="00C061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Природа и предметы, созданные человеком. Природные материалы. Бережное отношение к </w:t>
            </w:r>
            <w:proofErr w:type="gramStart"/>
            <w:r w:rsidRPr="00C061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</w:t>
            </w:r>
            <w:proofErr w:type="gramEnd"/>
            <w:r w:rsidRPr="00C061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метам, </w:t>
            </w:r>
            <w:r w:rsidRPr="00C061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вещам, уход за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</w:tr>
      <w:tr w:rsidR="00DD64D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6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Неживая и живая природа.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8" w:after="0" w:line="230" w:lineRule="auto"/>
              <w:ind w:left="72"/>
            </w:pPr>
            <w:r w:rsidRPr="00C061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Погода и термометр. Наблюдение за погодой своего края.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Сезонные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изменения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 w:rsidRPr="00C06162">
        <w:trPr>
          <w:trHeight w:hRule="exact" w:val="6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17460A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C061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Взаимосвязи между человеком и природой. Правила нравственного и безопасного поведения </w:t>
            </w:r>
            <w:r w:rsidRPr="00C061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</w:tr>
      <w:tr w:rsidR="00DD64DF" w:rsidRPr="00C06162">
        <w:trPr>
          <w:trHeight w:hRule="exact" w:val="3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17460A">
            <w:pPr>
              <w:autoSpaceDE w:val="0"/>
              <w:autoSpaceDN w:val="0"/>
              <w:spacing w:before="66" w:after="0" w:line="247" w:lineRule="auto"/>
              <w:ind w:left="72"/>
              <w:rPr>
                <w:lang w:val="ru-RU"/>
              </w:rPr>
            </w:pPr>
            <w:r w:rsidRPr="00C061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Растения ближайшего окружения (узнавание, называние, краткое  описание).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</w:tr>
      <w:tr w:rsidR="00DD64DF" w:rsidRPr="00C0616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17460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C061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Лиственные и хвойные растения. Дикорастущие и культурные растения.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</w:tr>
      <w:tr w:rsidR="00DD64DF" w:rsidRPr="00C0616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17460A">
            <w:pPr>
              <w:autoSpaceDE w:val="0"/>
              <w:autoSpaceDN w:val="0"/>
              <w:spacing w:before="76" w:after="0" w:line="245" w:lineRule="auto"/>
              <w:ind w:left="72" w:right="1296"/>
              <w:rPr>
                <w:lang w:val="ru-RU"/>
              </w:rPr>
            </w:pPr>
            <w:proofErr w:type="gramStart"/>
            <w:r w:rsidRPr="00C061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Части растения (называние, краткая характеристика значения для жизни растения): корень, стебель, лист, цветок, плод, семя.</w:t>
            </w:r>
            <w:proofErr w:type="gram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</w:tr>
      <w:tr w:rsidR="00DD64DF" w:rsidRPr="00C0616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17460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061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Комнатные растения, правила содержания и ухода.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</w:tr>
      <w:tr w:rsidR="00DD64DF" w:rsidRPr="00C0616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17460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061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Разные группы животных (звери, насекомые, птицы, рыбы и </w:t>
            </w:r>
            <w:r w:rsidRPr="00C061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др.).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</w:tr>
      <w:tr w:rsidR="00DD64DF" w:rsidRPr="00C06162">
        <w:trPr>
          <w:trHeight w:hRule="exact" w:val="3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17460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C061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Домашние и дикие животные (различия в условиях жизни).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</w:tr>
    </w:tbl>
    <w:p w:rsidR="00DD64DF" w:rsidRPr="00C06162" w:rsidRDefault="00DD64DF">
      <w:pPr>
        <w:autoSpaceDE w:val="0"/>
        <w:autoSpaceDN w:val="0"/>
        <w:spacing w:after="0" w:line="14" w:lineRule="exact"/>
        <w:rPr>
          <w:lang w:val="ru-RU"/>
        </w:rPr>
      </w:pPr>
    </w:p>
    <w:p w:rsidR="00DD64DF" w:rsidRPr="00C06162" w:rsidRDefault="00DD64DF">
      <w:pPr>
        <w:rPr>
          <w:lang w:val="ru-RU"/>
        </w:rPr>
        <w:sectPr w:rsidR="00DD64DF" w:rsidRPr="00C06162">
          <w:pgSz w:w="16840" w:h="11900"/>
          <w:pgMar w:top="282" w:right="640" w:bottom="3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64DF" w:rsidRPr="00C06162" w:rsidRDefault="00DD64DF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6664"/>
        <w:gridCol w:w="528"/>
        <w:gridCol w:w="1106"/>
        <w:gridCol w:w="1140"/>
        <w:gridCol w:w="804"/>
        <w:gridCol w:w="1104"/>
        <w:gridCol w:w="1190"/>
        <w:gridCol w:w="2498"/>
      </w:tblGrid>
      <w:tr w:rsidR="00DD64DF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Забота о домашних питомцах.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348"/>
        </w:trPr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7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Правила безопасной жизни.</w:t>
            </w:r>
          </w:p>
        </w:tc>
      </w:tr>
      <w:tr w:rsidR="00DD64DF" w:rsidRPr="00C06162">
        <w:trPr>
          <w:trHeight w:hRule="exact" w:val="3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17460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061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Необходимость соблюдения режима дня, правил здорового питания и личной гигиены.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</w:tr>
      <w:tr w:rsidR="00DD64DF" w:rsidRPr="00C06162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17460A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C061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Правила безопасности в быту: пользование бытовыми </w:t>
            </w:r>
            <w:proofErr w:type="spellStart"/>
            <w:proofErr w:type="gramStart"/>
            <w:r w:rsidRPr="00C061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электро</w:t>
            </w:r>
            <w:proofErr w:type="spellEnd"/>
            <w:r w:rsidRPr="00C061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приборами</w:t>
            </w:r>
            <w:proofErr w:type="gramEnd"/>
            <w:r w:rsidRPr="00C061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газовыми плитами.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</w:tr>
      <w:tr w:rsidR="00DD64DF" w:rsidRPr="00C0616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17460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061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Дорога от дома до школы. Правила безопасного поведения пешехода (дорожные знаки, дорожная разметка, дорожные сигналы).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</w:tr>
      <w:tr w:rsidR="00DD64DF" w:rsidRPr="00C06162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17460A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C061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Безопасность в сети Интернет (электронный дневник и электронные ресурсы школы) в условиях контролируемого доступа в </w:t>
            </w:r>
            <w:r w:rsidRPr="00C06162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DD64DF">
            <w:pPr>
              <w:rPr>
                <w:lang w:val="ru-RU"/>
              </w:rPr>
            </w:pPr>
          </w:p>
        </w:tc>
      </w:tr>
      <w:tr w:rsidR="00DD64DF">
        <w:trPr>
          <w:trHeight w:hRule="exact" w:val="348"/>
        </w:trPr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7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348"/>
        </w:trPr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78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328"/>
        </w:trPr>
        <w:tc>
          <w:tcPr>
            <w:tcW w:w="7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17460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C06162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55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</w:tbl>
    <w:p w:rsidR="00DD64DF" w:rsidRDefault="00DD64DF">
      <w:pPr>
        <w:autoSpaceDE w:val="0"/>
        <w:autoSpaceDN w:val="0"/>
        <w:spacing w:after="0" w:line="14" w:lineRule="exact"/>
      </w:pPr>
    </w:p>
    <w:p w:rsidR="00DD64DF" w:rsidRDefault="00DD64DF">
      <w:pPr>
        <w:sectPr w:rsidR="00DD64D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D64DF" w:rsidRDefault="00DD64DF">
      <w:pPr>
        <w:autoSpaceDE w:val="0"/>
        <w:autoSpaceDN w:val="0"/>
        <w:spacing w:after="78" w:line="220" w:lineRule="exact"/>
      </w:pPr>
    </w:p>
    <w:p w:rsidR="00DD64DF" w:rsidRDefault="0017460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DD64DF">
        <w:trPr>
          <w:trHeight w:hRule="exact" w:val="492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DD64D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F" w:rsidRDefault="00DD64D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F" w:rsidRDefault="00DD64D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4"/>
        </w:trPr>
        <w:tc>
          <w:tcPr>
            <w:tcW w:w="9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7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</w:tbl>
    <w:p w:rsidR="00DD64DF" w:rsidRDefault="00DD64DF">
      <w:pPr>
        <w:autoSpaceDE w:val="0"/>
        <w:autoSpaceDN w:val="0"/>
        <w:spacing w:after="0" w:line="14" w:lineRule="exact"/>
      </w:pPr>
    </w:p>
    <w:p w:rsidR="00DD64DF" w:rsidRDefault="00DD64DF">
      <w:pPr>
        <w:sectPr w:rsidR="00DD64DF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64DF" w:rsidRDefault="00DD64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7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</w:tbl>
    <w:p w:rsidR="00DD64DF" w:rsidRDefault="00DD64DF">
      <w:pPr>
        <w:autoSpaceDE w:val="0"/>
        <w:autoSpaceDN w:val="0"/>
        <w:spacing w:after="0" w:line="14" w:lineRule="exact"/>
      </w:pPr>
    </w:p>
    <w:p w:rsidR="00DD64DF" w:rsidRDefault="00DD64DF">
      <w:pPr>
        <w:sectPr w:rsidR="00DD64DF">
          <w:pgSz w:w="11900" w:h="16840"/>
          <w:pgMar w:top="284" w:right="650" w:bottom="50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64DF" w:rsidRDefault="00DD64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960"/>
        <w:gridCol w:w="2726"/>
        <w:gridCol w:w="732"/>
        <w:gridCol w:w="1620"/>
        <w:gridCol w:w="1668"/>
        <w:gridCol w:w="1164"/>
        <w:gridCol w:w="1682"/>
      </w:tblGrid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490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  <w:tr w:rsidR="00DD64DF">
        <w:trPr>
          <w:trHeight w:hRule="exact" w:val="810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Pr="00C06162" w:rsidRDefault="0017460A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C0616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17460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D64DF" w:rsidRDefault="00DD64DF"/>
        </w:tc>
      </w:tr>
    </w:tbl>
    <w:p w:rsidR="00DD64DF" w:rsidRDefault="00DD64DF">
      <w:pPr>
        <w:autoSpaceDE w:val="0"/>
        <w:autoSpaceDN w:val="0"/>
        <w:spacing w:after="0" w:line="14" w:lineRule="exact"/>
      </w:pPr>
    </w:p>
    <w:p w:rsidR="00DD64DF" w:rsidRDefault="00DD64DF">
      <w:pPr>
        <w:sectPr w:rsidR="00DD64D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64DF" w:rsidRDefault="00DD64DF">
      <w:pPr>
        <w:autoSpaceDE w:val="0"/>
        <w:autoSpaceDN w:val="0"/>
        <w:spacing w:after="78" w:line="220" w:lineRule="exact"/>
      </w:pPr>
    </w:p>
    <w:p w:rsidR="00DD64DF" w:rsidRDefault="0017460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D64DF" w:rsidRPr="00C06162" w:rsidRDefault="0017460A">
      <w:pPr>
        <w:autoSpaceDE w:val="0"/>
        <w:autoSpaceDN w:val="0"/>
        <w:spacing w:before="346" w:after="0" w:line="382" w:lineRule="auto"/>
        <w:ind w:right="1440"/>
        <w:rPr>
          <w:lang w:val="ru-RU"/>
        </w:rPr>
      </w:pPr>
      <w:r w:rsidRPr="00C0616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C06162">
        <w:rPr>
          <w:lang w:val="ru-RU"/>
        </w:rPr>
        <w:br/>
      </w:r>
      <w:r w:rsidRPr="00C06162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C06162">
        <w:rPr>
          <w:lang w:val="ru-RU"/>
        </w:rPr>
        <w:br/>
      </w:r>
      <w:r w:rsidRPr="00C0616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C06162">
        <w:rPr>
          <w:lang w:val="ru-RU"/>
        </w:rPr>
        <w:br/>
      </w:r>
      <w:r w:rsidRPr="00C06162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D64DF" w:rsidRPr="00C06162" w:rsidRDefault="00DD64DF">
      <w:pPr>
        <w:rPr>
          <w:lang w:val="ru-RU"/>
        </w:rPr>
        <w:sectPr w:rsidR="00DD64DF" w:rsidRPr="00C0616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D64DF" w:rsidRPr="00C06162" w:rsidRDefault="00DD64DF">
      <w:pPr>
        <w:autoSpaceDE w:val="0"/>
        <w:autoSpaceDN w:val="0"/>
        <w:spacing w:after="78" w:line="220" w:lineRule="exact"/>
        <w:rPr>
          <w:lang w:val="ru-RU"/>
        </w:rPr>
      </w:pPr>
    </w:p>
    <w:p w:rsidR="00DD64DF" w:rsidRPr="00C06162" w:rsidRDefault="0017460A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C0616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C06162">
        <w:rPr>
          <w:lang w:val="ru-RU"/>
        </w:rPr>
        <w:br/>
      </w:r>
      <w:r w:rsidRPr="00C0616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</w:t>
      </w:r>
      <w:r w:rsidRPr="00C06162">
        <w:rPr>
          <w:rFonts w:ascii="Times New Roman" w:eastAsia="Times New Roman" w:hAnsi="Times New Roman"/>
          <w:b/>
          <w:color w:val="000000"/>
          <w:sz w:val="24"/>
          <w:lang w:val="ru-RU"/>
        </w:rPr>
        <w:t>СТРАЦИЙ</w:t>
      </w:r>
    </w:p>
    <w:p w:rsidR="00DD64DF" w:rsidRPr="00C06162" w:rsidRDefault="00DD64DF">
      <w:pPr>
        <w:rPr>
          <w:lang w:val="ru-RU"/>
        </w:rPr>
        <w:sectPr w:rsidR="00DD64DF" w:rsidRPr="00C0616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7460A" w:rsidRPr="00C06162" w:rsidRDefault="0017460A">
      <w:pPr>
        <w:rPr>
          <w:lang w:val="ru-RU"/>
        </w:rPr>
      </w:pPr>
    </w:p>
    <w:sectPr w:rsidR="0017460A" w:rsidRPr="00C0616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7460A"/>
    <w:rsid w:val="0029639D"/>
    <w:rsid w:val="00326F90"/>
    <w:rsid w:val="00AA1D8D"/>
    <w:rsid w:val="00B47730"/>
    <w:rsid w:val="00C06162"/>
    <w:rsid w:val="00CB0664"/>
    <w:rsid w:val="00DD64D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14A23-E6DC-4688-92DE-B0203152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3834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Лена</cp:lastModifiedBy>
  <cp:revision>2</cp:revision>
  <dcterms:created xsi:type="dcterms:W3CDTF">2013-12-23T23:15:00Z</dcterms:created>
  <dcterms:modified xsi:type="dcterms:W3CDTF">2022-10-21T18:55:00Z</dcterms:modified>
  <cp:category/>
</cp:coreProperties>
</file>