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70" w:rsidRDefault="00A77970">
      <w:pPr>
        <w:autoSpaceDE w:val="0"/>
        <w:autoSpaceDN w:val="0"/>
        <w:spacing w:after="78" w:line="220" w:lineRule="exact"/>
      </w:pPr>
    </w:p>
    <w:p w:rsidR="00A77970" w:rsidRPr="00BF66BD" w:rsidRDefault="00E45E0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77970" w:rsidRPr="00BF66BD" w:rsidRDefault="00E45E05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A77970" w:rsidRPr="00BF66BD" w:rsidRDefault="00E45E05">
      <w:pPr>
        <w:tabs>
          <w:tab w:val="left" w:pos="4892"/>
        </w:tabs>
        <w:autoSpaceDE w:val="0"/>
        <w:autoSpaceDN w:val="0"/>
        <w:spacing w:before="670" w:after="0" w:line="262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№9</w:t>
      </w:r>
    </w:p>
    <w:p w:rsidR="00A77970" w:rsidRPr="00BF66BD" w:rsidRDefault="00E45E05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A77970" w:rsidRPr="00BF66BD" w:rsidRDefault="00E45E05">
      <w:pPr>
        <w:autoSpaceDE w:val="0"/>
        <w:autoSpaceDN w:val="0"/>
        <w:spacing w:before="1436" w:after="0" w:line="245" w:lineRule="auto"/>
        <w:ind w:left="6914" w:right="216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A77970" w:rsidRPr="00BF66BD" w:rsidRDefault="00E45E05">
      <w:pPr>
        <w:autoSpaceDE w:val="0"/>
        <w:autoSpaceDN w:val="0"/>
        <w:spacing w:before="182" w:after="0" w:line="230" w:lineRule="auto"/>
        <w:ind w:right="888"/>
        <w:jc w:val="right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______________Уварова Я.С.</w:t>
      </w:r>
    </w:p>
    <w:p w:rsidR="00A77970" w:rsidRPr="00BF66BD" w:rsidRDefault="00E45E05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A77970" w:rsidRPr="00BF66BD" w:rsidRDefault="00E45E05">
      <w:pPr>
        <w:autoSpaceDE w:val="0"/>
        <w:autoSpaceDN w:val="0"/>
        <w:spacing w:before="182" w:after="0" w:line="230" w:lineRule="auto"/>
        <w:ind w:right="1454"/>
        <w:jc w:val="right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A77970" w:rsidRPr="00BF66BD" w:rsidRDefault="00E45E05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5170931)</w:t>
      </w:r>
    </w:p>
    <w:p w:rsidR="00A77970" w:rsidRPr="000F3A52" w:rsidRDefault="00E45E05">
      <w:pPr>
        <w:autoSpaceDE w:val="0"/>
        <w:autoSpaceDN w:val="0"/>
        <w:spacing w:before="166" w:after="0" w:line="262" w:lineRule="auto"/>
        <w:ind w:left="4176" w:right="4176"/>
        <w:jc w:val="center"/>
        <w:rPr>
          <w:lang w:val="ru-RU"/>
        </w:rPr>
      </w:pPr>
      <w:r w:rsidRPr="000F3A5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F3A52">
        <w:rPr>
          <w:lang w:val="ru-RU"/>
        </w:rPr>
        <w:br/>
      </w:r>
      <w:r w:rsidRPr="000F3A52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A77970" w:rsidRPr="00BF66BD" w:rsidRDefault="00E45E05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77970" w:rsidRPr="00BF66BD" w:rsidRDefault="00E45E05">
      <w:pPr>
        <w:autoSpaceDE w:val="0"/>
        <w:autoSpaceDN w:val="0"/>
        <w:spacing w:before="2112" w:after="0" w:line="262" w:lineRule="auto"/>
        <w:ind w:left="8510" w:right="144" w:hanging="2676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Сытникова Юлия Сергеевна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\</w:t>
      </w:r>
    </w:p>
    <w:p w:rsid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66BD" w:rsidRPr="00BF66BD" w:rsidRDefault="00BF66BD" w:rsidP="00BF66BD">
      <w:pPr>
        <w:autoSpaceDE w:val="0"/>
        <w:autoSpaceDN w:val="0"/>
        <w:spacing w:after="0" w:line="230" w:lineRule="auto"/>
        <w:ind w:right="3528"/>
        <w:jc w:val="right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ст. Отрадная 2022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664" w:bottom="1440" w:left="858" w:header="720" w:footer="720" w:gutter="0"/>
          <w:cols w:space="720" w:equalWidth="0">
            <w:col w:w="10378" w:space="0"/>
          </w:cols>
          <w:docGrid w:linePitch="360"/>
        </w:sectPr>
      </w:pPr>
    </w:p>
    <w:p w:rsidR="00A77970" w:rsidRPr="00BF66BD" w:rsidRDefault="00E45E05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77970" w:rsidRPr="00BF66BD" w:rsidRDefault="00E45E0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A77970" w:rsidRPr="00BF66BD" w:rsidRDefault="00E45E05">
      <w:pPr>
        <w:autoSpaceDE w:val="0"/>
        <w:autoSpaceDN w:val="0"/>
        <w:spacing w:before="262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A77970" w:rsidRPr="00BF66BD" w:rsidRDefault="00E45E05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A77970" w:rsidRPr="00BF66BD" w:rsidRDefault="00E45E0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77970" w:rsidRPr="00BF66BD" w:rsidRDefault="00E45E0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A77970" w:rsidRPr="00BF66BD" w:rsidRDefault="00E45E05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A77970" w:rsidRPr="00BF66BD" w:rsidRDefault="00E45E0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A77970" w:rsidRPr="00BF66BD" w:rsidRDefault="00E45E0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A77970" w:rsidRPr="00BF66BD" w:rsidRDefault="00E45E05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A77970" w:rsidRPr="00BF66BD" w:rsidRDefault="00E45E0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8" w:line="220" w:lineRule="exact"/>
        <w:rPr>
          <w:lang w:val="ru-RU"/>
        </w:rPr>
      </w:pPr>
    </w:p>
    <w:p w:rsidR="00A77970" w:rsidRPr="00BF66BD" w:rsidRDefault="00E45E05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A77970" w:rsidRPr="00BF66BD" w:rsidRDefault="00E45E05">
      <w:pPr>
        <w:autoSpaceDE w:val="0"/>
        <w:autoSpaceDN w:val="0"/>
        <w:spacing w:before="190" w:after="0"/>
        <w:ind w:left="42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A77970" w:rsidRPr="00BF66BD" w:rsidRDefault="00E45E05">
      <w:pPr>
        <w:autoSpaceDE w:val="0"/>
        <w:autoSpaceDN w:val="0"/>
        <w:spacing w:before="324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A77970" w:rsidRPr="00BF66BD" w:rsidRDefault="00E45E0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77970" w:rsidRPr="00BF66BD" w:rsidRDefault="00E45E0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A77970" w:rsidRPr="00BF66BD" w:rsidRDefault="00E45E0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A77970" w:rsidRPr="00BF66BD" w:rsidRDefault="00E45E0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A77970" w:rsidRPr="00BF66BD" w:rsidRDefault="00E45E0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66" w:line="220" w:lineRule="exact"/>
        <w:rPr>
          <w:lang w:val="ru-RU"/>
        </w:rPr>
      </w:pPr>
    </w:p>
    <w:p w:rsidR="00A77970" w:rsidRPr="00BF66BD" w:rsidRDefault="00E45E0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A77970" w:rsidRPr="00BF66BD" w:rsidRDefault="00E45E05">
      <w:pPr>
        <w:autoSpaceDE w:val="0"/>
        <w:autoSpaceDN w:val="0"/>
        <w:spacing w:before="70" w:after="0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A77970" w:rsidRPr="00BF66BD" w:rsidRDefault="00E45E0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A77970" w:rsidRPr="00BF66BD" w:rsidRDefault="00E45E05">
      <w:pPr>
        <w:autoSpaceDE w:val="0"/>
        <w:autoSpaceDN w:val="0"/>
        <w:spacing w:before="264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A77970" w:rsidRPr="00BF66BD" w:rsidRDefault="00E45E0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A77970" w:rsidRPr="00BF66BD" w:rsidRDefault="00E45E0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8" w:line="220" w:lineRule="exact"/>
        <w:rPr>
          <w:lang w:val="ru-RU"/>
        </w:rPr>
      </w:pPr>
    </w:p>
    <w:p w:rsidR="00A77970" w:rsidRPr="00BF66BD" w:rsidRDefault="00E45E05">
      <w:pPr>
        <w:autoSpaceDE w:val="0"/>
        <w:autoSpaceDN w:val="0"/>
        <w:spacing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BF66B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A77970" w:rsidRPr="00BF66BD" w:rsidRDefault="00E45E0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A77970" w:rsidRPr="00BF66BD" w:rsidRDefault="00E45E0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A77970" w:rsidRPr="00BF66BD" w:rsidRDefault="00E45E05">
      <w:pPr>
        <w:autoSpaceDE w:val="0"/>
        <w:autoSpaceDN w:val="0"/>
        <w:spacing w:before="70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 w:rsidR="00A77970" w:rsidRPr="00BF66BD" w:rsidRDefault="00E45E05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8" w:line="220" w:lineRule="exact"/>
        <w:rPr>
          <w:lang w:val="ru-RU"/>
        </w:rPr>
      </w:pPr>
    </w:p>
    <w:p w:rsidR="00A77970" w:rsidRPr="00BF66BD" w:rsidRDefault="00E45E05">
      <w:pPr>
        <w:autoSpaceDE w:val="0"/>
        <w:autoSpaceDN w:val="0"/>
        <w:spacing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A77970" w:rsidRPr="00BF66BD" w:rsidRDefault="00E45E05">
      <w:pPr>
        <w:autoSpaceDE w:val="0"/>
        <w:autoSpaceDN w:val="0"/>
        <w:spacing w:before="262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2" w:line="220" w:lineRule="exact"/>
        <w:rPr>
          <w:lang w:val="ru-RU"/>
        </w:rPr>
      </w:pPr>
    </w:p>
    <w:p w:rsidR="00A77970" w:rsidRPr="00BF66BD" w:rsidRDefault="00E45E05">
      <w:pPr>
        <w:autoSpaceDE w:val="0"/>
        <w:autoSpaceDN w:val="0"/>
        <w:spacing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A77970" w:rsidRPr="00BF66BD" w:rsidRDefault="00E45E05">
      <w:pPr>
        <w:autoSpaceDE w:val="0"/>
        <w:autoSpaceDN w:val="0"/>
        <w:spacing w:before="264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96" w:line="220" w:lineRule="exact"/>
        <w:rPr>
          <w:lang w:val="ru-RU"/>
        </w:rPr>
      </w:pPr>
    </w:p>
    <w:p w:rsidR="00A77970" w:rsidRPr="00BF66BD" w:rsidRDefault="00E45E05">
      <w:pPr>
        <w:autoSpaceDE w:val="0"/>
        <w:autoSpaceDN w:val="0"/>
        <w:spacing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A77970" w:rsidRPr="00BF66BD" w:rsidRDefault="00E45E0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77970" w:rsidRPr="00BF66BD" w:rsidRDefault="00E45E05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66" w:line="220" w:lineRule="exact"/>
        <w:rPr>
          <w:lang w:val="ru-RU"/>
        </w:rPr>
      </w:pPr>
    </w:p>
    <w:p w:rsidR="00A77970" w:rsidRPr="00BF66BD" w:rsidRDefault="00E45E0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A77970" w:rsidRPr="00BF66BD" w:rsidRDefault="00E45E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8" w:line="220" w:lineRule="exact"/>
        <w:rPr>
          <w:lang w:val="ru-RU"/>
        </w:rPr>
      </w:pPr>
    </w:p>
    <w:p w:rsidR="00A77970" w:rsidRPr="00BF66BD" w:rsidRDefault="00E45E05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77970" w:rsidRPr="00BF66BD" w:rsidRDefault="00E45E05">
      <w:pPr>
        <w:autoSpaceDE w:val="0"/>
        <w:autoSpaceDN w:val="0"/>
        <w:spacing w:before="190" w:after="0"/>
        <w:ind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77970" w:rsidRPr="00BF66BD" w:rsidRDefault="00E45E05">
      <w:pPr>
        <w:autoSpaceDE w:val="0"/>
        <w:autoSpaceDN w:val="0"/>
        <w:spacing w:before="262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77970" w:rsidRPr="00BF66BD" w:rsidRDefault="00E45E05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77970" w:rsidRPr="00BF66BD" w:rsidRDefault="00E45E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8" w:line="220" w:lineRule="exact"/>
        <w:rPr>
          <w:lang w:val="ru-RU"/>
        </w:rPr>
      </w:pPr>
    </w:p>
    <w:p w:rsidR="00A77970" w:rsidRPr="00BF66BD" w:rsidRDefault="00E45E0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77970" w:rsidRPr="00BF66BD" w:rsidRDefault="00E45E0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BF66BD">
        <w:rPr>
          <w:lang w:val="ru-RU"/>
        </w:rPr>
        <w:br/>
      </w:r>
      <w:r w:rsidRPr="00BF66BD">
        <w:rPr>
          <w:lang w:val="ru-RU"/>
        </w:rPr>
        <w:tab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64" w:line="220" w:lineRule="exact"/>
        <w:rPr>
          <w:lang w:val="ru-RU"/>
        </w:rPr>
      </w:pPr>
    </w:p>
    <w:p w:rsidR="00A77970" w:rsidRDefault="00E45E0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50"/>
        <w:gridCol w:w="1224"/>
        <w:gridCol w:w="1272"/>
        <w:gridCol w:w="866"/>
        <w:gridCol w:w="1596"/>
        <w:gridCol w:w="1116"/>
        <w:gridCol w:w="3424"/>
      </w:tblGrid>
      <w:tr w:rsidR="00A7797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77970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77970" w:rsidRDefault="00A77970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77970" w:rsidRDefault="00A77970"/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</w:tr>
      <w:tr w:rsidR="00A7797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A77970" w:rsidRPr="000F3A52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Кикимора. сказание для симфонического оркестра А. Лядова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выбору: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России,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на камушке сижу р.н.м.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04.10.2022 08.11.2022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 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инструментального, смешанного); 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Разучивание 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наигрышей,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игр;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80" w:after="0" w:line="25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/314766/ Единая коллекция цифровых образовательных ресурсов</w:t>
            </w:r>
          </w:p>
        </w:tc>
      </w:tr>
      <w:tr w:rsidR="00A77970" w:rsidRPr="000F3A52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"Садко" Н.А.Римского -Корсакова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песня«Бородино», сл. М. Лермонтова, обработка М.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Иорданского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45" w:lineRule="auto"/>
              <w:ind w:left="72"/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Уж ты, поле мое р.н.м. обр.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</w:t>
            </w:r>
          </w:p>
          <w:p w:rsidR="00A77970" w:rsidRDefault="00E45E05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Серебренникова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10.01.2023 24.01.2023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обрядов, поиск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традициях.;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Реконструкция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фольклорного обряда или его фрагмента.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народном гулянии, празднике на улицах своего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города, посёлка;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BF66B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/227634/ Культура. РФ: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Картинка к русской народной сказке, соч. 56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21454); «Ки-кимора».</w:t>
            </w:r>
          </w:p>
        </w:tc>
      </w:tr>
    </w:tbl>
    <w:p w:rsidR="00A77970" w:rsidRPr="00BF66BD" w:rsidRDefault="00A77970">
      <w:pPr>
        <w:autoSpaceDE w:val="0"/>
        <w:autoSpaceDN w:val="0"/>
        <w:spacing w:after="0" w:line="14" w:lineRule="exact"/>
        <w:rPr>
          <w:lang w:val="ru-RU"/>
        </w:rPr>
      </w:pPr>
    </w:p>
    <w:p w:rsidR="00A77970" w:rsidRPr="00BF66BD" w:rsidRDefault="00A77970">
      <w:pPr>
        <w:rPr>
          <w:lang w:val="ru-RU"/>
        </w:rPr>
        <w:sectPr w:rsidR="00A77970" w:rsidRPr="00BF66BD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50"/>
        <w:gridCol w:w="1224"/>
        <w:gridCol w:w="1272"/>
        <w:gridCol w:w="866"/>
        <w:gridCol w:w="1596"/>
        <w:gridCol w:w="1116"/>
        <w:gridCol w:w="3424"/>
      </w:tblGrid>
      <w:tr w:rsidR="00A7797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  <w:tr w:rsidR="00A7797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A77970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 Гаври-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лин«Перезвоны», Г. Свиридов кантата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 идёт",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Г.Свиридов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к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А.С.Пушкина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"Метель"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«Уж ты, поле мое»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ритмический рисунок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15.11.2022 29.11.2022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сочинённого русским композитором-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A77970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Гаврилин.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«Перезвоны». По прочтении В.</w:t>
            </w:r>
          </w:p>
          <w:p w:rsidR="00A77970" w:rsidRDefault="00E45E05">
            <w:pPr>
              <w:autoSpaceDE w:val="0"/>
              <w:autoSpaceDN w:val="0"/>
              <w:spacing w:before="20" w:after="0" w:line="252" w:lineRule="auto"/>
              <w:ind w:left="72"/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Шукшина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(симфония-действо для солистов, хора, гобоя и ударных); Г. Свиридов.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 "Снег идет"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В. Гаврилин.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«Перезвоны». По прочтении В. Шукшина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(симфония-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действо для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солистов, хора, гобоя 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ударных); Г.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Свиридов.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"Снег идет"</w:t>
            </w:r>
          </w:p>
          <w:p w:rsidR="00A77970" w:rsidRPr="00BF66BD" w:rsidRDefault="00E45E05">
            <w:pPr>
              <w:autoSpaceDE w:val="0"/>
              <w:autoSpaceDN w:val="0"/>
              <w:spacing w:before="212" w:after="0" w:line="247" w:lineRule="auto"/>
              <w:ind w:left="72" w:right="206"/>
              <w:jc w:val="both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произведения по выбору: Н.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Римский-Корсаков.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«Снегурочка»(хороводная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«А мы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просо сеяли»); Кубанский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казачий хор.</w:t>
            </w:r>
          </w:p>
          <w:p w:rsidR="00A77970" w:rsidRDefault="00E45E05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«Распрягайте,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хлопцы, коней»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В.</w:t>
            </w:r>
          </w:p>
          <w:p w:rsidR="00A77970" w:rsidRDefault="00E45E05">
            <w:pPr>
              <w:autoSpaceDE w:val="0"/>
              <w:autoSpaceDN w:val="0"/>
              <w:spacing w:before="20" w:after="0" w:line="250" w:lineRule="auto"/>
              <w:ind w:left="72"/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Кикта. «Мой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тополиный»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</w:t>
            </w:r>
          </w:p>
          <w:p w:rsidR="00A77970" w:rsidRDefault="00E45E05">
            <w:pPr>
              <w:autoSpaceDE w:val="0"/>
              <w:autoSpaceDN w:val="0"/>
              <w:spacing w:before="2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Векшегоновой);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25.04.2023 23.05.2023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на тему«Исполнитель —соавтор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A7797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  <w:tr w:rsidR="00A7797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A77970">
        <w:trPr>
          <w:trHeight w:hRule="exact" w:val="107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</w:tbl>
    <w:p w:rsidR="00A77970" w:rsidRDefault="00A77970">
      <w:pPr>
        <w:autoSpaceDE w:val="0"/>
        <w:autoSpaceDN w:val="0"/>
        <w:spacing w:after="0" w:line="14" w:lineRule="exact"/>
      </w:pPr>
    </w:p>
    <w:p w:rsidR="00A77970" w:rsidRDefault="00A77970">
      <w:pPr>
        <w:sectPr w:rsidR="00A77970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7970" w:rsidRDefault="00A77970">
      <w:pPr>
        <w:autoSpaceDE w:val="0"/>
        <w:autoSpaceDN w:val="0"/>
        <w:spacing w:after="54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50"/>
        <w:gridCol w:w="1224"/>
        <w:gridCol w:w="1272"/>
        <w:gridCol w:w="866"/>
        <w:gridCol w:w="1596"/>
        <w:gridCol w:w="1116"/>
        <w:gridCol w:w="3424"/>
      </w:tblGrid>
      <w:tr w:rsidR="00A77970" w:rsidRPr="000F3A52">
        <w:trPr>
          <w:trHeight w:hRule="exact" w:val="10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Сочинения Ф.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Шопена, фрагменты сочинений 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А.Моцарта,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"Реквием" 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А.Моцарта,"Руслан и Людмила"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Свиридов.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"Снег идет"; К.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Волков.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"Тихая моя Родина..."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вершины. 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Варламов, слва М. лермонтова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06.12.2022 27.12.2022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характерных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интонаций, ритмов, элементов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умение напеть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прохлопать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из числа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 (из числа изучаемых в данном разделе).;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проекты о творчестве европейских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классиков,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представителей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школ.; Просмотр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документальных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последующим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BF66B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/254378/ Единая коллекция цифровых образовательных ресурсов</w:t>
            </w:r>
          </w:p>
        </w:tc>
      </w:tr>
    </w:tbl>
    <w:p w:rsidR="00A77970" w:rsidRPr="00BF66BD" w:rsidRDefault="00A77970">
      <w:pPr>
        <w:autoSpaceDE w:val="0"/>
        <w:autoSpaceDN w:val="0"/>
        <w:spacing w:after="0" w:line="14" w:lineRule="exact"/>
        <w:rPr>
          <w:lang w:val="ru-RU"/>
        </w:rPr>
      </w:pPr>
    </w:p>
    <w:p w:rsidR="00A77970" w:rsidRPr="00BF66BD" w:rsidRDefault="00A77970">
      <w:pPr>
        <w:rPr>
          <w:lang w:val="ru-RU"/>
        </w:rPr>
        <w:sectPr w:rsidR="00A77970" w:rsidRPr="00BF66BD">
          <w:pgSz w:w="16840" w:h="11900"/>
          <w:pgMar w:top="272" w:right="640" w:bottom="26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50"/>
        <w:gridCol w:w="1224"/>
        <w:gridCol w:w="1272"/>
        <w:gridCol w:w="866"/>
        <w:gridCol w:w="1596"/>
        <w:gridCol w:w="1116"/>
        <w:gridCol w:w="3424"/>
      </w:tblGrid>
      <w:tr w:rsidR="00A77970" w:rsidRPr="000F3A52">
        <w:trPr>
          <w:trHeight w:hRule="exact" w:val="1081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  <w:tc>
          <w:tcPr>
            <w:tcW w:w="342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A77970">
            <w:pPr>
              <w:rPr>
                <w:lang w:val="ru-RU"/>
              </w:rPr>
            </w:pPr>
          </w:p>
        </w:tc>
      </w:tr>
      <w:tr w:rsidR="00A77970" w:rsidRPr="000F3A52">
        <w:trPr>
          <w:trHeight w:hRule="exact" w:val="63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Д.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«Реквием» на стихи Р. Рождественского («Наши дети»,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«Помните!»); М.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«Патриотическая песня» (сл. А.</w:t>
            </w:r>
          </w:p>
          <w:p w:rsidR="00A77970" w:rsidRDefault="00E45E0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Машистова)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 о словах С.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Старобинский слова 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Вайнина;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Вокализ. С.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Рахманинов;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 из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иллюстраций к повести А.С.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Пушкина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"Метель"муз. Г.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Свиридов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Откуда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приятный и нежный тот звон. Хор из оперы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"Волшебная флейта" муз.</w:t>
            </w:r>
          </w:p>
          <w:p w:rsidR="00A77970" w:rsidRDefault="00E45E05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В.А Моцарта; Маленькая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ночная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серенада.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В.А.</w:t>
            </w:r>
          </w:p>
          <w:p w:rsidR="00A77970" w:rsidRDefault="00E45E0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31.01.2023 07.03.2023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биографий великих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так и непóнятых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интонаций, ритмов, элементов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напеть их,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ритмо-интонации.;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и соблюдение общепринятых норм слушания музыки,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 поведения в концертном зале,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театре оперы 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BF66B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/254410/ Единая кол-лекция цифровых образовательных ресурсов</w:t>
            </w:r>
          </w:p>
        </w:tc>
      </w:tr>
      <w:tr w:rsidR="00A7797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  <w:tr w:rsidR="00A77970" w:rsidRPr="000F3A5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BF66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A77970" w:rsidRPr="00BF66BD" w:rsidRDefault="00A77970">
      <w:pPr>
        <w:autoSpaceDE w:val="0"/>
        <w:autoSpaceDN w:val="0"/>
        <w:spacing w:after="0" w:line="14" w:lineRule="exact"/>
        <w:rPr>
          <w:lang w:val="ru-RU"/>
        </w:rPr>
      </w:pPr>
    </w:p>
    <w:p w:rsidR="00A77970" w:rsidRPr="00BF66BD" w:rsidRDefault="00A77970">
      <w:pPr>
        <w:rPr>
          <w:lang w:val="ru-RU"/>
        </w:rPr>
        <w:sectPr w:rsidR="00A77970" w:rsidRPr="00BF66BD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50"/>
        <w:gridCol w:w="1224"/>
        <w:gridCol w:w="1272"/>
        <w:gridCol w:w="866"/>
        <w:gridCol w:w="1596"/>
        <w:gridCol w:w="1116"/>
        <w:gridCol w:w="3424"/>
      </w:tblGrid>
      <w:tr w:rsidR="00A77970">
        <w:trPr>
          <w:trHeight w:hRule="exact" w:val="4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музыка отечественных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С.</w:t>
            </w:r>
          </w:p>
          <w:p w:rsidR="00A77970" w:rsidRDefault="00E45E0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Рахманинов.</w:t>
            </w:r>
          </w:p>
          <w:p w:rsidR="00A77970" w:rsidRDefault="00E45E0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«Вокализ»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«Красный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сарафан» (сл. Г. Цыганова); М. Глинка. Романс "Жаворонок";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Рахманинов.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«Сирень» (сл.</w:t>
            </w:r>
          </w:p>
          <w:p w:rsidR="00A77970" w:rsidRPr="000F3A52" w:rsidRDefault="00E45E0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F3A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Бекетовой)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 о песенке.</w:t>
            </w:r>
          </w:p>
          <w:p w:rsidR="00A77970" w:rsidRDefault="00E45E05">
            <w:pPr>
              <w:autoSpaceDE w:val="0"/>
              <w:autoSpaceDN w:val="0"/>
              <w:spacing w:before="20" w:after="0" w:line="254" w:lineRule="auto"/>
              <w:ind w:left="72"/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и слова А. Куклина;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Дуэт лисы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Алисы и кота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Базилио из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мюзикла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"Буратино" муз. и 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Б.</w:t>
            </w:r>
          </w:p>
          <w:p w:rsidR="00A77970" w:rsidRDefault="00E45E0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Окуджава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06.09.2022 27.09.2022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вокальной и инструментальной музыки.;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 на основе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стихотворных строк, сравнение своих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вариантов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мелодиями,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сочинёнными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композиторами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(метод «Сочинение сочинённого»).;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рассказа, стихотворения под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 музыкального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52" w:lineRule="auto"/>
              <w:ind w:left="74"/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BF66B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/298410/ Единая коллекция цифровых образовательных ресурсов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собрания сочинений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Валерия Гаврилина".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Передача 6 (N 119457)</w:t>
            </w:r>
          </w:p>
        </w:tc>
      </w:tr>
    </w:tbl>
    <w:p w:rsidR="00A77970" w:rsidRDefault="00A77970">
      <w:pPr>
        <w:autoSpaceDE w:val="0"/>
        <w:autoSpaceDN w:val="0"/>
        <w:spacing w:after="0" w:line="14" w:lineRule="exact"/>
      </w:pPr>
    </w:p>
    <w:p w:rsidR="00A77970" w:rsidRDefault="00A77970">
      <w:pPr>
        <w:sectPr w:rsidR="00A7797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7970" w:rsidRDefault="00A779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50"/>
        <w:gridCol w:w="1224"/>
        <w:gridCol w:w="1272"/>
        <w:gridCol w:w="866"/>
        <w:gridCol w:w="1596"/>
        <w:gridCol w:w="1116"/>
        <w:gridCol w:w="3424"/>
      </w:tblGrid>
      <w:tr w:rsidR="00A77970" w:rsidRPr="000F3A52">
        <w:trPr>
          <w:trHeight w:hRule="exact" w:val="59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В. Моцарт.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Фантазия для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до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минор. Фантазия для фортепиано ре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минор. Соната до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мажор (эксп.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ч.).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«Маленькая ночная серенада» (Рондо).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"Вот мчится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 удалая"; Л. Бетховен.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Соната № 14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(«Лунная»); П. Чайковский.</w:t>
            </w:r>
          </w:p>
          <w:p w:rsidR="00A77970" w:rsidRPr="00BF66BD" w:rsidRDefault="00E45E0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«Евгений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Онегин» (Хор девушек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"Девицы,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красавицы")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Птица музыка. В. Синенко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14.03.2023 18.04.2023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Выявление интонаций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элементами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:rsidR="00A77970" w:rsidRPr="00BF66BD" w:rsidRDefault="00E45E05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ритмического 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эффекта.;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программно-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BF66B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/305962/ Единая коллекция цифровых образовательных ресурсов</w:t>
            </w:r>
          </w:p>
        </w:tc>
      </w:tr>
      <w:tr w:rsidR="00A7797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  <w:tr w:rsidR="00A77970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</w:tbl>
    <w:p w:rsidR="00A77970" w:rsidRDefault="00A77970">
      <w:pPr>
        <w:autoSpaceDE w:val="0"/>
        <w:autoSpaceDN w:val="0"/>
        <w:spacing w:after="0" w:line="14" w:lineRule="exact"/>
      </w:pPr>
    </w:p>
    <w:p w:rsidR="00A77970" w:rsidRDefault="00A77970">
      <w:pPr>
        <w:sectPr w:rsidR="00A7797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7970" w:rsidRDefault="00A77970">
      <w:pPr>
        <w:autoSpaceDE w:val="0"/>
        <w:autoSpaceDN w:val="0"/>
        <w:spacing w:after="78" w:line="220" w:lineRule="exact"/>
      </w:pPr>
    </w:p>
    <w:p w:rsidR="00A77970" w:rsidRDefault="00E45E0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7797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7797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70" w:rsidRDefault="00A77970"/>
        </w:tc>
      </w:tr>
      <w:tr w:rsidR="00A779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роднит музыку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Вся  Россия просится в песню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нужно...Песнь моя летит с мольбою...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Вторая жизнь песни. Живительный родник творчества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Стучит, гремит Кикимора...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- былина "Садко"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Поклон вам, гости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именитые, гости заморские!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живопись Мусоргского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797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"Перезвоны"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Дыхание русской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песенности. Весть святого торжества.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7797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Мелодией одной звучат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печаль и радость.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Гармонии задумчивый поэт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77970" w:rsidRDefault="00A77970">
      <w:pPr>
        <w:autoSpaceDE w:val="0"/>
        <w:autoSpaceDN w:val="0"/>
        <w:spacing w:after="0" w:line="14" w:lineRule="exact"/>
      </w:pPr>
    </w:p>
    <w:p w:rsidR="00A77970" w:rsidRDefault="00A77970">
      <w:pPr>
        <w:sectPr w:rsidR="00A77970">
          <w:pgSz w:w="11900" w:h="16840"/>
          <w:pgMar w:top="298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Default="00A779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779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Ты, Моцарт, бог, и сам того не знаешь...Был он весь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окутан тайной - чёрный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гость...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Балет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 - сказка "Щелкунчик"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вечные струны: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молитва, песнь, любовь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Есть сила благодатная в созвучьи слов живых...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театре, в кино, на телевидении.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Волшебная палочка дирижёра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душа моя, ныне - Бетховен с тобой!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музыке Баха Слышатся мелодии космоса...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Содружество муз в Храме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это всё - весенних дней приметы!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Фореллен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квинтет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779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роднит музыку с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изобразительным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искусством. Что за прелесть эти сказки...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Александр Невский. За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отчий дом, за русский край...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Ледовое побоище. После побоища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Ты раскрой мне, природа, объятья...Мои помыслы -краски, мои краски -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напевы...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77970" w:rsidRDefault="00A77970">
      <w:pPr>
        <w:autoSpaceDE w:val="0"/>
        <w:autoSpaceDN w:val="0"/>
        <w:spacing w:after="0" w:line="14" w:lineRule="exact"/>
      </w:pPr>
    </w:p>
    <w:p w:rsidR="00A77970" w:rsidRDefault="00A77970">
      <w:pPr>
        <w:sectPr w:rsidR="00A7797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Default="00A779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храм златой </w:t>
            </w:r>
            <w:r w:rsidRPr="00BF66BD">
              <w:rPr>
                <w:lang w:val="ru-RU"/>
              </w:rPr>
              <w:br/>
            </w: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вершиной блещет ярко...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скрипки так дивно звучали.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Николо Паганини.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- художник М.К. Чюрлёнис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доблестях, о подвигах, о славе...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7970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Pr="00BF66BD" w:rsidRDefault="00E45E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F6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E45E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7970" w:rsidRDefault="00A77970"/>
        </w:tc>
      </w:tr>
    </w:tbl>
    <w:p w:rsidR="00A77970" w:rsidRDefault="00A77970">
      <w:pPr>
        <w:autoSpaceDE w:val="0"/>
        <w:autoSpaceDN w:val="0"/>
        <w:spacing w:after="0" w:line="14" w:lineRule="exact"/>
      </w:pPr>
    </w:p>
    <w:p w:rsidR="00A77970" w:rsidRDefault="00A77970">
      <w:pPr>
        <w:sectPr w:rsidR="00A7797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Default="00A77970">
      <w:pPr>
        <w:autoSpaceDE w:val="0"/>
        <w:autoSpaceDN w:val="0"/>
        <w:spacing w:after="78" w:line="220" w:lineRule="exact"/>
      </w:pPr>
    </w:p>
    <w:p w:rsidR="00A77970" w:rsidRDefault="00E45E0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77970" w:rsidRDefault="00E45E0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77970" w:rsidRPr="00BF66BD" w:rsidRDefault="00E45E05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 /Сергеева Г.П., Критская Е.Д., Акционерное общество «Издательство«Просвещение»;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77970" w:rsidRPr="00BF66BD" w:rsidRDefault="00E45E05">
      <w:pPr>
        <w:autoSpaceDE w:val="0"/>
        <w:autoSpaceDN w:val="0"/>
        <w:spacing w:before="262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77970" w:rsidRPr="00BF66BD" w:rsidRDefault="00E45E05">
      <w:pPr>
        <w:autoSpaceDE w:val="0"/>
        <w:autoSpaceDN w:val="0"/>
        <w:spacing w:before="166" w:after="0" w:line="278" w:lineRule="auto"/>
        <w:rPr>
          <w:lang w:val="ru-RU"/>
        </w:rPr>
      </w:pP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 музыкального материала 5 класс: пособие для учителей/ Сергеева Г.П., Критская Е.Д. М Просвещение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Музыка. 5 класс: рабочая программа и технологические карты уроков по учебнику Г.П. Сергеевой, Е.Д. Критской</w:t>
      </w:r>
    </w:p>
    <w:p w:rsidR="00A77970" w:rsidRPr="00BF66BD" w:rsidRDefault="00E45E05">
      <w:pPr>
        <w:autoSpaceDE w:val="0"/>
        <w:autoSpaceDN w:val="0"/>
        <w:spacing w:before="262"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77970" w:rsidRPr="00BF66BD" w:rsidRDefault="00E45E05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Российский общеобразовательный портал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Единый каталог образовательных интернет-ресурсов; </w:t>
      </w:r>
      <w:r w:rsidRPr="00BF66B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Каталог ресурсов по педагогике, воспитанию и обучению детей дошкольно-школьного возраста. Региональные справочники.</w:t>
      </w:r>
    </w:p>
    <w:p w:rsidR="00A77970" w:rsidRPr="00BF66BD" w:rsidRDefault="00A77970">
      <w:pPr>
        <w:rPr>
          <w:lang w:val="ru-RU"/>
        </w:rPr>
        <w:sectPr w:rsidR="00A77970" w:rsidRPr="00BF66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7970" w:rsidRPr="00BF66BD" w:rsidRDefault="00A77970">
      <w:pPr>
        <w:autoSpaceDE w:val="0"/>
        <w:autoSpaceDN w:val="0"/>
        <w:spacing w:after="78" w:line="220" w:lineRule="exact"/>
        <w:rPr>
          <w:lang w:val="ru-RU"/>
        </w:rPr>
      </w:pPr>
    </w:p>
    <w:p w:rsidR="00A77970" w:rsidRPr="00BF66BD" w:rsidRDefault="00E45E05">
      <w:pPr>
        <w:autoSpaceDE w:val="0"/>
        <w:autoSpaceDN w:val="0"/>
        <w:spacing w:after="0" w:line="230" w:lineRule="auto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77970" w:rsidRPr="00BF66BD" w:rsidRDefault="00E45E05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Синтезатор, ноты, шумовые музыкальные инструменты</w:t>
      </w:r>
    </w:p>
    <w:p w:rsidR="00A77970" w:rsidRPr="00BF66BD" w:rsidRDefault="00E45E05">
      <w:pPr>
        <w:autoSpaceDE w:val="0"/>
        <w:autoSpaceDN w:val="0"/>
        <w:spacing w:before="262" w:after="0" w:line="300" w:lineRule="auto"/>
        <w:ind w:right="1296"/>
        <w:rPr>
          <w:lang w:val="ru-RU"/>
        </w:rPr>
      </w:pPr>
      <w:r w:rsidRPr="00BF66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F66BD">
        <w:rPr>
          <w:lang w:val="ru-RU"/>
        </w:rPr>
        <w:br/>
      </w:r>
      <w:r w:rsidRPr="00BF66BD">
        <w:rPr>
          <w:rFonts w:ascii="Times New Roman" w:eastAsia="Times New Roman" w:hAnsi="Times New Roman"/>
          <w:color w:val="000000"/>
          <w:sz w:val="24"/>
          <w:lang w:val="ru-RU"/>
        </w:rPr>
        <w:t>Карточки с ритмическим лото, таблицы с нотными образцами, портреты композиторов и исполнителей</w:t>
      </w:r>
    </w:p>
    <w:p w:rsidR="00A77970" w:rsidRDefault="00A77970">
      <w:pPr>
        <w:rPr>
          <w:lang w:val="ru-RU"/>
        </w:rPr>
      </w:pPr>
    </w:p>
    <w:p w:rsidR="00BF66BD" w:rsidRDefault="00BF66BD">
      <w:pPr>
        <w:rPr>
          <w:lang w:val="ru-RU"/>
        </w:rPr>
      </w:pPr>
    </w:p>
    <w:p w:rsidR="00BF66BD" w:rsidRDefault="00BF66BD">
      <w:pPr>
        <w:rPr>
          <w:lang w:val="ru-RU"/>
        </w:rPr>
      </w:pPr>
    </w:p>
    <w:p w:rsidR="00BF66BD" w:rsidRPr="00F33291" w:rsidRDefault="00BF66BD" w:rsidP="00BF66B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ja-JP"/>
        </w:rPr>
      </w:pPr>
    </w:p>
    <w:tbl>
      <w:tblPr>
        <w:tblW w:w="9065" w:type="dxa"/>
        <w:tblInd w:w="1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949"/>
        <w:gridCol w:w="3430"/>
      </w:tblGrid>
      <w:tr w:rsidR="00BF66BD" w:rsidRPr="00F33291" w:rsidTr="00E20EFE">
        <w:trPr>
          <w:trHeight w:val="29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6BD" w:rsidRPr="00F33291" w:rsidRDefault="00BF66BD" w:rsidP="00B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val="ru-RU" w:eastAsia="ja-JP"/>
              </w:rPr>
              <w:t>СОГЛАСОВАНО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музыки,технологии,физической культуры,ИЗО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 xml:space="preserve">Сахнова Т.В. 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Протокол №1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  <w:t>от "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31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"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августа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2022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г.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6BD" w:rsidRPr="00F33291" w:rsidRDefault="00BF66BD" w:rsidP="00E2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6BD" w:rsidRPr="00F33291" w:rsidRDefault="00BF66BD" w:rsidP="00E2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СОГЛАСОВАНО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Заместитель директора по УМР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______________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Якубина Е. В.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Приказ №1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  <w:t>от "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31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"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августа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2022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г.</w:t>
            </w:r>
          </w:p>
        </w:tc>
      </w:tr>
    </w:tbl>
    <w:p w:rsidR="00BF66BD" w:rsidRPr="00F33291" w:rsidRDefault="00BF66BD" w:rsidP="00BF66BD">
      <w:pPr>
        <w:autoSpaceDE w:val="0"/>
        <w:autoSpaceDN w:val="0"/>
        <w:spacing w:before="406" w:after="0" w:line="230" w:lineRule="auto"/>
        <w:rPr>
          <w:lang w:val="ru-RU"/>
        </w:rPr>
        <w:sectPr w:rsidR="00BF66BD" w:rsidRPr="00F33291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F66BD" w:rsidRPr="00BF66BD" w:rsidRDefault="00BF66BD">
      <w:pPr>
        <w:rPr>
          <w:lang w:val="ru-RU"/>
        </w:rPr>
        <w:sectPr w:rsidR="00BF66BD" w:rsidRPr="00BF66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5E05" w:rsidRPr="00BF66BD" w:rsidRDefault="00E45E05">
      <w:pPr>
        <w:rPr>
          <w:lang w:val="ru-RU"/>
        </w:rPr>
      </w:pPr>
    </w:p>
    <w:sectPr w:rsidR="00E45E05" w:rsidRPr="00BF66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3A52"/>
    <w:rsid w:val="0015074B"/>
    <w:rsid w:val="0029639D"/>
    <w:rsid w:val="00326F90"/>
    <w:rsid w:val="00A77970"/>
    <w:rsid w:val="00AA1D8D"/>
    <w:rsid w:val="00B47730"/>
    <w:rsid w:val="00BF66BD"/>
    <w:rsid w:val="00CB0664"/>
    <w:rsid w:val="00E45E0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F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F66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F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F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C6AEA-46A1-4D5A-8137-CB0A6A29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6264</Words>
  <Characters>35711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3</cp:revision>
  <cp:lastPrinted>2022-10-10T01:40:00Z</cp:lastPrinted>
  <dcterms:created xsi:type="dcterms:W3CDTF">2013-12-23T23:15:00Z</dcterms:created>
  <dcterms:modified xsi:type="dcterms:W3CDTF">2022-12-03T15:23:00Z</dcterms:modified>
  <cp:category/>
</cp:coreProperties>
</file>