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D2" w:rsidRDefault="00AD20D2">
      <w:pPr>
        <w:autoSpaceDE w:val="0"/>
        <w:autoSpaceDN w:val="0"/>
        <w:spacing w:after="78" w:line="220" w:lineRule="exact"/>
      </w:pPr>
    </w:p>
    <w:p w:rsidR="00AD20D2" w:rsidRPr="00895714" w:rsidRDefault="0089571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D20D2" w:rsidRPr="00895714" w:rsidRDefault="00895714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AD20D2" w:rsidRPr="00895714" w:rsidRDefault="00895714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right="5106"/>
        <w:jc w:val="right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№9</w:t>
      </w:r>
    </w:p>
    <w:p w:rsidR="00AD20D2" w:rsidRPr="00895714" w:rsidRDefault="00895714">
      <w:pPr>
        <w:autoSpaceDE w:val="0"/>
        <w:autoSpaceDN w:val="0"/>
        <w:spacing w:before="672" w:after="1436" w:line="230" w:lineRule="auto"/>
        <w:jc w:val="center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96" w:bottom="1440" w:left="888" w:header="720" w:footer="720" w:gutter="0"/>
          <w:cols w:space="720" w:equalWidth="0">
            <w:col w:w="10316" w:space="0"/>
          </w:cols>
          <w:docGrid w:linePitch="360"/>
        </w:sectPr>
      </w:pPr>
    </w:p>
    <w:p w:rsidR="00AD20D2" w:rsidRPr="00895714" w:rsidRDefault="00895714">
      <w:pPr>
        <w:autoSpaceDE w:val="0"/>
        <w:autoSpaceDN w:val="0"/>
        <w:spacing w:after="0" w:line="245" w:lineRule="auto"/>
        <w:ind w:left="3368" w:right="288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руководитель МО иностранных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языков</w:t>
      </w:r>
    </w:p>
    <w:p w:rsidR="00AD20D2" w:rsidRPr="00895714" w:rsidRDefault="00895714">
      <w:pPr>
        <w:autoSpaceDE w:val="0"/>
        <w:autoSpaceDN w:val="0"/>
        <w:spacing w:before="182" w:after="0" w:line="230" w:lineRule="auto"/>
        <w:ind w:right="362"/>
        <w:jc w:val="right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______________Габриелян О.Н.</w:t>
      </w:r>
    </w:p>
    <w:p w:rsidR="00AD20D2" w:rsidRPr="00895714" w:rsidRDefault="00895714">
      <w:pPr>
        <w:autoSpaceDE w:val="0"/>
        <w:autoSpaceDN w:val="0"/>
        <w:spacing w:before="182" w:after="0" w:line="245" w:lineRule="auto"/>
        <w:ind w:left="3368" w:right="1152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"26" </w:t>
      </w:r>
      <w:r w:rsidR="00025F7A"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 2022</w:t>
      </w: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AD20D2" w:rsidRPr="00895714" w:rsidRDefault="00AD20D2">
      <w:pPr>
        <w:rPr>
          <w:lang w:val="ru-RU"/>
        </w:rPr>
        <w:sectPr w:rsidR="00AD20D2" w:rsidRPr="00895714">
          <w:type w:val="continuous"/>
          <w:pgSz w:w="11900" w:h="16840"/>
          <w:pgMar w:top="298" w:right="696" w:bottom="1440" w:left="888" w:header="720" w:footer="720" w:gutter="0"/>
          <w:cols w:num="2" w:space="720" w:equalWidth="0">
            <w:col w:w="6524" w:space="0"/>
            <w:col w:w="3792" w:space="0"/>
          </w:cols>
          <w:docGrid w:linePitch="360"/>
        </w:sectPr>
      </w:pPr>
    </w:p>
    <w:p w:rsidR="00AD20D2" w:rsidRPr="00895714" w:rsidRDefault="00895714">
      <w:pPr>
        <w:autoSpaceDE w:val="0"/>
        <w:autoSpaceDN w:val="0"/>
        <w:spacing w:after="0" w:line="245" w:lineRule="auto"/>
        <w:ind w:left="360" w:right="2016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AD20D2" w:rsidRPr="00895714" w:rsidRDefault="00895714">
      <w:pPr>
        <w:autoSpaceDE w:val="0"/>
        <w:autoSpaceDN w:val="0"/>
        <w:spacing w:before="182" w:after="0" w:line="230" w:lineRule="auto"/>
        <w:ind w:left="36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______________Уварова Я.С.</w:t>
      </w:r>
    </w:p>
    <w:p w:rsidR="00AD20D2" w:rsidRPr="00895714" w:rsidRDefault="00895714">
      <w:pPr>
        <w:autoSpaceDE w:val="0"/>
        <w:autoSpaceDN w:val="0"/>
        <w:spacing w:before="182" w:after="1242" w:line="245" w:lineRule="auto"/>
        <w:ind w:left="360" w:right="144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 2022 г.</w:t>
      </w:r>
    </w:p>
    <w:p w:rsidR="00AD20D2" w:rsidRPr="00895714" w:rsidRDefault="00AD20D2">
      <w:pPr>
        <w:rPr>
          <w:lang w:val="ru-RU"/>
        </w:rPr>
        <w:sectPr w:rsidR="00AD20D2" w:rsidRPr="00895714">
          <w:type w:val="nextColumn"/>
          <w:pgSz w:w="11900" w:h="16840"/>
          <w:pgMar w:top="298" w:right="696" w:bottom="1440" w:left="888" w:header="720" w:footer="720" w:gutter="0"/>
          <w:cols w:num="2" w:space="720" w:equalWidth="0">
            <w:col w:w="6524" w:space="0"/>
            <w:col w:w="3792" w:space="0"/>
          </w:cols>
          <w:docGrid w:linePitch="360"/>
        </w:sectPr>
      </w:pPr>
    </w:p>
    <w:p w:rsidR="00025F7A" w:rsidRDefault="00895714" w:rsidP="00025F7A">
      <w:pPr>
        <w:autoSpaceDE w:val="0"/>
        <w:autoSpaceDN w:val="0"/>
        <w:spacing w:after="0" w:line="262" w:lineRule="auto"/>
        <w:ind w:left="3600" w:right="37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2997798)</w:t>
      </w:r>
      <w:r w:rsidR="00025F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025F7A">
        <w:rPr>
          <w:rFonts w:ascii="Times New Roman" w:eastAsia="Times New Roman" w:hAnsi="Times New Roman"/>
          <w:b/>
          <w:color w:val="000000"/>
          <w:sz w:val="24"/>
        </w:rPr>
        <w:t>ID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025F7A">
        <w:rPr>
          <w:rFonts w:ascii="Times New Roman" w:eastAsia="Times New Roman" w:hAnsi="Times New Roman"/>
          <w:b/>
          <w:color w:val="000000"/>
          <w:sz w:val="24"/>
          <w:lang w:val="ru-RU"/>
        </w:rPr>
        <w:t>3445795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  <w:r w:rsidR="00025F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025F7A">
        <w:rPr>
          <w:rFonts w:ascii="Times New Roman" w:eastAsia="Times New Roman" w:hAnsi="Times New Roman"/>
          <w:b/>
          <w:color w:val="000000"/>
          <w:sz w:val="24"/>
        </w:rPr>
        <w:t>ID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025F7A">
        <w:rPr>
          <w:rFonts w:ascii="Times New Roman" w:eastAsia="Times New Roman" w:hAnsi="Times New Roman"/>
          <w:b/>
          <w:color w:val="000000"/>
          <w:sz w:val="24"/>
          <w:lang w:val="ru-RU"/>
        </w:rPr>
        <w:t>3824064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  <w:r w:rsidR="00025F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025F7A">
        <w:rPr>
          <w:rFonts w:ascii="Times New Roman" w:eastAsia="Times New Roman" w:hAnsi="Times New Roman"/>
          <w:b/>
          <w:color w:val="000000"/>
          <w:sz w:val="24"/>
        </w:rPr>
        <w:t>ID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025F7A">
        <w:rPr>
          <w:rFonts w:ascii="Times New Roman" w:eastAsia="Times New Roman" w:hAnsi="Times New Roman"/>
          <w:b/>
          <w:color w:val="000000"/>
          <w:sz w:val="24"/>
          <w:lang w:val="ru-RU"/>
        </w:rPr>
        <w:t>3804224</w:t>
      </w:r>
      <w:r w:rsidR="00025F7A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AD20D2" w:rsidRPr="00895714" w:rsidRDefault="00895714" w:rsidP="00025F7A">
      <w:pPr>
        <w:autoSpaceDE w:val="0"/>
        <w:autoSpaceDN w:val="0"/>
        <w:spacing w:after="0" w:line="262" w:lineRule="auto"/>
        <w:ind w:left="3600" w:right="3744"/>
        <w:jc w:val="center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AD20D2" w:rsidRPr="00895714" w:rsidRDefault="00895714">
      <w:pPr>
        <w:autoSpaceDE w:val="0"/>
        <w:autoSpaceDN w:val="0"/>
        <w:spacing w:before="670" w:after="0" w:line="262" w:lineRule="auto"/>
        <w:ind w:left="2880" w:right="2880"/>
        <w:jc w:val="center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025F7A" w:rsidRPr="00895714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AD20D2" w:rsidRPr="00895714" w:rsidRDefault="00895714" w:rsidP="00025F7A">
      <w:pPr>
        <w:autoSpaceDE w:val="0"/>
        <w:autoSpaceDN w:val="0"/>
        <w:spacing w:before="2112" w:after="0" w:line="262" w:lineRule="auto"/>
        <w:ind w:right="144"/>
        <w:jc w:val="right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Составител</w:t>
      </w:r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 Габриелян Ольга Николаевна</w:t>
      </w:r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 xml:space="preserve">, Кушнарёва Рузанна Михайловна, </w:t>
      </w:r>
      <w:proofErr w:type="spellStart"/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>Чухлебова</w:t>
      </w:r>
      <w:proofErr w:type="spellEnd"/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 xml:space="preserve"> Ирина Владимировна, </w:t>
      </w:r>
      <w:proofErr w:type="spellStart"/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>Мансарей</w:t>
      </w:r>
      <w:proofErr w:type="spellEnd"/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 xml:space="preserve"> Наталия Михайловна, </w:t>
      </w:r>
      <w:r w:rsidR="00025F7A" w:rsidRPr="00895714">
        <w:rPr>
          <w:rFonts w:ascii="Times New Roman" w:eastAsia="Times New Roman" w:hAnsi="Times New Roman"/>
          <w:color w:val="000000"/>
          <w:sz w:val="24"/>
          <w:lang w:val="ru-RU"/>
        </w:rPr>
        <w:t>учител</w:t>
      </w:r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английского языка</w:t>
      </w:r>
      <w:r w:rsidR="00025F7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D20D2" w:rsidRDefault="00AD20D2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25F7A" w:rsidRPr="00025F7A" w:rsidRDefault="00025F7A" w:rsidP="00025F7A">
      <w:pPr>
        <w:rPr>
          <w:lang w:val="ru-RU"/>
        </w:rPr>
      </w:pPr>
    </w:p>
    <w:p w:rsidR="00025F7A" w:rsidRPr="00895714" w:rsidRDefault="00025F7A" w:rsidP="00025F7A">
      <w:pPr>
        <w:autoSpaceDE w:val="0"/>
        <w:autoSpaceDN w:val="0"/>
        <w:spacing w:after="0" w:line="230" w:lineRule="auto"/>
        <w:ind w:right="349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ст. Отрадная 2022</w:t>
      </w:r>
    </w:p>
    <w:p w:rsidR="00025F7A" w:rsidRPr="00025F7A" w:rsidRDefault="00025F7A" w:rsidP="00025F7A">
      <w:pPr>
        <w:tabs>
          <w:tab w:val="left" w:pos="3630"/>
          <w:tab w:val="left" w:pos="4680"/>
        </w:tabs>
        <w:rPr>
          <w:lang w:val="ru-RU"/>
        </w:rPr>
        <w:sectPr w:rsidR="00025F7A" w:rsidRPr="00025F7A">
          <w:type w:val="continuous"/>
          <w:pgSz w:w="11900" w:h="16840"/>
          <w:pgMar w:top="298" w:right="696" w:bottom="1440" w:left="888" w:header="720" w:footer="720" w:gutter="0"/>
          <w:cols w:space="720" w:equalWidth="0">
            <w:col w:w="10316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20D2" w:rsidRPr="00895714" w:rsidRDefault="00895714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5A4A0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Hlk113723619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bookmarkEnd w:id="0"/>
    <w:p w:rsidR="00AD20D2" w:rsidRPr="00895714" w:rsidRDefault="00895714">
      <w:pPr>
        <w:autoSpaceDE w:val="0"/>
        <w:autoSpaceDN w:val="0"/>
        <w:spacing w:before="264" w:after="0" w:line="262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:rsidR="00AD20D2" w:rsidRPr="00895714" w:rsidRDefault="00895714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D20D2" w:rsidRPr="00895714" w:rsidRDefault="00895714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AD20D2" w:rsidRPr="00895714" w:rsidRDefault="0089571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D20D2" w:rsidRPr="00895714" w:rsidRDefault="00895714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D20D2" w:rsidRPr="00895714" w:rsidRDefault="00895714">
      <w:pPr>
        <w:autoSpaceDE w:val="0"/>
        <w:autoSpaceDN w:val="0"/>
        <w:spacing w:before="262"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AD20D2" w:rsidRPr="00895714" w:rsidRDefault="00895714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D20D2" w:rsidRPr="00895714" w:rsidRDefault="00895714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D20D2" w:rsidRPr="00895714" w:rsidRDefault="00895714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r w:rsidR="00262B18"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ПЛАНЕ «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:rsidR="00AD20D2" w:rsidRPr="00895714" w:rsidRDefault="00895714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</w:t>
      </w:r>
      <w:bookmarkStart w:id="1" w:name="_GoBack"/>
      <w:bookmarkEnd w:id="1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ю.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D20D2" w:rsidRPr="00895714" w:rsidRDefault="0089571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D20D2" w:rsidRPr="00895714" w:rsidRDefault="0089571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AD20D2" w:rsidRPr="00895714" w:rsidRDefault="0089571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D20D2" w:rsidRPr="00895714" w:rsidRDefault="00895714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D20D2" w:rsidRPr="00895714" w:rsidRDefault="0089571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D20D2" w:rsidRPr="00895714" w:rsidRDefault="0089571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AD20D2" w:rsidRPr="00895714" w:rsidRDefault="00895714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D20D2" w:rsidRPr="00895714" w:rsidRDefault="00895714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D20D2" w:rsidRPr="00895714" w:rsidRDefault="0089571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AD20D2" w:rsidRPr="00895714" w:rsidRDefault="00895714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D20D2" w:rsidRPr="00895714" w:rsidRDefault="0089571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D20D2" w:rsidRPr="00895714" w:rsidRDefault="0089571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AD20D2" w:rsidRPr="00895714" w:rsidRDefault="0089571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D20D2" w:rsidRPr="00895714" w:rsidRDefault="0089571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D20D2" w:rsidRPr="00895714" w:rsidRDefault="00895714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D20D2" w:rsidRPr="00895714" w:rsidRDefault="00895714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D20D2" w:rsidRPr="00895714" w:rsidRDefault="00895714">
      <w:pPr>
        <w:autoSpaceDE w:val="0"/>
        <w:autoSpaceDN w:val="0"/>
        <w:spacing w:before="262"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D20D2" w:rsidRPr="00895714" w:rsidRDefault="00895714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895714">
        <w:rPr>
          <w:lang w:val="ru-RU"/>
        </w:rPr>
        <w:tab/>
      </w:r>
      <w:proofErr w:type="spellStart"/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AD20D2" w:rsidRPr="00895714" w:rsidRDefault="00895714">
      <w:pPr>
        <w:autoSpaceDE w:val="0"/>
        <w:autoSpaceDN w:val="0"/>
        <w:spacing w:before="264"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90" w:line="220" w:lineRule="exact"/>
        <w:rPr>
          <w:lang w:val="ru-RU"/>
        </w:rPr>
      </w:pPr>
    </w:p>
    <w:p w:rsidR="00AD20D2" w:rsidRPr="00895714" w:rsidRDefault="0089571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D20D2" w:rsidRPr="00895714" w:rsidRDefault="00895714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D20D2" w:rsidRPr="00895714" w:rsidRDefault="00895714">
      <w:pPr>
        <w:autoSpaceDE w:val="0"/>
        <w:autoSpaceDN w:val="0"/>
        <w:spacing w:before="262"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D20D2" w:rsidRPr="00895714" w:rsidRDefault="00895714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proofErr w:type="spellStart"/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AD20D2" w:rsidRPr="00895714" w:rsidRDefault="0089571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p w:rsidR="00AD20D2" w:rsidRPr="00895714" w:rsidRDefault="0089571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895714">
        <w:rPr>
          <w:lang w:val="ru-RU"/>
        </w:rPr>
        <w:br/>
      </w: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AD20D2" w:rsidRPr="00895714" w:rsidRDefault="0089571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89571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71" w:lineRule="auto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D20D2" w:rsidRPr="00895714" w:rsidRDefault="00895714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95714">
        <w:rPr>
          <w:lang w:val="ru-RU"/>
        </w:rPr>
        <w:tab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AD20D2" w:rsidRPr="00895714" w:rsidRDefault="00AD20D2">
      <w:pPr>
        <w:rPr>
          <w:lang w:val="ru-RU"/>
        </w:rPr>
        <w:sectPr w:rsidR="00AD20D2" w:rsidRPr="00895714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4" w:line="220" w:lineRule="exact"/>
        <w:rPr>
          <w:lang w:val="ru-RU"/>
        </w:rPr>
      </w:pPr>
    </w:p>
    <w:p w:rsidR="00AD20D2" w:rsidRDefault="0089571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285"/>
        <w:gridCol w:w="567"/>
        <w:gridCol w:w="709"/>
        <w:gridCol w:w="851"/>
        <w:gridCol w:w="1275"/>
        <w:gridCol w:w="1939"/>
        <w:gridCol w:w="1022"/>
        <w:gridCol w:w="3470"/>
      </w:tblGrid>
      <w:tr w:rsidR="00AD20D2" w:rsidRPr="00025F7A" w:rsidTr="00025F7A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025F7A">
              <w:rPr>
                <w:sz w:val="24"/>
                <w:szCs w:val="24"/>
              </w:rPr>
              <w:br/>
            </w:r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025F7A">
              <w:rPr>
                <w:sz w:val="24"/>
                <w:szCs w:val="24"/>
              </w:rPr>
              <w:br/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025F7A">
              <w:rPr>
                <w:sz w:val="24"/>
                <w:szCs w:val="24"/>
              </w:rPr>
              <w:br/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025F7A">
              <w:rPr>
                <w:sz w:val="24"/>
                <w:szCs w:val="24"/>
              </w:rPr>
              <w:br/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025F7A">
              <w:rPr>
                <w:sz w:val="24"/>
                <w:szCs w:val="24"/>
              </w:rPr>
              <w:br/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ind w:left="70" w:right="288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AD20D2" w:rsidRPr="00025F7A" w:rsidTr="00025F7A">
        <w:trPr>
          <w:trHeight w:hRule="exact" w:val="54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Pr="00025F7A" w:rsidRDefault="00AD20D2">
            <w:pPr>
              <w:rPr>
                <w:sz w:val="24"/>
                <w:szCs w:val="24"/>
              </w:rPr>
            </w:pP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Pr="00025F7A" w:rsidRDefault="00AD20D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20D2" w:rsidRPr="00025F7A" w:rsidRDefault="00AD20D2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Pr="00025F7A" w:rsidRDefault="00AD20D2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Pr="00025F7A" w:rsidRDefault="00AD20D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Pr="00025F7A" w:rsidRDefault="00AD20D2">
            <w:pPr>
              <w:rPr>
                <w:sz w:val="24"/>
                <w:szCs w:val="24"/>
              </w:rPr>
            </w:pPr>
          </w:p>
        </w:tc>
      </w:tr>
      <w:tr w:rsidR="00AD20D2" w:rsidRPr="00025F7A" w:rsidTr="00025F7A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29.09.2022 20.10.2022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7" w:lineRule="auto"/>
              <w:jc w:val="center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/7494/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main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/309474/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/7508/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/305167/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/7510/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/292165/</w:t>
            </w:r>
          </w:p>
        </w:tc>
      </w:tr>
      <w:tr w:rsidR="00AD20D2" w:rsidRPr="00025F7A" w:rsidTr="00025F7A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27.10.2022 11.11.2022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/7506/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/229537/</w:t>
            </w:r>
          </w:p>
        </w:tc>
      </w:tr>
    </w:tbl>
    <w:p w:rsidR="00AD20D2" w:rsidRPr="00895714" w:rsidRDefault="00AD20D2">
      <w:pPr>
        <w:autoSpaceDE w:val="0"/>
        <w:autoSpaceDN w:val="0"/>
        <w:spacing w:after="0" w:line="14" w:lineRule="exact"/>
        <w:rPr>
          <w:lang w:val="ru-RU"/>
        </w:rPr>
      </w:pPr>
    </w:p>
    <w:p w:rsidR="00AD20D2" w:rsidRPr="00895714" w:rsidRDefault="00AD20D2">
      <w:pPr>
        <w:rPr>
          <w:lang w:val="ru-RU"/>
        </w:rPr>
        <w:sectPr w:rsidR="00AD20D2" w:rsidRPr="00895714">
          <w:pgSz w:w="16840" w:h="11900"/>
          <w:pgMar w:top="282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285"/>
        <w:gridCol w:w="567"/>
        <w:gridCol w:w="709"/>
        <w:gridCol w:w="851"/>
        <w:gridCol w:w="1275"/>
        <w:gridCol w:w="1939"/>
        <w:gridCol w:w="1022"/>
        <w:gridCol w:w="3470"/>
      </w:tblGrid>
      <w:tr w:rsidR="00AD20D2" w:rsidRPr="00025F7A" w:rsidTr="00025F7A">
        <w:trPr>
          <w:trHeight w:hRule="exact" w:val="37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16.11.2022 02.12.2022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7" w:lineRule="auto"/>
              <w:ind w:left="70" w:right="120"/>
              <w:jc w:val="both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/7491/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/229599/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/7514/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/308116/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/7513/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/309594/</w:t>
            </w:r>
          </w:p>
        </w:tc>
      </w:tr>
      <w:tr w:rsidR="00AD20D2" w:rsidRPr="00025F7A" w:rsidTr="00025F7A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Здоровое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09.12.2022 16.12.2022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/7503/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/228948/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/7501/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/309532/</w:t>
            </w:r>
          </w:p>
        </w:tc>
      </w:tr>
    </w:tbl>
    <w:p w:rsidR="00AD20D2" w:rsidRPr="00895714" w:rsidRDefault="00AD20D2">
      <w:pPr>
        <w:autoSpaceDE w:val="0"/>
        <w:autoSpaceDN w:val="0"/>
        <w:spacing w:after="0" w:line="14" w:lineRule="exact"/>
        <w:rPr>
          <w:lang w:val="ru-RU"/>
        </w:rPr>
      </w:pPr>
    </w:p>
    <w:p w:rsidR="00AD20D2" w:rsidRPr="00895714" w:rsidRDefault="00AD20D2">
      <w:pPr>
        <w:rPr>
          <w:lang w:val="ru-RU"/>
        </w:rPr>
        <w:sectPr w:rsidR="00AD20D2" w:rsidRPr="008957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285"/>
        <w:gridCol w:w="567"/>
        <w:gridCol w:w="709"/>
        <w:gridCol w:w="851"/>
        <w:gridCol w:w="1275"/>
        <w:gridCol w:w="1939"/>
        <w:gridCol w:w="1022"/>
        <w:gridCol w:w="3470"/>
      </w:tblGrid>
      <w:tr w:rsidR="00AD20D2" w:rsidRPr="00025F7A" w:rsidTr="00025F7A">
        <w:trPr>
          <w:trHeight w:hRule="exact" w:val="37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20.01.2023 01.02.2023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7" w:lineRule="auto"/>
              <w:ind w:left="70" w:right="120"/>
              <w:jc w:val="both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/7479/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/309377/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/7504/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/305198/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/7515/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/309563/</w:t>
            </w:r>
          </w:p>
        </w:tc>
      </w:tr>
      <w:tr w:rsidR="00AD20D2" w:rsidRPr="00025F7A" w:rsidTr="00025F7A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54" w:lineRule="auto"/>
              <w:ind w:left="72" w:right="576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01.09.2022 28.09.2022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0" w:right="120"/>
              <w:jc w:val="both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/7468/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/301410/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/7477/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/230033/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/7476/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/305663/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/7475/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/298041/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/7474/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/229475/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/7473/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/309346/</w:t>
            </w:r>
          </w:p>
        </w:tc>
      </w:tr>
    </w:tbl>
    <w:p w:rsidR="00AD20D2" w:rsidRPr="00895714" w:rsidRDefault="00AD20D2">
      <w:pPr>
        <w:autoSpaceDE w:val="0"/>
        <w:autoSpaceDN w:val="0"/>
        <w:spacing w:after="0" w:line="14" w:lineRule="exact"/>
        <w:rPr>
          <w:lang w:val="ru-RU"/>
        </w:rPr>
      </w:pPr>
    </w:p>
    <w:p w:rsidR="00AD20D2" w:rsidRPr="00895714" w:rsidRDefault="00AD20D2">
      <w:pPr>
        <w:rPr>
          <w:lang w:val="ru-RU"/>
        </w:rPr>
        <w:sectPr w:rsidR="00AD20D2" w:rsidRPr="008957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285"/>
        <w:gridCol w:w="567"/>
        <w:gridCol w:w="709"/>
        <w:gridCol w:w="851"/>
        <w:gridCol w:w="1275"/>
        <w:gridCol w:w="1939"/>
        <w:gridCol w:w="1022"/>
        <w:gridCol w:w="3470"/>
      </w:tblGrid>
      <w:tr w:rsidR="00AD20D2" w:rsidRPr="00025F7A" w:rsidTr="00025F7A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03.05.2023 12.05.2023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/7516/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/228793/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/7501/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/309532/</w:t>
            </w:r>
          </w:p>
        </w:tc>
      </w:tr>
      <w:tr w:rsidR="00AD20D2" w:rsidRPr="00025F7A" w:rsidTr="00025F7A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23.03.2023 06.04.2023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0" w:right="120"/>
              <w:jc w:val="both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/7497/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/301497/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/7498/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/229723/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/7496/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/229134/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/7495/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/309501/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/7507/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/305694/</w:t>
            </w:r>
          </w:p>
        </w:tc>
      </w:tr>
    </w:tbl>
    <w:p w:rsidR="00AD20D2" w:rsidRPr="00895714" w:rsidRDefault="00AD20D2">
      <w:pPr>
        <w:autoSpaceDE w:val="0"/>
        <w:autoSpaceDN w:val="0"/>
        <w:spacing w:after="0" w:line="14" w:lineRule="exact"/>
        <w:rPr>
          <w:lang w:val="ru-RU"/>
        </w:rPr>
      </w:pPr>
    </w:p>
    <w:p w:rsidR="00AD20D2" w:rsidRPr="00895714" w:rsidRDefault="00AD20D2">
      <w:pPr>
        <w:rPr>
          <w:lang w:val="ru-RU"/>
        </w:rPr>
        <w:sectPr w:rsidR="00AD20D2" w:rsidRPr="008957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144"/>
        <w:gridCol w:w="708"/>
        <w:gridCol w:w="709"/>
        <w:gridCol w:w="851"/>
        <w:gridCol w:w="1275"/>
        <w:gridCol w:w="1939"/>
        <w:gridCol w:w="1022"/>
        <w:gridCol w:w="3470"/>
      </w:tblGrid>
      <w:tr w:rsidR="00AD20D2" w:rsidRPr="00025F7A" w:rsidTr="00025F7A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Родной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город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село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. 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11.01.2023 19.01.2023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/7518/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/308147/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/7511/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/309625/</w:t>
            </w:r>
          </w:p>
        </w:tc>
      </w:tr>
      <w:tr w:rsidR="00AD20D2" w:rsidRPr="00025F7A" w:rsidTr="00025F7A">
        <w:trPr>
          <w:trHeight w:hRule="exact" w:val="36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8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09.02.2023 16.03.2023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7" w:lineRule="auto"/>
              <w:ind w:left="70" w:right="120"/>
              <w:jc w:val="both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/7511/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/309625/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/7478/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/228979/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/7512/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/305260/</w:t>
            </w:r>
          </w:p>
        </w:tc>
      </w:tr>
    </w:tbl>
    <w:p w:rsidR="00AD20D2" w:rsidRPr="00895714" w:rsidRDefault="00AD20D2">
      <w:pPr>
        <w:autoSpaceDE w:val="0"/>
        <w:autoSpaceDN w:val="0"/>
        <w:spacing w:after="0" w:line="14" w:lineRule="exact"/>
        <w:rPr>
          <w:lang w:val="ru-RU"/>
        </w:rPr>
      </w:pPr>
    </w:p>
    <w:p w:rsidR="00AD20D2" w:rsidRPr="00895714" w:rsidRDefault="00AD20D2">
      <w:pPr>
        <w:rPr>
          <w:lang w:val="ru-RU"/>
        </w:rPr>
        <w:sectPr w:rsidR="00AD20D2" w:rsidRPr="008957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0D2" w:rsidRPr="00895714" w:rsidRDefault="00AD20D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596"/>
        <w:gridCol w:w="528"/>
        <w:gridCol w:w="1104"/>
        <w:gridCol w:w="1140"/>
        <w:gridCol w:w="878"/>
        <w:gridCol w:w="1380"/>
        <w:gridCol w:w="1022"/>
        <w:gridCol w:w="3470"/>
      </w:tblGrid>
      <w:tr w:rsidR="00AD20D2" w:rsidRPr="00025F7A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14.04.2023 28.04.2023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 речь;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Орфография и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пунктуация;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025F7A">
              <w:rPr>
                <w:sz w:val="24"/>
                <w:szCs w:val="24"/>
                <w:lang w:val="ru-RU"/>
              </w:rPr>
              <w:br/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/7500/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/228917/ 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subject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lesson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/7492/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start</w:t>
            </w: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/301441/</w:t>
            </w:r>
          </w:p>
        </w:tc>
      </w:tr>
      <w:tr w:rsidR="00AD20D2" w:rsidRPr="00025F7A" w:rsidTr="00025F7A">
        <w:trPr>
          <w:trHeight w:hRule="exact" w:val="359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89571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025F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025F7A" w:rsidRDefault="00AD20D2">
            <w:pPr>
              <w:rPr>
                <w:sz w:val="24"/>
                <w:szCs w:val="24"/>
              </w:rPr>
            </w:pP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78" w:line="220" w:lineRule="exact"/>
      </w:pPr>
    </w:p>
    <w:p w:rsidR="00AD20D2" w:rsidRDefault="0089571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D20D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Default="00AD20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Default="00AD20D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Default="00AD20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D2" w:rsidRDefault="00AD20D2"/>
        </w:tc>
      </w:tr>
      <w:tr w:rsidR="00AD20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кабинет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7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кружки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учебные предметы,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Мои одноклассники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сверстниками. Письма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друзьям по переписке в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английскую школу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D20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сверстниками. Мои друзья.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Члены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Семейные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Семейные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праздники: день рождения.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Домашние обязанности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Любимые занятия членов семьи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Семейный выходной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С друзьями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На улице с друзьями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Лучший друг/подруга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Каникулы в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различное время года.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/>
              <w:ind w:left="72" w:right="43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43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персонажа. Внешность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членов моей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43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человека/литературного персонажа. Мои любимые литературные персонажи: внешность и характер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100" w:after="0" w:line="271" w:lineRule="auto"/>
              <w:ind w:left="72" w:right="100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увлечения. Контроль навыков аудирования.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их герои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Времена года и 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</w:t>
            </w:r>
          </w:p>
          <w:p w:rsidR="00AD20D2" w:rsidRPr="00895714" w:rsidRDefault="00895714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работа: контроль навыков чтения и лексико-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Подготовка к Новому году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Новый год.</w:t>
            </w:r>
          </w:p>
          <w:p w:rsidR="00AD20D2" w:rsidRDefault="00895714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251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 Семейные праздники.</w:t>
            </w:r>
          </w:p>
          <w:p w:rsidR="00AD20D2" w:rsidRDefault="00895714">
            <w:pPr>
              <w:autoSpaceDE w:val="0"/>
              <w:autoSpaceDN w:val="0"/>
              <w:spacing w:before="70" w:after="0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D20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Сувениры из Москвы и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D20D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навыков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городе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Транспорт в Москве и в </w:t>
            </w:r>
            <w:proofErr w:type="gramStart"/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Лондоне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89571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Обувь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89571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Профессии членов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Контроль навыков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Погода в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1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Российские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Тауэр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 w:rsidTr="00DD4039">
        <w:trPr>
          <w:trHeight w:hRule="exact" w:val="26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Биг-Бен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лексико-грамматических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 w:rsidTr="00DD4039">
        <w:trPr>
          <w:trHeight w:hRule="exact" w:val="2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Кремль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2942"/>
        <w:gridCol w:w="732"/>
        <w:gridCol w:w="1620"/>
        <w:gridCol w:w="1668"/>
        <w:gridCol w:w="1236"/>
        <w:gridCol w:w="1646"/>
      </w:tblGrid>
      <w:tr w:rsidR="00AD20D2" w:rsidTr="00DD4039">
        <w:trPr>
          <w:trHeight w:hRule="exact" w:val="3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Московский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D20D2" w:rsidTr="00DD4039">
        <w:trPr>
          <w:trHeight w:hRule="exact" w:val="28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Санкт-Петербург и его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 w:rsidTr="00DD4039">
        <w:trPr>
          <w:trHeight w:hRule="exact" w:val="28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Лондонский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 w:rsidTr="00DD4039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 w:rsidTr="00DD4039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 w:rsidTr="00DD4039">
        <w:trPr>
          <w:trHeight w:hRule="exact" w:val="3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особенности (национальные праздники, традиции, 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Покупки. Транспорт.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7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Контроль навыков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Природа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7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ферме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3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AD20D2" w:rsidRDefault="00895714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AD20D2" w:rsidRDefault="00895714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слухо-произносительных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81" w:lineRule="auto"/>
              <w:ind w:left="72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AD20D2" w:rsidRPr="00895714" w:rsidRDefault="00895714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Персонажи произведений английских и российских писателей, сказочные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думаем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 Контроль навыков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в деревне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AD20D2" w:rsidRPr="00895714" w:rsidRDefault="0089571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у моря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 В летнем лагере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 В спортивном лагере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20D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Погода.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Каникулы. Виды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 Комплексная контрольная работа: контроль лексико-грамматических навыков.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AD20D2" w:rsidTr="009B018A">
        <w:trPr>
          <w:trHeight w:hRule="exact" w:val="1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Каникулы в различное </w:t>
            </w:r>
            <w:r w:rsidRPr="00895714">
              <w:rPr>
                <w:lang w:val="ru-RU"/>
              </w:rPr>
              <w:br/>
            </w: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 Отдых зимой и летом.</w:t>
            </w:r>
          </w:p>
          <w:p w:rsidR="00AD20D2" w:rsidRDefault="0089571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AD20D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20D2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Pr="00895714" w:rsidRDefault="008957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957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0D2" w:rsidRDefault="0089571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AD20D2" w:rsidRDefault="00AD20D2">
      <w:pPr>
        <w:autoSpaceDE w:val="0"/>
        <w:autoSpaceDN w:val="0"/>
        <w:spacing w:after="0" w:line="14" w:lineRule="exact"/>
      </w:pPr>
    </w:p>
    <w:p w:rsidR="00AD20D2" w:rsidRDefault="00AD20D2">
      <w:pPr>
        <w:sectPr w:rsidR="00AD20D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0D2" w:rsidRDefault="00AD20D2">
      <w:pPr>
        <w:autoSpaceDE w:val="0"/>
        <w:autoSpaceDN w:val="0"/>
        <w:spacing w:after="78" w:line="220" w:lineRule="exact"/>
      </w:pPr>
    </w:p>
    <w:p w:rsidR="00AD20D2" w:rsidRDefault="0089571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25F7A" w:rsidRDefault="00895714" w:rsidP="00025F7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D20D2" w:rsidRPr="00895714" w:rsidRDefault="00895714" w:rsidP="00025F7A">
      <w:pPr>
        <w:autoSpaceDE w:val="0"/>
        <w:autoSpaceDN w:val="0"/>
        <w:spacing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</w:t>
      </w:r>
      <w:proofErr w:type="gramStart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ООО«</w:t>
      </w:r>
      <w:proofErr w:type="gram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D20D2" w:rsidRPr="00895714" w:rsidRDefault="00895714">
      <w:pPr>
        <w:autoSpaceDE w:val="0"/>
        <w:autoSpaceDN w:val="0"/>
        <w:spacing w:before="262"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25F7A" w:rsidRDefault="00895714" w:rsidP="00025F7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1. Рабочая тетрадь к учебнику "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" 5 класс; </w:t>
      </w:r>
    </w:p>
    <w:p w:rsidR="00025F7A" w:rsidRDefault="00895714" w:rsidP="00025F7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2.Лексико-грамматический практикум к учебнику "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"для 5 класса </w:t>
      </w:r>
    </w:p>
    <w:p w:rsidR="00AD20D2" w:rsidRPr="00895714" w:rsidRDefault="00895714" w:rsidP="00025F7A">
      <w:pPr>
        <w:autoSpaceDE w:val="0"/>
        <w:autoSpaceDN w:val="0"/>
        <w:spacing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3. Диагностические работы для 5 класса</w:t>
      </w:r>
    </w:p>
    <w:p w:rsidR="00AD20D2" w:rsidRPr="00895714" w:rsidRDefault="00895714">
      <w:pPr>
        <w:autoSpaceDE w:val="0"/>
        <w:autoSpaceDN w:val="0"/>
        <w:spacing w:before="262"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D20D2" w:rsidRPr="00895714" w:rsidRDefault="00895714">
      <w:pPr>
        <w:autoSpaceDE w:val="0"/>
        <w:autoSpaceDN w:val="0"/>
        <w:spacing w:before="166" w:after="0" w:line="290" w:lineRule="auto"/>
        <w:ind w:right="54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/309474/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/305167/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/7510/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/292165/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/309474/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/305167/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/7510/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/292165/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/7491/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/229599/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/7514/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/308116/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/7513/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/309594/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/7503/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/228948/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/7501/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/309532/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/7479/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/309377/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/7504/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/305198/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/7515/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/309563/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/7468/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/301410/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/7477/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/230033/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/7476/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/305663/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/7475/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/298041/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/7474/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/229475/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/7473/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/309346/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/7516/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/228793/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/7501/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/309532/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/7497/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/301497/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/229723/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/7496/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/229134/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/7495/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/309501/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/7507/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/305694/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/308147/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/7511/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/309625/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/7478/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/228979/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/7512/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/305260/ </w:t>
      </w:r>
      <w:r w:rsidRPr="0089571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/7500/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/228917/</w:t>
      </w:r>
    </w:p>
    <w:p w:rsidR="00025F7A" w:rsidRPr="00895714" w:rsidRDefault="00025F7A" w:rsidP="00025F7A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/7492/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>/301441/</w:t>
      </w:r>
    </w:p>
    <w:p w:rsidR="00AD20D2" w:rsidRPr="00895714" w:rsidRDefault="00AD20D2">
      <w:pPr>
        <w:autoSpaceDE w:val="0"/>
        <w:autoSpaceDN w:val="0"/>
        <w:spacing w:after="78" w:line="220" w:lineRule="exact"/>
        <w:rPr>
          <w:lang w:val="ru-RU"/>
        </w:rPr>
      </w:pPr>
    </w:p>
    <w:p w:rsidR="00AD20D2" w:rsidRPr="00895714" w:rsidRDefault="00895714">
      <w:pPr>
        <w:autoSpaceDE w:val="0"/>
        <w:autoSpaceDN w:val="0"/>
        <w:spacing w:after="0" w:line="230" w:lineRule="auto"/>
        <w:rPr>
          <w:lang w:val="ru-RU"/>
        </w:rPr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AD20D2" w:rsidRDefault="00895714">
      <w:pPr>
        <w:autoSpaceDE w:val="0"/>
        <w:autoSpaceDN w:val="0"/>
        <w:spacing w:before="346" w:after="0" w:line="298" w:lineRule="auto"/>
        <w:ind w:right="4896"/>
      </w:pPr>
      <w:r w:rsidRPr="008957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1. аудио/видео материалы на электронных носителях; 2. электронная форма учебника </w:t>
      </w:r>
      <w:r w:rsidRPr="00895714">
        <w:rPr>
          <w:lang w:val="ru-RU"/>
        </w:rPr>
        <w:br/>
      </w:r>
      <w:r w:rsidRPr="00895714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Проэктор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AD20D2" w:rsidRDefault="00895714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Компьютер. Информационные стенды/таблицы</w:t>
      </w:r>
    </w:p>
    <w:p w:rsidR="00AD20D2" w:rsidRDefault="00AD20D2">
      <w:pPr>
        <w:sectPr w:rsidR="00AD20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95714" w:rsidRDefault="00895714"/>
    <w:sectPr w:rsidR="0089571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96" w:rsidRDefault="00593F96" w:rsidP="00262B18">
      <w:pPr>
        <w:spacing w:after="0" w:line="240" w:lineRule="auto"/>
      </w:pPr>
      <w:r>
        <w:separator/>
      </w:r>
    </w:p>
  </w:endnote>
  <w:endnote w:type="continuationSeparator" w:id="0">
    <w:p w:rsidR="00593F96" w:rsidRDefault="00593F96" w:rsidP="0026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96" w:rsidRDefault="00593F96" w:rsidP="00262B18">
      <w:pPr>
        <w:spacing w:after="0" w:line="240" w:lineRule="auto"/>
      </w:pPr>
      <w:r>
        <w:separator/>
      </w:r>
    </w:p>
  </w:footnote>
  <w:footnote w:type="continuationSeparator" w:id="0">
    <w:p w:rsidR="00593F96" w:rsidRDefault="00593F96" w:rsidP="0026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5F7A"/>
    <w:rsid w:val="00034616"/>
    <w:rsid w:val="0006063C"/>
    <w:rsid w:val="0015074B"/>
    <w:rsid w:val="00262B18"/>
    <w:rsid w:val="0029639D"/>
    <w:rsid w:val="00326F90"/>
    <w:rsid w:val="00593F96"/>
    <w:rsid w:val="005A4A0C"/>
    <w:rsid w:val="00895714"/>
    <w:rsid w:val="009B018A"/>
    <w:rsid w:val="00AA1D8D"/>
    <w:rsid w:val="00AD20D2"/>
    <w:rsid w:val="00B47730"/>
    <w:rsid w:val="00CB0664"/>
    <w:rsid w:val="00DD403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2F194"/>
  <w14:defaultImageDpi w14:val="300"/>
  <w15:docId w15:val="{A3B2401E-E797-4464-90FC-9B448A7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6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6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C34CD-C241-4841-8DA4-A7C76AB8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9286</Words>
  <Characters>52933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8</cp:revision>
  <cp:lastPrinted>2022-09-11T15:50:00Z</cp:lastPrinted>
  <dcterms:created xsi:type="dcterms:W3CDTF">2013-12-23T23:15:00Z</dcterms:created>
  <dcterms:modified xsi:type="dcterms:W3CDTF">2022-09-11T15:55:00Z</dcterms:modified>
  <cp:category/>
</cp:coreProperties>
</file>