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9</w:t>
      </w: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Отрадная Отрадненский район Краснодарский край </w:t>
      </w: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Мира, 9</w:t>
      </w: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6A" w:rsidRDefault="00523D6A" w:rsidP="00523D6A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523D6A">
        <w:tc>
          <w:tcPr>
            <w:tcW w:w="4786" w:type="dxa"/>
          </w:tcPr>
          <w:p w:rsidR="00523D6A" w:rsidRDefault="00523D6A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педагогического совета 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9 протокол № 1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31.08.2022 г. председатель 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Я.С. Уварова</w:t>
            </w:r>
          </w:p>
          <w:p w:rsidR="00523D6A" w:rsidRDefault="00523D6A">
            <w:pPr>
              <w:pStyle w:val="a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3D6A" w:rsidRDefault="00523D6A" w:rsidP="00523D6A">
      <w:pPr>
        <w:spacing w:after="0" w:line="100" w:lineRule="atLeast"/>
        <w:jc w:val="right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40"/>
          <w:szCs w:val="40"/>
        </w:rPr>
        <w:br/>
      </w:r>
      <w:r>
        <w:rPr>
          <w:rFonts w:ascii="Times New Roman" w:hAnsi="Times New Roman"/>
          <w:b/>
          <w:color w:val="auto"/>
          <w:sz w:val="32"/>
          <w:szCs w:val="32"/>
        </w:rPr>
        <w:t xml:space="preserve">Адаптированная 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основная общеобразовательная программа </w:t>
      </w:r>
      <w:r>
        <w:rPr>
          <w:rFonts w:ascii="Times New Roman" w:hAnsi="Times New Roman"/>
          <w:b/>
          <w:color w:val="auto"/>
          <w:sz w:val="32"/>
          <w:szCs w:val="32"/>
        </w:rPr>
        <w:br/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начального общего образования </w:t>
      </w:r>
      <w:proofErr w:type="gramStart"/>
      <w:r>
        <w:rPr>
          <w:rFonts w:ascii="Times New Roman" w:hAnsi="Times New Roman"/>
          <w:b/>
          <w:color w:val="auto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с задержкой психического развития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вариант 7.2, 5 лет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23D6A" w:rsidRDefault="00523D6A" w:rsidP="00523D6A">
      <w:pPr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</w:p>
    <w:p w:rsidR="00523D6A" w:rsidRDefault="00523D6A" w:rsidP="00523D6A">
      <w:pPr>
        <w:rPr>
          <w:rFonts w:ascii="Times New Roman" w:hAnsi="Times New Roman"/>
          <w:color w:val="auto"/>
          <w:sz w:val="28"/>
          <w:szCs w:val="28"/>
        </w:rPr>
      </w:pPr>
    </w:p>
    <w:p w:rsidR="00523D6A" w:rsidRDefault="00523D6A" w:rsidP="00523D6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D6A" w:rsidRDefault="00523D6A" w:rsidP="00523D6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D6A" w:rsidRDefault="00523D6A" w:rsidP="00523D6A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D6A" w:rsidRDefault="00523D6A" w:rsidP="00523D6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23D6A" w:rsidRDefault="00523D6A" w:rsidP="00523D6A">
      <w:pPr>
        <w:rPr>
          <w:rFonts w:ascii="Times New Roman" w:hAnsi="Times New Roman"/>
          <w:sz w:val="28"/>
          <w:szCs w:val="28"/>
        </w:rPr>
      </w:pPr>
    </w:p>
    <w:p w:rsidR="00523D6A" w:rsidRDefault="00523D6A" w:rsidP="00523D6A">
      <w:pPr>
        <w:rPr>
          <w:rFonts w:ascii="Times New Roman" w:hAnsi="Times New Roman"/>
          <w:sz w:val="28"/>
          <w:szCs w:val="28"/>
        </w:rPr>
      </w:pPr>
    </w:p>
    <w:p w:rsidR="00E93ED6" w:rsidRDefault="00523D6A" w:rsidP="00E93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E93ED6" w:rsidRDefault="00E93ED6" w:rsidP="00E93E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D6A" w:rsidRPr="004E232D" w:rsidRDefault="00523D6A" w:rsidP="004E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2D"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</w:p>
    <w:p w:rsidR="00523D6A" w:rsidRPr="004E232D" w:rsidRDefault="00523D6A" w:rsidP="004E232D">
      <w:pPr>
        <w:pStyle w:val="Default"/>
        <w:jc w:val="center"/>
        <w:rPr>
          <w:color w:val="auto"/>
        </w:rPr>
      </w:pPr>
      <w:r w:rsidRPr="004E232D">
        <w:t>а</w:t>
      </w:r>
      <w:r w:rsidRPr="004E232D">
        <w:rPr>
          <w:color w:val="auto"/>
        </w:rPr>
        <w:t xml:space="preserve">даптированной основной общеобразовательной программы начального общего образования обучающихся с задержкой психического развития (вариант </w:t>
      </w:r>
      <w:r w:rsidRPr="004E232D">
        <w:rPr>
          <w:caps/>
          <w:color w:val="auto"/>
        </w:rPr>
        <w:t>7.2)</w:t>
      </w:r>
    </w:p>
    <w:p w:rsidR="00523D6A" w:rsidRDefault="00523D6A" w:rsidP="00523D6A">
      <w:pPr>
        <w:pStyle w:val="Default"/>
        <w:jc w:val="both"/>
        <w:rPr>
          <w:caps/>
          <w:color w:val="auto"/>
        </w:rPr>
      </w:pP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523D6A" w:rsidTr="00523D6A">
        <w:tc>
          <w:tcPr>
            <w:tcW w:w="675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22" w:type="dxa"/>
            <w:hideMark/>
          </w:tcPr>
          <w:p w:rsidR="00523D6A" w:rsidRDefault="00523D6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положения………………………………………………………………....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раздел…………………………………………………………………….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222" w:type="dxa"/>
            <w:hideMark/>
          </w:tcPr>
          <w:p w:rsidR="00523D6A" w:rsidRPr="00523D6A" w:rsidRDefault="00523D6A" w:rsidP="00523D6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523D6A">
              <w:rPr>
                <w:rFonts w:ascii="Times New Roman" w:hAnsi="Times New Roman"/>
              </w:rPr>
              <w:t xml:space="preserve">Планируемые     результаты  освоения </w:t>
            </w:r>
            <w:proofErr w:type="gramStart"/>
            <w:r w:rsidRPr="00523D6A">
              <w:rPr>
                <w:rFonts w:ascii="Times New Roman" w:hAnsi="Times New Roman"/>
              </w:rPr>
              <w:t>обучающимися</w:t>
            </w:r>
            <w:proofErr w:type="gramEnd"/>
            <w:r w:rsidRPr="00523D6A">
              <w:rPr>
                <w:rFonts w:ascii="Times New Roman" w:hAnsi="Times New Roman"/>
              </w:rPr>
              <w:t xml:space="preserve"> </w:t>
            </w:r>
            <w:r w:rsidRPr="00523D6A">
              <w:rPr>
                <w:rFonts w:ascii="Times New Roman" w:hAnsi="Times New Roman"/>
                <w:color w:val="auto"/>
              </w:rPr>
              <w:t xml:space="preserve">с задержкой психического развития </w:t>
            </w:r>
            <w:r w:rsidRPr="00523D6A">
              <w:rPr>
                <w:rFonts w:ascii="Times New Roman" w:hAnsi="Times New Roman"/>
              </w:rPr>
              <w:t>а</w:t>
            </w:r>
            <w:r w:rsidRPr="00523D6A">
              <w:rPr>
                <w:rFonts w:ascii="Times New Roman" w:hAnsi="Times New Roman"/>
                <w:color w:val="auto"/>
              </w:rPr>
              <w:t xml:space="preserve">даптированной основной общеобразовательной программы начального общего образования </w:t>
            </w:r>
            <w:r>
              <w:rPr>
                <w:rFonts w:ascii="Times New Roman" w:hAnsi="Times New Roman"/>
                <w:color w:val="auto"/>
              </w:rPr>
              <w:t>…………………………………..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Система оценки достижения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23D6A">
              <w:rPr>
                <w:rFonts w:ascii="Times New Roman" w:hAnsi="Times New Roman"/>
                <w:color w:val="auto"/>
              </w:rPr>
              <w:t xml:space="preserve">с задержкой психического развития </w:t>
            </w:r>
            <w:r w:rsidRPr="00523D6A">
              <w:rPr>
                <w:rFonts w:ascii="Times New Roman" w:hAnsi="Times New Roman"/>
              </w:rPr>
              <w:t>а</w:t>
            </w:r>
            <w:r w:rsidRPr="00523D6A">
              <w:rPr>
                <w:rFonts w:ascii="Times New Roman" w:hAnsi="Times New Roman"/>
                <w:color w:val="auto"/>
              </w:rPr>
              <w:t xml:space="preserve">даптированной основной общеобразовательной программы начального общего образования </w:t>
            </w:r>
            <w:r>
              <w:rPr>
                <w:rFonts w:ascii="Times New Roman" w:hAnsi="Times New Roman"/>
                <w:color w:val="auto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Содержательный раздел……………………………………………………........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rPr>
                <w:lang w:eastAsia="ar-SA"/>
              </w:rPr>
            </w:pPr>
            <w:r>
              <w:rPr>
                <w:rFonts w:ascii="Times New Roman" w:hAnsi="Times New Roman"/>
              </w:rPr>
              <w:t>Программа  формирования базовых учебных действий………………………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222" w:type="dxa"/>
            <w:hideMark/>
          </w:tcPr>
          <w:p w:rsidR="00523D6A" w:rsidRDefault="00523D6A" w:rsidP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Программа учебных предметов, курсов коррекционно-развивающей области</w:t>
            </w:r>
            <w:proofErr w:type="gramStart"/>
            <w:r>
              <w:rPr>
                <w:rFonts w:ascii="Times New Roman" w:hAnsi="Times New Roman"/>
              </w:rPr>
              <w:t>……………………………………………………….....…………………..</w:t>
            </w:r>
            <w:proofErr w:type="gramEnd"/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Программа духовно-нравственного развития, воспитания…………………….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Программа формирования экологической культуры, здорового и безопасного образа жизни……………………………………………………………………….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Программа коррекционной работы……………………………………………….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Программа внеурочной деятельности…………………………………………….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Организационный раздел……………………………………………………….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222" w:type="dxa"/>
            <w:hideMark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Учебный план…………………………………………………………..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23D6A" w:rsidTr="00523D6A">
        <w:tc>
          <w:tcPr>
            <w:tcW w:w="675" w:type="dxa"/>
            <w:hideMark/>
          </w:tcPr>
          <w:p w:rsidR="00523D6A" w:rsidRDefault="00523D6A">
            <w:pPr>
              <w:pStyle w:val="Defaul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8222" w:type="dxa"/>
            <w:hideMark/>
          </w:tcPr>
          <w:p w:rsidR="00523D6A" w:rsidRDefault="00523D6A" w:rsidP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Система условий реализации адаптированной основной общеобразовательной программы начального общего образования </w:t>
            </w:r>
          </w:p>
        </w:tc>
        <w:tc>
          <w:tcPr>
            <w:tcW w:w="674" w:type="dxa"/>
          </w:tcPr>
          <w:p w:rsidR="00523D6A" w:rsidRDefault="00523D6A">
            <w:pPr>
              <w:pStyle w:val="Default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523D6A" w:rsidRDefault="00523D6A" w:rsidP="00A87299">
      <w:pPr>
        <w:spacing w:after="0"/>
        <w:ind w:left="3969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D09" w:rsidRPr="00E93ED6" w:rsidRDefault="00E93ED6" w:rsidP="00E93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15833112"/>
      <w:r w:rsidRPr="00E93ED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0"/>
    </w:p>
    <w:p w:rsidR="007638BE" w:rsidRPr="00E93ED6" w:rsidRDefault="001F689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E93E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019C4" w:rsidRPr="00E93ED6" w:rsidRDefault="001019C4" w:rsidP="00E93ED6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E93ED6">
        <w:rPr>
          <w:sz w:val="24"/>
          <w:szCs w:val="24"/>
        </w:rPr>
        <w:t>А</w:t>
      </w:r>
      <w:r w:rsidRPr="00E93ED6">
        <w:rPr>
          <w:caps w:val="0"/>
          <w:sz w:val="24"/>
          <w:szCs w:val="24"/>
        </w:rPr>
        <w:t xml:space="preserve">даптированная </w:t>
      </w:r>
      <w:r w:rsidRPr="00E93ED6">
        <w:rPr>
          <w:caps w:val="0"/>
          <w:color w:val="auto"/>
          <w:sz w:val="24"/>
          <w:szCs w:val="24"/>
        </w:rPr>
        <w:t>основная общеобразовательная</w:t>
      </w:r>
      <w:r w:rsidRPr="00E93ED6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E93ED6">
        <w:rPr>
          <w:caps w:val="0"/>
          <w:sz w:val="24"/>
          <w:szCs w:val="24"/>
        </w:rPr>
        <w:t>(</w:t>
      </w:r>
      <w:r w:rsidR="00B434AB" w:rsidRPr="00E93ED6">
        <w:rPr>
          <w:caps w:val="0"/>
          <w:color w:val="auto"/>
          <w:sz w:val="24"/>
          <w:szCs w:val="24"/>
        </w:rPr>
        <w:t xml:space="preserve">далее </w:t>
      </w:r>
      <w:r w:rsidR="00B434AB" w:rsidRPr="00E93ED6">
        <w:rPr>
          <w:sz w:val="24"/>
          <w:szCs w:val="24"/>
        </w:rPr>
        <w:t>–</w:t>
      </w:r>
      <w:r w:rsidR="00B434AB" w:rsidRPr="00E93ED6">
        <w:rPr>
          <w:color w:val="auto"/>
          <w:sz w:val="24"/>
          <w:szCs w:val="24"/>
        </w:rPr>
        <w:t xml:space="preserve"> </w:t>
      </w:r>
      <w:r w:rsidR="00B434AB" w:rsidRPr="00E93ED6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E93ED6">
        <w:rPr>
          <w:caps w:val="0"/>
          <w:sz w:val="24"/>
          <w:szCs w:val="24"/>
        </w:rPr>
        <w:t xml:space="preserve">ЗПР) </w:t>
      </w:r>
      <w:r w:rsidRPr="00E93ED6">
        <w:rPr>
          <w:sz w:val="24"/>
          <w:szCs w:val="24"/>
        </w:rPr>
        <w:t xml:space="preserve">– </w:t>
      </w:r>
      <w:r w:rsidRPr="00E93ED6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E93ED6">
        <w:rPr>
          <w:sz w:val="24"/>
          <w:szCs w:val="24"/>
        </w:rPr>
        <w:t xml:space="preserve"> </w:t>
      </w:r>
      <w:r w:rsidRPr="00E93ED6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E93ED6">
        <w:rPr>
          <w:sz w:val="24"/>
          <w:szCs w:val="24"/>
        </w:rPr>
        <w:t>,</w:t>
      </w:r>
      <w:r w:rsidRPr="00E93ED6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E93ED6">
        <w:rPr>
          <w:sz w:val="24"/>
          <w:szCs w:val="24"/>
        </w:rPr>
        <w:t>.</w:t>
      </w:r>
    </w:p>
    <w:p w:rsidR="00D75D2B" w:rsidRPr="00E93ED6" w:rsidRDefault="008B0DDE" w:rsidP="00D75D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АООП НОО самостоятельно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разраб</w:t>
      </w:r>
      <w:r w:rsidR="00D75D2B">
        <w:rPr>
          <w:rFonts w:ascii="Times New Roman" w:hAnsi="Times New Roman" w:cs="Times New Roman"/>
          <w:sz w:val="24"/>
          <w:szCs w:val="24"/>
        </w:rPr>
        <w:t>отана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="00D75D2B">
        <w:rPr>
          <w:rFonts w:ascii="Times New Roman" w:hAnsi="Times New Roman" w:cs="Times New Roman"/>
          <w:sz w:val="24"/>
          <w:szCs w:val="24"/>
        </w:rPr>
        <w:t>ена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D75D2B">
        <w:rPr>
          <w:rFonts w:ascii="Times New Roman" w:hAnsi="Times New Roman" w:cs="Times New Roman"/>
          <w:sz w:val="24"/>
          <w:szCs w:val="24"/>
        </w:rPr>
        <w:t>МАОУ СОШ 9</w:t>
      </w:r>
      <w:r w:rsidRPr="00E93ED6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НОО обучающихся с ЗПР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1B53C7" w:rsidRPr="00E93ED6" w:rsidRDefault="00D75D2B" w:rsidP="00E93ED6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proofErr w:type="gramStart"/>
      <w:r>
        <w:rPr>
          <w:caps w:val="0"/>
          <w:color w:val="auto"/>
          <w:sz w:val="24"/>
          <w:szCs w:val="24"/>
        </w:rPr>
        <w:t>А</w:t>
      </w:r>
      <w:r w:rsidR="001019C4" w:rsidRPr="00E93ED6">
        <w:rPr>
          <w:caps w:val="0"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с ЗПР </w:t>
      </w:r>
      <w:r w:rsidR="00B434AB" w:rsidRPr="00E93ED6">
        <w:rPr>
          <w:caps w:val="0"/>
          <w:color w:val="auto"/>
          <w:sz w:val="24"/>
          <w:szCs w:val="24"/>
        </w:rPr>
        <w:t xml:space="preserve">(далее </w:t>
      </w:r>
      <w:r w:rsidR="00B434AB" w:rsidRPr="00E93ED6">
        <w:rPr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B434AB" w:rsidRPr="00E93ED6">
        <w:rPr>
          <w:color w:val="auto"/>
          <w:sz w:val="24"/>
          <w:szCs w:val="24"/>
        </w:rPr>
        <w:t xml:space="preserve">АООП НОО </w:t>
      </w:r>
      <w:r w:rsidR="00B434AB" w:rsidRPr="00E93ED6">
        <w:rPr>
          <w:caps w:val="0"/>
          <w:color w:val="auto"/>
          <w:sz w:val="24"/>
          <w:szCs w:val="24"/>
        </w:rPr>
        <w:t>обучающихся с</w:t>
      </w:r>
      <w:r w:rsidR="00B434AB" w:rsidRPr="00E93ED6">
        <w:rPr>
          <w:color w:val="auto"/>
          <w:sz w:val="24"/>
          <w:szCs w:val="24"/>
        </w:rPr>
        <w:t xml:space="preserve"> ЗПР</w:t>
      </w:r>
      <w:r w:rsidR="00B434AB" w:rsidRPr="00E93ED6">
        <w:rPr>
          <w:caps w:val="0"/>
          <w:color w:val="auto"/>
          <w:sz w:val="24"/>
          <w:szCs w:val="24"/>
        </w:rPr>
        <w:t xml:space="preserve">) </w:t>
      </w:r>
      <w:r w:rsidR="001019C4" w:rsidRPr="00E93ED6">
        <w:rPr>
          <w:caps w:val="0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E93ED6">
        <w:rPr>
          <w:sz w:val="24"/>
          <w:szCs w:val="24"/>
        </w:rPr>
        <w:t xml:space="preserve">ФГОС НОО </w:t>
      </w:r>
      <w:r w:rsidR="00B434AB" w:rsidRPr="00E93ED6">
        <w:rPr>
          <w:caps w:val="0"/>
          <w:sz w:val="24"/>
          <w:szCs w:val="24"/>
        </w:rPr>
        <w:t>обучающихся с</w:t>
      </w:r>
      <w:r w:rsidR="00B434AB" w:rsidRPr="00E93ED6">
        <w:rPr>
          <w:sz w:val="24"/>
          <w:szCs w:val="24"/>
        </w:rPr>
        <w:t xml:space="preserve"> ОВЗ</w:t>
      </w:r>
      <w:r w:rsidR="001019C4" w:rsidRPr="00E93ED6">
        <w:rPr>
          <w:caps w:val="0"/>
          <w:color w:val="auto"/>
          <w:sz w:val="24"/>
          <w:szCs w:val="24"/>
        </w:rPr>
        <w:t>)</w:t>
      </w:r>
      <w:r w:rsidR="001B53C7" w:rsidRPr="00E93ED6">
        <w:rPr>
          <w:caps w:val="0"/>
          <w:color w:val="auto"/>
          <w:sz w:val="24"/>
          <w:szCs w:val="24"/>
        </w:rPr>
        <w:t>,</w:t>
      </w:r>
      <w:r w:rsidR="001019C4" w:rsidRPr="00E93ED6">
        <w:rPr>
          <w:caps w:val="0"/>
          <w:color w:val="auto"/>
          <w:sz w:val="24"/>
          <w:szCs w:val="24"/>
        </w:rPr>
        <w:t xml:space="preserve"> </w:t>
      </w:r>
      <w:r w:rsidR="001B53C7" w:rsidRPr="00E93ED6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1B53C7" w:rsidRPr="00E93ED6">
        <w:rPr>
          <w:sz w:val="24"/>
          <w:szCs w:val="24"/>
        </w:rPr>
        <w:t xml:space="preserve">АООП НОО </w:t>
      </w:r>
      <w:r w:rsidR="001B53C7" w:rsidRPr="00E93ED6">
        <w:rPr>
          <w:caps w:val="0"/>
          <w:color w:val="auto"/>
          <w:sz w:val="24"/>
          <w:szCs w:val="24"/>
        </w:rPr>
        <w:t>обучающихся с</w:t>
      </w:r>
      <w:r w:rsidR="001B53C7" w:rsidRPr="00E93ED6">
        <w:rPr>
          <w:color w:val="auto"/>
          <w:sz w:val="24"/>
          <w:szCs w:val="24"/>
        </w:rPr>
        <w:t xml:space="preserve"> ЗПР</w:t>
      </w:r>
      <w:r w:rsidR="00CE70D5" w:rsidRPr="00E93ED6">
        <w:rPr>
          <w:color w:val="auto"/>
          <w:sz w:val="24"/>
          <w:szCs w:val="24"/>
        </w:rPr>
        <w:t>.</w:t>
      </w:r>
      <w:proofErr w:type="gramEnd"/>
    </w:p>
    <w:p w:rsidR="008B0DDE" w:rsidRPr="00E93ED6" w:rsidRDefault="008B0DDE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АООП разраб</w:t>
      </w:r>
      <w:r w:rsidR="00D75D2B">
        <w:rPr>
          <w:rFonts w:ascii="Times New Roman" w:hAnsi="Times New Roman" w:cs="Times New Roman"/>
          <w:sz w:val="24"/>
          <w:szCs w:val="24"/>
        </w:rPr>
        <w:t>отана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D75D2B">
        <w:rPr>
          <w:rFonts w:ascii="Times New Roman" w:hAnsi="Times New Roman" w:cs="Times New Roman"/>
          <w:color w:val="auto"/>
          <w:sz w:val="24"/>
          <w:szCs w:val="24"/>
        </w:rPr>
        <w:t>МАОУ СОШ 9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, осуществляющ</w:t>
      </w:r>
      <w:r w:rsidR="00D75D2B">
        <w:rPr>
          <w:rFonts w:ascii="Times New Roman" w:hAnsi="Times New Roman" w:cs="Times New Roman"/>
          <w:color w:val="auto"/>
          <w:sz w:val="24"/>
          <w:szCs w:val="24"/>
        </w:rPr>
        <w:t xml:space="preserve">ей образовательную деятельность,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имеющими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1F6895" w:rsidRPr="00E93ED6" w:rsidRDefault="001F6895" w:rsidP="00E93ED6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E93ED6">
        <w:rPr>
          <w:caps w:val="0"/>
          <w:color w:val="auto"/>
          <w:sz w:val="24"/>
          <w:szCs w:val="24"/>
        </w:rPr>
        <w:t>обучающихся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с ЗПР </w:t>
      </w:r>
      <w:r w:rsidR="00D02152" w:rsidRPr="00E93ED6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E93ED6">
        <w:rPr>
          <w:caps w:val="0"/>
          <w:color w:val="auto"/>
          <w:sz w:val="24"/>
          <w:szCs w:val="24"/>
        </w:rPr>
        <w:t>.</w:t>
      </w:r>
    </w:p>
    <w:p w:rsidR="001C1BFF" w:rsidRPr="00E93ED6" w:rsidRDefault="001C1BFF" w:rsidP="00E93ED6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E93ED6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E93ED6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E93ED6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E93ED6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E93ED6">
        <w:rPr>
          <w:caps w:val="0"/>
          <w:color w:val="auto"/>
          <w:sz w:val="24"/>
          <w:szCs w:val="24"/>
        </w:rPr>
        <w:t>обучающимися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с ЗПР АООП НОО;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E93ED6">
        <w:rPr>
          <w:color w:val="auto"/>
          <w:sz w:val="24"/>
          <w:szCs w:val="24"/>
        </w:rPr>
        <w:t xml:space="preserve"> </w:t>
      </w:r>
      <w:r w:rsidRPr="00E93ED6">
        <w:rPr>
          <w:caps w:val="0"/>
          <w:color w:val="auto"/>
          <w:sz w:val="24"/>
          <w:szCs w:val="24"/>
        </w:rPr>
        <w:t>АООП НОО.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E93ED6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E93ED6">
        <w:rPr>
          <w:caps w:val="0"/>
          <w:color w:val="auto"/>
          <w:sz w:val="24"/>
          <w:szCs w:val="24"/>
        </w:rPr>
        <w:t xml:space="preserve"> </w:t>
      </w:r>
      <w:r w:rsidR="0025305C" w:rsidRPr="00E93ED6">
        <w:rPr>
          <w:caps w:val="0"/>
          <w:color w:val="auto"/>
          <w:sz w:val="24"/>
          <w:szCs w:val="24"/>
        </w:rPr>
        <w:t xml:space="preserve">и предметных </w:t>
      </w:r>
      <w:r w:rsidRPr="00E93ED6">
        <w:rPr>
          <w:caps w:val="0"/>
          <w:color w:val="auto"/>
          <w:sz w:val="24"/>
          <w:szCs w:val="24"/>
        </w:rPr>
        <w:t>результатов</w:t>
      </w:r>
      <w:r w:rsidRPr="00E93ED6">
        <w:rPr>
          <w:color w:val="auto"/>
          <w:sz w:val="24"/>
          <w:szCs w:val="24"/>
        </w:rPr>
        <w:t>: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E93ED6">
        <w:rPr>
          <w:caps w:val="0"/>
          <w:color w:val="auto"/>
          <w:sz w:val="24"/>
          <w:szCs w:val="24"/>
        </w:rPr>
        <w:t>у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обучающихся с ЗПР</w:t>
      </w:r>
      <w:r w:rsidRPr="00E93ED6">
        <w:rPr>
          <w:color w:val="auto"/>
          <w:sz w:val="24"/>
          <w:szCs w:val="24"/>
        </w:rPr>
        <w:t>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E93ED6">
        <w:rPr>
          <w:caps w:val="0"/>
          <w:color w:val="auto"/>
          <w:sz w:val="24"/>
          <w:szCs w:val="24"/>
        </w:rPr>
        <w:t>обучающихся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с ЗПР;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E93ED6" w:rsidRDefault="001C1BF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E93ED6" w:rsidRDefault="001C1BFF" w:rsidP="00E93ED6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E93ED6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E93ED6" w:rsidRDefault="001C1BFF" w:rsidP="00E93ED6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lastRenderedPageBreak/>
        <w:t>• систему специальных условий реализации АООП НОО в соответствии с требованиями Стандарта.</w:t>
      </w:r>
    </w:p>
    <w:p w:rsidR="00ED4BF4" w:rsidRPr="00E93ED6" w:rsidRDefault="00ED4BF4" w:rsidP="00E93ED6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E93ED6">
        <w:rPr>
          <w:sz w:val="24"/>
          <w:szCs w:val="24"/>
        </w:rPr>
        <w:t xml:space="preserve">ФГОС НОО </w:t>
      </w:r>
      <w:r w:rsidRPr="00E93ED6">
        <w:rPr>
          <w:caps w:val="0"/>
          <w:sz w:val="24"/>
          <w:szCs w:val="24"/>
        </w:rPr>
        <w:t>обучающихся с</w:t>
      </w:r>
      <w:r w:rsidRPr="00E93ED6">
        <w:rPr>
          <w:sz w:val="24"/>
          <w:szCs w:val="24"/>
        </w:rPr>
        <w:t xml:space="preserve"> ОВЗ</w:t>
      </w:r>
      <w:r w:rsidRPr="00E93ED6">
        <w:rPr>
          <w:caps w:val="0"/>
          <w:color w:val="auto"/>
          <w:sz w:val="24"/>
          <w:szCs w:val="24"/>
        </w:rPr>
        <w:t xml:space="preserve"> Организация может создавать два варианта АООП НОО обучающихся с ЗПР </w:t>
      </w:r>
      <w:r w:rsidR="00B35F42" w:rsidRPr="00E93ED6">
        <w:rPr>
          <w:caps w:val="0"/>
          <w:color w:val="auto"/>
          <w:sz w:val="24"/>
          <w:szCs w:val="24"/>
        </w:rPr>
        <w:t xml:space="preserve">― </w:t>
      </w:r>
      <w:r w:rsidRPr="00E93ED6">
        <w:rPr>
          <w:caps w:val="0"/>
          <w:color w:val="auto"/>
          <w:sz w:val="24"/>
          <w:szCs w:val="24"/>
        </w:rPr>
        <w:t>варианты 7.1 и 7.2</w:t>
      </w:r>
      <w:r w:rsidR="00B35F42" w:rsidRPr="00E93ED6">
        <w:rPr>
          <w:caps w:val="0"/>
          <w:color w:val="auto"/>
          <w:sz w:val="24"/>
          <w:szCs w:val="24"/>
        </w:rPr>
        <w:t>. Каждый вариант АООП НОО обучающихся с ЗПР</w:t>
      </w:r>
      <w:r w:rsidRPr="00E93ED6">
        <w:rPr>
          <w:caps w:val="0"/>
          <w:color w:val="auto"/>
          <w:sz w:val="24"/>
          <w:szCs w:val="24"/>
        </w:rPr>
        <w:t xml:space="preserve"> содерж</w:t>
      </w:r>
      <w:r w:rsidR="00B35F42" w:rsidRPr="00E93ED6">
        <w:rPr>
          <w:caps w:val="0"/>
          <w:color w:val="auto"/>
          <w:sz w:val="24"/>
          <w:szCs w:val="24"/>
        </w:rPr>
        <w:t>и</w:t>
      </w:r>
      <w:r w:rsidRPr="00E93ED6">
        <w:rPr>
          <w:caps w:val="0"/>
          <w:color w:val="auto"/>
          <w:sz w:val="24"/>
          <w:szCs w:val="24"/>
        </w:rPr>
        <w:t xml:space="preserve">т </w:t>
      </w:r>
      <w:proofErr w:type="gramStart"/>
      <w:r w:rsidRPr="00E93ED6">
        <w:rPr>
          <w:caps w:val="0"/>
          <w:color w:val="auto"/>
          <w:sz w:val="24"/>
          <w:szCs w:val="24"/>
        </w:rPr>
        <w:t>дифференцированные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требования к структуре, результатам освоения и условиям ее реализации</w:t>
      </w:r>
      <w:r w:rsidR="00B35F42" w:rsidRPr="00E93ED6">
        <w:rPr>
          <w:caps w:val="0"/>
          <w:color w:val="auto"/>
          <w:sz w:val="24"/>
          <w:szCs w:val="24"/>
        </w:rPr>
        <w:t xml:space="preserve">, обеспечивающие </w:t>
      </w:r>
      <w:r w:rsidRPr="00E93ED6">
        <w:rPr>
          <w:caps w:val="0"/>
          <w:color w:val="auto"/>
          <w:sz w:val="24"/>
          <w:szCs w:val="24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E93ED6">
        <w:rPr>
          <w:color w:val="auto"/>
          <w:sz w:val="24"/>
          <w:szCs w:val="24"/>
        </w:rPr>
        <w:t>,</w:t>
      </w:r>
      <w:r w:rsidRPr="00E93ED6">
        <w:rPr>
          <w:caps w:val="0"/>
          <w:color w:val="auto"/>
          <w:sz w:val="24"/>
          <w:szCs w:val="24"/>
        </w:rPr>
        <w:t xml:space="preserve"> получени</w:t>
      </w:r>
      <w:r w:rsidR="00B35F42" w:rsidRPr="00E93ED6">
        <w:rPr>
          <w:caps w:val="0"/>
          <w:color w:val="auto"/>
          <w:sz w:val="24"/>
          <w:szCs w:val="24"/>
        </w:rPr>
        <w:t>е</w:t>
      </w:r>
      <w:r w:rsidRPr="00E93ED6">
        <w:rPr>
          <w:caps w:val="0"/>
          <w:color w:val="auto"/>
          <w:sz w:val="24"/>
          <w:szCs w:val="24"/>
        </w:rPr>
        <w:t xml:space="preserve"> образования </w:t>
      </w:r>
      <w:r w:rsidR="00B35F42" w:rsidRPr="00E93ED6">
        <w:rPr>
          <w:caps w:val="0"/>
          <w:color w:val="auto"/>
          <w:sz w:val="24"/>
          <w:szCs w:val="24"/>
        </w:rPr>
        <w:t xml:space="preserve">вне зависимости </w:t>
      </w:r>
      <w:r w:rsidRPr="00E93ED6">
        <w:rPr>
          <w:caps w:val="0"/>
          <w:color w:val="auto"/>
          <w:sz w:val="24"/>
          <w:szCs w:val="24"/>
        </w:rPr>
        <w:t xml:space="preserve">от </w:t>
      </w:r>
      <w:r w:rsidR="00B35F42" w:rsidRPr="00E93ED6">
        <w:rPr>
          <w:caps w:val="0"/>
          <w:color w:val="auto"/>
          <w:sz w:val="24"/>
          <w:szCs w:val="24"/>
        </w:rPr>
        <w:t xml:space="preserve">выраженности задержки психического развития, </w:t>
      </w:r>
      <w:r w:rsidRPr="00E93ED6">
        <w:rPr>
          <w:caps w:val="0"/>
          <w:color w:val="auto"/>
          <w:sz w:val="24"/>
          <w:szCs w:val="24"/>
        </w:rPr>
        <w:t>места проживания</w:t>
      </w:r>
      <w:r w:rsidR="00B35F42" w:rsidRPr="00E93ED6">
        <w:rPr>
          <w:caps w:val="0"/>
          <w:color w:val="auto"/>
          <w:sz w:val="24"/>
          <w:szCs w:val="24"/>
        </w:rPr>
        <w:t xml:space="preserve"> обучающегося и</w:t>
      </w:r>
      <w:r w:rsidRPr="00E93ED6">
        <w:rPr>
          <w:caps w:val="0"/>
          <w:color w:val="auto"/>
          <w:sz w:val="24"/>
          <w:szCs w:val="24"/>
        </w:rPr>
        <w:t xml:space="preserve"> вида Организации.</w:t>
      </w:r>
    </w:p>
    <w:p w:rsidR="00801A36" w:rsidRPr="00E93ED6" w:rsidRDefault="00801A36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На основе </w:t>
      </w:r>
      <w:r w:rsidR="007349DE" w:rsidRPr="00E93ED6">
        <w:rPr>
          <w:rFonts w:ascii="Times New Roman" w:hAnsi="Times New Roman" w:cs="Times New Roman"/>
        </w:rPr>
        <w:t>ФГОС НОО обучающихся с ОВЗ</w:t>
      </w:r>
      <w:r w:rsidRPr="00E93ED6">
        <w:rPr>
          <w:rFonts w:ascii="Times New Roman" w:hAnsi="Times New Roman" w:cs="Times New Roman"/>
        </w:rPr>
        <w:t xml:space="preserve"> создается АООП НОО обучающихся с 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F3413A" w:rsidRPr="00E93ED6" w:rsidRDefault="00F3413A" w:rsidP="00E93E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E93ED6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ЗПР, имеющих инвалидность,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Pr="00E93ED6" w:rsidRDefault="00F3413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2E55C8" w:rsidRDefault="00DF009D" w:rsidP="00E93ED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bookmark2"/>
      <w:bookmarkStart w:id="2" w:name="_Toc415833124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F371F"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395463" w:rsidRPr="00E93ED6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1"/>
      <w:bookmarkEnd w:id="2"/>
    </w:p>
    <w:p w:rsidR="00DF009D" w:rsidRPr="00E93ED6" w:rsidRDefault="00DF009D" w:rsidP="00E93ED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8A130B" w:rsidRPr="00E93ED6" w:rsidRDefault="00981EF3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bookmark3"/>
      <w:bookmarkStart w:id="4" w:name="_Toc415833125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3"/>
      <w:bookmarkEnd w:id="4"/>
    </w:p>
    <w:p w:rsidR="00981EF3" w:rsidRPr="00E93ED6" w:rsidRDefault="00533617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E93E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F009D" w:rsidRDefault="00DF009D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3617" w:rsidRPr="00E93ED6" w:rsidRDefault="00533617" w:rsidP="00E93ED6">
      <w:pPr>
        <w:pStyle w:val="14TexstOSNOVA1012"/>
        <w:spacing w:line="240" w:lineRule="auto"/>
        <w:ind w:firstLine="709"/>
        <w:rPr>
          <w:rStyle w:val="afd"/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E93ED6">
        <w:rPr>
          <w:rStyle w:val="afd"/>
          <w:rFonts w:ascii="Times New Roman" w:hAnsi="Times New Roman" w:cs="Times New Roman"/>
          <w:caps w:val="0"/>
          <w:color w:val="auto"/>
          <w:sz w:val="24"/>
          <w:szCs w:val="24"/>
        </w:rPr>
        <w:t xml:space="preserve"> — </w:t>
      </w:r>
      <w:r w:rsidR="008A0803" w:rsidRPr="00E93ED6">
        <w:rPr>
          <w:rStyle w:val="afd"/>
          <w:rFonts w:ascii="Times New Roman" w:hAnsi="Times New Roman" w:cs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E93ED6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E93ED6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E93ED6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E93ED6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E93ED6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E93ED6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E93ED6">
        <w:rPr>
          <w:rStyle w:val="afd"/>
          <w:rFonts w:ascii="Times New Roman" w:hAnsi="Times New Roman" w:cs="Times New Roman"/>
          <w:caps w:val="0"/>
          <w:color w:val="auto"/>
          <w:sz w:val="24"/>
          <w:szCs w:val="24"/>
        </w:rPr>
        <w:t>.</w:t>
      </w:r>
    </w:p>
    <w:p w:rsidR="00533617" w:rsidRPr="00E93ED6" w:rsidRDefault="00533617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E93ED6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E93ED6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• </w:t>
      </w:r>
      <w:r w:rsidRPr="00E93ED6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E93ED6">
        <w:rPr>
          <w:caps w:val="0"/>
          <w:color w:val="auto"/>
          <w:sz w:val="24"/>
          <w:szCs w:val="24"/>
        </w:rPr>
        <w:t>обучающихся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E93ED6">
        <w:rPr>
          <w:caps w:val="0"/>
          <w:sz w:val="24"/>
          <w:szCs w:val="24"/>
        </w:rPr>
        <w:t>обучающимися</w:t>
      </w:r>
      <w:proofErr w:type="gramEnd"/>
      <w:r w:rsidRPr="00E93ED6">
        <w:rPr>
          <w:caps w:val="0"/>
          <w:sz w:val="24"/>
          <w:szCs w:val="24"/>
        </w:rPr>
        <w:t xml:space="preserve"> с ЗПР</w:t>
      </w:r>
      <w:r w:rsidRPr="00E93ED6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E93ED6">
        <w:rPr>
          <w:sz w:val="24"/>
          <w:szCs w:val="24"/>
        </w:rPr>
        <w:t>;</w:t>
      </w:r>
    </w:p>
    <w:p w:rsidR="005572AB" w:rsidRPr="00E93ED6" w:rsidRDefault="005572AB" w:rsidP="00E93ED6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E93ED6">
        <w:rPr>
          <w:color w:val="auto"/>
          <w:sz w:val="24"/>
          <w:szCs w:val="24"/>
        </w:rPr>
        <w:t>• </w:t>
      </w:r>
      <w:r w:rsidRPr="00E93ED6">
        <w:rPr>
          <w:caps w:val="0"/>
          <w:color w:val="auto"/>
          <w:sz w:val="24"/>
          <w:szCs w:val="24"/>
        </w:rPr>
        <w:t>со</w:t>
      </w:r>
      <w:r w:rsidRPr="00E93ED6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93ED6">
        <w:rPr>
          <w:color w:val="auto"/>
          <w:sz w:val="24"/>
          <w:szCs w:val="24"/>
          <w:u w:color="000000"/>
        </w:rPr>
        <w:t>;</w:t>
      </w:r>
    </w:p>
    <w:p w:rsidR="00F270F3" w:rsidRPr="00E93ED6" w:rsidRDefault="00F270F3" w:rsidP="00E93ED6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E93ED6">
        <w:rPr>
          <w:sz w:val="24"/>
          <w:szCs w:val="24"/>
        </w:rPr>
        <w:t>;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E93ED6">
        <w:rPr>
          <w:sz w:val="24"/>
          <w:szCs w:val="24"/>
        </w:rPr>
        <w:t>;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93ED6">
        <w:rPr>
          <w:caps w:val="0"/>
          <w:sz w:val="24"/>
          <w:szCs w:val="24"/>
        </w:rPr>
        <w:t>деятельностного</w:t>
      </w:r>
      <w:proofErr w:type="spellEnd"/>
      <w:r w:rsidRPr="00E93ED6">
        <w:rPr>
          <w:caps w:val="0"/>
          <w:sz w:val="24"/>
          <w:szCs w:val="24"/>
        </w:rPr>
        <w:t xml:space="preserve"> типа</w:t>
      </w:r>
      <w:r w:rsidRPr="00E93ED6">
        <w:rPr>
          <w:sz w:val="24"/>
          <w:szCs w:val="24"/>
        </w:rPr>
        <w:t>;</w:t>
      </w:r>
    </w:p>
    <w:p w:rsidR="00533617" w:rsidRPr="00E93ED6" w:rsidRDefault="00533617" w:rsidP="00E93ED6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E93ED6">
        <w:rPr>
          <w:caps w:val="0"/>
          <w:color w:val="auto"/>
          <w:sz w:val="24"/>
          <w:szCs w:val="24"/>
        </w:rPr>
        <w:t>способностей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</w:t>
      </w:r>
      <w:r w:rsidRPr="00E93ED6">
        <w:rPr>
          <w:caps w:val="0"/>
          <w:color w:val="auto"/>
          <w:sz w:val="24"/>
          <w:szCs w:val="24"/>
        </w:rPr>
        <w:lastRenderedPageBreak/>
        <w:t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Default="00533617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93ED6">
        <w:rPr>
          <w:caps w:val="0"/>
          <w:sz w:val="24"/>
          <w:szCs w:val="24"/>
        </w:rPr>
        <w:t>внутришкольной</w:t>
      </w:r>
      <w:proofErr w:type="spellEnd"/>
      <w:r w:rsidRPr="00E93ED6">
        <w:rPr>
          <w:caps w:val="0"/>
          <w:sz w:val="24"/>
          <w:szCs w:val="24"/>
        </w:rPr>
        <w:t xml:space="preserve"> социальной среды</w:t>
      </w:r>
      <w:r w:rsidRPr="00E93ED6">
        <w:rPr>
          <w:sz w:val="24"/>
          <w:szCs w:val="24"/>
        </w:rPr>
        <w:t>.</w:t>
      </w:r>
    </w:p>
    <w:p w:rsidR="00DF009D" w:rsidRPr="00E93ED6" w:rsidRDefault="00DF009D" w:rsidP="00E93ED6">
      <w:pPr>
        <w:pStyle w:val="afc"/>
        <w:spacing w:line="240" w:lineRule="auto"/>
        <w:ind w:firstLine="709"/>
        <w:rPr>
          <w:sz w:val="24"/>
          <w:szCs w:val="24"/>
        </w:rPr>
      </w:pPr>
    </w:p>
    <w:p w:rsidR="00112801" w:rsidRPr="00E93ED6" w:rsidRDefault="00112801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533617" w:rsidRPr="00E93ED6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E93E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E93ED6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F009D" w:rsidRPr="00E93ED6" w:rsidRDefault="00DF009D" w:rsidP="00DF009D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E93ED6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E93ED6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E93ED6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E93ED6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color w:val="auto"/>
          <w:kern w:val="28"/>
          <w:sz w:val="24"/>
          <w:szCs w:val="24"/>
        </w:rPr>
        <w:t xml:space="preserve"> </w:t>
      </w:r>
      <w:r w:rsidRPr="00E93ED6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E93ED6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E93ED6">
        <w:rPr>
          <w:caps w:val="0"/>
          <w:color w:val="auto"/>
          <w:kern w:val="28"/>
          <w:sz w:val="24"/>
          <w:szCs w:val="24"/>
        </w:rPr>
        <w:t>и</w:t>
      </w:r>
      <w:r w:rsidRPr="00E93ED6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E93ED6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E93ED6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E93ED6">
        <w:rPr>
          <w:caps w:val="0"/>
          <w:color w:val="auto"/>
          <w:kern w:val="28"/>
          <w:sz w:val="24"/>
          <w:szCs w:val="24"/>
        </w:rPr>
        <w:t>.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E93ED6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DF009D" w:rsidRPr="00E93ED6" w:rsidRDefault="00DF009D" w:rsidP="00DF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DF009D" w:rsidRPr="00E93ED6" w:rsidRDefault="00DF009D" w:rsidP="00DF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DF009D" w:rsidRPr="00E93ED6" w:rsidRDefault="00DF009D" w:rsidP="00DF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DF009D" w:rsidRPr="00E93ED6" w:rsidRDefault="00DF009D" w:rsidP="00DF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E93ED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E93ED6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DF009D" w:rsidRPr="00E93ED6" w:rsidRDefault="00DF009D" w:rsidP="00DF009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DF009D" w:rsidRPr="00E93ED6" w:rsidRDefault="00DF009D" w:rsidP="00DF009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F009D" w:rsidRPr="00E93ED6" w:rsidRDefault="00DF009D" w:rsidP="00DF009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F009D" w:rsidRPr="00E93ED6" w:rsidRDefault="00DF009D" w:rsidP="00DF009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В основу </w:t>
      </w:r>
      <w:r w:rsidRPr="00E93ED6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E93ED6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F009D" w:rsidRPr="00E93ED6" w:rsidRDefault="00DF009D" w:rsidP="00DF009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F009D" w:rsidRPr="00E93ED6" w:rsidRDefault="00DF009D" w:rsidP="00DF0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• 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DF009D" w:rsidRPr="00E93ED6" w:rsidRDefault="00DF009D" w:rsidP="00DF00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112801" w:rsidRPr="00E93ED6" w:rsidRDefault="00112801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09D">
        <w:rPr>
          <w:rFonts w:ascii="Times New Roman" w:hAnsi="Times New Roman" w:cs="Times New Roman"/>
          <w:b/>
          <w:color w:val="auto"/>
          <w:sz w:val="24"/>
          <w:szCs w:val="24"/>
        </w:rPr>
        <w:t>Общая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характеристика </w:t>
      </w:r>
      <w:r w:rsidR="00533617" w:rsidRPr="00E93ED6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E93E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E93ED6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A66C2" w:rsidRPr="00E93ED6" w:rsidRDefault="00DA66C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1C2EC5" w:rsidRPr="00E93ED6" w:rsidRDefault="001C2EC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E93ED6" w:rsidRDefault="00C22956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E93ED6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E93ED6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коррекционных занятий,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E93ED6" w:rsidRDefault="00C22956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  <w:proofErr w:type="gramEnd"/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DB5815" w:rsidRPr="00E93ED6" w:rsidRDefault="00DB581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E93ED6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09D">
        <w:rPr>
          <w:rFonts w:ascii="Times New Roman" w:hAnsi="Times New Roman" w:cs="Times New Roman"/>
          <w:sz w:val="24"/>
          <w:szCs w:val="24"/>
        </w:rPr>
        <w:t>(</w:t>
      </w:r>
      <w:r w:rsidRPr="00E93ED6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E93ED6">
        <w:rPr>
          <w:rFonts w:ascii="Times New Roman" w:hAnsi="Times New Roman" w:cs="Times New Roman"/>
          <w:sz w:val="24"/>
          <w:szCs w:val="24"/>
        </w:rPr>
        <w:t>АООП НОО</w:t>
      </w:r>
      <w:r w:rsidRPr="00E93ED6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E93ED6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E93ED6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. 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E93ED6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E93ED6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E93ED6">
        <w:rPr>
          <w:rFonts w:ascii="Times New Roman" w:hAnsi="Times New Roman" w:cs="Times New Roman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E93ED6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E93ED6" w:rsidRDefault="00C2295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E93ED6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E93ED6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E93ED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 xml:space="preserve">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E93ED6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E93ED6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DF009D" w:rsidRPr="00E93ED6" w:rsidRDefault="00DF009D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3322" w:rsidRPr="00E93ED6" w:rsidRDefault="00D43322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3F561A" w:rsidRPr="00E93ED6" w:rsidRDefault="003F561A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E93E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</w:t>
      </w:r>
      <w:r w:rsidR="00DF009D">
        <w:rPr>
          <w:rFonts w:ascii="Times New Roman" w:hAnsi="Times New Roman" w:cs="Times New Roman"/>
          <w:color w:val="auto"/>
          <w:sz w:val="24"/>
          <w:szCs w:val="24"/>
        </w:rPr>
        <w:t>й.</w:t>
      </w:r>
    </w:p>
    <w:p w:rsidR="003F561A" w:rsidRPr="00E93ED6" w:rsidRDefault="003F561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93ED6">
        <w:rPr>
          <w:rFonts w:ascii="Times New Roman" w:hAnsi="Times New Roman" w:cs="Times New Roman"/>
          <w:sz w:val="24"/>
          <w:szCs w:val="24"/>
        </w:rPr>
        <w:t>ЗПР –</w:t>
      </w:r>
      <w:r w:rsidRPr="00E93ED6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E93ED6" w:rsidRDefault="003F561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E93ED6" w:rsidRDefault="003F561A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E93ED6" w:rsidRDefault="003F561A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E93ED6" w:rsidRDefault="003F561A" w:rsidP="00E93E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соответствующих возможностям и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E93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1A" w:rsidRPr="00E93ED6" w:rsidRDefault="003F561A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3F561A" w:rsidRDefault="003F561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E93ED6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C05362"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62" w:rsidRPr="00E93ED6">
        <w:rPr>
          <w:rFonts w:ascii="Times New Roman" w:hAnsi="Times New Roman" w:cs="Times New Roman"/>
          <w:sz w:val="24"/>
          <w:szCs w:val="24"/>
        </w:rPr>
        <w:t>неадаптивно</w:t>
      </w:r>
      <w:r w:rsidR="00471E15" w:rsidRPr="00E93ED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C05362" w:rsidRPr="00E93ED6">
        <w:rPr>
          <w:rFonts w:ascii="Times New Roman" w:hAnsi="Times New Roman" w:cs="Times New Roman"/>
          <w:sz w:val="24"/>
          <w:szCs w:val="24"/>
        </w:rPr>
        <w:t xml:space="preserve"> поведения, связанн</w:t>
      </w:r>
      <w:r w:rsidR="00471E15" w:rsidRPr="00E93ED6">
        <w:rPr>
          <w:rFonts w:ascii="Times New Roman" w:hAnsi="Times New Roman" w:cs="Times New Roman"/>
          <w:sz w:val="24"/>
          <w:szCs w:val="24"/>
        </w:rPr>
        <w:t>ая</w:t>
      </w:r>
      <w:r w:rsidR="00C05362" w:rsidRPr="00E93ED6">
        <w:rPr>
          <w:rFonts w:ascii="Times New Roman" w:hAnsi="Times New Roman" w:cs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E93ED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471E15" w:rsidRPr="00E93ED6">
        <w:rPr>
          <w:rFonts w:ascii="Times New Roman" w:hAnsi="Times New Roman" w:cs="Times New Roman"/>
          <w:sz w:val="24"/>
          <w:szCs w:val="24"/>
        </w:rPr>
        <w:t>.</w:t>
      </w:r>
    </w:p>
    <w:p w:rsidR="00DF009D" w:rsidRPr="00E93ED6" w:rsidRDefault="00DF009D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D71" w:rsidRPr="00E93ED6" w:rsidRDefault="00486D7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472D5C" w:rsidRPr="00E93ED6" w:rsidRDefault="00472D5C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93E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472D5C" w:rsidRPr="00E93ED6" w:rsidRDefault="00472D5C" w:rsidP="00E93ED6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E93ED6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E93ED6" w:rsidRDefault="00472D5C" w:rsidP="00E93ED6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E93ED6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E93ED6" w:rsidRDefault="00472D5C" w:rsidP="00E93ED6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E93ED6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E93ED6" w:rsidRDefault="00472D5C" w:rsidP="00E93ED6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E93ED6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E93ED6" w:rsidRDefault="00472D5C" w:rsidP="00E93ED6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E93ED6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E93ED6">
        <w:t>предметных</w:t>
      </w:r>
      <w:r w:rsidRPr="00E93ED6">
        <w:t xml:space="preserve"> областей, так и в процессе индивидуальной работы;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психологическое сопровождение, оптимизирующее взаимодействие ребенка с педагогами и соучениками; 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lastRenderedPageBreak/>
        <w:sym w:font="Symbol" w:char="F0B7"/>
      </w:r>
      <w:r w:rsidRPr="00E93ED6">
        <w:rPr>
          <w:rStyle w:val="s1"/>
        </w:rPr>
        <w:t> </w:t>
      </w:r>
      <w:r w:rsidRPr="00E93ED6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93ED6">
        <w:t>нейродинамики</w:t>
      </w:r>
      <w:proofErr w:type="spellEnd"/>
      <w:r w:rsidRPr="00E93ED6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увеличение сроков освоения АООП НОО до 5 лет;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="00387241" w:rsidRPr="00E93ED6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E93ED6">
        <w:t>;</w:t>
      </w:r>
    </w:p>
    <w:p w:rsidR="00387241" w:rsidRPr="00E93ED6" w:rsidRDefault="00387241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упрощение системы учебно-познавательных задач, решаемых в процессе образования;</w:t>
      </w:r>
    </w:p>
    <w:p w:rsidR="00387241" w:rsidRPr="00E93ED6" w:rsidRDefault="00387241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proofErr w:type="gramStart"/>
      <w:r w:rsidRPr="00E93ED6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наглядно-действенный характер содержания образования;</w:t>
      </w:r>
    </w:p>
    <w:p w:rsidR="00245C27" w:rsidRPr="00E93ED6" w:rsidRDefault="00245C27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 xml:space="preserve">обеспечение непрерывного </w:t>
      </w:r>
      <w:proofErr w:type="gramStart"/>
      <w:r w:rsidRPr="00E93ED6">
        <w:t>контроля за</w:t>
      </w:r>
      <w:proofErr w:type="gramEnd"/>
      <w:r w:rsidRPr="00E93ED6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необходимость постоянной актуализации знаний, умений и одобряемых обществом норм поведения;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использование преимущественно позитивных сре</w:t>
      </w:r>
      <w:proofErr w:type="gramStart"/>
      <w:r w:rsidRPr="00E93ED6">
        <w:t>дств ст</w:t>
      </w:r>
      <w:proofErr w:type="gramEnd"/>
      <w:r w:rsidRPr="00E93ED6">
        <w:t>имуляции деятельности и поведения;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E93ED6">
        <w:t>психокоррекционная</w:t>
      </w:r>
      <w:proofErr w:type="spellEnd"/>
      <w:r w:rsidRPr="00E93ED6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E93ED6">
        <w:t>саморегуляции</w:t>
      </w:r>
      <w:proofErr w:type="spellEnd"/>
      <w:r w:rsidRPr="00E93ED6">
        <w:t xml:space="preserve"> познавательной деятельности и поведения;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 xml:space="preserve">специальная </w:t>
      </w:r>
      <w:proofErr w:type="spellStart"/>
      <w:r w:rsidRPr="00E93ED6">
        <w:t>психокоррекционная</w:t>
      </w:r>
      <w:proofErr w:type="spellEnd"/>
      <w:r w:rsidRPr="00E93ED6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</w:pPr>
      <w:r w:rsidRPr="00E93ED6">
        <w:rPr>
          <w:rStyle w:val="s1"/>
        </w:rPr>
        <w:sym w:font="Symbol" w:char="F0B7"/>
      </w:r>
      <w:r w:rsidRPr="00E93ED6">
        <w:rPr>
          <w:rStyle w:val="s1"/>
        </w:rPr>
        <w:t> </w:t>
      </w:r>
      <w:r w:rsidRPr="00E93ED6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E93ED6" w:rsidRDefault="00472D5C" w:rsidP="00E93ED6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E93ED6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916A65" w:rsidRPr="00E93ED6" w:rsidRDefault="000556FB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_Toc415833126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</w:t>
      </w:r>
      <w:r w:rsidR="00916A65" w:rsidRPr="00E93ED6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E93ED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916A65" w:rsidRPr="00E93ED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16A65" w:rsidRPr="00E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83" w:rsidRPr="00E93ED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068A" w:rsidRPr="00E93ED6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E93ED6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E93ED6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E93ED6" w:rsidRDefault="00CB20A1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caps w:val="0"/>
          <w:sz w:val="24"/>
          <w:szCs w:val="24"/>
        </w:rPr>
        <w:t>Планируемые результаты:</w:t>
      </w:r>
    </w:p>
    <w:p w:rsidR="00CB20A1" w:rsidRPr="00E93ED6" w:rsidRDefault="00CB20A1" w:rsidP="00E93ED6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E93ED6" w:rsidRDefault="00CB20A1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E93ED6">
        <w:rPr>
          <w:sz w:val="24"/>
          <w:szCs w:val="24"/>
        </w:rPr>
        <w:t>;</w:t>
      </w:r>
    </w:p>
    <w:p w:rsidR="00CB20A1" w:rsidRPr="00E93ED6" w:rsidRDefault="00CB20A1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E93ED6">
        <w:rPr>
          <w:caps w:val="0"/>
          <w:sz w:val="24"/>
          <w:szCs w:val="24"/>
        </w:rPr>
        <w:t>критериальной</w:t>
      </w:r>
      <w:proofErr w:type="spellEnd"/>
      <w:r w:rsidRPr="00E93ED6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E93ED6" w:rsidRDefault="00CB20A1" w:rsidP="00E93ED6">
      <w:pPr>
        <w:pStyle w:val="afc"/>
        <w:spacing w:line="240" w:lineRule="auto"/>
        <w:ind w:firstLine="709"/>
        <w:rPr>
          <w:sz w:val="24"/>
          <w:szCs w:val="24"/>
        </w:rPr>
      </w:pPr>
      <w:proofErr w:type="gramStart"/>
      <w:r w:rsidRPr="00E93ED6">
        <w:rPr>
          <w:caps w:val="0"/>
          <w:sz w:val="24"/>
          <w:szCs w:val="24"/>
        </w:rPr>
        <w:t xml:space="preserve">В соответствии с </w:t>
      </w:r>
      <w:r w:rsidRPr="00E93ED6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E93ED6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E93ED6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E93ED6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и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E93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E93ED6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93ED6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93E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E93ED6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E93ED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E93ED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93ED6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93ED6">
        <w:rPr>
          <w:rFonts w:ascii="Times New Roman" w:hAnsi="Times New Roman"/>
          <w:sz w:val="24"/>
          <w:szCs w:val="24"/>
        </w:rPr>
        <w:t>со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E93ED6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iCs/>
          <w:sz w:val="24"/>
          <w:szCs w:val="24"/>
        </w:rPr>
        <w:t>14) </w:t>
      </w:r>
      <w:r w:rsidRPr="00E93ED6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93ED6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E93E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E93E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E93ED6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E93ED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93E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sz w:val="24"/>
          <w:szCs w:val="24"/>
        </w:rPr>
        <w:t>5) </w:t>
      </w:r>
      <w:r w:rsidRPr="00E93ED6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E93ED6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>6) </w:t>
      </w:r>
      <w:r w:rsidRPr="00E93ED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E93ED6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E93ED6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E93ED6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E93ED6">
        <w:rPr>
          <w:rFonts w:ascii="Times New Roman" w:hAnsi="Times New Roman" w:cs="Times New Roman"/>
          <w:sz w:val="24"/>
          <w:szCs w:val="24"/>
        </w:rPr>
        <w:t>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E93ED6" w:rsidRDefault="00CB20A1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E93ED6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E93ED6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="004B5FE0"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B5FE0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93ED6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001401" w:rsidRPr="00E93ED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93ED6">
        <w:rPr>
          <w:rFonts w:ascii="Times New Roman" w:hAnsi="Times New Roman" w:cs="Times New Roman"/>
          <w:sz w:val="24"/>
          <w:szCs w:val="24"/>
        </w:rPr>
        <w:t>отража</w:t>
      </w:r>
      <w:r w:rsidR="00001401" w:rsidRPr="00E93ED6">
        <w:rPr>
          <w:rFonts w:ascii="Times New Roman" w:hAnsi="Times New Roman" w:cs="Times New Roman"/>
          <w:sz w:val="24"/>
          <w:szCs w:val="24"/>
        </w:rPr>
        <w:t>ть</w:t>
      </w:r>
      <w:r w:rsidRPr="00E93ED6">
        <w:rPr>
          <w:rFonts w:ascii="Times New Roman" w:hAnsi="Times New Roman" w:cs="Times New Roman"/>
          <w:sz w:val="24"/>
          <w:szCs w:val="24"/>
        </w:rPr>
        <w:t>:</w:t>
      </w:r>
    </w:p>
    <w:p w:rsidR="00CB20A1" w:rsidRPr="00E93ED6" w:rsidRDefault="00CB20A1" w:rsidP="00E93E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E93ED6" w:rsidRDefault="00CB20A1" w:rsidP="00E93ED6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E93ED6" w:rsidRDefault="00CB20A1" w:rsidP="00E93E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E93ED6" w:rsidRDefault="00CB20A1" w:rsidP="00E93E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E93ED6" w:rsidRDefault="00CB20A1" w:rsidP="00E93E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E93ED6" w:rsidRDefault="00CB20A1" w:rsidP="00E93E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овладение основами грамотного письма;</w:t>
      </w:r>
    </w:p>
    <w:p w:rsidR="00CB20A1" w:rsidRPr="00E93ED6" w:rsidRDefault="00CB20A1" w:rsidP="00E93E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E93ED6" w:rsidRDefault="00CB20A1" w:rsidP="00E93E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E93ED6" w:rsidRDefault="00CB20A1" w:rsidP="00E93ED6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E93ED6">
        <w:rPr>
          <w:bCs/>
          <w:caps w:val="0"/>
          <w:color w:val="000000"/>
        </w:rPr>
        <w:t>обучения</w:t>
      </w:r>
      <w:proofErr w:type="gramEnd"/>
      <w:r w:rsidRPr="00E93ED6">
        <w:rPr>
          <w:bCs/>
          <w:caps w:val="0"/>
          <w:color w:val="000000"/>
        </w:rPr>
        <w:t xml:space="preserve"> по всем учебным предметам; 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E93ED6">
        <w:rPr>
          <w:bCs/>
          <w:caps w:val="0"/>
          <w:color w:val="000000"/>
        </w:rPr>
        <w:t>высказывать отношение</w:t>
      </w:r>
      <w:proofErr w:type="gramEnd"/>
      <w:r w:rsidRPr="00E93ED6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E93ED6" w:rsidRDefault="00CB20A1" w:rsidP="00E93E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E93ED6" w:rsidRDefault="00CB20A1" w:rsidP="00E93E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E93ED6" w:rsidRDefault="00CB20A1" w:rsidP="00E93E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E93ED6" w:rsidRDefault="00CB20A1" w:rsidP="00E93E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E93ED6" w:rsidRDefault="00CB20A1" w:rsidP="00E93E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E93ED6" w:rsidRDefault="00CB20A1" w:rsidP="00E93E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E93ED6" w:rsidRDefault="00CB20A1" w:rsidP="00E93E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E93ED6" w:rsidRDefault="00CB20A1" w:rsidP="00E93E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E93ED6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E93ED6" w:rsidRDefault="00CB20A1" w:rsidP="00E93E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E93ED6" w:rsidRDefault="00CB20A1" w:rsidP="00E93E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E93ED6" w:rsidRDefault="00CB20A1" w:rsidP="00E93E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E93ED6" w:rsidRDefault="00CB20A1" w:rsidP="00E93E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E93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E93ED6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E93ED6" w:rsidRDefault="00CB20A1" w:rsidP="00E93E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E93ED6" w:rsidRDefault="00CB20A1" w:rsidP="00E93E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E93ED6" w:rsidRDefault="00CB20A1" w:rsidP="00E93E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E93ED6" w:rsidRDefault="00CB20A1" w:rsidP="00E93E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E93ED6" w:rsidRDefault="00CB20A1" w:rsidP="00E93E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E93ED6" w:rsidRDefault="00CB20A1" w:rsidP="00E93E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E93ED6" w:rsidRDefault="00CB20A1" w:rsidP="00E93E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E93ED6" w:rsidRDefault="00CB20A1" w:rsidP="00E93E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E93ED6" w:rsidRDefault="00CB20A1" w:rsidP="00E93E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E93ED6" w:rsidRDefault="00CB20A1" w:rsidP="00E93E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E93ED6" w:rsidRDefault="00CB20A1" w:rsidP="00E93E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овладение практическими умениями самовыражения средствами изобразительного искусства</w:t>
      </w:r>
      <w:r w:rsidRPr="00E93ED6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E93ED6" w:rsidRDefault="00CB20A1" w:rsidP="00E93E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E93ED6" w:rsidRDefault="00CB20A1" w:rsidP="00E93E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E93ED6" w:rsidRDefault="00CB20A1" w:rsidP="00E93E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E93ED6" w:rsidRDefault="00CB20A1" w:rsidP="00E93E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E93ED6" w:rsidRDefault="00CB20A1" w:rsidP="00E93E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E93ED6" w:rsidRDefault="00CB20A1" w:rsidP="00E93E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E93ED6" w:rsidRDefault="00CB20A1" w:rsidP="00E93E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E93ED6" w:rsidRDefault="00CB20A1" w:rsidP="00E93E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E93ED6" w:rsidRDefault="00CB20A1" w:rsidP="00E93E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E93ED6" w:rsidRDefault="00CB20A1" w:rsidP="00E93E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E93ED6" w:rsidRDefault="00CB20A1" w:rsidP="00E93E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E93ED6" w:rsidRDefault="00CB20A1" w:rsidP="00E93E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E93ED6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E93ED6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E93ED6" w:rsidRDefault="00CB20A1" w:rsidP="00E93E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CB20A1" w:rsidRPr="00E93ED6" w:rsidRDefault="00CB20A1" w:rsidP="00E93ED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E93E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6CAD" w:rsidRPr="00E93ED6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176CAD" w:rsidRPr="00E93ED6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="00176CAD"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6CAD" w:rsidRPr="00E93ED6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E93ED6">
        <w:rPr>
          <w:rFonts w:ascii="Times New Roman" w:hAnsi="Times New Roman" w:cs="Times New Roman"/>
          <w:sz w:val="24"/>
          <w:szCs w:val="24"/>
        </w:rPr>
        <w:t xml:space="preserve">должны отражать: 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E93ED6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E93ED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E93ED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E93ED6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E93ED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E93ED6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>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E93ED6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E93ED6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E93ED6" w:rsidRDefault="00CB20A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E93ED6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E93ED6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F009D" w:rsidRPr="00E93ED6" w:rsidRDefault="00DF009D" w:rsidP="00E93ED6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500" w:rsidRPr="00E93ED6" w:rsidRDefault="000556FB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15833127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66500"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C4DD9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C4068A" w:rsidRPr="00E93ED6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="00C4068A" w:rsidRPr="00E93ED6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C4068A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B66500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r w:rsidR="00C4068A" w:rsidRPr="00E93ED6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0C4DD9" w:rsidRPr="00E93ED6">
        <w:rPr>
          <w:rFonts w:ascii="Times New Roman" w:hAnsi="Times New Roman" w:cs="Times New Roman"/>
          <w:b/>
          <w:sz w:val="24"/>
          <w:szCs w:val="24"/>
        </w:rPr>
        <w:br/>
      </w:r>
      <w:r w:rsidR="00C4068A" w:rsidRPr="00E93ED6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6"/>
      <w:proofErr w:type="gramEnd"/>
    </w:p>
    <w:p w:rsidR="003A5E34" w:rsidRPr="00E93ED6" w:rsidRDefault="003A5E34" w:rsidP="00E93ED6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E93ED6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E93ED6">
        <w:rPr>
          <w:caps w:val="0"/>
          <w:sz w:val="24"/>
          <w:szCs w:val="24"/>
        </w:rPr>
        <w:t>вовлечённость</w:t>
      </w:r>
      <w:proofErr w:type="spellEnd"/>
      <w:r w:rsidRPr="00E93ED6">
        <w:rPr>
          <w:caps w:val="0"/>
          <w:sz w:val="24"/>
          <w:szCs w:val="24"/>
        </w:rPr>
        <w:t xml:space="preserve"> в оценочную </w:t>
      </w:r>
      <w:proofErr w:type="gramStart"/>
      <w:r w:rsidRPr="00E93ED6">
        <w:rPr>
          <w:caps w:val="0"/>
          <w:sz w:val="24"/>
          <w:szCs w:val="24"/>
        </w:rPr>
        <w:t>деятельность</w:t>
      </w:r>
      <w:proofErr w:type="gramEnd"/>
      <w:r w:rsidRPr="00E93ED6">
        <w:rPr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3A5E34" w:rsidRPr="00E93ED6" w:rsidRDefault="003A5E34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caps w:val="0"/>
          <w:sz w:val="24"/>
          <w:szCs w:val="24"/>
        </w:rPr>
        <w:t xml:space="preserve">В соответствии с ФГОС НОО </w:t>
      </w:r>
      <w:proofErr w:type="gramStart"/>
      <w:r w:rsidRPr="00E93ED6">
        <w:rPr>
          <w:caps w:val="0"/>
          <w:sz w:val="24"/>
          <w:szCs w:val="24"/>
        </w:rPr>
        <w:t>обучающихся</w:t>
      </w:r>
      <w:proofErr w:type="gramEnd"/>
      <w:r w:rsidRPr="00E93ED6">
        <w:rPr>
          <w:caps w:val="0"/>
          <w:sz w:val="24"/>
          <w:szCs w:val="24"/>
        </w:rPr>
        <w:t xml:space="preserve"> с ОВЗ основным</w:t>
      </w:r>
      <w:r w:rsidRPr="00E93ED6">
        <w:rPr>
          <w:rStyle w:val="210"/>
          <w:b w:val="0"/>
          <w:bCs w:val="0"/>
          <w:sz w:val="24"/>
          <w:szCs w:val="24"/>
        </w:rPr>
        <w:t xml:space="preserve"> </w:t>
      </w:r>
      <w:r w:rsidRPr="00E93ED6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E93ED6">
        <w:rPr>
          <w:caps w:val="0"/>
          <w:sz w:val="24"/>
          <w:szCs w:val="24"/>
        </w:rPr>
        <w:t xml:space="preserve"> системы оценки, её</w:t>
      </w:r>
      <w:r w:rsidRPr="00E93ED6">
        <w:rPr>
          <w:rStyle w:val="210"/>
          <w:b w:val="0"/>
          <w:bCs w:val="0"/>
          <w:sz w:val="24"/>
          <w:szCs w:val="24"/>
        </w:rPr>
        <w:t xml:space="preserve"> </w:t>
      </w:r>
      <w:r w:rsidRPr="00E93ED6">
        <w:rPr>
          <w:rStyle w:val="210"/>
          <w:b w:val="0"/>
          <w:bCs w:val="0"/>
          <w:caps w:val="0"/>
          <w:sz w:val="24"/>
          <w:szCs w:val="24"/>
        </w:rPr>
        <w:t xml:space="preserve">содержательной и </w:t>
      </w:r>
      <w:proofErr w:type="spellStart"/>
      <w:r w:rsidRPr="00E93ED6">
        <w:rPr>
          <w:rStyle w:val="210"/>
          <w:b w:val="0"/>
          <w:bCs w:val="0"/>
          <w:caps w:val="0"/>
          <w:sz w:val="24"/>
          <w:szCs w:val="24"/>
        </w:rPr>
        <w:t>критериальной</w:t>
      </w:r>
      <w:proofErr w:type="spellEnd"/>
      <w:r w:rsidRPr="00E93ED6">
        <w:rPr>
          <w:rStyle w:val="210"/>
          <w:b w:val="0"/>
          <w:bCs w:val="0"/>
          <w:caps w:val="0"/>
          <w:sz w:val="24"/>
          <w:szCs w:val="24"/>
        </w:rPr>
        <w:t xml:space="preserve"> базой выступают планируемые результаты</w:t>
      </w:r>
      <w:r w:rsidRPr="00E93ED6">
        <w:rPr>
          <w:caps w:val="0"/>
          <w:sz w:val="24"/>
          <w:szCs w:val="24"/>
        </w:rPr>
        <w:t xml:space="preserve"> освоения обучающимися АООП НОО.</w:t>
      </w:r>
    </w:p>
    <w:p w:rsidR="003A5E34" w:rsidRPr="00E93ED6" w:rsidRDefault="003A5E34" w:rsidP="00E93ED6">
      <w:pPr>
        <w:pStyle w:val="afc"/>
        <w:spacing w:line="240" w:lineRule="auto"/>
        <w:ind w:firstLine="709"/>
        <w:rPr>
          <w:sz w:val="24"/>
          <w:szCs w:val="24"/>
        </w:rPr>
      </w:pPr>
      <w:r w:rsidRPr="00E93ED6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E93ED6">
        <w:rPr>
          <w:rStyle w:val="210"/>
          <w:b w:val="0"/>
          <w:bCs w:val="0"/>
          <w:sz w:val="24"/>
          <w:szCs w:val="24"/>
        </w:rPr>
        <w:t xml:space="preserve"> </w:t>
      </w:r>
      <w:r w:rsidRPr="00E93ED6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E93ED6">
        <w:rPr>
          <w:caps w:val="0"/>
          <w:sz w:val="24"/>
          <w:szCs w:val="24"/>
        </w:rPr>
        <w:t xml:space="preserve"> являются</w:t>
      </w:r>
      <w:r w:rsidRPr="00E93E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E93ED6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E93ED6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E93E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E93ED6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E93ED6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E93ED6">
        <w:rPr>
          <w:caps w:val="0"/>
          <w:sz w:val="24"/>
          <w:szCs w:val="24"/>
        </w:rPr>
        <w:t xml:space="preserve"> позволяющей осуществлять</w:t>
      </w:r>
      <w:r w:rsidRPr="00E93E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E93ED6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E93ED6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3A5E34" w:rsidRPr="00E93ED6" w:rsidRDefault="003A5E34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E93ED6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E93ED6">
        <w:rPr>
          <w:rFonts w:ascii="Times New Roman" w:hAnsi="Times New Roman" w:cs="Times New Roman"/>
          <w:caps/>
          <w:sz w:val="24"/>
          <w:szCs w:val="24"/>
        </w:rPr>
        <w:t>ОВЗ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E93ED6" w:rsidRDefault="00015199" w:rsidP="00E93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015199" w:rsidRPr="00E93ED6" w:rsidRDefault="00015199" w:rsidP="00E9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5199" w:rsidRPr="00E93ED6" w:rsidRDefault="00015199" w:rsidP="00E9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E93ED6" w:rsidRDefault="00015199" w:rsidP="00E9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НОО, позволяющий вести оценку личностных,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результатов;</w:t>
      </w:r>
    </w:p>
    <w:p w:rsidR="00015199" w:rsidRPr="00E93ED6" w:rsidRDefault="00015199" w:rsidP="00E9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E93ED6" w:rsidRDefault="00015199" w:rsidP="00E9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A5E34" w:rsidRPr="00E93ED6" w:rsidRDefault="003A5E34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ЗПР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перечень планируемых результатов.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</w:t>
      </w:r>
      <w:r w:rsidR="00D47CB4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</w:t>
      </w:r>
      <w:proofErr w:type="gramStart"/>
      <w:r w:rsidR="00D47CB4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D47CB4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E93ED6" w:rsidRDefault="00C02FB2" w:rsidP="00E93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На основе требований, сформулированных в</w:t>
      </w:r>
      <w:r w:rsidR="00BF47D6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D47CB4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обучающихся с </w:t>
      </w:r>
      <w:r w:rsidR="00BF47D6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ОВЗ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, Организация </w:t>
      </w:r>
      <w:r w:rsidR="00BF47D6" w:rsidRPr="00E93ED6">
        <w:rPr>
          <w:rFonts w:ascii="Times New Roman" w:hAnsi="Times New Roman" w:cs="Times New Roman"/>
          <w:color w:val="auto"/>
          <w:sz w:val="24"/>
          <w:szCs w:val="24"/>
        </w:rPr>
        <w:t>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BF47D6" w:rsidRPr="00E93ED6" w:rsidRDefault="00BF47D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BF47D6" w:rsidRPr="00E93ED6" w:rsidRDefault="00BF47D6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</w:t>
      </w:r>
      <w:r w:rsidR="00F1275F" w:rsidRPr="00E93ED6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E93ED6" w:rsidRDefault="00F1275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E93ED6" w:rsidRDefault="00F1275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E93ED6" w:rsidRDefault="00F1275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F1275F" w:rsidRPr="00E93ED6" w:rsidRDefault="00F1275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E93ED6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E93ED6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E93ED6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E93ED6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E93ED6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E93ED6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-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E93ED6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-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E93ED6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E93ED6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E93ED6" w:rsidRDefault="00643A94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3A5E34" w:rsidRPr="00E93ED6" w:rsidRDefault="003A5E34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E93E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E93ED6" w:rsidRDefault="00A31BD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E93ED6" w:rsidRDefault="003C63F0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E93ED6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="003A5E34" w:rsidRPr="00E93E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5E34" w:rsidRPr="00E93ED6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E93ED6" w:rsidRDefault="008B149D" w:rsidP="00E93ED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E93ED6">
        <w:rPr>
          <w:rFonts w:ascii="Times New Roman" w:hAnsi="Times New Roman" w:cs="Times New Roman"/>
          <w:b/>
        </w:rPr>
        <w:t xml:space="preserve"> </w:t>
      </w:r>
      <w:r w:rsidRPr="00E93ED6">
        <w:rPr>
          <w:rFonts w:ascii="Times New Roman" w:hAnsi="Times New Roman" w:cs="Times New Roman"/>
        </w:rPr>
        <w:t>освоения АООП НОО в иных формах.</w:t>
      </w:r>
    </w:p>
    <w:p w:rsidR="008B149D" w:rsidRPr="00E93ED6" w:rsidRDefault="008B149D" w:rsidP="00E93ED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>Специальные условия</w:t>
      </w:r>
      <w:r w:rsidRPr="00E93ED6">
        <w:rPr>
          <w:rFonts w:ascii="Times New Roman" w:hAnsi="Times New Roman" w:cs="Times New Roman"/>
          <w:b/>
        </w:rPr>
        <w:t xml:space="preserve"> </w:t>
      </w:r>
      <w:r w:rsidRPr="00E93ED6">
        <w:rPr>
          <w:rFonts w:ascii="Times New Roman" w:hAnsi="Times New Roman" w:cs="Times New Roman"/>
        </w:rPr>
        <w:t xml:space="preserve">проведения </w:t>
      </w:r>
      <w:r w:rsidRPr="00E93ED6">
        <w:rPr>
          <w:rFonts w:ascii="Times New Roman" w:hAnsi="Times New Roman" w:cs="Times New Roman"/>
          <w:i/>
        </w:rPr>
        <w:t>текущей, промежуточной</w:t>
      </w:r>
      <w:r w:rsidRPr="00E93ED6">
        <w:rPr>
          <w:rFonts w:ascii="Times New Roman" w:hAnsi="Times New Roman" w:cs="Times New Roman"/>
        </w:rPr>
        <w:t xml:space="preserve"> и </w:t>
      </w:r>
      <w:r w:rsidRPr="00E93ED6">
        <w:rPr>
          <w:rFonts w:ascii="Times New Roman" w:hAnsi="Times New Roman" w:cs="Times New Roman"/>
          <w:i/>
        </w:rPr>
        <w:t>итоговой</w:t>
      </w:r>
      <w:r w:rsidRPr="00E93ED6">
        <w:rPr>
          <w:rFonts w:ascii="Times New Roman" w:hAnsi="Times New Roman" w:cs="Times New Roman"/>
        </w:rPr>
        <w:t xml:space="preserve"> (по итогам освоения АООП НОО) </w:t>
      </w:r>
      <w:r w:rsidRPr="00E93ED6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E93ED6">
        <w:rPr>
          <w:rFonts w:ascii="Times New Roman" w:hAnsi="Times New Roman" w:cs="Times New Roman"/>
        </w:rPr>
        <w:t>обучающихся</w:t>
      </w:r>
      <w:proofErr w:type="gramEnd"/>
      <w:r w:rsidRPr="00E93ED6">
        <w:rPr>
          <w:rFonts w:ascii="Times New Roman" w:hAnsi="Times New Roman" w:cs="Times New Roman"/>
        </w:rPr>
        <w:t xml:space="preserve"> с ЗПР включают: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E93ED6">
        <w:t>ЗПР;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E93ED6">
        <w:rPr>
          <w:caps w:val="0"/>
        </w:rPr>
        <w:t>мнестических</w:t>
      </w:r>
      <w:proofErr w:type="spellEnd"/>
      <w:r w:rsidRPr="00E93ED6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>присутствие в начале работы этапа общей организации деятельности;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E93ED6">
        <w:rPr>
          <w:caps w:val="0"/>
        </w:rPr>
        <w:t>адаптирование</w:t>
      </w:r>
      <w:proofErr w:type="spellEnd"/>
      <w:r w:rsidRPr="00E93ED6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E93ED6">
        <w:t>ЗПР:</w:t>
      </w:r>
    </w:p>
    <w:p w:rsidR="008B149D" w:rsidRPr="00E93ED6" w:rsidRDefault="008B149D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E93ED6" w:rsidRDefault="008B149D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 xml:space="preserve">2) упрощение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E93ED6" w:rsidRDefault="008B149D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 xml:space="preserve">при необходимости </w:t>
      </w:r>
      <w:proofErr w:type="spellStart"/>
      <w:r w:rsidRPr="00E93ED6">
        <w:rPr>
          <w:caps w:val="0"/>
        </w:rPr>
        <w:t>адаптирование</w:t>
      </w:r>
      <w:proofErr w:type="spellEnd"/>
      <w:r w:rsidRPr="00E93ED6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E93ED6">
        <w:rPr>
          <w:caps w:val="0"/>
        </w:rPr>
        <w:t>трудностей</w:t>
      </w:r>
      <w:proofErr w:type="gramEnd"/>
      <w:r w:rsidRPr="00E93ED6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E93ED6">
        <w:t>.);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E93ED6">
        <w:t>;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>увеличение времени на выполнение заданий</w:t>
      </w:r>
      <w:r w:rsidRPr="00E93ED6">
        <w:t xml:space="preserve">;  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E93ED6">
        <w:t xml:space="preserve">; </w:t>
      </w:r>
    </w:p>
    <w:p w:rsidR="008B149D" w:rsidRPr="00E93ED6" w:rsidRDefault="008B149D" w:rsidP="00E93ED6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E93ED6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E93ED6">
        <w:rPr>
          <w:caps w:val="0"/>
        </w:rPr>
        <w:t>эмоциональному</w:t>
      </w:r>
      <w:proofErr w:type="gramEnd"/>
      <w:r w:rsidRPr="00E93ED6">
        <w:rPr>
          <w:caps w:val="0"/>
        </w:rPr>
        <w:t xml:space="preserve"> </w:t>
      </w:r>
      <w:proofErr w:type="spellStart"/>
      <w:r w:rsidRPr="00E93ED6">
        <w:rPr>
          <w:caps w:val="0"/>
        </w:rPr>
        <w:t>травмированию</w:t>
      </w:r>
      <w:proofErr w:type="spellEnd"/>
      <w:r w:rsidRPr="00E93ED6">
        <w:rPr>
          <w:caps w:val="0"/>
        </w:rPr>
        <w:t xml:space="preserve"> ребенка</w:t>
      </w:r>
      <w:r w:rsidRPr="00E93ED6">
        <w:t>.</w:t>
      </w:r>
    </w:p>
    <w:p w:rsidR="003A5E34" w:rsidRPr="00E93ED6" w:rsidRDefault="003A5E34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E93ED6">
        <w:rPr>
          <w:rStyle w:val="32"/>
          <w:color w:val="auto"/>
          <w:sz w:val="24"/>
          <w:szCs w:val="24"/>
        </w:rPr>
        <w:t xml:space="preserve"> предметные, </w:t>
      </w:r>
      <w:proofErr w:type="spellStart"/>
      <w:r w:rsidRPr="00E93ED6">
        <w:rPr>
          <w:rStyle w:val="32"/>
          <w:color w:val="auto"/>
          <w:sz w:val="24"/>
          <w:szCs w:val="24"/>
        </w:rPr>
        <w:t>метапредметные</w:t>
      </w:r>
      <w:proofErr w:type="spellEnd"/>
      <w:r w:rsidRPr="00E93ED6">
        <w:rPr>
          <w:rStyle w:val="32"/>
          <w:color w:val="auto"/>
          <w:sz w:val="24"/>
          <w:szCs w:val="24"/>
        </w:rPr>
        <w:t xml:space="preserve"> результаты 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E93ED6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E93ED6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E93ED6" w:rsidRDefault="003A5E34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Default="00EC7A8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DF009D" w:rsidRPr="00E93ED6" w:rsidRDefault="00DF009D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31DF" w:rsidRDefault="007071C2" w:rsidP="00E93E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8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2. Содержательный раздел</w:t>
      </w:r>
      <w:bookmarkEnd w:id="7"/>
    </w:p>
    <w:p w:rsidR="00DF009D" w:rsidRPr="00E93ED6" w:rsidRDefault="00DF009D" w:rsidP="00E93E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4DC6" w:rsidRPr="00E93ED6" w:rsidRDefault="007F4DC6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29"/>
      <w:r w:rsidRPr="00E93ED6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bookmarkEnd w:id="8"/>
    </w:p>
    <w:p w:rsidR="00D71549" w:rsidRPr="00E93ED6" w:rsidRDefault="00D71549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E93ED6" w:rsidRDefault="00D71549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E93ED6">
        <w:rPr>
          <w:rFonts w:ascii="Times New Roman" w:hAnsi="Times New Roman" w:cs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="001152D6"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52D6" w:rsidRPr="00E93ED6">
        <w:rPr>
          <w:rFonts w:ascii="Times New Roman" w:hAnsi="Times New Roman" w:cs="Times New Roman"/>
          <w:sz w:val="24"/>
          <w:szCs w:val="24"/>
        </w:rPr>
        <w:t xml:space="preserve"> с ЗПР конкретных предметных знаний</w:t>
      </w:r>
      <w:r w:rsidR="00650265" w:rsidRPr="00E93ED6">
        <w:rPr>
          <w:rFonts w:ascii="Times New Roman" w:hAnsi="Times New Roman" w:cs="Times New Roman"/>
          <w:sz w:val="24"/>
          <w:szCs w:val="24"/>
        </w:rPr>
        <w:t>,</w:t>
      </w:r>
      <w:r w:rsidR="001152D6" w:rsidRPr="00E93ED6">
        <w:rPr>
          <w:rFonts w:ascii="Times New Roman" w:hAnsi="Times New Roman" w:cs="Times New Roman"/>
          <w:sz w:val="24"/>
          <w:szCs w:val="24"/>
        </w:rPr>
        <w:t xml:space="preserve"> умений и навыков в рамках отдельных </w:t>
      </w:r>
      <w:r w:rsidR="00650265" w:rsidRPr="00E93ED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1152D6" w:rsidRPr="00E93ED6">
        <w:rPr>
          <w:rFonts w:ascii="Times New Roman" w:hAnsi="Times New Roman" w:cs="Times New Roman"/>
          <w:sz w:val="24"/>
          <w:szCs w:val="24"/>
        </w:rPr>
        <w:t xml:space="preserve">дисциплин, так и в процессе </w:t>
      </w:r>
      <w:r w:rsidR="00650265" w:rsidRPr="00E93ED6">
        <w:rPr>
          <w:rFonts w:ascii="Times New Roman" w:hAnsi="Times New Roman" w:cs="Times New Roman"/>
          <w:sz w:val="24"/>
          <w:szCs w:val="24"/>
        </w:rPr>
        <w:t>формирования социальных (жизненных) компетенций</w:t>
      </w:r>
      <w:r w:rsidR="001152D6" w:rsidRPr="00E93ED6">
        <w:rPr>
          <w:rFonts w:ascii="Times New Roman" w:hAnsi="Times New Roman" w:cs="Times New Roman"/>
          <w:sz w:val="24"/>
          <w:szCs w:val="24"/>
        </w:rPr>
        <w:t>.</w:t>
      </w:r>
    </w:p>
    <w:p w:rsidR="00134857" w:rsidRPr="00E93ED6" w:rsidRDefault="00134857" w:rsidP="00E93ED6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E93ED6" w:rsidRDefault="00134857" w:rsidP="00E93ED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E93ED6" w:rsidRDefault="00134857" w:rsidP="00E93ED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― реализацию преемственности всех ступеней образования и этапов усвоения содержания образования;</w:t>
      </w:r>
    </w:p>
    <w:p w:rsidR="00134857" w:rsidRPr="00E93ED6" w:rsidRDefault="00134857" w:rsidP="00E93ED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E93ED6" w:rsidRDefault="00134857" w:rsidP="00E93ED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 xml:space="preserve">― целостность развития личности обучающегося.  </w:t>
      </w:r>
    </w:p>
    <w:p w:rsidR="00D71549" w:rsidRPr="00E93ED6" w:rsidRDefault="00D71549" w:rsidP="00E93E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E93ED6" w:rsidRDefault="00D71549" w:rsidP="00E93E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E93ED6" w:rsidRDefault="00D71549" w:rsidP="00E93ED6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E93ED6">
        <w:t>― </w:t>
      </w:r>
      <w:r w:rsidRPr="00E93ED6">
        <w:rPr>
          <w:caps w:val="0"/>
        </w:rPr>
        <w:t>формирование мотивационного компонента учебной деятельности</w:t>
      </w:r>
      <w:r w:rsidRPr="00E93ED6">
        <w:t>;</w:t>
      </w:r>
    </w:p>
    <w:p w:rsidR="00D71549" w:rsidRPr="00E93ED6" w:rsidRDefault="00D71549" w:rsidP="00E93ED6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E93ED6">
        <w:t>― </w:t>
      </w:r>
      <w:r w:rsidRPr="00E93ED6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E93ED6">
        <w:t>;</w:t>
      </w:r>
    </w:p>
    <w:p w:rsidR="00D71549" w:rsidRPr="00E93ED6" w:rsidRDefault="00D71549" w:rsidP="00E93ED6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E93ED6">
        <w:t>― </w:t>
      </w:r>
      <w:r w:rsidRPr="00E93ED6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E93ED6">
        <w:t>.</w:t>
      </w:r>
    </w:p>
    <w:p w:rsidR="00D71549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E93E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E93ED6" w:rsidRDefault="0078747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E93ED6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E93E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E93ED6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E93ED6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E93ED6" w:rsidRDefault="00D71549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E93ED6" w:rsidRDefault="00D71549" w:rsidP="00E93ED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E93ED6" w:rsidRDefault="00D71549" w:rsidP="00E93ED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E93ED6" w:rsidRDefault="00D71549" w:rsidP="00E93ED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E93ED6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B8221D" w:rsidRPr="00E93ED6" w:rsidRDefault="00B8221D" w:rsidP="00E93ED6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E93ED6" w:rsidRDefault="00B8221D" w:rsidP="00E93ED6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9" w:name="bookmark86"/>
      <w:r w:rsidRPr="00E93ED6">
        <w:rPr>
          <w:color w:val="auto"/>
          <w:sz w:val="24"/>
          <w:szCs w:val="24"/>
        </w:rPr>
        <w:t>• </w:t>
      </w:r>
      <w:r w:rsidR="0007618C" w:rsidRPr="00E93ED6">
        <w:rPr>
          <w:i/>
          <w:caps w:val="0"/>
          <w:color w:val="auto"/>
          <w:sz w:val="24"/>
          <w:szCs w:val="24"/>
        </w:rPr>
        <w:t>ф</w:t>
      </w:r>
      <w:r w:rsidRPr="00E93ED6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9"/>
    </w:p>
    <w:p w:rsidR="0007618C" w:rsidRPr="00E93ED6" w:rsidRDefault="00B8221D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07618C" w:rsidRPr="00E93ED6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E93ED6" w:rsidRDefault="007B24C3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Pr="00E93ED6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E93ED6">
        <w:rPr>
          <w:color w:val="auto"/>
          <w:sz w:val="24"/>
          <w:szCs w:val="24"/>
        </w:rPr>
        <w:t>;</w:t>
      </w:r>
    </w:p>
    <w:p w:rsidR="0007618C" w:rsidRPr="00E93ED6" w:rsidRDefault="00B8221D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07618C" w:rsidRPr="00E93ED6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E93ED6" w:rsidRDefault="00B8221D" w:rsidP="00E93ED6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0" w:name="bookmark87"/>
      <w:r w:rsidRPr="00E93ED6">
        <w:rPr>
          <w:color w:val="auto"/>
          <w:sz w:val="24"/>
          <w:szCs w:val="24"/>
        </w:rPr>
        <w:t>• </w:t>
      </w:r>
      <w:r w:rsidRPr="00E93ED6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0"/>
    </w:p>
    <w:p w:rsidR="007B24C3" w:rsidRPr="00E93ED6" w:rsidRDefault="001D1508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B8221D" w:rsidRPr="00E93ED6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E93ED6">
        <w:rPr>
          <w:caps w:val="0"/>
          <w:color w:val="auto"/>
          <w:sz w:val="24"/>
          <w:szCs w:val="24"/>
        </w:rPr>
        <w:t>;</w:t>
      </w:r>
      <w:r w:rsidR="00B8221D" w:rsidRPr="00E93ED6">
        <w:rPr>
          <w:caps w:val="0"/>
          <w:color w:val="auto"/>
          <w:sz w:val="24"/>
          <w:szCs w:val="24"/>
        </w:rPr>
        <w:t xml:space="preserve"> </w:t>
      </w:r>
    </w:p>
    <w:p w:rsidR="00B8221D" w:rsidRPr="00E93ED6" w:rsidRDefault="007B24C3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694298" w:rsidRPr="00E93ED6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="00694298" w:rsidRPr="00E93ED6">
        <w:rPr>
          <w:caps w:val="0"/>
          <w:color w:val="auto"/>
          <w:sz w:val="24"/>
          <w:szCs w:val="24"/>
        </w:rPr>
        <w:t>со</w:t>
      </w:r>
      <w:proofErr w:type="gramEnd"/>
      <w:r w:rsidR="00694298" w:rsidRPr="00E93ED6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</w:t>
      </w:r>
      <w:r w:rsidR="00B8221D" w:rsidRPr="00E93ED6">
        <w:rPr>
          <w:caps w:val="0"/>
          <w:color w:val="auto"/>
          <w:sz w:val="24"/>
          <w:szCs w:val="24"/>
        </w:rPr>
        <w:t>;</w:t>
      </w:r>
    </w:p>
    <w:p w:rsidR="00B8221D" w:rsidRPr="00E93ED6" w:rsidRDefault="001D1508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B8221D" w:rsidRPr="00E93ED6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E93ED6" w:rsidRDefault="00B8221D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• </w:t>
      </w:r>
      <w:r w:rsidRPr="00E93ED6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E93ED6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E93ED6" w:rsidRDefault="00B8221D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694298" w:rsidRPr="00E93ED6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E93ED6">
        <w:rPr>
          <w:caps w:val="0"/>
          <w:color w:val="auto"/>
          <w:sz w:val="24"/>
          <w:szCs w:val="24"/>
        </w:rPr>
        <w:t>;</w:t>
      </w:r>
    </w:p>
    <w:p w:rsidR="00B8221D" w:rsidRPr="00E93ED6" w:rsidRDefault="00B8221D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lastRenderedPageBreak/>
        <w:t>— </w:t>
      </w:r>
      <w:r w:rsidRPr="00E93ED6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E93ED6">
        <w:rPr>
          <w:caps w:val="0"/>
          <w:color w:val="auto"/>
          <w:sz w:val="24"/>
          <w:szCs w:val="24"/>
        </w:rPr>
        <w:t>содержании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E93ED6">
        <w:rPr>
          <w:caps w:val="0"/>
          <w:color w:val="auto"/>
          <w:sz w:val="24"/>
          <w:szCs w:val="24"/>
        </w:rPr>
        <w:t>,</w:t>
      </w:r>
      <w:r w:rsidRPr="00E93ED6">
        <w:rPr>
          <w:caps w:val="0"/>
          <w:color w:val="auto"/>
          <w:sz w:val="24"/>
          <w:szCs w:val="24"/>
        </w:rPr>
        <w:t xml:space="preserve"> </w:t>
      </w:r>
      <w:r w:rsidR="00DF58BC" w:rsidRPr="00E93ED6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E93ED6">
        <w:rPr>
          <w:caps w:val="0"/>
          <w:color w:val="auto"/>
          <w:sz w:val="24"/>
          <w:szCs w:val="24"/>
        </w:rPr>
        <w:t>;</w:t>
      </w:r>
    </w:p>
    <w:p w:rsidR="00B8221D" w:rsidRPr="00E93ED6" w:rsidRDefault="00B8221D" w:rsidP="00E93ED6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753195" w:rsidRPr="00E93ED6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E93ED6">
        <w:rPr>
          <w:caps w:val="0"/>
          <w:color w:val="auto"/>
          <w:sz w:val="24"/>
          <w:szCs w:val="24"/>
        </w:rPr>
        <w:t>;</w:t>
      </w:r>
    </w:p>
    <w:p w:rsidR="00B8221D" w:rsidRPr="00E93ED6" w:rsidRDefault="00B8221D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• </w:t>
      </w:r>
      <w:r w:rsidRPr="00E93ED6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E93ED6">
        <w:rPr>
          <w:caps w:val="0"/>
          <w:color w:val="auto"/>
          <w:sz w:val="24"/>
          <w:szCs w:val="24"/>
        </w:rPr>
        <w:t>, а именно:</w:t>
      </w:r>
    </w:p>
    <w:p w:rsidR="00B8221D" w:rsidRPr="00E93ED6" w:rsidRDefault="00B8221D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50626B" w:rsidRPr="00E93ED6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="0050626B" w:rsidRPr="00E93ED6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="0050626B" w:rsidRPr="00E93ED6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E93ED6">
        <w:rPr>
          <w:caps w:val="0"/>
          <w:color w:val="auto"/>
          <w:sz w:val="24"/>
          <w:szCs w:val="24"/>
        </w:rPr>
        <w:t>;</w:t>
      </w:r>
    </w:p>
    <w:p w:rsidR="00B8221D" w:rsidRPr="00E93ED6" w:rsidRDefault="00B8221D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Pr="00E93ED6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E93ED6" w:rsidRDefault="00B8221D" w:rsidP="00E93ED6">
      <w:pPr>
        <w:pStyle w:val="afc"/>
        <w:spacing w:line="240" w:lineRule="auto"/>
        <w:rPr>
          <w:color w:val="auto"/>
          <w:sz w:val="24"/>
          <w:szCs w:val="24"/>
        </w:rPr>
      </w:pPr>
      <w:r w:rsidRPr="00E93ED6">
        <w:rPr>
          <w:color w:val="auto"/>
          <w:sz w:val="24"/>
          <w:szCs w:val="24"/>
        </w:rPr>
        <w:t>— </w:t>
      </w:r>
      <w:r w:rsidR="00DE5D78" w:rsidRPr="00E93ED6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E93ED6" w:rsidRDefault="00AC3A14" w:rsidP="00E93E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E93ED6" w:rsidRDefault="00B31E8A" w:rsidP="00E93ED6">
      <w:pPr>
        <w:pStyle w:val="Default"/>
        <w:ind w:firstLine="709"/>
        <w:jc w:val="both"/>
      </w:pPr>
      <w:r w:rsidRPr="00E93ED6">
        <w:t xml:space="preserve">Формирование универсальных учебных действий в образовательном процессе осуществляется в </w:t>
      </w:r>
      <w:r w:rsidR="00AC3A14" w:rsidRPr="00E93ED6">
        <w:t>процессе освоения</w:t>
      </w:r>
      <w:r w:rsidRPr="00E93ED6">
        <w:t xml:space="preserve"> </w:t>
      </w:r>
      <w:r w:rsidR="00AC3A14" w:rsidRPr="00E93ED6">
        <w:rPr>
          <w:color w:val="auto"/>
        </w:rPr>
        <w:t>всех без исключения</w:t>
      </w:r>
      <w:r w:rsidRPr="00E93ED6">
        <w:t xml:space="preserve"> </w:t>
      </w:r>
      <w:r w:rsidR="000F33D0" w:rsidRPr="00E93ED6">
        <w:t>учебных предметов</w:t>
      </w:r>
      <w:r w:rsidR="00AC3A14" w:rsidRPr="00E93ED6">
        <w:t xml:space="preserve"> </w:t>
      </w:r>
      <w:r w:rsidR="00AC3A14" w:rsidRPr="00E93ED6">
        <w:rPr>
          <w:color w:val="auto"/>
        </w:rPr>
        <w:t>и курсов коррекционно-развивающей области</w:t>
      </w:r>
      <w:r w:rsidRPr="00E93ED6">
        <w:t xml:space="preserve">. </w:t>
      </w:r>
    </w:p>
    <w:p w:rsidR="00D71549" w:rsidRPr="00E93ED6" w:rsidRDefault="00D71549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3E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71549" w:rsidRPr="00E93ED6" w:rsidRDefault="00D71549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E93ED6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E93ED6">
        <w:rPr>
          <w:rFonts w:ascii="Times New Roman" w:hAnsi="Times New Roman" w:cs="Times New Roman"/>
          <w:sz w:val="24"/>
          <w:szCs w:val="24"/>
        </w:rPr>
        <w:sym w:font="Symbol" w:char="F0BE"/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НОО), разработанной для общеобразовательной школ</w:t>
      </w:r>
      <w:r w:rsidR="00DF009D">
        <w:rPr>
          <w:rFonts w:ascii="Times New Roman" w:hAnsi="Times New Roman" w:cs="Times New Roman"/>
          <w:sz w:val="24"/>
          <w:szCs w:val="24"/>
        </w:rPr>
        <w:t>ы,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D60B90" w:rsidRPr="00E93ED6" w:rsidRDefault="00D60B90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1" w:name="_Toc415833130"/>
      <w:r w:rsidRPr="00E93ED6">
        <w:rPr>
          <w:rFonts w:ascii="Times New Roman" w:hAnsi="Times New Roman" w:cs="Times New Roman"/>
          <w:b/>
          <w:sz w:val="24"/>
          <w:szCs w:val="24"/>
        </w:rPr>
        <w:t>2.2.2. П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94573" w:rsidRPr="00E93ED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169A" w:rsidRPr="00E93ED6">
        <w:rPr>
          <w:rFonts w:ascii="Times New Roman" w:hAnsi="Times New Roman" w:cs="Times New Roman"/>
          <w:b/>
          <w:color w:val="auto"/>
          <w:sz w:val="24"/>
          <w:szCs w:val="24"/>
        </w:rPr>
        <w:t>курсов коррекционно-развивающей области</w:t>
      </w:r>
      <w:bookmarkEnd w:id="11"/>
    </w:p>
    <w:p w:rsidR="005552C2" w:rsidRPr="00E93ED6" w:rsidRDefault="005552C2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E93ED6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E93ED6">
        <w:rPr>
          <w:rFonts w:ascii="Times New Roman" w:hAnsi="Times New Roman" w:cs="Times New Roman"/>
          <w:sz w:val="24"/>
          <w:szCs w:val="24"/>
        </w:rPr>
        <w:t xml:space="preserve">должны обеспечивать достижение планируемых результатов (личностных,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5552C2" w:rsidRPr="00E93ED6" w:rsidRDefault="005552C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E93ED6" w:rsidRDefault="005552C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E93ED6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E93ED6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E93ED6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E93ED6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</w:t>
      </w:r>
      <w:r w:rsidRPr="00E93ED6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E93ED6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E93ED6" w:rsidRDefault="005552C2" w:rsidP="00E93ED6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552C2" w:rsidRPr="00E93ED6" w:rsidRDefault="005552C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В данном разделе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ПрАООП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НОО</w:t>
      </w:r>
      <w:r w:rsidRPr="00E93ED6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</w:t>
      </w:r>
      <w:r w:rsidR="009F3E26" w:rsidRPr="00E93ED6">
        <w:rPr>
          <w:rFonts w:ascii="Times New Roman" w:hAnsi="Times New Roman"/>
          <w:sz w:val="24"/>
          <w:szCs w:val="24"/>
        </w:rPr>
        <w:t xml:space="preserve"> (за исклю</w:t>
      </w:r>
      <w:r w:rsidR="009F3E26" w:rsidRPr="00E93ED6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="009F3E26" w:rsidRPr="00E93ED6">
        <w:rPr>
          <w:rFonts w:ascii="Times New Roman" w:hAnsi="Times New Roman"/>
          <w:sz w:val="24"/>
          <w:szCs w:val="24"/>
        </w:rPr>
        <w:t>языке)</w:t>
      </w:r>
      <w:r w:rsidRPr="00E93ED6">
        <w:rPr>
          <w:rFonts w:ascii="Times New Roman" w:hAnsi="Times New Roman"/>
          <w:sz w:val="24"/>
          <w:szCs w:val="24"/>
        </w:rPr>
        <w:t>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E93ED6">
        <w:rPr>
          <w:rFonts w:ascii="Times New Roman" w:hAnsi="Times New Roman"/>
          <w:sz w:val="24"/>
          <w:szCs w:val="24"/>
        </w:rPr>
        <w:t xml:space="preserve">предметов и курсов коррекционно-развивающей области формируются с учётом особых образовательных потребностей </w:t>
      </w:r>
      <w:r w:rsidRPr="00E93ED6">
        <w:rPr>
          <w:rFonts w:ascii="Times New Roman" w:hAnsi="Times New Roman"/>
          <w:sz w:val="24"/>
          <w:szCs w:val="24"/>
        </w:rPr>
        <w:lastRenderedPageBreak/>
        <w:t>обучающихся с ЗПР, а также региональных, национальных и этнокультурных особенностей.</w:t>
      </w:r>
    </w:p>
    <w:p w:rsidR="005552C2" w:rsidRDefault="005552C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 xml:space="preserve"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 w:rsidRPr="00E93ED6">
        <w:rPr>
          <w:rFonts w:ascii="Times New Roman" w:hAnsi="Times New Roman"/>
          <w:sz w:val="24"/>
          <w:szCs w:val="24"/>
        </w:rPr>
        <w:t>ФГОС НОО обучающихся с ОВЗ</w:t>
      </w:r>
      <w:r w:rsidRPr="00E93ED6">
        <w:rPr>
          <w:rFonts w:ascii="Times New Roman" w:hAnsi="Times New Roman"/>
          <w:sz w:val="24"/>
          <w:szCs w:val="24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DF009D" w:rsidRPr="00E93ED6" w:rsidRDefault="00DF009D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D60B90" w:rsidRPr="00E93ED6" w:rsidRDefault="00D60B90" w:rsidP="00E93ED6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93ED6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E93ED6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E93ED6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E93ED6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E93ED6">
        <w:rPr>
          <w:rFonts w:ascii="Times New Roman" w:hAnsi="Times New Roman"/>
          <w:sz w:val="24"/>
          <w:szCs w:val="24"/>
        </w:rPr>
        <w:t>дств в с</w:t>
      </w:r>
      <w:proofErr w:type="gramEnd"/>
      <w:r w:rsidRPr="00E93ED6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E93ED6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E93ED6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E93ED6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E93ED6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E93ED6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E93ED6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E93ED6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E93ED6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E93ED6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E93ED6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E93ED6">
        <w:rPr>
          <w:rFonts w:ascii="Times New Roman" w:hAnsi="Times New Roman"/>
          <w:spacing w:val="-2"/>
          <w:sz w:val="24"/>
          <w:szCs w:val="24"/>
        </w:rPr>
        <w:t> </w:t>
      </w:r>
      <w:r w:rsidRPr="00E93ED6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E93ED6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E93ED6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E93ED6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E93ED6">
        <w:rPr>
          <w:rFonts w:ascii="Times New Roman" w:hAnsi="Times New Roman"/>
          <w:sz w:val="24"/>
          <w:szCs w:val="24"/>
        </w:rPr>
        <w:t>Мягкий знак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E93ED6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E93ED6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lastRenderedPageBreak/>
        <w:t>Знакомство с орфоэпическим чтением (при переходе к чте</w:t>
      </w:r>
      <w:r w:rsidRPr="00E93ED6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E93ED6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E93ED6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E93ED6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E93ED6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E93ED6">
        <w:rPr>
          <w:rFonts w:ascii="Times New Roman" w:hAnsi="Times New Roman"/>
          <w:sz w:val="24"/>
          <w:szCs w:val="24"/>
        </w:rPr>
        <w:t>применение: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>—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E93ED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E93ED6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>—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E93ED6">
        <w:rPr>
          <w:rFonts w:ascii="Times New Roman" w:hAnsi="Times New Roman"/>
          <w:sz w:val="24"/>
          <w:szCs w:val="24"/>
        </w:rPr>
        <w:t>);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E93ED6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E93ED6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E93ED6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E93ED6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E93ED6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E93ED6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E93ED6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E93E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E93ED6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E93ED6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E93ED6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E93ED6">
        <w:rPr>
          <w:rFonts w:ascii="Times New Roman" w:hAnsi="Times New Roman"/>
          <w:spacing w:val="2"/>
          <w:sz w:val="24"/>
          <w:szCs w:val="24"/>
        </w:rPr>
        <w:t>ка.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E93ED6">
        <w:rPr>
          <w:rFonts w:ascii="Times New Roman" w:hAnsi="Times New Roman"/>
          <w:sz w:val="24"/>
          <w:szCs w:val="24"/>
        </w:rPr>
        <w:t>буквами.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E93ED6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E93ED6">
        <w:rPr>
          <w:rFonts w:ascii="Times New Roman" w:hAnsi="Times New Roman"/>
          <w:sz w:val="24"/>
          <w:szCs w:val="24"/>
        </w:rPr>
        <w:t>Мягкий знак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E93ED6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</w:t>
      </w:r>
      <w:r w:rsidRPr="00E93ED6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 xml:space="preserve">и </w:t>
      </w:r>
      <w:r w:rsidRPr="00E93ED6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E93ED6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4"/>
          <w:sz w:val="24"/>
          <w:szCs w:val="24"/>
        </w:rPr>
        <w:lastRenderedPageBreak/>
        <w:t xml:space="preserve">Установление соотношения звукового и буквенного состава </w:t>
      </w:r>
      <w:r w:rsidRPr="00E93ED6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E93ED6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E93ED6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E93ED6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E93ED6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E93ED6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E93ED6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E93ED6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E93ED6">
        <w:rPr>
          <w:rFonts w:ascii="Times New Roman" w:hAnsi="Times New Roman"/>
          <w:spacing w:val="-4"/>
          <w:sz w:val="24"/>
          <w:szCs w:val="24"/>
        </w:rPr>
        <w:t>;</w:t>
      </w:r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E93ED6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93ED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93ED6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E93ED6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E93ED6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E93ED6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E93ED6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E93ED6">
        <w:rPr>
          <w:rFonts w:ascii="Times New Roman" w:hAnsi="Times New Roman" w:cs="Times New Roman"/>
          <w:sz w:val="24"/>
          <w:szCs w:val="24"/>
        </w:rPr>
        <w:t>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E93ED6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E93ED6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E93ED6">
        <w:rPr>
          <w:rFonts w:ascii="Times New Roman" w:hAnsi="Times New Roman" w:cs="Times New Roman"/>
          <w:sz w:val="24"/>
          <w:szCs w:val="24"/>
        </w:rPr>
        <w:t>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E93ED6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E93ED6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93ED6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>, -ин</w:t>
      </w:r>
      <w:r w:rsidRPr="00E93ED6">
        <w:rPr>
          <w:rFonts w:ascii="Times New Roman" w:hAnsi="Times New Roman" w:cs="Times New Roman"/>
          <w:sz w:val="24"/>
          <w:szCs w:val="24"/>
        </w:rPr>
        <w:t xml:space="preserve">). </w:t>
      </w:r>
      <w:r w:rsidRPr="00E93ED6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E93ED6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E93ED6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E93ED6">
        <w:rPr>
          <w:rFonts w:ascii="Times New Roman" w:hAnsi="Times New Roman" w:cs="Times New Roman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iCs/>
          <w:sz w:val="24"/>
          <w:szCs w:val="24"/>
        </w:rPr>
        <w:t>2</w:t>
      </w:r>
      <w:r w:rsidRPr="00E93ED6">
        <w:rPr>
          <w:rFonts w:ascii="Times New Roman" w:hAnsi="Times New Roman" w:cs="Times New Roman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iCs/>
          <w:sz w:val="24"/>
          <w:szCs w:val="24"/>
        </w:rPr>
        <w:t>3­го</w:t>
      </w:r>
      <w:r w:rsidRPr="00E93ED6">
        <w:rPr>
          <w:rFonts w:ascii="Times New Roman" w:hAnsi="Times New Roman" w:cs="Times New Roman"/>
          <w:sz w:val="24"/>
          <w:szCs w:val="24"/>
        </w:rPr>
        <w:t> </w:t>
      </w:r>
      <w:r w:rsidRPr="00E93ED6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E93ED6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E93ED6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E93ED6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E93ED6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E93ED6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Предлог.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E93ED6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="00DF009D" w:rsidRPr="00DF009D">
        <w:rPr>
          <w:sz w:val="20"/>
          <w:szCs w:val="20"/>
        </w:rPr>
        <w:t xml:space="preserve"> </w:t>
      </w:r>
      <w:r w:rsidR="00DF009D" w:rsidRPr="00DF009D">
        <w:rPr>
          <w:rFonts w:ascii="Times New Roman" w:hAnsi="Times New Roman" w:cs="Times New Roman"/>
          <w:sz w:val="20"/>
          <w:szCs w:val="20"/>
        </w:rPr>
        <w:t>(</w:t>
      </w:r>
      <w:r w:rsidR="00DF009D" w:rsidRPr="00DF009D">
        <w:rPr>
          <w:rFonts w:ascii="Times New Roman" w:hAnsi="Times New Roman" w:cs="Times New Roman"/>
          <w:sz w:val="20"/>
          <w:szCs w:val="20"/>
        </w:rPr>
        <w:t>Изучается во всех разделах курса</w:t>
      </w:r>
      <w:r w:rsidR="00DF009D" w:rsidRPr="00DF009D">
        <w:rPr>
          <w:rFonts w:ascii="Times New Roman" w:hAnsi="Times New Roman" w:cs="Times New Roman"/>
          <w:sz w:val="20"/>
          <w:szCs w:val="20"/>
        </w:rPr>
        <w:t>)</w:t>
      </w:r>
      <w:r w:rsidRPr="00DF009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93ED6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E93ED6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E93ED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E93ED6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E93ED6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E93ED6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E93ED6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E93ED6">
        <w:rPr>
          <w:rFonts w:ascii="Times New Roman" w:hAnsi="Times New Roman" w:cs="Times New Roman"/>
          <w:i/>
          <w:sz w:val="24"/>
          <w:szCs w:val="24"/>
        </w:rPr>
        <w:t>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E93ED6">
        <w:rPr>
          <w:rFonts w:ascii="Times New Roman" w:hAnsi="Times New Roman" w:cs="Times New Roman"/>
          <w:sz w:val="24"/>
          <w:szCs w:val="24"/>
        </w:rPr>
        <w:t>и без союзов. Ис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E93ED6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E93ED6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E93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E93ED6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E93ED6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E93ED6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—ши, </w:t>
      </w:r>
      <w:proofErr w:type="spellStart"/>
      <w:proofErr w:type="gram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—ща</w:t>
      </w:r>
      <w:proofErr w:type="gram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перенос слов;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E93ED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93ED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93ED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E93ED6">
        <w:rPr>
          <w:rFonts w:ascii="Times New Roman" w:hAnsi="Times New Roman"/>
          <w:sz w:val="24"/>
          <w:szCs w:val="24"/>
        </w:rPr>
        <w:t>ставках;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разделительные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E93ED6">
        <w:rPr>
          <w:rFonts w:ascii="Times New Roman" w:hAnsi="Times New Roman"/>
          <w:sz w:val="24"/>
          <w:szCs w:val="24"/>
        </w:rPr>
        <w:t xml:space="preserve">и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E93ED6">
        <w:rPr>
          <w:rFonts w:ascii="Times New Roman" w:hAnsi="Times New Roman"/>
          <w:sz w:val="24"/>
          <w:szCs w:val="24"/>
        </w:rPr>
        <w:t>);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E93ED6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E93ED6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E93ED6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E93ED6">
        <w:rPr>
          <w:rFonts w:ascii="Times New Roman" w:hAnsi="Times New Roman"/>
          <w:sz w:val="24"/>
          <w:szCs w:val="24"/>
        </w:rPr>
        <w:t>ниями;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E93ED6">
        <w:rPr>
          <w:rFonts w:ascii="Times New Roman" w:hAnsi="Times New Roman"/>
          <w:sz w:val="24"/>
          <w:szCs w:val="24"/>
        </w:rPr>
        <w:t>с глаголами;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E93ED6">
        <w:rPr>
          <w:rFonts w:ascii="Times New Roman" w:hAnsi="Times New Roman"/>
          <w:sz w:val="24"/>
          <w:szCs w:val="24"/>
        </w:rPr>
        <w:t>);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>знаки препинания в конце предложения: точка, вопросительный и восклицательный знаки;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E93ED6" w:rsidRDefault="00951472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E93ED6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E93ED6">
        <w:rPr>
          <w:rFonts w:ascii="Times New Roman" w:hAnsi="Times New Roman"/>
          <w:iCs/>
          <w:sz w:val="24"/>
          <w:szCs w:val="24"/>
        </w:rPr>
        <w:t>абзацев</w:t>
      </w:r>
      <w:r w:rsidRPr="00E93ED6">
        <w:rPr>
          <w:rFonts w:ascii="Times New Roman" w:hAnsi="Times New Roman"/>
          <w:sz w:val="24"/>
          <w:szCs w:val="24"/>
        </w:rPr>
        <w:t>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93ED6">
        <w:rPr>
          <w:rFonts w:ascii="Times New Roman" w:hAnsi="Times New Roman"/>
          <w:iCs/>
          <w:sz w:val="24"/>
          <w:szCs w:val="24"/>
        </w:rPr>
        <w:t>абзацев</w:t>
      </w:r>
      <w:r w:rsidRPr="00E93ED6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E93ED6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E93ED6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E93ED6" w:rsidRDefault="00951472" w:rsidP="00E93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E93ED6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E93ED6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E93ED6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E93ED6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E93ED6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E93ED6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E93ED6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E93ED6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E93ED6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E93ED6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lastRenderedPageBreak/>
        <w:t xml:space="preserve">Самостоятельное </w:t>
      </w:r>
      <w:r w:rsidRPr="00E93ED6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E93ED6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E93ED6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E93ED6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E93ED6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E93ED6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E93ED6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E93ED6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E93ED6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E93ED6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E93ED6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E93ED6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E93ED6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E93ED6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E93ED6">
        <w:rPr>
          <w:rFonts w:ascii="Times New Roman" w:hAnsi="Times New Roman"/>
          <w:sz w:val="24"/>
          <w:szCs w:val="24"/>
        </w:rPr>
        <w:t xml:space="preserve">с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E93ED6">
        <w:rPr>
          <w:rFonts w:ascii="Times New Roman" w:hAnsi="Times New Roman"/>
          <w:sz w:val="24"/>
          <w:szCs w:val="24"/>
        </w:rPr>
        <w:t>пересказ.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E93ED6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E93ED6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E93ED6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93ED6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E93ED6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E93ED6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E93ED6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E93ED6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E93ED6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E93ED6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E93ED6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E93ED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E93ED6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E93ED6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E93ED6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E93ED6">
        <w:rPr>
          <w:rFonts w:ascii="Times New Roman" w:hAnsi="Times New Roman"/>
          <w:sz w:val="24"/>
          <w:szCs w:val="24"/>
        </w:rPr>
        <w:t>, художественному тексту)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E93ED6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E93ED6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E93ED6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E93ED6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E93ED6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E93ED6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E93ED6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E93ED6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справоч</w:t>
      </w:r>
      <w:r w:rsidRPr="00E93ED6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E93ED6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E93ED6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E93ED6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E93ED6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93ED6">
        <w:rPr>
          <w:rFonts w:ascii="Times New Roman" w:hAnsi="Times New Roman"/>
          <w:sz w:val="24"/>
          <w:szCs w:val="24"/>
        </w:rPr>
        <w:t>инсцениро</w:t>
      </w:r>
      <w:r w:rsidRPr="00E93ED6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драматизация; устное словесное рисование, </w:t>
      </w:r>
      <w:r w:rsidRPr="00E93ED6">
        <w:rPr>
          <w:rFonts w:ascii="Times New Roman" w:hAnsi="Times New Roman"/>
          <w:spacing w:val="2"/>
          <w:sz w:val="24"/>
          <w:szCs w:val="24"/>
        </w:rPr>
        <w:lastRenderedPageBreak/>
        <w:t>знаком</w:t>
      </w:r>
      <w:r w:rsidRPr="00E93ED6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E93ED6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E93ED6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E93ED6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E93ED6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E93ED6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E93ED6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E93ED6">
        <w:rPr>
          <w:rFonts w:ascii="Times New Roman" w:hAnsi="Times New Roman"/>
          <w:spacing w:val="2"/>
          <w:sz w:val="24"/>
          <w:szCs w:val="24"/>
        </w:rPr>
        <w:t>рядок дня)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E93ED6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E93ED6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93ED6">
        <w:rPr>
          <w:rFonts w:ascii="Times New Roman" w:hAnsi="Times New Roman"/>
          <w:sz w:val="24"/>
          <w:szCs w:val="24"/>
        </w:rPr>
        <w:t>Выходной день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93ED6">
        <w:rPr>
          <w:rFonts w:ascii="Times New Roman" w:hAnsi="Times New Roman"/>
          <w:sz w:val="24"/>
          <w:szCs w:val="24"/>
        </w:rPr>
        <w:t>каникулы.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E93ED6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E93ED6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E93ED6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E93ED6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93ED6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E93ED6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E93ED6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>1.</w:t>
      </w:r>
      <w:r w:rsidRPr="00E93ED6">
        <w:rPr>
          <w:rFonts w:ascii="Times New Roman" w:hAnsi="Times New Roman"/>
          <w:i/>
          <w:iCs/>
          <w:sz w:val="24"/>
          <w:szCs w:val="24"/>
        </w:rPr>
        <w:t> </w:t>
      </w:r>
      <w:r w:rsidRPr="00E93ED6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Уметь вести: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E93ED6">
        <w:rPr>
          <w:rFonts w:ascii="Times New Roman" w:hAnsi="Times New Roman"/>
          <w:sz w:val="24"/>
          <w:szCs w:val="24"/>
        </w:rPr>
        <w:t>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93ED6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E93ED6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>2.</w:t>
      </w:r>
      <w:r w:rsidRPr="00E93ED6">
        <w:rPr>
          <w:rFonts w:ascii="Times New Roman" w:hAnsi="Times New Roman"/>
          <w:i/>
          <w:iCs/>
          <w:sz w:val="24"/>
          <w:szCs w:val="24"/>
        </w:rPr>
        <w:t> </w:t>
      </w:r>
      <w:r w:rsidRPr="00E93ED6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E93ED6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E93ED6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E93ED6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E93ED6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E93ED6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E93ED6">
        <w:rPr>
          <w:rFonts w:ascii="Times New Roman" w:hAnsi="Times New Roman"/>
          <w:sz w:val="24"/>
          <w:szCs w:val="24"/>
        </w:rPr>
        <w:t xml:space="preserve"> и понимать </w:t>
      </w:r>
      <w:r w:rsidRPr="00E93ED6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E93ED6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Владеть:</w:t>
      </w:r>
    </w:p>
    <w:p w:rsidR="00951472" w:rsidRPr="00E93ED6" w:rsidRDefault="00951472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E93ED6" w:rsidRDefault="00951472" w:rsidP="00E93ED6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E93ED6">
        <w:rPr>
          <w:rFonts w:ascii="Times New Roman" w:hAnsi="Times New Roman"/>
          <w:bCs/>
          <w:sz w:val="24"/>
          <w:szCs w:val="24"/>
        </w:rPr>
        <w:t>Б</w:t>
      </w:r>
      <w:r w:rsidRPr="00E93ED6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E93ED6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lastRenderedPageBreak/>
        <w:t xml:space="preserve">Фонетическая сторона речи. </w:t>
      </w:r>
      <w:r w:rsidRPr="00E93ED6">
        <w:rPr>
          <w:rFonts w:ascii="Times New Roman" w:hAnsi="Times New Roman"/>
          <w:bCs/>
          <w:sz w:val="24"/>
          <w:szCs w:val="24"/>
        </w:rPr>
        <w:t>П</w:t>
      </w:r>
      <w:r w:rsidRPr="00E93ED6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E93ED6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E93ED6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E93ED6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E93ED6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E93ED6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E93ED6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E93ED6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E93ED6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E93ED6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E93ED6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E93ED6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E93ED6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E93ED6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E93ED6">
        <w:rPr>
          <w:rFonts w:ascii="Times New Roman" w:hAnsi="Times New Roman"/>
          <w:sz w:val="24"/>
          <w:szCs w:val="24"/>
        </w:rPr>
        <w:t>He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speaks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English</w:t>
      </w:r>
      <w:proofErr w:type="spellEnd"/>
      <w:r w:rsidRPr="00E93ED6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E93ED6">
        <w:rPr>
          <w:rFonts w:ascii="Times New Roman" w:hAnsi="Times New Roman"/>
          <w:sz w:val="24"/>
          <w:szCs w:val="24"/>
        </w:rPr>
        <w:t>My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family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is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big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E93ED6">
        <w:rPr>
          <w:rFonts w:ascii="Times New Roman" w:hAnsi="Times New Roman"/>
          <w:sz w:val="24"/>
          <w:szCs w:val="24"/>
        </w:rPr>
        <w:t>like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to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dance</w:t>
      </w:r>
      <w:proofErr w:type="spellEnd"/>
      <w:r w:rsidRPr="00E93ED6">
        <w:rPr>
          <w:rFonts w:ascii="Times New Roman" w:hAnsi="Times New Roman"/>
          <w:sz w:val="24"/>
          <w:szCs w:val="24"/>
        </w:rPr>
        <w:t>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3ED6">
        <w:rPr>
          <w:rFonts w:ascii="Times New Roman" w:hAnsi="Times New Roman"/>
          <w:sz w:val="24"/>
          <w:szCs w:val="24"/>
        </w:rPr>
        <w:t>She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can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skate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well</w:t>
      </w:r>
      <w:proofErr w:type="spellEnd"/>
      <w:r w:rsidRPr="00E93ED6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E93ED6">
        <w:rPr>
          <w:rFonts w:ascii="Times New Roman" w:hAnsi="Times New Roman"/>
          <w:sz w:val="24"/>
          <w:szCs w:val="24"/>
        </w:rPr>
        <w:t>Help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me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please</w:t>
      </w:r>
      <w:proofErr w:type="spellEnd"/>
      <w:r w:rsidRPr="00E93ED6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E93ED6">
        <w:rPr>
          <w:rFonts w:ascii="Times New Roman" w:hAnsi="Times New Roman"/>
          <w:sz w:val="24"/>
          <w:szCs w:val="24"/>
        </w:rPr>
        <w:t>Don’t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be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late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E93ED6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E93ED6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o</w:t>
      </w:r>
      <w:r w:rsidRPr="00E93ED6">
        <w:rPr>
          <w:rFonts w:ascii="Times New Roman" w:hAnsi="Times New Roman"/>
          <w:sz w:val="24"/>
          <w:szCs w:val="24"/>
        </w:rPr>
        <w:t>’</w:t>
      </w:r>
      <w:r w:rsidRPr="00E93ED6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>.)</w:t>
      </w:r>
      <w:r w:rsidRPr="00E93ED6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E93ED6">
        <w:rPr>
          <w:rFonts w:ascii="Times New Roman" w:hAnsi="Times New Roman"/>
          <w:sz w:val="24"/>
          <w:szCs w:val="24"/>
        </w:rPr>
        <w:t>there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is</w:t>
      </w:r>
      <w:proofErr w:type="spellEnd"/>
      <w:r w:rsidRPr="00E93ED6">
        <w:rPr>
          <w:rFonts w:ascii="Times New Roman" w:hAnsi="Times New Roman"/>
          <w:sz w:val="24"/>
          <w:szCs w:val="24"/>
        </w:rPr>
        <w:t>/</w:t>
      </w:r>
      <w:proofErr w:type="spellStart"/>
      <w:r w:rsidRPr="00E93ED6">
        <w:rPr>
          <w:rFonts w:ascii="Times New Roman" w:hAnsi="Times New Roman"/>
          <w:sz w:val="24"/>
          <w:szCs w:val="24"/>
        </w:rPr>
        <w:t>there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z w:val="24"/>
          <w:szCs w:val="24"/>
        </w:rPr>
        <w:t>are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E93ED6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93ED6">
        <w:rPr>
          <w:rFonts w:ascii="Times New Roman" w:hAnsi="Times New Roman"/>
          <w:sz w:val="24"/>
          <w:szCs w:val="24"/>
        </w:rPr>
        <w:t>this</w:t>
      </w:r>
      <w:proofErr w:type="spellEnd"/>
      <w:r w:rsidRPr="00E93ED6">
        <w:rPr>
          <w:rFonts w:ascii="Times New Roman" w:hAnsi="Times New Roman"/>
          <w:sz w:val="24"/>
          <w:szCs w:val="24"/>
        </w:rPr>
        <w:t>/</w:t>
      </w:r>
      <w:proofErr w:type="spellStart"/>
      <w:r w:rsidRPr="00E93ED6">
        <w:rPr>
          <w:rFonts w:ascii="Times New Roman" w:hAnsi="Times New Roman"/>
          <w:sz w:val="24"/>
          <w:szCs w:val="24"/>
        </w:rPr>
        <w:t>these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that</w:t>
      </w:r>
      <w:proofErr w:type="spellEnd"/>
      <w:r w:rsidRPr="00E93ED6">
        <w:rPr>
          <w:rFonts w:ascii="Times New Roman" w:hAnsi="Times New Roman"/>
          <w:sz w:val="24"/>
          <w:szCs w:val="24"/>
        </w:rPr>
        <w:t>/</w:t>
      </w:r>
      <w:proofErr w:type="spellStart"/>
      <w:r w:rsidRPr="00E93ED6">
        <w:rPr>
          <w:rFonts w:ascii="Times New Roman" w:hAnsi="Times New Roman"/>
          <w:sz w:val="24"/>
          <w:szCs w:val="24"/>
        </w:rPr>
        <w:t>those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), </w:t>
      </w:r>
      <w:r w:rsidRPr="00E93ED6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E93ED6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E93ED6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E93ED6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E93ED6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>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Наиболее</w:t>
      </w:r>
      <w:r w:rsidRPr="00E93ED6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E93ED6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E93ED6">
        <w:rPr>
          <w:rFonts w:ascii="Times New Roman" w:hAnsi="Times New Roman"/>
          <w:spacing w:val="2"/>
          <w:sz w:val="24"/>
          <w:szCs w:val="24"/>
        </w:rPr>
        <w:t>предлоги</w:t>
      </w:r>
      <w:r w:rsidRPr="00E93ED6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E93ED6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E93ED6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E93ED6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E93ED6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E93ED6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 w:rsidRPr="00E93ED6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93ED6">
        <w:rPr>
          <w:rFonts w:ascii="Times New Roman" w:hAnsi="Times New Roman"/>
          <w:sz w:val="24"/>
          <w:szCs w:val="24"/>
        </w:rPr>
        <w:t>с остатком.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93ED6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E93ED6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E93ED6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E93ED6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E93ED6">
        <w:rPr>
          <w:rFonts w:ascii="Times New Roman" w:hAnsi="Times New Roman"/>
          <w:sz w:val="24"/>
          <w:szCs w:val="24"/>
        </w:rPr>
        <w:t>на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E93ED6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E93ED6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E93ED6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E93ED6">
        <w:rPr>
          <w:rFonts w:ascii="Times New Roman" w:hAnsi="Times New Roman"/>
          <w:spacing w:val="2"/>
          <w:sz w:val="24"/>
          <w:szCs w:val="24"/>
        </w:rPr>
        <w:t> 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E93ED6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др. </w:t>
      </w:r>
      <w:r w:rsidRPr="00E93ED6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E93ED6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E93ED6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E93ED6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E93ED6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E93ED6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E93ED6">
        <w:rPr>
          <w:rFonts w:ascii="Times New Roman" w:hAnsi="Times New Roman"/>
          <w:sz w:val="24"/>
          <w:szCs w:val="24"/>
        </w:rPr>
        <w:t>мм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, см, </w:t>
      </w:r>
      <w:proofErr w:type="spellStart"/>
      <w:r w:rsidRPr="00E93ED6">
        <w:rPr>
          <w:rFonts w:ascii="Times New Roman" w:hAnsi="Times New Roman"/>
          <w:sz w:val="24"/>
          <w:szCs w:val="24"/>
        </w:rPr>
        <w:t>дм</w:t>
      </w:r>
      <w:proofErr w:type="spellEnd"/>
      <w:r w:rsidRPr="00E93ED6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E93ED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, </w:t>
      </w:r>
      <w:r w:rsidRPr="00E93ED6">
        <w:rPr>
          <w:rFonts w:ascii="Times New Roman" w:hAnsi="Times New Roman"/>
          <w:spacing w:val="2"/>
          <w:sz w:val="24"/>
          <w:szCs w:val="24"/>
        </w:rPr>
        <w:t>дм</w:t>
      </w:r>
      <w:r w:rsidRPr="00E93ED6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E93ED6">
        <w:rPr>
          <w:rFonts w:ascii="Times New Roman" w:hAnsi="Times New Roman"/>
          <w:spacing w:val="2"/>
          <w:sz w:val="24"/>
          <w:szCs w:val="24"/>
        </w:rPr>
        <w:t>, м</w:t>
      </w:r>
      <w:r w:rsidRPr="00E93ED6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E93ED6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E93ED6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E93ED6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E93ED6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E93ED6">
        <w:rPr>
          <w:rFonts w:ascii="Times New Roman" w:hAnsi="Times New Roman"/>
          <w:spacing w:val="2"/>
          <w:sz w:val="24"/>
          <w:szCs w:val="24"/>
        </w:rPr>
        <w:t> 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E93ED6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E93ED6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E93ED6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E93ED6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 xml:space="preserve">Вещество — то, из чего состоят все природные объекты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E93ED6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E93ED6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E93ED6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E93ED6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E93ED6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E93ED6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E93ED6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E93ED6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E93ED6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E93ED6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E93ED6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E93ED6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E93ED6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E93ED6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E93ED6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E93ED6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E93E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3ED6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E93ED6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E93ED6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E93ED6">
        <w:rPr>
          <w:rFonts w:ascii="Times New Roman" w:hAnsi="Times New Roman"/>
          <w:spacing w:val="-2"/>
          <w:sz w:val="24"/>
          <w:szCs w:val="24"/>
        </w:rPr>
        <w:t> </w:t>
      </w:r>
      <w:r w:rsidRPr="00E93ED6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E93ED6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E93ED6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lastRenderedPageBreak/>
        <w:t xml:space="preserve">Человек — часть природы. Зависимость жизни человека </w:t>
      </w:r>
      <w:r w:rsidRPr="00E93ED6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E93ED6">
        <w:rPr>
          <w:rFonts w:ascii="Times New Roman" w:hAnsi="Times New Roman"/>
          <w:sz w:val="24"/>
          <w:szCs w:val="24"/>
        </w:rPr>
        <w:t>при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E93ED6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E93ED6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E93ED6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E93ED6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E93ED6">
        <w:rPr>
          <w:rFonts w:ascii="Times New Roman" w:hAnsi="Times New Roman"/>
          <w:sz w:val="24"/>
          <w:szCs w:val="24"/>
        </w:rPr>
        <w:t xml:space="preserve">Системы </w:t>
      </w:r>
      <w:r w:rsidRPr="00E93ED6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E93ED6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E93ED6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E93ED6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E93ED6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E93ED6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E93ED6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E93ED6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E93ED6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E93ED6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E93ED6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E93ED6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E93ED6">
        <w:rPr>
          <w:rFonts w:ascii="Times New Roman" w:hAnsi="Times New Roman"/>
          <w:sz w:val="24"/>
          <w:szCs w:val="24"/>
        </w:rPr>
        <w:t>Свои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E93ED6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E93ED6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E93ED6">
        <w:rPr>
          <w:rFonts w:ascii="Times New Roman" w:hAnsi="Times New Roman"/>
          <w:sz w:val="24"/>
          <w:szCs w:val="24"/>
        </w:rPr>
        <w:t>со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E93ED6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 xml:space="preserve">Наша Родина — Россия, Российская Федерация. </w:t>
      </w:r>
      <w:proofErr w:type="spellStart"/>
      <w:r w:rsidRPr="00E93ED6">
        <w:rPr>
          <w:rFonts w:ascii="Times New Roman" w:hAnsi="Times New Roman"/>
          <w:sz w:val="24"/>
          <w:szCs w:val="24"/>
        </w:rPr>
        <w:t>Ценност</w:t>
      </w:r>
      <w:r w:rsidRPr="00E93ED6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E93ED6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E93ED6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E93ED6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E93ED6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E93ED6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E93ED6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E93ED6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E93ED6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E93ED6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E93ED6">
        <w:rPr>
          <w:rFonts w:ascii="Times New Roman" w:hAnsi="Times New Roman"/>
          <w:spacing w:val="2"/>
          <w:sz w:val="24"/>
          <w:szCs w:val="24"/>
        </w:rPr>
        <w:t> 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E93ED6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E93ED6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E93ED6">
        <w:rPr>
          <w:rFonts w:ascii="Times New Roman" w:hAnsi="Times New Roman"/>
          <w:iCs/>
          <w:sz w:val="24"/>
          <w:szCs w:val="24"/>
        </w:rPr>
        <w:t>раз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E93ED6">
        <w:rPr>
          <w:rFonts w:ascii="Times New Roman" w:hAnsi="Times New Roman"/>
          <w:spacing w:val="2"/>
          <w:sz w:val="24"/>
          <w:szCs w:val="24"/>
        </w:rPr>
        <w:t> 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E93ED6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E93ED6">
        <w:rPr>
          <w:rFonts w:ascii="Times New Roman" w:hAnsi="Times New Roman"/>
          <w:sz w:val="24"/>
          <w:szCs w:val="24"/>
        </w:rPr>
        <w:t>Родной город (населён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E93ED6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пр.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E93ED6">
        <w:rPr>
          <w:rFonts w:ascii="Times New Roman" w:hAnsi="Times New Roman"/>
          <w:sz w:val="24"/>
          <w:szCs w:val="24"/>
        </w:rPr>
        <w:t>нескольки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ми</w:t>
      </w:r>
      <w:proofErr w:type="gramEnd"/>
      <w:r w:rsidRPr="00E93ED6">
        <w:rPr>
          <w:rFonts w:ascii="Times New Roman" w:hAnsi="Times New Roman"/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E93ED6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93ED6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E93ED6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E93ED6">
        <w:rPr>
          <w:rFonts w:ascii="Times New Roman" w:hAnsi="Times New Roman"/>
          <w:i/>
          <w:spacing w:val="2"/>
          <w:sz w:val="24"/>
          <w:szCs w:val="24"/>
        </w:rPr>
        <w:t>(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E93ED6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E93ED6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E93ED6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E93ED6">
        <w:rPr>
          <w:rFonts w:ascii="Times New Roman" w:hAnsi="Times New Roman"/>
          <w:i/>
          <w:iCs/>
          <w:sz w:val="24"/>
          <w:szCs w:val="24"/>
        </w:rPr>
        <w:t>живании</w:t>
      </w:r>
      <w:r w:rsidRPr="00E93ED6">
        <w:rPr>
          <w:rFonts w:ascii="Times New Roman" w:hAnsi="Times New Roman"/>
          <w:i/>
          <w:sz w:val="24"/>
          <w:szCs w:val="24"/>
        </w:rPr>
        <w:t xml:space="preserve">, </w:t>
      </w:r>
      <w:r w:rsidRPr="00E93ED6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E93ED6">
        <w:rPr>
          <w:rFonts w:ascii="Times New Roman" w:hAnsi="Times New Roman"/>
          <w:i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E93ED6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E93ED6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E93ED6" w:rsidRDefault="00951472" w:rsidP="00E93ED6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3ED6">
        <w:rPr>
          <w:rFonts w:ascii="Times New Roman" w:hAnsi="Times New Roman"/>
          <w:b/>
          <w:i/>
          <w:sz w:val="24"/>
          <w:szCs w:val="24"/>
        </w:rPr>
        <w:lastRenderedPageBreak/>
        <w:t>6. Основы религиозных культур и светской этики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E93ED6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E93ED6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E93ED6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E93ED6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E93ED6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93ED6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E93ED6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93ED6">
        <w:rPr>
          <w:rFonts w:ascii="Times New Roman" w:hAnsi="Times New Roman"/>
          <w:sz w:val="24"/>
          <w:szCs w:val="24"/>
        </w:rPr>
        <w:t>через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93ED6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E93ED6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93ED6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E93ED6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E93ED6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E93ED6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93ED6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E93ED6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E93ED6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E93ED6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E93ED6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E93ED6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E93ED6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E93ED6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E93ED6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E93ED6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E93ED6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E93ED6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E93ED6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E93ED6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E93ED6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E93ED6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</w:t>
      </w:r>
      <w:r w:rsidRPr="00E93ED6">
        <w:rPr>
          <w:rFonts w:ascii="Times New Roman" w:hAnsi="Times New Roman"/>
          <w:spacing w:val="2"/>
          <w:sz w:val="24"/>
          <w:szCs w:val="24"/>
        </w:rPr>
        <w:lastRenderedPageBreak/>
        <w:t xml:space="preserve">(цветы, раскраска бабочек, переплетение ветвей </w:t>
      </w:r>
      <w:r w:rsidRPr="00E93ED6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E93ED6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E93ED6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E93ED6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E93ED6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93ED6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E93ED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E93ED6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E93ED6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E93ED6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93ED6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E93ED6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E93ED6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E93ED6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E93ED6">
        <w:rPr>
          <w:rFonts w:ascii="Times New Roman" w:hAnsi="Times New Roman"/>
          <w:sz w:val="24"/>
          <w:szCs w:val="24"/>
        </w:rPr>
        <w:t>стый, беспокойный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E93ED6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E93ED6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E93ED6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E93ED6">
        <w:rPr>
          <w:rFonts w:ascii="Times New Roman" w:hAnsi="Times New Roman"/>
          <w:sz w:val="24"/>
          <w:szCs w:val="24"/>
        </w:rPr>
        <w:t>П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E93ED6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E93ED6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E93ED6">
        <w:rPr>
          <w:rFonts w:ascii="Times New Roman" w:hAnsi="Times New Roman"/>
          <w:sz w:val="24"/>
          <w:szCs w:val="24"/>
        </w:rPr>
        <w:t>Роль природных условий в ха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E93ED6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E93ED6">
        <w:rPr>
          <w:rFonts w:ascii="Times New Roman" w:hAnsi="Times New Roman"/>
          <w:spacing w:val="2"/>
          <w:sz w:val="24"/>
          <w:szCs w:val="24"/>
        </w:rPr>
        <w:t>Образ че</w:t>
      </w:r>
      <w:r w:rsidRPr="00E93ED6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E93ED6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E93ED6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E93ED6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E93ED6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E93ED6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E93ED6">
        <w:rPr>
          <w:rFonts w:ascii="Times New Roman" w:hAnsi="Times New Roman"/>
          <w:sz w:val="24"/>
          <w:szCs w:val="24"/>
        </w:rPr>
        <w:t>в п</w:t>
      </w:r>
      <w:proofErr w:type="gramEnd"/>
      <w:r w:rsidRPr="00E93ED6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E93ED6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E93ED6">
        <w:rPr>
          <w:rFonts w:ascii="Times New Roman" w:hAnsi="Times New Roman"/>
          <w:sz w:val="24"/>
          <w:szCs w:val="24"/>
        </w:rPr>
        <w:t xml:space="preserve">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E93ED6">
        <w:rPr>
          <w:rFonts w:ascii="Times New Roman" w:hAnsi="Times New Roman"/>
          <w:sz w:val="24"/>
          <w:szCs w:val="24"/>
        </w:rPr>
        <w:t xml:space="preserve">натюрморта. Художественное конструирование и </w:t>
      </w:r>
      <w:r w:rsidRPr="00E93ED6">
        <w:rPr>
          <w:rFonts w:ascii="Times New Roman" w:hAnsi="Times New Roman"/>
          <w:sz w:val="24"/>
          <w:szCs w:val="24"/>
        </w:rPr>
        <w:lastRenderedPageBreak/>
        <w:t>оформление помещений и парков, транспорта и посуды, мебели и одежды, книг и игрушек.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E93ED6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3ED6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деятельности.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деко</w:t>
      </w:r>
      <w:r w:rsidRPr="00E93ED6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E93ED6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93ED6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>я реали</w:t>
      </w:r>
      <w:r w:rsidRPr="00E93ED6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>я реали</w:t>
      </w:r>
      <w:r w:rsidRPr="00E93ED6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E93ED6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E93ED6">
        <w:rPr>
          <w:rFonts w:ascii="Times New Roman" w:hAnsi="Times New Roman"/>
          <w:iCs/>
          <w:sz w:val="24"/>
          <w:szCs w:val="24"/>
        </w:rPr>
        <w:t>тона</w:t>
      </w:r>
      <w:r w:rsidRPr="00E93ED6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E93ED6">
        <w:rPr>
          <w:rFonts w:ascii="Times New Roman" w:hAnsi="Times New Roman"/>
          <w:iCs/>
          <w:sz w:val="24"/>
          <w:szCs w:val="24"/>
        </w:rPr>
        <w:t>фактуры материала</w:t>
      </w:r>
      <w:r w:rsidRPr="00E93ED6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E93ED6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E93ED6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E93ED6">
        <w:rPr>
          <w:rFonts w:ascii="Times New Roman" w:hAnsi="Times New Roman"/>
          <w:sz w:val="24"/>
          <w:szCs w:val="24"/>
        </w:rPr>
        <w:t xml:space="preserve">, </w:t>
      </w:r>
      <w:r w:rsidRPr="00E93ED6">
        <w:rPr>
          <w:rFonts w:ascii="Times New Roman" w:hAnsi="Times New Roman"/>
          <w:iCs/>
          <w:sz w:val="24"/>
          <w:szCs w:val="24"/>
        </w:rPr>
        <w:t>туши</w:t>
      </w:r>
      <w:r w:rsidRPr="00E93ED6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E93ED6">
        <w:rPr>
          <w:rFonts w:ascii="Times New Roman" w:hAnsi="Times New Roman"/>
          <w:iCs/>
          <w:sz w:val="24"/>
          <w:szCs w:val="24"/>
        </w:rPr>
        <w:t>пластилина</w:t>
      </w:r>
      <w:r w:rsidRPr="00E93ED6">
        <w:rPr>
          <w:rFonts w:ascii="Times New Roman" w:hAnsi="Times New Roman"/>
          <w:sz w:val="24"/>
          <w:szCs w:val="24"/>
        </w:rPr>
        <w:t xml:space="preserve">, </w:t>
      </w:r>
      <w:r w:rsidRPr="00E93ED6">
        <w:rPr>
          <w:rFonts w:ascii="Times New Roman" w:hAnsi="Times New Roman"/>
          <w:iCs/>
          <w:sz w:val="24"/>
          <w:szCs w:val="24"/>
        </w:rPr>
        <w:t>глины</w:t>
      </w:r>
      <w:r w:rsidRPr="00E93ED6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E93ED6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E93ED6">
        <w:rPr>
          <w:rFonts w:ascii="Times New Roman" w:hAnsi="Times New Roman"/>
          <w:sz w:val="24"/>
          <w:szCs w:val="24"/>
        </w:rPr>
        <w:t>пр</w:t>
      </w:r>
      <w:proofErr w:type="gramEnd"/>
      <w:r w:rsidRPr="00E93ED6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E93ED6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E93ED6">
        <w:rPr>
          <w:rFonts w:ascii="Times New Roman" w:hAnsi="Times New Roman"/>
          <w:sz w:val="24"/>
          <w:szCs w:val="24"/>
        </w:rPr>
        <w:t>ци</w:t>
      </w:r>
      <w:r w:rsidRPr="00E93ED6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E93ED6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E93ED6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93ED6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E93ED6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E93ED6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E93ED6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E93ED6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pacing w:val="-2"/>
          <w:sz w:val="24"/>
          <w:szCs w:val="24"/>
        </w:rPr>
        <w:t>Ин</w:t>
      </w:r>
      <w:r w:rsidRPr="00E93ED6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E93ED6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E93ED6">
        <w:rPr>
          <w:rFonts w:ascii="Times New Roman" w:hAnsi="Times New Roman"/>
          <w:sz w:val="24"/>
          <w:szCs w:val="24"/>
        </w:rPr>
        <w:t>динамика, тембр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др.).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E93ED6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E93ED6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E93ED6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E93ED6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E93ED6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жизни страны. Детские хоровые и инструментальные коллективы, ансамбли песни и танца. Выдающиеся исполнительские </w:t>
      </w:r>
      <w:r w:rsidRPr="00E93ED6">
        <w:rPr>
          <w:rFonts w:ascii="Times New Roman" w:hAnsi="Times New Roman"/>
          <w:spacing w:val="-2"/>
          <w:sz w:val="24"/>
          <w:szCs w:val="24"/>
        </w:rPr>
        <w:lastRenderedPageBreak/>
        <w:t>коллективы (хоровые, симфонические). Музыкальные театры. Конкурсы и фестивали музыкантов. Музыка для детей: радио</w:t>
      </w:r>
      <w:r w:rsidRPr="00E93ED6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E93ED6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E93ED6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93ED6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E93ED6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E93ED6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E93ED6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искусства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E93ED6">
        <w:rPr>
          <w:rFonts w:ascii="Times New Roman" w:hAnsi="Times New Roman"/>
          <w:sz w:val="24"/>
          <w:szCs w:val="24"/>
        </w:rPr>
        <w:t>т</w:t>
      </w:r>
      <w:r w:rsidRPr="00E93ED6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E93ED6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E93ED6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93ED6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E93ED6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E93ED6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93ED6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93ED6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E93ED6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93ED6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E93ED6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E93ED6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E93ED6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E93E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3ED6">
        <w:rPr>
          <w:rFonts w:ascii="Times New Roman" w:hAnsi="Times New Roman"/>
          <w:sz w:val="24"/>
          <w:szCs w:val="24"/>
        </w:rPr>
        <w:t xml:space="preserve">Называние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и выполнение </w:t>
      </w:r>
      <w:r w:rsidRPr="00E93ED6">
        <w:rPr>
          <w:rFonts w:ascii="Times New Roman" w:hAnsi="Times New Roman"/>
          <w:spacing w:val="2"/>
          <w:sz w:val="24"/>
          <w:szCs w:val="24"/>
        </w:rPr>
        <w:lastRenderedPageBreak/>
        <w:t xml:space="preserve">основных технологических операций ручной </w:t>
      </w:r>
      <w:r w:rsidRPr="00E93ED6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E93ED6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E93ED6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>др.).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E93ED6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E93ED6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E93ED6">
        <w:rPr>
          <w:rFonts w:ascii="Times New Roman" w:hAnsi="Times New Roman"/>
          <w:iCs/>
          <w:sz w:val="24"/>
          <w:szCs w:val="24"/>
        </w:rPr>
        <w:t>разрыва</w:t>
      </w:r>
      <w:r w:rsidRPr="00E93ED6">
        <w:rPr>
          <w:rFonts w:ascii="Times New Roman" w:hAnsi="Times New Roman"/>
          <w:sz w:val="24"/>
          <w:szCs w:val="24"/>
        </w:rPr>
        <w:t>).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Чте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E93ED6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E93ED6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E93ED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E93ED6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E93ED6">
        <w:rPr>
          <w:rFonts w:ascii="Times New Roman" w:hAnsi="Times New Roman"/>
          <w:sz w:val="24"/>
          <w:szCs w:val="24"/>
        </w:rPr>
        <w:t>учебных и</w:t>
      </w:r>
      <w:r w:rsidRPr="00E93ED6">
        <w:rPr>
          <w:rFonts w:ascii="Times New Roman" w:hAnsi="Times New Roman"/>
          <w:sz w:val="24"/>
          <w:szCs w:val="24"/>
        </w:rPr>
        <w:t> </w:t>
      </w:r>
      <w:r w:rsidRPr="00E93ED6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E93ED6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E93ED6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93ED6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, </w:t>
      </w:r>
      <w:r w:rsidRPr="00E93ED6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E93ED6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E93ED6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E93ED6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E93ED6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E93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E93ED6">
        <w:rPr>
          <w:rFonts w:ascii="Times New Roman" w:hAnsi="Times New Roman"/>
          <w:sz w:val="24"/>
          <w:szCs w:val="24"/>
        </w:rPr>
        <w:t xml:space="preserve">ра, </w:t>
      </w:r>
      <w:r w:rsidRPr="00E93ED6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E93ED6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E93ED6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E93ED6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E93ED6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E93ED6">
        <w:rPr>
          <w:rFonts w:ascii="Times New Roman" w:hAnsi="Times New Roman"/>
          <w:iCs/>
          <w:sz w:val="24"/>
          <w:szCs w:val="24"/>
        </w:rPr>
        <w:t>.</w:t>
      </w:r>
    </w:p>
    <w:p w:rsidR="00951472" w:rsidRPr="00E93ED6" w:rsidRDefault="00951472" w:rsidP="00E93ED6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E93ED6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E93ED6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E93ED6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E93ED6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E93ED6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E93ED6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E93ED6">
        <w:rPr>
          <w:rFonts w:ascii="Times New Roman" w:hAnsi="Times New Roman"/>
          <w:spacing w:val="-2"/>
          <w:sz w:val="24"/>
          <w:szCs w:val="24"/>
        </w:rPr>
        <w:t xml:space="preserve">Выполнение комплексов упражнений для формирования правильной осанки и развития мышц туловища, развития основных </w:t>
      </w:r>
      <w:r w:rsidRPr="00E93ED6">
        <w:rPr>
          <w:rFonts w:ascii="Times New Roman" w:hAnsi="Times New Roman"/>
          <w:spacing w:val="-2"/>
          <w:sz w:val="24"/>
          <w:szCs w:val="24"/>
        </w:rPr>
        <w:lastRenderedPageBreak/>
        <w:t>физических качеств; проведение оздоровительных занятий в режиме дня (утренняя зарядка, физкультминутки).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E93ED6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93ED6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E93ED6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E93ED6">
        <w:rPr>
          <w:rFonts w:ascii="Times New Roman" w:hAnsi="Times New Roman"/>
          <w:sz w:val="24"/>
          <w:szCs w:val="24"/>
        </w:rPr>
        <w:t>глаз.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93ED6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E93ED6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E93ED6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E93ED6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E93ED6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E93ED6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E93ED6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E93ED6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E93ED6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E93ED6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ED6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E93ED6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E93ED6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E93ED6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E93ED6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E93ED6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E93ED6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E93ED6">
          <w:rPr>
            <w:rFonts w:ascii="Times New Roman" w:hAnsi="Times New Roman"/>
            <w:sz w:val="24"/>
            <w:szCs w:val="24"/>
          </w:rPr>
          <w:t>1 кг</w:t>
        </w:r>
      </w:smartTag>
      <w:r w:rsidRPr="00E93ED6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E93ED6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E93E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E93ED6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E93ED6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E93ED6">
        <w:rPr>
          <w:rFonts w:ascii="Times New Roman" w:hAnsi="Times New Roman"/>
          <w:sz w:val="24"/>
          <w:szCs w:val="24"/>
        </w:rPr>
        <w:t>игровые задания с исполь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E93ED6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E93ED6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E93ED6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E93ED6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lastRenderedPageBreak/>
        <w:t>На материале спортивных игр: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E93ED6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E93ED6">
        <w:rPr>
          <w:rFonts w:ascii="Times New Roman" w:hAnsi="Times New Roman"/>
          <w:sz w:val="24"/>
          <w:szCs w:val="24"/>
        </w:rPr>
        <w:t>футбола.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E93ED6">
        <w:rPr>
          <w:rFonts w:ascii="Times New Roman" w:hAnsi="Times New Roman"/>
          <w:iCs/>
          <w:sz w:val="24"/>
          <w:szCs w:val="24"/>
        </w:rPr>
        <w:t>с</w:t>
      </w:r>
      <w:r w:rsidRPr="00E93ED6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E93ED6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E93ED6">
        <w:rPr>
          <w:rStyle w:val="c12"/>
          <w:rFonts w:ascii="Times New Roman" w:hAnsi="Times New Roman"/>
          <w:sz w:val="24"/>
          <w:szCs w:val="24"/>
        </w:rPr>
        <w:t>ват мяча;</w:t>
      </w:r>
      <w:r w:rsidRPr="00E93ED6">
        <w:rPr>
          <w:rFonts w:ascii="Times New Roman" w:hAnsi="Times New Roman"/>
          <w:sz w:val="24"/>
          <w:szCs w:val="24"/>
        </w:rPr>
        <w:t xml:space="preserve"> в</w:t>
      </w:r>
      <w:r w:rsidRPr="00E93ED6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E93ED6">
        <w:rPr>
          <w:rFonts w:ascii="Times New Roman" w:hAnsi="Times New Roman"/>
          <w:sz w:val="24"/>
          <w:szCs w:val="24"/>
        </w:rPr>
        <w:t>; б</w:t>
      </w:r>
      <w:r w:rsidRPr="00E93ED6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E93ED6">
        <w:rPr>
          <w:rFonts w:ascii="Times New Roman" w:hAnsi="Times New Roman"/>
          <w:sz w:val="24"/>
          <w:szCs w:val="24"/>
        </w:rPr>
        <w:t>; п</w:t>
      </w:r>
      <w:r w:rsidRPr="00E93ED6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E93ED6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</w:pPr>
      <w:r w:rsidRPr="00E93ED6">
        <w:rPr>
          <w:rStyle w:val="c12"/>
          <w:i/>
        </w:rPr>
        <w:t>Пионербол</w:t>
      </w:r>
      <w:r w:rsidRPr="00E93ED6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E93ED6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E93ED6">
        <w:rPr>
          <w:rFonts w:ascii="Times New Roman" w:hAnsi="Times New Roman"/>
          <w:sz w:val="24"/>
          <w:szCs w:val="24"/>
        </w:rPr>
        <w:t>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</w:pPr>
      <w:r w:rsidRPr="00E93ED6">
        <w:rPr>
          <w:rStyle w:val="c12"/>
          <w:i/>
        </w:rPr>
        <w:t>Коррекционно-развивающие игры</w:t>
      </w:r>
      <w:r w:rsidRPr="00E93ED6">
        <w:rPr>
          <w:rStyle w:val="c12"/>
        </w:rPr>
        <w:t>: «Порядок и беспорядок», «Узнай, где звонили», «Собери урожай».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</w:pPr>
      <w:r w:rsidRPr="00E93ED6">
        <w:rPr>
          <w:rStyle w:val="c12"/>
          <w:i/>
        </w:rPr>
        <w:t>Игры с бегом и прыжками</w:t>
      </w:r>
      <w:r w:rsidRPr="00E93ED6">
        <w:rPr>
          <w:rStyle w:val="c12"/>
        </w:rPr>
        <w:t xml:space="preserve">: «Сорви шишку», «У медведя </w:t>
      </w:r>
      <w:proofErr w:type="gramStart"/>
      <w:r w:rsidRPr="00E93ED6">
        <w:rPr>
          <w:rStyle w:val="c12"/>
        </w:rPr>
        <w:t>во</w:t>
      </w:r>
      <w:proofErr w:type="gramEnd"/>
      <w:r w:rsidRPr="00E93ED6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E93ED6">
        <w:rPr>
          <w:rStyle w:val="c12"/>
          <w:i/>
        </w:rPr>
        <w:t>Игры с мячом</w:t>
      </w:r>
      <w:r w:rsidRPr="00E93ED6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E93ED6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3ED6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E93ED6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E93ED6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E93ED6">
        <w:rPr>
          <w:rFonts w:ascii="Times New Roman" w:hAnsi="Times New Roman"/>
          <w:sz w:val="24"/>
          <w:szCs w:val="24"/>
        </w:rPr>
        <w:t>выкруты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E93ED6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E93ED6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E93ED6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E93ED6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E93ED6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E93ED6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E93ED6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E93ED6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E93ED6">
          <w:rPr>
            <w:rFonts w:ascii="Times New Roman" w:hAnsi="Times New Roman"/>
            <w:sz w:val="24"/>
            <w:szCs w:val="24"/>
          </w:rPr>
          <w:t>1 кг</w:t>
        </w:r>
      </w:smartTag>
      <w:r w:rsidRPr="00E93ED6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E93ED6">
          <w:rPr>
            <w:rFonts w:ascii="Times New Roman" w:hAnsi="Times New Roman"/>
            <w:sz w:val="24"/>
            <w:szCs w:val="24"/>
          </w:rPr>
          <w:t>100 г</w:t>
        </w:r>
      </w:smartTag>
      <w:r w:rsidRPr="00E93ED6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E93ED6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E93ED6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E93ED6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E93ED6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E93ED6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E93ED6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E93ED6">
        <w:rPr>
          <w:rFonts w:ascii="Times New Roman" w:hAnsi="Times New Roman"/>
          <w:sz w:val="24"/>
          <w:szCs w:val="24"/>
        </w:rPr>
        <w:t>стоя у стены</w:t>
      </w:r>
      <w:r w:rsidRPr="00E93ED6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E93ED6" w:rsidRDefault="00951472" w:rsidP="00E93ED6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E93ED6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</w:t>
      </w:r>
      <w:r w:rsidRPr="00E93ED6">
        <w:rPr>
          <w:rFonts w:ascii="Times New Roman" w:hAnsi="Times New Roman"/>
          <w:sz w:val="24"/>
          <w:szCs w:val="24"/>
        </w:rPr>
        <w:lastRenderedPageBreak/>
        <w:t xml:space="preserve">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E93ED6">
          <w:rPr>
            <w:rFonts w:ascii="Times New Roman" w:hAnsi="Times New Roman"/>
            <w:sz w:val="24"/>
            <w:szCs w:val="24"/>
          </w:rPr>
          <w:t>30 м</w:t>
        </w:r>
      </w:smartTag>
      <w:r w:rsidRPr="00E93ED6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E93ED6">
          <w:rPr>
            <w:rFonts w:ascii="Times New Roman" w:hAnsi="Times New Roman"/>
            <w:sz w:val="24"/>
            <w:szCs w:val="24"/>
          </w:rPr>
          <w:t>400 м</w:t>
        </w:r>
      </w:smartTag>
      <w:r w:rsidRPr="00E93ED6">
        <w:rPr>
          <w:rFonts w:ascii="Times New Roman" w:hAnsi="Times New Roman"/>
          <w:sz w:val="24"/>
          <w:szCs w:val="24"/>
        </w:rPr>
        <w:t>; равномерный 6</w:t>
      </w:r>
      <w:r w:rsidRPr="00E93ED6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E93ED6" w:rsidRDefault="00951472" w:rsidP="00E93ED6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E93ED6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E93ED6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E93ED6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E93ED6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E93ED6">
          <w:rPr>
            <w:rFonts w:ascii="Times New Roman" w:hAnsi="Times New Roman"/>
            <w:sz w:val="24"/>
            <w:szCs w:val="24"/>
          </w:rPr>
          <w:t>1 кг</w:t>
        </w:r>
      </w:smartTag>
      <w:r w:rsidRPr="00E93ED6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E93ED6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E93ED6">
        <w:rPr>
          <w:rFonts w:ascii="Times New Roman" w:hAnsi="Times New Roman"/>
          <w:sz w:val="24"/>
          <w:szCs w:val="24"/>
        </w:rPr>
        <w:t>в горку;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E93ED6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E93ED6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E93ED6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E93ED6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E93ED6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E93ED6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E93ED6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E93E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E93ED6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отрез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E93ED6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E93ED6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E93ED6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E93ED6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E93ED6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E93ED6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E93ED6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E93ED6">
        <w:rPr>
          <w:rStyle w:val="c12"/>
          <w:rFonts w:ascii="Times New Roman" w:hAnsi="Times New Roman"/>
          <w:sz w:val="24"/>
          <w:szCs w:val="24"/>
        </w:rPr>
        <w:t xml:space="preserve">/ палка, малый мяч, средний мяч, г/мяч, набивной мяч, средний обруч, большой обруч). 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E93ED6">
        <w:rPr>
          <w:rStyle w:val="c12"/>
          <w:i/>
        </w:rPr>
        <w:t>Упражнения на дыхание</w:t>
      </w:r>
      <w:r w:rsidRPr="00E93ED6">
        <w:rPr>
          <w:rStyle w:val="c12"/>
        </w:rPr>
        <w:t xml:space="preserve">: правильное дыхание </w:t>
      </w:r>
      <w:proofErr w:type="gramStart"/>
      <w:r w:rsidRPr="00E93ED6">
        <w:rPr>
          <w:rStyle w:val="c12"/>
        </w:rPr>
        <w:t>в</w:t>
      </w:r>
      <w:proofErr w:type="gramEnd"/>
      <w:r w:rsidRPr="00E93ED6">
        <w:rPr>
          <w:rStyle w:val="c12"/>
        </w:rPr>
        <w:t xml:space="preserve"> </w:t>
      </w:r>
      <w:proofErr w:type="gramStart"/>
      <w:r w:rsidRPr="00E93ED6">
        <w:rPr>
          <w:rStyle w:val="c12"/>
        </w:rPr>
        <w:t>различных</w:t>
      </w:r>
      <w:proofErr w:type="gramEnd"/>
      <w:r w:rsidRPr="00E93ED6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E93ED6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E93ED6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E93ED6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E93ED6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E93ED6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E93ED6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E93ED6">
        <w:rPr>
          <w:rStyle w:val="c12"/>
          <w:rFonts w:ascii="Times New Roman" w:hAnsi="Times New Roman"/>
          <w:sz w:val="24"/>
          <w:szCs w:val="24"/>
        </w:rPr>
        <w:t xml:space="preserve"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</w:t>
      </w:r>
      <w:r w:rsidRPr="00E93ED6">
        <w:rPr>
          <w:rStyle w:val="c12"/>
          <w:rFonts w:ascii="Times New Roman" w:hAnsi="Times New Roman"/>
          <w:sz w:val="24"/>
          <w:szCs w:val="24"/>
        </w:rPr>
        <w:lastRenderedPageBreak/>
        <w:t>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E93ED6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E93ED6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E93ED6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E93ED6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E93ED6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951472" w:rsidRPr="00E93ED6" w:rsidRDefault="00951472" w:rsidP="00E93ED6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E93ED6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E93ED6">
        <w:rPr>
          <w:rStyle w:val="c12"/>
          <w:i/>
        </w:rPr>
        <w:t>Построения и перестроения</w:t>
      </w:r>
      <w:r w:rsidRPr="00E93ED6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E93ED6">
        <w:rPr>
          <w:rStyle w:val="c12"/>
          <w:i/>
        </w:rPr>
        <w:t>Ходьба и бег</w:t>
      </w:r>
      <w:r w:rsidRPr="00E93ED6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E93ED6">
          <w:rPr>
            <w:rStyle w:val="c12"/>
          </w:rPr>
          <w:t>10 метров</w:t>
        </w:r>
      </w:smartTag>
      <w:r w:rsidRPr="00E93ED6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E93ED6">
          <w:rPr>
            <w:rStyle w:val="c12"/>
          </w:rPr>
          <w:t>30 метров</w:t>
        </w:r>
      </w:smartTag>
      <w:r w:rsidRPr="00E93ED6">
        <w:rPr>
          <w:rStyle w:val="c12"/>
        </w:rPr>
        <w:t xml:space="preserve"> с высокого старта на скорость.</w:t>
      </w:r>
      <w:proofErr w:type="gramEnd"/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E93ED6">
        <w:rPr>
          <w:rStyle w:val="c12"/>
          <w:i/>
        </w:rPr>
        <w:t>Прыжки</w:t>
      </w:r>
      <w:r w:rsidRPr="00E93ED6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E93ED6">
          <w:rPr>
            <w:rStyle w:val="c12"/>
          </w:rPr>
          <w:t>50 см</w:t>
        </w:r>
      </w:smartTag>
      <w:r w:rsidRPr="00E93ED6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E93ED6">
        <w:rPr>
          <w:rStyle w:val="c12"/>
        </w:rPr>
        <w:t xml:space="preserve"> прыжки, наступая на </w:t>
      </w:r>
      <w:proofErr w:type="gramStart"/>
      <w:r w:rsidRPr="00E93ED6">
        <w:rPr>
          <w:rStyle w:val="c12"/>
        </w:rPr>
        <w:t>г</w:t>
      </w:r>
      <w:proofErr w:type="gramEnd"/>
      <w:r w:rsidRPr="00E93ED6">
        <w:rPr>
          <w:rStyle w:val="c12"/>
        </w:rPr>
        <w:t>/скамейку; прыжки в высоту с шага.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E93ED6">
        <w:rPr>
          <w:rStyle w:val="c12"/>
          <w:i/>
        </w:rPr>
        <w:t>Броски, ловля, метание мяча и передача предметов</w:t>
      </w:r>
      <w:r w:rsidRPr="00E93ED6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E93ED6">
        <w:rPr>
          <w:rStyle w:val="c12"/>
        </w:rPr>
        <w:t xml:space="preserve"> </w:t>
      </w:r>
      <w:proofErr w:type="gramStart"/>
      <w:r w:rsidRPr="00E93ED6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E93ED6">
          <w:rPr>
            <w:rStyle w:val="c12"/>
          </w:rPr>
          <w:t>1 кг</w:t>
        </w:r>
      </w:smartTag>
      <w:r w:rsidRPr="00E93ED6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E93ED6">
          <w:rPr>
            <w:rStyle w:val="c12"/>
          </w:rPr>
          <w:t>20 метров</w:t>
        </w:r>
      </w:smartTag>
      <w:r w:rsidRPr="00E93ED6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E93ED6">
          <w:rPr>
            <w:rStyle w:val="c12"/>
          </w:rPr>
          <w:t>-1 кг</w:t>
        </w:r>
      </w:smartTag>
      <w:r w:rsidRPr="00E93ED6">
        <w:rPr>
          <w:rStyle w:val="c12"/>
        </w:rPr>
        <w:t>, г/палок, больших мячей и т.д.).</w:t>
      </w:r>
      <w:proofErr w:type="gramEnd"/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E93ED6">
        <w:rPr>
          <w:rStyle w:val="c12"/>
          <w:i/>
        </w:rPr>
        <w:t>Равновесие</w:t>
      </w:r>
      <w:r w:rsidRPr="00E93ED6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E93ED6">
          <w:rPr>
            <w:rStyle w:val="c12"/>
          </w:rPr>
          <w:t>20 см</w:t>
        </w:r>
      </w:smartTag>
      <w:r w:rsidRPr="00E93ED6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E93ED6">
        <w:rPr>
          <w:rStyle w:val="c12"/>
        </w:rPr>
        <w:t xml:space="preserve"> «Петушок», «Ласточка» на полу.</w:t>
      </w:r>
    </w:p>
    <w:p w:rsidR="00951472" w:rsidRPr="00E93ED6" w:rsidRDefault="00951472" w:rsidP="00E93ED6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E93ED6">
        <w:rPr>
          <w:rStyle w:val="c12"/>
          <w:i/>
        </w:rPr>
        <w:t xml:space="preserve">Лазание, </w:t>
      </w:r>
      <w:proofErr w:type="spellStart"/>
      <w:r w:rsidRPr="00E93ED6">
        <w:rPr>
          <w:rStyle w:val="c12"/>
          <w:i/>
        </w:rPr>
        <w:t>перелезание</w:t>
      </w:r>
      <w:proofErr w:type="spellEnd"/>
      <w:r w:rsidRPr="00E93ED6">
        <w:rPr>
          <w:rStyle w:val="c12"/>
          <w:i/>
        </w:rPr>
        <w:t xml:space="preserve">, </w:t>
      </w:r>
      <w:proofErr w:type="spellStart"/>
      <w:r w:rsidRPr="00E93ED6">
        <w:rPr>
          <w:rStyle w:val="c12"/>
          <w:i/>
        </w:rPr>
        <w:t>подлезание</w:t>
      </w:r>
      <w:proofErr w:type="spellEnd"/>
      <w:r w:rsidRPr="00E93ED6">
        <w:rPr>
          <w:rStyle w:val="c12"/>
        </w:rPr>
        <w:t xml:space="preserve">: ползанье на четвереньках по наклонной </w:t>
      </w:r>
      <w:proofErr w:type="gramStart"/>
      <w:r w:rsidRPr="00E93ED6">
        <w:rPr>
          <w:rStyle w:val="c12"/>
        </w:rPr>
        <w:t>г</w:t>
      </w:r>
      <w:proofErr w:type="gramEnd"/>
      <w:r w:rsidRPr="00E93ED6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E93ED6">
        <w:rPr>
          <w:rStyle w:val="c12"/>
        </w:rPr>
        <w:t>подлезание</w:t>
      </w:r>
      <w:proofErr w:type="spellEnd"/>
      <w:r w:rsidRPr="00E93ED6">
        <w:rPr>
          <w:rStyle w:val="c12"/>
        </w:rPr>
        <w:t xml:space="preserve"> и </w:t>
      </w:r>
      <w:proofErr w:type="spellStart"/>
      <w:r w:rsidRPr="00E93ED6">
        <w:rPr>
          <w:rStyle w:val="c12"/>
        </w:rPr>
        <w:t>перелезание</w:t>
      </w:r>
      <w:proofErr w:type="spellEnd"/>
      <w:r w:rsidRPr="00E93ED6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E93ED6">
        <w:rPr>
          <w:rStyle w:val="c12"/>
        </w:rPr>
        <w:t>подлезание</w:t>
      </w:r>
      <w:proofErr w:type="spellEnd"/>
      <w:r w:rsidRPr="00E93ED6">
        <w:rPr>
          <w:rStyle w:val="c12"/>
        </w:rPr>
        <w:t xml:space="preserve"> под препятствием с предметом в руках; </w:t>
      </w:r>
      <w:proofErr w:type="spellStart"/>
      <w:r w:rsidRPr="00E93ED6">
        <w:rPr>
          <w:rStyle w:val="c12"/>
        </w:rPr>
        <w:t>пролезание</w:t>
      </w:r>
      <w:proofErr w:type="spellEnd"/>
      <w:r w:rsidRPr="00E93ED6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E93ED6">
        <w:rPr>
          <w:rStyle w:val="c12"/>
        </w:rPr>
        <w:t>г</w:t>
      </w:r>
      <w:proofErr w:type="gramEnd"/>
      <w:r w:rsidRPr="00E93ED6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E93ED6">
        <w:rPr>
          <w:rStyle w:val="c12"/>
        </w:rPr>
        <w:t>подлезании</w:t>
      </w:r>
      <w:proofErr w:type="spellEnd"/>
      <w:r w:rsidRPr="00E93ED6">
        <w:rPr>
          <w:rStyle w:val="c12"/>
        </w:rPr>
        <w:t xml:space="preserve">, </w:t>
      </w:r>
      <w:proofErr w:type="spellStart"/>
      <w:r w:rsidRPr="00E93ED6">
        <w:rPr>
          <w:rStyle w:val="c12"/>
        </w:rPr>
        <w:t>перелезании</w:t>
      </w:r>
      <w:proofErr w:type="spellEnd"/>
      <w:r w:rsidRPr="00E93ED6">
        <w:rPr>
          <w:rStyle w:val="c12"/>
        </w:rPr>
        <w:t xml:space="preserve"> и равновесии.</w:t>
      </w:r>
    </w:p>
    <w:p w:rsidR="00573B92" w:rsidRDefault="00573B92" w:rsidP="00E93ED6">
      <w:pPr>
        <w:pStyle w:val="c11"/>
        <w:spacing w:before="0" w:beforeAutospacing="0" w:after="0" w:afterAutospacing="0"/>
        <w:jc w:val="center"/>
        <w:rPr>
          <w:rStyle w:val="c12"/>
          <w:b/>
        </w:rPr>
      </w:pPr>
    </w:p>
    <w:p w:rsidR="00573B92" w:rsidRDefault="00573B92" w:rsidP="00E93ED6">
      <w:pPr>
        <w:pStyle w:val="c11"/>
        <w:spacing w:before="0" w:beforeAutospacing="0" w:after="0" w:afterAutospacing="0"/>
        <w:jc w:val="center"/>
        <w:rPr>
          <w:rStyle w:val="c12"/>
          <w:b/>
        </w:rPr>
      </w:pPr>
    </w:p>
    <w:p w:rsidR="00C161E4" w:rsidRPr="00E93ED6" w:rsidRDefault="00C161E4" w:rsidP="00E93ED6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E93ED6">
        <w:rPr>
          <w:rStyle w:val="c12"/>
          <w:b/>
        </w:rPr>
        <w:lastRenderedPageBreak/>
        <w:t>Содержание курсов коррекционно-развивающей области</w:t>
      </w:r>
    </w:p>
    <w:p w:rsidR="00C66184" w:rsidRPr="00E93ED6" w:rsidRDefault="00C66184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bCs/>
          <w:i/>
          <w:iCs/>
          <w:caps w:val="0"/>
        </w:rPr>
        <w:t xml:space="preserve">Содержание </w:t>
      </w:r>
      <w:proofErr w:type="spellStart"/>
      <w:r w:rsidRPr="00E93ED6">
        <w:rPr>
          <w:b/>
          <w:bCs/>
          <w:i/>
          <w:iCs/>
          <w:caps w:val="0"/>
        </w:rPr>
        <w:t>коррекционно</w:t>
      </w:r>
      <w:proofErr w:type="spellEnd"/>
      <w:r w:rsidRPr="00E93ED6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E93ED6">
        <w:t>«К</w:t>
      </w:r>
      <w:r w:rsidRPr="00E93ED6">
        <w:rPr>
          <w:caps w:val="0"/>
        </w:rPr>
        <w:t xml:space="preserve">оррекционно-развивающие занятия (логопедические и </w:t>
      </w:r>
      <w:proofErr w:type="spellStart"/>
      <w:r w:rsidRPr="00E93ED6">
        <w:rPr>
          <w:caps w:val="0"/>
        </w:rPr>
        <w:t>психокоррекционные</w:t>
      </w:r>
      <w:proofErr w:type="spellEnd"/>
      <w:r w:rsidRPr="00E93ED6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C66184" w:rsidRPr="00E93ED6" w:rsidRDefault="00C66184" w:rsidP="00E93ED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E9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«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E93ED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E93ED6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8D1B93" w:rsidRPr="00E93ED6" w:rsidRDefault="008D1B93" w:rsidP="00E93E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E93ED6" w:rsidRDefault="00F35122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 xml:space="preserve">Цель </w:t>
      </w:r>
      <w:r w:rsidRPr="00E93ED6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93ED6">
        <w:t xml:space="preserve">. </w:t>
      </w:r>
    </w:p>
    <w:p w:rsidR="008D1B93" w:rsidRPr="00E93ED6" w:rsidRDefault="00F35122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caps w:val="0"/>
        </w:rPr>
        <w:t xml:space="preserve">Основными </w:t>
      </w:r>
      <w:r w:rsidRPr="00E93ED6">
        <w:rPr>
          <w:b/>
          <w:caps w:val="0"/>
        </w:rPr>
        <w:t>направлениями</w:t>
      </w:r>
      <w:r w:rsidRPr="00E93ED6">
        <w:rPr>
          <w:caps w:val="0"/>
        </w:rPr>
        <w:t xml:space="preserve"> логопедической работы является</w:t>
      </w:r>
      <w:r w:rsidR="008D1B93" w:rsidRPr="00E93ED6">
        <w:t>:</w:t>
      </w:r>
    </w:p>
    <w:p w:rsidR="008D1B93" w:rsidRPr="00E93ED6" w:rsidRDefault="00F35122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диагностика и коррекция звукопроизношения</w:t>
      </w:r>
      <w:r w:rsidRPr="00E93ED6">
        <w:rPr>
          <w:caps w:val="0"/>
        </w:rPr>
        <w:t xml:space="preserve"> (постановка, автоматизация и дифференциация звуков речи);</w:t>
      </w:r>
      <w:r w:rsidR="008D1B93" w:rsidRPr="00E93ED6">
        <w:t xml:space="preserve"> </w:t>
      </w:r>
    </w:p>
    <w:p w:rsidR="008D1B93" w:rsidRPr="00E93ED6" w:rsidRDefault="00F35122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диагностика и коррекция лексической стороны речи (</w:t>
      </w:r>
      <w:r w:rsidRPr="00E93ED6">
        <w:rPr>
          <w:caps w:val="0"/>
        </w:rPr>
        <w:t>обогащени</w:t>
      </w:r>
      <w:r w:rsidR="00E0076D" w:rsidRPr="00E93ED6">
        <w:rPr>
          <w:caps w:val="0"/>
        </w:rPr>
        <w:t>е</w:t>
      </w:r>
      <w:r w:rsidRPr="00E93ED6">
        <w:rPr>
          <w:caps w:val="0"/>
        </w:rPr>
        <w:t xml:space="preserve"> словаря, его расширени</w:t>
      </w:r>
      <w:r w:rsidR="00E0076D" w:rsidRPr="00E93ED6">
        <w:rPr>
          <w:caps w:val="0"/>
        </w:rPr>
        <w:t>е</w:t>
      </w:r>
      <w:r w:rsidRPr="00E93ED6">
        <w:rPr>
          <w:caps w:val="0"/>
        </w:rPr>
        <w:t xml:space="preserve"> и уточнени</w:t>
      </w:r>
      <w:r w:rsidR="00E0076D" w:rsidRPr="00E93ED6">
        <w:rPr>
          <w:caps w:val="0"/>
        </w:rPr>
        <w:t>е)</w:t>
      </w:r>
      <w:r w:rsidR="008D1B93" w:rsidRPr="00E93ED6">
        <w:t>;</w:t>
      </w:r>
    </w:p>
    <w:p w:rsidR="008D1B93" w:rsidRPr="00E93ED6" w:rsidRDefault="00E0076D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диагностика и коррекция грамматического строя речи</w:t>
      </w:r>
      <w:r w:rsidRPr="00E93ED6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E93ED6" w:rsidRDefault="00E0076D" w:rsidP="00E93ED6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E93ED6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E93ED6">
        <w:rPr>
          <w:caps w:val="0"/>
        </w:rPr>
        <w:t>(</w:t>
      </w:r>
      <w:r w:rsidR="000916F5" w:rsidRPr="00E93ED6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E93ED6">
        <w:rPr>
          <w:caps w:val="0"/>
        </w:rPr>
        <w:t xml:space="preserve">повышение речевой мотивации, </w:t>
      </w:r>
      <w:r w:rsidR="000916F5" w:rsidRPr="00E93ED6">
        <w:rPr>
          <w:caps w:val="0"/>
        </w:rPr>
        <w:t>обогащение речевого опыта</w:t>
      </w:r>
      <w:r w:rsidRPr="00E93ED6">
        <w:rPr>
          <w:caps w:val="0"/>
        </w:rPr>
        <w:t>);</w:t>
      </w:r>
    </w:p>
    <w:p w:rsidR="008D1B93" w:rsidRPr="00E93ED6" w:rsidRDefault="00947887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коррекция нарушений чтения и письма</w:t>
      </w:r>
      <w:r w:rsidR="008D1B93" w:rsidRPr="00E93ED6">
        <w:t xml:space="preserve">; </w:t>
      </w:r>
    </w:p>
    <w:p w:rsidR="008D1B93" w:rsidRPr="00E93ED6" w:rsidRDefault="008A00CF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расширение представлений об окружающей действительности</w:t>
      </w:r>
      <w:r w:rsidR="008D1B93" w:rsidRPr="00E93ED6">
        <w:t xml:space="preserve">; </w:t>
      </w:r>
    </w:p>
    <w:p w:rsidR="008D1B93" w:rsidRPr="00E93ED6" w:rsidRDefault="008A00CF" w:rsidP="00E93ED6">
      <w:pPr>
        <w:pStyle w:val="af2"/>
        <w:shd w:val="clear" w:color="auto" w:fill="FFFFFF"/>
        <w:spacing w:line="240" w:lineRule="auto"/>
        <w:ind w:left="0" w:firstLine="709"/>
        <w:jc w:val="both"/>
      </w:pPr>
      <w:r w:rsidRPr="00E93ED6">
        <w:rPr>
          <w:b/>
          <w:caps w:val="0"/>
        </w:rPr>
        <w:t>развитие познавательной сферы</w:t>
      </w:r>
      <w:r w:rsidRPr="00E93ED6">
        <w:rPr>
          <w:caps w:val="0"/>
        </w:rPr>
        <w:t xml:space="preserve"> (мышления, памяти, внимания и др</w:t>
      </w:r>
      <w:r w:rsidR="0067395A" w:rsidRPr="00E93ED6">
        <w:rPr>
          <w:caps w:val="0"/>
        </w:rPr>
        <w:t>.</w:t>
      </w:r>
      <w:r w:rsidRPr="00E93ED6">
        <w:rPr>
          <w:caps w:val="0"/>
        </w:rPr>
        <w:t xml:space="preserve"> познавательных процессов)</w:t>
      </w:r>
      <w:r w:rsidR="008D1B93" w:rsidRPr="00E93ED6">
        <w:t>.</w:t>
      </w:r>
    </w:p>
    <w:p w:rsidR="008D1B93" w:rsidRPr="00E93ED6" w:rsidRDefault="008D1B93" w:rsidP="00E93ED6">
      <w:pPr>
        <w:pStyle w:val="Default"/>
        <w:jc w:val="center"/>
        <w:rPr>
          <w:b/>
          <w:color w:val="auto"/>
        </w:rPr>
      </w:pPr>
      <w:proofErr w:type="spellStart"/>
      <w:r w:rsidRPr="00E93ED6">
        <w:rPr>
          <w:b/>
          <w:color w:val="auto"/>
        </w:rPr>
        <w:t>Психокоррекционные</w:t>
      </w:r>
      <w:proofErr w:type="spellEnd"/>
      <w:r w:rsidRPr="00E93ED6">
        <w:rPr>
          <w:b/>
          <w:color w:val="auto"/>
        </w:rPr>
        <w:t xml:space="preserve"> занятия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b/>
          <w:color w:val="auto"/>
        </w:rPr>
        <w:t xml:space="preserve">Цель </w:t>
      </w:r>
      <w:proofErr w:type="spellStart"/>
      <w:r w:rsidRPr="00E93ED6">
        <w:rPr>
          <w:color w:val="auto"/>
        </w:rPr>
        <w:t>психокорреционных</w:t>
      </w:r>
      <w:proofErr w:type="spellEnd"/>
      <w:r w:rsidRPr="00E93ED6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E93ED6">
        <w:rPr>
          <w:color w:val="auto"/>
        </w:rPr>
        <w:t>обучающимися</w:t>
      </w:r>
      <w:proofErr w:type="gramEnd"/>
      <w:r w:rsidRPr="00E93ED6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color w:val="auto"/>
        </w:rPr>
        <w:t xml:space="preserve">Основные </w:t>
      </w:r>
      <w:r w:rsidRPr="00E93ED6">
        <w:rPr>
          <w:b/>
          <w:color w:val="auto"/>
        </w:rPr>
        <w:t>направления</w:t>
      </w:r>
      <w:r w:rsidRPr="00E93ED6">
        <w:rPr>
          <w:color w:val="auto"/>
        </w:rPr>
        <w:t xml:space="preserve"> работы: 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b/>
          <w:color w:val="auto"/>
        </w:rPr>
        <w:t xml:space="preserve">диагностика и развитие познавательной </w:t>
      </w:r>
      <w:proofErr w:type="gramStart"/>
      <w:r w:rsidRPr="00E93ED6">
        <w:rPr>
          <w:b/>
          <w:color w:val="auto"/>
        </w:rPr>
        <w:t>сферы</w:t>
      </w:r>
      <w:proofErr w:type="gramEnd"/>
      <w:r w:rsidRPr="00E93ED6">
        <w:rPr>
          <w:b/>
          <w:color w:val="auto"/>
        </w:rPr>
        <w:t xml:space="preserve"> </w:t>
      </w:r>
      <w:r w:rsidR="00C00FF1" w:rsidRPr="00E93ED6">
        <w:rPr>
          <w:b/>
        </w:rPr>
        <w:t>и целенаправленное формирование высших психических функций</w:t>
      </w:r>
      <w:r w:rsidR="00C00FF1" w:rsidRPr="00E93ED6">
        <w:rPr>
          <w:color w:val="auto"/>
        </w:rPr>
        <w:t xml:space="preserve"> </w:t>
      </w:r>
      <w:r w:rsidRPr="00E93ED6">
        <w:rPr>
          <w:color w:val="auto"/>
        </w:rPr>
        <w:t xml:space="preserve">(формирование учебной мотивации, активизация сенсорно-перцептивной, </w:t>
      </w:r>
      <w:proofErr w:type="spellStart"/>
      <w:r w:rsidRPr="00E93ED6">
        <w:rPr>
          <w:color w:val="auto"/>
        </w:rPr>
        <w:t>мнемической</w:t>
      </w:r>
      <w:proofErr w:type="spellEnd"/>
      <w:r w:rsidRPr="00E93ED6">
        <w:rPr>
          <w:color w:val="auto"/>
        </w:rPr>
        <w:t xml:space="preserve"> и мыслительной деятельности</w:t>
      </w:r>
      <w:r w:rsidR="00547632" w:rsidRPr="00E93ED6">
        <w:rPr>
          <w:color w:val="auto"/>
        </w:rPr>
        <w:t xml:space="preserve">, </w:t>
      </w:r>
      <w:r w:rsidR="00547632" w:rsidRPr="00E93ED6">
        <w:rPr>
          <w:rStyle w:val="submenu-table"/>
          <w:bCs/>
          <w:iCs/>
        </w:rPr>
        <w:t>развития пространственно-временных представлений</w:t>
      </w:r>
      <w:r w:rsidRPr="00E93ED6">
        <w:rPr>
          <w:color w:val="auto"/>
        </w:rPr>
        <w:t xml:space="preserve">); 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E93ED6">
        <w:rPr>
          <w:b/>
        </w:rPr>
        <w:t>и коррекция ее недостатков</w:t>
      </w:r>
      <w:r w:rsidR="00C00FF1" w:rsidRPr="00E93ED6">
        <w:rPr>
          <w:color w:val="auto"/>
        </w:rPr>
        <w:t xml:space="preserve"> </w:t>
      </w:r>
      <w:r w:rsidRPr="00E93ED6">
        <w:rPr>
          <w:color w:val="auto"/>
        </w:rPr>
        <w:t xml:space="preserve">(гармонизация </w:t>
      </w:r>
      <w:proofErr w:type="spellStart"/>
      <w:r w:rsidRPr="00E93ED6">
        <w:rPr>
          <w:color w:val="auto"/>
        </w:rPr>
        <w:t>пихоэмоционального</w:t>
      </w:r>
      <w:proofErr w:type="spellEnd"/>
      <w:r w:rsidRPr="00E93ED6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E93ED6">
        <w:rPr>
          <w:color w:val="auto"/>
        </w:rPr>
        <w:t xml:space="preserve">, </w:t>
      </w:r>
      <w:r w:rsidR="00813673" w:rsidRPr="00E93ED6">
        <w:t>создание ситуации успешной деятельности</w:t>
      </w:r>
      <w:r w:rsidRPr="00E93ED6">
        <w:rPr>
          <w:color w:val="auto"/>
        </w:rPr>
        <w:t xml:space="preserve">); 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b/>
          <w:color w:val="auto"/>
        </w:rPr>
        <w:t>диагностика и развитие коммуникативной сферы</w:t>
      </w:r>
      <w:r w:rsidRPr="00E93ED6">
        <w:rPr>
          <w:color w:val="auto"/>
        </w:rPr>
        <w:t xml:space="preserve"> </w:t>
      </w:r>
      <w:r w:rsidRPr="00E93ED6">
        <w:rPr>
          <w:b/>
          <w:color w:val="auto"/>
        </w:rPr>
        <w:t>и социальная интеграции</w:t>
      </w:r>
      <w:r w:rsidRPr="00E93ED6">
        <w:rPr>
          <w:color w:val="auto"/>
        </w:rPr>
        <w:t xml:space="preserve"> (развитие способности к </w:t>
      </w:r>
      <w:proofErr w:type="spellStart"/>
      <w:r w:rsidRPr="00E93ED6">
        <w:rPr>
          <w:color w:val="auto"/>
        </w:rPr>
        <w:t>эмпатии</w:t>
      </w:r>
      <w:proofErr w:type="spellEnd"/>
      <w:r w:rsidRPr="00E93ED6">
        <w:rPr>
          <w:color w:val="auto"/>
        </w:rPr>
        <w:t>, сопереживанию</w:t>
      </w:r>
      <w:r w:rsidR="00C00FF1" w:rsidRPr="00E93ED6">
        <w:rPr>
          <w:color w:val="auto"/>
        </w:rPr>
        <w:t>)</w:t>
      </w:r>
      <w:r w:rsidRPr="00E93ED6">
        <w:rPr>
          <w:color w:val="auto"/>
        </w:rPr>
        <w:t xml:space="preserve">; </w:t>
      </w:r>
    </w:p>
    <w:p w:rsidR="008D1B93" w:rsidRPr="00E93ED6" w:rsidRDefault="008D1B93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b/>
          <w:color w:val="auto"/>
        </w:rPr>
        <w:t>формирование продуктивных видов взаимодействия с окружающими</w:t>
      </w:r>
      <w:r w:rsidRPr="00E93ED6">
        <w:rPr>
          <w:color w:val="auto"/>
        </w:rPr>
        <w:t xml:space="preserve"> (в семье, классе), </w:t>
      </w:r>
      <w:r w:rsidRPr="00E93ED6">
        <w:rPr>
          <w:b/>
          <w:color w:val="auto"/>
        </w:rPr>
        <w:t xml:space="preserve">повышение социального статуса </w:t>
      </w:r>
      <w:r w:rsidR="00765ADE" w:rsidRPr="00E93ED6">
        <w:rPr>
          <w:b/>
          <w:color w:val="auto"/>
        </w:rPr>
        <w:t>обучающегося</w:t>
      </w:r>
      <w:r w:rsidRPr="00E93ED6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E93ED6">
        <w:rPr>
          <w:b/>
          <w:color w:val="auto"/>
        </w:rPr>
        <w:t xml:space="preserve"> </w:t>
      </w:r>
      <w:r w:rsidR="00813673" w:rsidRPr="00E93ED6">
        <w:rPr>
          <w:color w:val="auto"/>
        </w:rPr>
        <w:t>(</w:t>
      </w:r>
      <w:r w:rsidR="00813673" w:rsidRPr="00E93ED6">
        <w:t>формирование правил и норм поведения в группе, адекватное понимание социальных ролей в значимых ситуациях</w:t>
      </w:r>
      <w:r w:rsidR="00813673" w:rsidRPr="00E93ED6">
        <w:rPr>
          <w:color w:val="auto"/>
        </w:rPr>
        <w:t>)</w:t>
      </w:r>
      <w:r w:rsidR="00C00FF1" w:rsidRPr="00E93ED6">
        <w:rPr>
          <w:color w:val="auto"/>
        </w:rPr>
        <w:t>;</w:t>
      </w:r>
      <w:r w:rsidRPr="00E93ED6">
        <w:rPr>
          <w:color w:val="auto"/>
        </w:rPr>
        <w:t xml:space="preserve"> </w:t>
      </w:r>
    </w:p>
    <w:p w:rsidR="00C00FF1" w:rsidRPr="00E93ED6" w:rsidRDefault="00C00FF1" w:rsidP="00E93ED6">
      <w:pPr>
        <w:pStyle w:val="Default"/>
        <w:ind w:firstLine="720"/>
        <w:jc w:val="both"/>
        <w:rPr>
          <w:b/>
        </w:rPr>
      </w:pPr>
      <w:r w:rsidRPr="00E93ED6">
        <w:rPr>
          <w:b/>
        </w:rPr>
        <w:t>формирование произвольной регуляции деятельности и поведения</w:t>
      </w:r>
      <w:r w:rsidR="00AB3A89" w:rsidRPr="00E93ED6">
        <w:rPr>
          <w:b/>
        </w:rPr>
        <w:t xml:space="preserve"> </w:t>
      </w:r>
      <w:r w:rsidR="00AB3A89" w:rsidRPr="00E93ED6">
        <w:t>(развитие произвольной регуляции деятельности и поведения, формирование способности к планированию и контролю)</w:t>
      </w:r>
      <w:r w:rsidRPr="00E93ED6">
        <w:rPr>
          <w:b/>
        </w:rPr>
        <w:t>.</w:t>
      </w:r>
    </w:p>
    <w:p w:rsidR="00C66184" w:rsidRPr="00E93ED6" w:rsidRDefault="00C66184" w:rsidP="00E93ED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E9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«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="00AB3A89" w:rsidRPr="00E93ED6">
        <w:rPr>
          <w:rFonts w:ascii="Times New Roman" w:hAnsi="Times New Roman" w:cs="Times New Roman"/>
          <w:b/>
          <w:sz w:val="24"/>
          <w:szCs w:val="24"/>
        </w:rPr>
        <w:t>»</w:t>
      </w:r>
    </w:p>
    <w:p w:rsidR="008D1B93" w:rsidRPr="00E93ED6" w:rsidRDefault="008D1B93" w:rsidP="00E93ED6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93ED6" w:rsidRDefault="008D1B93" w:rsidP="00E93ED6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E93ED6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8D1B93" w:rsidRPr="00E93ED6" w:rsidRDefault="008D1B93" w:rsidP="00E93ED6">
      <w:pPr>
        <w:pStyle w:val="a5"/>
        <w:spacing w:before="0" w:after="0" w:line="240" w:lineRule="auto"/>
        <w:ind w:firstLine="720"/>
        <w:jc w:val="both"/>
      </w:pPr>
      <w:r w:rsidRPr="00E93ED6">
        <w:t xml:space="preserve">Основные </w:t>
      </w:r>
      <w:r w:rsidRPr="00E93ED6">
        <w:rPr>
          <w:b/>
        </w:rPr>
        <w:t xml:space="preserve">направления </w:t>
      </w:r>
      <w:r w:rsidRPr="00E93ED6">
        <w:t>работы по ритмике:</w:t>
      </w:r>
    </w:p>
    <w:p w:rsidR="008D1B93" w:rsidRPr="00E93ED6" w:rsidRDefault="00F35122" w:rsidP="00E93ED6">
      <w:pPr>
        <w:pStyle w:val="a5"/>
        <w:spacing w:before="0" w:after="0" w:line="240" w:lineRule="auto"/>
        <w:ind w:firstLine="720"/>
        <w:jc w:val="both"/>
      </w:pPr>
      <w:r w:rsidRPr="00E93ED6">
        <w:rPr>
          <w:b/>
        </w:rPr>
        <w:t>в</w:t>
      </w:r>
      <w:r w:rsidR="008D1B93" w:rsidRPr="00E93ED6">
        <w:rPr>
          <w:b/>
        </w:rPr>
        <w:t>осприятие музыки</w:t>
      </w:r>
      <w:r w:rsidR="008D1B93" w:rsidRPr="00E93ED6">
        <w:t xml:space="preserve"> (в исполнении педагога и </w:t>
      </w:r>
      <w:proofErr w:type="spellStart"/>
      <w:r w:rsidR="008D1B93" w:rsidRPr="00E93ED6">
        <w:t>аудиозапси</w:t>
      </w:r>
      <w:proofErr w:type="spellEnd"/>
      <w:r w:rsidR="008D1B93" w:rsidRPr="00E93ED6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E93ED6">
        <w:t>;</w:t>
      </w:r>
    </w:p>
    <w:p w:rsidR="008D1B93" w:rsidRPr="00E93ED6" w:rsidRDefault="00F35122" w:rsidP="00E93ED6">
      <w:pPr>
        <w:pStyle w:val="a5"/>
        <w:spacing w:before="0" w:after="0" w:line="240" w:lineRule="auto"/>
        <w:ind w:firstLine="720"/>
        <w:jc w:val="both"/>
      </w:pPr>
      <w:proofErr w:type="gramStart"/>
      <w:r w:rsidRPr="00E93ED6">
        <w:rPr>
          <w:b/>
        </w:rPr>
        <w:t>у</w:t>
      </w:r>
      <w:r w:rsidR="008D1B93" w:rsidRPr="00E93ED6">
        <w:rPr>
          <w:b/>
        </w:rPr>
        <w:t>пражнения на ориентировку в пространстве</w:t>
      </w:r>
      <w:r w:rsidR="00FD303D" w:rsidRPr="00E93ED6">
        <w:rPr>
          <w:b/>
        </w:rPr>
        <w:t xml:space="preserve">: </w:t>
      </w:r>
      <w:r w:rsidR="00FD303D" w:rsidRPr="00E93ED6">
        <w:t xml:space="preserve">простейшие построения </w:t>
      </w:r>
      <w:r w:rsidR="001B0294" w:rsidRPr="00E93ED6">
        <w:t xml:space="preserve">и перестроения </w:t>
      </w:r>
      <w:r w:rsidR="00FD303D" w:rsidRPr="00E93ED6">
        <w:t>(в одну</w:t>
      </w:r>
      <w:r w:rsidR="009046FD" w:rsidRPr="00E93ED6">
        <w:t xml:space="preserve"> и</w:t>
      </w:r>
      <w:r w:rsidR="00FD303D" w:rsidRPr="00E93ED6">
        <w:t xml:space="preserve"> две линии</w:t>
      </w:r>
      <w:r w:rsidR="009046FD" w:rsidRPr="00E93ED6">
        <w:t>,</w:t>
      </w:r>
      <w:r w:rsidR="00FD303D" w:rsidRPr="00E93ED6">
        <w:t xml:space="preserve"> в колонну</w:t>
      </w:r>
      <w:r w:rsidR="009046FD" w:rsidRPr="00E93ED6">
        <w:t>,</w:t>
      </w:r>
      <w:r w:rsidR="00FD303D" w:rsidRPr="00E93ED6">
        <w:t xml:space="preserve"> </w:t>
      </w:r>
      <w:r w:rsidR="001B0294" w:rsidRPr="00E93ED6">
        <w:t>в</w:t>
      </w:r>
      <w:r w:rsidR="00605948" w:rsidRPr="00E93ED6">
        <w:t xml:space="preserve"> </w:t>
      </w:r>
      <w:r w:rsidR="001B0294" w:rsidRPr="00E93ED6">
        <w:t>цепочку</w:t>
      </w:r>
      <w:r w:rsidR="009046FD" w:rsidRPr="00E93ED6">
        <w:t>,</w:t>
      </w:r>
      <w:r w:rsidR="001B0294" w:rsidRPr="00E93ED6">
        <w:t xml:space="preserve"> </w:t>
      </w:r>
      <w:r w:rsidR="009046FD" w:rsidRPr="00E93ED6">
        <w:t xml:space="preserve">в одну и две шеренги друг напротив друга, </w:t>
      </w:r>
      <w:r w:rsidR="00FD303D" w:rsidRPr="00E93ED6">
        <w:t>в круг</w:t>
      </w:r>
      <w:r w:rsidR="009046FD" w:rsidRPr="00E93ED6">
        <w:t>,</w:t>
      </w:r>
      <w:r w:rsidR="00FD303D" w:rsidRPr="00E93ED6">
        <w:t xml:space="preserve"> </w:t>
      </w:r>
      <w:r w:rsidR="001B0294" w:rsidRPr="00E93ED6">
        <w:t>сужение и расширение круга</w:t>
      </w:r>
      <w:r w:rsidR="009046FD" w:rsidRPr="00E93ED6">
        <w:t>,</w:t>
      </w:r>
      <w:r w:rsidR="001B0294" w:rsidRPr="00E93ED6">
        <w:t xml:space="preserve"> </w:t>
      </w:r>
      <w:r w:rsidR="00FD303D" w:rsidRPr="00E93ED6">
        <w:t>свободное размещение в классе</w:t>
      </w:r>
      <w:r w:rsidR="009046FD" w:rsidRPr="00E93ED6">
        <w:t>,</w:t>
      </w:r>
      <w:r w:rsidR="001B0294" w:rsidRPr="00E93ED6">
        <w:t xml:space="preserve"> различные положения в парах</w:t>
      </w:r>
      <w:r w:rsidR="009046FD" w:rsidRPr="00E93ED6">
        <w:t xml:space="preserve"> и т. </w:t>
      </w:r>
      <w:r w:rsidR="00FD303D" w:rsidRPr="00E93ED6">
        <w:t>д.)</w:t>
      </w:r>
      <w:r w:rsidR="001B0294" w:rsidRPr="00E93ED6">
        <w:t xml:space="preserve">; ходьба </w:t>
      </w:r>
      <w:r w:rsidR="002C3882" w:rsidRPr="00E93ED6">
        <w:t xml:space="preserve">в шеренге (вперед, назад), </w:t>
      </w:r>
      <w:r w:rsidR="001B0294" w:rsidRPr="00E93ED6">
        <w:t>по кругу, в заданном направлении, разными видами шага</w:t>
      </w:r>
      <w:r w:rsidR="009046FD" w:rsidRPr="00E93ED6">
        <w:t>;</w:t>
      </w:r>
      <w:proofErr w:type="gramEnd"/>
      <w:r w:rsidR="009046FD" w:rsidRPr="00E93ED6">
        <w:t xml:space="preserve"> повороты</w:t>
      </w:r>
      <w:r w:rsidRPr="00E93ED6">
        <w:t>;</w:t>
      </w:r>
    </w:p>
    <w:p w:rsidR="008D1B93" w:rsidRPr="00E93ED6" w:rsidRDefault="00F35122" w:rsidP="00E93ED6">
      <w:pPr>
        <w:pStyle w:val="a5"/>
        <w:spacing w:before="0" w:after="0" w:line="240" w:lineRule="auto"/>
        <w:ind w:firstLine="720"/>
        <w:jc w:val="both"/>
      </w:pPr>
      <w:r w:rsidRPr="00E93ED6">
        <w:rPr>
          <w:b/>
        </w:rPr>
        <w:t>р</w:t>
      </w:r>
      <w:r w:rsidR="008D1B93" w:rsidRPr="00E93ED6">
        <w:rPr>
          <w:b/>
        </w:rPr>
        <w:t>итмико-гимнастические упражнения</w:t>
      </w:r>
      <w:r w:rsidR="00E811AC" w:rsidRPr="00E93ED6">
        <w:rPr>
          <w:b/>
        </w:rPr>
        <w:t>:</w:t>
      </w:r>
      <w:r w:rsidR="008D1B93" w:rsidRPr="00E93ED6">
        <w:t xml:space="preserve"> </w:t>
      </w:r>
      <w:r w:rsidR="008D1B93" w:rsidRPr="00E93ED6">
        <w:rPr>
          <w:kern w:val="2"/>
        </w:rPr>
        <w:t>о</w:t>
      </w:r>
      <w:r w:rsidR="008D1B93" w:rsidRPr="00E93ED6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="008D1B93" w:rsidRPr="00E93ED6">
        <w:t xml:space="preserve">; </w:t>
      </w:r>
    </w:p>
    <w:p w:rsidR="008D1B93" w:rsidRPr="00E93ED6" w:rsidRDefault="008D1B93" w:rsidP="00E93ED6">
      <w:pPr>
        <w:pStyle w:val="a5"/>
        <w:spacing w:before="0" w:after="0" w:line="240" w:lineRule="auto"/>
        <w:ind w:firstLine="720"/>
        <w:jc w:val="both"/>
      </w:pPr>
      <w:proofErr w:type="gramStart"/>
      <w:r w:rsidRPr="00E93ED6">
        <w:rPr>
          <w:b/>
        </w:rPr>
        <w:t>упражнения с детскими музыкальными инструментами</w:t>
      </w:r>
      <w:r w:rsidR="00353884" w:rsidRPr="00E93ED6">
        <w:rPr>
          <w:b/>
        </w:rPr>
        <w:t xml:space="preserve">: </w:t>
      </w:r>
      <w:r w:rsidR="00000B1A" w:rsidRPr="00E93ED6">
        <w:t>игра на элементарных музыкальных инструментах (</w:t>
      </w:r>
      <w:r w:rsidR="00CF55C5" w:rsidRPr="00E93ED6">
        <w:t>погремушка, металлофон</w:t>
      </w:r>
      <w:r w:rsidR="00000B1A" w:rsidRPr="00E93ED6">
        <w:t>, буб</w:t>
      </w:r>
      <w:r w:rsidR="00CF55C5" w:rsidRPr="00E93ED6">
        <w:t>ен</w:t>
      </w:r>
      <w:r w:rsidR="00000B1A" w:rsidRPr="00E93ED6">
        <w:t>, ксилофон, барабан, румба, маракас, треугольник, тарелк</w:t>
      </w:r>
      <w:r w:rsidR="00CF55C5" w:rsidRPr="00E93ED6">
        <w:t>и</w:t>
      </w:r>
      <w:r w:rsidR="00000B1A" w:rsidRPr="00E93ED6">
        <w:t xml:space="preserve"> и др.)</w:t>
      </w:r>
      <w:r w:rsidRPr="00E93ED6">
        <w:t xml:space="preserve">; </w:t>
      </w:r>
      <w:proofErr w:type="gramEnd"/>
    </w:p>
    <w:p w:rsidR="00502CE5" w:rsidRPr="00E93ED6" w:rsidRDefault="008D1B93" w:rsidP="00E93ED6">
      <w:pPr>
        <w:pStyle w:val="a5"/>
        <w:spacing w:before="0" w:after="0" w:line="240" w:lineRule="auto"/>
        <w:ind w:firstLine="720"/>
        <w:jc w:val="both"/>
      </w:pPr>
      <w:r w:rsidRPr="00E93ED6">
        <w:rPr>
          <w:b/>
        </w:rPr>
        <w:t>игры под музыку</w:t>
      </w:r>
      <w:r w:rsidR="00870C99" w:rsidRPr="00E93ED6">
        <w:rPr>
          <w:b/>
        </w:rPr>
        <w:t xml:space="preserve">: </w:t>
      </w:r>
      <w:r w:rsidR="00502CE5" w:rsidRPr="00E93ED6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="002F5529" w:rsidRPr="00E93ED6">
        <w:t>,и</w:t>
      </w:r>
      <w:proofErr w:type="gramEnd"/>
      <w:r w:rsidR="002F5529" w:rsidRPr="00E93ED6">
        <w:t>гры по ориентировке в пространстве</w:t>
      </w:r>
      <w:r w:rsidR="00502CE5" w:rsidRPr="00E93ED6">
        <w:t>;</w:t>
      </w:r>
    </w:p>
    <w:p w:rsidR="008D1B93" w:rsidRPr="00E93ED6" w:rsidRDefault="008D1B93" w:rsidP="00E93ED6">
      <w:pPr>
        <w:pStyle w:val="a5"/>
        <w:spacing w:before="0" w:after="0" w:line="240" w:lineRule="auto"/>
        <w:ind w:firstLine="720"/>
        <w:jc w:val="both"/>
      </w:pPr>
      <w:r w:rsidRPr="00E93ED6">
        <w:rPr>
          <w:b/>
        </w:rPr>
        <w:t>танцевальные упражнения</w:t>
      </w:r>
      <w:r w:rsidR="007D3B55" w:rsidRPr="00E93ED6">
        <w:t xml:space="preserve">: </w:t>
      </w:r>
      <w:r w:rsidR="00C302BE" w:rsidRPr="00E93ED6">
        <w:t>выполнение под музыку элементов танца и пляски, несложных композиций народных, бальных и современных танцев</w:t>
      </w:r>
      <w:r w:rsidR="00353884" w:rsidRPr="00E93ED6">
        <w:t>;</w:t>
      </w:r>
    </w:p>
    <w:p w:rsidR="008D1B93" w:rsidRPr="00E93ED6" w:rsidRDefault="00000B1A" w:rsidP="00E93ED6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E93ED6">
        <w:rPr>
          <w:rFonts w:ascii="Times New Roman" w:hAnsi="Times New Roman" w:cs="Times New Roman"/>
          <w:b/>
          <w:color w:val="auto"/>
        </w:rPr>
        <w:t>д</w:t>
      </w:r>
      <w:r w:rsidR="00353884" w:rsidRPr="00E93ED6">
        <w:rPr>
          <w:rFonts w:ascii="Times New Roman" w:hAnsi="Times New Roman" w:cs="Times New Roman"/>
          <w:b/>
          <w:color w:val="auto"/>
        </w:rPr>
        <w:t xml:space="preserve">екламация песен под музыку: </w:t>
      </w:r>
      <w:r w:rsidR="00353884" w:rsidRPr="00E93ED6">
        <w:rPr>
          <w:rFonts w:ascii="Times New Roman" w:hAnsi="Times New Roman" w:cs="Times New Roman"/>
          <w:color w:val="auto"/>
        </w:rPr>
        <w:t xml:space="preserve">выразительная декламация песен </w:t>
      </w:r>
      <w:r w:rsidR="00FD303D" w:rsidRPr="00E93ED6">
        <w:rPr>
          <w:rFonts w:ascii="Times New Roman" w:hAnsi="Times New Roman" w:cs="Times New Roman"/>
          <w:color w:val="auto"/>
        </w:rPr>
        <w:t xml:space="preserve"> </w:t>
      </w:r>
      <w:r w:rsidR="00353884" w:rsidRPr="00E93ED6">
        <w:rPr>
          <w:rFonts w:ascii="Times New Roman" w:hAnsi="Times New Roman" w:cs="Times New Roman"/>
          <w:color w:val="auto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E93ED6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="00353884" w:rsidRPr="00E93ED6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</w:t>
      </w:r>
      <w:r w:rsidR="00F35122" w:rsidRPr="00E93ED6">
        <w:rPr>
          <w:rFonts w:ascii="Times New Roman" w:hAnsi="Times New Roman" w:cs="Times New Roman"/>
          <w:color w:val="auto"/>
        </w:rPr>
        <w:t>.</w:t>
      </w:r>
    </w:p>
    <w:p w:rsidR="00C66184" w:rsidRPr="00E93ED6" w:rsidRDefault="00C66184" w:rsidP="00E93ED6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E93ED6">
        <w:rPr>
          <w:caps w:val="0"/>
        </w:rPr>
        <w:t xml:space="preserve">Содержание </w:t>
      </w:r>
      <w:r w:rsidR="00F35122" w:rsidRPr="00E93ED6">
        <w:rPr>
          <w:caps w:val="0"/>
        </w:rPr>
        <w:t xml:space="preserve">коррекционно-развивающей </w:t>
      </w:r>
      <w:r w:rsidRPr="00E93ED6">
        <w:rPr>
          <w:caps w:val="0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:rsidR="00C66184" w:rsidRPr="00E93ED6" w:rsidRDefault="00C66184" w:rsidP="00E93ED6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E93ED6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E93ED6" w:rsidRDefault="00FE360E" w:rsidP="00E93ED6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2" w:name="_Toc415833131"/>
      <w:r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2.3. Программа духовно-нравственного развития</w:t>
      </w:r>
      <w:r w:rsidR="00F5026A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2"/>
    </w:p>
    <w:p w:rsidR="00AB6A10" w:rsidRPr="00E93ED6" w:rsidRDefault="00AB6A10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E93ED6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E93ED6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Pr="00E93ED6" w:rsidRDefault="00AB6A10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воспитания</w:t>
      </w:r>
      <w:proofErr w:type="gramEnd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</w:t>
      </w:r>
      <w:r w:rsidR="00106D1D"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НОО,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E93ED6" w:rsidRDefault="00AB6A10" w:rsidP="00E93ED6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призвана направлять образовательный процесс на воспитание обучающихся с ЗПР в духе любви к Родине, уважения к культурно-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историческому наследию своего народа и своей страны, на формирование основ социально ответственного поведения. 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E93ED6" w:rsidRDefault="00AB6A10" w:rsidP="00E93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E93ED6" w:rsidRDefault="00AB6A10" w:rsidP="00E93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AB6A10" w:rsidRPr="00E93ED6" w:rsidRDefault="00AB6A10" w:rsidP="00E93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E93ED6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E93ED6" w:rsidRDefault="00AB6A10" w:rsidP="00E93ED6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E93ED6" w:rsidRDefault="00AB6A10" w:rsidP="00E93ED6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E93ED6" w:rsidRDefault="00AB6A10" w:rsidP="00E93ED6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E93ED6" w:rsidRDefault="009A6EAD" w:rsidP="00E93ED6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E93ED6" w:rsidRDefault="00AB6A10" w:rsidP="00E93ED6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E93ED6" w:rsidRDefault="00AB6A10" w:rsidP="00E93ED6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E93ED6" w:rsidRDefault="00AB6A10" w:rsidP="00E93ED6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E93ED6" w:rsidRDefault="00AB6A10" w:rsidP="00E93ED6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93ED6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E93ED6" w:rsidRDefault="00AB6A10" w:rsidP="00E93ED6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E93ED6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E93ED6" w:rsidRDefault="00AB6A10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E93ED6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E93ED6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E93ED6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E93ED6" w:rsidRDefault="00522C48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E93ED6" w:rsidRDefault="00F8113F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E93ED6" w:rsidRDefault="00F8113F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E93ED6" w:rsidRDefault="00AB6A10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E93ED6" w:rsidRDefault="00F8113F" w:rsidP="00E93ED6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E93ED6" w:rsidRDefault="00AB6A10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E93ED6" w:rsidRDefault="00AB6A10" w:rsidP="00E93ED6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отношения к семье как основе российского общества; </w:t>
      </w:r>
    </w:p>
    <w:p w:rsidR="00AB6A10" w:rsidRPr="00E93ED6" w:rsidRDefault="00AB6A10" w:rsidP="00E93ED6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AB6A10" w:rsidRPr="00E93ED6" w:rsidRDefault="00AB6A10" w:rsidP="00E93ED6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E93ED6" w:rsidRDefault="00AB6A10" w:rsidP="00E93ED6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736C7" w:rsidRPr="00E93ED6" w:rsidRDefault="002736C7" w:rsidP="00E93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AB6A10" w:rsidRPr="00E93ED6" w:rsidRDefault="00AB6A10" w:rsidP="00E93ED6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E93ED6" w:rsidRDefault="00281781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E93ED6" w:rsidRDefault="00CC6FB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93ED6">
        <w:rPr>
          <w:rFonts w:ascii="Times New Roman" w:hAnsi="Times New Roman" w:cs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E93ED6">
        <w:rPr>
          <w:rFonts w:ascii="Times New Roman" w:hAnsi="Times New Roman" w:cs="Times New Roman"/>
          <w:kern w:val="22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kern w:val="22"/>
          <w:sz w:val="24"/>
          <w:szCs w:val="24"/>
        </w:rPr>
        <w:t xml:space="preserve"> с ЗПР реализуется посредством:</w:t>
      </w:r>
    </w:p>
    <w:p w:rsidR="00CC6FB5" w:rsidRPr="00E93ED6" w:rsidRDefault="00CC6FB5" w:rsidP="00E93ED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E93ED6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E93ED6" w:rsidRDefault="00CC6FB5" w:rsidP="00E93ED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E93ED6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E93ED6" w:rsidRDefault="00AB6A10" w:rsidP="00E93ED6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E93ED6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E93ED6">
        <w:rPr>
          <w:rFonts w:ascii="Times New Roman" w:hAnsi="Times New Roman" w:cs="Times New Roman"/>
          <w:sz w:val="24"/>
          <w:szCs w:val="24"/>
        </w:rPr>
        <w:t>й организации</w:t>
      </w:r>
      <w:r w:rsidRPr="00E93ED6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способах организации совместной деятельности взрослых и детей в учебной и </w:t>
      </w:r>
      <w:proofErr w:type="spellStart"/>
      <w:r w:rsidRPr="00E93ED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E93ED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E93ED6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E93ED6" w:rsidRDefault="00AB6A10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E93ED6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AB6A10" w:rsidRDefault="00AB6A1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самостоятельно разрабатывается Организацией на основе </w:t>
      </w:r>
      <w:proofErr w:type="spellStart"/>
      <w:r w:rsidR="00E80E2B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="00E80E2B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</w:t>
      </w:r>
      <w:r w:rsidR="00E82721" w:rsidRPr="00E93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721" w:rsidRPr="00E93ED6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="00E82721" w:rsidRPr="00E93ED6">
        <w:rPr>
          <w:rFonts w:ascii="Times New Roman" w:hAnsi="Times New Roman" w:cs="Times New Roman"/>
          <w:sz w:val="24"/>
          <w:szCs w:val="24"/>
        </w:rPr>
        <w:t xml:space="preserve"> НОО</w:t>
      </w:r>
      <w:r w:rsidR="00E82721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, разработанной для общеобразовательной школы,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573B92" w:rsidRPr="00E93ED6" w:rsidRDefault="00573B92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F5026A" w:rsidRPr="00E93ED6" w:rsidRDefault="00F5026A" w:rsidP="00E93ED6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_Toc415833132"/>
      <w:r w:rsidRPr="00E93ED6">
        <w:rPr>
          <w:rFonts w:ascii="Times New Roman" w:hAnsi="Times New Roman" w:cs="Times New Roman"/>
          <w:b/>
          <w:sz w:val="24"/>
          <w:szCs w:val="24"/>
        </w:rPr>
        <w:t xml:space="preserve">2.4. Программа формирования экологической культуры, здорового </w:t>
      </w:r>
      <w:r w:rsidRPr="00E93ED6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3"/>
    </w:p>
    <w:p w:rsidR="00047416" w:rsidRPr="00E93ED6" w:rsidRDefault="00047416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E93ED6">
        <w:rPr>
          <w:rFonts w:ascii="Times New Roman" w:hAnsi="Times New Roman"/>
          <w:sz w:val="24"/>
          <w:szCs w:val="24"/>
        </w:rPr>
        <w:t>ФГОС НОО обучающихся с ОВЗ</w:t>
      </w:r>
      <w:r w:rsidRPr="00E93ED6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Pr="00E93ED6" w:rsidRDefault="00047416" w:rsidP="00E93ED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E93ED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</w:t>
      </w:r>
      <w:proofErr w:type="spellStart"/>
      <w:r w:rsidRPr="00E93ED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деятельностного</w:t>
      </w:r>
      <w:proofErr w:type="spellEnd"/>
      <w:r w:rsidRPr="00E9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культурно-исторического подходов,</w:t>
      </w:r>
      <w:r w:rsidRPr="00E93ED6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Pr="00E93ED6" w:rsidRDefault="00047416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E93ED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E93ED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E93ED6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E93ED6" w:rsidRDefault="00E80E2B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kern w:val="36"/>
          <w:sz w:val="24"/>
          <w:szCs w:val="24"/>
        </w:rPr>
        <w:lastRenderedPageBreak/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E93ED6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E93ED6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E93ED6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F26F28" w:rsidRPr="00E93ED6" w:rsidRDefault="00F26F28" w:rsidP="00E93E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9D4048" w:rsidRPr="00E93ED6" w:rsidRDefault="009D4048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E93ED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E93ED6" w:rsidRDefault="00047416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E93ED6" w:rsidRDefault="00047416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E93ED6" w:rsidRDefault="0004741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формирования экологической культуры, здорового и безопасного образа жизни </w:t>
      </w:r>
      <w:proofErr w:type="gramStart"/>
      <w:r w:rsidRPr="00E93ED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E93ED6">
        <w:rPr>
          <w:rFonts w:ascii="Times New Roman" w:hAnsi="Times New Roman" w:cs="Times New Roman"/>
          <w:sz w:val="24"/>
          <w:szCs w:val="24"/>
        </w:rPr>
        <w:t>:</w:t>
      </w:r>
    </w:p>
    <w:p w:rsidR="00047416" w:rsidRPr="00E93ED6" w:rsidRDefault="00047416" w:rsidP="00E93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E93ED6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E93ED6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E93ED6" w:rsidRDefault="00047416" w:rsidP="00E93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E93ED6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E93ED6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E93ED6" w:rsidRDefault="00047416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E93ED6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E93ED6" w:rsidRDefault="00047416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E93ED6" w:rsidRDefault="00047416" w:rsidP="00E9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E9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Pr="00E93ED6" w:rsidRDefault="009D4048" w:rsidP="00E93ED6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047416" w:rsidRPr="00E93ED6" w:rsidRDefault="00047416" w:rsidP="00E93ED6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047416" w:rsidRPr="00E93ED6" w:rsidRDefault="00047416" w:rsidP="00E93ED6">
      <w:pPr>
        <w:pStyle w:val="14TexstOSNOVA1012"/>
        <w:tabs>
          <w:tab w:val="left" w:pos="-18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самостоятельно разрабатывается образовательной организацией на основе </w:t>
      </w:r>
      <w:proofErr w:type="spellStart"/>
      <w:r w:rsidR="00E80E2B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="00E80E2B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ЗПР, </w:t>
      </w:r>
      <w:proofErr w:type="spellStart"/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ПрООП</w:t>
      </w:r>
      <w:proofErr w:type="spellEnd"/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НОО, разработанной для общеобразовательной школы, с учетом специфики образовательных потребностей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6642AC" w:rsidRPr="00E93ED6" w:rsidRDefault="006642AC" w:rsidP="00E93E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_Toc415833133"/>
      <w:r w:rsidRPr="00E93ED6">
        <w:rPr>
          <w:rFonts w:ascii="Times New Roman" w:hAnsi="Times New Roman" w:cs="Times New Roman"/>
          <w:b/>
          <w:spacing w:val="2"/>
          <w:sz w:val="24"/>
          <w:szCs w:val="24"/>
        </w:rPr>
        <w:t>2.5. Программа коррекционной работы</w:t>
      </w:r>
      <w:bookmarkEnd w:id="14"/>
    </w:p>
    <w:p w:rsidR="001E244A" w:rsidRPr="00E93ED6" w:rsidRDefault="001E244A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E93ED6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E93ED6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E93ED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должна обеспечивать: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E93ED6" w:rsidRDefault="001E244A" w:rsidP="00E93ED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E93ED6" w:rsidRDefault="001E244A" w:rsidP="00E93ED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Pr="00E93ED6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E93ED6" w:rsidRDefault="00417E9F" w:rsidP="00E93E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5E76D0" w:rsidRPr="00E93ED6" w:rsidRDefault="005E76D0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E93ED6" w:rsidRDefault="001E244A" w:rsidP="00E9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1E244A" w:rsidRPr="00E93ED6" w:rsidRDefault="001E244A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E93ED6" w:rsidRDefault="001E244A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E93ED6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1E244A" w:rsidRPr="00E93ED6" w:rsidRDefault="001E244A" w:rsidP="00E93ED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E93ED6">
        <w:rPr>
          <w:rFonts w:ascii="Times New Roman" w:hAnsi="Times New Roman" w:cs="Times New Roman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>который должен обеспечиваться в единстве урочной, внеурочной и внешкольной деятельности;</w:t>
      </w:r>
    </w:p>
    <w:p w:rsidR="001E244A" w:rsidRPr="00E93ED6" w:rsidRDefault="001E244A" w:rsidP="00E93ED6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1E244A" w:rsidRPr="00E93ED6" w:rsidRDefault="001E244A" w:rsidP="00E93ED6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5" w:name="bookmark188"/>
      <w:r w:rsidRPr="00E93ED6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E93ED6" w:rsidRDefault="001E244A" w:rsidP="00E93ED6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E93ED6">
        <w:rPr>
          <w:i/>
          <w:caps w:val="0"/>
          <w:color w:val="auto"/>
          <w:sz w:val="24"/>
          <w:szCs w:val="24"/>
        </w:rPr>
        <w:t xml:space="preserve">Принципы </w:t>
      </w:r>
      <w:bookmarkEnd w:id="15"/>
      <w:r w:rsidRPr="00E93ED6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E93ED6" w:rsidRDefault="001E244A" w:rsidP="00E93ED6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E93ED6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E93ED6" w:rsidRDefault="001E244A" w:rsidP="00E93ED6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Принцип</w:t>
      </w:r>
      <w:r w:rsidRPr="00E93ED6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E93ED6" w:rsidRDefault="001E244A" w:rsidP="00E93ED6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Принцип</w:t>
      </w:r>
      <w:r w:rsidRPr="00E93ED6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E93ED6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</w:t>
      </w:r>
      <w:r w:rsidR="00513222" w:rsidRPr="00E93ED6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E93ED6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E93ED6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A159B8" w:rsidRPr="00E93ED6" w:rsidRDefault="00A159B8" w:rsidP="00E93ED6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93ED6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159B8" w:rsidRPr="00E93ED6" w:rsidRDefault="00A159B8" w:rsidP="00E93ED6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93ED6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727ED5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коррекционного воздействия предполагает необходимость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всесторонне</w:t>
      </w:r>
      <w:r w:rsidR="00727ED5" w:rsidRPr="00E93ED6">
        <w:rPr>
          <w:rFonts w:ascii="Times New Roman" w:hAnsi="Times New Roman" w:cs="Times New Roman"/>
          <w:sz w:val="24"/>
          <w:szCs w:val="24"/>
        </w:rPr>
        <w:t>го</w:t>
      </w:r>
      <w:r w:rsidRPr="00E93ED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27ED5" w:rsidRPr="00E93ED6">
        <w:rPr>
          <w:rFonts w:ascii="Times New Roman" w:hAnsi="Times New Roman" w:cs="Times New Roman"/>
          <w:sz w:val="24"/>
          <w:szCs w:val="24"/>
        </w:rPr>
        <w:t>я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обучающихся и предоставлени</w:t>
      </w:r>
      <w:r w:rsidR="00727ED5" w:rsidRPr="00E93ED6">
        <w:rPr>
          <w:rFonts w:ascii="Times New Roman" w:hAnsi="Times New Roman" w:cs="Times New Roman"/>
          <w:sz w:val="24"/>
          <w:szCs w:val="24"/>
        </w:rPr>
        <w:t>я</w:t>
      </w:r>
      <w:r w:rsidRPr="00E93ED6">
        <w:rPr>
          <w:rFonts w:ascii="Times New Roman" w:hAnsi="Times New Roman" w:cs="Times New Roman"/>
          <w:sz w:val="24"/>
          <w:szCs w:val="24"/>
        </w:rPr>
        <w:t xml:space="preserve"> квалифицированной помощи специалистов разного профиля с учетом 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их особых образовательных потребностей и возможностей психофизического развития</w:t>
      </w:r>
      <w:r w:rsidR="00727ED5"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основе </w:t>
      </w:r>
      <w:r w:rsidR="00727ED5" w:rsidRPr="00E93ED6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</w:t>
      </w:r>
      <w:r w:rsidRPr="00E93ED6">
        <w:rPr>
          <w:rFonts w:ascii="Times New Roman" w:hAnsi="Times New Roman" w:cs="Times New Roman"/>
          <w:sz w:val="24"/>
          <w:szCs w:val="24"/>
        </w:rPr>
        <w:t>.</w:t>
      </w:r>
    </w:p>
    <w:p w:rsidR="00A159B8" w:rsidRPr="00E93ED6" w:rsidRDefault="00A159B8" w:rsidP="00E93ED6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93ED6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E93ED6" w:rsidRDefault="001E244A" w:rsidP="00E93ED6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93ED6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E93ED6" w:rsidRDefault="00E26269" w:rsidP="00E93ED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с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E93ED6" w:rsidRDefault="00E26269" w:rsidP="00E93ED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E93ED6" w:rsidRDefault="00E26269" w:rsidP="00E93ED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26269" w:rsidRPr="00E93ED6" w:rsidRDefault="00E26269" w:rsidP="00E93ED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E93ED6" w:rsidRDefault="00E44E5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E93ED6" w:rsidRDefault="004555F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E93ED6" w:rsidRDefault="00417E9F" w:rsidP="00E93ED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4555FA" w:rsidRPr="00E93ED6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E93E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E93ED6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E93ED6">
        <w:rPr>
          <w:caps w:val="0"/>
          <w:color w:val="auto"/>
          <w:sz w:val="24"/>
          <w:szCs w:val="24"/>
        </w:rPr>
        <w:t>: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E93ED6" w:rsidRDefault="00417E9F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E93ED6" w:rsidRDefault="00417E9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2.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E93ED6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E93ED6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E93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К</w:t>
      </w:r>
      <w:r w:rsidRPr="00E93ED6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E93ED6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E93ED6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Pr="00E93ED6" w:rsidRDefault="00B14EA5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E93ED6">
        <w:rPr>
          <w:caps w:val="0"/>
          <w:color w:val="auto"/>
          <w:sz w:val="24"/>
          <w:szCs w:val="24"/>
        </w:rPr>
        <w:t>обучающегося</w:t>
      </w:r>
      <w:proofErr w:type="gramEnd"/>
      <w:r w:rsidRPr="00E93ED6">
        <w:rPr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p w:rsidR="004555FA" w:rsidRPr="00E93ED6" w:rsidRDefault="00B14EA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3.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E93ED6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E93ED6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E93ED6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E93ED6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p w:rsidR="004809F5" w:rsidRPr="00E93ED6" w:rsidRDefault="004809F5" w:rsidP="00E93ED6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К</w:t>
      </w:r>
      <w:r w:rsidRPr="00E93ED6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809F5" w:rsidRPr="00E93ED6" w:rsidRDefault="004809F5" w:rsidP="00E93ED6">
      <w:pPr>
        <w:pStyle w:val="Default"/>
        <w:ind w:firstLine="720"/>
        <w:jc w:val="both"/>
        <w:rPr>
          <w:color w:val="auto"/>
        </w:rPr>
      </w:pPr>
      <w:r w:rsidRPr="00E93ED6">
        <w:rPr>
          <w:caps/>
          <w:color w:val="auto"/>
        </w:rPr>
        <w:t>― </w:t>
      </w:r>
      <w:r w:rsidRPr="00E93ED6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E93ED6" w:rsidRDefault="004809F5" w:rsidP="00E93ED6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E93ED6">
        <w:rPr>
          <w:caps w:val="0"/>
          <w:color w:val="auto"/>
          <w:sz w:val="24"/>
          <w:szCs w:val="24"/>
        </w:rPr>
        <w:t>обучающимуся</w:t>
      </w:r>
      <w:proofErr w:type="spellEnd"/>
      <w:r w:rsidRPr="00E93ED6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4555FA" w:rsidRPr="00E93ED6" w:rsidRDefault="004809F5" w:rsidP="00E93ED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E93ED6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056EBE" w:rsidRPr="00E93ED6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="00056EBE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6EBE"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с</w:t>
      </w:r>
      <w:r w:rsidR="00056EBE" w:rsidRPr="00E93ED6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E93ED6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E93ED6" w:rsidRDefault="00056EBE" w:rsidP="00E93ED6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E93ED6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E93ED6">
        <w:rPr>
          <w:rStyle w:val="17"/>
          <w:iCs/>
          <w:color w:val="auto"/>
          <w:sz w:val="24"/>
          <w:szCs w:val="24"/>
        </w:rPr>
        <w:t xml:space="preserve"> </w:t>
      </w:r>
      <w:r w:rsidRPr="00E93ED6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E93ED6" w:rsidRDefault="00056EBE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E93ED6" w:rsidRDefault="00056EBE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E93ED6" w:rsidRDefault="00056EBE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Pr="00E93ED6" w:rsidRDefault="00056EBE" w:rsidP="00E93ED6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E93ED6">
        <w:rPr>
          <w:caps w:val="0"/>
          <w:color w:val="auto"/>
          <w:sz w:val="24"/>
          <w:szCs w:val="24"/>
        </w:rPr>
        <w:t>― </w:t>
      </w:r>
      <w:r w:rsidRPr="00E93ED6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E93ED6" w:rsidRDefault="004555F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Pr="00E93ED6" w:rsidRDefault="00E44E55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1E244A" w:rsidRPr="00E93ED6" w:rsidRDefault="001E244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E93ED6">
        <w:rPr>
          <w:rFonts w:ascii="Times New Roman" w:hAnsi="Times New Roman" w:cs="Times New Roman"/>
          <w:caps/>
          <w:sz w:val="24"/>
          <w:szCs w:val="24"/>
        </w:rPr>
        <w:t>,</w:t>
      </w:r>
      <w:r w:rsidRPr="00E93ED6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>результаты освоения программы коррекционной работы, механизмы реализации программы.</w:t>
      </w:r>
    </w:p>
    <w:p w:rsidR="00752546" w:rsidRPr="00E93ED6" w:rsidRDefault="00752546" w:rsidP="00E93ED6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6" w:name="_Toc415833134"/>
      <w:r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2.6. Программа внеурочной деятельности</w:t>
      </w:r>
      <w:bookmarkEnd w:id="16"/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 xml:space="preserve">Программа внеурочной деятельности обеспечивает учет индивидуальных особенностей и </w:t>
      </w:r>
      <w:proofErr w:type="gramStart"/>
      <w:r w:rsidRPr="00E93ED6">
        <w:t>потребностей</w:t>
      </w:r>
      <w:proofErr w:type="gramEnd"/>
      <w:r w:rsidRPr="00E93ED6">
        <w:t xml:space="preserve"> обучающихся с ЗПР через организацию внеурочной деятельности.</w:t>
      </w:r>
    </w:p>
    <w:p w:rsidR="00187EE7" w:rsidRPr="00E93ED6" w:rsidRDefault="00187EE7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ED6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E93ED6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E93ED6">
        <w:rPr>
          <w:rFonts w:ascii="Times New Roman" w:hAnsi="Times New Roman"/>
          <w:sz w:val="24"/>
          <w:szCs w:val="24"/>
        </w:rPr>
        <w:t>.</w:t>
      </w:r>
      <w:proofErr w:type="gramEnd"/>
      <w:r w:rsidR="0090391C" w:rsidRPr="00E93ED6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>Внеурочная деятельность ориентирована на создание условий для:</w:t>
      </w:r>
      <w:r w:rsidRPr="00E93ED6">
        <w:rPr>
          <w:b/>
          <w:bCs/>
          <w:i/>
          <w:iCs/>
        </w:rPr>
        <w:t xml:space="preserve"> </w:t>
      </w:r>
      <w:r w:rsidRPr="00E93ED6">
        <w:rPr>
          <w:bCs/>
          <w:iCs/>
        </w:rPr>
        <w:t>творческой самореализации обучающихся с ЗПР в комфортной р</w:t>
      </w:r>
      <w:r w:rsidRPr="00E93ED6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E93ED6">
        <w:rPr>
          <w:bCs/>
          <w:iCs/>
        </w:rPr>
        <w:t xml:space="preserve">социального становления обучающегося </w:t>
      </w:r>
      <w:r w:rsidRPr="00E93ED6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E93ED6" w:rsidRDefault="006E651B" w:rsidP="00E93ED6">
      <w:pPr>
        <w:pStyle w:val="western"/>
        <w:spacing w:before="0" w:beforeAutospacing="0"/>
        <w:ind w:firstLine="709"/>
        <w:jc w:val="both"/>
      </w:pPr>
      <w:r w:rsidRPr="00E93ED6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rPr>
          <w:i/>
        </w:rPr>
        <w:t>Основными целями</w:t>
      </w:r>
      <w:r w:rsidRPr="00E93ED6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E93ED6" w:rsidRDefault="00187EE7" w:rsidP="00E93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3ED6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E93ED6" w:rsidRDefault="00187EE7" w:rsidP="00E93ED6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E93ED6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E93ED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93ED6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E93ED6" w:rsidRDefault="00187EE7" w:rsidP="00E93ED6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E7" w:rsidRPr="00E93ED6" w:rsidRDefault="00187EE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6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E93ED6" w:rsidRDefault="00187EE7" w:rsidP="00E93ED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E93ED6" w:rsidRDefault="00187EE7" w:rsidP="00E93ED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E93ED6" w:rsidRDefault="00187EE7" w:rsidP="00E93ED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>развитие доброжелательности и эмоциональной отзывчивости, понимания других людей и сопереживания им.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93ED6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E93ED6" w:rsidRDefault="00F60FDE" w:rsidP="00E93ED6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</w:rPr>
      </w:pPr>
      <w:r w:rsidRPr="00E93ED6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E93ED6" w:rsidRDefault="00187EE7" w:rsidP="00E93ED6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E93ED6">
        <w:rPr>
          <w:bCs/>
          <w:iCs/>
        </w:rPr>
        <w:t>Обязательной частью внеурочной деятельности</w:t>
      </w:r>
      <w:r w:rsidRPr="00E93ED6">
        <w:rPr>
          <w:iCs/>
        </w:rPr>
        <w:t>,</w:t>
      </w:r>
      <w:r w:rsidRPr="00E93ED6">
        <w:t xml:space="preserve"> поддерживающей процесс освоения содержания АООП НОО, является</w:t>
      </w:r>
      <w:r w:rsidRPr="00E93ED6">
        <w:rPr>
          <w:b/>
        </w:rPr>
        <w:t xml:space="preserve"> коррекционно-развивающая область</w:t>
      </w:r>
      <w:r w:rsidRPr="00E93ED6">
        <w:t xml:space="preserve">. </w:t>
      </w:r>
      <w:r w:rsidRPr="00E93ED6">
        <w:rPr>
          <w:caps/>
        </w:rPr>
        <w:t>С</w:t>
      </w:r>
      <w:r w:rsidRPr="00E93ED6">
        <w:t xml:space="preserve">одержание </w:t>
      </w:r>
      <w:r w:rsidRPr="00E93ED6">
        <w:rPr>
          <w:b/>
        </w:rPr>
        <w:t>коррекционно-развивающей области</w:t>
      </w:r>
      <w:r w:rsidRPr="00E93ED6">
        <w:t xml:space="preserve"> представлено коррекционно-развивающими занятиями (логопедическими и </w:t>
      </w:r>
      <w:proofErr w:type="spellStart"/>
      <w:r w:rsidRPr="00E93ED6">
        <w:t>психо</w:t>
      </w:r>
      <w:proofErr w:type="spellEnd"/>
      <w:r w:rsidRPr="00E93ED6">
        <w:t>-коррекционными) и ритмикой</w:t>
      </w:r>
      <w:r w:rsidRPr="00E93ED6">
        <w:rPr>
          <w:caps/>
        </w:rPr>
        <w:t>.</w:t>
      </w:r>
    </w:p>
    <w:p w:rsidR="006E651B" w:rsidRPr="00E93ED6" w:rsidRDefault="006E651B" w:rsidP="00E93ED6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6E651B" w:rsidRPr="00E93ED6" w:rsidRDefault="006E651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Pr="00E93ED6" w:rsidRDefault="00187EE7" w:rsidP="00E93ED6">
      <w:pPr>
        <w:pStyle w:val="western"/>
        <w:spacing w:before="0" w:beforeAutospacing="0"/>
        <w:ind w:firstLine="709"/>
        <w:jc w:val="both"/>
      </w:pPr>
      <w:r w:rsidRPr="00E93ED6"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E93ED6">
        <w:rPr>
          <w:spacing w:val="-4"/>
        </w:rPr>
        <w:t xml:space="preserve"> </w:t>
      </w:r>
      <w:r w:rsidR="00681551" w:rsidRPr="00E93ED6">
        <w:rPr>
          <w:spacing w:val="-4"/>
        </w:rPr>
        <w:t xml:space="preserve">на </w:t>
      </w:r>
      <w:r w:rsidRPr="00E93ED6">
        <w:rPr>
          <w:spacing w:val="-4"/>
        </w:rPr>
        <w:t>основе системно-</w:t>
      </w:r>
      <w:proofErr w:type="spellStart"/>
      <w:r w:rsidRPr="00E93ED6">
        <w:rPr>
          <w:spacing w:val="-4"/>
        </w:rPr>
        <w:t>деятельностного</w:t>
      </w:r>
      <w:proofErr w:type="spellEnd"/>
      <w:r w:rsidRPr="00E93ED6">
        <w:rPr>
          <w:spacing w:val="-4"/>
        </w:rPr>
        <w:t xml:space="preserve"> и культурно-исторического подходов</w:t>
      </w:r>
      <w:r w:rsidRPr="00E93ED6">
        <w:t>.</w:t>
      </w:r>
    </w:p>
    <w:p w:rsidR="00573B92" w:rsidRDefault="00573B92" w:rsidP="00E93ED6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15833135"/>
    </w:p>
    <w:p w:rsidR="006642AC" w:rsidRDefault="00AA129E" w:rsidP="00E93ED6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3. Организационный раздел</w:t>
      </w:r>
      <w:bookmarkEnd w:id="17"/>
    </w:p>
    <w:p w:rsidR="00573B92" w:rsidRPr="00E93ED6" w:rsidRDefault="00573B92" w:rsidP="00E93ED6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31DF" w:rsidRPr="00E93ED6" w:rsidRDefault="00AA129E" w:rsidP="00E93E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15833136"/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8"/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E93ED6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E93ED6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E93ED6" w:rsidRDefault="001139B1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E93ED6" w:rsidRDefault="00E66B86" w:rsidP="00E93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94883" w:rsidRPr="00E93ED6" w:rsidRDefault="00094883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E93ED6">
        <w:rPr>
          <w:rFonts w:ascii="Times New Roman" w:hAnsi="Times New Roman"/>
          <w:color w:val="auto"/>
          <w:spacing w:val="-4"/>
          <w:sz w:val="24"/>
          <w:szCs w:val="24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</w:t>
      </w:r>
      <w:r w:rsidRPr="00E93ED6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развивающая область включена в структуру учебного плана </w:t>
      </w:r>
      <w:r w:rsidRPr="00E93ED6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E93ED6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E93ED6">
        <w:rPr>
          <w:rFonts w:ascii="Times New Roman" w:hAnsi="Times New Roman"/>
          <w:sz w:val="24"/>
          <w:szCs w:val="24"/>
        </w:rPr>
        <w:t xml:space="preserve"> определяет </w:t>
      </w:r>
      <w:r w:rsidRPr="00E93ED6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E93ED6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E93ED6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E93ED6" w:rsidRDefault="007A2E9B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E93ED6" w:rsidRDefault="007A2E9B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E93E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E93ED6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E93ED6">
        <w:rPr>
          <w:rFonts w:ascii="Times New Roman" w:hAnsi="Times New Roman"/>
          <w:sz w:val="24"/>
          <w:szCs w:val="24"/>
        </w:rPr>
        <w:t>;</w:t>
      </w:r>
    </w:p>
    <w:p w:rsidR="007A2E9B" w:rsidRPr="00E93ED6" w:rsidRDefault="007A2E9B" w:rsidP="00E93ED6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E93ED6" w:rsidRDefault="007A2E9B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E93ED6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E93ED6" w:rsidRDefault="007A2E9B" w:rsidP="00E93ED6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E93ED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E93ED6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E93ED6">
        <w:rPr>
          <w:rFonts w:ascii="Times New Roman" w:hAnsi="Times New Roman"/>
          <w:color w:val="auto"/>
          <w:sz w:val="24"/>
          <w:szCs w:val="24"/>
        </w:rPr>
        <w:t> </w:t>
      </w:r>
      <w:r w:rsidRPr="00E93ED6">
        <w:rPr>
          <w:rFonts w:ascii="Times New Roman" w:hAnsi="Times New Roman"/>
          <w:color w:val="auto"/>
          <w:sz w:val="24"/>
          <w:szCs w:val="24"/>
        </w:rPr>
        <w:t>д.</w:t>
      </w:r>
      <w:r w:rsidRPr="00E93ED6">
        <w:rPr>
          <w:rFonts w:ascii="Times New Roman" w:hAnsi="Times New Roman"/>
          <w:sz w:val="24"/>
          <w:szCs w:val="24"/>
        </w:rPr>
        <w:t>).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E93ED6">
        <w:rPr>
          <w:rFonts w:ascii="Times New Roman" w:hAnsi="Times New Roman"/>
          <w:b/>
          <w:color w:val="auto"/>
          <w:sz w:val="24"/>
          <w:szCs w:val="24"/>
        </w:rPr>
        <w:t>,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  <w:r w:rsidRPr="00573B92">
        <w:rPr>
          <w:rFonts w:ascii="Times New Roman" w:hAnsi="Times New Roman"/>
          <w:b/>
          <w:color w:val="auto"/>
          <w:sz w:val="24"/>
          <w:szCs w:val="24"/>
        </w:rPr>
        <w:t>В</w:t>
      </w:r>
      <w:r w:rsidRPr="00573B92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1 и 1дополнительном классах </w:t>
      </w:r>
      <w:r w:rsidRPr="00573B92">
        <w:rPr>
          <w:rFonts w:ascii="Times New Roman" w:hAnsi="Times New Roman"/>
          <w:b/>
          <w:color w:val="auto"/>
          <w:sz w:val="24"/>
          <w:szCs w:val="24"/>
        </w:rPr>
        <w:t>эта часть отсутствует.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 Время, отводимое на данную часть, внутри максимально допустимой недельной нагрузки </w:t>
      </w:r>
      <w:proofErr w:type="gramStart"/>
      <w:r w:rsidRPr="00E93ED6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7A2E9B" w:rsidRPr="00E93ED6" w:rsidRDefault="007A2E9B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E93ED6" w:rsidRDefault="007A2E9B" w:rsidP="00E93ED6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на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93ED6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E93ED6" w:rsidRDefault="007A2E9B" w:rsidP="00E93ED6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на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93ED6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E93ED6" w:rsidRDefault="007A2E9B" w:rsidP="00E93ED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на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93ED6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E93ED6">
        <w:rPr>
          <w:rFonts w:ascii="Times New Roman" w:hAnsi="Times New Roman" w:cs="Times New Roman"/>
          <w:sz w:val="24"/>
          <w:szCs w:val="24"/>
        </w:rPr>
        <w:t>.</w:t>
      </w:r>
    </w:p>
    <w:p w:rsidR="007A2E9B" w:rsidRPr="00E93ED6" w:rsidRDefault="00261BEB" w:rsidP="00E93ED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E93ED6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E93ED6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="007A2E9B"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2E9B" w:rsidRPr="00E93ED6">
        <w:rPr>
          <w:rFonts w:ascii="Times New Roman" w:hAnsi="Times New Roman" w:cs="Times New Roman"/>
          <w:sz w:val="24"/>
          <w:szCs w:val="24"/>
        </w:rPr>
        <w:t xml:space="preserve"> с </w:t>
      </w:r>
      <w:r w:rsidRPr="00E93ED6">
        <w:rPr>
          <w:rFonts w:ascii="Times New Roman" w:hAnsi="Times New Roman" w:cs="Times New Roman"/>
          <w:sz w:val="24"/>
          <w:szCs w:val="24"/>
        </w:rPr>
        <w:t>ОВЗ</w:t>
      </w:r>
      <w:r w:rsidR="007A2E9B"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E93ED6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E9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E93ED6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E93ED6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7A2E9B" w:rsidRPr="00E93ED6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7A2E9B"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7A2E9B" w:rsidRPr="00E93ED6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7A2E9B" w:rsidRPr="00E93ED6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7A2E9B" w:rsidRPr="00E93ED6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7A2E9B" w:rsidRPr="00E93ED6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7A2E9B" w:rsidRPr="00E93ED6">
        <w:rPr>
          <w:rFonts w:ascii="Times New Roman" w:hAnsi="Times New Roman" w:cs="Times New Roman"/>
          <w:sz w:val="24"/>
          <w:szCs w:val="24"/>
        </w:rPr>
        <w:t xml:space="preserve">). </w:t>
      </w:r>
      <w:r w:rsidR="007A2E9B"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E93ED6">
        <w:rPr>
          <w:rFonts w:ascii="Times New Roman" w:hAnsi="Times New Roman"/>
          <w:b/>
          <w:i/>
          <w:sz w:val="24"/>
          <w:szCs w:val="24"/>
        </w:rPr>
        <w:lastRenderedPageBreak/>
        <w:t>Коррекционно-развивающая область</w:t>
      </w:r>
      <w:r w:rsidRPr="00E93ED6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E93ED6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E93ED6">
        <w:rPr>
          <w:rFonts w:ascii="Times New Roman" w:hAnsi="Times New Roman"/>
          <w:sz w:val="24"/>
          <w:szCs w:val="24"/>
        </w:rPr>
        <w:t xml:space="preserve"> и представлено </w:t>
      </w:r>
      <w:r w:rsidRPr="00E93ED6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E93ED6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E93ED6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E93ED6">
        <w:rPr>
          <w:rFonts w:ascii="Times New Roman" w:hAnsi="Times New Roman"/>
          <w:sz w:val="24"/>
          <w:szCs w:val="24"/>
        </w:rPr>
        <w:t xml:space="preserve">) и ритмикой, </w:t>
      </w:r>
      <w:r w:rsidRPr="00E93ED6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E93ED6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E93ED6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E93ED6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E93ED6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7A2E9B" w:rsidRPr="00E93ED6" w:rsidRDefault="007A2E9B" w:rsidP="00E93ED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включать как один, так и несколько учебных планов.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E93ED6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="00573B92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E93ED6" w:rsidRDefault="007A2E9B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7A2E9B" w:rsidRPr="00E93ED6" w:rsidRDefault="007A2E9B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E93ED6" w:rsidRDefault="007A2E9B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93ED6">
        <w:rPr>
          <w:rFonts w:ascii="Times New Roman" w:hAnsi="Times New Roman"/>
          <w:color w:val="auto"/>
          <w:sz w:val="24"/>
          <w:szCs w:val="24"/>
        </w:rPr>
        <w:t xml:space="preserve">Сроки освоения АООП НОО (вариант 7.2) </w:t>
      </w:r>
      <w:proofErr w:type="gramStart"/>
      <w:r w:rsidRPr="00E93ED6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/>
          <w:color w:val="auto"/>
          <w:sz w:val="24"/>
          <w:szCs w:val="24"/>
        </w:rPr>
        <w:t xml:space="preserve"> с ЗПР составляют 5 лет, с обязательным введение 1 дополнительного класса.</w:t>
      </w:r>
    </w:p>
    <w:p w:rsidR="007A2E9B" w:rsidRPr="00E93ED6" w:rsidRDefault="007A2E9B" w:rsidP="00E93ED6">
      <w:pPr>
        <w:pStyle w:val="Default"/>
        <w:ind w:firstLine="709"/>
        <w:jc w:val="both"/>
        <w:rPr>
          <w:color w:val="auto"/>
        </w:rPr>
      </w:pPr>
      <w:r w:rsidRPr="00E93ED6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</w:t>
      </w:r>
      <w:r w:rsidR="00261BEB" w:rsidRPr="00E93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1BEB" w:rsidRPr="00E93ED6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E93ED6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E93ED6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r w:rsidRPr="00573B92">
        <w:rPr>
          <w:rFonts w:ascii="Times New Roman" w:hAnsi="Times New Roman"/>
          <w:b/>
          <w:spacing w:val="2"/>
          <w:sz w:val="24"/>
          <w:szCs w:val="24"/>
        </w:rPr>
        <w:t>Для обучающихся в 1 и 1</w:t>
      </w:r>
      <w:r w:rsidR="00261BEB" w:rsidRPr="00573B92">
        <w:rPr>
          <w:rFonts w:ascii="Times New Roman" w:hAnsi="Times New Roman"/>
          <w:b/>
          <w:spacing w:val="2"/>
          <w:sz w:val="24"/>
          <w:szCs w:val="24"/>
        </w:rPr>
        <w:t xml:space="preserve"> дополнительно</w:t>
      </w:r>
      <w:r w:rsidR="00573B92" w:rsidRPr="00573B9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73B92">
        <w:rPr>
          <w:rFonts w:ascii="Times New Roman" w:hAnsi="Times New Roman"/>
          <w:b/>
          <w:spacing w:val="2"/>
          <w:sz w:val="24"/>
          <w:szCs w:val="24"/>
        </w:rPr>
        <w:t xml:space="preserve"> классов устанавливаются в </w:t>
      </w:r>
      <w:r w:rsidRPr="00573B92">
        <w:rPr>
          <w:rFonts w:ascii="Times New Roman" w:hAnsi="Times New Roman"/>
          <w:b/>
          <w:sz w:val="24"/>
          <w:szCs w:val="24"/>
        </w:rPr>
        <w:t>течение года дополнительные недельные каникулы.</w:t>
      </w:r>
      <w:r w:rsidRPr="00E93ED6">
        <w:rPr>
          <w:rFonts w:ascii="Times New Roman" w:hAnsi="Times New Roman"/>
          <w:sz w:val="24"/>
          <w:szCs w:val="24"/>
        </w:rPr>
        <w:t xml:space="preserve"> </w:t>
      </w:r>
    </w:p>
    <w:p w:rsidR="007A2E9B" w:rsidRPr="00E93ED6" w:rsidRDefault="007A2E9B" w:rsidP="00E93E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учебных занятий составляет 40 минут. </w:t>
      </w:r>
      <w:proofErr w:type="gramStart"/>
      <w:r w:rsidRPr="00E93ED6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E93ED6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E93ED6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proofErr w:type="gramEnd"/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E93ED6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E93ED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E93ED6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E93ED6">
        <w:rPr>
          <w:rFonts w:ascii="Times New Roman" w:hAnsi="Times New Roman" w:cs="Times New Roman"/>
          <w:sz w:val="24"/>
          <w:szCs w:val="24"/>
        </w:rPr>
        <w:t>до 25 </w:t>
      </w:r>
      <w:r w:rsidRPr="00E93ED6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E93ED6">
        <w:rPr>
          <w:rFonts w:ascii="Times New Roman" w:hAnsi="Times New Roman" w:cs="Times New Roman"/>
          <w:sz w:val="24"/>
          <w:szCs w:val="24"/>
        </w:rPr>
        <w:t xml:space="preserve">до </w:t>
      </w:r>
      <w:r w:rsidRPr="00E93ED6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E93ED6" w:rsidRDefault="007A2E9B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E93ED6" w:rsidRDefault="007A2E9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E93ED6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E93ED6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E93ED6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E93ED6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E93ED6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E93ED6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E93ED6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E93ED6" w:rsidRDefault="007A2E9B" w:rsidP="00E93ED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E93ED6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E93ED6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E93ED6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E93ED6" w:rsidRDefault="007A2E9B" w:rsidP="00E9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9B" w:rsidRPr="00E93ED6" w:rsidRDefault="007A2E9B" w:rsidP="00E9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E93ED6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7A2E9B" w:rsidRPr="00E93ED6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E93ED6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2E9B" w:rsidRPr="00E93ED6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E93ED6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E93ED6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E93ED6" w:rsidRDefault="007A2E9B" w:rsidP="00E9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A2E9B" w:rsidRPr="00E93ED6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3E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7A2E9B" w:rsidRPr="00E93ED6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E93ED6" w:rsidRDefault="007A2E9B" w:rsidP="00E93ED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E93ED6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E93ED6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E93ED6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E9B" w:rsidRPr="00E93ED6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E93ED6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E93ED6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E93ED6" w:rsidRDefault="007A2E9B" w:rsidP="00E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E93ED6" w:rsidRDefault="007A2E9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A2E9B" w:rsidRPr="00E93ED6" w:rsidRDefault="007A2E9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A2E9B" w:rsidRPr="00E93ED6" w:rsidRDefault="007A2E9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A2E9B" w:rsidRPr="00E93ED6" w:rsidRDefault="007A2E9B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E55C8" w:rsidRPr="00E93ED6" w:rsidRDefault="007A2E9B" w:rsidP="00E93ED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br w:type="page"/>
      </w:r>
      <w:bookmarkStart w:id="19" w:name="_Toc415833137"/>
      <w:r w:rsidR="0053751D" w:rsidRPr="00E93ED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2E55C8" w:rsidRPr="00E93ED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3751D" w:rsidRPr="00E93ED6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3751D" w:rsidRPr="00E93ED6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E93ED6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="0053751D" w:rsidRPr="00E93ED6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C4068A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E93ED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19"/>
      <w:r w:rsidR="00AB0478" w:rsidRPr="00E93ED6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 xml:space="preserve"> </w:t>
      </w:r>
    </w:p>
    <w:p w:rsidR="00BB5EEC" w:rsidRPr="00E93ED6" w:rsidRDefault="00BB5EEC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определяются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E93ED6">
        <w:rPr>
          <w:rFonts w:ascii="Times New Roman" w:hAnsi="Times New Roman" w:cs="Times New Roman"/>
          <w:sz w:val="24"/>
          <w:szCs w:val="24"/>
        </w:rPr>
        <w:t>обучающихся с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E93ED6">
        <w:rPr>
          <w:rFonts w:ascii="Times New Roman" w:hAnsi="Times New Roman" w:cs="Times New Roman"/>
          <w:sz w:val="24"/>
          <w:szCs w:val="24"/>
        </w:rPr>
        <w:t>и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BB5EEC" w:rsidRPr="00E93ED6" w:rsidRDefault="00BB5EEC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BB5EEC" w:rsidRPr="00E93ED6" w:rsidRDefault="00BB5EE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E93ED6" w:rsidRDefault="00163A02" w:rsidP="00E93E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865C8" w:rsidRPr="00E93ED6" w:rsidRDefault="00E865C8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E865C8" w:rsidRPr="00E93ED6" w:rsidRDefault="00E865C8" w:rsidP="00E93ED6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E865C8" w:rsidRPr="00E93ED6" w:rsidRDefault="00E865C8" w:rsidP="00E93ED6">
      <w:pPr>
        <w:pStyle w:val="afc"/>
        <w:spacing w:line="240" w:lineRule="auto"/>
        <w:ind w:firstLine="708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характеристику укомплектованности Организации;</w:t>
      </w:r>
    </w:p>
    <w:p w:rsidR="00E865C8" w:rsidRPr="00E93ED6" w:rsidRDefault="00E865C8" w:rsidP="00E93ED6">
      <w:pPr>
        <w:pStyle w:val="afc"/>
        <w:spacing w:line="240" w:lineRule="auto"/>
        <w:ind w:firstLine="708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описание уровня квалификации работников Организации и их функциональных обязанностей;</w:t>
      </w:r>
    </w:p>
    <w:p w:rsidR="00E865C8" w:rsidRPr="00E93ED6" w:rsidRDefault="00E865C8" w:rsidP="00E93ED6">
      <w:pPr>
        <w:pStyle w:val="afc"/>
        <w:spacing w:line="240" w:lineRule="auto"/>
        <w:ind w:firstLine="708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E93ED6" w:rsidRDefault="00E865C8" w:rsidP="00E93ED6">
      <w:pPr>
        <w:pStyle w:val="afc"/>
        <w:spacing w:line="240" w:lineRule="auto"/>
        <w:ind w:firstLine="708"/>
        <w:rPr>
          <w:sz w:val="24"/>
          <w:szCs w:val="24"/>
        </w:rPr>
      </w:pPr>
      <w:r w:rsidRPr="00E93ED6">
        <w:rPr>
          <w:sz w:val="24"/>
          <w:szCs w:val="24"/>
        </w:rPr>
        <w:t>• </w:t>
      </w:r>
      <w:r w:rsidRPr="00E93ED6">
        <w:rPr>
          <w:caps w:val="0"/>
          <w:sz w:val="24"/>
          <w:szCs w:val="24"/>
        </w:rPr>
        <w:t xml:space="preserve">описание </w:t>
      </w:r>
      <w:proofErr w:type="gramStart"/>
      <w:r w:rsidRPr="00E93ED6">
        <w:rPr>
          <w:caps w:val="0"/>
          <w:sz w:val="24"/>
          <w:szCs w:val="24"/>
        </w:rPr>
        <w:t>системы оценки деятельности членов педагогического коллектива</w:t>
      </w:r>
      <w:proofErr w:type="gramEnd"/>
      <w:r w:rsidRPr="00E93ED6">
        <w:rPr>
          <w:caps w:val="0"/>
          <w:sz w:val="24"/>
          <w:szCs w:val="24"/>
        </w:rPr>
        <w:t>.</w:t>
      </w:r>
    </w:p>
    <w:p w:rsidR="004B7BBE" w:rsidRPr="00E93ED6" w:rsidRDefault="004B7BBE" w:rsidP="00E93ED6">
      <w:pPr>
        <w:pStyle w:val="Default"/>
        <w:ind w:firstLine="709"/>
        <w:jc w:val="both"/>
      </w:pPr>
      <w:r w:rsidRPr="00E93ED6">
        <w:t xml:space="preserve">Организация, реализующая АООП НОО </w:t>
      </w:r>
      <w:proofErr w:type="gramStart"/>
      <w:r w:rsidRPr="00E93ED6">
        <w:t>обучающихся</w:t>
      </w:r>
      <w:proofErr w:type="gramEnd"/>
      <w:r w:rsidRPr="00E93ED6">
        <w:t xml:space="preserve">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E93ED6" w:rsidRDefault="00985992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E93ED6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="00E865C8"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65C8" w:rsidRPr="00E93ED6">
        <w:rPr>
          <w:rFonts w:ascii="Times New Roman" w:hAnsi="Times New Roman" w:cs="Times New Roman"/>
          <w:sz w:val="24"/>
          <w:szCs w:val="24"/>
        </w:rPr>
        <w:t xml:space="preserve"> с ЗПР возможно временное или постоянное участие </w:t>
      </w:r>
      <w:proofErr w:type="spellStart"/>
      <w:r w:rsidR="00E865C8" w:rsidRPr="00E93ED6">
        <w:rPr>
          <w:rFonts w:ascii="Times New Roman" w:hAnsi="Times New Roman" w:cs="Times New Roman"/>
          <w:sz w:val="24"/>
          <w:szCs w:val="24"/>
        </w:rPr>
        <w:t>тьютораи</w:t>
      </w:r>
      <w:proofErr w:type="spellEnd"/>
      <w:r w:rsidR="00E865C8" w:rsidRPr="00E93ED6">
        <w:rPr>
          <w:rFonts w:ascii="Times New Roman" w:hAnsi="Times New Roman" w:cs="Times New Roman"/>
          <w:sz w:val="24"/>
          <w:szCs w:val="24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реализации АООП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здоровья</w:t>
      </w:r>
      <w:proofErr w:type="gramEnd"/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обучающихся и информационную поддержку АООП 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865C8" w:rsidRPr="00E93ED6" w:rsidRDefault="00E865C8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>опыта использования современных образовательных технологий обучения и воспитания детей с ЗПР.</w:t>
      </w:r>
    </w:p>
    <w:p w:rsidR="00E865C8" w:rsidRPr="00E93ED6" w:rsidRDefault="00E865C8" w:rsidP="00E9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В штат специалистов Организации, реализующей вариант 7.2 АООП НОО обучающихся с ЗПР, должны входить учителя-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олигофренопедагоги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E93ED6" w:rsidRDefault="00E865C8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E93ED6" w:rsidRDefault="00E865C8" w:rsidP="00E93ED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обучающихся с ЗПР 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E93ED6">
        <w:rPr>
          <w:rFonts w:ascii="Times New Roman" w:hAnsi="Times New Roman" w:cs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E93ED6" w:rsidRDefault="00E865C8" w:rsidP="00E93ED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E93ED6">
        <w:rPr>
          <w:rFonts w:ascii="Times New Roman" w:hAnsi="Times New Roman"/>
          <w:i/>
          <w:sz w:val="24"/>
          <w:szCs w:val="24"/>
        </w:rPr>
        <w:t>)</w:t>
      </w:r>
      <w:r w:rsidRPr="00E93ED6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E93ED6">
        <w:rPr>
          <w:rFonts w:ascii="Times New Roman" w:hAnsi="Times New Roman"/>
          <w:i/>
          <w:sz w:val="24"/>
          <w:szCs w:val="24"/>
        </w:rPr>
        <w:t>тьютора</w:t>
      </w:r>
      <w:proofErr w:type="spellEnd"/>
      <w:r w:rsidRPr="00E93ED6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E93ED6" w:rsidRDefault="00E865C8" w:rsidP="00E93ED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E93ED6" w:rsidRDefault="00E865C8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работников) других организаций к работе с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для удовлетворения их особых образовательных потребностей.</w:t>
      </w:r>
    </w:p>
    <w:p w:rsidR="000F6B68" w:rsidRPr="00E93ED6" w:rsidRDefault="000F6B68" w:rsidP="00E93E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Финансов</w:t>
      </w:r>
      <w:r w:rsidR="008533D1" w:rsidRPr="00E93ED6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Pr="00E93ED6" w:rsidRDefault="00413BEA" w:rsidP="00E93ED6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E93ED6" w:rsidRDefault="00D333F6" w:rsidP="00E9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 w:rsidRPr="00E93ED6">
        <w:rPr>
          <w:rFonts w:ascii="Times New Roman" w:hAnsi="Times New Roman" w:cs="Times New Roman"/>
          <w:sz w:val="24"/>
          <w:szCs w:val="24"/>
        </w:rPr>
        <w:t xml:space="preserve">7.2. </w:t>
      </w:r>
      <w:r w:rsidRPr="00E93ED6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E93ED6" w:rsidRDefault="00D333F6" w:rsidP="00E93ED6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Финансовые условия реализации АООП НОО </w:t>
      </w:r>
      <w:proofErr w:type="gramStart"/>
      <w:r w:rsidRPr="00E93ED6">
        <w:rPr>
          <w:rFonts w:ascii="Times New Roman" w:hAnsi="Times New Roman" w:cs="Times New Roman"/>
        </w:rPr>
        <w:t>обучающихся</w:t>
      </w:r>
      <w:proofErr w:type="gramEnd"/>
      <w:r w:rsidRPr="00E93ED6">
        <w:rPr>
          <w:rFonts w:ascii="Times New Roman" w:hAnsi="Times New Roman" w:cs="Times New Roman"/>
        </w:rPr>
        <w:t xml:space="preserve"> с ЗПР должны:</w:t>
      </w:r>
    </w:p>
    <w:p w:rsidR="00D333F6" w:rsidRPr="00E93ED6" w:rsidRDefault="00573B92" w:rsidP="00573B92">
      <w:pPr>
        <w:pStyle w:val="af2"/>
        <w:shd w:val="clear" w:color="auto" w:fill="FFFFFF"/>
        <w:suppressAutoHyphens/>
        <w:spacing w:line="240" w:lineRule="auto"/>
        <w:ind w:left="0"/>
        <w:contextualSpacing w:val="0"/>
        <w:jc w:val="both"/>
        <w:textAlignment w:val="baseline"/>
        <w:rPr>
          <w:caps w:val="0"/>
        </w:rPr>
      </w:pPr>
      <w:r>
        <w:rPr>
          <w:caps w:val="0"/>
        </w:rPr>
        <w:t xml:space="preserve">- </w:t>
      </w:r>
      <w:r w:rsidR="00D333F6" w:rsidRPr="00E93ED6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="00D333F6" w:rsidRPr="00E93ED6">
        <w:t>;</w:t>
      </w:r>
    </w:p>
    <w:p w:rsidR="00D333F6" w:rsidRPr="00E93ED6" w:rsidRDefault="00573B92" w:rsidP="00573B92">
      <w:pPr>
        <w:pStyle w:val="af2"/>
        <w:shd w:val="clear" w:color="auto" w:fill="FFFFFF"/>
        <w:suppressAutoHyphens/>
        <w:spacing w:line="240" w:lineRule="auto"/>
        <w:ind w:left="0"/>
        <w:contextualSpacing w:val="0"/>
        <w:jc w:val="both"/>
        <w:textAlignment w:val="baseline"/>
        <w:rPr>
          <w:caps w:val="0"/>
        </w:rPr>
      </w:pPr>
      <w:r>
        <w:rPr>
          <w:caps w:val="0"/>
        </w:rPr>
        <w:t xml:space="preserve">- </w:t>
      </w:r>
      <w:r w:rsidR="00D333F6" w:rsidRPr="00E93ED6">
        <w:rPr>
          <w:caps w:val="0"/>
        </w:rPr>
        <w:t xml:space="preserve">обеспечивать возможность исполнения требований </w:t>
      </w:r>
      <w:r w:rsidR="00D333F6" w:rsidRPr="00E93ED6">
        <w:t xml:space="preserve">ФГОС НОО </w:t>
      </w:r>
      <w:r w:rsidR="00D333F6" w:rsidRPr="00E93ED6">
        <w:rPr>
          <w:caps w:val="0"/>
        </w:rPr>
        <w:t>обучающихся с</w:t>
      </w:r>
      <w:r w:rsidR="00D333F6" w:rsidRPr="00E93ED6">
        <w:t xml:space="preserve"> ОВЗ</w:t>
      </w:r>
      <w:r w:rsidR="00D333F6" w:rsidRPr="00E93ED6">
        <w:rPr>
          <w:caps w:val="0"/>
        </w:rPr>
        <w:t>;</w:t>
      </w:r>
    </w:p>
    <w:p w:rsidR="00D333F6" w:rsidRPr="00E93ED6" w:rsidRDefault="00573B92" w:rsidP="00573B92">
      <w:pPr>
        <w:pStyle w:val="af2"/>
        <w:shd w:val="clear" w:color="auto" w:fill="FFFFFF"/>
        <w:suppressAutoHyphens/>
        <w:spacing w:line="240" w:lineRule="auto"/>
        <w:ind w:left="0"/>
        <w:contextualSpacing w:val="0"/>
        <w:jc w:val="both"/>
        <w:textAlignment w:val="baseline"/>
        <w:rPr>
          <w:caps w:val="0"/>
        </w:rPr>
      </w:pPr>
      <w:r>
        <w:rPr>
          <w:caps w:val="0"/>
          <w:kern w:val="1"/>
        </w:rPr>
        <w:t xml:space="preserve">- </w:t>
      </w:r>
      <w:r w:rsidR="00D333F6" w:rsidRPr="00E93ED6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="00D333F6" w:rsidRPr="00E93ED6">
        <w:t xml:space="preserve">, </w:t>
      </w:r>
      <w:r w:rsidR="00D333F6" w:rsidRPr="00E93ED6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="00D333F6" w:rsidRPr="00E93ED6">
        <w:rPr>
          <w:bCs/>
          <w:caps w:val="0"/>
        </w:rPr>
        <w:t xml:space="preserve"> с ЗПР</w:t>
      </w:r>
      <w:r w:rsidR="00D333F6" w:rsidRPr="00E93ED6">
        <w:rPr>
          <w:kern w:val="1"/>
        </w:rPr>
        <w:t>;</w:t>
      </w:r>
      <w:r w:rsidR="00D333F6" w:rsidRPr="00E93ED6">
        <w:t xml:space="preserve"> </w:t>
      </w:r>
    </w:p>
    <w:p w:rsidR="00D333F6" w:rsidRPr="00E93ED6" w:rsidRDefault="00573B92" w:rsidP="00573B92">
      <w:pPr>
        <w:pStyle w:val="af2"/>
        <w:shd w:val="clear" w:color="auto" w:fill="FFFFFF"/>
        <w:suppressAutoHyphens/>
        <w:spacing w:line="240" w:lineRule="auto"/>
        <w:ind w:left="0"/>
        <w:contextualSpacing w:val="0"/>
        <w:jc w:val="both"/>
        <w:textAlignment w:val="baseline"/>
        <w:rPr>
          <w:bCs/>
          <w:iCs/>
        </w:rPr>
      </w:pPr>
      <w:r>
        <w:rPr>
          <w:caps w:val="0"/>
        </w:rPr>
        <w:t xml:space="preserve">- </w:t>
      </w:r>
      <w:r w:rsidR="00D333F6" w:rsidRPr="00E93ED6">
        <w:rPr>
          <w:caps w:val="0"/>
        </w:rPr>
        <w:t xml:space="preserve">отражать </w:t>
      </w:r>
      <w:r w:rsidR="00D333F6" w:rsidRPr="00E93ED6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E93ED6" w:rsidRDefault="00413BEA" w:rsidP="00E93ED6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ED6">
        <w:rPr>
          <w:rStyle w:val="aff0"/>
          <w:rFonts w:ascii="Times New Roman" w:hAnsi="Times New Roman"/>
          <w:b w:val="0"/>
        </w:rPr>
        <w:t>Финансовое обеспечение</w:t>
      </w:r>
      <w:r w:rsidRPr="00E93ED6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CEE" w:rsidRPr="00E93ED6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A13CEE"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3CEE" w:rsidRPr="00E93ED6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E93ED6" w:rsidRDefault="00413BEA" w:rsidP="00E93E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Pr="00E93ED6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pacing w:val="2"/>
          <w:sz w:val="24"/>
          <w:szCs w:val="24"/>
        </w:rPr>
        <w:t xml:space="preserve"> с ОВЗ в Организации</w:t>
      </w:r>
      <w:r w:rsidRPr="00E93E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413BEA" w:rsidRPr="00E93ED6" w:rsidRDefault="00413BEA" w:rsidP="00E9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E93ED6" w:rsidRDefault="00413BEA" w:rsidP="00E93ED6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E93ED6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E93ED6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E93ED6" w:rsidRDefault="00F11125" w:rsidP="00573B92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образование </w:t>
      </w:r>
      <w:proofErr w:type="gramStart"/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 xml:space="preserve"> с ЗПР на основе АООП НОО;</w:t>
      </w:r>
    </w:p>
    <w:p w:rsidR="00413BEA" w:rsidRPr="00E93ED6" w:rsidRDefault="00F11125" w:rsidP="00573B92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="00413BEA" w:rsidRPr="00E93ED6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E93ED6" w:rsidRDefault="00F11125" w:rsidP="00F11125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="00413BEA" w:rsidRPr="00E93ED6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E93ED6" w:rsidRDefault="00F11125" w:rsidP="00F11125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413BEA" w:rsidRPr="00E93ED6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="00413BEA" w:rsidRPr="00E93ED6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FE045C" w:rsidRPr="00E93ED6" w:rsidRDefault="00FE045C" w:rsidP="00E93E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FE045C" w:rsidRPr="00E93ED6" w:rsidRDefault="00FE045C" w:rsidP="00E93ED6">
      <w:pPr>
        <w:shd w:val="clear" w:color="auto" w:fill="FFFFFF"/>
        <w:tabs>
          <w:tab w:val="left" w:pos="1087"/>
        </w:tabs>
        <w:spacing w:after="0" w:line="240" w:lineRule="auto"/>
        <w:ind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обучающихся с </w:t>
      </w:r>
      <w:r w:rsidR="003D2675"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>ЗПР</w:t>
      </w:r>
      <w:r w:rsidRPr="00E93ED6">
        <w:rPr>
          <w:rFonts w:ascii="Times New Roman" w:hAnsi="Times New Roman" w:cs="Times New Roman"/>
          <w:color w:val="auto"/>
          <w:spacing w:val="-2"/>
          <w:sz w:val="24"/>
          <w:szCs w:val="24"/>
        </w:rPr>
        <w:t>, требованиями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коррекционные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E93ED6" w:rsidRDefault="00FE045C" w:rsidP="00E93ED6">
      <w:pPr>
        <w:shd w:val="clear" w:color="auto" w:fill="FFFFFF"/>
        <w:tabs>
          <w:tab w:val="left" w:pos="1087"/>
        </w:tabs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E93ED6">
        <w:rPr>
          <w:rFonts w:ascii="Times New Roman" w:hAnsi="Times New Roman" w:cs="Times New Roman"/>
          <w:sz w:val="24"/>
          <w:szCs w:val="24"/>
        </w:rPr>
        <w:t>соответствующий финансовый год определяются по формуле: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E93ED6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= </w:t>
      </w: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*</w:t>
      </w:r>
      <w:proofErr w:type="spellStart"/>
      <w:r w:rsidRPr="00E93ED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k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sz w:val="24"/>
          <w:szCs w:val="24"/>
        </w:rPr>
        <w:t>где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- </w:t>
      </w:r>
      <w:r w:rsidRPr="00E93ED6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E93ED6"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E93E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gramEnd"/>
      <w:r w:rsidRPr="00E93ED6">
        <w:rPr>
          <w:rFonts w:ascii="Times New Roman" w:hAnsi="Times New Roman" w:cs="Times New Roman"/>
          <w:sz w:val="24"/>
          <w:szCs w:val="24"/>
          <w:vertAlign w:val="subscript"/>
        </w:rPr>
        <w:t>очр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E93ED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- объем </w:t>
      </w:r>
      <w:proofErr w:type="spellStart"/>
      <w:r w:rsidRPr="00E93E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FE045C" w:rsidRPr="00E93ED6" w:rsidRDefault="00FE045C" w:rsidP="00E93ED6">
      <w:pPr>
        <w:shd w:val="clear" w:color="auto" w:fill="FFFFFF"/>
        <w:tabs>
          <w:tab w:val="left" w:pos="994"/>
        </w:tabs>
        <w:spacing w:after="0" w:line="240" w:lineRule="auto"/>
        <w:ind w:firstLine="69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FE045C" w:rsidRPr="00E93ED6" w:rsidRDefault="00FE045C" w:rsidP="00E93ED6">
      <w:pPr>
        <w:shd w:val="clear" w:color="auto" w:fill="FFFFFF"/>
        <w:tabs>
          <w:tab w:val="left" w:pos="99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                  </w:t>
      </w: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ab/>
        <w:t>НЗ</w:t>
      </w:r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=</w:t>
      </w: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+</w:t>
      </w: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он</w:t>
      </w:r>
      <w:proofErr w:type="gramStart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где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93ED6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E93ED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-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E93ED6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r w:rsidRPr="00E93ED6">
        <w:rPr>
          <w:rFonts w:ascii="Times New Roman" w:hAnsi="Times New Roman" w:cs="Times New Roman"/>
          <w:sz w:val="24"/>
          <w:szCs w:val="24"/>
        </w:rPr>
        <w:t xml:space="preserve"> - нормативные затраты на общехозяйственные нужды.</w:t>
      </w:r>
    </w:p>
    <w:p w:rsidR="00FE045C" w:rsidRPr="00E93ED6" w:rsidRDefault="00FE045C" w:rsidP="00E93ED6">
      <w:pPr>
        <w:shd w:val="clear" w:color="auto" w:fill="FFFFFF"/>
        <w:tabs>
          <w:tab w:val="left" w:pos="1058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E93ED6">
        <w:rPr>
          <w:rFonts w:ascii="Times New Roman" w:hAnsi="Times New Roman" w:cs="Times New Roman"/>
          <w:sz w:val="24"/>
          <w:szCs w:val="24"/>
        </w:rPr>
        <w:t>по формуле: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1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b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+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НЗ 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м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+  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E93ED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    </w:t>
      </w:r>
      <w:r w:rsidRPr="00E93ED6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E93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где                            </w:t>
      </w:r>
    </w:p>
    <w:p w:rsidR="00FE045C" w:rsidRPr="00E93ED6" w:rsidRDefault="00FE045C" w:rsidP="00E93E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93ED6">
        <w:rPr>
          <w:rFonts w:ascii="Times New Roman" w:hAnsi="Times New Roman" w:cs="Times New Roman"/>
          <w:spacing w:val="-4"/>
          <w:sz w:val="24"/>
          <w:szCs w:val="24"/>
        </w:rPr>
        <w:t>НЗ</w:t>
      </w:r>
      <w:r w:rsidRPr="00E93ED6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гу</w:t>
      </w:r>
      <w:proofErr w:type="spellEnd"/>
      <w:r w:rsidRPr="00E93ED6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- н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iCs/>
          <w:spacing w:val="-3"/>
          <w:sz w:val="24"/>
          <w:szCs w:val="24"/>
        </w:rPr>
        <w:t>НЗ</w:t>
      </w:r>
      <w:proofErr w:type="spellStart"/>
      <w:proofErr w:type="gramStart"/>
      <w:r w:rsidRPr="00E93ED6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spellEnd"/>
      <w:proofErr w:type="gramEnd"/>
      <w:r w:rsidRPr="00E93ED6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</w:rPr>
        <w:t>г</w:t>
      </w:r>
      <w:r w:rsidRPr="00E93ED6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E93ED6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E93ED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E93ED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E93ED6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м</w:t>
      </w:r>
      <w:proofErr w:type="gramEnd"/>
      <w:r w:rsidRPr="00E93ED6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p</w:t>
      </w: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E93ED6">
        <w:rPr>
          <w:rFonts w:ascii="Times New Roman" w:hAnsi="Times New Roman" w:cs="Times New Roman"/>
          <w:sz w:val="24"/>
          <w:szCs w:val="24"/>
        </w:rPr>
        <w:t>на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</w:rPr>
        <w:t>ассистивные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proofErr w:type="gramStart"/>
      <w:r w:rsidRPr="00E93ED6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E93ED6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пп</w:t>
      </w:r>
      <w:proofErr w:type="spellEnd"/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>по АООП типа j</w:t>
      </w:r>
      <w:r w:rsidRPr="00E93ED6">
        <w:rPr>
          <w:rFonts w:ascii="Times New Roman" w:hAnsi="Times New Roman" w:cs="Times New Roman"/>
          <w:sz w:val="24"/>
          <w:szCs w:val="24"/>
        </w:rPr>
        <w:t>).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E93ED6">
        <w:rPr>
          <w:rFonts w:ascii="Times New Roman" w:hAnsi="Times New Roman" w:cs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FE045C" w:rsidRPr="00E93ED6" w:rsidRDefault="00FE045C" w:rsidP="00E93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E93ED6">
        <w:rPr>
          <w:rFonts w:ascii="Times New Roman" w:hAnsi="Times New Roman" w:cs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E93ED6">
        <w:rPr>
          <w:rFonts w:ascii="Times New Roman" w:hAnsi="Times New Roman" w:cs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E93ED6">
        <w:rPr>
          <w:rFonts w:ascii="Times New Roman" w:hAnsi="Times New Roman" w:cs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E93ED6">
        <w:rPr>
          <w:rFonts w:ascii="Times New Roman" w:hAnsi="Times New Roman" w:cs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E93ED6">
        <w:rPr>
          <w:rFonts w:ascii="Times New Roman" w:hAnsi="Times New Roman" w:cs="Times New Roman"/>
          <w:sz w:val="24"/>
          <w:szCs w:val="24"/>
        </w:rPr>
        <w:t>установленных законодательством.</w:t>
      </w:r>
    </w:p>
    <w:p w:rsidR="00FE045C" w:rsidRPr="00E93ED6" w:rsidRDefault="00FE045C" w:rsidP="00E93ED6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93ED6">
        <w:rPr>
          <w:rFonts w:ascii="Times New Roman" w:hAnsi="Times New Roman" w:cs="Times New Roman"/>
          <w:sz w:val="24"/>
          <w:szCs w:val="24"/>
        </w:rPr>
        <w:t xml:space="preserve">единицы государственной услуги (выполнения работ) и определяется по видам </w:t>
      </w:r>
      <w:r w:rsidRPr="00E93ED6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Pr="00E93ED6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E93ED6" w:rsidRDefault="00FE045C" w:rsidP="00E93E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в оказании государственной услуги начального общего образования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3D2675" w:rsidRPr="00E93ED6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E045C" w:rsidRPr="00E93ED6" w:rsidRDefault="00FE045C" w:rsidP="00E93E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АООП </w:t>
      </w:r>
      <w:r w:rsidR="003D2675" w:rsidRPr="00E93ED6">
        <w:rPr>
          <w:rFonts w:ascii="Times New Roman" w:hAnsi="Times New Roman" w:cs="Times New Roman"/>
          <w:color w:val="auto"/>
          <w:sz w:val="24"/>
          <w:szCs w:val="24"/>
        </w:rPr>
        <w:t>НОО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3D2675" w:rsidRPr="00E93ED6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может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определяться по формуле:</w:t>
      </w:r>
    </w:p>
    <w:p w:rsidR="00FE045C" w:rsidRPr="00E93ED6" w:rsidRDefault="00FE045C" w:rsidP="00E93E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= ЗП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12 *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proofErr w:type="gram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где:</w:t>
      </w:r>
    </w:p>
    <w:p w:rsidR="00FE045C" w:rsidRPr="00E93ED6" w:rsidRDefault="00FE045C" w:rsidP="00E93ED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E93ED6">
        <w:rPr>
          <w:rFonts w:ascii="Times New Roman" w:hAnsi="Times New Roman" w:cs="Times New Roman"/>
          <w:bCs/>
          <w:sz w:val="24"/>
          <w:szCs w:val="24"/>
        </w:rPr>
        <w:t>н</w:t>
      </w:r>
      <w:r w:rsidRPr="00E93ED6">
        <w:rPr>
          <w:rFonts w:ascii="Times New Roman" w:hAnsi="Times New Roman" w:cs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DB2C87" w:rsidRPr="00E93ED6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ЗП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Cs/>
          <w:i/>
          <w:sz w:val="24"/>
          <w:szCs w:val="24"/>
        </w:rPr>
        <w:t xml:space="preserve">12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>количество месяцев в году;</w:t>
      </w:r>
    </w:p>
    <w:p w:rsidR="00FE045C" w:rsidRPr="00E93ED6" w:rsidRDefault="00FE045C" w:rsidP="00E93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 w:rsidRPr="00E93ED6">
        <w:rPr>
          <w:rFonts w:ascii="Times New Roman" w:hAnsi="Times New Roman" w:cs="Times New Roman"/>
          <w:i/>
          <w:sz w:val="24"/>
          <w:szCs w:val="24"/>
          <w:vertAlign w:val="superscript"/>
        </w:rPr>
        <w:t>ОВЗ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93ED6">
        <w:rPr>
          <w:rFonts w:ascii="Times New Roman" w:hAnsi="Times New Roman" w:cs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E93ED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Pr="00E93E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Значение коэффициента – 1,302;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E93ED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E93E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он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=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ни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E93ED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3E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E93ED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3ED6">
        <w:rPr>
          <w:rFonts w:ascii="Times New Roman" w:hAnsi="Times New Roman" w:cs="Times New Roman"/>
          <w:sz w:val="24"/>
          <w:szCs w:val="24"/>
        </w:rPr>
        <w:t>);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ни</w:t>
      </w:r>
      <w:r w:rsidRPr="00E93ED6">
        <w:rPr>
          <w:rFonts w:ascii="Times New Roman" w:hAnsi="Times New Roman" w:cs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по АООП типа </w:t>
      </w:r>
      <w:r w:rsidRPr="00E93ED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3ED6">
        <w:rPr>
          <w:rFonts w:ascii="Times New Roman" w:hAnsi="Times New Roman" w:cs="Times New Roman"/>
          <w:sz w:val="24"/>
          <w:szCs w:val="24"/>
        </w:rPr>
        <w:t>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услуг связи;</w:t>
      </w:r>
    </w:p>
    <w:p w:rsidR="00FE045C" w:rsidRPr="00E93ED6" w:rsidRDefault="00FE045C" w:rsidP="00E93ED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НЗ </w:t>
      </w:r>
      <w:proofErr w:type="gram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E93ED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3ED6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FE045C" w:rsidRPr="00E93ED6" w:rsidRDefault="00FE045C" w:rsidP="00E93ED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E93ED6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E93ED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93ED6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>).</w:t>
      </w:r>
    </w:p>
    <w:p w:rsidR="00FE045C" w:rsidRPr="00E93ED6" w:rsidRDefault="00FE045C" w:rsidP="00E93ED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E93ED6">
        <w:rPr>
          <w:rFonts w:ascii="Times New Roman" w:hAnsi="Times New Roman" w:cs="Times New Roman"/>
          <w:spacing w:val="-2"/>
          <w:sz w:val="24"/>
          <w:szCs w:val="24"/>
        </w:rPr>
        <w:t>ассистивных</w:t>
      </w:r>
      <w:proofErr w:type="spellEnd"/>
      <w:r w:rsidRPr="00E93ED6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устройств)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определяются  исходя из количества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- нормативные затраты на аренду недвижимого имущества;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FE045C" w:rsidRPr="00E93ED6" w:rsidRDefault="00FE045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2B78A5" w:rsidRPr="00E93ED6" w:rsidRDefault="002B78A5" w:rsidP="00E93E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93ED6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8E1ACC" w:rsidRPr="00E93ED6" w:rsidRDefault="008E1ACC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E93ED6" w:rsidRDefault="00464C3D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8E1ACC" w:rsidRPr="00E93ED6" w:rsidRDefault="008E1ACC" w:rsidP="00E93E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ED6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8E1ACC" w:rsidRPr="00E93ED6" w:rsidRDefault="008E1ACC" w:rsidP="00E93ED6">
      <w:pPr>
        <w:pStyle w:val="Default"/>
        <w:ind w:firstLine="709"/>
        <w:jc w:val="both"/>
      </w:pPr>
      <w:r w:rsidRPr="00E93ED6"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E93ED6">
        <w:t>к</w:t>
      </w:r>
      <w:proofErr w:type="gramEnd"/>
      <w:r w:rsidRPr="00E93ED6">
        <w:t>:</w:t>
      </w:r>
    </w:p>
    <w:p w:rsidR="008E1ACC" w:rsidRPr="00E93ED6" w:rsidRDefault="008E1ACC" w:rsidP="00E93ED6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8E1ACC" w:rsidRPr="00E93ED6" w:rsidRDefault="008E1ACC" w:rsidP="00E93ED6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8E1ACC" w:rsidRPr="00E93ED6" w:rsidRDefault="008E1ACC" w:rsidP="00E93ED6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E93ED6" w:rsidRDefault="008E1ACC" w:rsidP="00E93ED6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6D300A" w:rsidRPr="00E93ED6" w:rsidRDefault="006D300A" w:rsidP="00E93ED6">
      <w:pPr>
        <w:pStyle w:val="Default"/>
        <w:jc w:val="center"/>
        <w:rPr>
          <w:b/>
          <w:i/>
          <w:color w:val="auto"/>
        </w:rPr>
      </w:pPr>
      <w:r w:rsidRPr="00E93ED6">
        <w:rPr>
          <w:b/>
          <w:i/>
          <w:color w:val="auto"/>
        </w:rPr>
        <w:t>Требования к организации пространства</w:t>
      </w:r>
    </w:p>
    <w:p w:rsidR="006D300A" w:rsidRPr="00E93ED6" w:rsidRDefault="006D300A" w:rsidP="00E93ED6">
      <w:pPr>
        <w:pStyle w:val="Default"/>
        <w:ind w:firstLine="708"/>
        <w:jc w:val="both"/>
      </w:pPr>
      <w:r w:rsidRPr="00E93ED6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E93ED6">
        <w:t>обучающихся</w:t>
      </w:r>
      <w:proofErr w:type="gramEnd"/>
      <w:r w:rsidRPr="00E93ED6">
        <w:t xml:space="preserve"> с ЗПР должно соответствовать общим требованиям, предъявляемым к образовательным организациям, в частности: </w:t>
      </w:r>
    </w:p>
    <w:p w:rsidR="006D300A" w:rsidRPr="00E93ED6" w:rsidRDefault="006D300A" w:rsidP="00E93ED6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E93ED6">
        <w:t xml:space="preserve">к соблюдению санитарно-гигиенических </w:t>
      </w:r>
      <w:r w:rsidRPr="00E93ED6">
        <w:rPr>
          <w:color w:val="auto"/>
        </w:rPr>
        <w:t>норм</w:t>
      </w:r>
      <w:r w:rsidRPr="00E93ED6">
        <w:rPr>
          <w:color w:val="FF0000"/>
        </w:rPr>
        <w:t xml:space="preserve"> </w:t>
      </w:r>
      <w:r w:rsidRPr="00E93ED6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E93ED6" w:rsidRDefault="006D300A" w:rsidP="00E93ED6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E93ED6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E93ED6" w:rsidRDefault="006D300A" w:rsidP="00E93ED6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E93ED6">
        <w:t xml:space="preserve">к соблюдению </w:t>
      </w:r>
      <w:proofErr w:type="gramStart"/>
      <w:r w:rsidRPr="00E93ED6">
        <w:t>пожарной</w:t>
      </w:r>
      <w:proofErr w:type="gramEnd"/>
      <w:r w:rsidRPr="00E93ED6">
        <w:t xml:space="preserve"> и электробезопасности; </w:t>
      </w:r>
    </w:p>
    <w:p w:rsidR="006D300A" w:rsidRPr="00E93ED6" w:rsidRDefault="006D300A" w:rsidP="00E93ED6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E93ED6">
        <w:t>к соблюдению</w:t>
      </w:r>
      <w:r w:rsidRPr="00E93ED6">
        <w:rPr>
          <w:color w:val="auto"/>
        </w:rPr>
        <w:t xml:space="preserve"> требований</w:t>
      </w:r>
      <w:r w:rsidRPr="00E93ED6">
        <w:rPr>
          <w:color w:val="FF0000"/>
        </w:rPr>
        <w:t xml:space="preserve"> </w:t>
      </w:r>
      <w:r w:rsidRPr="00E93ED6">
        <w:t>охраны труда;</w:t>
      </w:r>
    </w:p>
    <w:p w:rsidR="006D300A" w:rsidRPr="00E93ED6" w:rsidRDefault="006D300A" w:rsidP="00E93ED6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E93ED6">
        <w:t xml:space="preserve">к соблюдению </w:t>
      </w:r>
      <w:r w:rsidRPr="00E93ED6">
        <w:rPr>
          <w:color w:val="auto"/>
        </w:rPr>
        <w:t>своевременных сроков и</w:t>
      </w:r>
      <w:r w:rsidRPr="00E93ED6">
        <w:t xml:space="preserve"> необходимых объемов текущего и капитального ремонта и др.</w:t>
      </w:r>
    </w:p>
    <w:p w:rsidR="006D300A" w:rsidRPr="00E93ED6" w:rsidRDefault="006D300A" w:rsidP="00E93ED6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>:</w:t>
      </w:r>
    </w:p>
    <w:p w:rsidR="006D300A" w:rsidRPr="00E93ED6" w:rsidRDefault="006D300A" w:rsidP="00E93ED6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>зданию образовательного учреждения (высота и архитектура здания);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E93ED6">
        <w:rPr>
          <w:color w:val="auto"/>
        </w:rPr>
        <w:t>медиатеки</w:t>
      </w:r>
      <w:proofErr w:type="spellEnd"/>
      <w:r w:rsidRPr="00E93ED6">
        <w:rPr>
          <w:color w:val="auto"/>
        </w:rPr>
        <w:t>);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>актовому и физкультурному залам, залу для проведения занятий по ритмике;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 xml:space="preserve">кабинетам медицинского назначения; 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lastRenderedPageBreak/>
        <w:t xml:space="preserve">помещениям для питания </w:t>
      </w:r>
      <w:proofErr w:type="gramStart"/>
      <w:r w:rsidRPr="00E93ED6">
        <w:rPr>
          <w:color w:val="auto"/>
        </w:rPr>
        <w:t>обучающихся</w:t>
      </w:r>
      <w:proofErr w:type="gramEnd"/>
      <w:r w:rsidRPr="00E93ED6">
        <w:rPr>
          <w:color w:val="auto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E93ED6" w:rsidRDefault="006D300A" w:rsidP="00E93ED6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E93ED6">
        <w:rPr>
          <w:color w:val="auto"/>
        </w:rPr>
        <w:t>туалетам, душевым, коридорам и другим помещениям.</w:t>
      </w:r>
    </w:p>
    <w:p w:rsidR="009453EA" w:rsidRPr="00E93ED6" w:rsidRDefault="006D300A" w:rsidP="00E93ED6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Должно быть </w:t>
      </w:r>
      <w:r w:rsidR="009453EA" w:rsidRPr="00E93ED6">
        <w:rPr>
          <w:rFonts w:ascii="Times New Roman" w:hAnsi="Times New Roman" w:cs="Times New Roman"/>
          <w:sz w:val="24"/>
          <w:szCs w:val="24"/>
        </w:rPr>
        <w:t xml:space="preserve">организовано пространство для отдыха и двигательной </w:t>
      </w:r>
      <w:proofErr w:type="gramStart"/>
      <w:r w:rsidR="009453EA" w:rsidRPr="00E93ED6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="009453EA" w:rsidRPr="00E93ED6">
        <w:rPr>
          <w:rFonts w:ascii="Times New Roman" w:hAnsi="Times New Roman" w:cs="Times New Roman"/>
          <w:sz w:val="24"/>
          <w:szCs w:val="24"/>
        </w:rPr>
        <w:t xml:space="preserve"> обучающихся на перемене и во второй половине дня, желательно наличие игрового </w:t>
      </w:r>
      <w:r w:rsidR="009453EA" w:rsidRPr="00E93ED6">
        <w:rPr>
          <w:rFonts w:ascii="Times New Roman" w:hAnsi="Times New Roman" w:cs="Times New Roman"/>
          <w:sz w:val="24"/>
          <w:szCs w:val="24"/>
          <w:lang w:eastAsia="en-US"/>
        </w:rPr>
        <w:t>помещения.</w:t>
      </w:r>
    </w:p>
    <w:p w:rsidR="006D300A" w:rsidRPr="00E93ED6" w:rsidRDefault="006D300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E93ED6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E93ED6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  <w:proofErr w:type="gramEnd"/>
    </w:p>
    <w:p w:rsidR="006D300A" w:rsidRPr="00E93ED6" w:rsidRDefault="006D300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ED6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E93ED6">
        <w:rPr>
          <w:rFonts w:ascii="Times New Roman" w:hAnsi="Times New Roman" w:cs="Times New Roman"/>
          <w:sz w:val="24"/>
          <w:szCs w:val="24"/>
        </w:rPr>
        <w:t>ЗПР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E93E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6D300A" w:rsidRPr="00E93ED6" w:rsidRDefault="006D300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E93ED6" w:rsidRDefault="006D300A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E93ED6">
        <w:rPr>
          <w:rFonts w:ascii="Times New Roman" w:hAnsi="Times New Roman" w:cs="Times New Roman"/>
          <w:sz w:val="24"/>
          <w:szCs w:val="24"/>
        </w:rPr>
        <w:t>о</w:t>
      </w:r>
      <w:r w:rsidRPr="00E93ED6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6F0E47" w:rsidRPr="00E93ED6" w:rsidRDefault="006F0E47" w:rsidP="00E93ED6">
      <w:pPr>
        <w:pStyle w:val="Default"/>
        <w:jc w:val="center"/>
        <w:rPr>
          <w:b/>
          <w:i/>
          <w:color w:val="auto"/>
        </w:rPr>
      </w:pPr>
      <w:r w:rsidRPr="00E93ED6">
        <w:rPr>
          <w:b/>
          <w:i/>
          <w:color w:val="auto"/>
        </w:rPr>
        <w:t>Требования к организации временного режима</w:t>
      </w:r>
    </w:p>
    <w:p w:rsidR="006F0E47" w:rsidRPr="00E93ED6" w:rsidRDefault="006F0E47" w:rsidP="00E93ED6">
      <w:pPr>
        <w:pStyle w:val="Default"/>
        <w:ind w:firstLine="709"/>
        <w:jc w:val="both"/>
      </w:pPr>
      <w:r w:rsidRPr="00E93ED6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E93ED6" w:rsidRDefault="006F0E4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E93ED6" w:rsidRDefault="006F0E4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D6">
        <w:rPr>
          <w:rFonts w:ascii="Times New Roman" w:hAnsi="Times New Roman" w:cs="Times New Roman"/>
          <w:b/>
          <w:sz w:val="24"/>
          <w:szCs w:val="24"/>
          <w:u w:val="single"/>
        </w:rPr>
        <w:t>Сроки освоения АООП НОО обучающимися с ЗПР для варианта В</w:t>
      </w:r>
      <w:proofErr w:type="gramStart"/>
      <w:r w:rsidRPr="00E93ED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Pr="00E93ED6">
        <w:rPr>
          <w:rFonts w:ascii="Times New Roman" w:hAnsi="Times New Roman" w:cs="Times New Roman"/>
          <w:b/>
          <w:sz w:val="24"/>
          <w:szCs w:val="24"/>
          <w:u w:val="single"/>
        </w:rPr>
        <w:t>.2 составляют 5 лет (с обязательным введением 1</w:t>
      </w:r>
      <w:r w:rsidRPr="00E93E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E93ED6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класса).</w:t>
      </w:r>
    </w:p>
    <w:p w:rsidR="006F0E47" w:rsidRPr="00E93ED6" w:rsidRDefault="006F0E47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E93ED6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классы – 33 учебных недели; 2 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E93ED6">
        <w:rPr>
          <w:rFonts w:ascii="Times New Roman" w:hAnsi="Times New Roman" w:cs="Times New Roman"/>
          <w:sz w:val="24"/>
          <w:szCs w:val="24"/>
        </w:rPr>
        <w:t>4</w:t>
      </w:r>
      <w:r w:rsidRPr="00E93E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E93ED6">
        <w:rPr>
          <w:rFonts w:ascii="Times New Roman" w:hAnsi="Times New Roman" w:cs="Times New Roman"/>
        </w:rPr>
        <w:t>здоровьесбережению</w:t>
      </w:r>
      <w:proofErr w:type="spellEnd"/>
      <w:r w:rsidRPr="00E93ED6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E93ED6">
        <w:rPr>
          <w:rFonts w:ascii="Times New Roman" w:hAnsi="Times New Roman" w:cs="Times New Roman"/>
        </w:rPr>
        <w:t>обучение по режиму</w:t>
      </w:r>
      <w:proofErr w:type="gramEnd"/>
      <w:r w:rsidRPr="00E93ED6">
        <w:rPr>
          <w:rFonts w:ascii="Times New Roman" w:hAnsi="Times New Roman" w:cs="Times New Roman"/>
        </w:rPr>
        <w:t xml:space="preserve"> продленного дня с организацией прогулки, питания, </w:t>
      </w:r>
      <w:r w:rsidRPr="00E93ED6">
        <w:rPr>
          <w:rFonts w:ascii="Times New Roman" w:hAnsi="Times New Roman" w:cs="Times New Roman"/>
        </w:rPr>
        <w:lastRenderedPageBreak/>
        <w:t>необходимых оздоровительных мероприятий.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93ED6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E93ED6">
        <w:rPr>
          <w:rFonts w:ascii="Times New Roman" w:hAnsi="Times New Roman" w:cs="Times New Roman"/>
        </w:rPr>
        <w:t xml:space="preserve">для обучающихся 1 </w:t>
      </w:r>
      <w:r w:rsidRPr="00E93ED6">
        <w:rPr>
          <w:rFonts w:ascii="Times New Roman" w:hAnsi="Times New Roman" w:cs="Times New Roman"/>
          <w:caps/>
        </w:rPr>
        <w:t xml:space="preserve">– </w:t>
      </w:r>
      <w:r w:rsidRPr="00E93ED6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  <w:proofErr w:type="gramEnd"/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для обучающихся 2 </w:t>
      </w:r>
      <w:r w:rsidRPr="00E93ED6">
        <w:rPr>
          <w:rFonts w:ascii="Times New Roman" w:hAnsi="Times New Roman" w:cs="Times New Roman"/>
          <w:caps/>
        </w:rPr>
        <w:t xml:space="preserve">– </w:t>
      </w:r>
      <w:r w:rsidRPr="00E93ED6">
        <w:rPr>
          <w:rFonts w:ascii="Times New Roman" w:hAnsi="Times New Roman" w:cs="Times New Roman"/>
        </w:rPr>
        <w:t>4</w:t>
      </w:r>
      <w:r w:rsidRPr="00E93ED6">
        <w:rPr>
          <w:rFonts w:ascii="Times New Roman" w:hAnsi="Times New Roman" w:cs="Times New Roman"/>
          <w:caps/>
        </w:rPr>
        <w:t xml:space="preserve"> </w:t>
      </w:r>
      <w:r w:rsidRPr="00E93ED6">
        <w:rPr>
          <w:rFonts w:ascii="Times New Roman" w:hAnsi="Times New Roman" w:cs="Times New Roman"/>
        </w:rPr>
        <w:t>классов – не более 5 уроков.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E93ED6">
        <w:rPr>
          <w:rFonts w:ascii="Times New Roman" w:hAnsi="Times New Roman" w:cs="Times New Roman"/>
        </w:rPr>
        <w:t>При определении продолжительности занятий в 1</w:t>
      </w:r>
      <w:r w:rsidRPr="00E93ED6">
        <w:rPr>
          <w:rFonts w:ascii="Times New Roman" w:hAnsi="Times New Roman" w:cs="Times New Roman"/>
          <w:caps/>
        </w:rPr>
        <w:t xml:space="preserve">–1 </w:t>
      </w:r>
      <w:r w:rsidRPr="00E93ED6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bookmarkStart w:id="20" w:name="_GoBack"/>
      <w:bookmarkEnd w:id="20"/>
      <w:r w:rsidRPr="00E93ED6">
        <w:rPr>
          <w:rFonts w:ascii="Times New Roman" w:hAnsi="Times New Roman" w:cs="Times New Roman"/>
        </w:rPr>
        <w:t>.</w:t>
      </w:r>
      <w:proofErr w:type="gramEnd"/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E93ED6" w:rsidRDefault="006F0E47" w:rsidP="00E93ED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ED6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E93ED6">
        <w:rPr>
          <w:rFonts w:ascii="Times New Roman" w:hAnsi="Times New Roman" w:cs="Times New Roman"/>
          <w:caps/>
        </w:rPr>
        <w:t xml:space="preserve"> ЗПР, </w:t>
      </w:r>
      <w:r w:rsidRPr="00E93ED6">
        <w:rPr>
          <w:rFonts w:ascii="Times New Roman" w:hAnsi="Times New Roman" w:cs="Times New Roman"/>
        </w:rPr>
        <w:t xml:space="preserve">осваивающие </w:t>
      </w:r>
      <w:r w:rsidRPr="00E93ED6">
        <w:rPr>
          <w:rFonts w:ascii="Times New Roman" w:hAnsi="Times New Roman" w:cs="Times New Roman"/>
          <w:b/>
        </w:rPr>
        <w:t xml:space="preserve">вариант </w:t>
      </w:r>
      <w:r w:rsidRPr="00E93ED6">
        <w:rPr>
          <w:rFonts w:ascii="Times New Roman" w:hAnsi="Times New Roman" w:cs="Times New Roman"/>
          <w:b/>
          <w:caps/>
        </w:rPr>
        <w:t>7.2</w:t>
      </w:r>
      <w:r w:rsidRPr="00E93ED6">
        <w:rPr>
          <w:rFonts w:ascii="Times New Roman" w:hAnsi="Times New Roman" w:cs="Times New Roman"/>
          <w:caps/>
        </w:rPr>
        <w:t xml:space="preserve"> АООП НОО, </w:t>
      </w:r>
      <w:r w:rsidRPr="00E93ED6">
        <w:rPr>
          <w:rFonts w:ascii="Times New Roman" w:hAnsi="Times New Roman" w:cs="Times New Roma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E93ED6">
        <w:rPr>
          <w:rFonts w:ascii="Times New Roman" w:hAnsi="Times New Roman" w:cs="Times New Roman"/>
        </w:rPr>
        <w:t>обучающихся</w:t>
      </w:r>
      <w:proofErr w:type="gramEnd"/>
      <w:r w:rsidRPr="00E93ED6">
        <w:rPr>
          <w:rFonts w:ascii="Times New Roman" w:hAnsi="Times New Roman" w:cs="Times New Roman"/>
        </w:rPr>
        <w:t>.</w:t>
      </w:r>
      <w:r w:rsidRPr="00E93ED6">
        <w:rPr>
          <w:rFonts w:ascii="Times New Roman" w:hAnsi="Times New Roman" w:cs="Times New Roman"/>
          <w:caps/>
        </w:rPr>
        <w:t xml:space="preserve"> </w:t>
      </w:r>
    </w:p>
    <w:p w:rsidR="00EE0A5B" w:rsidRPr="00E93ED6" w:rsidRDefault="00EE0A5B" w:rsidP="00E93ED6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EE0A5B" w:rsidRPr="00E93ED6" w:rsidRDefault="00EE0A5B" w:rsidP="00E93ED6">
      <w:pPr>
        <w:pStyle w:val="Default"/>
        <w:ind w:firstLine="708"/>
        <w:jc w:val="both"/>
      </w:pPr>
      <w:r w:rsidRPr="00E93ED6">
        <w:t xml:space="preserve">Технические средства обучения </w:t>
      </w:r>
      <w:r w:rsidRPr="00E93ED6">
        <w:rPr>
          <w:color w:val="auto"/>
        </w:rPr>
        <w:t xml:space="preserve">дают возможность удовлетворить особые образовательные потребности </w:t>
      </w:r>
      <w:proofErr w:type="gramStart"/>
      <w:r w:rsidRPr="00E93ED6">
        <w:rPr>
          <w:color w:val="auto"/>
        </w:rPr>
        <w:t>обучающихся</w:t>
      </w:r>
      <w:proofErr w:type="gramEnd"/>
      <w:r w:rsidRPr="00E93ED6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E93ED6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E93ED6">
        <w:t>Internet</w:t>
      </w:r>
      <w:proofErr w:type="spellEnd"/>
      <w:r w:rsidRPr="00E93ED6">
        <w:t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A085F" w:rsidRPr="00E93ED6" w:rsidRDefault="001A085F" w:rsidP="00E93ED6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1A085F" w:rsidRPr="00E93ED6" w:rsidRDefault="001A085F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флеш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-тренажеров, инструментов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wiki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E93ED6" w:rsidRDefault="00235101" w:rsidP="00E93ED6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Требования к учебникам, рабочим тетрадям и специальным дидактическим материалам</w:t>
      </w:r>
    </w:p>
    <w:p w:rsidR="00235101" w:rsidRPr="00E93ED6" w:rsidRDefault="00235101" w:rsidP="00E93ED6">
      <w:pPr>
        <w:pStyle w:val="Default"/>
        <w:ind w:firstLine="708"/>
        <w:jc w:val="both"/>
      </w:pPr>
      <w:r w:rsidRPr="00E93ED6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E93ED6" w:rsidRDefault="00235101" w:rsidP="00E93ED6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E93ED6" w:rsidRDefault="00235101" w:rsidP="00E93E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E93ED6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>-буквенного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E93ED6" w:rsidRDefault="00235101" w:rsidP="00E93E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E93ED6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  <w:proofErr w:type="gramEnd"/>
    </w:p>
    <w:p w:rsidR="00235101" w:rsidRPr="00E93ED6" w:rsidRDefault="00235101" w:rsidP="00E93E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E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E93ED6" w:rsidRDefault="00235101" w:rsidP="00E93E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E93ED6" w:rsidRDefault="00235101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E93ED6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ритмической и спортивной деятельности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>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E93ED6" w:rsidRDefault="00235101" w:rsidP="00E93E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E93ED6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E93ED6">
        <w:rPr>
          <w:rFonts w:ascii="Times New Roman" w:hAnsi="Times New Roman" w:cs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E93ED6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E93ED6">
        <w:rPr>
          <w:rFonts w:ascii="Times New Roman" w:hAnsi="Times New Roman" w:cs="Times New Roman"/>
          <w:iCs/>
          <w:sz w:val="24"/>
          <w:szCs w:val="24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E93ED6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235101" w:rsidRPr="00E93ED6" w:rsidRDefault="00235101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E93E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E93ED6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E93ED6" w:rsidRDefault="00235101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E93ED6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E93ED6">
        <w:rPr>
          <w:rFonts w:ascii="Times New Roman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sz w:val="24"/>
          <w:szCs w:val="24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E93ED6">
        <w:rPr>
          <w:rFonts w:ascii="Times New Roman" w:hAnsi="Times New Roman" w:cs="Times New Roman"/>
          <w:iCs/>
          <w:sz w:val="24"/>
          <w:szCs w:val="24"/>
        </w:rPr>
        <w:t xml:space="preserve">CD/DVD – </w:t>
      </w:r>
      <w:proofErr w:type="spellStart"/>
      <w:r w:rsidRPr="00E93ED6">
        <w:rPr>
          <w:rFonts w:ascii="Times New Roman" w:hAnsi="Times New Roman" w:cs="Times New Roman"/>
          <w:iCs/>
          <w:sz w:val="24"/>
          <w:szCs w:val="24"/>
        </w:rPr>
        <w:t>прогрыватели</w:t>
      </w:r>
      <w:proofErr w:type="spell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; телевизор; </w:t>
      </w:r>
      <w:proofErr w:type="spellStart"/>
      <w:r w:rsidRPr="00E93ED6">
        <w:rPr>
          <w:rFonts w:ascii="Times New Roman" w:hAnsi="Times New Roman" w:cs="Times New Roman"/>
          <w:iCs/>
          <w:sz w:val="24"/>
          <w:szCs w:val="24"/>
        </w:rPr>
        <w:t>аудиовидеомагнитофон</w:t>
      </w:r>
      <w:proofErr w:type="spellEnd"/>
      <w:r w:rsidRPr="00E93ED6">
        <w:rPr>
          <w:rFonts w:ascii="Times New Roman" w:hAnsi="Times New Roman" w:cs="Times New Roman"/>
          <w:iCs/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E93ED6">
        <w:rPr>
          <w:rFonts w:ascii="Times New Roman" w:hAnsi="Times New Roman" w:cs="Times New Roman"/>
          <w:iCs/>
          <w:sz w:val="24"/>
          <w:szCs w:val="24"/>
        </w:rPr>
        <w:t>мультимедиапроектор</w:t>
      </w:r>
      <w:proofErr w:type="spellEnd"/>
      <w:r w:rsidRPr="00E93ED6">
        <w:rPr>
          <w:rFonts w:ascii="Times New Roman" w:hAnsi="Times New Roman" w:cs="Times New Roman"/>
          <w:iCs/>
          <w:sz w:val="24"/>
          <w:szCs w:val="24"/>
        </w:rPr>
        <w:t>; магнитная доска; экран).</w:t>
      </w:r>
      <w:proofErr w:type="gramEnd"/>
    </w:p>
    <w:p w:rsidR="00235101" w:rsidRPr="00E93ED6" w:rsidRDefault="00235101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E93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>психо</w:t>
      </w:r>
      <w:proofErr w:type="spellEnd"/>
      <w:r w:rsidRPr="00E93ED6">
        <w:rPr>
          <w:rFonts w:ascii="Times New Roman" w:hAnsi="Times New Roman" w:cs="Times New Roman"/>
          <w:bCs/>
          <w:iCs/>
          <w:sz w:val="24"/>
          <w:szCs w:val="24"/>
        </w:rPr>
        <w:t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>Сегена</w:t>
      </w:r>
      <w:proofErr w:type="spellEnd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различной модификации; настольные игры); </w:t>
      </w:r>
      <w:r w:rsidRPr="00E93ED6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235101" w:rsidRPr="00E93ED6" w:rsidRDefault="00235101" w:rsidP="00E9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E93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E93ED6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E93ED6">
        <w:rPr>
          <w:rFonts w:ascii="Times New Roman" w:hAnsi="Times New Roman" w:cs="Times New Roman"/>
          <w:sz w:val="24"/>
          <w:szCs w:val="24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E93ED6">
        <w:rPr>
          <w:rFonts w:ascii="Times New Roman" w:hAnsi="Times New Roman" w:cs="Times New Roman"/>
          <w:sz w:val="24"/>
          <w:szCs w:val="24"/>
        </w:rPr>
        <w:t>глокеншпиль</w:t>
      </w:r>
      <w:proofErr w:type="spellEnd"/>
      <w:r w:rsidRPr="00E93ED6">
        <w:rPr>
          <w:rFonts w:ascii="Times New Roman" w:hAnsi="Times New Roman" w:cs="Times New Roman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обучения; экранно-звуковые пособия.</w:t>
      </w:r>
    </w:p>
    <w:p w:rsidR="00871858" w:rsidRPr="00E93ED6" w:rsidRDefault="00871858" w:rsidP="00E93ED6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E93ED6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871858" w:rsidRPr="00E93ED6" w:rsidRDefault="00871858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материально­техническому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ориентированы не только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E93ED6">
        <w:rPr>
          <w:rFonts w:ascii="Times New Roman" w:hAnsi="Times New Roman" w:cs="Times New Roman"/>
          <w:color w:val="auto"/>
          <w:sz w:val="24"/>
          <w:szCs w:val="24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E93ED6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материально­техническая</w:t>
      </w:r>
      <w:proofErr w:type="spellEnd"/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E93ED6" w:rsidRDefault="00871858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proofErr w:type="gramStart"/>
      <w:r w:rsidRPr="00E93ED6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E93ED6">
        <w:rPr>
          <w:rFonts w:ascii="Times New Roman" w:hAnsi="Times New Roman" w:cs="Times New Roman"/>
          <w:sz w:val="24"/>
          <w:szCs w:val="24"/>
        </w:rPr>
        <w:t xml:space="preserve"> условиями его осуществления.</w:t>
      </w:r>
    </w:p>
    <w:p w:rsidR="00871858" w:rsidRPr="00E93ED6" w:rsidRDefault="00871858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3ED6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</w:t>
      </w:r>
      <w:r w:rsidRPr="00E93E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E93ED6" w:rsidRDefault="00871858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E93ED6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E93ED6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E93ED6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E93ED6" w:rsidRDefault="00871858" w:rsidP="00E9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871858" w:rsidRPr="00E93ED6" w:rsidRDefault="00871858" w:rsidP="00E93ED6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E93ED6">
        <w:rPr>
          <w:caps w:val="0"/>
        </w:rPr>
        <w:t xml:space="preserve">Необходимую нормативную правовую базу образования </w:t>
      </w:r>
      <w:proofErr w:type="gramStart"/>
      <w:r w:rsidRPr="00E93ED6">
        <w:rPr>
          <w:caps w:val="0"/>
        </w:rPr>
        <w:t>обучающихся</w:t>
      </w:r>
      <w:proofErr w:type="gramEnd"/>
      <w:r w:rsidRPr="00E93ED6">
        <w:rPr>
          <w:caps w:val="0"/>
        </w:rPr>
        <w:t xml:space="preserve"> с ЗПР</w:t>
      </w:r>
      <w:r w:rsidRPr="00E93ED6">
        <w:t>.</w:t>
      </w:r>
    </w:p>
    <w:p w:rsidR="00871858" w:rsidRPr="00E93ED6" w:rsidRDefault="00871858" w:rsidP="00E93ED6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E93ED6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E93ED6">
        <w:t>.</w:t>
      </w:r>
    </w:p>
    <w:p w:rsidR="00943A2A" w:rsidRPr="00E93ED6" w:rsidRDefault="00943A2A" w:rsidP="00E93ED6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E93ED6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E93ED6">
        <w:t xml:space="preserve"> ОВЗ.</w:t>
      </w:r>
    </w:p>
    <w:p w:rsidR="00871858" w:rsidRPr="00E93ED6" w:rsidRDefault="00871858" w:rsidP="00E93ED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E93ED6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E93ED6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E93ED6" w:rsidRDefault="00871858" w:rsidP="00E93ED6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E93ED6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E93ED6" w:rsidRDefault="00871858" w:rsidP="00E93E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ED6">
        <w:rPr>
          <w:rFonts w:ascii="Times New Roman" w:hAnsi="Times New Roman" w:cs="Times New Roman"/>
          <w:color w:val="auto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E93ED6" w:rsidSect="00E93ED6">
      <w:footerReference w:type="default" r:id="rId9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2B" w:rsidRDefault="00D75D2B">
      <w:pPr>
        <w:spacing w:after="0" w:line="240" w:lineRule="auto"/>
      </w:pPr>
      <w:r>
        <w:separator/>
      </w:r>
    </w:p>
  </w:endnote>
  <w:endnote w:type="continuationSeparator" w:id="0">
    <w:p w:rsidR="00D75D2B" w:rsidRDefault="00D7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B" w:rsidRDefault="00D75D2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125">
      <w:rPr>
        <w:noProof/>
      </w:rPr>
      <w:t>76</w:t>
    </w:r>
    <w:r>
      <w:rPr>
        <w:noProof/>
      </w:rPr>
      <w:fldChar w:fldCharType="end"/>
    </w:r>
  </w:p>
  <w:p w:rsidR="00D75D2B" w:rsidRDefault="00D75D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2B" w:rsidRDefault="00D75D2B">
      <w:pPr>
        <w:spacing w:after="0" w:line="240" w:lineRule="auto"/>
      </w:pPr>
      <w:r>
        <w:separator/>
      </w:r>
    </w:p>
  </w:footnote>
  <w:footnote w:type="continuationSeparator" w:id="0">
    <w:p w:rsidR="00D75D2B" w:rsidRDefault="00D7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32D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3D6A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3B92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5D2B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09D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3ED6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125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qFormat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523D6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328-A1F3-4DA4-9AB5-1EC546D6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76</Pages>
  <Words>27930</Words>
  <Characters>211234</Characters>
  <Application>Microsoft Office Word</Application>
  <DocSecurity>0</DocSecurity>
  <Lines>1760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238687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Лена</cp:lastModifiedBy>
  <cp:revision>5</cp:revision>
  <cp:lastPrinted>2014-04-21T11:03:00Z</cp:lastPrinted>
  <dcterms:created xsi:type="dcterms:W3CDTF">2015-12-29T08:47:00Z</dcterms:created>
  <dcterms:modified xsi:type="dcterms:W3CDTF">2022-11-27T16:56:00Z</dcterms:modified>
</cp:coreProperties>
</file>