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0C" w:rsidRDefault="002C5D0C">
      <w:pPr>
        <w:autoSpaceDE w:val="0"/>
        <w:autoSpaceDN w:val="0"/>
        <w:spacing w:after="78" w:line="220" w:lineRule="exact"/>
      </w:pPr>
    </w:p>
    <w:p w:rsidR="002C5D0C" w:rsidRPr="009B552B" w:rsidRDefault="009B552B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C5D0C" w:rsidRPr="009B552B" w:rsidRDefault="009B552B">
      <w:pPr>
        <w:autoSpaceDE w:val="0"/>
        <w:autoSpaceDN w:val="0"/>
        <w:spacing w:before="670" w:after="0" w:line="230" w:lineRule="auto"/>
        <w:ind w:left="1716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Адыгея</w:t>
      </w:r>
    </w:p>
    <w:p w:rsidR="002C5D0C" w:rsidRPr="009B552B" w:rsidRDefault="009B552B">
      <w:pPr>
        <w:autoSpaceDE w:val="0"/>
        <w:autoSpaceDN w:val="0"/>
        <w:spacing w:before="670" w:after="0" w:line="230" w:lineRule="auto"/>
        <w:ind w:left="1332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Отдел образования администрации МО "Шовгеновский район"</w:t>
      </w:r>
    </w:p>
    <w:p w:rsidR="002C5D0C" w:rsidRPr="009B552B" w:rsidRDefault="009B552B">
      <w:pPr>
        <w:autoSpaceDE w:val="0"/>
        <w:autoSpaceDN w:val="0"/>
        <w:spacing w:before="670" w:after="1436" w:line="230" w:lineRule="auto"/>
        <w:ind w:right="3430"/>
        <w:jc w:val="right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СОШ № 3 а. </w:t>
      </w:r>
      <w:proofErr w:type="spellStart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Джерокай</w:t>
      </w:r>
      <w:proofErr w:type="spellEnd"/>
    </w:p>
    <w:p w:rsidR="002C5D0C" w:rsidRPr="009B552B" w:rsidRDefault="002C5D0C">
      <w:pPr>
        <w:rPr>
          <w:lang w:val="ru-RU"/>
        </w:rPr>
        <w:sectPr w:rsidR="002C5D0C" w:rsidRPr="009B552B"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2C5D0C" w:rsidRPr="009B552B" w:rsidRDefault="009B552B">
      <w:pPr>
        <w:autoSpaceDE w:val="0"/>
        <w:autoSpaceDN w:val="0"/>
        <w:spacing w:after="0" w:line="245" w:lineRule="auto"/>
        <w:ind w:left="2816" w:right="432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9B552B">
        <w:rPr>
          <w:lang w:val="ru-RU"/>
        </w:rPr>
        <w:br/>
      </w:r>
      <w:r w:rsidRPr="009B552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2C5D0C" w:rsidRPr="009B552B" w:rsidRDefault="009B552B">
      <w:pPr>
        <w:autoSpaceDE w:val="0"/>
        <w:autoSpaceDN w:val="0"/>
        <w:spacing w:before="182" w:after="0" w:line="230" w:lineRule="auto"/>
        <w:ind w:right="358"/>
        <w:jc w:val="right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9B552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Атажахова</w:t>
      </w:r>
      <w:proofErr w:type="spellEnd"/>
      <w:r w:rsidRPr="009B552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С.К.</w:t>
      </w:r>
    </w:p>
    <w:p w:rsidR="002C5D0C" w:rsidRPr="009B552B" w:rsidRDefault="009B552B">
      <w:pPr>
        <w:autoSpaceDE w:val="0"/>
        <w:autoSpaceDN w:val="0"/>
        <w:spacing w:before="182" w:after="0" w:line="245" w:lineRule="auto"/>
        <w:ind w:left="2816" w:right="1152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</w:t>
      </w:r>
      <w:r w:rsidRPr="009B552B">
        <w:rPr>
          <w:lang w:val="ru-RU"/>
        </w:rPr>
        <w:br/>
      </w:r>
      <w:r w:rsidRPr="009B552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"____" ____  2022 г.</w:t>
      </w:r>
    </w:p>
    <w:p w:rsidR="002C5D0C" w:rsidRPr="009B552B" w:rsidRDefault="002C5D0C">
      <w:pPr>
        <w:rPr>
          <w:lang w:val="ru-RU"/>
        </w:rPr>
        <w:sectPr w:rsidR="002C5D0C" w:rsidRPr="009B552B">
          <w:type w:val="continuous"/>
          <w:pgSz w:w="11900" w:h="16840"/>
          <w:pgMar w:top="298" w:right="880" w:bottom="296" w:left="1440" w:header="720" w:footer="720" w:gutter="0"/>
          <w:cols w:num="2" w:space="720" w:equalWidth="0">
            <w:col w:w="5976" w:space="0"/>
            <w:col w:w="3604" w:space="0"/>
          </w:cols>
          <w:docGrid w:linePitch="360"/>
        </w:sectPr>
      </w:pPr>
    </w:p>
    <w:p w:rsidR="002C5D0C" w:rsidRPr="009B552B" w:rsidRDefault="009B552B">
      <w:pPr>
        <w:autoSpaceDE w:val="0"/>
        <w:autoSpaceDN w:val="0"/>
        <w:spacing w:after="0" w:line="245" w:lineRule="auto"/>
        <w:ind w:left="356" w:right="576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9B552B">
        <w:rPr>
          <w:lang w:val="ru-RU"/>
        </w:rPr>
        <w:br/>
      </w:r>
      <w:r w:rsidRPr="009B552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МБОУ СОШ № 3 а.</w:t>
      </w:r>
    </w:p>
    <w:p w:rsidR="002C5D0C" w:rsidRPr="009B552B" w:rsidRDefault="009B552B">
      <w:pPr>
        <w:autoSpaceDE w:val="0"/>
        <w:autoSpaceDN w:val="0"/>
        <w:spacing w:after="0" w:line="230" w:lineRule="auto"/>
        <w:ind w:left="356"/>
        <w:rPr>
          <w:lang w:val="ru-RU"/>
        </w:rPr>
      </w:pPr>
      <w:proofErr w:type="spellStart"/>
      <w:r w:rsidRPr="009B552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Джерокай</w:t>
      </w:r>
      <w:proofErr w:type="spellEnd"/>
    </w:p>
    <w:p w:rsidR="002C5D0C" w:rsidRPr="009B552B" w:rsidRDefault="009B552B">
      <w:pPr>
        <w:autoSpaceDE w:val="0"/>
        <w:autoSpaceDN w:val="0"/>
        <w:spacing w:before="182" w:after="0" w:line="230" w:lineRule="auto"/>
        <w:ind w:left="356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______________Паков М.М.</w:t>
      </w:r>
    </w:p>
    <w:p w:rsidR="002C5D0C" w:rsidRPr="009B552B" w:rsidRDefault="009B552B">
      <w:pPr>
        <w:autoSpaceDE w:val="0"/>
        <w:autoSpaceDN w:val="0"/>
        <w:spacing w:before="182" w:after="1038" w:line="245" w:lineRule="auto"/>
        <w:ind w:left="356" w:right="1152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 w:rsidRPr="009B552B">
        <w:rPr>
          <w:lang w:val="ru-RU"/>
        </w:rPr>
        <w:br/>
      </w:r>
      <w:r w:rsidRPr="009B552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"____" _____ 2022 г.</w:t>
      </w:r>
    </w:p>
    <w:p w:rsidR="002C5D0C" w:rsidRPr="009B552B" w:rsidRDefault="002C5D0C">
      <w:pPr>
        <w:rPr>
          <w:lang w:val="ru-RU"/>
        </w:rPr>
        <w:sectPr w:rsidR="002C5D0C" w:rsidRPr="009B552B">
          <w:type w:val="nextColumn"/>
          <w:pgSz w:w="11900" w:h="16840"/>
          <w:pgMar w:top="298" w:right="880" w:bottom="296" w:left="1440" w:header="720" w:footer="720" w:gutter="0"/>
          <w:cols w:num="2" w:space="720" w:equalWidth="0">
            <w:col w:w="5976" w:space="0"/>
            <w:col w:w="3604" w:space="0"/>
          </w:cols>
          <w:docGrid w:linePitch="360"/>
        </w:sectPr>
      </w:pPr>
    </w:p>
    <w:p w:rsidR="002C5D0C" w:rsidRPr="009B552B" w:rsidRDefault="009B552B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РАБОЧАЯ ПРОГРАММА </w:t>
      </w:r>
      <w:r w:rsidRPr="009B552B">
        <w:rPr>
          <w:lang w:val="ru-RU"/>
        </w:rPr>
        <w:br/>
      </w:r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2681296)</w:t>
      </w:r>
    </w:p>
    <w:p w:rsidR="002C5D0C" w:rsidRPr="009B552B" w:rsidRDefault="009B552B">
      <w:pPr>
        <w:autoSpaceDE w:val="0"/>
        <w:autoSpaceDN w:val="0"/>
        <w:spacing w:before="166" w:after="0" w:line="262" w:lineRule="auto"/>
        <w:ind w:left="3456" w:right="3888"/>
        <w:jc w:val="center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9B552B">
        <w:rPr>
          <w:lang w:val="ru-RU"/>
        </w:rPr>
        <w:br/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</w:t>
      </w:r>
    </w:p>
    <w:p w:rsidR="002C5D0C" w:rsidRPr="009B552B" w:rsidRDefault="009B552B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9B552B">
        <w:rPr>
          <w:lang w:val="ru-RU"/>
        </w:rPr>
        <w:br/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2C5D0C" w:rsidRPr="009B552B" w:rsidRDefault="009B552B">
      <w:pPr>
        <w:autoSpaceDE w:val="0"/>
        <w:autoSpaceDN w:val="0"/>
        <w:spacing w:before="2112" w:after="0" w:line="262" w:lineRule="auto"/>
        <w:ind w:left="6740" w:hanging="1284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Устова</w:t>
      </w:r>
      <w:proofErr w:type="spell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Нурет</w:t>
      </w:r>
      <w:proofErr w:type="spell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Хусейновна</w:t>
      </w:r>
      <w:proofErr w:type="spell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B552B">
        <w:rPr>
          <w:lang w:val="ru-RU"/>
        </w:rPr>
        <w:br/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2C5D0C" w:rsidRPr="009B552B" w:rsidRDefault="009B552B">
      <w:pPr>
        <w:autoSpaceDE w:val="0"/>
        <w:autoSpaceDN w:val="0"/>
        <w:spacing w:before="2830" w:after="0" w:line="230" w:lineRule="auto"/>
        <w:ind w:right="4112"/>
        <w:jc w:val="right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а. </w:t>
      </w:r>
      <w:proofErr w:type="spellStart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Джерокай</w:t>
      </w:r>
      <w:proofErr w:type="spell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2C5D0C" w:rsidRPr="009B552B" w:rsidRDefault="002C5D0C">
      <w:pPr>
        <w:rPr>
          <w:lang w:val="ru-RU"/>
        </w:rPr>
        <w:sectPr w:rsidR="002C5D0C" w:rsidRPr="009B552B">
          <w:type w:val="continuous"/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2C5D0C" w:rsidRPr="009B552B" w:rsidRDefault="002C5D0C">
      <w:pPr>
        <w:rPr>
          <w:lang w:val="ru-RU"/>
        </w:rPr>
        <w:sectPr w:rsidR="002C5D0C" w:rsidRPr="009B552B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2C5D0C" w:rsidRPr="009B552B" w:rsidRDefault="002C5D0C">
      <w:pPr>
        <w:autoSpaceDE w:val="0"/>
        <w:autoSpaceDN w:val="0"/>
        <w:spacing w:after="78" w:line="220" w:lineRule="exact"/>
        <w:rPr>
          <w:lang w:val="ru-RU"/>
        </w:rPr>
      </w:pPr>
    </w:p>
    <w:p w:rsidR="002C5D0C" w:rsidRPr="009B552B" w:rsidRDefault="009B552B">
      <w:pPr>
        <w:autoSpaceDE w:val="0"/>
        <w:autoSpaceDN w:val="0"/>
        <w:spacing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C5D0C" w:rsidRPr="009B552B" w:rsidRDefault="009B552B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результаты освоения программы учебного предмета, тематическое планирование.</w:t>
      </w:r>
    </w:p>
    <w:p w:rsidR="002C5D0C" w:rsidRPr="009B552B" w:rsidRDefault="009B552B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на, а также подходы к отбору содержания, планируемым результатам и тематическому </w:t>
      </w:r>
      <w:r w:rsidRPr="009B552B">
        <w:rPr>
          <w:lang w:val="ru-RU"/>
        </w:rPr>
        <w:br/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2C5D0C" w:rsidRPr="009B552B" w:rsidRDefault="009B552B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</w:t>
      </w:r>
      <w:proofErr w:type="gramStart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раскрывает  содержательные</w:t>
      </w:r>
      <w:proofErr w:type="gram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  линии для обязательного изучения в 1 классе начальной школы. Содержание обучения в 1 классе завершатся перечнем 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универсальных учебных действий (УУД) — познавательных, коммуникативных и регулятивных, которые возможно формировать </w:t>
      </w:r>
      <w:proofErr w:type="gramStart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средствами  учебного</w:t>
      </w:r>
      <w:proofErr w:type="gram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  предмета  «Окружающий  мир» с   учётом   возрастных особенностей   младших   школьников. В первом классе предлагается 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я, </w:t>
      </w:r>
      <w:proofErr w:type="spellStart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 «Совместная деятельность».</w:t>
      </w:r>
    </w:p>
    <w:p w:rsidR="002C5D0C" w:rsidRPr="009B552B" w:rsidRDefault="009B552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9B552B">
        <w:rPr>
          <w:lang w:val="ru-RU"/>
        </w:rPr>
        <w:tab/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9B552B">
        <w:rPr>
          <w:lang w:val="ru-RU"/>
        </w:rPr>
        <w:tab/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В тематическом планировании описывается прогр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9B552B">
        <w:rPr>
          <w:lang w:val="ru-RU"/>
        </w:rPr>
        <w:tab/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собы организации дифференцированного обучения.</w:t>
      </w:r>
    </w:p>
    <w:p w:rsidR="002C5D0C" w:rsidRPr="009B552B" w:rsidRDefault="009B552B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культурного  стандарта</w:t>
      </w:r>
      <w:proofErr w:type="gram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C5D0C" w:rsidRPr="009B552B" w:rsidRDefault="009B552B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2C5D0C" w:rsidRPr="009B552B" w:rsidRDefault="009B552B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целостного взгляда на мир, осознание места в нём человека на о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2C5D0C" w:rsidRPr="009B552B" w:rsidRDefault="009B552B">
      <w:pPr>
        <w:autoSpaceDE w:val="0"/>
        <w:autoSpaceDN w:val="0"/>
        <w:spacing w:before="190" w:after="0"/>
        <w:ind w:left="42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</w:t>
      </w:r>
      <w:proofErr w:type="gramStart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умений  и</w:t>
      </w:r>
      <w:proofErr w:type="gram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  навыков  приме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удожественной деятельности; </w:t>
      </w:r>
    </w:p>
    <w:p w:rsidR="002C5D0C" w:rsidRPr="009B552B" w:rsidRDefault="009B552B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младшими школьниками мирового</w:t>
      </w:r>
    </w:p>
    <w:p w:rsidR="002C5D0C" w:rsidRPr="009B552B" w:rsidRDefault="002C5D0C">
      <w:pPr>
        <w:rPr>
          <w:lang w:val="ru-RU"/>
        </w:rPr>
        <w:sectPr w:rsidR="002C5D0C" w:rsidRPr="009B552B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5D0C" w:rsidRPr="009B552B" w:rsidRDefault="002C5D0C">
      <w:pPr>
        <w:autoSpaceDE w:val="0"/>
        <w:autoSpaceDN w:val="0"/>
        <w:spacing w:after="66" w:line="220" w:lineRule="exact"/>
        <w:rPr>
          <w:lang w:val="ru-RU"/>
        </w:rPr>
      </w:pPr>
    </w:p>
    <w:p w:rsidR="002C5D0C" w:rsidRPr="009B552B" w:rsidRDefault="009B552B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2C5D0C" w:rsidRPr="009B552B" w:rsidRDefault="009B552B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способности 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ного отношения к </w:t>
      </w:r>
      <w:proofErr w:type="gramStart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людям,  уважительного</w:t>
      </w:r>
      <w:proofErr w:type="gram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  отношения  к их взглядам, мнению и индивидуальности</w:t>
      </w:r>
    </w:p>
    <w:p w:rsidR="002C5D0C" w:rsidRPr="009B552B" w:rsidRDefault="009B552B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дения в среде обитания и освоение общечеловеческих ценностей взаимодействия в системах «Человек и </w:t>
      </w:r>
      <w:proofErr w:type="spellStart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proofErr w:type="gramStart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Окружающий</w:t>
      </w:r>
      <w:proofErr w:type="spell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дующих ведущих идей:</w:t>
      </w:r>
    </w:p>
    <w:p w:rsidR="002C5D0C" w:rsidRPr="009B552B" w:rsidRDefault="009B552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2C5D0C" w:rsidRPr="009B552B" w:rsidRDefault="009B552B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2C5D0C" w:rsidRPr="009B552B" w:rsidRDefault="009B552B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9B552B">
        <w:rPr>
          <w:lang w:val="ru-RU"/>
        </w:rPr>
        <w:tab/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2C5D0C" w:rsidRPr="009B552B" w:rsidRDefault="002C5D0C">
      <w:pPr>
        <w:rPr>
          <w:lang w:val="ru-RU"/>
        </w:rPr>
        <w:sectPr w:rsidR="002C5D0C" w:rsidRPr="009B552B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2C5D0C" w:rsidRPr="009B552B" w:rsidRDefault="002C5D0C">
      <w:pPr>
        <w:autoSpaceDE w:val="0"/>
        <w:autoSpaceDN w:val="0"/>
        <w:spacing w:after="78" w:line="220" w:lineRule="exact"/>
        <w:rPr>
          <w:lang w:val="ru-RU"/>
        </w:rPr>
      </w:pPr>
    </w:p>
    <w:p w:rsidR="002C5D0C" w:rsidRPr="009B552B" w:rsidRDefault="009B552B">
      <w:pPr>
        <w:autoSpaceDE w:val="0"/>
        <w:autoSpaceDN w:val="0"/>
        <w:spacing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C5D0C" w:rsidRPr="009B552B" w:rsidRDefault="009B552B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9B552B">
        <w:rPr>
          <w:lang w:val="ru-RU"/>
        </w:rPr>
        <w:tab/>
      </w:r>
      <w:r w:rsidRPr="009B552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9B552B">
        <w:rPr>
          <w:lang w:val="ru-RU"/>
        </w:rPr>
        <w:br/>
      </w:r>
      <w:r w:rsidRPr="009B552B">
        <w:rPr>
          <w:lang w:val="ru-RU"/>
        </w:rPr>
        <w:tab/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9B552B">
        <w:rPr>
          <w:lang w:val="ru-RU"/>
        </w:rPr>
        <w:br/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деятельность с одноклассниками — учёба, игры, отдых. Рабочее место школьника: удобн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ое </w:t>
      </w:r>
      <w:r w:rsidRPr="009B552B">
        <w:rPr>
          <w:lang w:val="ru-RU"/>
        </w:rPr>
        <w:br/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2C5D0C" w:rsidRPr="009B552B" w:rsidRDefault="009B552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9B552B">
        <w:rPr>
          <w:lang w:val="ru-RU"/>
        </w:rPr>
        <w:tab/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ния и взаимопомощь в семье.  Совместный труд и отдых.  Домашний адрес.</w:t>
      </w:r>
    </w:p>
    <w:p w:rsidR="002C5D0C" w:rsidRPr="009B552B" w:rsidRDefault="009B552B">
      <w:pPr>
        <w:autoSpaceDE w:val="0"/>
        <w:autoSpaceDN w:val="0"/>
        <w:spacing w:before="72" w:after="0"/>
        <w:ind w:firstLine="18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, региона. Культурные объекты родного края. Ценность и красота </w:t>
      </w:r>
      <w:proofErr w:type="gramStart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рукотворного  мира</w:t>
      </w:r>
      <w:proofErr w:type="gram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.    Правила поведения в социуме.</w:t>
      </w:r>
    </w:p>
    <w:p w:rsidR="002C5D0C" w:rsidRPr="009B552B" w:rsidRDefault="009B552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9B552B">
        <w:rPr>
          <w:lang w:val="ru-RU"/>
        </w:rPr>
        <w:tab/>
      </w:r>
      <w:r w:rsidRPr="009B552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9B552B">
        <w:rPr>
          <w:lang w:val="ru-RU"/>
        </w:rPr>
        <w:br/>
      </w:r>
      <w:r w:rsidRPr="009B552B">
        <w:rPr>
          <w:lang w:val="ru-RU"/>
        </w:rPr>
        <w:tab/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Природа — среда обитания человека. Природа и предметы, созданные человеком. Природные материалы. Бережное отношение к пр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о и безопасного поведения в природе.</w:t>
      </w:r>
    </w:p>
    <w:p w:rsidR="002C5D0C" w:rsidRPr="009B552B" w:rsidRDefault="009B552B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 жизни растения): корень, стебель, лист, цветок, плод, семя. Комнатные растения, правила содержания и ухода.</w:t>
      </w:r>
    </w:p>
    <w:p w:rsidR="002C5D0C" w:rsidRPr="009B552B" w:rsidRDefault="009B552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B552B">
        <w:rPr>
          <w:lang w:val="ru-RU"/>
        </w:rPr>
        <w:tab/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Мир животных Разные группы животных (звери, насекомые, птицы, рыбы и </w:t>
      </w:r>
      <w:proofErr w:type="gramStart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их питомцах.</w:t>
      </w:r>
    </w:p>
    <w:p w:rsidR="002C5D0C" w:rsidRPr="009B552B" w:rsidRDefault="009B552B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9B552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9B552B">
        <w:rPr>
          <w:lang w:val="ru-RU"/>
        </w:rPr>
        <w:br/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2C5D0C" w:rsidRPr="009B552B" w:rsidRDefault="009B552B">
      <w:pPr>
        <w:autoSpaceDE w:val="0"/>
        <w:autoSpaceDN w:val="0"/>
        <w:spacing w:before="70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2C5D0C" w:rsidRPr="009B552B" w:rsidRDefault="009B552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B552B">
        <w:rPr>
          <w:lang w:val="ru-RU"/>
        </w:rPr>
        <w:tab/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сного поведения пешехода (дорожные знаки, дорожная разметка, дорожные сигналы).</w:t>
      </w:r>
    </w:p>
    <w:p w:rsidR="002C5D0C" w:rsidRPr="009B552B" w:rsidRDefault="009B552B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9B552B">
        <w:rPr>
          <w:lang w:val="ru-RU"/>
        </w:rPr>
        <w:tab/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2C5D0C" w:rsidRPr="009B552B" w:rsidRDefault="009B552B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9B552B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2C5D0C" w:rsidRPr="009B552B" w:rsidRDefault="009B552B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пре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2C5D0C" w:rsidRPr="009B552B" w:rsidRDefault="009B552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B552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2C5D0C" w:rsidRPr="009B552B" w:rsidRDefault="009B552B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2C5D0C" w:rsidRPr="009B552B" w:rsidRDefault="002C5D0C">
      <w:pPr>
        <w:rPr>
          <w:lang w:val="ru-RU"/>
        </w:rPr>
        <w:sectPr w:rsidR="002C5D0C" w:rsidRPr="009B552B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5D0C" w:rsidRPr="009B552B" w:rsidRDefault="002C5D0C">
      <w:pPr>
        <w:autoSpaceDE w:val="0"/>
        <w:autoSpaceDN w:val="0"/>
        <w:spacing w:after="108" w:line="220" w:lineRule="exact"/>
        <w:rPr>
          <w:lang w:val="ru-RU"/>
        </w:rPr>
      </w:pPr>
    </w:p>
    <w:p w:rsidR="002C5D0C" w:rsidRPr="009B552B" w:rsidRDefault="009B552B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2C5D0C" w:rsidRPr="009B552B" w:rsidRDefault="009B552B">
      <w:pPr>
        <w:autoSpaceDE w:val="0"/>
        <w:autoSpaceDN w:val="0"/>
        <w:spacing w:before="178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2C5D0C" w:rsidRPr="009B552B" w:rsidRDefault="009B552B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 названия своего населенного пункта, название с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траны, её столицы; воспроизводить наизусть слова гимна России; 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соотносить  предметы</w:t>
      </w:r>
      <w:proofErr w:type="gram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   декоративно-прикладного   искусства с принадлежностью народу РФ, описывать предмет по предложенному плану; </w:t>
      </w:r>
    </w:p>
    <w:p w:rsidR="002C5D0C" w:rsidRPr="009B552B" w:rsidRDefault="009B552B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описывать по предложенному плану время года, передавать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рассказе своё отношение к природным явлениям; </w:t>
      </w:r>
    </w:p>
    <w:p w:rsidR="002C5D0C" w:rsidRPr="009B552B" w:rsidRDefault="009B552B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2C5D0C" w:rsidRPr="009B552B" w:rsidRDefault="009B552B">
      <w:pPr>
        <w:autoSpaceDE w:val="0"/>
        <w:autoSpaceDN w:val="0"/>
        <w:spacing w:before="178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2C5D0C" w:rsidRPr="009B552B" w:rsidRDefault="009B552B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(выполнение режима, двигательная активность, закаливание, безопасность использования бытовых электроприборов); 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2C5D0C" w:rsidRPr="009B552B" w:rsidRDefault="009B552B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предложенные си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2C5D0C" w:rsidRPr="009B552B" w:rsidRDefault="009B552B">
      <w:pPr>
        <w:autoSpaceDE w:val="0"/>
        <w:autoSpaceDN w:val="0"/>
        <w:spacing w:before="178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2C5D0C" w:rsidRPr="009B552B" w:rsidRDefault="009B552B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2C5D0C" w:rsidRPr="009B552B" w:rsidRDefault="002C5D0C">
      <w:pPr>
        <w:rPr>
          <w:lang w:val="ru-RU"/>
        </w:rPr>
        <w:sectPr w:rsidR="002C5D0C" w:rsidRPr="009B552B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2C5D0C" w:rsidRPr="009B552B" w:rsidRDefault="002C5D0C">
      <w:pPr>
        <w:autoSpaceDE w:val="0"/>
        <w:autoSpaceDN w:val="0"/>
        <w:spacing w:after="78" w:line="220" w:lineRule="exact"/>
        <w:rPr>
          <w:lang w:val="ru-RU"/>
        </w:rPr>
      </w:pPr>
    </w:p>
    <w:p w:rsidR="002C5D0C" w:rsidRPr="009B552B" w:rsidRDefault="009B552B">
      <w:pPr>
        <w:autoSpaceDE w:val="0"/>
        <w:autoSpaceDN w:val="0"/>
        <w:spacing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C5D0C" w:rsidRPr="009B552B" w:rsidRDefault="009B552B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9B552B">
        <w:rPr>
          <w:lang w:val="ru-RU"/>
        </w:rPr>
        <w:tab/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едмета.</w:t>
      </w:r>
    </w:p>
    <w:p w:rsidR="002C5D0C" w:rsidRPr="009B552B" w:rsidRDefault="009B552B">
      <w:pPr>
        <w:autoSpaceDE w:val="0"/>
        <w:autoSpaceDN w:val="0"/>
        <w:spacing w:before="226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C5D0C" w:rsidRPr="009B552B" w:rsidRDefault="009B552B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9B552B">
        <w:rPr>
          <w:lang w:val="ru-RU"/>
        </w:rPr>
        <w:tab/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ормами поведения и должны отражать приобретение первоначального опыта деятельности обучающихся, в части: </w:t>
      </w:r>
      <w:r w:rsidRPr="009B552B">
        <w:rPr>
          <w:lang w:val="ru-RU"/>
        </w:rPr>
        <w:br/>
      </w:r>
      <w:r w:rsidRPr="009B552B">
        <w:rPr>
          <w:lang w:val="ru-RU"/>
        </w:rPr>
        <w:tab/>
      </w:r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2C5D0C" w:rsidRPr="009B552B" w:rsidRDefault="009B552B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России; понимание особой роли многонациональной России в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 современном мире; 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C5D0C" w:rsidRPr="009B552B" w:rsidRDefault="009B552B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своей страны и родного края; проявление ин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тереса к истории и многонациональной культуре своей страны, уважения к своему и другим народам; 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2C5D0C" w:rsidRPr="009B552B" w:rsidRDefault="009B552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2C5D0C" w:rsidRPr="009B552B" w:rsidRDefault="009B552B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2C5D0C" w:rsidRPr="009B552B" w:rsidRDefault="009B552B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принятие существующих в обществе нравственно-этических норм поведения и правил межличностных отношений, которые строятся на проявлении гуманизм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а, сопереживания, уважения и доброжелательности; </w:t>
      </w:r>
    </w:p>
    <w:p w:rsidR="002C5D0C" w:rsidRPr="009B552B" w:rsidRDefault="009B552B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2C5D0C" w:rsidRPr="009B552B" w:rsidRDefault="009B552B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</w:t>
      </w:r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>питания:</w:t>
      </w:r>
    </w:p>
    <w:p w:rsidR="002C5D0C" w:rsidRPr="009B552B" w:rsidRDefault="009B552B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наний в продуктивной и преобразующей деятельности, в разных видах художественной деятельности.</w:t>
      </w:r>
    </w:p>
    <w:p w:rsidR="002C5D0C" w:rsidRPr="009B552B" w:rsidRDefault="009B552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C5D0C" w:rsidRPr="009B552B" w:rsidRDefault="009B552B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9B552B">
        <w:rPr>
          <w:lang w:val="ru-RU"/>
        </w:rPr>
        <w:br/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ежное отношение к физическому и психическому здоровью.</w:t>
      </w:r>
    </w:p>
    <w:p w:rsidR="002C5D0C" w:rsidRPr="009B552B" w:rsidRDefault="002C5D0C">
      <w:pPr>
        <w:rPr>
          <w:lang w:val="ru-RU"/>
        </w:rPr>
        <w:sectPr w:rsidR="002C5D0C" w:rsidRPr="009B552B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2C5D0C" w:rsidRPr="009B552B" w:rsidRDefault="002C5D0C">
      <w:pPr>
        <w:autoSpaceDE w:val="0"/>
        <w:autoSpaceDN w:val="0"/>
        <w:spacing w:after="78" w:line="220" w:lineRule="exact"/>
        <w:rPr>
          <w:lang w:val="ru-RU"/>
        </w:rPr>
      </w:pPr>
    </w:p>
    <w:p w:rsidR="002C5D0C" w:rsidRPr="009B552B" w:rsidRDefault="009B552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2C5D0C" w:rsidRPr="009B552B" w:rsidRDefault="009B552B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ение к результатам труда, навыки участия в различных видах трудовой деятельности, интерес к различным профессиям.</w:t>
      </w:r>
    </w:p>
    <w:p w:rsidR="002C5D0C" w:rsidRPr="009B552B" w:rsidRDefault="009B552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2C5D0C" w:rsidRPr="009B552B" w:rsidRDefault="009B552B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де, неприятие действий, приносящих ей вред.</w:t>
      </w:r>
    </w:p>
    <w:p w:rsidR="002C5D0C" w:rsidRPr="009B552B" w:rsidRDefault="009B552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2C5D0C" w:rsidRPr="009B552B" w:rsidRDefault="009B552B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2C5D0C" w:rsidRPr="009B552B" w:rsidRDefault="009B552B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2C5D0C" w:rsidRPr="009B552B" w:rsidRDefault="009B552B">
      <w:pPr>
        <w:autoSpaceDE w:val="0"/>
        <w:autoSpaceDN w:val="0"/>
        <w:spacing w:before="286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C5D0C" w:rsidRPr="009B552B" w:rsidRDefault="009B552B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Познавательныеуниверсальные учебные действия: </w:t>
      </w:r>
      <w:r w:rsidRPr="009B552B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9B552B">
        <w:rPr>
          <w:rFonts w:ascii="Times New Roman" w:eastAsia="Times New Roman" w:hAnsi="Times New Roman"/>
          <w:i/>
          <w:color w:val="000000"/>
          <w:sz w:val="24"/>
          <w:lang w:val="ru-RU"/>
        </w:rPr>
        <w:t>)  Базовые</w:t>
      </w:r>
      <w:proofErr w:type="gramEnd"/>
      <w:r w:rsidRPr="009B552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логические действия:</w:t>
      </w:r>
    </w:p>
    <w:p w:rsidR="002C5D0C" w:rsidRPr="009B552B" w:rsidRDefault="009B552B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C5D0C" w:rsidRPr="009B552B" w:rsidRDefault="009B552B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на основе наблюдений доступных объектов окружающего мира устанавливать связи и зависимо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сти между объектами (часть — целое; причина — следствие; изменения во времени и в пространстве); 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2C5D0C" w:rsidRPr="009B552B" w:rsidRDefault="009B552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объединять части объекта (объекты) по определённому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 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2C5D0C" w:rsidRPr="009B552B" w:rsidRDefault="009B552B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2C5D0C" w:rsidRPr="009B552B" w:rsidRDefault="009B552B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формации для решения учебной (практической) задачи на основе предложенного алгоритма</w:t>
      </w:r>
    </w:p>
    <w:p w:rsidR="002C5D0C" w:rsidRPr="009B552B" w:rsidRDefault="009B552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B552B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2C5D0C" w:rsidRPr="009B552B" w:rsidRDefault="009B552B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предположению) наблюдения, несложные опыты; проявлять интерес к экспериментам, проводимым под руководством учителя; 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ситуации на основе изученного материала о связях в природе (живая и неживая природа, цепи питания; 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природные зоны), а также в социуме (лента времени; поведение и его</w:t>
      </w:r>
    </w:p>
    <w:p w:rsidR="002C5D0C" w:rsidRPr="009B552B" w:rsidRDefault="002C5D0C">
      <w:pPr>
        <w:rPr>
          <w:lang w:val="ru-RU"/>
        </w:rPr>
        <w:sectPr w:rsidR="002C5D0C" w:rsidRPr="009B552B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5D0C" w:rsidRPr="009B552B" w:rsidRDefault="002C5D0C">
      <w:pPr>
        <w:autoSpaceDE w:val="0"/>
        <w:autoSpaceDN w:val="0"/>
        <w:spacing w:after="66" w:line="220" w:lineRule="exact"/>
        <w:rPr>
          <w:lang w:val="ru-RU"/>
        </w:rPr>
      </w:pPr>
    </w:p>
    <w:p w:rsidR="002C5D0C" w:rsidRPr="009B552B" w:rsidRDefault="009B552B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</w:t>
      </w:r>
      <w:proofErr w:type="gramStart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2C5D0C" w:rsidRPr="009B552B" w:rsidRDefault="009B552B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предложенному плану опыт, несложное исследован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ие по установлению особенностей объекта изучения и связей между объектами (часть — целое, причина —следствие); 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2C5D0C" w:rsidRPr="009B552B" w:rsidRDefault="009B552B">
      <w:pPr>
        <w:autoSpaceDE w:val="0"/>
        <w:autoSpaceDN w:val="0"/>
        <w:spacing w:before="178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</w:t>
      </w:r>
      <w:r w:rsidRPr="009B552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2C5D0C" w:rsidRPr="009B552B" w:rsidRDefault="009B552B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2C5D0C" w:rsidRPr="009B552B" w:rsidRDefault="009B552B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читать и интерпретир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овать графически представленную информацию (схему, таблицу, иллюстрацию); 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овую информацию в соответствии с учебной задачей;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2C5D0C" w:rsidRPr="009B552B" w:rsidRDefault="009B552B">
      <w:pPr>
        <w:autoSpaceDE w:val="0"/>
        <w:autoSpaceDN w:val="0"/>
        <w:spacing w:before="178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2C5D0C" w:rsidRPr="009B552B" w:rsidRDefault="009B552B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2C5D0C" w:rsidRPr="009B552B" w:rsidRDefault="009B552B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2C5D0C" w:rsidRPr="009B552B" w:rsidRDefault="009B552B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правила ведения диалога и дискуссии; проявлять уважительное отношение к собеседнику; 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C5D0C" w:rsidRPr="009B552B" w:rsidRDefault="009B552B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ые и письменные тексты (описание, рассуждение, повествование); 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об изученных объектах и явлениях природы, событиях социальной жизни; 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2C5D0C" w:rsidRPr="009B552B" w:rsidRDefault="002C5D0C">
      <w:pPr>
        <w:rPr>
          <w:lang w:val="ru-RU"/>
        </w:rPr>
        <w:sectPr w:rsidR="002C5D0C" w:rsidRPr="009B552B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2C5D0C" w:rsidRPr="009B552B" w:rsidRDefault="002C5D0C">
      <w:pPr>
        <w:autoSpaceDE w:val="0"/>
        <w:autoSpaceDN w:val="0"/>
        <w:spacing w:after="78" w:line="220" w:lineRule="exact"/>
        <w:rPr>
          <w:lang w:val="ru-RU"/>
        </w:rPr>
      </w:pPr>
    </w:p>
    <w:p w:rsidR="002C5D0C" w:rsidRPr="009B552B" w:rsidRDefault="009B552B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9B552B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9B552B">
        <w:rPr>
          <w:rFonts w:ascii="Times New Roman" w:eastAsia="Times New Roman" w:hAnsi="Times New Roman"/>
          <w:i/>
          <w:color w:val="000000"/>
          <w:sz w:val="24"/>
          <w:lang w:val="ru-RU"/>
        </w:rPr>
        <w:t>)  Самоорганизация</w:t>
      </w:r>
      <w:proofErr w:type="gramEnd"/>
      <w:r w:rsidRPr="009B552B">
        <w:rPr>
          <w:rFonts w:ascii="Times New Roman" w:eastAsia="Times New Roman" w:hAnsi="Times New Roman"/>
          <w:i/>
          <w:color w:val="000000"/>
          <w:sz w:val="24"/>
          <w:lang w:val="ru-RU"/>
        </w:rPr>
        <w:t>:</w:t>
      </w:r>
    </w:p>
    <w:p w:rsidR="002C5D0C" w:rsidRPr="009B552B" w:rsidRDefault="009B552B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2C5D0C" w:rsidRPr="009B552B" w:rsidRDefault="009B552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выстраивать 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последовательность выбранных действий и операций.</w:t>
      </w:r>
    </w:p>
    <w:p w:rsidR="002C5D0C" w:rsidRPr="009B552B" w:rsidRDefault="009B552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B552B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2C5D0C" w:rsidRPr="009B552B" w:rsidRDefault="009B552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 и устанавливать их причины; корректировать свои действия при необходимости (с небольшо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й помощью учителя); </w:t>
      </w:r>
    </w:p>
    <w:p w:rsidR="002C5D0C" w:rsidRPr="009B552B" w:rsidRDefault="009B552B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2C5D0C" w:rsidRPr="009B552B" w:rsidRDefault="009B552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B552B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2C5D0C" w:rsidRPr="009B552B" w:rsidRDefault="009B552B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объективно оценивать результаты своей деятельно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сти, соотносить свою оценку с оценкой учителя; 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2C5D0C" w:rsidRPr="009B552B" w:rsidRDefault="009B552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2C5D0C" w:rsidRPr="009B552B" w:rsidRDefault="009B552B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9B552B">
        <w:rPr>
          <w:lang w:val="ru-RU"/>
        </w:rPr>
        <w:br/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договариваться, обсуждать процесс и результат совместной работы; </w:t>
      </w:r>
    </w:p>
    <w:p w:rsidR="002C5D0C" w:rsidRPr="009B552B" w:rsidRDefault="009B552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2C5D0C" w:rsidRPr="009B552B" w:rsidRDefault="009B552B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с наличием разных мнений; не </w:t>
      </w:r>
      <w:proofErr w:type="gramStart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допускать  конфликтов</w:t>
      </w:r>
      <w:proofErr w:type="gram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 их возникновении мирно разрешать без участия взрослого; </w:t>
      </w:r>
    </w:p>
    <w:p w:rsidR="002C5D0C" w:rsidRPr="009B552B" w:rsidRDefault="009B552B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2C5D0C" w:rsidRPr="009B552B" w:rsidRDefault="009B552B">
      <w:pPr>
        <w:autoSpaceDE w:val="0"/>
        <w:autoSpaceDN w:val="0"/>
        <w:spacing w:before="288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C5D0C" w:rsidRPr="009B552B" w:rsidRDefault="009B552B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2C5D0C" w:rsidRPr="009B552B" w:rsidRDefault="009B552B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2C5D0C" w:rsidRPr="009B552B" w:rsidRDefault="009B552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 название св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оего населённого пункта, региона, страны; 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2C5D0C" w:rsidRPr="009B552B" w:rsidRDefault="009B552B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9B552B">
        <w:rPr>
          <w:lang w:val="ru-RU"/>
        </w:rPr>
        <w:br/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:rsidR="002C5D0C" w:rsidRPr="009B552B" w:rsidRDefault="002C5D0C">
      <w:pPr>
        <w:rPr>
          <w:lang w:val="ru-RU"/>
        </w:rPr>
        <w:sectPr w:rsidR="002C5D0C" w:rsidRPr="009B552B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5D0C" w:rsidRPr="009B552B" w:rsidRDefault="002C5D0C">
      <w:pPr>
        <w:autoSpaceDE w:val="0"/>
        <w:autoSpaceDN w:val="0"/>
        <w:spacing w:after="108" w:line="220" w:lineRule="exact"/>
        <w:rPr>
          <w:lang w:val="ru-RU"/>
        </w:rPr>
      </w:pPr>
    </w:p>
    <w:p w:rsidR="002C5D0C" w:rsidRPr="009B552B" w:rsidRDefault="009B552B">
      <w:pPr>
        <w:autoSpaceDE w:val="0"/>
        <w:autoSpaceDN w:val="0"/>
        <w:spacing w:after="0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2C5D0C" w:rsidRPr="009B552B" w:rsidRDefault="009B552B">
      <w:pPr>
        <w:autoSpaceDE w:val="0"/>
        <w:autoSpaceDN w:val="0"/>
        <w:spacing w:before="190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2C5D0C" w:rsidRPr="009B552B" w:rsidRDefault="009B552B">
      <w:pPr>
        <w:autoSpaceDE w:val="0"/>
        <w:autoSpaceDN w:val="0"/>
        <w:spacing w:before="190" w:after="0"/>
        <w:ind w:right="144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проводить, соблюдая правила безопасного тру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2C5D0C" w:rsidRPr="009B552B" w:rsidRDefault="009B552B">
      <w:pPr>
        <w:autoSpaceDE w:val="0"/>
        <w:autoSpaceDN w:val="0"/>
        <w:spacing w:before="192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для ответов на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вопросы небольшие тексты о природе и обществе; </w:t>
      </w:r>
    </w:p>
    <w:p w:rsidR="002C5D0C" w:rsidRPr="009B552B" w:rsidRDefault="009B552B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безопасности на учебном месте школьника; во время на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блюдений и опытов; безопасно пользоваться бытовыми электроприборами; </w:t>
      </w:r>
    </w:p>
    <w:p w:rsidR="002C5D0C" w:rsidRPr="009B552B" w:rsidRDefault="009B552B">
      <w:pPr>
        <w:autoSpaceDE w:val="0"/>
        <w:autoSpaceDN w:val="0"/>
        <w:spacing w:before="190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2C5D0C" w:rsidRPr="009B552B" w:rsidRDefault="009B552B">
      <w:pPr>
        <w:autoSpaceDE w:val="0"/>
        <w:autoSpaceDN w:val="0"/>
        <w:spacing w:before="190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2C5D0C" w:rsidRPr="009B552B" w:rsidRDefault="009B552B">
      <w:pPr>
        <w:autoSpaceDE w:val="0"/>
        <w:autoSpaceDN w:val="0"/>
        <w:spacing w:before="190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2C5D0C" w:rsidRPr="009B552B" w:rsidRDefault="009B552B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ых (учителя, родителей) пользоваться электронным дневником и электронными ресурсами школы.</w:t>
      </w:r>
    </w:p>
    <w:p w:rsidR="002C5D0C" w:rsidRPr="009B552B" w:rsidRDefault="002C5D0C">
      <w:pPr>
        <w:rPr>
          <w:lang w:val="ru-RU"/>
        </w:rPr>
        <w:sectPr w:rsidR="002C5D0C" w:rsidRPr="009B552B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2C5D0C" w:rsidRPr="009B552B" w:rsidRDefault="002C5D0C">
      <w:pPr>
        <w:autoSpaceDE w:val="0"/>
        <w:autoSpaceDN w:val="0"/>
        <w:spacing w:after="64" w:line="220" w:lineRule="exact"/>
        <w:rPr>
          <w:lang w:val="ru-RU"/>
        </w:rPr>
      </w:pPr>
    </w:p>
    <w:p w:rsidR="002C5D0C" w:rsidRDefault="009B552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78"/>
        <w:gridCol w:w="530"/>
        <w:gridCol w:w="1104"/>
        <w:gridCol w:w="1140"/>
        <w:gridCol w:w="804"/>
        <w:gridCol w:w="4780"/>
        <w:gridCol w:w="1080"/>
        <w:gridCol w:w="1418"/>
      </w:tblGrid>
      <w:tr w:rsidR="002C5D0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2C5D0C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0C" w:rsidRDefault="002C5D0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0C" w:rsidRDefault="002C5D0C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0C" w:rsidRDefault="002C5D0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0C" w:rsidRDefault="002C5D0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0C" w:rsidRDefault="002C5D0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0C" w:rsidRDefault="002C5D0C"/>
        </w:tc>
      </w:tr>
      <w:tr w:rsidR="002C5D0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2C5D0C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Школьные традиции и праздники. Классный, школьный </w:t>
            </w:r>
            <w:r w:rsidRPr="009B55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коллектив, совместная деятельность.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47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по школе, знакомство с помещениями;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2C5D0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2C5D0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«Как содержать рабочее место в </w:t>
            </w:r>
            <w:r w:rsidRPr="009B55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порядке»;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2C5D0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видеофрагментов и других материалов (по выбору) на темы «Москва — столица России»,«Экскурсия </w:t>
            </w:r>
            <w:r w:rsidRPr="009B55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Москве»;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2C5D0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Экскурсии, целевые прогулки, просмотр иллюстраций, видеофрагментов и </w:t>
            </w:r>
            <w:r w:rsidRPr="009B55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других материалов (по вы бору) на тему«Москва — столица России»;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2C5D0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Экскурсии, целевые прогулки, просмотр иллюстраций, </w:t>
            </w:r>
            <w:r w:rsidRPr="009B552B">
              <w:rPr>
                <w:lang w:val="ru-RU"/>
              </w:rPr>
              <w:br/>
            </w:r>
            <w:r w:rsidRPr="009B55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видеофрагментов и других материалов о родном крае, труде людей;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2C5D0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2C5D0C">
        <w:trPr>
          <w:trHeight w:hRule="exact" w:val="10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рассматривание фото, репродукций на тему «Семья»;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2C5D0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45" w:lineRule="auto"/>
              <w:ind w:left="72" w:right="864"/>
            </w:pPr>
            <w:r w:rsidRPr="009B55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 труд  и отдых.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2C5D0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2C5D0C">
        <w:trPr>
          <w:trHeight w:hRule="exact" w:val="328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</w:tr>
    </w:tbl>
    <w:p w:rsidR="002C5D0C" w:rsidRDefault="002C5D0C">
      <w:pPr>
        <w:autoSpaceDE w:val="0"/>
        <w:autoSpaceDN w:val="0"/>
        <w:spacing w:after="0" w:line="14" w:lineRule="exact"/>
      </w:pPr>
    </w:p>
    <w:p w:rsidR="002C5D0C" w:rsidRDefault="002C5D0C">
      <w:pPr>
        <w:sectPr w:rsidR="002C5D0C">
          <w:pgSz w:w="16840" w:h="11900"/>
          <w:pgMar w:top="282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C5D0C" w:rsidRDefault="002C5D0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78"/>
        <w:gridCol w:w="530"/>
        <w:gridCol w:w="1104"/>
        <w:gridCol w:w="1140"/>
        <w:gridCol w:w="804"/>
        <w:gridCol w:w="4780"/>
        <w:gridCol w:w="1080"/>
        <w:gridCol w:w="1418"/>
      </w:tblGrid>
      <w:tr w:rsidR="002C5D0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2C5D0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и предметы, созданные человеком. Природные материалы. Бережное отношение к пред метам, вещам, уход за</w:t>
            </w:r>
            <w:r w:rsidRPr="009B55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ними.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«Почему люди должны оберегать и охранять природу»;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2C5D0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«Живая и неживая природа»;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2C5D0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9B55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 изменения в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«Измеряем температуру»;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2C5D0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2C5D0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66" w:after="0" w:line="252" w:lineRule="auto"/>
              <w:ind w:left="72" w:right="720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внешнего вида деревьев, кустарников, трав;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2C5D0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Лиственные и хвойные растения. Дикорастущие и культурные </w:t>
            </w:r>
            <w:r w:rsidRPr="009B55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деление растений на две группы — дикорастущие и культурные;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2C5D0C">
        <w:trPr>
          <w:trHeight w:hRule="exact" w:val="10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6" w:after="0" w:line="250" w:lineRule="auto"/>
              <w:ind w:left="72" w:right="290"/>
              <w:jc w:val="both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 растения (называние, краткая характеристика </w:t>
            </w:r>
            <w:r w:rsidRPr="009B55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значения для жизни растения): корень, стебель, лист, цветок, плод, семя.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зарисовка разнообразия частей растения: разные листья, разные цветки и плоды, разные корни (по выбору);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2C5D0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«Найдите у растений их части»;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2C5D0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Разные группы животных (звери, насекомые, птицы, </w:t>
            </w:r>
            <w:r w:rsidRPr="009B55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рыбы и др.).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2C5D0C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47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4" w:after="0" w:line="245" w:lineRule="auto"/>
              <w:ind w:left="72" w:right="720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Логическая задача: найди ошибку в иллюстрациях — какое животное попало в эту группу неправильно;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2C5D0C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</w:tbl>
    <w:p w:rsidR="002C5D0C" w:rsidRDefault="002C5D0C">
      <w:pPr>
        <w:autoSpaceDE w:val="0"/>
        <w:autoSpaceDN w:val="0"/>
        <w:spacing w:after="0" w:line="14" w:lineRule="exact"/>
      </w:pPr>
    </w:p>
    <w:p w:rsidR="002C5D0C" w:rsidRDefault="002C5D0C">
      <w:pPr>
        <w:sectPr w:rsidR="002C5D0C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C5D0C" w:rsidRDefault="002C5D0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78"/>
        <w:gridCol w:w="530"/>
        <w:gridCol w:w="1104"/>
        <w:gridCol w:w="1140"/>
        <w:gridCol w:w="804"/>
        <w:gridCol w:w="4780"/>
        <w:gridCol w:w="1080"/>
        <w:gridCol w:w="1418"/>
      </w:tblGrid>
      <w:tr w:rsidR="002C5D0C">
        <w:trPr>
          <w:trHeight w:hRule="exact" w:val="348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10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</w:tr>
      <w:tr w:rsidR="002C5D0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2C5D0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«Что такое режим дня»: обсуждение режима дня первоклассника;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2C5D0C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безопасности в быту: пользование бытовыми электро приборами, газовыми плитами.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47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занятие в кабинете;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2C5D0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9B55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Дорога от дома до школы.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Правила безопасного поведения пешехода;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2C5D0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(электронный дневник и электронные ресурсы школы) в условиях </w:t>
            </w:r>
            <w:r w:rsidRPr="009B552B">
              <w:rPr>
                <w:lang w:val="ru-RU"/>
              </w:rPr>
              <w:br/>
            </w:r>
            <w:r w:rsidRPr="009B552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контролируемого доступа в Интернет.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Безопасность в сети Интернет;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2C5D0C">
        <w:trPr>
          <w:trHeight w:hRule="exact" w:val="348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</w:tr>
      <w:tr w:rsidR="002C5D0C">
        <w:trPr>
          <w:trHeight w:hRule="exact" w:val="350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Резервное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</w:tr>
      <w:tr w:rsidR="002C5D0C">
        <w:trPr>
          <w:trHeight w:hRule="exact" w:val="328"/>
        </w:trPr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8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</w:tr>
    </w:tbl>
    <w:p w:rsidR="002C5D0C" w:rsidRDefault="002C5D0C">
      <w:pPr>
        <w:autoSpaceDE w:val="0"/>
        <w:autoSpaceDN w:val="0"/>
        <w:spacing w:after="0" w:line="14" w:lineRule="exact"/>
      </w:pPr>
    </w:p>
    <w:p w:rsidR="002C5D0C" w:rsidRDefault="002C5D0C">
      <w:pPr>
        <w:sectPr w:rsidR="002C5D0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C5D0C" w:rsidRDefault="002C5D0C">
      <w:pPr>
        <w:autoSpaceDE w:val="0"/>
        <w:autoSpaceDN w:val="0"/>
        <w:spacing w:after="78" w:line="220" w:lineRule="exact"/>
      </w:pPr>
    </w:p>
    <w:p w:rsidR="002C5D0C" w:rsidRDefault="009B552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2C5D0C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2C5D0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0C" w:rsidRDefault="002C5D0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0C" w:rsidRDefault="002C5D0C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0C" w:rsidRDefault="002C5D0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D0C" w:rsidRDefault="002C5D0C"/>
        </w:tc>
      </w:tr>
      <w:tr w:rsidR="002C5D0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Вводный урок. Задавайте вопросы!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мы знаем о народах России?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мы знаем о Москве?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«Моя малая Родина»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2C5D0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у нас над головой?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у нас под ногами?</w:t>
            </w:r>
          </w:p>
          <w:p w:rsidR="002C5D0C" w:rsidRPr="009B552B" w:rsidRDefault="009B552B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9B552B">
              <w:rPr>
                <w:lang w:val="ru-RU"/>
              </w:rPr>
              <w:br/>
            </w: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работа«Распознавание видов камней».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2C5D0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общего у разных </w:t>
            </w:r>
            <w:r w:rsidRPr="009B552B">
              <w:rPr>
                <w:lang w:val="ru-RU"/>
              </w:rPr>
              <w:br/>
            </w: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растений? Практическая работа «Распознавание частей растений»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2C5D0C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62" w:lineRule="auto"/>
              <w:ind w:right="1440"/>
              <w:jc w:val="center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растет на </w:t>
            </w:r>
            <w:r w:rsidRPr="009B552B">
              <w:rPr>
                <w:lang w:val="ru-RU"/>
              </w:rPr>
              <w:br/>
            </w: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подоконнике?</w:t>
            </w:r>
          </w:p>
          <w:p w:rsidR="002C5D0C" w:rsidRPr="009B552B" w:rsidRDefault="009B552B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9B552B">
              <w:rPr>
                <w:lang w:val="ru-RU"/>
              </w:rPr>
              <w:br/>
            </w: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«Распознавание комнатных растений»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2C5D0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растет на </w:t>
            </w: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клумбе?</w:t>
            </w:r>
          </w:p>
          <w:p w:rsidR="002C5D0C" w:rsidRPr="009B552B" w:rsidRDefault="009B552B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9B552B">
              <w:rPr>
                <w:lang w:val="ru-RU"/>
              </w:rPr>
              <w:br/>
            </w: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«Распознавание растений цветника»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2C5D0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это за листья?</w:t>
            </w:r>
          </w:p>
          <w:p w:rsidR="002C5D0C" w:rsidRPr="009B552B" w:rsidRDefault="009B552B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работа«Распознавание </w:t>
            </w:r>
            <w:r w:rsidRPr="009B552B">
              <w:rPr>
                <w:lang w:val="ru-RU"/>
              </w:rPr>
              <w:br/>
            </w: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лиственных растений»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2C5D0C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такое хвоинки?</w:t>
            </w:r>
          </w:p>
          <w:p w:rsidR="002C5D0C" w:rsidRPr="009B552B" w:rsidRDefault="009B552B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9B552B">
              <w:rPr>
                <w:lang w:val="ru-RU"/>
              </w:rPr>
              <w:br/>
            </w: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«Распознавание хвойных растений»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</w:tbl>
    <w:p w:rsidR="002C5D0C" w:rsidRDefault="002C5D0C">
      <w:pPr>
        <w:autoSpaceDE w:val="0"/>
        <w:autoSpaceDN w:val="0"/>
        <w:spacing w:after="0" w:line="14" w:lineRule="exact"/>
      </w:pPr>
    </w:p>
    <w:p w:rsidR="002C5D0C" w:rsidRDefault="002C5D0C">
      <w:pPr>
        <w:sectPr w:rsidR="002C5D0C">
          <w:pgSz w:w="11900" w:h="16840"/>
          <w:pgMar w:top="298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5D0C" w:rsidRDefault="002C5D0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2C5D0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Кто такие насекомые?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Кто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такие рыбы?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Кто такие птицы?</w:t>
            </w:r>
          </w:p>
          <w:p w:rsidR="002C5D0C" w:rsidRPr="009B552B" w:rsidRDefault="009B552B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9B552B">
              <w:rPr>
                <w:lang w:val="ru-RU"/>
              </w:rPr>
              <w:br/>
            </w: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«Строение пера птицы»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Кто такие звери?</w:t>
            </w:r>
          </w:p>
          <w:p w:rsidR="002C5D0C" w:rsidRPr="009B552B" w:rsidRDefault="009B552B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«</w:t>
            </w:r>
            <w:r w:rsidRPr="009B552B">
              <w:rPr>
                <w:lang w:val="ru-RU"/>
              </w:rPr>
              <w:br/>
            </w: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Строение шерсти зверей 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2C5D0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окружает нас дома?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умеет компьютер?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вокруг нас может быть опасным?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что похожа наша планета?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 по разделу «Кто и Что?».</w:t>
            </w:r>
          </w:p>
          <w:p w:rsidR="002C5D0C" w:rsidRPr="009B552B" w:rsidRDefault="009B552B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Презентация проекта «Моя малая </w:t>
            </w: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родина».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2C5D0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живет семья?</w:t>
            </w:r>
          </w:p>
          <w:p w:rsidR="002C5D0C" w:rsidRPr="009B552B" w:rsidRDefault="009B552B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Проект«Моя семья».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2C5D0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Откуда в наш дом приходит вода и куда она уходит?</w:t>
            </w:r>
          </w:p>
          <w:p w:rsidR="002C5D0C" w:rsidRDefault="009B552B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работа«Фильтрование воды».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C5D0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Откуда в наш дом приходит электричество?</w:t>
            </w:r>
          </w:p>
          <w:p w:rsidR="002C5D0C" w:rsidRDefault="009B552B">
            <w:pPr>
              <w:autoSpaceDE w:val="0"/>
              <w:autoSpaceDN w:val="0"/>
              <w:spacing w:before="72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работа«Сборка электроцепи».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2C5D0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путешествует письмо?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Куда текут реки?</w:t>
            </w:r>
          </w:p>
          <w:p w:rsidR="002C5D0C" w:rsidRPr="009B552B" w:rsidRDefault="009B552B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9B552B">
              <w:rPr>
                <w:lang w:val="ru-RU"/>
              </w:rPr>
              <w:br/>
            </w: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«Изготовление» морской воды»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2C5D0C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Откуда берутся снег и лед?</w:t>
            </w:r>
          </w:p>
          <w:p w:rsidR="002C5D0C" w:rsidRPr="009B552B" w:rsidRDefault="009B552B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9B552B">
              <w:rPr>
                <w:lang w:val="ru-RU"/>
              </w:rPr>
              <w:br/>
            </w: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«Опыты со снегом, льдом»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</w:tbl>
    <w:p w:rsidR="002C5D0C" w:rsidRDefault="002C5D0C">
      <w:pPr>
        <w:autoSpaceDE w:val="0"/>
        <w:autoSpaceDN w:val="0"/>
        <w:spacing w:after="0" w:line="14" w:lineRule="exact"/>
      </w:pPr>
    </w:p>
    <w:p w:rsidR="002C5D0C" w:rsidRDefault="002C5D0C">
      <w:pPr>
        <w:sectPr w:rsidR="002C5D0C">
          <w:pgSz w:w="11900" w:h="16840"/>
          <w:pgMar w:top="284" w:right="650" w:bottom="7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5D0C" w:rsidRDefault="002C5D0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2C5D0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живут растения?</w:t>
            </w:r>
          </w:p>
          <w:p w:rsidR="002C5D0C" w:rsidRPr="009B552B" w:rsidRDefault="009B552B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«Уход за комнатными </w:t>
            </w:r>
            <w:r w:rsidRPr="009B552B">
              <w:rPr>
                <w:lang w:val="ru-RU"/>
              </w:rPr>
              <w:br/>
            </w: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растениями»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2C5D0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живут животные?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зимой помочь птицам?</w:t>
            </w:r>
          </w:p>
          <w:p w:rsidR="002C5D0C" w:rsidRPr="009B552B" w:rsidRDefault="009B552B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9B552B">
              <w:rPr>
                <w:lang w:val="ru-RU"/>
              </w:rPr>
              <w:br/>
            </w: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«Изготовление кормушки».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2C5D0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Откуда берётся и куда девается мусор?</w:t>
            </w:r>
          </w:p>
          <w:p w:rsidR="002C5D0C" w:rsidRDefault="009B552B">
            <w:pPr>
              <w:autoSpaceDE w:val="0"/>
              <w:autoSpaceDN w:val="0"/>
              <w:spacing w:before="72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работа«Сортировка мусора».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2C5D0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Источник загрязнения нашей планеты.</w:t>
            </w:r>
          </w:p>
          <w:p w:rsidR="002C5D0C" w:rsidRPr="009B552B" w:rsidRDefault="009B552B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9B552B">
              <w:rPr>
                <w:lang w:val="ru-RU"/>
              </w:rPr>
              <w:br/>
            </w: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работа«Опыты со снеговой водой».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2C5D0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свои достижения по </w:t>
            </w:r>
            <w:r w:rsidRPr="009B552B">
              <w:rPr>
                <w:lang w:val="ru-RU"/>
              </w:rPr>
              <w:br/>
            </w: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разделу «Как, откуда и куда?»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Презентация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проекта «Моя семья»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2C5D0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учиться интересно?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класс и моя школа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придет суббота?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наступит лето?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Где живут белые медведи?</w:t>
            </w:r>
          </w:p>
          <w:p w:rsidR="002C5D0C" w:rsidRPr="009B552B" w:rsidRDefault="009B552B">
            <w:pPr>
              <w:autoSpaceDE w:val="0"/>
              <w:autoSpaceDN w:val="0"/>
              <w:spacing w:before="72" w:after="0"/>
              <w:ind w:left="72" w:right="288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9B552B">
              <w:rPr>
                <w:lang w:val="ru-RU"/>
              </w:rPr>
              <w:br/>
            </w: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«Определение Северного Ледовитого океана и </w:t>
            </w:r>
            <w:r w:rsidRPr="009B552B">
              <w:rPr>
                <w:lang w:val="ru-RU"/>
              </w:rPr>
              <w:br/>
            </w: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Антарктиды на глобусе"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2C5D0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Где живут слоны?</w:t>
            </w:r>
          </w:p>
          <w:p w:rsidR="002C5D0C" w:rsidRPr="009B552B" w:rsidRDefault="009B552B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работа«Определение жарких районов на глобусе».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2C5D0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появилась одежда?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изобрели велосипед?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2C5D0C" w:rsidRDefault="002C5D0C">
      <w:pPr>
        <w:autoSpaceDE w:val="0"/>
        <w:autoSpaceDN w:val="0"/>
        <w:spacing w:after="0" w:line="14" w:lineRule="exact"/>
      </w:pPr>
    </w:p>
    <w:p w:rsidR="002C5D0C" w:rsidRDefault="002C5D0C">
      <w:pPr>
        <w:sectPr w:rsidR="002C5D0C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5D0C" w:rsidRDefault="002C5D0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2C5D0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мы станем взрослыми?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свои достижения по </w:t>
            </w:r>
            <w:r w:rsidRPr="009B552B">
              <w:rPr>
                <w:lang w:val="ru-RU"/>
              </w:rPr>
              <w:br/>
            </w: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разделу «Где и когда?»</w:t>
            </w:r>
            <w:r w:rsidRPr="009B552B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Презентация проекта«Мой класс и моя школа»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2C5D0C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Солнце светит днём, а звёзды - ночью?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Почему Луна бывает разной?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идет дождь и дует ветер?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звенит звонок?</w:t>
            </w:r>
          </w:p>
          <w:p w:rsidR="002C5D0C" w:rsidRPr="009B552B" w:rsidRDefault="009B552B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9B552B">
              <w:rPr>
                <w:lang w:val="ru-RU"/>
              </w:rPr>
              <w:br/>
            </w: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«Опыты по передаче и возникновению звуков».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2C5D0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62" w:lineRule="auto"/>
              <w:ind w:right="129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Почему радуга разноцветная?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мы не будем рвать цветы и ловить бабочек?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в лесу мы будем соблюдать тишину?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нужно есть много овощей и фруктов?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нужно мыть руки и чистить зубы?</w:t>
            </w:r>
          </w:p>
          <w:p w:rsidR="002C5D0C" w:rsidRDefault="009B552B">
            <w:pPr>
              <w:autoSpaceDE w:val="0"/>
              <w:autoSpaceDN w:val="0"/>
              <w:spacing w:before="72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работа«Правила гигиены».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2C5D0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Зачем нам телефон и телевизор?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нужны автомобили?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строят корабли?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мы любим кошек и собак?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«Уход за домашними </w:t>
            </w:r>
            <w:r w:rsidRPr="009B552B">
              <w:rPr>
                <w:lang w:val="ru-RU"/>
              </w:rPr>
              <w:br/>
            </w: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животными».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</w:tbl>
    <w:p w:rsidR="002C5D0C" w:rsidRDefault="002C5D0C">
      <w:pPr>
        <w:autoSpaceDE w:val="0"/>
        <w:autoSpaceDN w:val="0"/>
        <w:spacing w:after="0" w:line="14" w:lineRule="exact"/>
      </w:pPr>
    </w:p>
    <w:p w:rsidR="002C5D0C" w:rsidRDefault="002C5D0C">
      <w:pPr>
        <w:sectPr w:rsidR="002C5D0C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5D0C" w:rsidRDefault="002C5D0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2C5D0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«Мои домашние питомцы»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2C5D0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Соблюдения режима дня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 здорового питания и личной гигиены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безопасности в быту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74" w:lineRule="auto"/>
              <w:ind w:left="72" w:right="43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Пользование бытовыми электро приборами, </w:t>
            </w:r>
            <w:r w:rsidRPr="009B552B">
              <w:rPr>
                <w:lang w:val="ru-RU"/>
              </w:rPr>
              <w:br/>
            </w: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газовыми плитами.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 "Дорога от дома до школы".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2C5D0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9B552B">
              <w:rPr>
                <w:lang w:val="ru-RU"/>
              </w:rPr>
              <w:br/>
            </w: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пешехода </w:t>
            </w:r>
            <w:r w:rsidRPr="009B552B">
              <w:rPr>
                <w:lang w:val="ru-RU"/>
              </w:rPr>
              <w:br/>
            </w: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(дорожные знаки, дорожная разметка, дорожные </w:t>
            </w:r>
            <w:r w:rsidRPr="009B552B">
              <w:rPr>
                <w:lang w:val="ru-RU"/>
              </w:rPr>
              <w:br/>
            </w: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сигналы).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C5D0C" w:rsidRPr="009B552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Безопасность в сети Интернет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9B552B">
              <w:rPr>
                <w:lang w:val="ru-RU"/>
              </w:rPr>
              <w:br/>
            </w: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9B552B">
              <w:rPr>
                <w:lang w:val="ru-RU"/>
              </w:rPr>
              <w:br/>
            </w: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2C5D0C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Pr="009B552B" w:rsidRDefault="009B552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B552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9B552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5D0C" w:rsidRDefault="002C5D0C"/>
        </w:tc>
      </w:tr>
    </w:tbl>
    <w:p w:rsidR="002C5D0C" w:rsidRDefault="002C5D0C">
      <w:pPr>
        <w:autoSpaceDE w:val="0"/>
        <w:autoSpaceDN w:val="0"/>
        <w:spacing w:after="0" w:line="14" w:lineRule="exact"/>
      </w:pPr>
    </w:p>
    <w:p w:rsidR="002C5D0C" w:rsidRDefault="002C5D0C">
      <w:pPr>
        <w:sectPr w:rsidR="002C5D0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5D0C" w:rsidRDefault="002C5D0C">
      <w:pPr>
        <w:autoSpaceDE w:val="0"/>
        <w:autoSpaceDN w:val="0"/>
        <w:spacing w:after="78" w:line="220" w:lineRule="exact"/>
      </w:pPr>
    </w:p>
    <w:p w:rsidR="002C5D0C" w:rsidRPr="009B552B" w:rsidRDefault="009B552B">
      <w:pPr>
        <w:autoSpaceDE w:val="0"/>
        <w:autoSpaceDN w:val="0"/>
        <w:spacing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2C5D0C" w:rsidRPr="009B552B" w:rsidRDefault="009B552B">
      <w:pPr>
        <w:autoSpaceDE w:val="0"/>
        <w:autoSpaceDN w:val="0"/>
        <w:spacing w:before="346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2C5D0C" w:rsidRPr="009B552B" w:rsidRDefault="009B552B">
      <w:pPr>
        <w:autoSpaceDE w:val="0"/>
        <w:autoSpaceDN w:val="0"/>
        <w:spacing w:before="166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частях), 1 класс /Плешаков А.А., Акционерное общество «Издательство</w:t>
      </w:r>
    </w:p>
    <w:p w:rsidR="002C5D0C" w:rsidRPr="009B552B" w:rsidRDefault="009B552B">
      <w:pPr>
        <w:autoSpaceDE w:val="0"/>
        <w:autoSpaceDN w:val="0"/>
        <w:spacing w:before="70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«Просвещение»;</w:t>
      </w:r>
    </w:p>
    <w:p w:rsidR="002C5D0C" w:rsidRPr="009B552B" w:rsidRDefault="002C5D0C">
      <w:pPr>
        <w:autoSpaceDE w:val="0"/>
        <w:autoSpaceDN w:val="0"/>
        <w:spacing w:before="70" w:after="0" w:line="230" w:lineRule="auto"/>
        <w:rPr>
          <w:lang w:val="ru-RU"/>
        </w:rPr>
      </w:pPr>
      <w:bookmarkStart w:id="0" w:name="_GoBack"/>
      <w:bookmarkEnd w:id="0"/>
    </w:p>
    <w:p w:rsidR="002C5D0C" w:rsidRPr="009B552B" w:rsidRDefault="009B552B">
      <w:pPr>
        <w:autoSpaceDE w:val="0"/>
        <w:autoSpaceDN w:val="0"/>
        <w:spacing w:before="262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C5D0C" w:rsidRPr="009B552B" w:rsidRDefault="009B552B">
      <w:pPr>
        <w:autoSpaceDE w:val="0"/>
        <w:autoSpaceDN w:val="0"/>
        <w:spacing w:before="166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рекомендации. Плешаков А.А, </w:t>
      </w:r>
      <w:proofErr w:type="spellStart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Ионова</w:t>
      </w:r>
      <w:proofErr w:type="spell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 М.А. "Просвещение" Москва 2018год</w:t>
      </w:r>
    </w:p>
    <w:p w:rsidR="002C5D0C" w:rsidRPr="009B552B" w:rsidRDefault="009B552B">
      <w:pPr>
        <w:autoSpaceDE w:val="0"/>
        <w:autoSpaceDN w:val="0"/>
        <w:spacing w:before="264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</w:t>
      </w:r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РЕСУРСЫ СЕТИ ИНТЕРНЕТ</w:t>
      </w:r>
    </w:p>
    <w:p w:rsidR="002C5D0C" w:rsidRPr="009B552B" w:rsidRDefault="009B552B">
      <w:pPr>
        <w:autoSpaceDE w:val="0"/>
        <w:autoSpaceDN w:val="0"/>
        <w:spacing w:before="168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«Начальная школа» с онлайн-поддержкой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://1-4.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,</w:t>
      </w:r>
    </w:p>
    <w:p w:rsidR="002C5D0C" w:rsidRPr="009B552B" w:rsidRDefault="009B552B">
      <w:pPr>
        <w:autoSpaceDE w:val="0"/>
        <w:autoSpaceDN w:val="0"/>
        <w:spacing w:before="70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интернет-проекта «Копилка уроков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 сайт для учителей» 1-4 класс</w:t>
      </w:r>
    </w:p>
    <w:p w:rsidR="002C5D0C" w:rsidRPr="009B552B" w:rsidRDefault="009B552B">
      <w:pPr>
        <w:autoSpaceDE w:val="0"/>
        <w:autoSpaceDN w:val="0"/>
        <w:spacing w:before="70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- Учебная платформа </w:t>
      </w:r>
      <w:proofErr w:type="spellStart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  <w:proofErr w:type="spell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2C5D0C" w:rsidRPr="009B552B" w:rsidRDefault="009B552B">
      <w:pPr>
        <w:autoSpaceDE w:val="0"/>
        <w:autoSpaceDN w:val="0"/>
        <w:spacing w:before="406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- Сайт «Детские радости» ориентирован н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а дошкольный и младший</w:t>
      </w:r>
    </w:p>
    <w:p w:rsidR="002C5D0C" w:rsidRPr="009B552B" w:rsidRDefault="009B552B">
      <w:pPr>
        <w:autoSpaceDE w:val="0"/>
        <w:autoSpaceDN w:val="0"/>
        <w:spacing w:before="406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школьный возраст детей, для родителей, воспитателей, педагогов: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detskieradosti</w:t>
      </w:r>
      <w:proofErr w:type="spell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2C5D0C" w:rsidRPr="009B552B" w:rsidRDefault="009B552B">
      <w:pPr>
        <w:autoSpaceDE w:val="0"/>
        <w:autoSpaceDN w:val="0"/>
        <w:spacing w:before="406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- Детские электронные презентации и клипы: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viki</w:t>
      </w:r>
      <w:proofErr w:type="spell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rdf</w:t>
      </w:r>
      <w:proofErr w:type="spell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2C5D0C" w:rsidRPr="009B552B" w:rsidRDefault="009B552B">
      <w:pPr>
        <w:autoSpaceDE w:val="0"/>
        <w:autoSpaceDN w:val="0"/>
        <w:spacing w:before="406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- Единая коллекция ЦОР: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2C5D0C" w:rsidRPr="009B552B" w:rsidRDefault="009B552B">
      <w:pPr>
        <w:autoSpaceDE w:val="0"/>
        <w:autoSpaceDN w:val="0"/>
        <w:spacing w:before="406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- Библиотека материалов 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начальной школы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</w:p>
    <w:p w:rsidR="002C5D0C" w:rsidRPr="009B552B" w:rsidRDefault="009B552B">
      <w:pPr>
        <w:autoSpaceDE w:val="0"/>
        <w:autoSpaceDN w:val="0"/>
        <w:spacing w:before="406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- Фестиваль педагогических идей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2C5D0C" w:rsidRPr="009B552B" w:rsidRDefault="009B552B">
      <w:pPr>
        <w:autoSpaceDE w:val="0"/>
        <w:autoSpaceDN w:val="0"/>
        <w:spacing w:before="406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- Портал «Музеи России»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2C5D0C" w:rsidRPr="009B552B" w:rsidRDefault="009B552B">
      <w:pPr>
        <w:autoSpaceDE w:val="0"/>
        <w:autoSpaceDN w:val="0"/>
        <w:spacing w:before="406" w:after="0" w:line="230" w:lineRule="auto"/>
        <w:rPr>
          <w:lang w:val="ru-RU"/>
        </w:rPr>
      </w:pP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 xml:space="preserve">- Детские электронные презентации и клипы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viki</w:t>
      </w:r>
      <w:proofErr w:type="spell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rdf</w:t>
      </w:r>
      <w:proofErr w:type="spell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B552B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2C5D0C" w:rsidRPr="009B552B" w:rsidRDefault="002C5D0C">
      <w:pPr>
        <w:rPr>
          <w:lang w:val="ru-RU"/>
        </w:rPr>
        <w:sectPr w:rsidR="002C5D0C" w:rsidRPr="009B552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5D0C" w:rsidRPr="009B552B" w:rsidRDefault="002C5D0C">
      <w:pPr>
        <w:autoSpaceDE w:val="0"/>
        <w:autoSpaceDN w:val="0"/>
        <w:spacing w:after="78" w:line="220" w:lineRule="exact"/>
        <w:rPr>
          <w:lang w:val="ru-RU"/>
        </w:rPr>
      </w:pPr>
    </w:p>
    <w:p w:rsidR="002C5D0C" w:rsidRPr="009B552B" w:rsidRDefault="009B552B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9B552B">
        <w:rPr>
          <w:lang w:val="ru-RU"/>
        </w:rPr>
        <w:br/>
      </w:r>
      <w:proofErr w:type="spellStart"/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9B552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2C5D0C" w:rsidRPr="009B552B" w:rsidRDefault="002C5D0C">
      <w:pPr>
        <w:rPr>
          <w:lang w:val="ru-RU"/>
        </w:rPr>
        <w:sectPr w:rsidR="002C5D0C" w:rsidRPr="009B552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0000" w:rsidRPr="009B552B" w:rsidRDefault="009B552B">
      <w:pPr>
        <w:rPr>
          <w:lang w:val="ru-RU"/>
        </w:rPr>
      </w:pPr>
    </w:p>
    <w:sectPr w:rsidR="00000000" w:rsidRPr="009B552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C5D0C"/>
    <w:rsid w:val="00326F90"/>
    <w:rsid w:val="009B552B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B017A"/>
  <w14:defaultImageDpi w14:val="300"/>
  <w15:docId w15:val="{4B235757-C74C-419E-8F1A-701577B0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9C2820-AFBF-480E-9CFF-C4FB510A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5066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User_14</cp:lastModifiedBy>
  <cp:revision>2</cp:revision>
  <dcterms:created xsi:type="dcterms:W3CDTF">2013-12-23T23:15:00Z</dcterms:created>
  <dcterms:modified xsi:type="dcterms:W3CDTF">2022-09-25T11:51:00Z</dcterms:modified>
  <cp:category/>
</cp:coreProperties>
</file>