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80" w:rsidRDefault="00A84F80">
      <w:pPr>
        <w:autoSpaceDE w:val="0"/>
        <w:autoSpaceDN w:val="0"/>
        <w:spacing w:after="78" w:line="220" w:lineRule="exact"/>
      </w:pPr>
    </w:p>
    <w:p w:rsidR="00A84F80" w:rsidRPr="00D40B32" w:rsidRDefault="00D40B32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84F80" w:rsidRPr="00D40B32" w:rsidRDefault="00D40B32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A84F80" w:rsidRPr="00D40B32" w:rsidRDefault="00D40B32">
      <w:pPr>
        <w:autoSpaceDE w:val="0"/>
        <w:autoSpaceDN w:val="0"/>
        <w:spacing w:before="670" w:after="0" w:line="230" w:lineRule="auto"/>
        <w:ind w:left="1332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МО "Шовгеновский район"</w:t>
      </w:r>
    </w:p>
    <w:p w:rsidR="00A84F80" w:rsidRPr="00D40B32" w:rsidRDefault="00D40B32">
      <w:pPr>
        <w:autoSpaceDE w:val="0"/>
        <w:autoSpaceDN w:val="0"/>
        <w:spacing w:before="670" w:after="1436" w:line="230" w:lineRule="auto"/>
        <w:ind w:right="3430"/>
        <w:jc w:val="right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МБОУ СОШ № 3 а. Джерокай</w:t>
      </w: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A84F80" w:rsidRPr="00D40B32" w:rsidRDefault="00D40442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6350</wp:posOffset>
            </wp:positionV>
            <wp:extent cx="2133600" cy="1250950"/>
            <wp:effectExtent l="0" t="0" r="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B32"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="00D40B32" w:rsidRPr="00D40B32">
        <w:rPr>
          <w:lang w:val="ru-RU"/>
        </w:rPr>
        <w:br/>
      </w:r>
      <w:r w:rsidR="00D40B32"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A84F80" w:rsidRPr="00D40B32" w:rsidRDefault="00D40B32">
      <w:pPr>
        <w:autoSpaceDE w:val="0"/>
        <w:autoSpaceDN w:val="0"/>
        <w:spacing w:before="182" w:after="0" w:line="230" w:lineRule="auto"/>
        <w:ind w:right="358"/>
        <w:jc w:val="right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______________Атажахова С.К.</w:t>
      </w:r>
    </w:p>
    <w:p w:rsidR="00A84F80" w:rsidRPr="00D40B32" w:rsidRDefault="00D40B32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D404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12</w:t>
      </w:r>
      <w:r w:rsidRPr="00D40B32">
        <w:rPr>
          <w:lang w:val="ru-RU"/>
        </w:rPr>
        <w:br/>
      </w:r>
      <w:r w:rsidR="00D404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"_08_" _07</w:t>
      </w: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  2022 г.</w:t>
      </w:r>
    </w:p>
    <w:p w:rsidR="00A84F80" w:rsidRPr="00D40B32" w:rsidRDefault="00A84F80">
      <w:pPr>
        <w:rPr>
          <w:lang w:val="ru-RU"/>
        </w:rPr>
        <w:sectPr w:rsidR="00A84F80" w:rsidRPr="00D40B32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A84F80" w:rsidRPr="00D40B32" w:rsidRDefault="00D40B32">
      <w:pPr>
        <w:autoSpaceDE w:val="0"/>
        <w:autoSpaceDN w:val="0"/>
        <w:spacing w:after="0" w:line="245" w:lineRule="auto"/>
        <w:ind w:left="356" w:right="576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3 а.</w:t>
      </w:r>
    </w:p>
    <w:p w:rsidR="00A84F80" w:rsidRPr="00D40B32" w:rsidRDefault="00D40B32">
      <w:pPr>
        <w:autoSpaceDE w:val="0"/>
        <w:autoSpaceDN w:val="0"/>
        <w:spacing w:after="0" w:line="230" w:lineRule="auto"/>
        <w:ind w:left="356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Джерокай</w:t>
      </w:r>
    </w:p>
    <w:p w:rsidR="00A84F80" w:rsidRPr="00D40B32" w:rsidRDefault="00D40B32">
      <w:pPr>
        <w:autoSpaceDE w:val="0"/>
        <w:autoSpaceDN w:val="0"/>
        <w:spacing w:before="182" w:after="0" w:line="230" w:lineRule="auto"/>
        <w:ind w:left="356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______________Паков М.М.</w:t>
      </w:r>
    </w:p>
    <w:p w:rsidR="00A84F80" w:rsidRPr="00D40B32" w:rsidRDefault="00D40B32">
      <w:pPr>
        <w:autoSpaceDE w:val="0"/>
        <w:autoSpaceDN w:val="0"/>
        <w:spacing w:before="182" w:after="1038" w:line="245" w:lineRule="auto"/>
        <w:ind w:left="356" w:right="1008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D404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107</w:t>
      </w:r>
      <w:bookmarkStart w:id="0" w:name="_GoBack"/>
      <w:bookmarkEnd w:id="0"/>
      <w:r w:rsidRPr="00D40B32">
        <w:rPr>
          <w:lang w:val="ru-RU"/>
        </w:rPr>
        <w:br/>
      </w:r>
      <w:r w:rsidR="00D4044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"_08_" __07</w:t>
      </w:r>
      <w:r w:rsidRPr="00D40B3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 2022 г.</w:t>
      </w:r>
    </w:p>
    <w:p w:rsidR="00A84F80" w:rsidRPr="00D40B32" w:rsidRDefault="00A84F80">
      <w:pPr>
        <w:rPr>
          <w:lang w:val="ru-RU"/>
        </w:rPr>
        <w:sectPr w:rsidR="00A84F80" w:rsidRPr="00D40B32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A84F80" w:rsidRPr="00D40B32" w:rsidRDefault="00D40B32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2695364)</w:t>
      </w:r>
    </w:p>
    <w:p w:rsidR="00A84F80" w:rsidRPr="00D40B32" w:rsidRDefault="00D40B32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A84F80" w:rsidRPr="00D40B32" w:rsidRDefault="00D40B32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84F80" w:rsidRPr="00D40B32" w:rsidRDefault="00D40B32">
      <w:pPr>
        <w:autoSpaceDE w:val="0"/>
        <w:autoSpaceDN w:val="0"/>
        <w:spacing w:before="2112" w:after="0" w:line="262" w:lineRule="auto"/>
        <w:ind w:left="6740" w:hanging="1284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Устова Нурет Хусейновна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84F80" w:rsidRPr="00D40B32" w:rsidRDefault="00D40B32">
      <w:pPr>
        <w:autoSpaceDE w:val="0"/>
        <w:autoSpaceDN w:val="0"/>
        <w:spacing w:before="2830" w:after="0" w:line="230" w:lineRule="auto"/>
        <w:ind w:right="4112"/>
        <w:jc w:val="right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а. Джерокай 2022</w:t>
      </w:r>
    </w:p>
    <w:p w:rsidR="00A84F80" w:rsidRPr="00D40B32" w:rsidRDefault="00A84F80">
      <w:pPr>
        <w:rPr>
          <w:lang w:val="ru-RU"/>
        </w:rPr>
        <w:sectPr w:rsidR="00A84F80" w:rsidRPr="00D40B32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A84F80" w:rsidRPr="00D40B32" w:rsidRDefault="00A84F80">
      <w:pPr>
        <w:autoSpaceDE w:val="0"/>
        <w:autoSpaceDN w:val="0"/>
        <w:spacing w:after="78" w:line="220" w:lineRule="exact"/>
        <w:rPr>
          <w:lang w:val="ru-RU"/>
        </w:rPr>
      </w:pPr>
    </w:p>
    <w:p w:rsidR="00A84F80" w:rsidRPr="00D40B32" w:rsidRDefault="00D40B32">
      <w:pPr>
        <w:autoSpaceDE w:val="0"/>
        <w:autoSpaceDN w:val="0"/>
        <w:spacing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84F80" w:rsidRPr="00D40B32" w:rsidRDefault="00D40B32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A84F80" w:rsidRPr="00D40B32" w:rsidRDefault="00D40B32">
      <w:pPr>
        <w:autoSpaceDE w:val="0"/>
        <w:autoSpaceDN w:val="0"/>
        <w:spacing w:before="70" w:after="0"/>
        <w:ind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A84F80" w:rsidRPr="00D40B32" w:rsidRDefault="00D40B3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A84F80" w:rsidRPr="00D40B32" w:rsidRDefault="00D40B3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A84F80" w:rsidRPr="00D40B32" w:rsidRDefault="00D40B3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A84F80" w:rsidRPr="00D40B32" w:rsidRDefault="00D40B32">
      <w:pPr>
        <w:autoSpaceDE w:val="0"/>
        <w:autoSpaceDN w:val="0"/>
        <w:spacing w:before="70" w:after="0" w:line="281" w:lineRule="auto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A84F80" w:rsidRPr="00D40B32" w:rsidRDefault="00D40B3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A84F80" w:rsidRPr="00D40B32" w:rsidRDefault="00D40B3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A84F80" w:rsidRPr="00D40B32" w:rsidRDefault="00D40B32">
      <w:pPr>
        <w:autoSpaceDE w:val="0"/>
        <w:autoSpaceDN w:val="0"/>
        <w:spacing w:before="70" w:after="0"/>
        <w:ind w:right="144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A84F80" w:rsidRPr="00D40B32" w:rsidRDefault="00D40B3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A84F80" w:rsidRPr="00D40B32" w:rsidRDefault="00A84F80">
      <w:pPr>
        <w:autoSpaceDE w:val="0"/>
        <w:autoSpaceDN w:val="0"/>
        <w:spacing w:after="96" w:line="220" w:lineRule="exact"/>
        <w:rPr>
          <w:lang w:val="ru-RU"/>
        </w:rPr>
      </w:pPr>
    </w:p>
    <w:p w:rsidR="00A84F80" w:rsidRPr="00D40B32" w:rsidRDefault="00D40B32">
      <w:pPr>
        <w:autoSpaceDE w:val="0"/>
        <w:autoSpaceDN w:val="0"/>
        <w:spacing w:after="0"/>
        <w:ind w:right="144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A84F80" w:rsidRPr="00D40B32" w:rsidRDefault="00D40B3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A84F80" w:rsidRPr="00D40B32" w:rsidRDefault="00D40B3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A84F80" w:rsidRPr="00D40B32" w:rsidRDefault="00D40B3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A84F80" w:rsidRPr="00D40B32" w:rsidRDefault="00D40B32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2 часа в неделю, суммарно 66 часов.</w:t>
      </w: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A84F80" w:rsidRPr="00D40B32" w:rsidRDefault="00A84F80">
      <w:pPr>
        <w:autoSpaceDE w:val="0"/>
        <w:autoSpaceDN w:val="0"/>
        <w:spacing w:after="78" w:line="220" w:lineRule="exact"/>
        <w:rPr>
          <w:lang w:val="ru-RU"/>
        </w:rPr>
      </w:pPr>
    </w:p>
    <w:p w:rsidR="00A84F80" w:rsidRPr="00D40B32" w:rsidRDefault="00D40B32">
      <w:pPr>
        <w:autoSpaceDE w:val="0"/>
        <w:autoSpaceDN w:val="0"/>
        <w:spacing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84F80" w:rsidRPr="00D40B32" w:rsidRDefault="00D40B3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A84F80" w:rsidRPr="00D40B32" w:rsidRDefault="00D40B32">
      <w:pPr>
        <w:autoSpaceDE w:val="0"/>
        <w:autoSpaceDN w:val="0"/>
        <w:spacing w:before="70"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A84F80" w:rsidRPr="00D40B32" w:rsidRDefault="00D40B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0B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A84F80" w:rsidRPr="00D40B32" w:rsidRDefault="00D40B3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40B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D40B32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культура.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84F80" w:rsidRPr="00D40B32" w:rsidRDefault="00D40B3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A84F80" w:rsidRPr="00D40B32" w:rsidRDefault="00D40B32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A84F80" w:rsidRPr="00D40B32" w:rsidRDefault="00D40B3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A84F80" w:rsidRPr="00D40B32" w:rsidRDefault="00D40B3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A84F80" w:rsidRPr="00D40B32" w:rsidRDefault="00D40B3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A84F80" w:rsidRPr="00D40B32" w:rsidRDefault="00D40B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A84F80" w:rsidRPr="00D40B32" w:rsidRDefault="00D40B3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40B32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A84F80" w:rsidRPr="00D40B32" w:rsidRDefault="00A84F80">
      <w:pPr>
        <w:autoSpaceDE w:val="0"/>
        <w:autoSpaceDN w:val="0"/>
        <w:spacing w:after="78" w:line="220" w:lineRule="exact"/>
        <w:rPr>
          <w:lang w:val="ru-RU"/>
        </w:rPr>
      </w:pPr>
    </w:p>
    <w:p w:rsidR="00A84F80" w:rsidRPr="00D40B32" w:rsidRDefault="00D40B32">
      <w:pPr>
        <w:autoSpaceDE w:val="0"/>
        <w:autoSpaceDN w:val="0"/>
        <w:spacing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84F80" w:rsidRPr="00D40B32" w:rsidRDefault="00D40B3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84F80" w:rsidRPr="00D40B32" w:rsidRDefault="00D40B3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D40B32">
        <w:rPr>
          <w:lang w:val="ru-RU"/>
        </w:rPr>
        <w:tab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A84F80" w:rsidRPr="00D40B32" w:rsidRDefault="00D40B32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A84F80" w:rsidRPr="00D40B32" w:rsidRDefault="00D40B32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84F80" w:rsidRPr="00D40B32" w:rsidRDefault="00D40B32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84F80" w:rsidRPr="00D40B32" w:rsidRDefault="00D40B3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A84F80" w:rsidRPr="00D40B32" w:rsidRDefault="00D40B3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A84F80" w:rsidRPr="00D40B32" w:rsidRDefault="00D40B3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84F80" w:rsidRPr="00D40B32" w:rsidRDefault="00D40B3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84F80" w:rsidRPr="00D40B32" w:rsidRDefault="00D40B32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A84F80" w:rsidRPr="00D40B32" w:rsidRDefault="00D40B3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A84F80" w:rsidRPr="00D40B32" w:rsidRDefault="00D40B3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40B32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A84F80" w:rsidRPr="00D40B32" w:rsidRDefault="00D40B3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A84F80" w:rsidRPr="00D40B32" w:rsidRDefault="00D40B32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A84F80" w:rsidRPr="00D40B32" w:rsidRDefault="00D40B32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A84F80" w:rsidRPr="00D40B32" w:rsidRDefault="00D40B3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A84F80" w:rsidRPr="00D40B32" w:rsidRDefault="00D40B3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40B32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A84F80" w:rsidRPr="00D40B32" w:rsidRDefault="00D40B3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F80" w:rsidRPr="00D40B32" w:rsidRDefault="00A84F80">
      <w:pPr>
        <w:autoSpaceDE w:val="0"/>
        <w:autoSpaceDN w:val="0"/>
        <w:spacing w:after="90" w:line="220" w:lineRule="exact"/>
        <w:rPr>
          <w:lang w:val="ru-RU"/>
        </w:rPr>
      </w:pPr>
    </w:p>
    <w:p w:rsidR="00A84F80" w:rsidRPr="00D40B32" w:rsidRDefault="00D40B32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A84F80" w:rsidRPr="00D40B32" w:rsidRDefault="00D40B32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A84F80" w:rsidRPr="00D40B32" w:rsidRDefault="00D40B3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A84F80" w:rsidRPr="00D40B32" w:rsidRDefault="00D40B32">
      <w:pPr>
        <w:autoSpaceDE w:val="0"/>
        <w:autoSpaceDN w:val="0"/>
        <w:spacing w:before="298"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A84F80" w:rsidRPr="00D40B32" w:rsidRDefault="00D40B32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A84F80" w:rsidRPr="00D40B32" w:rsidRDefault="00D40B3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A84F80" w:rsidRPr="00D40B32" w:rsidRDefault="00D40B32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A84F80" w:rsidRPr="00D40B32" w:rsidRDefault="00D40B32">
      <w:pPr>
        <w:autoSpaceDE w:val="0"/>
        <w:autoSpaceDN w:val="0"/>
        <w:spacing w:before="418"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84F80" w:rsidRPr="00D40B32" w:rsidRDefault="00D40B32">
      <w:pPr>
        <w:autoSpaceDE w:val="0"/>
        <w:autoSpaceDN w:val="0"/>
        <w:spacing w:before="190"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A84F80" w:rsidRPr="00D40B32" w:rsidRDefault="00D40B3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A84F80" w:rsidRPr="00D40B32" w:rsidRDefault="00D40B3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A84F80" w:rsidRPr="00D40B32" w:rsidRDefault="00D40B3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A84F80" w:rsidRPr="00D40B32" w:rsidRDefault="00D40B3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A84F80" w:rsidRPr="00D40B32" w:rsidRDefault="00D40B3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A84F80" w:rsidRPr="00D40B32" w:rsidRDefault="00D40B32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A84F80" w:rsidRPr="00D40B32" w:rsidRDefault="00D40B32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A84F80" w:rsidRPr="00D40B32" w:rsidRDefault="00D40B3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A84F80" w:rsidRPr="00D40B32" w:rsidRDefault="00D40B3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A84F80" w:rsidRPr="00D40B32" w:rsidRDefault="00A84F80">
      <w:pPr>
        <w:autoSpaceDE w:val="0"/>
        <w:autoSpaceDN w:val="0"/>
        <w:spacing w:after="64" w:line="220" w:lineRule="exact"/>
        <w:rPr>
          <w:lang w:val="ru-RU"/>
        </w:rPr>
      </w:pPr>
    </w:p>
    <w:p w:rsidR="00A84F80" w:rsidRDefault="00D40B3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58"/>
        <w:gridCol w:w="528"/>
        <w:gridCol w:w="1106"/>
        <w:gridCol w:w="1140"/>
        <w:gridCol w:w="804"/>
        <w:gridCol w:w="5018"/>
        <w:gridCol w:w="1082"/>
        <w:gridCol w:w="2234"/>
      </w:tblGrid>
      <w:tr w:rsidR="00A84F80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84F8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</w:tr>
      <w:tr w:rsidR="00A84F80" w:rsidRPr="00D404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A84F80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80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</w:tr>
      <w:tr w:rsidR="00A84F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A84F80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</w:tr>
      <w:tr w:rsidR="00A84F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A84F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A84F80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«личная гигиена», обсуждают положительную связь личной гигиены с состоянием здоровья человека;;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9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возможными причинами нарушения осанки и способами её профилактики;;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16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комплекс утренней зарядки, контролируют правильность и последовательность выполнения входящих в него упражнений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(упражнения для усиления дыхания и работы сердца; для мышц рук, туловища, спины, живота и ног; дыхательные упражнения для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восстановления организма);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350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</w:tr>
      <w:tr w:rsidR="00A84F80" w:rsidRPr="00D404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A84F80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правилами поведения на уроках физической культуры, требованиями к обязательному их соблюдению;;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6840" w:h="11900"/>
          <w:pgMar w:top="282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84F80" w:rsidRDefault="00A84F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58"/>
        <w:gridCol w:w="528"/>
        <w:gridCol w:w="1106"/>
        <w:gridCol w:w="1140"/>
        <w:gridCol w:w="804"/>
        <w:gridCol w:w="5018"/>
        <w:gridCol w:w="1082"/>
        <w:gridCol w:w="2234"/>
      </w:tblGrid>
      <w:tr w:rsidR="00A84F80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основные исходные положения для выполнения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упражнений, их названия и требования к выполнению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(стойки; упоры; седы, положения лёжа);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учителя, уточняют выполнение отдельных технических элементов;;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способы построения стоя на месте (шеренга, колонна по одному, две шеренги, колонна по одному и по два);;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гимнастических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 учителя, уточняют выполнение отдельных элементов;; 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положения лёжа на полу);;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учителя, контролируют её выполнение другими учащимися, помогают им исправлять ошибки; обучаются подъёму ног из положения лёжа на животе;;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сгибанию рук в положении упор лёжа;;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прыжки в группировке, толчком двумя ногами;;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73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подготовка". 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техники передвижения на лыжах учителя ступающим шагом, уточняют отдельные её элементы;;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4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равномерному бегу в колонне по одному с невысокой скоростью с использованием лидера (передвижение учителя);;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 и правилами его выполнения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(расположение у стартовой линии, принятие исходного положения перед прыжком; выполнение приземления после фазы полёта;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результата после приземления);;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одновременное отталкивание двумя ногами (прыжки вверх из полуприседа на месте; с поворотом в правую и левую сторону);; обучаются приземлению после спрыгивания с горки матов;;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16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выполнение образца техники прыжка в высоту с прямого разбега, анализируют основные его фазы (разбег, отталкивание, полёт, приземление);;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приземления (после прыжка вверх толчком двумя ногами; после прыжка вверх-вперёд толчком двумя ногами с невысокой площадки);;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фазы разбега (бег по разметкам с ускорением; бег с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ускорением и последующим отталкиванием);;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84F80" w:rsidRDefault="00A84F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58"/>
        <w:gridCol w:w="528"/>
        <w:gridCol w:w="1106"/>
        <w:gridCol w:w="1140"/>
        <w:gridCol w:w="804"/>
        <w:gridCol w:w="5018"/>
        <w:gridCol w:w="1082"/>
        <w:gridCol w:w="2234"/>
      </w:tblGrid>
      <w:tr w:rsidR="00A84F8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D40B3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считалки для проведения совместных подвижных игр; используют их при распределении игровых ролей среди играющих;; разучивают игровые действия и правила подвижных игр, обучаются способам организации и подготовки игровых площадок;;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</w:tr>
      <w:tr w:rsidR="00A84F80" w:rsidRPr="00D404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 физическая культура</w:t>
            </w:r>
          </w:p>
        </w:tc>
      </w:tr>
      <w:tr w:rsidR="00A84F80">
        <w:trPr>
          <w:trHeight w:hRule="exact" w:val="92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5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A84F80">
        <w:trPr>
          <w:trHeight w:hRule="exact" w:val="34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</w:tr>
      <w:tr w:rsidR="00A84F80">
        <w:trPr>
          <w:trHeight w:hRule="exact" w:val="520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84F80" w:rsidRDefault="00A84F80">
      <w:pPr>
        <w:autoSpaceDE w:val="0"/>
        <w:autoSpaceDN w:val="0"/>
        <w:spacing w:after="78" w:line="220" w:lineRule="exact"/>
      </w:pPr>
    </w:p>
    <w:p w:rsidR="00A84F80" w:rsidRDefault="00D40B3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84F8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84F8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84F80" w:rsidRDefault="00A84F80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80" w:rsidRDefault="00A84F80"/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ТБ на уроке физической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Что понимается под физической культурой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84F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Личная гигиена 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гигиенические процедуры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Утренняя зарядка 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физкультминутка в режиме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Гимнастика с основами акробатики. Исходные положения в физических упражнениях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Гимнастика с основами акробатики. Исходные положения в физических упражнениях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Гимнастика с основами акробатики. Исходные положения в физических упражнениях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Гимнастика с основами акробатики. Исходные положения в физических упражнениях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Гимнастика с основами акробатики. Исходные положения в физических упражнениях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1900" w:h="16840"/>
          <w:pgMar w:top="298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F80" w:rsidRDefault="00A84F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84F8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Строевые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Строевые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Строевые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акробатики. Строевые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организующие команды на уроках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Акробатические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Акробатические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Акробатические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Акробатические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 с основами акробатики.</w:t>
            </w:r>
          </w:p>
          <w:p w:rsidR="00A84F80" w:rsidRPr="00D40B32" w:rsidRDefault="00D40B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 с основами акробатики.</w:t>
            </w:r>
          </w:p>
          <w:p w:rsidR="00A84F80" w:rsidRPr="00D40B32" w:rsidRDefault="00D40B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 с основами акробатики.</w:t>
            </w:r>
          </w:p>
          <w:p w:rsidR="00A84F80" w:rsidRPr="00D40B32" w:rsidRDefault="00D40B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F80" w:rsidRDefault="00A84F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 с основами акробатики.</w:t>
            </w:r>
          </w:p>
          <w:p w:rsidR="00A84F80" w:rsidRPr="00D40B32" w:rsidRDefault="00D40B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 с основами акробатики.</w:t>
            </w:r>
          </w:p>
          <w:p w:rsidR="00A84F80" w:rsidRPr="00D40B32" w:rsidRDefault="00D40B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 с основами акробатики.</w:t>
            </w:r>
          </w:p>
          <w:p w:rsidR="00A84F80" w:rsidRPr="00D40B32" w:rsidRDefault="00D40B3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строевых упражнений.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строевых упражнений.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строевых упражнений.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строевых упражнений.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строевых упражнений.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силы и гибкости. Отжимание.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 вперёд сидя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силы и гибкости. Отжимание.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 вперёд сидя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силы и гибкости. Отжимание.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 вперёд сидя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силы и гибкости. Отжимание.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 вперёд сидя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быстроты.</w:t>
            </w:r>
          </w:p>
          <w:p w:rsidR="00A84F80" w:rsidRDefault="00D40B3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Поднимание туловища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быстроты.</w:t>
            </w:r>
          </w:p>
          <w:p w:rsidR="00A84F80" w:rsidRDefault="00D40B3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Поднимание туловища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быстроты.</w:t>
            </w:r>
          </w:p>
          <w:p w:rsidR="00A84F80" w:rsidRDefault="00D40B3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Поднимание туловища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быстроты.</w:t>
            </w:r>
          </w:p>
          <w:p w:rsidR="00A84F80" w:rsidRDefault="00D40B3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Поднимание туловища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F80" w:rsidRDefault="00A84F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Равномерное передвижение в ходьбе и беге.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 спортивные игры.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 спортивные игры.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 спортивные игры.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F80" w:rsidRDefault="00A84F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 спортивные игры.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 спортивные игры.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F80" w:rsidRDefault="00A84F80" w:rsidP="00657853">
      <w:pPr>
        <w:pStyle w:val="1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84F8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40B32">
              <w:rPr>
                <w:lang w:val="ru-RU"/>
              </w:rPr>
              <w:br/>
            </w: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A84F8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84F80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84F80" w:rsidRPr="00D40B32" w:rsidRDefault="00D40B3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0B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4F80" w:rsidRDefault="00D40B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</w:tr>
    </w:tbl>
    <w:p w:rsidR="00A84F80" w:rsidRDefault="00A84F80">
      <w:pPr>
        <w:autoSpaceDE w:val="0"/>
        <w:autoSpaceDN w:val="0"/>
        <w:spacing w:after="0" w:line="14" w:lineRule="exact"/>
      </w:pPr>
    </w:p>
    <w:p w:rsidR="00A84F80" w:rsidRDefault="00A84F80">
      <w:pPr>
        <w:sectPr w:rsidR="00A84F8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F80" w:rsidRDefault="00A84F80">
      <w:pPr>
        <w:autoSpaceDE w:val="0"/>
        <w:autoSpaceDN w:val="0"/>
        <w:spacing w:after="78" w:line="220" w:lineRule="exact"/>
      </w:pPr>
    </w:p>
    <w:p w:rsidR="00A84F80" w:rsidRPr="00D40B32" w:rsidRDefault="00D40B32">
      <w:pPr>
        <w:autoSpaceDE w:val="0"/>
        <w:autoSpaceDN w:val="0"/>
        <w:spacing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84F80" w:rsidRPr="00D40B32" w:rsidRDefault="00D40B32">
      <w:pPr>
        <w:autoSpaceDE w:val="0"/>
        <w:autoSpaceDN w:val="0"/>
        <w:spacing w:before="346"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84F80" w:rsidRPr="00D40B32" w:rsidRDefault="00D40B32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свещение»; </w:t>
      </w:r>
    </w:p>
    <w:p w:rsidR="00A84F80" w:rsidRPr="00D40B32" w:rsidRDefault="00D40B32">
      <w:pPr>
        <w:autoSpaceDE w:val="0"/>
        <w:autoSpaceDN w:val="0"/>
        <w:spacing w:before="262"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84F80" w:rsidRPr="00D40B32" w:rsidRDefault="00D40B32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fiz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raura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jimdofree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84F80" w:rsidRPr="00D40B32" w:rsidRDefault="00D40B32">
      <w:pPr>
        <w:autoSpaceDE w:val="0"/>
        <w:autoSpaceDN w:val="0"/>
        <w:spacing w:before="262"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84F80" w:rsidRPr="00D40B32" w:rsidRDefault="00D40B32">
      <w:pPr>
        <w:autoSpaceDE w:val="0"/>
        <w:autoSpaceDN w:val="0"/>
        <w:spacing w:before="168" w:after="0" w:line="262" w:lineRule="auto"/>
        <w:ind w:right="432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Раздел сайта корпорации «Российский учебник» «Начальное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образование»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metodicheskaja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pomosch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nachalnoe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obrazovanie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/«Открытый урок.</w:t>
      </w:r>
    </w:p>
    <w:p w:rsidR="00A84F80" w:rsidRPr="00D40B32" w:rsidRDefault="00D40B32">
      <w:pPr>
        <w:autoSpaceDE w:val="0"/>
        <w:autoSpaceDN w:val="0"/>
        <w:spacing w:before="70" w:after="0" w:line="288" w:lineRule="auto"/>
        <w:ind w:right="5760"/>
        <w:rPr>
          <w:lang w:val="ru-RU"/>
        </w:rPr>
      </w:pP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Первое сентября»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«Начальная школа»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Азбука в картинках 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bomoonlight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azbuka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«Раскраски онлайн»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Детские игры | Раскраски онлайн (</w:t>
      </w:r>
      <w:r>
        <w:rPr>
          <w:rFonts w:ascii="Times New Roman" w:eastAsia="Times New Roman" w:hAnsi="Times New Roman"/>
          <w:color w:val="000000"/>
          <w:sz w:val="24"/>
        </w:rPr>
        <w:t>teremoc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Детский портал «Солнышко»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solnet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ee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Детский онлайн-конкурс «Интернешка»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interneshka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phtml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«Умники и умницы»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umniki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eSchool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Eschool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 xml:space="preserve"> Шахматы онлайн </w:t>
      </w:r>
      <w:r w:rsidRPr="00D40B3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levico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F80" w:rsidRPr="00D40B32" w:rsidRDefault="00A84F80">
      <w:pPr>
        <w:autoSpaceDE w:val="0"/>
        <w:autoSpaceDN w:val="0"/>
        <w:spacing w:after="78" w:line="220" w:lineRule="exact"/>
        <w:rPr>
          <w:lang w:val="ru-RU"/>
        </w:rPr>
      </w:pPr>
    </w:p>
    <w:p w:rsidR="00A84F80" w:rsidRPr="00D40B32" w:rsidRDefault="00D40B32">
      <w:pPr>
        <w:autoSpaceDE w:val="0"/>
        <w:autoSpaceDN w:val="0"/>
        <w:spacing w:after="0" w:line="230" w:lineRule="auto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84F80" w:rsidRPr="00D40B32" w:rsidRDefault="00D40B32">
      <w:pPr>
        <w:autoSpaceDE w:val="0"/>
        <w:autoSpaceDN w:val="0"/>
        <w:spacing w:before="346" w:after="0" w:line="302" w:lineRule="auto"/>
        <w:ind w:right="288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Стадион, спортивный зал, мишени для метания, волейбольная сетка, Баскетбольный щит, Разметка</w:t>
      </w:r>
    </w:p>
    <w:p w:rsidR="00A84F80" w:rsidRPr="00D40B32" w:rsidRDefault="00D40B32">
      <w:pPr>
        <w:autoSpaceDE w:val="0"/>
        <w:autoSpaceDN w:val="0"/>
        <w:spacing w:before="262" w:after="0" w:line="302" w:lineRule="auto"/>
        <w:ind w:right="288"/>
        <w:rPr>
          <w:lang w:val="ru-RU"/>
        </w:rPr>
      </w:pPr>
      <w:r w:rsidRPr="00D40B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D40B32">
        <w:rPr>
          <w:lang w:val="ru-RU"/>
        </w:rPr>
        <w:br/>
      </w:r>
      <w:r w:rsidRPr="00D40B32">
        <w:rPr>
          <w:rFonts w:ascii="Times New Roman" w:eastAsia="Times New Roman" w:hAnsi="Times New Roman"/>
          <w:color w:val="000000"/>
          <w:sz w:val="24"/>
          <w:lang w:val="ru-RU"/>
        </w:rPr>
        <w:t>Спортивный инвентарь: Свисток, секундомер, линейка, эстафетные палочки, мячи, кубики, кольца</w:t>
      </w:r>
    </w:p>
    <w:p w:rsidR="00A84F80" w:rsidRPr="00D40B32" w:rsidRDefault="00A84F80">
      <w:pPr>
        <w:rPr>
          <w:lang w:val="ru-RU"/>
        </w:rPr>
        <w:sectPr w:rsidR="00A84F80" w:rsidRPr="00D40B3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514E" w:rsidRPr="00D40B32" w:rsidRDefault="000D514E">
      <w:pPr>
        <w:rPr>
          <w:lang w:val="ru-RU"/>
        </w:rPr>
      </w:pPr>
    </w:p>
    <w:sectPr w:rsidR="000D514E" w:rsidRPr="00D40B3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514E"/>
    <w:rsid w:val="0015074B"/>
    <w:rsid w:val="0029639D"/>
    <w:rsid w:val="00326F90"/>
    <w:rsid w:val="00657853"/>
    <w:rsid w:val="00A84F80"/>
    <w:rsid w:val="00AA1D8D"/>
    <w:rsid w:val="00B47730"/>
    <w:rsid w:val="00CB0664"/>
    <w:rsid w:val="00D40442"/>
    <w:rsid w:val="00D40B3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0182225-EE1B-4AFA-B91E-4B1E48E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C99FD-2B63-4D68-A271-44F1D8B3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4</cp:revision>
  <dcterms:created xsi:type="dcterms:W3CDTF">2013-12-23T23:15:00Z</dcterms:created>
  <dcterms:modified xsi:type="dcterms:W3CDTF">2022-10-10T12:59:00Z</dcterms:modified>
  <cp:category/>
</cp:coreProperties>
</file>