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52" w:rsidRDefault="00657552" w:rsidP="003911E4">
      <w:pPr>
        <w:jc w:val="center"/>
        <w:rPr>
          <w:b/>
          <w:sz w:val="48"/>
          <w:szCs w:val="48"/>
        </w:rPr>
      </w:pPr>
    </w:p>
    <w:p w:rsidR="00657552" w:rsidRDefault="00657552" w:rsidP="003911E4">
      <w:pPr>
        <w:jc w:val="center"/>
        <w:rPr>
          <w:b/>
          <w:sz w:val="48"/>
          <w:szCs w:val="48"/>
        </w:rPr>
      </w:pPr>
    </w:p>
    <w:p w:rsidR="00657552" w:rsidRDefault="00657552" w:rsidP="003911E4">
      <w:pPr>
        <w:jc w:val="center"/>
        <w:rPr>
          <w:b/>
          <w:sz w:val="48"/>
          <w:szCs w:val="48"/>
        </w:rPr>
      </w:pPr>
    </w:p>
    <w:p w:rsidR="00657552" w:rsidRDefault="00657552" w:rsidP="003911E4">
      <w:pPr>
        <w:jc w:val="center"/>
        <w:rPr>
          <w:b/>
          <w:sz w:val="48"/>
          <w:szCs w:val="48"/>
        </w:rPr>
      </w:pPr>
    </w:p>
    <w:p w:rsidR="00657552" w:rsidRDefault="00657552" w:rsidP="003911E4">
      <w:pPr>
        <w:jc w:val="center"/>
        <w:rPr>
          <w:b/>
          <w:sz w:val="48"/>
          <w:szCs w:val="48"/>
        </w:rPr>
      </w:pPr>
    </w:p>
    <w:p w:rsidR="003911E4" w:rsidRPr="00657552" w:rsidRDefault="003911E4" w:rsidP="00657552">
      <w:pPr>
        <w:jc w:val="center"/>
        <w:rPr>
          <w:b/>
          <w:sz w:val="48"/>
          <w:szCs w:val="48"/>
        </w:rPr>
      </w:pPr>
      <w:r w:rsidRPr="00657552">
        <w:rPr>
          <w:b/>
          <w:sz w:val="48"/>
          <w:szCs w:val="48"/>
        </w:rPr>
        <w:t>Планирование физкультурных занятий во второй младшей группе</w:t>
      </w:r>
      <w:r w:rsidR="00657552">
        <w:rPr>
          <w:b/>
          <w:sz w:val="48"/>
          <w:szCs w:val="48"/>
        </w:rPr>
        <w:t xml:space="preserve"> на 202</w:t>
      </w:r>
      <w:r w:rsidR="005B1160" w:rsidRPr="005B1160">
        <w:rPr>
          <w:b/>
          <w:sz w:val="48"/>
          <w:szCs w:val="48"/>
        </w:rPr>
        <w:t>1</w:t>
      </w:r>
      <w:r w:rsidR="00657552">
        <w:rPr>
          <w:b/>
          <w:sz w:val="48"/>
          <w:szCs w:val="48"/>
        </w:rPr>
        <w:t>-202</w:t>
      </w:r>
      <w:r w:rsidR="005B1160">
        <w:rPr>
          <w:b/>
          <w:sz w:val="48"/>
          <w:szCs w:val="48"/>
          <w:lang w:val="en-US"/>
        </w:rPr>
        <w:t>2</w:t>
      </w:r>
      <w:r w:rsidR="00657552">
        <w:rPr>
          <w:b/>
          <w:sz w:val="48"/>
          <w:szCs w:val="48"/>
        </w:rPr>
        <w:t xml:space="preserve"> гг.</w:t>
      </w:r>
    </w:p>
    <w:p w:rsidR="003911E4" w:rsidRPr="00657552" w:rsidRDefault="003911E4" w:rsidP="00657552">
      <w:pPr>
        <w:jc w:val="center"/>
        <w:rPr>
          <w:b/>
          <w:sz w:val="48"/>
          <w:szCs w:val="48"/>
        </w:rPr>
      </w:pPr>
    </w:p>
    <w:p w:rsidR="003911E4" w:rsidRPr="00657552" w:rsidRDefault="003911E4" w:rsidP="003911E4">
      <w:pPr>
        <w:rPr>
          <w:b/>
          <w:sz w:val="48"/>
          <w:szCs w:val="48"/>
        </w:rPr>
      </w:pPr>
    </w:p>
    <w:p w:rsidR="00657552" w:rsidRDefault="00657552" w:rsidP="003911E4">
      <w:pPr>
        <w:rPr>
          <w:b/>
          <w:sz w:val="28"/>
        </w:rPr>
      </w:pPr>
    </w:p>
    <w:p w:rsidR="00657552" w:rsidRDefault="00657552" w:rsidP="003911E4">
      <w:pPr>
        <w:rPr>
          <w:b/>
          <w:sz w:val="28"/>
        </w:rPr>
      </w:pPr>
    </w:p>
    <w:p w:rsidR="00657552" w:rsidRDefault="00657552" w:rsidP="003911E4">
      <w:pPr>
        <w:rPr>
          <w:b/>
          <w:sz w:val="28"/>
        </w:rPr>
      </w:pPr>
    </w:p>
    <w:p w:rsidR="00657552" w:rsidRDefault="00657552" w:rsidP="003911E4">
      <w:pPr>
        <w:rPr>
          <w:b/>
          <w:sz w:val="28"/>
        </w:rPr>
      </w:pPr>
    </w:p>
    <w:p w:rsidR="00657552" w:rsidRDefault="00657552" w:rsidP="003911E4">
      <w:pPr>
        <w:rPr>
          <w:b/>
          <w:sz w:val="28"/>
        </w:rPr>
      </w:pPr>
    </w:p>
    <w:p w:rsidR="00657552" w:rsidRDefault="00657552" w:rsidP="003911E4">
      <w:pPr>
        <w:rPr>
          <w:b/>
          <w:sz w:val="28"/>
        </w:rPr>
      </w:pPr>
    </w:p>
    <w:p w:rsidR="00657552" w:rsidRDefault="00657552" w:rsidP="003911E4">
      <w:pPr>
        <w:rPr>
          <w:b/>
          <w:sz w:val="28"/>
        </w:rPr>
      </w:pPr>
    </w:p>
    <w:p w:rsidR="00657552" w:rsidRDefault="00657552" w:rsidP="003911E4">
      <w:pPr>
        <w:rPr>
          <w:b/>
          <w:sz w:val="28"/>
        </w:rPr>
      </w:pPr>
    </w:p>
    <w:p w:rsidR="00657552" w:rsidRDefault="00657552" w:rsidP="003911E4">
      <w:pPr>
        <w:rPr>
          <w:b/>
          <w:sz w:val="28"/>
        </w:rPr>
      </w:pPr>
    </w:p>
    <w:p w:rsidR="00657552" w:rsidRDefault="00657552" w:rsidP="003911E4">
      <w:pPr>
        <w:rPr>
          <w:b/>
          <w:sz w:val="28"/>
        </w:rPr>
      </w:pPr>
    </w:p>
    <w:p w:rsidR="00657552" w:rsidRDefault="00657552" w:rsidP="003911E4">
      <w:pPr>
        <w:rPr>
          <w:b/>
          <w:sz w:val="28"/>
        </w:rPr>
      </w:pPr>
    </w:p>
    <w:p w:rsidR="003911E4" w:rsidRDefault="003911E4" w:rsidP="003911E4">
      <w:pPr>
        <w:rPr>
          <w:b/>
          <w:sz w:val="28"/>
        </w:rPr>
      </w:pPr>
    </w:p>
    <w:tbl>
      <w:tblPr>
        <w:tblW w:w="1489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5"/>
        <w:gridCol w:w="2977"/>
        <w:gridCol w:w="6521"/>
        <w:gridCol w:w="2129"/>
        <w:gridCol w:w="2273"/>
      </w:tblGrid>
      <w:tr w:rsidR="003911E4" w:rsidRPr="006246FE" w:rsidTr="00260DAD">
        <w:trPr>
          <w:trHeight w:hRule="exact"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11E4" w:rsidRPr="00260DAD" w:rsidRDefault="003911E4" w:rsidP="007116FE">
            <w:pPr>
              <w:shd w:val="clear" w:color="auto" w:fill="FFFFFF"/>
              <w:ind w:left="29"/>
              <w:rPr>
                <w:sz w:val="22"/>
              </w:rPr>
            </w:pPr>
            <w:r w:rsidRPr="00260DAD">
              <w:rPr>
                <w:sz w:val="22"/>
              </w:rPr>
              <w:lastRenderedPageBreak/>
              <w:t>№</w:t>
            </w:r>
          </w:p>
          <w:p w:rsidR="003911E4" w:rsidRPr="006246FE" w:rsidRDefault="003911E4" w:rsidP="007116FE">
            <w:pPr>
              <w:shd w:val="clear" w:color="auto" w:fill="FFFFFF"/>
              <w:ind w:left="29"/>
              <w:rPr>
                <w:rFonts w:ascii="Arial" w:hAnsi="Arial" w:cs="Arial"/>
              </w:rPr>
            </w:pPr>
            <w:proofErr w:type="spellStart"/>
            <w:r w:rsidRPr="00260DAD">
              <w:rPr>
                <w:sz w:val="22"/>
              </w:rPr>
              <w:t>Зан</w:t>
            </w:r>
            <w:proofErr w:type="spellEnd"/>
            <w:r w:rsidRPr="006246FE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1E4" w:rsidRPr="00260DAD" w:rsidRDefault="003911E4" w:rsidP="007116FE">
            <w:pPr>
              <w:shd w:val="clear" w:color="auto" w:fill="FFFFFF"/>
            </w:pPr>
            <w:r w:rsidRPr="00260DAD">
              <w:rPr>
                <w:sz w:val="22"/>
              </w:rPr>
              <w:t>Да-та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1E4" w:rsidRPr="006246FE" w:rsidRDefault="003911E4" w:rsidP="007116FE">
            <w:pPr>
              <w:shd w:val="clear" w:color="auto" w:fill="FFFFFF"/>
              <w:ind w:left="1114"/>
              <w:rPr>
                <w:rFonts w:ascii="Arial" w:hAnsi="Arial" w:cs="Arial"/>
              </w:rPr>
            </w:pPr>
            <w:r w:rsidRPr="006246FE">
              <w:rPr>
                <w:sz w:val="22"/>
                <w:szCs w:val="22"/>
              </w:rPr>
              <w:t>Задачи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11E4" w:rsidRPr="006246FE" w:rsidRDefault="003911E4" w:rsidP="007116FE">
            <w:pPr>
              <w:shd w:val="clear" w:color="auto" w:fill="FFFFFF"/>
              <w:ind w:left="2054"/>
              <w:rPr>
                <w:rFonts w:ascii="Arial" w:hAnsi="Arial" w:cs="Arial"/>
              </w:rPr>
            </w:pPr>
            <w:r w:rsidRPr="00260DAD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11E4" w:rsidRPr="006246FE" w:rsidRDefault="003911E4" w:rsidP="007116FE">
            <w:pPr>
              <w:shd w:val="clear" w:color="auto" w:fill="FFFFFF"/>
            </w:pPr>
            <w:r w:rsidRPr="00260DAD">
              <w:rPr>
                <w:sz w:val="22"/>
              </w:rPr>
              <w:t>Литература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1E4" w:rsidRPr="005B1072" w:rsidRDefault="003911E4" w:rsidP="007116FE">
            <w:pPr>
              <w:shd w:val="clear" w:color="auto" w:fill="FFFFFF"/>
            </w:pPr>
            <w:r w:rsidRPr="005B1072">
              <w:rPr>
                <w:sz w:val="22"/>
              </w:rPr>
              <w:t xml:space="preserve">Примечание </w:t>
            </w:r>
          </w:p>
        </w:tc>
      </w:tr>
    </w:tbl>
    <w:p w:rsidR="003911E4" w:rsidRDefault="00260DAD" w:rsidP="003911E4">
      <w:pPr>
        <w:jc w:val="center"/>
        <w:rPr>
          <w:b/>
          <w:sz w:val="28"/>
        </w:rPr>
      </w:pPr>
      <w:r>
        <w:rPr>
          <w:b/>
          <w:sz w:val="28"/>
        </w:rPr>
        <w:t>Сентябрь</w:t>
      </w:r>
    </w:p>
    <w:p w:rsidR="00260DAD" w:rsidRDefault="00260DAD" w:rsidP="003911E4">
      <w:pPr>
        <w:jc w:val="center"/>
        <w:rPr>
          <w:b/>
          <w:sz w:val="28"/>
        </w:rPr>
      </w:pPr>
    </w:p>
    <w:tbl>
      <w:tblPr>
        <w:tblStyle w:val="a3"/>
        <w:tblW w:w="14884" w:type="dxa"/>
        <w:tblInd w:w="250" w:type="dxa"/>
        <w:tblLook w:val="04A0"/>
      </w:tblPr>
      <w:tblGrid>
        <w:gridCol w:w="599"/>
        <w:gridCol w:w="436"/>
        <w:gridCol w:w="2971"/>
        <w:gridCol w:w="6498"/>
        <w:gridCol w:w="2124"/>
        <w:gridCol w:w="2256"/>
      </w:tblGrid>
      <w:tr w:rsidR="003911E4" w:rsidTr="00E4381F">
        <w:tc>
          <w:tcPr>
            <w:tcW w:w="599" w:type="dxa"/>
          </w:tcPr>
          <w:p w:rsidR="003911E4" w:rsidRPr="00F86EED" w:rsidRDefault="00F86EED" w:rsidP="007116FE">
            <w:pPr>
              <w:jc w:val="center"/>
              <w:rPr>
                <w:sz w:val="22"/>
              </w:rPr>
            </w:pPr>
            <w:r w:rsidRPr="00F86EED">
              <w:rPr>
                <w:sz w:val="22"/>
              </w:rPr>
              <w:t>1</w:t>
            </w:r>
          </w:p>
        </w:tc>
        <w:tc>
          <w:tcPr>
            <w:tcW w:w="436" w:type="dxa"/>
          </w:tcPr>
          <w:p w:rsidR="003911E4" w:rsidRPr="00F86EED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71" w:type="dxa"/>
          </w:tcPr>
          <w:p w:rsidR="003911E4" w:rsidRPr="007116FE" w:rsidRDefault="007116FE" w:rsidP="007116FE">
            <w:pPr>
              <w:rPr>
                <w:sz w:val="22"/>
              </w:rPr>
            </w:pPr>
            <w:r>
              <w:rPr>
                <w:sz w:val="22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6498" w:type="dxa"/>
          </w:tcPr>
          <w:p w:rsidR="003911E4" w:rsidRPr="007116FE" w:rsidRDefault="007116FE" w:rsidP="007116FE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І часть. </w:t>
            </w:r>
            <w:r>
              <w:rPr>
                <w:sz w:val="22"/>
              </w:rPr>
              <w:t>Ходьба и бег небольшими группами в прямом направлении за воспитателем. Подвижные игры «Пойдем в гости», «Дождик пошел»</w:t>
            </w:r>
          </w:p>
          <w:p w:rsidR="007116FE" w:rsidRDefault="007116FE" w:rsidP="007116FE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ІІ часть. </w:t>
            </w:r>
            <w:r>
              <w:rPr>
                <w:sz w:val="22"/>
              </w:rPr>
              <w:t>Ходьба между двумя линиями (расстояние 25 см)</w:t>
            </w:r>
          </w:p>
          <w:p w:rsidR="007116FE" w:rsidRPr="007116FE" w:rsidRDefault="007116FE" w:rsidP="007116FE">
            <w:pPr>
              <w:rPr>
                <w:sz w:val="22"/>
              </w:rPr>
            </w:pPr>
            <w:r>
              <w:rPr>
                <w:sz w:val="22"/>
              </w:rPr>
              <w:t>Подвижная игра «Бегите ко мне!»</w:t>
            </w:r>
          </w:p>
          <w:p w:rsidR="007116FE" w:rsidRPr="007116FE" w:rsidRDefault="007116FE" w:rsidP="007116F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ІІІ  часть. </w:t>
            </w:r>
            <w:r w:rsidRPr="007116FE">
              <w:rPr>
                <w:sz w:val="22"/>
              </w:rPr>
              <w:t>Ходьба стайкой за воспитателем в обход зала.</w:t>
            </w:r>
          </w:p>
        </w:tc>
        <w:tc>
          <w:tcPr>
            <w:tcW w:w="2124" w:type="dxa"/>
          </w:tcPr>
          <w:p w:rsidR="003911E4" w:rsidRPr="00DA59BC" w:rsidRDefault="003911E4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 w:rsidR="00260DAD">
              <w:rPr>
                <w:sz w:val="22"/>
                <w:lang w:eastAsia="en-US"/>
              </w:rPr>
              <w:t>Вторая младшая группа</w:t>
            </w:r>
          </w:p>
          <w:p w:rsidR="003911E4" w:rsidRPr="00DA59BC" w:rsidRDefault="00F86EED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23</w:t>
            </w:r>
          </w:p>
          <w:p w:rsidR="003911E4" w:rsidRDefault="003911E4" w:rsidP="007116FE">
            <w:pPr>
              <w:jc w:val="center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3911E4" w:rsidRDefault="003911E4" w:rsidP="007116FE">
            <w:pPr>
              <w:jc w:val="center"/>
              <w:rPr>
                <w:b/>
                <w:sz w:val="28"/>
              </w:rPr>
            </w:pPr>
          </w:p>
        </w:tc>
      </w:tr>
      <w:tr w:rsidR="003911E4" w:rsidTr="00E4381F">
        <w:tc>
          <w:tcPr>
            <w:tcW w:w="599" w:type="dxa"/>
          </w:tcPr>
          <w:p w:rsidR="003911E4" w:rsidRPr="00F86EED" w:rsidRDefault="00F86EED" w:rsidP="007116FE">
            <w:pPr>
              <w:jc w:val="center"/>
              <w:rPr>
                <w:sz w:val="22"/>
              </w:rPr>
            </w:pPr>
            <w:r w:rsidRPr="00F86EED">
              <w:rPr>
                <w:sz w:val="22"/>
              </w:rPr>
              <w:t>2</w:t>
            </w:r>
          </w:p>
        </w:tc>
        <w:tc>
          <w:tcPr>
            <w:tcW w:w="436" w:type="dxa"/>
          </w:tcPr>
          <w:p w:rsidR="003911E4" w:rsidRPr="00F86EED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971" w:type="dxa"/>
          </w:tcPr>
          <w:p w:rsidR="003911E4" w:rsidRPr="007116FE" w:rsidRDefault="007116FE" w:rsidP="007116FE">
            <w:pPr>
              <w:rPr>
                <w:sz w:val="22"/>
              </w:rPr>
            </w:pPr>
            <w:r>
              <w:rPr>
                <w:sz w:val="22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6498" w:type="dxa"/>
          </w:tcPr>
          <w:p w:rsidR="003911E4" w:rsidRPr="007116FE" w:rsidRDefault="007116FE" w:rsidP="007116FE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І часть. </w:t>
            </w:r>
            <w:r w:rsidRPr="007116FE">
              <w:rPr>
                <w:sz w:val="22"/>
              </w:rPr>
              <w:t>Ходьба и бег всей группой за воспитателем.</w:t>
            </w:r>
          </w:p>
          <w:p w:rsidR="007116FE" w:rsidRDefault="007116FE" w:rsidP="007116FE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ІІ часть. </w:t>
            </w:r>
            <w:r>
              <w:rPr>
                <w:sz w:val="22"/>
              </w:rPr>
              <w:t>Общеразвивающие упражнения без предметов.</w:t>
            </w:r>
          </w:p>
          <w:p w:rsidR="007116FE" w:rsidRDefault="007116FE" w:rsidP="007116FE">
            <w:pPr>
              <w:rPr>
                <w:sz w:val="22"/>
              </w:rPr>
            </w:pPr>
            <w:r>
              <w:rPr>
                <w:sz w:val="22"/>
              </w:rPr>
              <w:t>Основные виды движений:</w:t>
            </w:r>
          </w:p>
          <w:p w:rsidR="007116FE" w:rsidRDefault="007116FE" w:rsidP="007116FE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>
              <w:rPr>
                <w:sz w:val="22"/>
              </w:rPr>
              <w:t>Прыжки на</w:t>
            </w:r>
            <w:r w:rsidR="00637293">
              <w:rPr>
                <w:sz w:val="22"/>
              </w:rPr>
              <w:t xml:space="preserve"> двух ногах на месте (2-3 раза)</w:t>
            </w:r>
            <w:r>
              <w:rPr>
                <w:sz w:val="22"/>
              </w:rPr>
              <w:t>;</w:t>
            </w:r>
          </w:p>
          <w:p w:rsidR="007116FE" w:rsidRPr="007116FE" w:rsidRDefault="00637293" w:rsidP="007116FE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>
              <w:rPr>
                <w:sz w:val="22"/>
              </w:rPr>
              <w:t>Бег по залу (Игровое задание «Птички»).</w:t>
            </w:r>
          </w:p>
          <w:p w:rsidR="007116FE" w:rsidRDefault="007116FE" w:rsidP="007116FE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t>ІІІ  часть.</w:t>
            </w:r>
            <w:r w:rsidR="00637293">
              <w:rPr>
                <w:b/>
                <w:sz w:val="22"/>
              </w:rPr>
              <w:t xml:space="preserve"> </w:t>
            </w:r>
            <w:r w:rsidR="00637293">
              <w:rPr>
                <w:sz w:val="22"/>
              </w:rPr>
              <w:t>Игровое задание «Найдем птичку».</w:t>
            </w:r>
          </w:p>
        </w:tc>
        <w:tc>
          <w:tcPr>
            <w:tcW w:w="2124" w:type="dxa"/>
          </w:tcPr>
          <w:p w:rsidR="00260DAD" w:rsidRPr="00DA59BC" w:rsidRDefault="00260DAD" w:rsidP="00260DAD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F86EED" w:rsidP="00260DAD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24</w:t>
            </w:r>
          </w:p>
          <w:p w:rsidR="003911E4" w:rsidRDefault="003911E4" w:rsidP="00260DAD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3911E4" w:rsidRDefault="003911E4" w:rsidP="007116FE">
            <w:pPr>
              <w:jc w:val="center"/>
              <w:rPr>
                <w:b/>
                <w:sz w:val="28"/>
              </w:rPr>
            </w:pPr>
          </w:p>
        </w:tc>
      </w:tr>
      <w:tr w:rsidR="003911E4" w:rsidTr="00E4381F">
        <w:tc>
          <w:tcPr>
            <w:tcW w:w="599" w:type="dxa"/>
          </w:tcPr>
          <w:p w:rsidR="003911E4" w:rsidRPr="00F86EED" w:rsidRDefault="00F86EED" w:rsidP="007116FE">
            <w:pPr>
              <w:jc w:val="center"/>
              <w:rPr>
                <w:sz w:val="22"/>
              </w:rPr>
            </w:pPr>
            <w:r w:rsidRPr="00F86EED">
              <w:rPr>
                <w:sz w:val="22"/>
              </w:rPr>
              <w:t>3</w:t>
            </w:r>
          </w:p>
        </w:tc>
        <w:tc>
          <w:tcPr>
            <w:tcW w:w="436" w:type="dxa"/>
          </w:tcPr>
          <w:p w:rsidR="003911E4" w:rsidRPr="00F86EED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971" w:type="dxa"/>
          </w:tcPr>
          <w:p w:rsidR="003911E4" w:rsidRPr="00637293" w:rsidRDefault="00637293" w:rsidP="00637293">
            <w:pPr>
              <w:rPr>
                <w:sz w:val="22"/>
              </w:rPr>
            </w:pPr>
            <w:r>
              <w:rPr>
                <w:sz w:val="22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6498" w:type="dxa"/>
          </w:tcPr>
          <w:p w:rsidR="003911E4" w:rsidRPr="00637293" w:rsidRDefault="00637293" w:rsidP="00637293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І часть. </w:t>
            </w:r>
            <w:r w:rsidRPr="00637293">
              <w:rPr>
                <w:sz w:val="22"/>
              </w:rPr>
              <w:t>Ходьба в колонне по одному, по сигналу воспитателя.</w:t>
            </w:r>
          </w:p>
          <w:p w:rsidR="00637293" w:rsidRDefault="00637293" w:rsidP="00637293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ІІ часть. </w:t>
            </w:r>
            <w:r>
              <w:rPr>
                <w:sz w:val="22"/>
              </w:rPr>
              <w:t>Общеразвивающие упражнения с мячом.</w:t>
            </w:r>
          </w:p>
          <w:p w:rsidR="00637293" w:rsidRDefault="00637293" w:rsidP="00637293">
            <w:pPr>
              <w:rPr>
                <w:sz w:val="22"/>
              </w:rPr>
            </w:pPr>
            <w:r>
              <w:rPr>
                <w:sz w:val="22"/>
              </w:rPr>
              <w:t>Основные виды движений:</w:t>
            </w:r>
          </w:p>
          <w:p w:rsidR="00637293" w:rsidRDefault="00637293" w:rsidP="00637293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>
              <w:rPr>
                <w:sz w:val="22"/>
              </w:rPr>
              <w:t>Прокатывание мячей;</w:t>
            </w:r>
          </w:p>
          <w:p w:rsidR="00637293" w:rsidRPr="00637293" w:rsidRDefault="00637293" w:rsidP="00637293">
            <w:pPr>
              <w:pStyle w:val="a4"/>
              <w:numPr>
                <w:ilvl w:val="0"/>
                <w:numId w:val="28"/>
              </w:numPr>
              <w:rPr>
                <w:sz w:val="22"/>
              </w:rPr>
            </w:pPr>
            <w:r>
              <w:rPr>
                <w:sz w:val="22"/>
              </w:rPr>
              <w:t>Подвижная игра «Кот и воробышки».</w:t>
            </w:r>
          </w:p>
          <w:p w:rsidR="00637293" w:rsidRDefault="00637293" w:rsidP="00637293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t xml:space="preserve">ІІІ  часть. </w:t>
            </w:r>
            <w:r w:rsidRPr="00637293">
              <w:rPr>
                <w:sz w:val="22"/>
              </w:rPr>
              <w:t>Ходьба в колонне по одному.</w:t>
            </w:r>
          </w:p>
        </w:tc>
        <w:tc>
          <w:tcPr>
            <w:tcW w:w="2124" w:type="dxa"/>
          </w:tcPr>
          <w:p w:rsidR="00260DAD" w:rsidRPr="00DA59BC" w:rsidRDefault="00260DAD" w:rsidP="00260DAD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F86EED" w:rsidP="00260DAD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25</w:t>
            </w:r>
          </w:p>
          <w:p w:rsidR="003911E4" w:rsidRDefault="003911E4" w:rsidP="00260DAD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3911E4" w:rsidRDefault="003911E4" w:rsidP="007116FE">
            <w:pPr>
              <w:jc w:val="center"/>
              <w:rPr>
                <w:b/>
                <w:sz w:val="28"/>
              </w:rPr>
            </w:pPr>
          </w:p>
        </w:tc>
      </w:tr>
      <w:tr w:rsidR="003911E4" w:rsidTr="00E4381F">
        <w:tc>
          <w:tcPr>
            <w:tcW w:w="599" w:type="dxa"/>
          </w:tcPr>
          <w:p w:rsidR="003911E4" w:rsidRPr="00F86EED" w:rsidRDefault="00F86EED" w:rsidP="007116FE">
            <w:pPr>
              <w:jc w:val="center"/>
              <w:rPr>
                <w:sz w:val="22"/>
              </w:rPr>
            </w:pPr>
            <w:r w:rsidRPr="00F86EED">
              <w:rPr>
                <w:sz w:val="22"/>
              </w:rPr>
              <w:t>4</w:t>
            </w:r>
          </w:p>
        </w:tc>
        <w:tc>
          <w:tcPr>
            <w:tcW w:w="436" w:type="dxa"/>
          </w:tcPr>
          <w:p w:rsidR="003911E4" w:rsidRPr="00F86EED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971" w:type="dxa"/>
          </w:tcPr>
          <w:p w:rsidR="003911E4" w:rsidRDefault="00553395" w:rsidP="0005117E">
            <w:pPr>
              <w:rPr>
                <w:b/>
                <w:sz w:val="28"/>
              </w:rPr>
            </w:pPr>
            <w:r w:rsidRPr="0005117E">
              <w:rPr>
                <w:rStyle w:val="510pt"/>
                <w:color w:val="000000"/>
                <w:sz w:val="22"/>
              </w:rPr>
              <w:t>Развивать ориентировку в простран</w:t>
            </w:r>
            <w:r w:rsidRPr="0005117E">
              <w:rPr>
                <w:rStyle w:val="510pt"/>
                <w:color w:val="000000"/>
                <w:sz w:val="22"/>
              </w:rPr>
              <w:softHyphen/>
              <w:t>стве, умение действовать по сигналу; г</w:t>
            </w:r>
            <w:r w:rsidR="0005117E" w:rsidRPr="0005117E">
              <w:rPr>
                <w:rStyle w:val="510pt"/>
                <w:color w:val="000000"/>
                <w:sz w:val="22"/>
              </w:rPr>
              <w:t>руппироваться при лазанье под ш</w:t>
            </w:r>
            <w:r w:rsidRPr="0005117E">
              <w:rPr>
                <w:rStyle w:val="510pt"/>
                <w:color w:val="000000"/>
                <w:sz w:val="22"/>
              </w:rPr>
              <w:t>нур.</w:t>
            </w:r>
          </w:p>
        </w:tc>
        <w:tc>
          <w:tcPr>
            <w:tcW w:w="6498" w:type="dxa"/>
          </w:tcPr>
          <w:p w:rsidR="00553395" w:rsidRPr="0005117E" w:rsidRDefault="00637293" w:rsidP="0005117E">
            <w:pPr>
              <w:tabs>
                <w:tab w:val="left" w:pos="425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І  </w:t>
            </w:r>
            <w:r w:rsidRPr="0005117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3395" w:rsidRPr="0005117E">
              <w:rPr>
                <w:b/>
                <w:bCs/>
                <w:color w:val="000000"/>
                <w:sz w:val="22"/>
                <w:szCs w:val="22"/>
              </w:rPr>
              <w:t xml:space="preserve">часть. </w:t>
            </w:r>
            <w:r w:rsidR="00553395" w:rsidRPr="0005117E">
              <w:rPr>
                <w:color w:val="000000"/>
                <w:sz w:val="22"/>
                <w:szCs w:val="22"/>
              </w:rPr>
              <w:t>Ходьба и бег по кругу.</w:t>
            </w:r>
          </w:p>
          <w:p w:rsidR="00553395" w:rsidRPr="0005117E" w:rsidRDefault="00637293" w:rsidP="0005117E">
            <w:pPr>
              <w:tabs>
                <w:tab w:val="left" w:pos="470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ІІ</w:t>
            </w:r>
            <w:r w:rsidRPr="0005117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3395" w:rsidRPr="0005117E">
              <w:rPr>
                <w:b/>
                <w:bCs/>
                <w:color w:val="000000"/>
                <w:sz w:val="22"/>
                <w:szCs w:val="22"/>
              </w:rPr>
              <w:t xml:space="preserve">часть. </w:t>
            </w:r>
            <w:r w:rsidR="00553395" w:rsidRPr="0005117E">
              <w:rPr>
                <w:color w:val="000000"/>
                <w:sz w:val="22"/>
                <w:szCs w:val="22"/>
              </w:rPr>
              <w:t>Общеразвивающие упражнения с ку</w:t>
            </w:r>
            <w:r w:rsidR="00553395" w:rsidRPr="0005117E">
              <w:rPr>
                <w:color w:val="000000"/>
                <w:sz w:val="22"/>
                <w:szCs w:val="22"/>
              </w:rPr>
              <w:softHyphen/>
              <w:t>биками.</w:t>
            </w:r>
          </w:p>
          <w:p w:rsidR="0005117E" w:rsidRDefault="00553395" w:rsidP="0005117E">
            <w:pPr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05117E">
              <w:rPr>
                <w:i/>
                <w:iCs/>
                <w:color w:val="000000"/>
                <w:sz w:val="22"/>
                <w:szCs w:val="22"/>
              </w:rPr>
              <w:t>Основные виды движений:</w:t>
            </w:r>
          </w:p>
          <w:p w:rsidR="00553395" w:rsidRPr="0005117E" w:rsidRDefault="00553395" w:rsidP="0005117E">
            <w:pPr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05117E">
              <w:rPr>
                <w:color w:val="000000"/>
                <w:sz w:val="22"/>
                <w:szCs w:val="22"/>
              </w:rPr>
              <w:t>ползание с опорой на ладони и колени;</w:t>
            </w:r>
          </w:p>
          <w:p w:rsidR="00553395" w:rsidRPr="0005117E" w:rsidRDefault="0005117E" w:rsidP="0005117E">
            <w:pPr>
              <w:tabs>
                <w:tab w:val="left" w:pos="415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553395" w:rsidRPr="0005117E">
              <w:rPr>
                <w:color w:val="000000"/>
                <w:sz w:val="22"/>
                <w:szCs w:val="22"/>
              </w:rPr>
              <w:t>одвижная игра «Быстро в домик».</w:t>
            </w:r>
          </w:p>
          <w:p w:rsidR="003911E4" w:rsidRDefault="00637293" w:rsidP="0005117E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t xml:space="preserve">ІІІ  </w:t>
            </w:r>
            <w:r w:rsidR="00553395" w:rsidRPr="0005117E">
              <w:rPr>
                <w:b/>
                <w:bCs/>
                <w:color w:val="000000"/>
                <w:sz w:val="22"/>
                <w:szCs w:val="22"/>
              </w:rPr>
              <w:t xml:space="preserve">часть. </w:t>
            </w:r>
            <w:r w:rsidR="00553395" w:rsidRPr="0005117E">
              <w:rPr>
                <w:color w:val="000000"/>
                <w:sz w:val="22"/>
                <w:szCs w:val="22"/>
              </w:rPr>
              <w:t>Игра «Найдем жучка».</w:t>
            </w:r>
          </w:p>
        </w:tc>
        <w:tc>
          <w:tcPr>
            <w:tcW w:w="2124" w:type="dxa"/>
          </w:tcPr>
          <w:p w:rsidR="00260DAD" w:rsidRPr="00DA59BC" w:rsidRDefault="00260DAD" w:rsidP="00260DAD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3911E4" w:rsidRPr="00637293" w:rsidRDefault="00F86EED" w:rsidP="00260DAD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Стр. 26</w:t>
            </w:r>
          </w:p>
        </w:tc>
        <w:tc>
          <w:tcPr>
            <w:tcW w:w="2256" w:type="dxa"/>
          </w:tcPr>
          <w:p w:rsidR="003911E4" w:rsidRDefault="003911E4" w:rsidP="007116FE">
            <w:pPr>
              <w:jc w:val="center"/>
              <w:rPr>
                <w:b/>
                <w:sz w:val="28"/>
              </w:rPr>
            </w:pPr>
          </w:p>
        </w:tc>
      </w:tr>
      <w:tr w:rsidR="003911E4" w:rsidTr="00E4381F">
        <w:trPr>
          <w:trHeight w:val="1550"/>
        </w:trPr>
        <w:tc>
          <w:tcPr>
            <w:tcW w:w="599" w:type="dxa"/>
          </w:tcPr>
          <w:p w:rsidR="003911E4" w:rsidRPr="00F86EED" w:rsidRDefault="00825D6E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 </w:t>
            </w: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3911E4" w:rsidRPr="00F86EED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971" w:type="dxa"/>
          </w:tcPr>
          <w:p w:rsidR="00386615" w:rsidRPr="00386615" w:rsidRDefault="00983A51" w:rsidP="00983A51">
            <w:pPr>
              <w:rPr>
                <w:sz w:val="22"/>
              </w:rPr>
            </w:pPr>
            <w:r>
              <w:rPr>
                <w:sz w:val="22"/>
              </w:rPr>
              <w:t>Закреплять ориентировку в пространстве при ходьбе в разных направлениях, совершенство</w:t>
            </w:r>
            <w:r w:rsidR="00386615">
              <w:rPr>
                <w:sz w:val="22"/>
              </w:rPr>
              <w:t>вать игровые упражнения с мячом.</w:t>
            </w:r>
          </w:p>
        </w:tc>
        <w:tc>
          <w:tcPr>
            <w:tcW w:w="6498" w:type="dxa"/>
          </w:tcPr>
          <w:p w:rsidR="003911E4" w:rsidRDefault="00C06CC3" w:rsidP="00637293">
            <w:pPr>
              <w:rPr>
                <w:sz w:val="22"/>
              </w:rPr>
            </w:pPr>
            <w:r>
              <w:rPr>
                <w:sz w:val="22"/>
              </w:rPr>
              <w:t>Игровые упражнения с мячом: прокати мяч, броски вперед  и т.д.</w:t>
            </w:r>
          </w:p>
          <w:p w:rsidR="00C06CC3" w:rsidRPr="00C06CC3" w:rsidRDefault="00C06CC3" w:rsidP="00637293">
            <w:pPr>
              <w:rPr>
                <w:sz w:val="28"/>
              </w:rPr>
            </w:pPr>
            <w:r>
              <w:rPr>
                <w:sz w:val="22"/>
              </w:rPr>
              <w:t>Игры с бегом «Догоните меня», «Бегите ко мне».</w:t>
            </w:r>
          </w:p>
        </w:tc>
        <w:tc>
          <w:tcPr>
            <w:tcW w:w="2124" w:type="dxa"/>
          </w:tcPr>
          <w:p w:rsidR="00260DAD" w:rsidRPr="00DA59BC" w:rsidRDefault="00260DAD" w:rsidP="00260DAD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386615" w:rsidRPr="00983A51" w:rsidRDefault="0005117E" w:rsidP="00260DAD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27</w:t>
            </w:r>
          </w:p>
        </w:tc>
        <w:tc>
          <w:tcPr>
            <w:tcW w:w="2256" w:type="dxa"/>
          </w:tcPr>
          <w:p w:rsidR="003911E4" w:rsidRDefault="003911E4" w:rsidP="007116FE">
            <w:pPr>
              <w:jc w:val="center"/>
              <w:rPr>
                <w:b/>
                <w:sz w:val="28"/>
              </w:rPr>
            </w:pPr>
          </w:p>
        </w:tc>
      </w:tr>
      <w:tr w:rsidR="003911E4" w:rsidTr="00E4381F">
        <w:trPr>
          <w:trHeight w:val="1417"/>
        </w:trPr>
        <w:tc>
          <w:tcPr>
            <w:tcW w:w="599" w:type="dxa"/>
          </w:tcPr>
          <w:p w:rsidR="003911E4" w:rsidRPr="00F86EED" w:rsidRDefault="00825D6E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3911E4" w:rsidRPr="00F86EED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971" w:type="dxa"/>
          </w:tcPr>
          <w:p w:rsidR="003911E4" w:rsidRDefault="00983A51" w:rsidP="00983A51">
            <w:pPr>
              <w:rPr>
                <w:b/>
                <w:sz w:val="28"/>
              </w:rPr>
            </w:pPr>
            <w:r>
              <w:rPr>
                <w:sz w:val="22"/>
              </w:rPr>
              <w:t>Закреплять  ходьбу по уменьшенной площади опоры, сохраняя равновесие.</w:t>
            </w:r>
          </w:p>
        </w:tc>
        <w:tc>
          <w:tcPr>
            <w:tcW w:w="6498" w:type="dxa"/>
          </w:tcPr>
          <w:p w:rsidR="003911E4" w:rsidRDefault="00983A51" w:rsidP="00637293">
            <w:pPr>
              <w:rPr>
                <w:sz w:val="22"/>
              </w:rPr>
            </w:pPr>
            <w:r w:rsidRPr="00983A51">
              <w:rPr>
                <w:sz w:val="22"/>
              </w:rPr>
              <w:t>Игровые упражнения на равновесие</w:t>
            </w:r>
            <w:r>
              <w:rPr>
                <w:sz w:val="22"/>
              </w:rPr>
              <w:t xml:space="preserve"> – «Пойдем по мостику».</w:t>
            </w:r>
          </w:p>
          <w:p w:rsidR="00983A51" w:rsidRPr="00983A51" w:rsidRDefault="00983A51" w:rsidP="00637293">
            <w:pPr>
              <w:rPr>
                <w:sz w:val="28"/>
              </w:rPr>
            </w:pPr>
            <w:r>
              <w:rPr>
                <w:sz w:val="22"/>
              </w:rPr>
              <w:t>Подвижные игры с мячом и прыжками.</w:t>
            </w:r>
          </w:p>
        </w:tc>
        <w:tc>
          <w:tcPr>
            <w:tcW w:w="2124" w:type="dxa"/>
          </w:tcPr>
          <w:p w:rsidR="00260DAD" w:rsidRPr="00DA59BC" w:rsidRDefault="00260DAD" w:rsidP="00260DAD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3911E4" w:rsidRPr="00386615" w:rsidRDefault="0005117E" w:rsidP="00260DAD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28</w:t>
            </w:r>
          </w:p>
        </w:tc>
        <w:tc>
          <w:tcPr>
            <w:tcW w:w="2256" w:type="dxa"/>
          </w:tcPr>
          <w:p w:rsidR="003911E4" w:rsidRDefault="003911E4" w:rsidP="007116FE">
            <w:pPr>
              <w:jc w:val="center"/>
              <w:rPr>
                <w:b/>
                <w:sz w:val="28"/>
              </w:rPr>
            </w:pPr>
          </w:p>
        </w:tc>
      </w:tr>
      <w:tr w:rsidR="003911E4" w:rsidTr="00E4381F">
        <w:tc>
          <w:tcPr>
            <w:tcW w:w="599" w:type="dxa"/>
          </w:tcPr>
          <w:p w:rsidR="003911E4" w:rsidRPr="00F86EED" w:rsidRDefault="00825D6E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3911E4" w:rsidRPr="00F86EED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971" w:type="dxa"/>
          </w:tcPr>
          <w:p w:rsidR="003911E4" w:rsidRDefault="00983A51" w:rsidP="00983A51">
            <w:pPr>
              <w:rPr>
                <w:b/>
                <w:sz w:val="28"/>
              </w:rPr>
            </w:pPr>
            <w:r>
              <w:rPr>
                <w:sz w:val="22"/>
              </w:rPr>
              <w:t>Совершенствовать игровые упражнения с мячом.</w:t>
            </w:r>
          </w:p>
        </w:tc>
        <w:tc>
          <w:tcPr>
            <w:tcW w:w="6498" w:type="dxa"/>
          </w:tcPr>
          <w:p w:rsidR="00983A51" w:rsidRPr="00983A51" w:rsidRDefault="00983A51" w:rsidP="00983A51">
            <w:pPr>
              <w:jc w:val="both"/>
              <w:rPr>
                <w:sz w:val="22"/>
              </w:rPr>
            </w:pPr>
            <w:r>
              <w:rPr>
                <w:sz w:val="22"/>
              </w:rPr>
              <w:t>Игровые упражнения с мячами – катание мячей в прямом направлении, друг другу, бросание мячей вперед. Подвижные игры «Пузырь», «Мой веселый звонкий мяч», «Найди свой домик».</w:t>
            </w:r>
          </w:p>
        </w:tc>
        <w:tc>
          <w:tcPr>
            <w:tcW w:w="2124" w:type="dxa"/>
          </w:tcPr>
          <w:p w:rsidR="00260DAD" w:rsidRPr="00DA59BC" w:rsidRDefault="00260DAD" w:rsidP="00260DAD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3911E4" w:rsidRPr="00386615" w:rsidRDefault="0005117E" w:rsidP="00260DAD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28</w:t>
            </w:r>
          </w:p>
        </w:tc>
        <w:tc>
          <w:tcPr>
            <w:tcW w:w="2256" w:type="dxa"/>
          </w:tcPr>
          <w:p w:rsidR="003911E4" w:rsidRDefault="003911E4" w:rsidP="007116FE">
            <w:pPr>
              <w:jc w:val="center"/>
              <w:rPr>
                <w:b/>
                <w:sz w:val="28"/>
              </w:rPr>
            </w:pPr>
          </w:p>
        </w:tc>
      </w:tr>
      <w:tr w:rsidR="003911E4" w:rsidTr="00E4381F">
        <w:trPr>
          <w:trHeight w:val="1410"/>
        </w:trPr>
        <w:tc>
          <w:tcPr>
            <w:tcW w:w="599" w:type="dxa"/>
          </w:tcPr>
          <w:p w:rsidR="003911E4" w:rsidRPr="00F86EED" w:rsidRDefault="00825D6E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3911E4" w:rsidRPr="00F86EED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971" w:type="dxa"/>
          </w:tcPr>
          <w:p w:rsidR="003911E4" w:rsidRDefault="00983A51" w:rsidP="00983A51">
            <w:pPr>
              <w:rPr>
                <w:rStyle w:val="510pt"/>
                <w:color w:val="000000"/>
                <w:sz w:val="22"/>
              </w:rPr>
            </w:pPr>
            <w:r>
              <w:rPr>
                <w:rStyle w:val="510pt"/>
                <w:color w:val="000000"/>
                <w:sz w:val="22"/>
              </w:rPr>
              <w:t>Совершенствовать</w:t>
            </w:r>
            <w:r w:rsidRPr="0005117E">
              <w:rPr>
                <w:rStyle w:val="510pt"/>
                <w:color w:val="000000"/>
                <w:sz w:val="22"/>
              </w:rPr>
              <w:t xml:space="preserve"> ориентировку в простран</w:t>
            </w:r>
            <w:r w:rsidRPr="0005117E">
              <w:rPr>
                <w:rStyle w:val="510pt"/>
                <w:color w:val="000000"/>
                <w:sz w:val="22"/>
              </w:rPr>
              <w:softHyphen/>
              <w:t>стве</w:t>
            </w:r>
            <w:r>
              <w:rPr>
                <w:rStyle w:val="510pt"/>
                <w:color w:val="000000"/>
                <w:sz w:val="22"/>
              </w:rPr>
              <w:t>, умение действовать по сигналу.</w:t>
            </w:r>
          </w:p>
          <w:p w:rsidR="00386615" w:rsidRDefault="00386615" w:rsidP="00983A51">
            <w:pPr>
              <w:rPr>
                <w:rStyle w:val="510pt"/>
                <w:color w:val="000000"/>
                <w:sz w:val="22"/>
              </w:rPr>
            </w:pPr>
          </w:p>
          <w:p w:rsidR="00386615" w:rsidRDefault="00386615" w:rsidP="00983A51">
            <w:pPr>
              <w:rPr>
                <w:rStyle w:val="510pt"/>
                <w:color w:val="000000"/>
                <w:sz w:val="22"/>
              </w:rPr>
            </w:pPr>
          </w:p>
          <w:p w:rsidR="00386615" w:rsidRDefault="00386615" w:rsidP="00983A51">
            <w:pPr>
              <w:rPr>
                <w:rStyle w:val="510pt"/>
                <w:color w:val="000000"/>
                <w:sz w:val="22"/>
              </w:rPr>
            </w:pPr>
          </w:p>
          <w:p w:rsidR="00386615" w:rsidRDefault="00386615" w:rsidP="00983A51">
            <w:pPr>
              <w:rPr>
                <w:rStyle w:val="510pt"/>
                <w:color w:val="000000"/>
                <w:sz w:val="22"/>
              </w:rPr>
            </w:pPr>
          </w:p>
          <w:p w:rsidR="00386615" w:rsidRDefault="00386615" w:rsidP="00983A51">
            <w:pPr>
              <w:rPr>
                <w:b/>
                <w:sz w:val="28"/>
              </w:rPr>
            </w:pPr>
          </w:p>
        </w:tc>
        <w:tc>
          <w:tcPr>
            <w:tcW w:w="6498" w:type="dxa"/>
          </w:tcPr>
          <w:p w:rsidR="003911E4" w:rsidRPr="00983A51" w:rsidRDefault="00983A51" w:rsidP="00637293">
            <w:pPr>
              <w:rPr>
                <w:sz w:val="22"/>
              </w:rPr>
            </w:pPr>
            <w:r>
              <w:rPr>
                <w:sz w:val="22"/>
              </w:rPr>
              <w:t>Игровые упражнения и подвижные игры на весь пройденный материал.</w:t>
            </w:r>
          </w:p>
        </w:tc>
        <w:tc>
          <w:tcPr>
            <w:tcW w:w="2124" w:type="dxa"/>
          </w:tcPr>
          <w:p w:rsidR="00260DAD" w:rsidRPr="00DA59BC" w:rsidRDefault="00260DAD" w:rsidP="00260DAD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3911E4" w:rsidRDefault="0005117E" w:rsidP="00260DAD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28</w:t>
            </w:r>
          </w:p>
          <w:p w:rsidR="00386615" w:rsidRPr="00386615" w:rsidRDefault="00386615" w:rsidP="00260DAD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</w:p>
        </w:tc>
        <w:tc>
          <w:tcPr>
            <w:tcW w:w="2256" w:type="dxa"/>
          </w:tcPr>
          <w:p w:rsidR="003911E4" w:rsidRDefault="003911E4" w:rsidP="007116FE">
            <w:pPr>
              <w:jc w:val="center"/>
              <w:rPr>
                <w:b/>
                <w:sz w:val="28"/>
              </w:rPr>
            </w:pPr>
          </w:p>
        </w:tc>
      </w:tr>
    </w:tbl>
    <w:p w:rsidR="003911E4" w:rsidRPr="0025667C" w:rsidRDefault="003911E4" w:rsidP="003911E4">
      <w:pPr>
        <w:jc w:val="center"/>
        <w:rPr>
          <w:b/>
          <w:sz w:val="28"/>
        </w:rPr>
      </w:pPr>
    </w:p>
    <w:p w:rsidR="003911E4" w:rsidRPr="0025667C" w:rsidRDefault="003911E4" w:rsidP="003911E4">
      <w:pPr>
        <w:jc w:val="center"/>
        <w:rPr>
          <w:b/>
          <w:sz w:val="28"/>
        </w:rPr>
      </w:pPr>
    </w:p>
    <w:p w:rsidR="00260DAD" w:rsidRDefault="00260DAD" w:rsidP="00260DAD">
      <w:pPr>
        <w:jc w:val="center"/>
        <w:rPr>
          <w:b/>
          <w:sz w:val="28"/>
        </w:rPr>
      </w:pPr>
      <w:r>
        <w:rPr>
          <w:b/>
          <w:sz w:val="28"/>
        </w:rPr>
        <w:t>Октябрь</w:t>
      </w:r>
    </w:p>
    <w:p w:rsidR="00260DAD" w:rsidRDefault="00260DAD" w:rsidP="00260DAD">
      <w:pPr>
        <w:jc w:val="center"/>
        <w:rPr>
          <w:b/>
          <w:sz w:val="28"/>
        </w:rPr>
      </w:pPr>
    </w:p>
    <w:tbl>
      <w:tblPr>
        <w:tblStyle w:val="a3"/>
        <w:tblW w:w="14884" w:type="dxa"/>
        <w:tblInd w:w="250" w:type="dxa"/>
        <w:tblLook w:val="04A0"/>
      </w:tblPr>
      <w:tblGrid>
        <w:gridCol w:w="599"/>
        <w:gridCol w:w="436"/>
        <w:gridCol w:w="2971"/>
        <w:gridCol w:w="6497"/>
        <w:gridCol w:w="2124"/>
        <w:gridCol w:w="2257"/>
      </w:tblGrid>
      <w:tr w:rsidR="00260DAD" w:rsidTr="007116FE">
        <w:tc>
          <w:tcPr>
            <w:tcW w:w="567" w:type="dxa"/>
          </w:tcPr>
          <w:p w:rsidR="00260DAD" w:rsidRPr="005A6E31" w:rsidRDefault="005A6E31" w:rsidP="007116FE">
            <w:pPr>
              <w:jc w:val="center"/>
              <w:rPr>
                <w:sz w:val="22"/>
              </w:rPr>
            </w:pPr>
            <w:r w:rsidRPr="005A6E31">
              <w:rPr>
                <w:sz w:val="22"/>
              </w:rPr>
              <w:lastRenderedPageBreak/>
              <w:t>5</w:t>
            </w:r>
          </w:p>
        </w:tc>
        <w:tc>
          <w:tcPr>
            <w:tcW w:w="425" w:type="dxa"/>
          </w:tcPr>
          <w:p w:rsidR="00260DAD" w:rsidRPr="005A6E31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77" w:type="dxa"/>
          </w:tcPr>
          <w:p w:rsidR="00260DAD" w:rsidRPr="005A6E31" w:rsidRDefault="005B1072" w:rsidP="005A6E31">
            <w:pPr>
              <w:rPr>
                <w:b/>
                <w:sz w:val="22"/>
              </w:rPr>
            </w:pPr>
            <w:r w:rsidRPr="005A6E31">
              <w:rPr>
                <w:rStyle w:val="510pt"/>
                <w:color w:val="000000"/>
                <w:sz w:val="22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6521" w:type="dxa"/>
          </w:tcPr>
          <w:p w:rsidR="005B1072" w:rsidRPr="005A6E31" w:rsidRDefault="008D23F1" w:rsidP="005A6E31">
            <w:pPr>
              <w:numPr>
                <w:ilvl w:val="0"/>
                <w:numId w:val="1"/>
              </w:numPr>
              <w:tabs>
                <w:tab w:val="left" w:pos="425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B1072" w:rsidRPr="005A6E31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5A6E31">
              <w:rPr>
                <w:color w:val="000000"/>
                <w:sz w:val="22"/>
              </w:rPr>
              <w:t>Ходьба в колонне по одному.</w:t>
            </w:r>
          </w:p>
          <w:p w:rsidR="005B1072" w:rsidRPr="005A6E31" w:rsidRDefault="005B1072" w:rsidP="005A6E31">
            <w:pPr>
              <w:numPr>
                <w:ilvl w:val="0"/>
                <w:numId w:val="1"/>
              </w:numPr>
              <w:tabs>
                <w:tab w:val="left" w:pos="506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 w:rsidRPr="005A6E31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Pr="005A6E31">
              <w:rPr>
                <w:color w:val="000000"/>
                <w:sz w:val="22"/>
              </w:rPr>
              <w:t xml:space="preserve">Общеразвивающие упражнения. </w:t>
            </w:r>
            <w:r w:rsidRPr="005A6E31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B1072" w:rsidRPr="005A6E31" w:rsidRDefault="005B1072" w:rsidP="008D23F1">
            <w:pPr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 w:rsidRPr="005A6E31">
              <w:rPr>
                <w:color w:val="000000"/>
                <w:sz w:val="22"/>
              </w:rPr>
              <w:t>•</w:t>
            </w:r>
            <w:r w:rsidR="008D23F1">
              <w:rPr>
                <w:color w:val="000000"/>
                <w:sz w:val="22"/>
              </w:rPr>
              <w:t xml:space="preserve">      </w:t>
            </w:r>
            <w:r w:rsidRPr="005A6E31">
              <w:rPr>
                <w:color w:val="000000"/>
                <w:sz w:val="22"/>
              </w:rPr>
              <w:t>упражнение в сохранении равновесия «Пой</w:t>
            </w:r>
            <w:r w:rsidRPr="005A6E31">
              <w:rPr>
                <w:color w:val="000000"/>
                <w:sz w:val="22"/>
              </w:rPr>
              <w:softHyphen/>
              <w:t>дем по мостику»;</w:t>
            </w:r>
          </w:p>
          <w:p w:rsidR="005B1072" w:rsidRPr="005A6E31" w:rsidRDefault="005B1072" w:rsidP="005A6E31">
            <w:pPr>
              <w:numPr>
                <w:ilvl w:val="0"/>
                <w:numId w:val="2"/>
              </w:numPr>
              <w:tabs>
                <w:tab w:val="left" w:pos="420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 w:rsidRPr="005A6E31">
              <w:rPr>
                <w:color w:val="000000"/>
                <w:sz w:val="22"/>
              </w:rPr>
              <w:t>прыжки;</w:t>
            </w:r>
          </w:p>
          <w:p w:rsidR="005B1072" w:rsidRPr="005A6E31" w:rsidRDefault="005B1072" w:rsidP="005A6E31">
            <w:pPr>
              <w:numPr>
                <w:ilvl w:val="0"/>
                <w:numId w:val="2"/>
              </w:numPr>
              <w:tabs>
                <w:tab w:val="left" w:pos="415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 w:rsidRPr="005A6E31">
              <w:rPr>
                <w:color w:val="000000"/>
                <w:sz w:val="22"/>
              </w:rPr>
              <w:t>подвижная игра «Догони мяч».</w:t>
            </w:r>
          </w:p>
          <w:p w:rsidR="00260DAD" w:rsidRDefault="008D23F1" w:rsidP="005A6E31">
            <w:pPr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ІІІ   </w:t>
            </w:r>
            <w:r w:rsidR="005B1072" w:rsidRPr="005A6E31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5A6E31">
              <w:rPr>
                <w:color w:val="000000"/>
                <w:sz w:val="22"/>
              </w:rPr>
              <w:t>Ходьба в колонне по одному с мячом в руках.</w:t>
            </w:r>
          </w:p>
          <w:p w:rsidR="00386615" w:rsidRDefault="00386615" w:rsidP="005A6E31">
            <w:pPr>
              <w:rPr>
                <w:color w:val="000000"/>
                <w:sz w:val="22"/>
              </w:rPr>
            </w:pPr>
          </w:p>
          <w:p w:rsidR="00386615" w:rsidRDefault="00386615" w:rsidP="005A6E31">
            <w:pPr>
              <w:rPr>
                <w:color w:val="000000"/>
                <w:sz w:val="22"/>
              </w:rPr>
            </w:pPr>
          </w:p>
          <w:p w:rsidR="00386615" w:rsidRDefault="00386615" w:rsidP="005A6E31">
            <w:pPr>
              <w:rPr>
                <w:color w:val="000000"/>
                <w:sz w:val="22"/>
              </w:rPr>
            </w:pPr>
          </w:p>
          <w:p w:rsidR="00386615" w:rsidRPr="005A6E31" w:rsidRDefault="00386615" w:rsidP="005A6E31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5A6E31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28</w:t>
            </w:r>
          </w:p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7116FE">
        <w:tc>
          <w:tcPr>
            <w:tcW w:w="567" w:type="dxa"/>
          </w:tcPr>
          <w:p w:rsidR="00260DAD" w:rsidRPr="005A6E31" w:rsidRDefault="005A6E31" w:rsidP="007116FE">
            <w:pPr>
              <w:jc w:val="center"/>
              <w:rPr>
                <w:sz w:val="22"/>
              </w:rPr>
            </w:pPr>
            <w:r w:rsidRPr="005A6E31">
              <w:rPr>
                <w:sz w:val="22"/>
              </w:rPr>
              <w:t>6</w:t>
            </w:r>
          </w:p>
        </w:tc>
        <w:tc>
          <w:tcPr>
            <w:tcW w:w="425" w:type="dxa"/>
          </w:tcPr>
          <w:p w:rsidR="00260DAD" w:rsidRPr="005A6E31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77" w:type="dxa"/>
          </w:tcPr>
          <w:p w:rsidR="00260DAD" w:rsidRPr="005A6E31" w:rsidRDefault="005B1072" w:rsidP="005A6E31">
            <w:pPr>
              <w:rPr>
                <w:b/>
                <w:sz w:val="22"/>
              </w:rPr>
            </w:pPr>
            <w:r w:rsidRPr="005A6E31">
              <w:rPr>
                <w:rStyle w:val="510pt"/>
                <w:color w:val="000000"/>
                <w:sz w:val="22"/>
              </w:rPr>
              <w:t>Упражнять в прыжках с приземлени</w:t>
            </w:r>
            <w:r w:rsidRPr="005A6E31">
              <w:rPr>
                <w:rStyle w:val="510pt"/>
                <w:color w:val="000000"/>
                <w:sz w:val="22"/>
              </w:rPr>
              <w:softHyphen/>
              <w:t>ем на полусогнутые ноги; в энергичном отталкивании мяча при прокатывании друг другу.</w:t>
            </w:r>
          </w:p>
        </w:tc>
        <w:tc>
          <w:tcPr>
            <w:tcW w:w="6521" w:type="dxa"/>
          </w:tcPr>
          <w:p w:rsidR="005B1072" w:rsidRPr="005A6E31" w:rsidRDefault="008D23F1" w:rsidP="005A6E31">
            <w:pPr>
              <w:numPr>
                <w:ilvl w:val="0"/>
                <w:numId w:val="3"/>
              </w:numPr>
              <w:tabs>
                <w:tab w:val="left" w:pos="420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B1072" w:rsidRPr="005A6E31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5A6E31">
              <w:rPr>
                <w:color w:val="000000"/>
                <w:sz w:val="22"/>
              </w:rPr>
              <w:t>Ходьба и бег по кругу.</w:t>
            </w:r>
          </w:p>
          <w:p w:rsidR="005B1072" w:rsidRPr="005A6E31" w:rsidRDefault="005B1072" w:rsidP="005A6E31">
            <w:pPr>
              <w:numPr>
                <w:ilvl w:val="0"/>
                <w:numId w:val="3"/>
              </w:numPr>
              <w:tabs>
                <w:tab w:val="left" w:pos="506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 w:rsidRPr="005A6E31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Pr="005A6E31">
              <w:rPr>
                <w:color w:val="000000"/>
                <w:sz w:val="22"/>
              </w:rPr>
              <w:t>Общеразвивающие упражнения.</w:t>
            </w:r>
          </w:p>
          <w:p w:rsidR="005B1072" w:rsidRPr="005A6E31" w:rsidRDefault="005B1072" w:rsidP="005A6E31">
            <w:pPr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5A6E31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B1072" w:rsidRPr="005A6E31" w:rsidRDefault="005B1072" w:rsidP="005A6E31">
            <w:pPr>
              <w:numPr>
                <w:ilvl w:val="0"/>
                <w:numId w:val="4"/>
              </w:numPr>
              <w:tabs>
                <w:tab w:val="left" w:pos="415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 w:rsidRPr="005A6E31">
              <w:rPr>
                <w:color w:val="000000"/>
                <w:sz w:val="22"/>
              </w:rPr>
              <w:t>прыжки из обруча в обруч;</w:t>
            </w:r>
          </w:p>
          <w:p w:rsidR="005B1072" w:rsidRPr="005A6E31" w:rsidRDefault="008D23F1" w:rsidP="005A6E31">
            <w:pPr>
              <w:numPr>
                <w:ilvl w:val="0"/>
                <w:numId w:val="4"/>
              </w:numPr>
              <w:tabs>
                <w:tab w:val="left" w:pos="370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="005B1072" w:rsidRPr="005A6E31">
              <w:rPr>
                <w:color w:val="000000"/>
                <w:sz w:val="22"/>
              </w:rPr>
              <w:t>прокатывание мяча друг другу (игра «Прока</w:t>
            </w:r>
            <w:r w:rsidR="005B1072" w:rsidRPr="005A6E31">
              <w:rPr>
                <w:color w:val="000000"/>
                <w:sz w:val="22"/>
              </w:rPr>
              <w:softHyphen/>
              <w:t>ти мяч»);</w:t>
            </w:r>
          </w:p>
          <w:p w:rsidR="005B1072" w:rsidRPr="008D23F1" w:rsidRDefault="008D23F1" w:rsidP="005A6E31">
            <w:pPr>
              <w:numPr>
                <w:ilvl w:val="0"/>
                <w:numId w:val="4"/>
              </w:numPr>
              <w:tabs>
                <w:tab w:val="left" w:pos="365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="005B1072" w:rsidRPr="005A6E31">
              <w:rPr>
                <w:color w:val="000000"/>
                <w:sz w:val="22"/>
              </w:rPr>
              <w:t>бег по залу в разных направлениях (игра «Лов</w:t>
            </w:r>
            <w:r w:rsidR="005B1072" w:rsidRPr="005A6E31">
              <w:rPr>
                <w:color w:val="000000"/>
                <w:sz w:val="22"/>
              </w:rPr>
              <w:softHyphen/>
              <w:t>кий шофер»).</w:t>
            </w:r>
          </w:p>
          <w:p w:rsidR="008D23F1" w:rsidRPr="005A6E31" w:rsidRDefault="008D23F1" w:rsidP="008D23F1">
            <w:pPr>
              <w:tabs>
                <w:tab w:val="left" w:pos="365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</w:p>
          <w:p w:rsidR="00260DAD" w:rsidRDefault="008D23F1" w:rsidP="005A6E31">
            <w:pPr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ІІІ     </w:t>
            </w:r>
            <w:r w:rsidR="005B1072" w:rsidRPr="005A6E31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5A6E31">
              <w:rPr>
                <w:color w:val="000000"/>
                <w:sz w:val="22"/>
              </w:rPr>
              <w:t>Игровое задание «Машины поехали в гараж».</w:t>
            </w:r>
          </w:p>
          <w:p w:rsidR="004B22C9" w:rsidRDefault="004B22C9" w:rsidP="005A6E31">
            <w:pPr>
              <w:rPr>
                <w:color w:val="000000"/>
                <w:sz w:val="22"/>
              </w:rPr>
            </w:pPr>
          </w:p>
          <w:p w:rsidR="004B22C9" w:rsidRDefault="004B22C9" w:rsidP="005A6E31">
            <w:pPr>
              <w:rPr>
                <w:color w:val="000000"/>
                <w:sz w:val="22"/>
              </w:rPr>
            </w:pPr>
          </w:p>
          <w:p w:rsidR="00386615" w:rsidRDefault="00386615" w:rsidP="005A6E31">
            <w:pPr>
              <w:rPr>
                <w:color w:val="000000"/>
                <w:sz w:val="22"/>
              </w:rPr>
            </w:pPr>
          </w:p>
          <w:p w:rsidR="004B22C9" w:rsidRDefault="004B22C9" w:rsidP="005A6E31">
            <w:pPr>
              <w:rPr>
                <w:color w:val="000000"/>
                <w:sz w:val="22"/>
              </w:rPr>
            </w:pPr>
          </w:p>
          <w:p w:rsidR="004B22C9" w:rsidRPr="005A6E31" w:rsidRDefault="004B22C9" w:rsidP="005A6E31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260DAD" w:rsidRPr="00DA59BC" w:rsidRDefault="00260DAD" w:rsidP="00260DAD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5A6E31" w:rsidP="00260DAD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29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7116FE">
        <w:tc>
          <w:tcPr>
            <w:tcW w:w="567" w:type="dxa"/>
          </w:tcPr>
          <w:p w:rsidR="00260DAD" w:rsidRPr="005A6E31" w:rsidRDefault="005A6E31" w:rsidP="007116FE">
            <w:pPr>
              <w:jc w:val="center"/>
              <w:rPr>
                <w:sz w:val="22"/>
              </w:rPr>
            </w:pPr>
            <w:r w:rsidRPr="005A6E31">
              <w:rPr>
                <w:sz w:val="22"/>
              </w:rPr>
              <w:t>7</w:t>
            </w:r>
          </w:p>
        </w:tc>
        <w:tc>
          <w:tcPr>
            <w:tcW w:w="425" w:type="dxa"/>
          </w:tcPr>
          <w:p w:rsidR="00260DAD" w:rsidRPr="005A6E31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77" w:type="dxa"/>
          </w:tcPr>
          <w:p w:rsidR="00260DAD" w:rsidRPr="005A6E31" w:rsidRDefault="005B1072" w:rsidP="005A6E31">
            <w:pPr>
              <w:rPr>
                <w:b/>
                <w:sz w:val="22"/>
              </w:rPr>
            </w:pPr>
            <w:r w:rsidRPr="005A6E31">
              <w:rPr>
                <w:rStyle w:val="510pt"/>
                <w:color w:val="000000"/>
                <w:sz w:val="22"/>
              </w:rPr>
              <w:t>Упражнять детей в ходьбе и беге с ос</w:t>
            </w:r>
            <w:r w:rsidRPr="005A6E31">
              <w:rPr>
                <w:rStyle w:val="510pt"/>
                <w:color w:val="000000"/>
                <w:sz w:val="22"/>
              </w:rPr>
              <w:softHyphen/>
              <w:t>тановкой по сигналу; в ползании. Раз</w:t>
            </w:r>
            <w:r w:rsidRPr="005A6E31">
              <w:rPr>
                <w:rStyle w:val="510pt"/>
                <w:color w:val="000000"/>
                <w:sz w:val="22"/>
              </w:rPr>
              <w:softHyphen/>
              <w:t>вивать ловкость в игровом задании с мячом.</w:t>
            </w:r>
          </w:p>
        </w:tc>
        <w:tc>
          <w:tcPr>
            <w:tcW w:w="6521" w:type="dxa"/>
          </w:tcPr>
          <w:p w:rsidR="005B1072" w:rsidRPr="005A6E31" w:rsidRDefault="005B1072" w:rsidP="005A6E31">
            <w:pPr>
              <w:numPr>
                <w:ilvl w:val="0"/>
                <w:numId w:val="5"/>
              </w:numPr>
              <w:tabs>
                <w:tab w:val="left" w:pos="374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 w:rsidRPr="005A6E31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Pr="005A6E31">
              <w:rPr>
                <w:color w:val="000000"/>
                <w:sz w:val="22"/>
              </w:rPr>
              <w:t xml:space="preserve">Ходьба в колонне </w:t>
            </w:r>
            <w:r w:rsidR="00AC2F0C">
              <w:rPr>
                <w:color w:val="000000"/>
                <w:sz w:val="22"/>
              </w:rPr>
              <w:t>по одному, врассып</w:t>
            </w:r>
            <w:r w:rsidR="00AC2F0C">
              <w:rPr>
                <w:color w:val="000000"/>
                <w:sz w:val="22"/>
              </w:rPr>
              <w:softHyphen/>
              <w:t xml:space="preserve">ную, по </w:t>
            </w:r>
            <w:r w:rsidRPr="005A6E31">
              <w:rPr>
                <w:color w:val="000000"/>
                <w:sz w:val="22"/>
              </w:rPr>
              <w:t xml:space="preserve"> залу.</w:t>
            </w:r>
          </w:p>
          <w:p w:rsidR="005B1072" w:rsidRPr="005A6E31" w:rsidRDefault="005B1072" w:rsidP="005A6E31">
            <w:pPr>
              <w:numPr>
                <w:ilvl w:val="0"/>
                <w:numId w:val="5"/>
              </w:numPr>
              <w:tabs>
                <w:tab w:val="left" w:pos="461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 w:rsidRPr="005A6E31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Pr="005A6E31">
              <w:rPr>
                <w:color w:val="000000"/>
                <w:sz w:val="22"/>
              </w:rPr>
              <w:t>Общеразвивающие упражнения с мя</w:t>
            </w:r>
            <w:r w:rsidRPr="005A6E31">
              <w:rPr>
                <w:color w:val="000000"/>
                <w:sz w:val="22"/>
              </w:rPr>
              <w:softHyphen/>
              <w:t>чом.</w:t>
            </w:r>
          </w:p>
          <w:p w:rsidR="005B1072" w:rsidRPr="005A6E31" w:rsidRDefault="005B1072" w:rsidP="005A6E31">
            <w:pPr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5A6E31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B1072" w:rsidRPr="005A6E31" w:rsidRDefault="005B1072" w:rsidP="005A6E31">
            <w:pPr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5A6E31">
              <w:rPr>
                <w:color w:val="000000"/>
                <w:sz w:val="22"/>
              </w:rPr>
              <w:t>•прокатывание мяче</w:t>
            </w:r>
            <w:r w:rsidR="004B22C9">
              <w:rPr>
                <w:color w:val="000000"/>
                <w:sz w:val="22"/>
              </w:rPr>
              <w:t xml:space="preserve">й в прямом направлении (игровое </w:t>
            </w:r>
            <w:r w:rsidRPr="005A6E31">
              <w:rPr>
                <w:color w:val="000000"/>
                <w:sz w:val="22"/>
              </w:rPr>
              <w:t>упражнение «Быстрый мяч»);</w:t>
            </w:r>
          </w:p>
          <w:p w:rsidR="005B1072" w:rsidRPr="005A6E31" w:rsidRDefault="005B1072" w:rsidP="005A6E31">
            <w:pPr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5A6E31">
              <w:rPr>
                <w:color w:val="000000"/>
                <w:sz w:val="22"/>
              </w:rPr>
              <w:t>•ползание между предметами, не задевая их (игровое упражнение «Проползи — не задень»);</w:t>
            </w:r>
          </w:p>
          <w:p w:rsidR="005B1072" w:rsidRPr="005A6E31" w:rsidRDefault="005B1072" w:rsidP="005A6E31">
            <w:pPr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5A6E31">
              <w:rPr>
                <w:color w:val="000000"/>
                <w:sz w:val="22"/>
              </w:rPr>
              <w:t>• подвижная игра «Зайка серый умывается».</w:t>
            </w:r>
          </w:p>
          <w:p w:rsidR="00260DAD" w:rsidRPr="005A6E31" w:rsidRDefault="0005117E" w:rsidP="005A6E31">
            <w:pPr>
              <w:rPr>
                <w:b/>
                <w:sz w:val="22"/>
              </w:rPr>
            </w:pPr>
            <w:r w:rsidRPr="005A6E31">
              <w:rPr>
                <w:b/>
                <w:bCs/>
                <w:color w:val="000000"/>
                <w:sz w:val="22"/>
                <w:szCs w:val="19"/>
              </w:rPr>
              <w:t xml:space="preserve">III </w:t>
            </w:r>
            <w:r w:rsidR="005B1072" w:rsidRPr="005A6E31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8D23F1">
              <w:rPr>
                <w:b/>
                <w:bCs/>
                <w:color w:val="000000"/>
                <w:sz w:val="22"/>
                <w:szCs w:val="19"/>
              </w:rPr>
              <w:t xml:space="preserve">  </w:t>
            </w:r>
            <w:r w:rsidR="005B1072" w:rsidRPr="005A6E31">
              <w:rPr>
                <w:color w:val="000000"/>
                <w:sz w:val="22"/>
              </w:rPr>
              <w:t>Игра «Найдем зайку».</w:t>
            </w:r>
          </w:p>
        </w:tc>
        <w:tc>
          <w:tcPr>
            <w:tcW w:w="2126" w:type="dxa"/>
          </w:tcPr>
          <w:p w:rsidR="00260DAD" w:rsidRPr="00DA59BC" w:rsidRDefault="00260DAD" w:rsidP="00260DAD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5A6E31" w:rsidP="00260DAD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30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7116FE">
        <w:tc>
          <w:tcPr>
            <w:tcW w:w="567" w:type="dxa"/>
          </w:tcPr>
          <w:p w:rsidR="00260DAD" w:rsidRPr="005A6E31" w:rsidRDefault="005A6E31" w:rsidP="007116FE">
            <w:pPr>
              <w:jc w:val="center"/>
              <w:rPr>
                <w:sz w:val="22"/>
              </w:rPr>
            </w:pPr>
            <w:r w:rsidRPr="005A6E31">
              <w:rPr>
                <w:sz w:val="22"/>
              </w:rPr>
              <w:t>8</w:t>
            </w:r>
          </w:p>
        </w:tc>
        <w:tc>
          <w:tcPr>
            <w:tcW w:w="425" w:type="dxa"/>
          </w:tcPr>
          <w:p w:rsidR="00260DAD" w:rsidRPr="005A6E31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977" w:type="dxa"/>
          </w:tcPr>
          <w:p w:rsidR="00260DAD" w:rsidRPr="005A6E31" w:rsidRDefault="005B1072" w:rsidP="005A6E31">
            <w:pPr>
              <w:rPr>
                <w:b/>
                <w:sz w:val="22"/>
              </w:rPr>
            </w:pPr>
            <w:r w:rsidRPr="005A6E31">
              <w:rPr>
                <w:rStyle w:val="510pt"/>
                <w:color w:val="000000"/>
                <w:sz w:val="22"/>
              </w:rPr>
              <w:t>Упражнять детей в ходьбе и беге по кругу, с поворотом в другую сторону по сигналу воспитателя; развивать коорди</w:t>
            </w:r>
            <w:r w:rsidRPr="005A6E31">
              <w:rPr>
                <w:rStyle w:val="510pt"/>
                <w:color w:val="000000"/>
                <w:sz w:val="22"/>
              </w:rPr>
              <w:softHyphen/>
              <w:t xml:space="preserve">нацию движений при </w:t>
            </w:r>
            <w:r w:rsidRPr="005A6E31">
              <w:rPr>
                <w:rStyle w:val="510pt"/>
                <w:color w:val="000000"/>
                <w:sz w:val="22"/>
              </w:rPr>
              <w:lastRenderedPageBreak/>
              <w:t>ползании на чет</w:t>
            </w:r>
            <w:r w:rsidRPr="005A6E31">
              <w:rPr>
                <w:rStyle w:val="510pt"/>
                <w:color w:val="000000"/>
                <w:sz w:val="22"/>
              </w:rPr>
              <w:softHyphen/>
              <w:t>вереньках и упражнений в равновесии.</w:t>
            </w:r>
          </w:p>
        </w:tc>
        <w:tc>
          <w:tcPr>
            <w:tcW w:w="6521" w:type="dxa"/>
          </w:tcPr>
          <w:p w:rsidR="005B1072" w:rsidRPr="005A6E31" w:rsidRDefault="004B22C9" w:rsidP="005A6E31">
            <w:pPr>
              <w:numPr>
                <w:ilvl w:val="0"/>
                <w:numId w:val="6"/>
              </w:numPr>
              <w:tabs>
                <w:tab w:val="left" w:pos="370"/>
              </w:tabs>
              <w:autoSpaceDE/>
              <w:autoSpaceDN/>
              <w:adjustRightInd/>
              <w:spacing w:line="226" w:lineRule="exac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lastRenderedPageBreak/>
              <w:t xml:space="preserve"> </w:t>
            </w:r>
            <w:r w:rsidR="005B1072" w:rsidRPr="005A6E31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5A6E31">
              <w:rPr>
                <w:color w:val="000000"/>
                <w:sz w:val="22"/>
              </w:rPr>
              <w:t>Ходьба в колонне по одному по кругу, с поворотом в другую сторону по сигна</w:t>
            </w:r>
            <w:r>
              <w:rPr>
                <w:color w:val="000000"/>
                <w:sz w:val="22"/>
              </w:rPr>
              <w:t>лу воспитате</w:t>
            </w:r>
            <w:r>
              <w:rPr>
                <w:color w:val="000000"/>
                <w:sz w:val="22"/>
              </w:rPr>
              <w:softHyphen/>
              <w:t xml:space="preserve">ля; бег по кругу с </w:t>
            </w:r>
            <w:r w:rsidR="005B1072" w:rsidRPr="005A6E31">
              <w:rPr>
                <w:color w:val="000000"/>
                <w:sz w:val="22"/>
              </w:rPr>
              <w:t>поворотом.</w:t>
            </w:r>
          </w:p>
          <w:p w:rsidR="005B1072" w:rsidRPr="005A6E31" w:rsidRDefault="005B1072" w:rsidP="005A6E31">
            <w:pPr>
              <w:numPr>
                <w:ilvl w:val="0"/>
                <w:numId w:val="6"/>
              </w:numPr>
              <w:tabs>
                <w:tab w:val="left" w:pos="518"/>
              </w:tabs>
              <w:autoSpaceDE/>
              <w:autoSpaceDN/>
              <w:adjustRightInd/>
              <w:spacing w:line="226" w:lineRule="exact"/>
              <w:rPr>
                <w:sz w:val="22"/>
                <w:szCs w:val="22"/>
              </w:rPr>
            </w:pPr>
            <w:r w:rsidRPr="005A6E31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Pr="005A6E31">
              <w:rPr>
                <w:color w:val="000000"/>
                <w:sz w:val="22"/>
              </w:rPr>
              <w:t>Общеразвивающие упражнения на стульчиках.</w:t>
            </w:r>
          </w:p>
          <w:p w:rsidR="005B1072" w:rsidRPr="005A6E31" w:rsidRDefault="005B1072" w:rsidP="005A6E31">
            <w:pPr>
              <w:autoSpaceDE/>
              <w:autoSpaceDN/>
              <w:adjustRightInd/>
              <w:spacing w:line="226" w:lineRule="exact"/>
              <w:ind w:firstLine="300"/>
              <w:rPr>
                <w:sz w:val="22"/>
                <w:szCs w:val="22"/>
              </w:rPr>
            </w:pPr>
            <w:r w:rsidRPr="005A6E31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B1072" w:rsidRPr="005A6E31" w:rsidRDefault="005B1072" w:rsidP="005A6E31">
            <w:pPr>
              <w:numPr>
                <w:ilvl w:val="0"/>
                <w:numId w:val="7"/>
              </w:numPr>
              <w:tabs>
                <w:tab w:val="left" w:pos="365"/>
              </w:tabs>
              <w:autoSpaceDE/>
              <w:autoSpaceDN/>
              <w:adjustRightInd/>
              <w:spacing w:line="226" w:lineRule="exact"/>
              <w:rPr>
                <w:sz w:val="22"/>
                <w:szCs w:val="22"/>
              </w:rPr>
            </w:pPr>
            <w:r w:rsidRPr="005A6E31">
              <w:rPr>
                <w:color w:val="000000"/>
                <w:sz w:val="22"/>
              </w:rPr>
              <w:lastRenderedPageBreak/>
              <w:t>ползание «Крокодильчики» (ползание под шнур, натянутый на высоте 50 см от пола);</w:t>
            </w:r>
          </w:p>
          <w:p w:rsidR="005B1072" w:rsidRPr="005A6E31" w:rsidRDefault="005B1072" w:rsidP="004B22C9">
            <w:pPr>
              <w:autoSpaceDE/>
              <w:autoSpaceDN/>
              <w:adjustRightInd/>
              <w:spacing w:line="226" w:lineRule="exact"/>
              <w:rPr>
                <w:sz w:val="22"/>
                <w:szCs w:val="22"/>
              </w:rPr>
            </w:pPr>
            <w:r w:rsidRPr="005A6E31">
              <w:rPr>
                <w:color w:val="000000"/>
                <w:sz w:val="22"/>
              </w:rPr>
              <w:t>•</w:t>
            </w:r>
            <w:r w:rsidR="004B22C9">
              <w:rPr>
                <w:color w:val="000000"/>
                <w:sz w:val="22"/>
              </w:rPr>
              <w:t xml:space="preserve">      </w:t>
            </w:r>
            <w:r w:rsidRPr="005A6E31">
              <w:rPr>
                <w:color w:val="000000"/>
                <w:sz w:val="22"/>
              </w:rPr>
              <w:t>упражнение в сохранении равновесия «Про</w:t>
            </w:r>
            <w:r w:rsidRPr="005A6E31">
              <w:rPr>
                <w:color w:val="000000"/>
                <w:sz w:val="22"/>
              </w:rPr>
              <w:softHyphen/>
              <w:t>беги — не задень» (ходьба и бег между предметами (5—6 шт.), положенными в одну линию на расстоя</w:t>
            </w:r>
            <w:r w:rsidRPr="005A6E31">
              <w:rPr>
                <w:color w:val="000000"/>
                <w:sz w:val="22"/>
              </w:rPr>
              <w:softHyphen/>
              <w:t>нии 50 см друг от друга);</w:t>
            </w:r>
          </w:p>
          <w:p w:rsidR="005B1072" w:rsidRPr="005A6E31" w:rsidRDefault="005B1072" w:rsidP="005A6E31">
            <w:pPr>
              <w:numPr>
                <w:ilvl w:val="0"/>
                <w:numId w:val="7"/>
              </w:numPr>
              <w:tabs>
                <w:tab w:val="left" w:pos="415"/>
              </w:tabs>
              <w:autoSpaceDE/>
              <w:autoSpaceDN/>
              <w:adjustRightInd/>
              <w:spacing w:line="226" w:lineRule="exact"/>
              <w:rPr>
                <w:sz w:val="22"/>
                <w:szCs w:val="22"/>
              </w:rPr>
            </w:pPr>
            <w:r w:rsidRPr="005A6E31">
              <w:rPr>
                <w:color w:val="000000"/>
                <w:sz w:val="22"/>
              </w:rPr>
              <w:t>подвижная игра «Кот и воробышки».</w:t>
            </w:r>
          </w:p>
          <w:p w:rsidR="00260DAD" w:rsidRPr="005A6E31" w:rsidRDefault="004B22C9" w:rsidP="005A6E31">
            <w:pPr>
              <w:rPr>
                <w:b/>
                <w:sz w:val="22"/>
              </w:rPr>
            </w:pPr>
            <w:r w:rsidRPr="005A6E31">
              <w:rPr>
                <w:b/>
                <w:bCs/>
                <w:color w:val="000000"/>
                <w:sz w:val="22"/>
                <w:szCs w:val="19"/>
              </w:rPr>
              <w:t xml:space="preserve">III </w:t>
            </w:r>
            <w:r>
              <w:rPr>
                <w:b/>
                <w:bCs/>
                <w:color w:val="000000"/>
                <w:sz w:val="22"/>
                <w:szCs w:val="19"/>
              </w:rPr>
              <w:t xml:space="preserve">     </w:t>
            </w:r>
            <w:r w:rsidR="005B1072" w:rsidRPr="005A6E31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5A6E31">
              <w:rPr>
                <w:color w:val="000000"/>
                <w:sz w:val="22"/>
              </w:rPr>
              <w:t>Ходьба в ко</w:t>
            </w:r>
            <w:r>
              <w:rPr>
                <w:color w:val="000000"/>
                <w:sz w:val="22"/>
              </w:rPr>
              <w:t xml:space="preserve">лонне по одному за самым ловким </w:t>
            </w:r>
            <w:r w:rsidR="005B1072" w:rsidRPr="005A6E31">
              <w:rPr>
                <w:color w:val="000000"/>
                <w:sz w:val="22"/>
              </w:rPr>
              <w:t>«котом».</w:t>
            </w:r>
          </w:p>
        </w:tc>
        <w:tc>
          <w:tcPr>
            <w:tcW w:w="2126" w:type="dxa"/>
          </w:tcPr>
          <w:p w:rsidR="00260DAD" w:rsidRPr="00DA59BC" w:rsidRDefault="00260DAD" w:rsidP="00260DAD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lastRenderedPageBreak/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5A6E31" w:rsidP="00260DAD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Стр. 31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7116FE">
        <w:tc>
          <w:tcPr>
            <w:tcW w:w="567" w:type="dxa"/>
          </w:tcPr>
          <w:p w:rsidR="00260DAD" w:rsidRPr="005A6E31" w:rsidRDefault="005A6E31" w:rsidP="005A6E31">
            <w:pPr>
              <w:rPr>
                <w:sz w:val="22"/>
              </w:rPr>
            </w:pPr>
            <w:r w:rsidRPr="005A6E31">
              <w:rPr>
                <w:sz w:val="22"/>
              </w:rPr>
              <w:lastRenderedPageBreak/>
              <w:t xml:space="preserve">1 </w:t>
            </w:r>
            <w:proofErr w:type="spellStart"/>
            <w:r w:rsidRPr="005A6E31">
              <w:rPr>
                <w:sz w:val="22"/>
              </w:rPr>
              <w:t>нед</w:t>
            </w:r>
            <w:proofErr w:type="spellEnd"/>
            <w:r w:rsidRPr="005A6E31">
              <w:rPr>
                <w:sz w:val="22"/>
              </w:rPr>
              <w:t>.</w:t>
            </w:r>
          </w:p>
        </w:tc>
        <w:tc>
          <w:tcPr>
            <w:tcW w:w="425" w:type="dxa"/>
          </w:tcPr>
          <w:p w:rsidR="00260DAD" w:rsidRPr="005A6E31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977" w:type="dxa"/>
          </w:tcPr>
          <w:p w:rsidR="00260DAD" w:rsidRPr="005A6E31" w:rsidRDefault="004B22C9" w:rsidP="005A6E31">
            <w:pPr>
              <w:rPr>
                <w:b/>
                <w:sz w:val="22"/>
              </w:rPr>
            </w:pPr>
            <w:r>
              <w:rPr>
                <w:rStyle w:val="510pt"/>
                <w:color w:val="000000"/>
                <w:sz w:val="22"/>
              </w:rPr>
              <w:t>Совершенствовать ловкость в игровых заданиях</w:t>
            </w:r>
            <w:r w:rsidRPr="005A6E31">
              <w:rPr>
                <w:rStyle w:val="510pt"/>
                <w:color w:val="000000"/>
                <w:sz w:val="22"/>
              </w:rPr>
              <w:t xml:space="preserve"> с мячом.</w:t>
            </w:r>
          </w:p>
        </w:tc>
        <w:tc>
          <w:tcPr>
            <w:tcW w:w="6521" w:type="dxa"/>
          </w:tcPr>
          <w:p w:rsidR="004B22C9" w:rsidRDefault="004B22C9" w:rsidP="005A6E3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Игровые упражнения «Мышки», </w:t>
            </w:r>
            <w:r w:rsidR="00E576B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«Цыплята» (высота шнура </w:t>
            </w:r>
            <w:proofErr w:type="gramEnd"/>
          </w:p>
          <w:p w:rsidR="004B22C9" w:rsidRDefault="004B22C9" w:rsidP="005A6E3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50-60 см); </w:t>
            </w:r>
            <w:r w:rsidR="00E576B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 мячом – докати мяч до кегли. </w:t>
            </w:r>
            <w:proofErr w:type="gramEnd"/>
          </w:p>
          <w:p w:rsidR="00260DAD" w:rsidRPr="004B22C9" w:rsidRDefault="004B22C9" w:rsidP="005A6E31">
            <w:pPr>
              <w:rPr>
                <w:sz w:val="22"/>
              </w:rPr>
            </w:pPr>
            <w:r>
              <w:rPr>
                <w:sz w:val="22"/>
              </w:rPr>
              <w:t>Подвижные игры «Мой веселый звонкий мяч», «Поймай комара», «Бегите ко мне».</w:t>
            </w:r>
          </w:p>
        </w:tc>
        <w:tc>
          <w:tcPr>
            <w:tcW w:w="2126" w:type="dxa"/>
          </w:tcPr>
          <w:p w:rsidR="00260DAD" w:rsidRPr="00DA59BC" w:rsidRDefault="00260DAD" w:rsidP="00260DAD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4B22C9" w:rsidRDefault="005A6E31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32</w:t>
            </w:r>
          </w:p>
        </w:tc>
        <w:tc>
          <w:tcPr>
            <w:tcW w:w="2268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7116FE">
        <w:tc>
          <w:tcPr>
            <w:tcW w:w="567" w:type="dxa"/>
          </w:tcPr>
          <w:p w:rsidR="00260DAD" w:rsidRPr="005A6E31" w:rsidRDefault="005A6E31" w:rsidP="007116FE">
            <w:pPr>
              <w:jc w:val="center"/>
              <w:rPr>
                <w:sz w:val="22"/>
              </w:rPr>
            </w:pPr>
            <w:r w:rsidRPr="005A6E31">
              <w:rPr>
                <w:sz w:val="22"/>
              </w:rPr>
              <w:t xml:space="preserve">2 </w:t>
            </w:r>
            <w:proofErr w:type="spellStart"/>
            <w:r w:rsidRPr="005A6E31">
              <w:rPr>
                <w:sz w:val="22"/>
              </w:rPr>
              <w:t>нед</w:t>
            </w:r>
            <w:proofErr w:type="spellEnd"/>
            <w:r w:rsidRPr="005A6E31">
              <w:rPr>
                <w:sz w:val="22"/>
              </w:rPr>
              <w:t>.</w:t>
            </w:r>
          </w:p>
        </w:tc>
        <w:tc>
          <w:tcPr>
            <w:tcW w:w="425" w:type="dxa"/>
          </w:tcPr>
          <w:p w:rsidR="00260DAD" w:rsidRPr="005A6E31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977" w:type="dxa"/>
          </w:tcPr>
          <w:p w:rsidR="00260DAD" w:rsidRPr="005A6E31" w:rsidRDefault="004B22C9" w:rsidP="005A6E31">
            <w:pPr>
              <w:rPr>
                <w:b/>
                <w:sz w:val="22"/>
              </w:rPr>
            </w:pPr>
            <w:r>
              <w:rPr>
                <w:rStyle w:val="510pt"/>
                <w:color w:val="000000"/>
                <w:sz w:val="22"/>
              </w:rPr>
              <w:t>Продолжать развивать  прыжки</w:t>
            </w:r>
            <w:r w:rsidRPr="005A6E31">
              <w:rPr>
                <w:rStyle w:val="510pt"/>
                <w:color w:val="000000"/>
                <w:sz w:val="22"/>
              </w:rPr>
              <w:t xml:space="preserve"> с приземлени</w:t>
            </w:r>
            <w:r w:rsidRPr="005A6E31">
              <w:rPr>
                <w:rStyle w:val="510pt"/>
                <w:color w:val="000000"/>
                <w:sz w:val="22"/>
              </w:rPr>
              <w:softHyphen/>
              <w:t>ем на полусогнуты</w:t>
            </w:r>
            <w:r>
              <w:rPr>
                <w:rStyle w:val="510pt"/>
                <w:color w:val="000000"/>
                <w:sz w:val="22"/>
              </w:rPr>
              <w:t>е ноги.</w:t>
            </w:r>
          </w:p>
        </w:tc>
        <w:tc>
          <w:tcPr>
            <w:tcW w:w="6521" w:type="dxa"/>
          </w:tcPr>
          <w:p w:rsidR="00260DAD" w:rsidRDefault="004B22C9" w:rsidP="005A6E31">
            <w:pPr>
              <w:rPr>
                <w:sz w:val="22"/>
              </w:rPr>
            </w:pPr>
            <w:r>
              <w:rPr>
                <w:sz w:val="22"/>
              </w:rPr>
              <w:t>Игровые упражнения «Пойдем по мостику», «Побежим по дорожке», «Попрыгаем, как зайки».</w:t>
            </w:r>
          </w:p>
          <w:p w:rsidR="004B22C9" w:rsidRPr="005A6E31" w:rsidRDefault="004B22C9" w:rsidP="005A6E31">
            <w:pPr>
              <w:rPr>
                <w:b/>
                <w:sz w:val="22"/>
              </w:rPr>
            </w:pPr>
            <w:r>
              <w:rPr>
                <w:sz w:val="22"/>
              </w:rPr>
              <w:t>Подвижные игры «Поезд», «Кот и воробышки», «Найди свой домик».</w:t>
            </w:r>
          </w:p>
        </w:tc>
        <w:tc>
          <w:tcPr>
            <w:tcW w:w="2126" w:type="dxa"/>
          </w:tcPr>
          <w:p w:rsidR="00260DAD" w:rsidRPr="00DA59BC" w:rsidRDefault="00260DAD" w:rsidP="00260DAD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5A6E31" w:rsidP="00260DAD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33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7116FE">
        <w:tc>
          <w:tcPr>
            <w:tcW w:w="567" w:type="dxa"/>
          </w:tcPr>
          <w:p w:rsidR="00260DAD" w:rsidRPr="005A6E31" w:rsidRDefault="005A6E31" w:rsidP="007116FE">
            <w:pPr>
              <w:jc w:val="center"/>
              <w:rPr>
                <w:sz w:val="22"/>
              </w:rPr>
            </w:pPr>
            <w:r w:rsidRPr="005A6E31">
              <w:rPr>
                <w:sz w:val="22"/>
              </w:rPr>
              <w:t xml:space="preserve">3 </w:t>
            </w:r>
            <w:proofErr w:type="spellStart"/>
            <w:r w:rsidRPr="005A6E31">
              <w:rPr>
                <w:sz w:val="22"/>
              </w:rPr>
              <w:t>нед</w:t>
            </w:r>
            <w:proofErr w:type="spellEnd"/>
            <w:r w:rsidRPr="005A6E31">
              <w:rPr>
                <w:sz w:val="22"/>
              </w:rPr>
              <w:t>.</w:t>
            </w:r>
          </w:p>
        </w:tc>
        <w:tc>
          <w:tcPr>
            <w:tcW w:w="425" w:type="dxa"/>
          </w:tcPr>
          <w:p w:rsidR="00260DAD" w:rsidRPr="005A6E31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977" w:type="dxa"/>
          </w:tcPr>
          <w:p w:rsidR="00260DAD" w:rsidRPr="005A6E31" w:rsidRDefault="00386615" w:rsidP="005A6E31">
            <w:pPr>
              <w:rPr>
                <w:b/>
                <w:sz w:val="22"/>
              </w:rPr>
            </w:pPr>
            <w:r>
              <w:rPr>
                <w:rStyle w:val="510pt"/>
                <w:color w:val="000000"/>
                <w:sz w:val="22"/>
              </w:rPr>
              <w:t>Совершенствовать</w:t>
            </w:r>
            <w:r w:rsidRPr="005A6E31">
              <w:rPr>
                <w:rStyle w:val="510pt"/>
                <w:color w:val="000000"/>
                <w:sz w:val="22"/>
              </w:rPr>
              <w:t xml:space="preserve"> умение приземляться на полусогнутые ноги в прыжках.</w:t>
            </w:r>
          </w:p>
        </w:tc>
        <w:tc>
          <w:tcPr>
            <w:tcW w:w="6521" w:type="dxa"/>
          </w:tcPr>
          <w:p w:rsidR="00260DAD" w:rsidRDefault="004B22C9" w:rsidP="005A6E31">
            <w:pPr>
              <w:rPr>
                <w:sz w:val="22"/>
              </w:rPr>
            </w:pPr>
            <w:r>
              <w:rPr>
                <w:sz w:val="22"/>
              </w:rPr>
              <w:t>Игровые упражнения: прыжки – «перепрыгнем канавку»;</w:t>
            </w:r>
            <w:r w:rsidR="00386615">
              <w:rPr>
                <w:sz w:val="22"/>
              </w:rPr>
              <w:t xml:space="preserve"> с мячом «докати до кегли», «чей мяч дальше!»</w:t>
            </w:r>
          </w:p>
          <w:p w:rsidR="00386615" w:rsidRPr="005A6E31" w:rsidRDefault="00386615" w:rsidP="005A6E31">
            <w:pPr>
              <w:rPr>
                <w:b/>
                <w:sz w:val="22"/>
              </w:rPr>
            </w:pPr>
            <w:r>
              <w:rPr>
                <w:sz w:val="22"/>
              </w:rPr>
              <w:t>Подвижные игры «Поезд», «Найдем игрушку».</w:t>
            </w:r>
          </w:p>
        </w:tc>
        <w:tc>
          <w:tcPr>
            <w:tcW w:w="2126" w:type="dxa"/>
          </w:tcPr>
          <w:p w:rsidR="00260DAD" w:rsidRPr="00DA59BC" w:rsidRDefault="00260DAD" w:rsidP="00260DAD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386615" w:rsidRDefault="005A6E31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33</w:t>
            </w:r>
          </w:p>
        </w:tc>
        <w:tc>
          <w:tcPr>
            <w:tcW w:w="2268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7116FE">
        <w:tc>
          <w:tcPr>
            <w:tcW w:w="567" w:type="dxa"/>
          </w:tcPr>
          <w:p w:rsidR="00260DAD" w:rsidRPr="005A6E31" w:rsidRDefault="005A6E31" w:rsidP="007116FE">
            <w:pPr>
              <w:jc w:val="center"/>
              <w:rPr>
                <w:sz w:val="22"/>
              </w:rPr>
            </w:pPr>
            <w:r w:rsidRPr="005A6E31">
              <w:rPr>
                <w:sz w:val="22"/>
              </w:rPr>
              <w:t xml:space="preserve">4 </w:t>
            </w:r>
            <w:proofErr w:type="spellStart"/>
            <w:r w:rsidRPr="005A6E31">
              <w:rPr>
                <w:sz w:val="22"/>
              </w:rPr>
              <w:t>нед</w:t>
            </w:r>
            <w:proofErr w:type="spellEnd"/>
            <w:r w:rsidRPr="005A6E31">
              <w:rPr>
                <w:sz w:val="22"/>
              </w:rPr>
              <w:t>.</w:t>
            </w:r>
          </w:p>
        </w:tc>
        <w:tc>
          <w:tcPr>
            <w:tcW w:w="425" w:type="dxa"/>
          </w:tcPr>
          <w:p w:rsidR="00260DAD" w:rsidRPr="005A6E31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977" w:type="dxa"/>
          </w:tcPr>
          <w:p w:rsidR="00260DAD" w:rsidRPr="005A6E31" w:rsidRDefault="00386615" w:rsidP="005A6E31">
            <w:pPr>
              <w:rPr>
                <w:b/>
                <w:sz w:val="22"/>
              </w:rPr>
            </w:pPr>
            <w:r>
              <w:rPr>
                <w:rStyle w:val="510pt"/>
                <w:color w:val="000000"/>
                <w:sz w:val="22"/>
              </w:rPr>
              <w:t>Продолжать у</w:t>
            </w:r>
            <w:r w:rsidRPr="005A6E31">
              <w:rPr>
                <w:rStyle w:val="510pt"/>
                <w:color w:val="000000"/>
                <w:sz w:val="22"/>
              </w:rPr>
              <w:t>пражнять в прыжках с приземлени</w:t>
            </w:r>
            <w:r w:rsidRPr="005A6E31">
              <w:rPr>
                <w:rStyle w:val="510pt"/>
                <w:color w:val="000000"/>
                <w:sz w:val="22"/>
              </w:rPr>
              <w:softHyphen/>
              <w:t>ем на полусогнутые ноги; в энергичном отталкивании мяча при прокатывании друг другу.</w:t>
            </w:r>
          </w:p>
        </w:tc>
        <w:tc>
          <w:tcPr>
            <w:tcW w:w="6521" w:type="dxa"/>
          </w:tcPr>
          <w:p w:rsidR="00260DAD" w:rsidRDefault="00386615" w:rsidP="005A6E31">
            <w:pPr>
              <w:rPr>
                <w:sz w:val="22"/>
              </w:rPr>
            </w:pPr>
            <w:r>
              <w:rPr>
                <w:sz w:val="22"/>
              </w:rPr>
              <w:t xml:space="preserve">Игровые упражнения с мячом – катание мячей друг другу, «Прокати мяч по дорожке». </w:t>
            </w:r>
          </w:p>
          <w:p w:rsidR="00386615" w:rsidRDefault="00386615" w:rsidP="005A6E31">
            <w:pPr>
              <w:rPr>
                <w:sz w:val="22"/>
              </w:rPr>
            </w:pPr>
            <w:r>
              <w:rPr>
                <w:sz w:val="22"/>
              </w:rPr>
              <w:t>Прыжки с продвижением вперед.</w:t>
            </w:r>
          </w:p>
          <w:p w:rsidR="00386615" w:rsidRPr="005A6E31" w:rsidRDefault="00386615" w:rsidP="005A6E31">
            <w:pPr>
              <w:rPr>
                <w:b/>
                <w:sz w:val="22"/>
              </w:rPr>
            </w:pPr>
            <w:r>
              <w:rPr>
                <w:sz w:val="22"/>
              </w:rPr>
              <w:t>Подвижные игры «Поймай комара», «Догони мяч», «По мостику», «Наседка и цыплята».</w:t>
            </w:r>
          </w:p>
        </w:tc>
        <w:tc>
          <w:tcPr>
            <w:tcW w:w="2126" w:type="dxa"/>
          </w:tcPr>
          <w:p w:rsidR="00260DAD" w:rsidRPr="00DA59BC" w:rsidRDefault="00260DAD" w:rsidP="00260DAD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386615" w:rsidRDefault="005A6E31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33</w:t>
            </w:r>
          </w:p>
        </w:tc>
        <w:tc>
          <w:tcPr>
            <w:tcW w:w="2268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5B1072" w:rsidTr="007116FE">
        <w:tc>
          <w:tcPr>
            <w:tcW w:w="567" w:type="dxa"/>
          </w:tcPr>
          <w:p w:rsidR="005B1072" w:rsidRPr="005A6E31" w:rsidRDefault="00E4381F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4 </w:t>
            </w: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25" w:type="dxa"/>
          </w:tcPr>
          <w:p w:rsidR="005B1072" w:rsidRPr="005A6E31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977" w:type="dxa"/>
          </w:tcPr>
          <w:p w:rsidR="005B1072" w:rsidRPr="005A6E31" w:rsidRDefault="00386615" w:rsidP="005A6E31">
            <w:pPr>
              <w:rPr>
                <w:b/>
                <w:sz w:val="22"/>
              </w:rPr>
            </w:pPr>
            <w:r>
              <w:rPr>
                <w:rStyle w:val="510pt"/>
                <w:color w:val="000000"/>
                <w:sz w:val="22"/>
              </w:rPr>
              <w:t>Продолжать развивать  прыжки</w:t>
            </w:r>
            <w:r w:rsidRPr="005A6E31">
              <w:rPr>
                <w:rStyle w:val="510pt"/>
                <w:color w:val="000000"/>
                <w:sz w:val="22"/>
              </w:rPr>
              <w:t xml:space="preserve"> с приземлени</w:t>
            </w:r>
            <w:r w:rsidRPr="005A6E31">
              <w:rPr>
                <w:rStyle w:val="510pt"/>
                <w:color w:val="000000"/>
                <w:sz w:val="22"/>
              </w:rPr>
              <w:softHyphen/>
              <w:t>ем на полусогнуты</w:t>
            </w:r>
            <w:r>
              <w:rPr>
                <w:rStyle w:val="510pt"/>
                <w:color w:val="000000"/>
                <w:sz w:val="22"/>
              </w:rPr>
              <w:t>е ноги. Совершенствовать ловкость в игровых заданиях</w:t>
            </w:r>
            <w:r w:rsidRPr="005A6E31">
              <w:rPr>
                <w:rStyle w:val="510pt"/>
                <w:color w:val="000000"/>
                <w:sz w:val="22"/>
              </w:rPr>
              <w:t xml:space="preserve"> с мячом.</w:t>
            </w:r>
          </w:p>
        </w:tc>
        <w:tc>
          <w:tcPr>
            <w:tcW w:w="6521" w:type="dxa"/>
          </w:tcPr>
          <w:p w:rsidR="00386615" w:rsidRDefault="00386615" w:rsidP="005A6E31">
            <w:pPr>
              <w:rPr>
                <w:sz w:val="22"/>
              </w:rPr>
            </w:pPr>
          </w:p>
          <w:p w:rsidR="00386615" w:rsidRDefault="00386615" w:rsidP="00386615">
            <w:pPr>
              <w:rPr>
                <w:sz w:val="22"/>
              </w:rPr>
            </w:pPr>
            <w:r>
              <w:rPr>
                <w:sz w:val="22"/>
              </w:rPr>
              <w:t>Игровые упражнения: прыжки – «перепрыгнем канавку»; с мячом «докати до кегли», «чей мяч дальше!»</w:t>
            </w:r>
          </w:p>
          <w:p w:rsidR="00386615" w:rsidRDefault="00386615" w:rsidP="005A6E31">
            <w:pPr>
              <w:rPr>
                <w:sz w:val="22"/>
              </w:rPr>
            </w:pPr>
          </w:p>
          <w:p w:rsidR="005B1072" w:rsidRPr="005A6E31" w:rsidRDefault="00386615" w:rsidP="005A6E31">
            <w:pPr>
              <w:rPr>
                <w:b/>
                <w:sz w:val="22"/>
              </w:rPr>
            </w:pPr>
            <w:r>
              <w:rPr>
                <w:sz w:val="22"/>
              </w:rPr>
              <w:t>Подвижные игры «Мой веселый звонкий мяч», «Поймай комара», «Бегите ко мне».</w:t>
            </w:r>
          </w:p>
        </w:tc>
        <w:tc>
          <w:tcPr>
            <w:tcW w:w="2126" w:type="dxa"/>
          </w:tcPr>
          <w:p w:rsidR="005B1072" w:rsidRPr="00DA59BC" w:rsidRDefault="005B1072" w:rsidP="005B1072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5B1072" w:rsidRPr="00DA59BC" w:rsidRDefault="005A6E31" w:rsidP="005B1072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33</w:t>
            </w:r>
          </w:p>
          <w:p w:rsidR="005B1072" w:rsidRPr="00DA59BC" w:rsidRDefault="005B1072" w:rsidP="00260DAD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5B1072" w:rsidRDefault="005B1072" w:rsidP="007116FE">
            <w:pPr>
              <w:jc w:val="center"/>
              <w:rPr>
                <w:b/>
                <w:sz w:val="28"/>
              </w:rPr>
            </w:pPr>
          </w:p>
        </w:tc>
      </w:tr>
    </w:tbl>
    <w:p w:rsidR="00260DAD" w:rsidRPr="0025667C" w:rsidRDefault="00260DAD" w:rsidP="00260DAD">
      <w:pPr>
        <w:jc w:val="center"/>
        <w:rPr>
          <w:b/>
          <w:sz w:val="28"/>
        </w:rPr>
      </w:pPr>
    </w:p>
    <w:p w:rsidR="00260DAD" w:rsidRPr="0025667C" w:rsidRDefault="00260DAD" w:rsidP="00260DAD">
      <w:pPr>
        <w:jc w:val="center"/>
        <w:rPr>
          <w:b/>
          <w:sz w:val="28"/>
        </w:rPr>
      </w:pPr>
    </w:p>
    <w:p w:rsidR="00260DAD" w:rsidRDefault="00260DAD" w:rsidP="00260DAD">
      <w:pPr>
        <w:jc w:val="center"/>
        <w:rPr>
          <w:b/>
          <w:sz w:val="28"/>
        </w:rPr>
      </w:pPr>
      <w:r>
        <w:rPr>
          <w:b/>
          <w:sz w:val="28"/>
        </w:rPr>
        <w:t>Ноябрь</w:t>
      </w:r>
    </w:p>
    <w:p w:rsidR="00260DAD" w:rsidRDefault="00260DAD" w:rsidP="00260DAD">
      <w:pPr>
        <w:jc w:val="center"/>
        <w:rPr>
          <w:b/>
          <w:sz w:val="28"/>
        </w:rPr>
      </w:pPr>
    </w:p>
    <w:tbl>
      <w:tblPr>
        <w:tblStyle w:val="a3"/>
        <w:tblW w:w="14884" w:type="dxa"/>
        <w:tblInd w:w="250" w:type="dxa"/>
        <w:tblLook w:val="04A0"/>
      </w:tblPr>
      <w:tblGrid>
        <w:gridCol w:w="599"/>
        <w:gridCol w:w="436"/>
        <w:gridCol w:w="2971"/>
        <w:gridCol w:w="6497"/>
        <w:gridCol w:w="2124"/>
        <w:gridCol w:w="2257"/>
      </w:tblGrid>
      <w:tr w:rsidR="00AA63D8" w:rsidTr="007116FE">
        <w:tc>
          <w:tcPr>
            <w:tcW w:w="567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>9</w:t>
            </w:r>
          </w:p>
        </w:tc>
        <w:tc>
          <w:tcPr>
            <w:tcW w:w="425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</w:tcPr>
          <w:p w:rsidR="005A6E31" w:rsidRPr="00825D6E" w:rsidRDefault="005A6E31" w:rsidP="00825D6E">
            <w:pPr>
              <w:rPr>
                <w:b/>
                <w:sz w:val="22"/>
              </w:rPr>
            </w:pPr>
            <w:r w:rsidRPr="00825D6E">
              <w:rPr>
                <w:rStyle w:val="510pt"/>
                <w:color w:val="000000"/>
                <w:sz w:val="22"/>
              </w:rPr>
              <w:t>Упражнять детей в равновесии при ходьбе по ограниченной площади опо</w:t>
            </w:r>
            <w:r w:rsidRPr="00825D6E">
              <w:rPr>
                <w:rStyle w:val="510pt"/>
                <w:color w:val="000000"/>
                <w:sz w:val="22"/>
              </w:rPr>
              <w:softHyphen/>
              <w:t>ры, в приземлении на полусогнутые но</w:t>
            </w:r>
            <w:r w:rsidRPr="00825D6E">
              <w:rPr>
                <w:rStyle w:val="510pt"/>
                <w:color w:val="000000"/>
                <w:sz w:val="22"/>
              </w:rPr>
              <w:softHyphen/>
              <w:t>ги в прыжках.</w:t>
            </w:r>
          </w:p>
          <w:p w:rsidR="00260DAD" w:rsidRPr="00825D6E" w:rsidRDefault="00260DAD" w:rsidP="00825D6E">
            <w:pPr>
              <w:rPr>
                <w:b/>
                <w:sz w:val="22"/>
              </w:rPr>
            </w:pPr>
          </w:p>
        </w:tc>
        <w:tc>
          <w:tcPr>
            <w:tcW w:w="6521" w:type="dxa"/>
          </w:tcPr>
          <w:p w:rsidR="00386615" w:rsidRDefault="00637293" w:rsidP="00386615">
            <w:pPr>
              <w:rPr>
                <w:sz w:val="22"/>
                <w:szCs w:val="22"/>
              </w:rPr>
            </w:pPr>
            <w:r w:rsidRPr="00825D6E">
              <w:rPr>
                <w:b/>
                <w:sz w:val="22"/>
              </w:rPr>
              <w:t xml:space="preserve">І </w:t>
            </w:r>
            <w:r w:rsidR="00343B9A">
              <w:rPr>
                <w:b/>
                <w:sz w:val="22"/>
              </w:rPr>
              <w:t xml:space="preserve"> </w:t>
            </w:r>
            <w:r w:rsidRPr="00825D6E">
              <w:rPr>
                <w:b/>
                <w:sz w:val="22"/>
              </w:rPr>
              <w:t>часть.</w:t>
            </w:r>
            <w:r w:rsidR="00386615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A6E31" w:rsidRPr="00825D6E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A6E31" w:rsidRPr="00825D6E">
              <w:rPr>
                <w:color w:val="000000"/>
                <w:sz w:val="22"/>
              </w:rPr>
              <w:t>Игровое здание «Веселые мышки». Ходьба в колонне по одному. Бег.</w:t>
            </w:r>
          </w:p>
          <w:p w:rsidR="005A6E31" w:rsidRPr="005A6E31" w:rsidRDefault="00386615" w:rsidP="00386615">
            <w:pPr>
              <w:rPr>
                <w:sz w:val="22"/>
                <w:szCs w:val="22"/>
              </w:rPr>
            </w:pPr>
            <w:r w:rsidRPr="00825D6E">
              <w:rPr>
                <w:b/>
                <w:sz w:val="22"/>
              </w:rPr>
              <w:t>ІІ часть</w:t>
            </w:r>
            <w:r w:rsidRPr="00825D6E">
              <w:rPr>
                <w:color w:val="000000"/>
                <w:sz w:val="22"/>
              </w:rPr>
              <w:t xml:space="preserve"> </w:t>
            </w:r>
            <w:r w:rsidR="005A6E31" w:rsidRPr="00825D6E">
              <w:rPr>
                <w:color w:val="000000"/>
                <w:sz w:val="22"/>
              </w:rPr>
              <w:t>Общеразвивающие упражнения с лен</w:t>
            </w:r>
            <w:r w:rsidR="005A6E31" w:rsidRPr="00825D6E">
              <w:rPr>
                <w:color w:val="000000"/>
                <w:sz w:val="22"/>
              </w:rPr>
              <w:softHyphen/>
              <w:t>точками.</w:t>
            </w:r>
          </w:p>
          <w:p w:rsidR="005A6E31" w:rsidRPr="005A6E31" w:rsidRDefault="005A6E31" w:rsidP="00825D6E">
            <w:pPr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A6E31" w:rsidRPr="005A6E31" w:rsidRDefault="00386615" w:rsidP="00386615">
            <w:pPr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      </w:t>
            </w:r>
            <w:r w:rsidR="005A6E31" w:rsidRPr="00825D6E">
              <w:rPr>
                <w:color w:val="000000"/>
                <w:sz w:val="22"/>
              </w:rPr>
              <w:t>•</w:t>
            </w:r>
            <w:r>
              <w:rPr>
                <w:color w:val="000000"/>
                <w:sz w:val="22"/>
              </w:rPr>
              <w:t xml:space="preserve">    </w:t>
            </w:r>
            <w:r w:rsidR="005A6E31" w:rsidRPr="00825D6E">
              <w:rPr>
                <w:color w:val="000000"/>
                <w:sz w:val="22"/>
              </w:rPr>
              <w:t>упражнение в сохранении равновесия «В лес по тропинке» (ходьба в умеренном темпе сначала по одной доске, затем по другой, положенным па</w:t>
            </w:r>
            <w:r w:rsidR="005A6E31" w:rsidRPr="00825D6E">
              <w:rPr>
                <w:color w:val="000000"/>
                <w:sz w:val="22"/>
              </w:rPr>
              <w:softHyphen/>
              <w:t>раллельно друг другу (ширина 25 см, длина 2—3 м);</w:t>
            </w:r>
          </w:p>
          <w:p w:rsidR="005A6E31" w:rsidRPr="005A6E31" w:rsidRDefault="005A6E31" w:rsidP="00825D6E">
            <w:pPr>
              <w:numPr>
                <w:ilvl w:val="0"/>
                <w:numId w:val="11"/>
              </w:numPr>
              <w:tabs>
                <w:tab w:val="left" w:pos="365"/>
              </w:tabs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</w:rPr>
              <w:t>прыжки на двух ногах «Зайки — мягкие ла</w:t>
            </w:r>
            <w:r w:rsidRPr="00825D6E">
              <w:rPr>
                <w:color w:val="000000"/>
                <w:sz w:val="22"/>
              </w:rPr>
              <w:softHyphen/>
              <w:t>почки»;</w:t>
            </w:r>
          </w:p>
          <w:p w:rsidR="005A6E31" w:rsidRPr="005A6E31" w:rsidRDefault="00386615" w:rsidP="00825D6E">
            <w:pPr>
              <w:numPr>
                <w:ilvl w:val="0"/>
                <w:numId w:val="11"/>
              </w:numPr>
              <w:tabs>
                <w:tab w:val="left" w:pos="415"/>
              </w:tabs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     </w:t>
            </w:r>
            <w:r w:rsidR="005A6E31" w:rsidRPr="00825D6E">
              <w:rPr>
                <w:color w:val="000000"/>
                <w:sz w:val="22"/>
              </w:rPr>
              <w:t>подвижная игра «Ловкий шофер».</w:t>
            </w:r>
          </w:p>
          <w:p w:rsidR="00260DAD" w:rsidRPr="00825D6E" w:rsidRDefault="00343B9A" w:rsidP="00825D6E">
            <w:pPr>
              <w:rPr>
                <w:b/>
                <w:sz w:val="22"/>
              </w:rPr>
            </w:pPr>
            <w:r w:rsidRPr="00825D6E">
              <w:rPr>
                <w:b/>
                <w:sz w:val="22"/>
              </w:rPr>
              <w:t>ІІІ  часть.</w:t>
            </w:r>
            <w:r w:rsidR="005A6E31" w:rsidRPr="00825D6E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A6E31" w:rsidRPr="00825D6E">
              <w:rPr>
                <w:color w:val="000000"/>
                <w:sz w:val="22"/>
              </w:rPr>
              <w:t>Игра «Найдем зайчонка».</w:t>
            </w:r>
          </w:p>
        </w:tc>
        <w:tc>
          <w:tcPr>
            <w:tcW w:w="2126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343B9A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33</w:t>
            </w:r>
          </w:p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AA63D8" w:rsidTr="007116FE">
        <w:tc>
          <w:tcPr>
            <w:tcW w:w="567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>10</w:t>
            </w:r>
          </w:p>
        </w:tc>
        <w:tc>
          <w:tcPr>
            <w:tcW w:w="425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977" w:type="dxa"/>
          </w:tcPr>
          <w:p w:rsidR="00260DAD" w:rsidRPr="00825D6E" w:rsidRDefault="005A6E31" w:rsidP="00825D6E">
            <w:pPr>
              <w:rPr>
                <w:b/>
                <w:sz w:val="22"/>
              </w:rPr>
            </w:pPr>
            <w:r w:rsidRPr="00825D6E">
              <w:rPr>
                <w:rStyle w:val="510pt"/>
                <w:color w:val="000000"/>
                <w:sz w:val="22"/>
              </w:rPr>
              <w:t>Упражнять в ходьбе колонной по од</w:t>
            </w:r>
            <w:r w:rsidRPr="00825D6E">
              <w:rPr>
                <w:rStyle w:val="510pt"/>
                <w:color w:val="000000"/>
                <w:sz w:val="22"/>
              </w:rPr>
              <w:softHyphen/>
              <w:t>ному с выполнением заданий, прыжках из обруча в обруч; учить приземляться на полусогнутые ноги; упражнять в про</w:t>
            </w:r>
            <w:r w:rsidRPr="00825D6E">
              <w:rPr>
                <w:rStyle w:val="510pt"/>
                <w:color w:val="000000"/>
                <w:sz w:val="22"/>
              </w:rPr>
              <w:softHyphen/>
              <w:t>катывании мяча друг другу, развивая ко</w:t>
            </w:r>
            <w:r w:rsidRPr="00825D6E">
              <w:rPr>
                <w:rStyle w:val="510pt"/>
                <w:color w:val="000000"/>
                <w:sz w:val="22"/>
              </w:rPr>
              <w:softHyphen/>
              <w:t>ординацию движений и глазомер.</w:t>
            </w:r>
          </w:p>
        </w:tc>
        <w:tc>
          <w:tcPr>
            <w:tcW w:w="6521" w:type="dxa"/>
          </w:tcPr>
          <w:p w:rsidR="005A6E31" w:rsidRPr="00825D6E" w:rsidRDefault="00637293" w:rsidP="00343B9A">
            <w:pPr>
              <w:tabs>
                <w:tab w:val="left" w:pos="355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 w:rsidRPr="00825D6E">
              <w:rPr>
                <w:b/>
                <w:sz w:val="22"/>
              </w:rPr>
              <w:t>І часть.</w:t>
            </w:r>
            <w:r w:rsidR="00343B9A">
              <w:rPr>
                <w:b/>
                <w:sz w:val="22"/>
              </w:rPr>
              <w:t xml:space="preserve">  </w:t>
            </w:r>
            <w:r w:rsidR="005A6E31" w:rsidRPr="00825D6E">
              <w:rPr>
                <w:color w:val="000000"/>
                <w:sz w:val="22"/>
              </w:rPr>
              <w:t>Ходьба в колонне по одному с высоким подниманием колен, широким свободным шагом.</w:t>
            </w:r>
          </w:p>
          <w:p w:rsidR="005A6E31" w:rsidRPr="005A6E31" w:rsidRDefault="00343B9A" w:rsidP="00343B9A">
            <w:pPr>
              <w:tabs>
                <w:tab w:val="left" w:pos="466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 w:rsidRPr="00825D6E">
              <w:rPr>
                <w:b/>
                <w:sz w:val="22"/>
              </w:rPr>
              <w:t xml:space="preserve">ІІ </w:t>
            </w:r>
            <w:r w:rsidR="005A6E31"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A6E31" w:rsidRPr="00825D6E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A6E31" w:rsidRPr="00825D6E">
              <w:rPr>
                <w:color w:val="000000"/>
                <w:sz w:val="22"/>
              </w:rPr>
              <w:t>Общеразвивающие упражнения с об</w:t>
            </w:r>
            <w:r w:rsidR="005A6E31" w:rsidRPr="00825D6E">
              <w:rPr>
                <w:color w:val="000000"/>
                <w:sz w:val="22"/>
              </w:rPr>
              <w:softHyphen/>
              <w:t>ручем.</w:t>
            </w:r>
          </w:p>
          <w:p w:rsidR="005A6E31" w:rsidRPr="005A6E31" w:rsidRDefault="005A6E31" w:rsidP="00825D6E">
            <w:pPr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A6E31" w:rsidRPr="005A6E31" w:rsidRDefault="005A6E31" w:rsidP="00825D6E">
            <w:pPr>
              <w:numPr>
                <w:ilvl w:val="0"/>
                <w:numId w:val="13"/>
              </w:numPr>
              <w:tabs>
                <w:tab w:val="left" w:pos="415"/>
              </w:tabs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</w:rPr>
              <w:t>прыжки «Через болото»;</w:t>
            </w:r>
          </w:p>
          <w:p w:rsidR="005A6E31" w:rsidRPr="005A6E31" w:rsidRDefault="005A6E31" w:rsidP="00825D6E">
            <w:pPr>
              <w:numPr>
                <w:ilvl w:val="0"/>
                <w:numId w:val="13"/>
              </w:numPr>
              <w:tabs>
                <w:tab w:val="left" w:pos="415"/>
              </w:tabs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</w:rPr>
              <w:t>прокатывание мячей «Точный пас»;</w:t>
            </w:r>
          </w:p>
          <w:p w:rsidR="005A6E31" w:rsidRPr="005A6E31" w:rsidRDefault="005A6E31" w:rsidP="00825D6E">
            <w:pPr>
              <w:numPr>
                <w:ilvl w:val="0"/>
                <w:numId w:val="13"/>
              </w:numPr>
              <w:tabs>
                <w:tab w:val="left" w:pos="410"/>
              </w:tabs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</w:rPr>
              <w:t>подвижная игра «Мыши в кладовой».</w:t>
            </w:r>
          </w:p>
          <w:p w:rsidR="00637293" w:rsidRPr="00825D6E" w:rsidRDefault="00343B9A" w:rsidP="00825D6E">
            <w:pPr>
              <w:rPr>
                <w:b/>
                <w:sz w:val="22"/>
              </w:rPr>
            </w:pPr>
            <w:r w:rsidRPr="00825D6E">
              <w:rPr>
                <w:b/>
                <w:sz w:val="22"/>
              </w:rPr>
              <w:t>ІІІ  часть.</w:t>
            </w:r>
            <w:r>
              <w:rPr>
                <w:b/>
                <w:sz w:val="22"/>
              </w:rPr>
              <w:t xml:space="preserve"> </w:t>
            </w:r>
            <w:r w:rsidR="005A6E31" w:rsidRPr="00825D6E">
              <w:rPr>
                <w:color w:val="000000"/>
                <w:sz w:val="22"/>
              </w:rPr>
              <w:t>Игра «Где спрятался мышонок?».</w:t>
            </w:r>
          </w:p>
          <w:p w:rsidR="00637293" w:rsidRPr="00825D6E" w:rsidRDefault="00637293" w:rsidP="00825D6E">
            <w:pPr>
              <w:rPr>
                <w:b/>
                <w:sz w:val="22"/>
              </w:rPr>
            </w:pPr>
          </w:p>
          <w:p w:rsidR="00260DAD" w:rsidRDefault="00260DAD" w:rsidP="00825D6E">
            <w:pPr>
              <w:rPr>
                <w:b/>
                <w:sz w:val="22"/>
              </w:rPr>
            </w:pPr>
          </w:p>
          <w:p w:rsidR="00343B9A" w:rsidRPr="00825D6E" w:rsidRDefault="00343B9A" w:rsidP="00825D6E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343B9A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34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AA63D8" w:rsidTr="007116FE">
        <w:tc>
          <w:tcPr>
            <w:tcW w:w="567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>11</w:t>
            </w:r>
          </w:p>
        </w:tc>
        <w:tc>
          <w:tcPr>
            <w:tcW w:w="425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977" w:type="dxa"/>
          </w:tcPr>
          <w:p w:rsidR="00260DAD" w:rsidRPr="00825D6E" w:rsidRDefault="005A6E31" w:rsidP="00825D6E">
            <w:pPr>
              <w:rPr>
                <w:b/>
                <w:sz w:val="22"/>
              </w:rPr>
            </w:pPr>
            <w:r w:rsidRPr="00825D6E">
              <w:rPr>
                <w:rStyle w:val="510pt"/>
                <w:color w:val="000000"/>
                <w:sz w:val="22"/>
              </w:rPr>
              <w:t>Развивать умение действовать по сиг</w:t>
            </w:r>
            <w:r w:rsidRPr="00825D6E">
              <w:rPr>
                <w:rStyle w:val="510pt"/>
                <w:color w:val="000000"/>
                <w:sz w:val="22"/>
              </w:rPr>
              <w:softHyphen/>
              <w:t xml:space="preserve">налу воспитателя; развивать </w:t>
            </w:r>
            <w:r w:rsidRPr="00825D6E">
              <w:rPr>
                <w:rStyle w:val="510pt"/>
                <w:color w:val="000000"/>
                <w:sz w:val="22"/>
              </w:rPr>
              <w:lastRenderedPageBreak/>
              <w:t>координа</w:t>
            </w:r>
            <w:r w:rsidRPr="00825D6E">
              <w:rPr>
                <w:rStyle w:val="510pt"/>
                <w:color w:val="000000"/>
                <w:sz w:val="22"/>
              </w:rPr>
              <w:softHyphen/>
              <w:t>цию движений и ловкость при прокаты</w:t>
            </w:r>
            <w:r w:rsidRPr="00825D6E">
              <w:rPr>
                <w:rStyle w:val="510pt"/>
                <w:color w:val="000000"/>
                <w:sz w:val="22"/>
              </w:rPr>
              <w:softHyphen/>
              <w:t>вании мяча между предметами; упраж</w:t>
            </w:r>
            <w:r w:rsidRPr="00825D6E">
              <w:rPr>
                <w:rStyle w:val="510pt"/>
                <w:color w:val="000000"/>
                <w:sz w:val="22"/>
              </w:rPr>
              <w:softHyphen/>
              <w:t>нять в ползании.</w:t>
            </w:r>
          </w:p>
        </w:tc>
        <w:tc>
          <w:tcPr>
            <w:tcW w:w="6521" w:type="dxa"/>
          </w:tcPr>
          <w:p w:rsidR="005A6E31" w:rsidRPr="00825D6E" w:rsidRDefault="00637293" w:rsidP="00343B9A">
            <w:pPr>
              <w:tabs>
                <w:tab w:val="left" w:pos="427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 w:rsidRPr="00825D6E">
              <w:rPr>
                <w:b/>
                <w:sz w:val="22"/>
              </w:rPr>
              <w:lastRenderedPageBreak/>
              <w:t>І часть.</w:t>
            </w:r>
            <w:r w:rsidR="00343B9A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A6E31" w:rsidRPr="00825D6E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A6E31" w:rsidRPr="00825D6E">
              <w:rPr>
                <w:color w:val="000000"/>
                <w:sz w:val="22"/>
              </w:rPr>
              <w:t>Игровое упражнение «Твой кубик» (ходьба и бег по кругу).</w:t>
            </w:r>
          </w:p>
          <w:p w:rsidR="005A6E31" w:rsidRPr="00343B9A" w:rsidRDefault="00343B9A" w:rsidP="00343B9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ІІ часть.  </w:t>
            </w:r>
            <w:r w:rsidR="005A6E31" w:rsidRPr="00825D6E">
              <w:rPr>
                <w:color w:val="000000"/>
                <w:sz w:val="22"/>
              </w:rPr>
              <w:t>Общеразвивающие упражнения.</w:t>
            </w:r>
          </w:p>
          <w:p w:rsidR="005A6E31" w:rsidRPr="005A6E31" w:rsidRDefault="005A6E31" w:rsidP="00825D6E">
            <w:pPr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i/>
                <w:iCs/>
                <w:color w:val="000000"/>
                <w:sz w:val="22"/>
                <w:szCs w:val="19"/>
              </w:rPr>
              <w:lastRenderedPageBreak/>
              <w:t>Основные виды движений:</w:t>
            </w:r>
          </w:p>
          <w:p w:rsidR="005A6E31" w:rsidRPr="005A6E31" w:rsidRDefault="005A6E31" w:rsidP="00825D6E">
            <w:pPr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</w:rPr>
              <w:t>•</w:t>
            </w:r>
            <w:r w:rsidR="00343B9A">
              <w:rPr>
                <w:color w:val="000000"/>
                <w:sz w:val="22"/>
              </w:rPr>
              <w:t xml:space="preserve">     </w:t>
            </w:r>
            <w:r w:rsidRPr="00825D6E">
              <w:rPr>
                <w:color w:val="000000"/>
                <w:sz w:val="22"/>
              </w:rPr>
              <w:t>игровое задание с мячом «Прокати — не за</w:t>
            </w:r>
            <w:r w:rsidRPr="00825D6E">
              <w:rPr>
                <w:color w:val="000000"/>
                <w:sz w:val="22"/>
              </w:rPr>
              <w:softHyphen/>
              <w:t>день» (прокатывание мяча между предметами);</w:t>
            </w:r>
          </w:p>
          <w:p w:rsidR="005A6E31" w:rsidRPr="005A6E31" w:rsidRDefault="005A6E31" w:rsidP="00825D6E">
            <w:pPr>
              <w:numPr>
                <w:ilvl w:val="0"/>
                <w:numId w:val="15"/>
              </w:numPr>
              <w:tabs>
                <w:tab w:val="left" w:pos="360"/>
              </w:tabs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</w:rPr>
              <w:t>игровое упражнение «Проползи — не задень» (ползание на четвереньках (с опорой на ладони и колени) между предметами, не задева</w:t>
            </w:r>
            <w:r w:rsidR="00343B9A">
              <w:rPr>
                <w:color w:val="000000"/>
                <w:sz w:val="22"/>
              </w:rPr>
              <w:t xml:space="preserve">я </w:t>
            </w:r>
            <w:r w:rsidRPr="00825D6E">
              <w:rPr>
                <w:color w:val="000000"/>
                <w:sz w:val="22"/>
              </w:rPr>
              <w:t xml:space="preserve"> их;</w:t>
            </w:r>
          </w:p>
          <w:p w:rsidR="005A6E31" w:rsidRPr="005A6E31" w:rsidRDefault="00343B9A" w:rsidP="00825D6E">
            <w:pPr>
              <w:numPr>
                <w:ilvl w:val="0"/>
                <w:numId w:val="15"/>
              </w:numPr>
              <w:tabs>
                <w:tab w:val="left" w:pos="410"/>
              </w:tabs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     </w:t>
            </w:r>
            <w:r w:rsidR="005A6E31" w:rsidRPr="00825D6E">
              <w:rPr>
                <w:color w:val="000000"/>
                <w:sz w:val="22"/>
              </w:rPr>
              <w:t>игровое задание «Быстрые жучки» (ползание);</w:t>
            </w:r>
          </w:p>
          <w:p w:rsidR="005A6E31" w:rsidRPr="005A6E31" w:rsidRDefault="00343B9A" w:rsidP="00825D6E">
            <w:pPr>
              <w:numPr>
                <w:ilvl w:val="0"/>
                <w:numId w:val="15"/>
              </w:numPr>
              <w:tabs>
                <w:tab w:val="left" w:pos="410"/>
              </w:tabs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     </w:t>
            </w:r>
            <w:r w:rsidR="005A6E31" w:rsidRPr="00825D6E">
              <w:rPr>
                <w:color w:val="000000"/>
                <w:sz w:val="22"/>
              </w:rPr>
              <w:t>подвижная игра «По ровненькой дорожке».</w:t>
            </w:r>
          </w:p>
          <w:p w:rsidR="00637293" w:rsidRDefault="00343B9A" w:rsidP="00825D6E">
            <w:pPr>
              <w:rPr>
                <w:color w:val="000000"/>
                <w:sz w:val="22"/>
              </w:rPr>
            </w:pPr>
            <w:r w:rsidRPr="00825D6E">
              <w:rPr>
                <w:b/>
                <w:sz w:val="22"/>
              </w:rPr>
              <w:t>ІІІ  часть.</w:t>
            </w:r>
            <w:r>
              <w:rPr>
                <w:b/>
                <w:sz w:val="22"/>
              </w:rPr>
              <w:t xml:space="preserve"> </w:t>
            </w:r>
            <w:r w:rsidR="005A6E31" w:rsidRPr="00825D6E">
              <w:rPr>
                <w:color w:val="000000"/>
                <w:sz w:val="22"/>
              </w:rPr>
              <w:t>Ходьба в колонне по одному или игра малой подвижности (по выбору детей).</w:t>
            </w:r>
          </w:p>
          <w:p w:rsidR="00343B9A" w:rsidRPr="00825D6E" w:rsidRDefault="00343B9A" w:rsidP="00825D6E">
            <w:pPr>
              <w:rPr>
                <w:b/>
                <w:sz w:val="22"/>
              </w:rPr>
            </w:pPr>
          </w:p>
          <w:p w:rsidR="00260DAD" w:rsidRPr="00825D6E" w:rsidRDefault="00260DAD" w:rsidP="00825D6E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lastRenderedPageBreak/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</w:t>
            </w:r>
            <w:r w:rsidRPr="00DA59BC">
              <w:rPr>
                <w:sz w:val="22"/>
                <w:lang w:eastAsia="en-US"/>
              </w:rPr>
              <w:lastRenderedPageBreak/>
              <w:t xml:space="preserve">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343B9A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35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AA63D8" w:rsidTr="007116FE">
        <w:tc>
          <w:tcPr>
            <w:tcW w:w="567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lastRenderedPageBreak/>
              <w:t>12</w:t>
            </w:r>
          </w:p>
        </w:tc>
        <w:tc>
          <w:tcPr>
            <w:tcW w:w="425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977" w:type="dxa"/>
          </w:tcPr>
          <w:p w:rsidR="00260DAD" w:rsidRPr="00825D6E" w:rsidRDefault="005A6E31" w:rsidP="00825D6E">
            <w:pPr>
              <w:rPr>
                <w:b/>
                <w:sz w:val="22"/>
              </w:rPr>
            </w:pPr>
            <w:r w:rsidRPr="00825D6E">
              <w:rPr>
                <w:rStyle w:val="510pt"/>
                <w:color w:val="000000"/>
                <w:sz w:val="22"/>
              </w:rPr>
              <w:t>Упражнять детей в ходьбе с выполне</w:t>
            </w:r>
            <w:r w:rsidRPr="00825D6E">
              <w:rPr>
                <w:rStyle w:val="510pt"/>
                <w:color w:val="000000"/>
                <w:sz w:val="22"/>
              </w:rPr>
              <w:softHyphen/>
              <w:t>нием заданий, развивая внимание, ре</w:t>
            </w:r>
            <w:r w:rsidRPr="00825D6E">
              <w:rPr>
                <w:rStyle w:val="510pt"/>
                <w:color w:val="000000"/>
                <w:sz w:val="22"/>
              </w:rPr>
              <w:softHyphen/>
              <w:t>акцию на сигнал воспитателя; в полза</w:t>
            </w:r>
            <w:r w:rsidRPr="00825D6E">
              <w:rPr>
                <w:rStyle w:val="510pt"/>
                <w:color w:val="000000"/>
                <w:sz w:val="22"/>
              </w:rPr>
              <w:softHyphen/>
              <w:t>нии, развивая координацию движений; в равновесии.</w:t>
            </w:r>
          </w:p>
        </w:tc>
        <w:tc>
          <w:tcPr>
            <w:tcW w:w="6521" w:type="dxa"/>
          </w:tcPr>
          <w:p w:rsidR="005A6E31" w:rsidRPr="00825D6E" w:rsidRDefault="00637293" w:rsidP="00343B9A">
            <w:pPr>
              <w:tabs>
                <w:tab w:val="left" w:pos="355"/>
              </w:tabs>
              <w:autoSpaceDE/>
              <w:autoSpaceDN/>
              <w:adjustRightInd/>
              <w:spacing w:line="230" w:lineRule="exact"/>
              <w:rPr>
                <w:sz w:val="22"/>
                <w:szCs w:val="22"/>
              </w:rPr>
            </w:pPr>
            <w:r w:rsidRPr="00825D6E">
              <w:rPr>
                <w:b/>
                <w:sz w:val="22"/>
              </w:rPr>
              <w:t>І часть.</w:t>
            </w:r>
            <w:r w:rsidR="00343B9A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A6E31" w:rsidRPr="00825D6E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A6E31" w:rsidRPr="00825D6E">
              <w:rPr>
                <w:color w:val="000000"/>
                <w:sz w:val="22"/>
              </w:rPr>
              <w:t>Ходьба в колонне по одному с выполне</w:t>
            </w:r>
            <w:r w:rsidR="005A6E31" w:rsidRPr="00825D6E">
              <w:rPr>
                <w:color w:val="000000"/>
                <w:sz w:val="22"/>
              </w:rPr>
              <w:softHyphen/>
              <w:t>нием задания, бег в колонне по одному.</w:t>
            </w:r>
          </w:p>
          <w:p w:rsidR="005A6E31" w:rsidRPr="00343B9A" w:rsidRDefault="005A6E31" w:rsidP="00343B9A">
            <w:pPr>
              <w:rPr>
                <w:b/>
                <w:sz w:val="22"/>
              </w:rPr>
            </w:pP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343B9A">
              <w:rPr>
                <w:b/>
                <w:sz w:val="22"/>
              </w:rPr>
              <w:t xml:space="preserve">ІІ часть.  </w:t>
            </w:r>
            <w:r w:rsidRPr="00825D6E">
              <w:rPr>
                <w:color w:val="000000"/>
                <w:sz w:val="22"/>
              </w:rPr>
              <w:t>Общеразвивающие упражнения с флажками.</w:t>
            </w:r>
          </w:p>
          <w:p w:rsidR="005A6E31" w:rsidRPr="005A6E31" w:rsidRDefault="005A6E31" w:rsidP="00825D6E">
            <w:pPr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A6E31" w:rsidRPr="005A6E31" w:rsidRDefault="005A6E31" w:rsidP="00825D6E">
            <w:pPr>
              <w:numPr>
                <w:ilvl w:val="0"/>
                <w:numId w:val="17"/>
              </w:numPr>
              <w:tabs>
                <w:tab w:val="left" w:pos="410"/>
              </w:tabs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</w:rPr>
              <w:t>ползание (игровое задание «Паучки»);</w:t>
            </w:r>
          </w:p>
          <w:p w:rsidR="005A6E31" w:rsidRPr="005A6E31" w:rsidRDefault="005A6E31" w:rsidP="00825D6E">
            <w:pPr>
              <w:numPr>
                <w:ilvl w:val="0"/>
                <w:numId w:val="17"/>
              </w:numPr>
              <w:tabs>
                <w:tab w:val="left" w:pos="406"/>
              </w:tabs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</w:rPr>
              <w:t>упражнение в сохранении равновесия;</w:t>
            </w:r>
          </w:p>
          <w:p w:rsidR="005A6E31" w:rsidRPr="005A6E31" w:rsidRDefault="005A6E31" w:rsidP="00825D6E">
            <w:pPr>
              <w:numPr>
                <w:ilvl w:val="0"/>
                <w:numId w:val="17"/>
              </w:numPr>
              <w:tabs>
                <w:tab w:val="left" w:pos="410"/>
              </w:tabs>
              <w:autoSpaceDE/>
              <w:autoSpaceDN/>
              <w:adjustRightInd/>
              <w:spacing w:line="23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</w:rPr>
              <w:t>подвижная игра «Поймай комара».</w:t>
            </w:r>
          </w:p>
          <w:p w:rsidR="00260DAD" w:rsidRDefault="00343B9A" w:rsidP="00825D6E">
            <w:pPr>
              <w:rPr>
                <w:color w:val="000000"/>
                <w:sz w:val="22"/>
              </w:rPr>
            </w:pPr>
            <w:r w:rsidRPr="00825D6E">
              <w:rPr>
                <w:b/>
                <w:sz w:val="22"/>
              </w:rPr>
              <w:t>ІІІ  часть.</w:t>
            </w:r>
            <w:r>
              <w:rPr>
                <w:b/>
                <w:sz w:val="22"/>
              </w:rPr>
              <w:t xml:space="preserve"> </w:t>
            </w:r>
            <w:r w:rsidR="005A6E31" w:rsidRPr="00825D6E">
              <w:rPr>
                <w:color w:val="000000"/>
                <w:sz w:val="22"/>
              </w:rPr>
              <w:t>Ходьба в колонне по одному за «ко</w:t>
            </w:r>
            <w:r w:rsidR="005A6E31" w:rsidRPr="00825D6E">
              <w:rPr>
                <w:color w:val="000000"/>
                <w:sz w:val="22"/>
              </w:rPr>
              <w:softHyphen/>
              <w:t>маром».</w:t>
            </w:r>
          </w:p>
          <w:p w:rsidR="00343B9A" w:rsidRDefault="00343B9A" w:rsidP="00825D6E">
            <w:pPr>
              <w:rPr>
                <w:color w:val="000000"/>
                <w:sz w:val="22"/>
              </w:rPr>
            </w:pPr>
          </w:p>
          <w:p w:rsidR="00343B9A" w:rsidRDefault="00343B9A" w:rsidP="00825D6E">
            <w:pPr>
              <w:rPr>
                <w:color w:val="000000"/>
                <w:sz w:val="22"/>
              </w:rPr>
            </w:pPr>
          </w:p>
          <w:p w:rsidR="00343B9A" w:rsidRDefault="00343B9A" w:rsidP="00825D6E">
            <w:pPr>
              <w:rPr>
                <w:color w:val="000000"/>
                <w:sz w:val="22"/>
              </w:rPr>
            </w:pPr>
          </w:p>
          <w:p w:rsidR="00343B9A" w:rsidRPr="00825D6E" w:rsidRDefault="00343B9A" w:rsidP="00825D6E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343B9A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37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AA63D8" w:rsidTr="007116FE">
        <w:tc>
          <w:tcPr>
            <w:tcW w:w="567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 xml:space="preserve">1 </w:t>
            </w:r>
            <w:proofErr w:type="spellStart"/>
            <w:r w:rsidRPr="00825D6E">
              <w:rPr>
                <w:sz w:val="22"/>
              </w:rPr>
              <w:t>нед</w:t>
            </w:r>
            <w:proofErr w:type="spellEnd"/>
            <w:r w:rsidRPr="00825D6E">
              <w:rPr>
                <w:sz w:val="22"/>
              </w:rPr>
              <w:t>.</w:t>
            </w:r>
          </w:p>
        </w:tc>
        <w:tc>
          <w:tcPr>
            <w:tcW w:w="425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977" w:type="dxa"/>
          </w:tcPr>
          <w:p w:rsidR="00260DAD" w:rsidRPr="00825D6E" w:rsidRDefault="00343B9A" w:rsidP="00825D6E">
            <w:pPr>
              <w:rPr>
                <w:b/>
                <w:sz w:val="22"/>
              </w:rPr>
            </w:pPr>
            <w:r>
              <w:rPr>
                <w:rStyle w:val="510pt"/>
                <w:color w:val="000000"/>
                <w:sz w:val="22"/>
              </w:rPr>
              <w:t>Совершенствовать лазание под предмет</w:t>
            </w:r>
          </w:p>
        </w:tc>
        <w:tc>
          <w:tcPr>
            <w:tcW w:w="6521" w:type="dxa"/>
          </w:tcPr>
          <w:p w:rsidR="00260DAD" w:rsidRDefault="00343B9A" w:rsidP="00825D6E">
            <w:pPr>
              <w:rPr>
                <w:sz w:val="22"/>
              </w:rPr>
            </w:pPr>
            <w:r>
              <w:rPr>
                <w:sz w:val="22"/>
              </w:rPr>
              <w:t>Игровые упражнения: лазание под дугу; с мячом – «Прокати мяч и доползи», «Прокати мяч и догони; равновесие – «Пробеги по мостику».</w:t>
            </w:r>
          </w:p>
          <w:p w:rsidR="00343B9A" w:rsidRPr="00825D6E" w:rsidRDefault="00343B9A" w:rsidP="00825D6E">
            <w:pPr>
              <w:rPr>
                <w:b/>
                <w:sz w:val="22"/>
              </w:rPr>
            </w:pPr>
            <w:r>
              <w:rPr>
                <w:sz w:val="22"/>
              </w:rPr>
              <w:t>Подвижные игры «Мыши в кладовой», «Поезд», «По ровненькой дорожке».</w:t>
            </w:r>
          </w:p>
        </w:tc>
        <w:tc>
          <w:tcPr>
            <w:tcW w:w="2126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343B9A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38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AA63D8" w:rsidTr="007116FE">
        <w:tc>
          <w:tcPr>
            <w:tcW w:w="567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 xml:space="preserve">2 </w:t>
            </w:r>
            <w:proofErr w:type="spellStart"/>
            <w:r w:rsidRPr="00825D6E">
              <w:rPr>
                <w:sz w:val="22"/>
              </w:rPr>
              <w:t>нед</w:t>
            </w:r>
            <w:proofErr w:type="spellEnd"/>
            <w:r w:rsidRPr="00825D6E">
              <w:rPr>
                <w:sz w:val="22"/>
              </w:rPr>
              <w:t>.</w:t>
            </w:r>
          </w:p>
        </w:tc>
        <w:tc>
          <w:tcPr>
            <w:tcW w:w="425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977" w:type="dxa"/>
          </w:tcPr>
          <w:p w:rsidR="00260DAD" w:rsidRPr="00825D6E" w:rsidRDefault="00AA63D8" w:rsidP="00825D6E">
            <w:pPr>
              <w:rPr>
                <w:b/>
                <w:sz w:val="22"/>
              </w:rPr>
            </w:pPr>
            <w:r>
              <w:rPr>
                <w:rStyle w:val="510pt"/>
                <w:color w:val="000000"/>
                <w:sz w:val="22"/>
              </w:rPr>
              <w:t xml:space="preserve">Продолжать развивать </w:t>
            </w:r>
            <w:r w:rsidRPr="00825D6E">
              <w:rPr>
                <w:rStyle w:val="510pt"/>
                <w:color w:val="000000"/>
                <w:sz w:val="22"/>
              </w:rPr>
              <w:t>координа</w:t>
            </w:r>
            <w:r w:rsidRPr="00825D6E">
              <w:rPr>
                <w:rStyle w:val="510pt"/>
                <w:color w:val="000000"/>
                <w:sz w:val="22"/>
              </w:rPr>
              <w:softHyphen/>
              <w:t>цию движений</w:t>
            </w:r>
          </w:p>
        </w:tc>
        <w:tc>
          <w:tcPr>
            <w:tcW w:w="6521" w:type="dxa"/>
          </w:tcPr>
          <w:p w:rsidR="00260DAD" w:rsidRDefault="00343B9A" w:rsidP="00825D6E">
            <w:pPr>
              <w:rPr>
                <w:sz w:val="22"/>
              </w:rPr>
            </w:pPr>
            <w:r>
              <w:rPr>
                <w:sz w:val="22"/>
              </w:rPr>
              <w:t>Игровые упражнения: равновесие – ходьба из обруча в обруч</w:t>
            </w:r>
            <w:r w:rsidR="00AA63D8">
              <w:rPr>
                <w:sz w:val="22"/>
              </w:rPr>
              <w:t>; прыжки – «Перепрыгни из ямки в ямку»</w:t>
            </w:r>
          </w:p>
          <w:p w:rsidR="00AA63D8" w:rsidRPr="00825D6E" w:rsidRDefault="00AA63D8" w:rsidP="00825D6E">
            <w:pPr>
              <w:rPr>
                <w:b/>
                <w:sz w:val="22"/>
              </w:rPr>
            </w:pPr>
            <w:r>
              <w:rPr>
                <w:sz w:val="22"/>
              </w:rPr>
              <w:t>Подвижные игры «Наседка и цыплята», «Догони мяч».</w:t>
            </w:r>
          </w:p>
        </w:tc>
        <w:tc>
          <w:tcPr>
            <w:tcW w:w="2126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343B9A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Стр. 38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AA63D8" w:rsidTr="007116FE">
        <w:tc>
          <w:tcPr>
            <w:tcW w:w="567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lastRenderedPageBreak/>
              <w:t xml:space="preserve">3 </w:t>
            </w:r>
            <w:proofErr w:type="spellStart"/>
            <w:r w:rsidRPr="00825D6E">
              <w:rPr>
                <w:sz w:val="22"/>
              </w:rPr>
              <w:t>нед</w:t>
            </w:r>
            <w:proofErr w:type="spellEnd"/>
            <w:r w:rsidRPr="00825D6E">
              <w:rPr>
                <w:sz w:val="22"/>
              </w:rPr>
              <w:t>.</w:t>
            </w:r>
          </w:p>
        </w:tc>
        <w:tc>
          <w:tcPr>
            <w:tcW w:w="425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977" w:type="dxa"/>
          </w:tcPr>
          <w:p w:rsidR="00260DAD" w:rsidRPr="00825D6E" w:rsidRDefault="00AA63D8" w:rsidP="00825D6E">
            <w:pPr>
              <w:rPr>
                <w:b/>
                <w:sz w:val="22"/>
              </w:rPr>
            </w:pPr>
            <w:r>
              <w:rPr>
                <w:rStyle w:val="510pt"/>
                <w:color w:val="000000"/>
                <w:sz w:val="22"/>
              </w:rPr>
              <w:t>Совершенствовать приземление на полусогнутые ноги.</w:t>
            </w:r>
          </w:p>
        </w:tc>
        <w:tc>
          <w:tcPr>
            <w:tcW w:w="6521" w:type="dxa"/>
          </w:tcPr>
          <w:p w:rsidR="00260DAD" w:rsidRDefault="00AA63D8" w:rsidP="00825D6E">
            <w:pPr>
              <w:rPr>
                <w:sz w:val="22"/>
              </w:rPr>
            </w:pPr>
            <w:r>
              <w:rPr>
                <w:sz w:val="22"/>
              </w:rPr>
              <w:t>Игровые упражнения: прыжки – до кубика, до обруча, до игрушки;  с мячом – «Прокати мяч до кегли и сбей её».</w:t>
            </w:r>
          </w:p>
          <w:p w:rsidR="00AA63D8" w:rsidRPr="00AA63D8" w:rsidRDefault="00AA63D8" w:rsidP="00825D6E">
            <w:pPr>
              <w:rPr>
                <w:sz w:val="22"/>
              </w:rPr>
            </w:pPr>
            <w:r>
              <w:rPr>
                <w:sz w:val="22"/>
              </w:rPr>
              <w:t>Подвижные игры «Поймай комара», «Кот и мыши», «Найди свой домик».</w:t>
            </w:r>
          </w:p>
        </w:tc>
        <w:tc>
          <w:tcPr>
            <w:tcW w:w="2126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343B9A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38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AA63D8" w:rsidTr="007116FE">
        <w:tc>
          <w:tcPr>
            <w:tcW w:w="567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 xml:space="preserve">4 </w:t>
            </w:r>
            <w:proofErr w:type="spellStart"/>
            <w:r w:rsidRPr="00825D6E">
              <w:rPr>
                <w:sz w:val="22"/>
              </w:rPr>
              <w:t>нед</w:t>
            </w:r>
            <w:proofErr w:type="spellEnd"/>
            <w:r w:rsidRPr="00825D6E">
              <w:rPr>
                <w:sz w:val="22"/>
              </w:rPr>
              <w:t>.</w:t>
            </w:r>
          </w:p>
        </w:tc>
        <w:tc>
          <w:tcPr>
            <w:tcW w:w="425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977" w:type="dxa"/>
          </w:tcPr>
          <w:p w:rsidR="00260DAD" w:rsidRPr="00825D6E" w:rsidRDefault="00AA63D8" w:rsidP="00825D6E">
            <w:pPr>
              <w:rPr>
                <w:b/>
                <w:sz w:val="22"/>
              </w:rPr>
            </w:pPr>
            <w:r>
              <w:rPr>
                <w:rStyle w:val="510pt"/>
                <w:color w:val="000000"/>
                <w:sz w:val="22"/>
              </w:rPr>
              <w:t>Продолжать упражнять детей</w:t>
            </w:r>
            <w:r w:rsidRPr="00825D6E">
              <w:rPr>
                <w:rStyle w:val="510pt"/>
                <w:color w:val="000000"/>
                <w:sz w:val="22"/>
              </w:rPr>
              <w:t xml:space="preserve"> в про</w:t>
            </w:r>
            <w:r w:rsidRPr="00825D6E">
              <w:rPr>
                <w:rStyle w:val="510pt"/>
                <w:color w:val="000000"/>
                <w:sz w:val="22"/>
              </w:rPr>
              <w:softHyphen/>
              <w:t>катывании мяча друг другу, развивая ко</w:t>
            </w:r>
            <w:r w:rsidRPr="00825D6E">
              <w:rPr>
                <w:rStyle w:val="510pt"/>
                <w:color w:val="000000"/>
                <w:sz w:val="22"/>
              </w:rPr>
              <w:softHyphen/>
              <w:t>ординацию движений и глазомер.</w:t>
            </w:r>
          </w:p>
        </w:tc>
        <w:tc>
          <w:tcPr>
            <w:tcW w:w="6521" w:type="dxa"/>
          </w:tcPr>
          <w:p w:rsidR="00260DAD" w:rsidRDefault="00AA63D8" w:rsidP="00825D6E">
            <w:pPr>
              <w:rPr>
                <w:sz w:val="22"/>
              </w:rPr>
            </w:pPr>
            <w:r>
              <w:rPr>
                <w:sz w:val="22"/>
              </w:rPr>
              <w:t>Игровые упражнения с мячом – катание мячей в парах.</w:t>
            </w:r>
          </w:p>
          <w:p w:rsidR="00AA63D8" w:rsidRPr="00825D6E" w:rsidRDefault="00AA63D8" w:rsidP="00825D6E">
            <w:pPr>
              <w:rPr>
                <w:b/>
                <w:sz w:val="22"/>
              </w:rPr>
            </w:pPr>
            <w:r>
              <w:rPr>
                <w:sz w:val="22"/>
              </w:rPr>
              <w:t>Подвижные игры «Поймай комара», «Пузырь», «Зайка серый умывается».</w:t>
            </w:r>
          </w:p>
        </w:tc>
        <w:tc>
          <w:tcPr>
            <w:tcW w:w="2126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AA63D8" w:rsidRDefault="00343B9A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38</w:t>
            </w:r>
          </w:p>
        </w:tc>
        <w:tc>
          <w:tcPr>
            <w:tcW w:w="2268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E4381F" w:rsidTr="007116FE">
        <w:tc>
          <w:tcPr>
            <w:tcW w:w="567" w:type="dxa"/>
          </w:tcPr>
          <w:p w:rsidR="00E4381F" w:rsidRPr="00825D6E" w:rsidRDefault="00C82B77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25" w:type="dxa"/>
          </w:tcPr>
          <w:p w:rsidR="00E4381F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977" w:type="dxa"/>
          </w:tcPr>
          <w:p w:rsidR="00E4381F" w:rsidRDefault="00C82B77" w:rsidP="00825D6E">
            <w:pPr>
              <w:rPr>
                <w:rStyle w:val="510pt"/>
                <w:color w:val="000000"/>
                <w:sz w:val="22"/>
              </w:rPr>
            </w:pPr>
            <w:r w:rsidRPr="00C82B77">
              <w:rPr>
                <w:rStyle w:val="510pt"/>
                <w:color w:val="000000"/>
                <w:sz w:val="22"/>
              </w:rPr>
              <w:t xml:space="preserve">Продолжать упражнять детей в </w:t>
            </w:r>
            <w:r w:rsidR="00AC2F0C">
              <w:rPr>
                <w:rStyle w:val="510pt"/>
                <w:color w:val="000000"/>
                <w:sz w:val="22"/>
              </w:rPr>
              <w:t>про</w:t>
            </w:r>
            <w:r w:rsidRPr="00C82B77">
              <w:rPr>
                <w:rStyle w:val="510pt"/>
                <w:color w:val="000000"/>
                <w:sz w:val="22"/>
              </w:rPr>
              <w:t>катыван</w:t>
            </w:r>
            <w:r w:rsidR="00AC2F0C">
              <w:rPr>
                <w:rStyle w:val="510pt"/>
                <w:color w:val="000000"/>
                <w:sz w:val="22"/>
              </w:rPr>
              <w:t>ии мяча друг другу, развивая ко</w:t>
            </w:r>
            <w:r w:rsidRPr="00C82B77">
              <w:rPr>
                <w:rStyle w:val="510pt"/>
                <w:color w:val="000000"/>
                <w:sz w:val="22"/>
              </w:rPr>
              <w:t>ординацию движений и глазомер.</w:t>
            </w:r>
          </w:p>
        </w:tc>
        <w:tc>
          <w:tcPr>
            <w:tcW w:w="6521" w:type="dxa"/>
          </w:tcPr>
          <w:p w:rsidR="00C82B77" w:rsidRPr="00C82B77" w:rsidRDefault="00C82B77" w:rsidP="00C82B77">
            <w:pPr>
              <w:rPr>
                <w:sz w:val="22"/>
              </w:rPr>
            </w:pPr>
            <w:r w:rsidRPr="00C82B77">
              <w:rPr>
                <w:sz w:val="22"/>
              </w:rPr>
              <w:t>Игровые упражнения с мячом – катание мячей в парах.</w:t>
            </w:r>
          </w:p>
          <w:p w:rsidR="00E4381F" w:rsidRDefault="00C82B77" w:rsidP="00C82B77">
            <w:pPr>
              <w:rPr>
                <w:sz w:val="22"/>
              </w:rPr>
            </w:pPr>
            <w:r w:rsidRPr="00C82B77">
              <w:rPr>
                <w:sz w:val="22"/>
              </w:rPr>
              <w:t>Подвижные игры «Поймай комара», «Пузырь», «Зайка серый умывается».</w:t>
            </w:r>
          </w:p>
        </w:tc>
        <w:tc>
          <w:tcPr>
            <w:tcW w:w="2126" w:type="dxa"/>
          </w:tcPr>
          <w:p w:rsidR="00C82B77" w:rsidRPr="00C82B77" w:rsidRDefault="00C82B77" w:rsidP="00C82B77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C82B77">
              <w:rPr>
                <w:sz w:val="22"/>
                <w:lang w:eastAsia="en-US"/>
              </w:rPr>
              <w:t>Л.И.Пензулаева</w:t>
            </w:r>
            <w:proofErr w:type="spellEnd"/>
            <w:r w:rsidRPr="00C82B77">
              <w:rPr>
                <w:sz w:val="22"/>
                <w:lang w:eastAsia="en-US"/>
              </w:rPr>
              <w:t xml:space="preserve"> Физкультурные занятия в детском саду. Вторая младшая группа</w:t>
            </w:r>
          </w:p>
          <w:p w:rsidR="00E4381F" w:rsidRPr="00DA59BC" w:rsidRDefault="00C82B77" w:rsidP="00C82B77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r w:rsidRPr="00C82B77">
              <w:rPr>
                <w:sz w:val="22"/>
                <w:lang w:eastAsia="en-US"/>
              </w:rPr>
              <w:t>Стр. 38</w:t>
            </w:r>
          </w:p>
        </w:tc>
        <w:tc>
          <w:tcPr>
            <w:tcW w:w="2268" w:type="dxa"/>
          </w:tcPr>
          <w:p w:rsidR="00E4381F" w:rsidRDefault="00E4381F" w:rsidP="007116FE">
            <w:pPr>
              <w:jc w:val="center"/>
              <w:rPr>
                <w:b/>
                <w:sz w:val="28"/>
              </w:rPr>
            </w:pPr>
          </w:p>
        </w:tc>
      </w:tr>
    </w:tbl>
    <w:p w:rsidR="00AA63D8" w:rsidRDefault="00AA63D8" w:rsidP="00AA63D8">
      <w:pPr>
        <w:jc w:val="center"/>
        <w:rPr>
          <w:b/>
          <w:sz w:val="28"/>
        </w:rPr>
      </w:pPr>
    </w:p>
    <w:p w:rsidR="00AA63D8" w:rsidRDefault="00AA63D8" w:rsidP="00AA63D8">
      <w:pPr>
        <w:jc w:val="center"/>
        <w:rPr>
          <w:b/>
          <w:sz w:val="28"/>
        </w:rPr>
      </w:pPr>
    </w:p>
    <w:p w:rsidR="00260DAD" w:rsidRDefault="00260DAD" w:rsidP="00AA63D8">
      <w:pPr>
        <w:jc w:val="center"/>
        <w:rPr>
          <w:b/>
          <w:sz w:val="28"/>
        </w:rPr>
      </w:pPr>
      <w:r>
        <w:rPr>
          <w:b/>
          <w:sz w:val="28"/>
        </w:rPr>
        <w:t>Декабрь</w:t>
      </w:r>
    </w:p>
    <w:p w:rsidR="00260DAD" w:rsidRDefault="00260DAD" w:rsidP="00260DAD">
      <w:pPr>
        <w:jc w:val="center"/>
        <w:rPr>
          <w:b/>
          <w:sz w:val="28"/>
        </w:rPr>
      </w:pPr>
    </w:p>
    <w:tbl>
      <w:tblPr>
        <w:tblStyle w:val="a3"/>
        <w:tblW w:w="14884" w:type="dxa"/>
        <w:tblInd w:w="250" w:type="dxa"/>
        <w:tblLook w:val="04A0"/>
      </w:tblPr>
      <w:tblGrid>
        <w:gridCol w:w="599"/>
        <w:gridCol w:w="436"/>
        <w:gridCol w:w="2970"/>
        <w:gridCol w:w="6498"/>
        <w:gridCol w:w="2124"/>
        <w:gridCol w:w="2257"/>
      </w:tblGrid>
      <w:tr w:rsidR="00260DAD" w:rsidTr="00AA63D8">
        <w:tc>
          <w:tcPr>
            <w:tcW w:w="599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>13</w:t>
            </w:r>
          </w:p>
        </w:tc>
        <w:tc>
          <w:tcPr>
            <w:tcW w:w="436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70" w:type="dxa"/>
          </w:tcPr>
          <w:p w:rsidR="00260DAD" w:rsidRPr="00303C15" w:rsidRDefault="00303C15" w:rsidP="00825D6E">
            <w:pPr>
              <w:rPr>
                <w:sz w:val="22"/>
              </w:rPr>
            </w:pPr>
            <w:r w:rsidRPr="00303C15">
              <w:rPr>
                <w:sz w:val="22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6498" w:type="dxa"/>
          </w:tcPr>
          <w:p w:rsidR="00303C15" w:rsidRDefault="00303C15" w:rsidP="00303C15">
            <w:pPr>
              <w:autoSpaceDE/>
              <w:autoSpaceDN/>
              <w:adjustRightInd/>
              <w:spacing w:line="216" w:lineRule="exact"/>
              <w:rPr>
                <w:i/>
                <w:iCs/>
                <w:color w:val="000000"/>
                <w:sz w:val="22"/>
                <w:szCs w:val="19"/>
              </w:rPr>
            </w:pPr>
          </w:p>
          <w:p w:rsidR="00303C15" w:rsidRDefault="00303C15" w:rsidP="00303C15">
            <w:pPr>
              <w:autoSpaceDE/>
              <w:autoSpaceDN/>
              <w:adjustRightInd/>
              <w:spacing w:line="216" w:lineRule="exact"/>
              <w:rPr>
                <w:i/>
                <w:i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>
              <w:rPr>
                <w:color w:val="000000"/>
                <w:sz w:val="22"/>
                <w:szCs w:val="22"/>
              </w:rPr>
              <w:t>Ходьба в колонне по одному.</w:t>
            </w:r>
          </w:p>
          <w:p w:rsidR="00303C15" w:rsidRDefault="00303C15" w:rsidP="00303C15">
            <w:pPr>
              <w:autoSpaceDE/>
              <w:autoSpaceDN/>
              <w:adjustRightInd/>
              <w:spacing w:line="216" w:lineRule="exact"/>
              <w:rPr>
                <w:i/>
                <w:i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Pr="00825D6E">
              <w:rPr>
                <w:color w:val="000000"/>
                <w:sz w:val="22"/>
                <w:szCs w:val="22"/>
              </w:rPr>
              <w:t>Общеразвивающие упражнения с</w:t>
            </w:r>
            <w:r>
              <w:rPr>
                <w:color w:val="000000"/>
                <w:sz w:val="22"/>
                <w:szCs w:val="22"/>
              </w:rPr>
              <w:t xml:space="preserve"> кубиками</w:t>
            </w:r>
          </w:p>
          <w:p w:rsidR="005B1072" w:rsidRPr="00825D6E" w:rsidRDefault="005B1072" w:rsidP="00825D6E">
            <w:pPr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B1072" w:rsidRPr="00825D6E" w:rsidRDefault="005B1072" w:rsidP="00825D6E">
            <w:pPr>
              <w:numPr>
                <w:ilvl w:val="0"/>
                <w:numId w:val="8"/>
              </w:numPr>
              <w:tabs>
                <w:tab w:val="left" w:pos="370"/>
              </w:tabs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игровое упражнение в сохранении равновесия «Пройди — не задень» (ходьба между кубиками, расставленными в две линии на расстоянии 40 см друг от друга);</w:t>
            </w:r>
          </w:p>
          <w:p w:rsidR="005B1072" w:rsidRPr="00825D6E" w:rsidRDefault="005B1072" w:rsidP="00303C15">
            <w:pPr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lastRenderedPageBreak/>
              <w:t>•</w:t>
            </w:r>
            <w:r w:rsidR="00303C15">
              <w:rPr>
                <w:color w:val="000000"/>
                <w:sz w:val="22"/>
                <w:szCs w:val="22"/>
              </w:rPr>
              <w:t xml:space="preserve">     </w:t>
            </w:r>
            <w:r w:rsidRPr="00825D6E">
              <w:rPr>
                <w:color w:val="000000"/>
                <w:sz w:val="22"/>
                <w:szCs w:val="22"/>
              </w:rPr>
              <w:t>прыжки на двух ногах (игровое упражнение «</w:t>
            </w:r>
            <w:proofErr w:type="spellStart"/>
            <w:r w:rsidRPr="00825D6E">
              <w:rPr>
                <w:color w:val="000000"/>
                <w:sz w:val="22"/>
                <w:szCs w:val="22"/>
              </w:rPr>
              <w:t>Лягушки-попрыгушки</w:t>
            </w:r>
            <w:proofErr w:type="spellEnd"/>
            <w:r w:rsidRPr="00825D6E">
              <w:rPr>
                <w:color w:val="000000"/>
                <w:sz w:val="22"/>
                <w:szCs w:val="22"/>
              </w:rPr>
              <w:t>»);</w:t>
            </w:r>
          </w:p>
          <w:p w:rsidR="005B1072" w:rsidRPr="00825D6E" w:rsidRDefault="005B1072" w:rsidP="00825D6E">
            <w:pPr>
              <w:numPr>
                <w:ilvl w:val="0"/>
                <w:numId w:val="8"/>
              </w:numPr>
              <w:tabs>
                <w:tab w:val="left" w:pos="410"/>
              </w:tabs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подвижная игра «Коршун и птенчики».</w:t>
            </w:r>
          </w:p>
          <w:p w:rsidR="00260DAD" w:rsidRPr="00825D6E" w:rsidRDefault="005B1072" w:rsidP="00825D6E">
            <w:pPr>
              <w:rPr>
                <w:b/>
                <w:sz w:val="22"/>
              </w:rPr>
            </w:pP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III часть. </w:t>
            </w:r>
            <w:r w:rsidRPr="00825D6E">
              <w:rPr>
                <w:color w:val="000000"/>
                <w:sz w:val="22"/>
                <w:szCs w:val="22"/>
              </w:rPr>
              <w:t>Ходьба в колонне по одному. Игра «Найдем птенчика».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lastRenderedPageBreak/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AA63D8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Стр. 38</w:t>
            </w:r>
          </w:p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AA63D8">
        <w:tc>
          <w:tcPr>
            <w:tcW w:w="599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lastRenderedPageBreak/>
              <w:t>14</w:t>
            </w:r>
          </w:p>
        </w:tc>
        <w:tc>
          <w:tcPr>
            <w:tcW w:w="436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970" w:type="dxa"/>
          </w:tcPr>
          <w:p w:rsidR="00260DAD" w:rsidRPr="00825D6E" w:rsidRDefault="005B1072" w:rsidP="00825D6E">
            <w:pPr>
              <w:rPr>
                <w:b/>
                <w:sz w:val="22"/>
              </w:rPr>
            </w:pPr>
            <w:r w:rsidRPr="00825D6E">
              <w:rPr>
                <w:rStyle w:val="5"/>
                <w:color w:val="000000"/>
                <w:sz w:val="22"/>
              </w:rPr>
              <w:t>Упражнять в ходьбе и беге с выполне</w:t>
            </w:r>
            <w:r w:rsidRPr="00825D6E">
              <w:rPr>
                <w:rStyle w:val="5"/>
                <w:color w:val="000000"/>
                <w:sz w:val="22"/>
              </w:rPr>
              <w:softHyphen/>
              <w:t>нием заданий; в приземлении на полу</w:t>
            </w:r>
            <w:r w:rsidRPr="00825D6E">
              <w:rPr>
                <w:rStyle w:val="5"/>
                <w:color w:val="000000"/>
                <w:sz w:val="22"/>
              </w:rPr>
              <w:softHyphen/>
              <w:t>согнутые ноги в прыжках со скамейки; в прокатывании мяча.</w:t>
            </w:r>
          </w:p>
        </w:tc>
        <w:tc>
          <w:tcPr>
            <w:tcW w:w="6498" w:type="dxa"/>
          </w:tcPr>
          <w:p w:rsidR="005B1072" w:rsidRPr="00825D6E" w:rsidRDefault="005B1072" w:rsidP="00825D6E">
            <w:pPr>
              <w:numPr>
                <w:ilvl w:val="0"/>
                <w:numId w:val="9"/>
              </w:numPr>
              <w:tabs>
                <w:tab w:val="left" w:pos="408"/>
              </w:tabs>
              <w:autoSpaceDE/>
              <w:autoSpaceDN/>
              <w:adjustRightInd/>
              <w:spacing w:line="221" w:lineRule="exact"/>
              <w:rPr>
                <w:sz w:val="22"/>
                <w:szCs w:val="22"/>
              </w:rPr>
            </w:pP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Pr="00825D6E">
              <w:rPr>
                <w:color w:val="000000"/>
                <w:sz w:val="22"/>
                <w:szCs w:val="22"/>
              </w:rPr>
              <w:t>Ходьба в колонне по одному, ходьба врассыпную, бег врассыпную.</w:t>
            </w:r>
          </w:p>
          <w:p w:rsidR="005B1072" w:rsidRPr="00825D6E" w:rsidRDefault="00303C15" w:rsidP="00825D6E">
            <w:pPr>
              <w:numPr>
                <w:ilvl w:val="0"/>
                <w:numId w:val="9"/>
              </w:numPr>
              <w:tabs>
                <w:tab w:val="left" w:pos="192"/>
              </w:tabs>
              <w:autoSpaceDE/>
              <w:autoSpaceDN/>
              <w:adjustRightInd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   </w:t>
            </w:r>
            <w:r w:rsidR="005B1072"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825D6E">
              <w:rPr>
                <w:color w:val="000000"/>
                <w:sz w:val="22"/>
                <w:szCs w:val="22"/>
              </w:rPr>
              <w:t xml:space="preserve">Общеразвивающие упражнения с мячом. </w:t>
            </w:r>
            <w:r w:rsidR="005B1072" w:rsidRPr="00825D6E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B1072" w:rsidRPr="00825D6E" w:rsidRDefault="00303C15" w:rsidP="00825D6E">
            <w:pPr>
              <w:numPr>
                <w:ilvl w:val="0"/>
                <w:numId w:val="1"/>
              </w:numPr>
              <w:tabs>
                <w:tab w:val="left" w:pos="365"/>
              </w:tabs>
              <w:autoSpaceDE/>
              <w:autoSpaceDN/>
              <w:adjustRightInd/>
              <w:spacing w:line="221" w:lineRule="exac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>
              <w:rPr>
                <w:color w:val="000000"/>
                <w:sz w:val="22"/>
                <w:szCs w:val="22"/>
              </w:rPr>
              <w:t>П</w:t>
            </w:r>
            <w:r w:rsidR="005B1072" w:rsidRPr="00825D6E">
              <w:rPr>
                <w:color w:val="000000"/>
                <w:sz w:val="22"/>
                <w:szCs w:val="22"/>
              </w:rPr>
              <w:t>рыжки со скамейки (высота 20 см) на резино</w:t>
            </w:r>
            <w:r w:rsidR="005B1072" w:rsidRPr="00825D6E">
              <w:rPr>
                <w:color w:val="000000"/>
                <w:sz w:val="22"/>
                <w:szCs w:val="22"/>
              </w:rPr>
              <w:softHyphen/>
              <w:t>вую дорожку или мат;</w:t>
            </w:r>
          </w:p>
          <w:p w:rsidR="005B1072" w:rsidRPr="00825D6E" w:rsidRDefault="00303C15" w:rsidP="00825D6E">
            <w:pPr>
              <w:numPr>
                <w:ilvl w:val="0"/>
                <w:numId w:val="1"/>
              </w:numPr>
              <w:tabs>
                <w:tab w:val="left" w:pos="415"/>
              </w:tabs>
              <w:autoSpaceDE/>
              <w:autoSpaceDN/>
              <w:adjustRightInd/>
              <w:spacing w:line="221" w:lineRule="exact"/>
              <w:rPr>
                <w:sz w:val="22"/>
                <w:szCs w:val="22"/>
              </w:rPr>
            </w:pP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Прокатывание мячей друг другу.</w:t>
            </w:r>
          </w:p>
          <w:p w:rsidR="00260DAD" w:rsidRPr="00825D6E" w:rsidRDefault="00303C15" w:rsidP="00825D6E">
            <w:pPr>
              <w:rPr>
                <w:b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5B1072" w:rsidRPr="00825D6E">
              <w:rPr>
                <w:color w:val="000000"/>
                <w:sz w:val="22"/>
                <w:szCs w:val="22"/>
              </w:rPr>
              <w:t>одвижная игра «Найди свой домик».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303C15" w:rsidRDefault="00AA63D8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40</w:t>
            </w: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AA63D8">
        <w:tc>
          <w:tcPr>
            <w:tcW w:w="599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>15</w:t>
            </w:r>
          </w:p>
        </w:tc>
        <w:tc>
          <w:tcPr>
            <w:tcW w:w="436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970" w:type="dxa"/>
          </w:tcPr>
          <w:p w:rsidR="00260DAD" w:rsidRPr="00825D6E" w:rsidRDefault="005B1072" w:rsidP="00825D6E">
            <w:pPr>
              <w:rPr>
                <w:b/>
                <w:sz w:val="22"/>
              </w:rPr>
            </w:pPr>
            <w:r w:rsidRPr="00825D6E">
              <w:rPr>
                <w:color w:val="000000"/>
                <w:sz w:val="22"/>
                <w:szCs w:val="22"/>
              </w:rPr>
              <w:t>Упражнять детей в ходьбе и беге с остановкой по сигналу воспитателя; в прокатывании мяча между предмета</w:t>
            </w:r>
            <w:r w:rsidRPr="00825D6E">
              <w:rPr>
                <w:color w:val="000000"/>
                <w:sz w:val="22"/>
                <w:szCs w:val="22"/>
              </w:rPr>
              <w:softHyphen/>
              <w:t>ми, умении группироваться при лазанье под дугу.</w:t>
            </w:r>
          </w:p>
        </w:tc>
        <w:tc>
          <w:tcPr>
            <w:tcW w:w="6498" w:type="dxa"/>
          </w:tcPr>
          <w:p w:rsidR="005B1072" w:rsidRPr="00825D6E" w:rsidRDefault="00303C15" w:rsidP="00303C15">
            <w:pPr>
              <w:tabs>
                <w:tab w:val="left" w:pos="420"/>
              </w:tabs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І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B1072" w:rsidRPr="00825D6E">
              <w:rPr>
                <w:color w:val="000000"/>
                <w:sz w:val="22"/>
                <w:szCs w:val="22"/>
              </w:rPr>
              <w:t>Ходьба и бег в колонне по одному.</w:t>
            </w:r>
          </w:p>
          <w:p w:rsidR="005B1072" w:rsidRPr="00825D6E" w:rsidRDefault="00303C15" w:rsidP="00303C15">
            <w:pPr>
              <w:tabs>
                <w:tab w:val="left" w:pos="470"/>
              </w:tabs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 </w:t>
            </w:r>
            <w:r w:rsidR="005B1072"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B1072" w:rsidRPr="00825D6E">
              <w:rPr>
                <w:color w:val="000000"/>
                <w:sz w:val="22"/>
                <w:szCs w:val="22"/>
              </w:rPr>
              <w:t>Общеразвивающие упражнения с ку</w:t>
            </w:r>
            <w:r w:rsidR="005B1072" w:rsidRPr="00825D6E">
              <w:rPr>
                <w:color w:val="000000"/>
                <w:sz w:val="22"/>
                <w:szCs w:val="22"/>
              </w:rPr>
              <w:softHyphen/>
              <w:t>биками.</w:t>
            </w:r>
          </w:p>
          <w:p w:rsidR="005B1072" w:rsidRPr="00825D6E" w:rsidRDefault="005B1072" w:rsidP="00825D6E">
            <w:pPr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303C15" w:rsidRDefault="005B1072" w:rsidP="00303C15">
            <w:pPr>
              <w:tabs>
                <w:tab w:val="left" w:pos="365"/>
              </w:tabs>
              <w:autoSpaceDE/>
              <w:autoSpaceDN/>
              <w:adjustRightInd/>
              <w:spacing w:line="216" w:lineRule="exact"/>
              <w:rPr>
                <w:color w:val="000000"/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прокатывание мяча между предметами, распо</w:t>
            </w:r>
            <w:r w:rsidRPr="00825D6E">
              <w:rPr>
                <w:color w:val="000000"/>
                <w:sz w:val="22"/>
                <w:szCs w:val="22"/>
              </w:rPr>
              <w:softHyphen/>
              <w:t xml:space="preserve">ложенными в </w:t>
            </w:r>
          </w:p>
          <w:p w:rsidR="005B1072" w:rsidRPr="00825D6E" w:rsidRDefault="005B1072" w:rsidP="00303C15">
            <w:pPr>
              <w:tabs>
                <w:tab w:val="left" w:pos="365"/>
              </w:tabs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50—60 см друг от друга (игровое за</w:t>
            </w:r>
            <w:r w:rsidRPr="00825D6E">
              <w:rPr>
                <w:color w:val="000000"/>
                <w:sz w:val="22"/>
                <w:szCs w:val="22"/>
              </w:rPr>
              <w:softHyphen/>
              <w:t>дание «Не упусти!»);</w:t>
            </w:r>
          </w:p>
          <w:p w:rsidR="005B1072" w:rsidRPr="00825D6E" w:rsidRDefault="005B1072" w:rsidP="00303C15">
            <w:pPr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•</w:t>
            </w:r>
            <w:r w:rsidR="00303C15">
              <w:rPr>
                <w:color w:val="000000"/>
                <w:sz w:val="22"/>
                <w:szCs w:val="22"/>
              </w:rPr>
              <w:t xml:space="preserve">        </w:t>
            </w:r>
            <w:r w:rsidRPr="00825D6E">
              <w:rPr>
                <w:color w:val="000000"/>
                <w:sz w:val="22"/>
                <w:szCs w:val="22"/>
              </w:rPr>
              <w:t>ползание под дугу «Проползи — не задень» (высота 50 см);</w:t>
            </w:r>
          </w:p>
          <w:p w:rsidR="005B1072" w:rsidRPr="00825D6E" w:rsidRDefault="00303C15" w:rsidP="00303C15">
            <w:pPr>
              <w:tabs>
                <w:tab w:val="left" w:pos="410"/>
              </w:tabs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5B1072" w:rsidRPr="00825D6E">
              <w:rPr>
                <w:color w:val="000000"/>
                <w:sz w:val="22"/>
                <w:szCs w:val="22"/>
              </w:rPr>
              <w:t>одвижная игра «Лягушки».</w:t>
            </w:r>
          </w:p>
          <w:p w:rsidR="00260DAD" w:rsidRPr="00825D6E" w:rsidRDefault="00303C15" w:rsidP="00825D6E">
            <w:pPr>
              <w:rPr>
                <w:b/>
                <w:sz w:val="22"/>
              </w:rPr>
            </w:pP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III </w:t>
            </w:r>
            <w:r w:rsidR="005B1072"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825D6E">
              <w:rPr>
                <w:color w:val="000000"/>
                <w:sz w:val="22"/>
                <w:szCs w:val="22"/>
              </w:rPr>
              <w:t>Игра малой подвижности «Найдем ля</w:t>
            </w:r>
            <w:r w:rsidR="005B1072" w:rsidRPr="00825D6E">
              <w:rPr>
                <w:color w:val="000000"/>
                <w:sz w:val="22"/>
                <w:szCs w:val="22"/>
              </w:rPr>
              <w:softHyphen/>
              <w:t>гушонка».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303C15" w:rsidRDefault="00AA63D8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41</w:t>
            </w: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AA63D8">
        <w:tc>
          <w:tcPr>
            <w:tcW w:w="599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>16</w:t>
            </w:r>
          </w:p>
        </w:tc>
        <w:tc>
          <w:tcPr>
            <w:tcW w:w="436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970" w:type="dxa"/>
          </w:tcPr>
          <w:p w:rsidR="00260DAD" w:rsidRPr="00825D6E" w:rsidRDefault="005B1072" w:rsidP="00825D6E">
            <w:pPr>
              <w:rPr>
                <w:b/>
                <w:sz w:val="22"/>
              </w:rPr>
            </w:pPr>
            <w:r w:rsidRPr="00825D6E">
              <w:rPr>
                <w:color w:val="000000"/>
                <w:sz w:val="22"/>
                <w:szCs w:val="22"/>
              </w:rPr>
              <w:t>Упражнять детей в ходьбе и беге врас</w:t>
            </w:r>
            <w:r w:rsidRPr="00825D6E">
              <w:rPr>
                <w:color w:val="000000"/>
                <w:sz w:val="22"/>
                <w:szCs w:val="22"/>
              </w:rPr>
              <w:softHyphen/>
              <w:t>сыпную, развивая ориентировку в про</w:t>
            </w:r>
            <w:r w:rsidRPr="00825D6E">
              <w:rPr>
                <w:color w:val="000000"/>
                <w:sz w:val="22"/>
                <w:szCs w:val="22"/>
              </w:rPr>
              <w:softHyphen/>
              <w:t>странстве; упражнять в ползании на по</w:t>
            </w:r>
            <w:r w:rsidRPr="00825D6E">
              <w:rPr>
                <w:color w:val="000000"/>
                <w:sz w:val="22"/>
                <w:szCs w:val="22"/>
              </w:rPr>
              <w:softHyphen/>
              <w:t>вышенной опоре и сохранении равно</w:t>
            </w:r>
            <w:r w:rsidRPr="00825D6E">
              <w:rPr>
                <w:color w:val="000000"/>
                <w:sz w:val="22"/>
                <w:szCs w:val="22"/>
              </w:rPr>
              <w:softHyphen/>
              <w:t>весия при ходьбе по доске.</w:t>
            </w:r>
          </w:p>
        </w:tc>
        <w:tc>
          <w:tcPr>
            <w:tcW w:w="6498" w:type="dxa"/>
          </w:tcPr>
          <w:p w:rsidR="005B1072" w:rsidRPr="00825D6E" w:rsidRDefault="00303C15" w:rsidP="00303C15">
            <w:pPr>
              <w:tabs>
                <w:tab w:val="left" w:pos="379"/>
              </w:tabs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   </w:t>
            </w:r>
            <w:r w:rsidR="005B1072"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825D6E">
              <w:rPr>
                <w:color w:val="000000"/>
                <w:sz w:val="22"/>
                <w:szCs w:val="22"/>
              </w:rPr>
              <w:t>Ходьба в колонне по одному, ходьба и бег врассыпную.</w:t>
            </w:r>
          </w:p>
          <w:p w:rsidR="005B1072" w:rsidRPr="00825D6E" w:rsidRDefault="00303C15" w:rsidP="00303C15">
            <w:pPr>
              <w:tabs>
                <w:tab w:val="left" w:pos="518"/>
              </w:tabs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>ІІ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B1072"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825D6E">
              <w:rPr>
                <w:color w:val="000000"/>
                <w:sz w:val="22"/>
                <w:szCs w:val="22"/>
              </w:rPr>
              <w:t>Общеразвивающие упражнения на стульчиках.</w:t>
            </w:r>
          </w:p>
          <w:p w:rsidR="005B1072" w:rsidRPr="00825D6E" w:rsidRDefault="005B1072" w:rsidP="00825D6E">
            <w:pPr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303C15" w:rsidRPr="00303C15" w:rsidRDefault="005B1072" w:rsidP="00303C15">
            <w:pPr>
              <w:pStyle w:val="a4"/>
              <w:numPr>
                <w:ilvl w:val="0"/>
                <w:numId w:val="28"/>
              </w:numPr>
              <w:tabs>
                <w:tab w:val="left" w:pos="365"/>
              </w:tabs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 w:rsidRPr="00303C15">
              <w:rPr>
                <w:color w:val="000000"/>
                <w:sz w:val="22"/>
                <w:szCs w:val="22"/>
              </w:rPr>
              <w:t xml:space="preserve">ползание по доске с опорой </w:t>
            </w:r>
            <w:r w:rsidR="00303C15" w:rsidRPr="00303C15">
              <w:rPr>
                <w:color w:val="000000"/>
                <w:sz w:val="22"/>
                <w:szCs w:val="22"/>
              </w:rPr>
              <w:t>на ладони и коле</w:t>
            </w:r>
            <w:r w:rsidR="00303C15" w:rsidRPr="00303C15">
              <w:rPr>
                <w:color w:val="000000"/>
                <w:sz w:val="22"/>
                <w:szCs w:val="22"/>
              </w:rPr>
              <w:softHyphen/>
              <w:t>ни (игровое упр</w:t>
            </w:r>
            <w:r w:rsidRPr="00303C15">
              <w:rPr>
                <w:color w:val="000000"/>
                <w:sz w:val="22"/>
                <w:szCs w:val="22"/>
              </w:rPr>
              <w:t>ажнение «Жучки на бревнышке»);</w:t>
            </w:r>
          </w:p>
          <w:p w:rsidR="005B1072" w:rsidRPr="00303C15" w:rsidRDefault="005B1072" w:rsidP="00303C15">
            <w:pPr>
              <w:pStyle w:val="a4"/>
              <w:numPr>
                <w:ilvl w:val="0"/>
                <w:numId w:val="28"/>
              </w:numPr>
              <w:tabs>
                <w:tab w:val="left" w:pos="365"/>
              </w:tabs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 w:rsidRPr="00303C15">
              <w:rPr>
                <w:color w:val="000000"/>
                <w:sz w:val="22"/>
                <w:szCs w:val="22"/>
              </w:rPr>
              <w:t>упражнение в сохранении равновесия. Ходьба по доске в умеренном темпе боком приставным ша</w:t>
            </w:r>
            <w:r w:rsidRPr="00303C15">
              <w:rPr>
                <w:color w:val="000000"/>
                <w:sz w:val="22"/>
                <w:szCs w:val="22"/>
              </w:rPr>
              <w:softHyphen/>
              <w:t>гом (игровое упражнение «Пройдем по мостику»);</w:t>
            </w:r>
          </w:p>
          <w:p w:rsidR="005B1072" w:rsidRPr="00825D6E" w:rsidRDefault="00303C15" w:rsidP="00303C15">
            <w:pPr>
              <w:tabs>
                <w:tab w:val="left" w:pos="410"/>
              </w:tabs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5B1072" w:rsidRPr="00825D6E">
              <w:rPr>
                <w:color w:val="000000"/>
                <w:sz w:val="22"/>
                <w:szCs w:val="22"/>
              </w:rPr>
              <w:t>одвижная игра «Птица и птенчики».</w:t>
            </w:r>
          </w:p>
          <w:p w:rsidR="00260DAD" w:rsidRDefault="00303C15" w:rsidP="00825D6E">
            <w:pPr>
              <w:rPr>
                <w:color w:val="000000"/>
                <w:sz w:val="22"/>
                <w:szCs w:val="22"/>
              </w:rPr>
            </w:pP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III часть. </w:t>
            </w:r>
            <w:r w:rsidR="005B1072" w:rsidRPr="00825D6E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B1072" w:rsidRPr="00825D6E">
              <w:rPr>
                <w:color w:val="000000"/>
                <w:sz w:val="22"/>
                <w:szCs w:val="22"/>
              </w:rPr>
              <w:t>Игра малой подвижности «Найдем</w:t>
            </w:r>
            <w:r>
              <w:rPr>
                <w:color w:val="000000"/>
                <w:sz w:val="22"/>
                <w:szCs w:val="22"/>
              </w:rPr>
              <w:t xml:space="preserve"> птенчика».</w:t>
            </w:r>
          </w:p>
          <w:p w:rsidR="00303C15" w:rsidRPr="00825D6E" w:rsidRDefault="00303C15" w:rsidP="00825D6E">
            <w:pPr>
              <w:rPr>
                <w:b/>
                <w:sz w:val="22"/>
              </w:rPr>
            </w:pP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AA63D8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42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AA63D8">
        <w:tc>
          <w:tcPr>
            <w:tcW w:w="599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 xml:space="preserve">1 </w:t>
            </w:r>
            <w:proofErr w:type="spellStart"/>
            <w:r w:rsidRPr="00825D6E">
              <w:rPr>
                <w:sz w:val="22"/>
              </w:rPr>
              <w:t>нед</w:t>
            </w:r>
            <w:proofErr w:type="spellEnd"/>
            <w:r w:rsidRPr="00825D6E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970" w:type="dxa"/>
          </w:tcPr>
          <w:p w:rsidR="00260DAD" w:rsidRPr="00825D6E" w:rsidRDefault="002A0B17" w:rsidP="00825D6E">
            <w:pPr>
              <w:rPr>
                <w:b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Совершенствовать умение </w:t>
            </w:r>
            <w:r w:rsidRPr="00825D6E">
              <w:rPr>
                <w:color w:val="000000"/>
                <w:sz w:val="22"/>
                <w:szCs w:val="22"/>
              </w:rPr>
              <w:t>группироваться при лазанье под дугу.</w:t>
            </w:r>
          </w:p>
        </w:tc>
        <w:tc>
          <w:tcPr>
            <w:tcW w:w="6498" w:type="dxa"/>
          </w:tcPr>
          <w:p w:rsidR="00260DAD" w:rsidRDefault="002A0B17" w:rsidP="00825D6E">
            <w:pPr>
              <w:rPr>
                <w:sz w:val="22"/>
              </w:rPr>
            </w:pPr>
            <w:r>
              <w:rPr>
                <w:sz w:val="22"/>
              </w:rPr>
              <w:t xml:space="preserve">Игровые упражнения: </w:t>
            </w:r>
            <w:proofErr w:type="spellStart"/>
            <w:r>
              <w:rPr>
                <w:sz w:val="22"/>
              </w:rPr>
              <w:t>подлезание</w:t>
            </w:r>
            <w:proofErr w:type="spellEnd"/>
            <w:r>
              <w:rPr>
                <w:sz w:val="22"/>
              </w:rPr>
              <w:t xml:space="preserve"> – «Пролезть в норку», равновесие – «пройти по дорожке», с мячом – «Прокати и догони мяч».</w:t>
            </w:r>
          </w:p>
          <w:p w:rsidR="002A0B17" w:rsidRPr="00825D6E" w:rsidRDefault="002A0B17" w:rsidP="00825D6E">
            <w:pPr>
              <w:rPr>
                <w:b/>
                <w:sz w:val="22"/>
              </w:rPr>
            </w:pPr>
            <w:r>
              <w:rPr>
                <w:sz w:val="22"/>
              </w:rPr>
              <w:t>Подвижные игры: «Найди свой домик», «Бегите ко мне»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AA63D8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43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AA63D8">
        <w:tc>
          <w:tcPr>
            <w:tcW w:w="599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lastRenderedPageBreak/>
              <w:t xml:space="preserve">2 </w:t>
            </w:r>
            <w:proofErr w:type="spellStart"/>
            <w:r w:rsidRPr="00825D6E">
              <w:rPr>
                <w:sz w:val="22"/>
              </w:rPr>
              <w:t>нед</w:t>
            </w:r>
            <w:proofErr w:type="spellEnd"/>
            <w:r w:rsidRPr="00825D6E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970" w:type="dxa"/>
          </w:tcPr>
          <w:p w:rsidR="00260DAD" w:rsidRPr="00825D6E" w:rsidRDefault="002A0B17" w:rsidP="00825D6E">
            <w:pPr>
              <w:rPr>
                <w:b/>
                <w:sz w:val="22"/>
              </w:rPr>
            </w:pPr>
            <w:r>
              <w:rPr>
                <w:sz w:val="22"/>
              </w:rPr>
              <w:t>Продолжать у</w:t>
            </w:r>
            <w:r w:rsidRPr="00303C15">
              <w:rPr>
                <w:sz w:val="22"/>
              </w:rPr>
              <w:t>пражнять детей в ходьбе и беге врассыпную, развивая ориентировку в пространстве</w:t>
            </w:r>
          </w:p>
        </w:tc>
        <w:tc>
          <w:tcPr>
            <w:tcW w:w="6498" w:type="dxa"/>
          </w:tcPr>
          <w:p w:rsidR="00260DAD" w:rsidRDefault="002A0B17" w:rsidP="00825D6E">
            <w:pPr>
              <w:rPr>
                <w:sz w:val="22"/>
              </w:rPr>
            </w:pPr>
            <w:r>
              <w:rPr>
                <w:sz w:val="22"/>
              </w:rPr>
              <w:t>Игровые упражнения на равновесие, прыжки из обруча в обруч.</w:t>
            </w:r>
          </w:p>
          <w:p w:rsidR="002A0B17" w:rsidRPr="00825D6E" w:rsidRDefault="002A0B17" w:rsidP="00825D6E">
            <w:pPr>
              <w:rPr>
                <w:b/>
                <w:sz w:val="22"/>
              </w:rPr>
            </w:pPr>
            <w:r>
              <w:rPr>
                <w:sz w:val="22"/>
              </w:rPr>
              <w:t>Подвижные игры: «Наседка и цыплята», «Пузырь», «Воробышки и кот».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AA63D8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43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AA63D8">
        <w:tc>
          <w:tcPr>
            <w:tcW w:w="599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 xml:space="preserve">3 </w:t>
            </w:r>
            <w:proofErr w:type="spellStart"/>
            <w:r w:rsidRPr="00825D6E">
              <w:rPr>
                <w:sz w:val="22"/>
              </w:rPr>
              <w:t>нед</w:t>
            </w:r>
            <w:proofErr w:type="spellEnd"/>
            <w:r w:rsidRPr="00825D6E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970" w:type="dxa"/>
          </w:tcPr>
          <w:p w:rsidR="00260DAD" w:rsidRPr="00825D6E" w:rsidRDefault="001E16B1" w:rsidP="00825D6E">
            <w:pPr>
              <w:rPr>
                <w:b/>
                <w:sz w:val="22"/>
              </w:rPr>
            </w:pPr>
            <w:r>
              <w:rPr>
                <w:rStyle w:val="5"/>
                <w:color w:val="000000"/>
                <w:sz w:val="22"/>
              </w:rPr>
              <w:t>Продолжать у</w:t>
            </w:r>
            <w:r w:rsidRPr="00825D6E">
              <w:rPr>
                <w:rStyle w:val="5"/>
                <w:color w:val="000000"/>
                <w:sz w:val="22"/>
              </w:rPr>
              <w:t>пражнять в ходьбе и беге с выполне</w:t>
            </w:r>
            <w:r w:rsidRPr="00825D6E">
              <w:rPr>
                <w:rStyle w:val="5"/>
                <w:color w:val="000000"/>
                <w:sz w:val="22"/>
              </w:rPr>
              <w:softHyphen/>
              <w:t>нием заданий; в приземлении на полу</w:t>
            </w:r>
            <w:r w:rsidRPr="00825D6E">
              <w:rPr>
                <w:rStyle w:val="5"/>
                <w:color w:val="000000"/>
                <w:sz w:val="22"/>
              </w:rPr>
              <w:softHyphen/>
              <w:t>согнутые ноги в прыжках со скамейки; в прокатывании мяча.</w:t>
            </w:r>
          </w:p>
        </w:tc>
        <w:tc>
          <w:tcPr>
            <w:tcW w:w="6498" w:type="dxa"/>
          </w:tcPr>
          <w:p w:rsidR="00260DAD" w:rsidRDefault="002A0B17" w:rsidP="00825D6E">
            <w:pPr>
              <w:rPr>
                <w:sz w:val="22"/>
              </w:rPr>
            </w:pPr>
            <w:r>
              <w:rPr>
                <w:sz w:val="22"/>
              </w:rPr>
              <w:t>Игровые упражнения: прыжки – спрыгивание со скамейки; с мячом - прокатывание между предметами, друг другу, в прямом направлении.</w:t>
            </w:r>
          </w:p>
          <w:p w:rsidR="002A0B17" w:rsidRPr="00825D6E" w:rsidRDefault="002A0B17" w:rsidP="00825D6E">
            <w:pPr>
              <w:rPr>
                <w:b/>
                <w:sz w:val="22"/>
              </w:rPr>
            </w:pPr>
            <w:r>
              <w:rPr>
                <w:sz w:val="22"/>
              </w:rPr>
              <w:t>Подвижные игры с прыжками и бегом.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AA63D8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43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AB4FDB">
        <w:trPr>
          <w:trHeight w:val="2115"/>
        </w:trPr>
        <w:tc>
          <w:tcPr>
            <w:tcW w:w="599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 xml:space="preserve">4 </w:t>
            </w:r>
            <w:proofErr w:type="spellStart"/>
            <w:r w:rsidRPr="00825D6E">
              <w:rPr>
                <w:sz w:val="22"/>
              </w:rPr>
              <w:t>нед</w:t>
            </w:r>
            <w:proofErr w:type="spellEnd"/>
            <w:r w:rsidRPr="00825D6E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970" w:type="dxa"/>
          </w:tcPr>
          <w:p w:rsidR="00260DAD" w:rsidRPr="00825D6E" w:rsidRDefault="001E16B1" w:rsidP="00825D6E">
            <w:pPr>
              <w:rPr>
                <w:b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Совершенствовать умение </w:t>
            </w:r>
            <w:r w:rsidRPr="00825D6E">
              <w:rPr>
                <w:color w:val="000000"/>
                <w:sz w:val="22"/>
                <w:szCs w:val="22"/>
              </w:rPr>
              <w:t>группироваться при лазанье под дугу.</w:t>
            </w:r>
          </w:p>
        </w:tc>
        <w:tc>
          <w:tcPr>
            <w:tcW w:w="6498" w:type="dxa"/>
          </w:tcPr>
          <w:p w:rsidR="001E16B1" w:rsidRDefault="001E16B1" w:rsidP="001E16B1">
            <w:pPr>
              <w:rPr>
                <w:sz w:val="22"/>
              </w:rPr>
            </w:pPr>
            <w:r>
              <w:rPr>
                <w:sz w:val="22"/>
              </w:rPr>
              <w:t xml:space="preserve">Игровые упражнения: </w:t>
            </w:r>
            <w:proofErr w:type="spellStart"/>
            <w:r>
              <w:rPr>
                <w:sz w:val="22"/>
              </w:rPr>
              <w:t>подлезание</w:t>
            </w:r>
            <w:proofErr w:type="spellEnd"/>
            <w:r>
              <w:rPr>
                <w:sz w:val="22"/>
              </w:rPr>
              <w:t xml:space="preserve"> – «Пролезть в норку», равновесие – «пройти по дорожке», с мячом – «Прокати и догони мяч».</w:t>
            </w:r>
          </w:p>
          <w:p w:rsidR="00260DAD" w:rsidRPr="00825D6E" w:rsidRDefault="001E16B1" w:rsidP="001E16B1">
            <w:pPr>
              <w:rPr>
                <w:b/>
                <w:sz w:val="22"/>
              </w:rPr>
            </w:pPr>
            <w:r>
              <w:rPr>
                <w:sz w:val="22"/>
              </w:rPr>
              <w:t>Подвижные игры: «Найди свой домик», «Бегите ко мне»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AA63D8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43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</w:tbl>
    <w:p w:rsidR="00260DAD" w:rsidRDefault="00260DAD" w:rsidP="00260DAD"/>
    <w:p w:rsidR="00260DAD" w:rsidRDefault="00260DAD" w:rsidP="00260DAD">
      <w:pPr>
        <w:jc w:val="center"/>
        <w:rPr>
          <w:b/>
          <w:sz w:val="28"/>
        </w:rPr>
      </w:pPr>
      <w:r>
        <w:rPr>
          <w:b/>
          <w:sz w:val="28"/>
        </w:rPr>
        <w:t>Январь</w:t>
      </w:r>
    </w:p>
    <w:p w:rsidR="00260DAD" w:rsidRDefault="00260DAD" w:rsidP="00260DAD">
      <w:pPr>
        <w:jc w:val="center"/>
        <w:rPr>
          <w:b/>
          <w:sz w:val="28"/>
        </w:rPr>
      </w:pPr>
    </w:p>
    <w:tbl>
      <w:tblPr>
        <w:tblStyle w:val="a3"/>
        <w:tblW w:w="14884" w:type="dxa"/>
        <w:tblInd w:w="250" w:type="dxa"/>
        <w:tblLook w:val="04A0"/>
      </w:tblPr>
      <w:tblGrid>
        <w:gridCol w:w="599"/>
        <w:gridCol w:w="436"/>
        <w:gridCol w:w="2971"/>
        <w:gridCol w:w="6497"/>
        <w:gridCol w:w="2124"/>
        <w:gridCol w:w="2257"/>
      </w:tblGrid>
      <w:tr w:rsidR="00260DAD" w:rsidTr="00E4381F">
        <w:tc>
          <w:tcPr>
            <w:tcW w:w="599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>17</w:t>
            </w:r>
          </w:p>
        </w:tc>
        <w:tc>
          <w:tcPr>
            <w:tcW w:w="436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971" w:type="dxa"/>
          </w:tcPr>
          <w:p w:rsidR="00260DAD" w:rsidRDefault="005B1072" w:rsidP="00825D6E">
            <w:pPr>
              <w:rPr>
                <w:b/>
                <w:sz w:val="28"/>
              </w:rPr>
            </w:pPr>
            <w:r w:rsidRPr="005B1072">
              <w:rPr>
                <w:color w:val="000000"/>
                <w:sz w:val="22"/>
                <w:szCs w:val="22"/>
              </w:rPr>
              <w:t>Повторить ходьбу с выполнением за</w:t>
            </w:r>
            <w:r w:rsidRPr="005B1072">
              <w:rPr>
                <w:color w:val="000000"/>
                <w:sz w:val="22"/>
                <w:szCs w:val="22"/>
              </w:rPr>
              <w:softHyphen/>
              <w:t>дания; упражнять в сохранении равно</w:t>
            </w:r>
            <w:r w:rsidRPr="005B1072">
              <w:rPr>
                <w:color w:val="000000"/>
                <w:sz w:val="22"/>
                <w:szCs w:val="22"/>
              </w:rPr>
              <w:softHyphen/>
              <w:t>весия на ограниченной площади опо</w:t>
            </w:r>
            <w:r w:rsidRPr="005B1072">
              <w:rPr>
                <w:color w:val="000000"/>
                <w:sz w:val="22"/>
                <w:szCs w:val="22"/>
              </w:rPr>
              <w:softHyphen/>
              <w:t xml:space="preserve">ры; прыжки на двух ногах, продвигаясь </w:t>
            </w:r>
            <w:r w:rsidRPr="005B1072">
              <w:rPr>
                <w:color w:val="000000"/>
                <w:sz w:val="22"/>
                <w:szCs w:val="22"/>
              </w:rPr>
              <w:lastRenderedPageBreak/>
              <w:t>вперед.</w:t>
            </w:r>
          </w:p>
        </w:tc>
        <w:tc>
          <w:tcPr>
            <w:tcW w:w="6497" w:type="dxa"/>
          </w:tcPr>
          <w:p w:rsidR="001E16B1" w:rsidRDefault="001E16B1" w:rsidP="001E16B1">
            <w:pPr>
              <w:tabs>
                <w:tab w:val="left" w:pos="425"/>
              </w:tabs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lastRenderedPageBreak/>
              <w:t xml:space="preserve">І   </w:t>
            </w:r>
            <w:r w:rsidR="005B1072"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825D6E">
              <w:rPr>
                <w:color w:val="000000"/>
                <w:sz w:val="22"/>
                <w:szCs w:val="22"/>
              </w:rPr>
              <w:t>Ходьба в колонне по одному.</w:t>
            </w:r>
          </w:p>
          <w:p w:rsidR="005B1072" w:rsidRPr="00825D6E" w:rsidRDefault="001E16B1" w:rsidP="001E16B1">
            <w:pPr>
              <w:tabs>
                <w:tab w:val="left" w:pos="425"/>
              </w:tabs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 w:rsidRPr="001E16B1">
              <w:rPr>
                <w:b/>
                <w:sz w:val="22"/>
                <w:szCs w:val="22"/>
              </w:rPr>
              <w:t xml:space="preserve">ІІ </w:t>
            </w:r>
            <w:r w:rsidR="005B1072"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825D6E">
              <w:rPr>
                <w:color w:val="000000"/>
                <w:sz w:val="22"/>
                <w:szCs w:val="22"/>
              </w:rPr>
              <w:t>Общеразвивающие упражнения с пла</w:t>
            </w:r>
            <w:r w:rsidR="005B1072" w:rsidRPr="00825D6E">
              <w:rPr>
                <w:color w:val="000000"/>
                <w:sz w:val="22"/>
                <w:szCs w:val="22"/>
              </w:rPr>
              <w:softHyphen/>
              <w:t>точками.</w:t>
            </w:r>
          </w:p>
          <w:p w:rsidR="005B1072" w:rsidRPr="00825D6E" w:rsidRDefault="005B1072" w:rsidP="00825D6E">
            <w:pPr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B1072" w:rsidRPr="00825D6E" w:rsidRDefault="005B1072" w:rsidP="00825D6E">
            <w:pPr>
              <w:numPr>
                <w:ilvl w:val="0"/>
                <w:numId w:val="7"/>
              </w:num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упражнение в сохранении равновесия «Прой</w:t>
            </w:r>
            <w:r w:rsidRPr="00825D6E">
              <w:rPr>
                <w:color w:val="000000"/>
                <w:sz w:val="22"/>
                <w:szCs w:val="22"/>
              </w:rPr>
              <w:softHyphen/>
              <w:t>ди — не упади» (ходьба по доске (ширина 15 см) в умеренном темпе, свободно балансируя руками;</w:t>
            </w:r>
          </w:p>
          <w:p w:rsidR="005B1072" w:rsidRPr="00825D6E" w:rsidRDefault="005B1072" w:rsidP="00825D6E">
            <w:pPr>
              <w:numPr>
                <w:ilvl w:val="0"/>
                <w:numId w:val="7"/>
              </w:numPr>
              <w:tabs>
                <w:tab w:val="left" w:pos="365"/>
              </w:tabs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прыжки на двух ногах с приземлением на по</w:t>
            </w:r>
            <w:r w:rsidRPr="00825D6E">
              <w:rPr>
                <w:color w:val="000000"/>
                <w:sz w:val="22"/>
                <w:szCs w:val="22"/>
              </w:rPr>
              <w:softHyphen/>
              <w:t xml:space="preserve">лусогнутые ноги </w:t>
            </w:r>
            <w:r w:rsidRPr="00825D6E">
              <w:rPr>
                <w:color w:val="000000"/>
                <w:sz w:val="22"/>
                <w:szCs w:val="22"/>
              </w:rPr>
              <w:lastRenderedPageBreak/>
              <w:t>«Из ямки в ямку»;</w:t>
            </w:r>
          </w:p>
          <w:p w:rsidR="005B1072" w:rsidRPr="00825D6E" w:rsidRDefault="005B1072" w:rsidP="00825D6E">
            <w:pPr>
              <w:numPr>
                <w:ilvl w:val="0"/>
                <w:numId w:val="7"/>
              </w:numPr>
              <w:tabs>
                <w:tab w:val="left" w:pos="415"/>
              </w:tabs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подвижная игра «Коршун и цыплята».</w:t>
            </w:r>
          </w:p>
          <w:p w:rsidR="00260DAD" w:rsidRPr="00825D6E" w:rsidRDefault="001E16B1" w:rsidP="00825D6E">
            <w:pPr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ІІІ  </w:t>
            </w:r>
            <w:r w:rsidR="005B1072"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825D6E">
              <w:rPr>
                <w:color w:val="000000"/>
                <w:sz w:val="22"/>
                <w:szCs w:val="22"/>
              </w:rPr>
              <w:t>Игра малой подвижности «Найдем цыпленка?».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lastRenderedPageBreak/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1E16B1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Стр. 43</w:t>
            </w:r>
          </w:p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4381F">
        <w:tc>
          <w:tcPr>
            <w:tcW w:w="599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lastRenderedPageBreak/>
              <w:t>18</w:t>
            </w:r>
          </w:p>
        </w:tc>
        <w:tc>
          <w:tcPr>
            <w:tcW w:w="436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971" w:type="dxa"/>
          </w:tcPr>
          <w:p w:rsidR="00260DAD" w:rsidRDefault="005B1072" w:rsidP="00825D6E">
            <w:pPr>
              <w:rPr>
                <w:b/>
                <w:sz w:val="28"/>
              </w:rPr>
            </w:pPr>
            <w:r w:rsidRPr="005B1072">
              <w:rPr>
                <w:color w:val="000000"/>
                <w:sz w:val="22"/>
                <w:szCs w:val="22"/>
              </w:rPr>
              <w:t>Упражнять детей в ходьбе колонной по одному, беге врассыпную; в прыж</w:t>
            </w:r>
            <w:r w:rsidRPr="005B1072">
              <w:rPr>
                <w:color w:val="000000"/>
                <w:sz w:val="22"/>
                <w:szCs w:val="22"/>
              </w:rPr>
              <w:softHyphen/>
              <w:t>ках на двух ногах между предметами; в прокатывании мяча, развивая ловкость и глазомер.</w:t>
            </w:r>
          </w:p>
        </w:tc>
        <w:tc>
          <w:tcPr>
            <w:tcW w:w="6497" w:type="dxa"/>
          </w:tcPr>
          <w:p w:rsidR="005B1072" w:rsidRPr="00825D6E" w:rsidRDefault="001E16B1" w:rsidP="00825D6E">
            <w:pPr>
              <w:numPr>
                <w:ilvl w:val="0"/>
                <w:numId w:val="10"/>
              </w:numPr>
              <w:tabs>
                <w:tab w:val="left" w:pos="422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B1072"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825D6E">
              <w:rPr>
                <w:color w:val="000000"/>
                <w:sz w:val="22"/>
                <w:szCs w:val="22"/>
              </w:rPr>
              <w:t>Игровое упражнение «На полянке». Ходьба по периметру зала и врассыпную по всей «полянке», бег врассыпную.</w:t>
            </w:r>
          </w:p>
          <w:p w:rsidR="005B1072" w:rsidRPr="00825D6E" w:rsidRDefault="001E16B1" w:rsidP="00825D6E">
            <w:pPr>
              <w:numPr>
                <w:ilvl w:val="0"/>
                <w:numId w:val="10"/>
              </w:numPr>
              <w:tabs>
                <w:tab w:val="left" w:pos="478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5B1072"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825D6E">
              <w:rPr>
                <w:color w:val="000000"/>
                <w:sz w:val="22"/>
                <w:szCs w:val="22"/>
              </w:rPr>
              <w:t>Общеразвивающие упражнения с обручем.</w:t>
            </w:r>
          </w:p>
          <w:p w:rsidR="005B1072" w:rsidRPr="00825D6E" w:rsidRDefault="005B1072" w:rsidP="00825D6E">
            <w:pPr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B1072" w:rsidRPr="00825D6E" w:rsidRDefault="005B1072" w:rsidP="00825D6E">
            <w:pPr>
              <w:numPr>
                <w:ilvl w:val="0"/>
                <w:numId w:val="11"/>
              </w:numPr>
              <w:tabs>
                <w:tab w:val="left" w:pos="365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прыжки на двух ногах между предметами, рас</w:t>
            </w:r>
            <w:r w:rsidRPr="00825D6E">
              <w:rPr>
                <w:color w:val="000000"/>
                <w:sz w:val="22"/>
                <w:szCs w:val="22"/>
              </w:rPr>
              <w:softHyphen/>
              <w:t>положенными на расстоянии 50 см друг от друга; прокатывание мяча между предметами (игровое упражнение «Зайки-прыгуны»);</w:t>
            </w:r>
          </w:p>
          <w:p w:rsidR="00260DAD" w:rsidRPr="00825D6E" w:rsidRDefault="001E16B1" w:rsidP="00825D6E">
            <w:pPr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     ІІІ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Pr="001E16B1">
              <w:rPr>
                <w:bCs/>
                <w:color w:val="000000"/>
                <w:sz w:val="22"/>
                <w:szCs w:val="19"/>
              </w:rPr>
              <w:t>Ходьба в колонне по одному.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1E16B1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45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4381F">
        <w:tc>
          <w:tcPr>
            <w:tcW w:w="599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>19</w:t>
            </w:r>
          </w:p>
        </w:tc>
        <w:tc>
          <w:tcPr>
            <w:tcW w:w="436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971" w:type="dxa"/>
          </w:tcPr>
          <w:p w:rsidR="00260DAD" w:rsidRDefault="005B1072" w:rsidP="00825D6E">
            <w:pPr>
              <w:rPr>
                <w:b/>
                <w:sz w:val="28"/>
              </w:rPr>
            </w:pPr>
            <w:r w:rsidRPr="005B1072">
              <w:rPr>
                <w:color w:val="000000"/>
                <w:sz w:val="22"/>
                <w:szCs w:val="22"/>
              </w:rPr>
              <w:t>Упражнять в умении действовать по сигналу воспитателя в ходьбе вокруг предметов; развивать ловкость при ка</w:t>
            </w:r>
            <w:r w:rsidRPr="005B1072">
              <w:rPr>
                <w:color w:val="000000"/>
                <w:sz w:val="22"/>
                <w:szCs w:val="22"/>
              </w:rPr>
              <w:softHyphen/>
              <w:t>тании мяча друг другу; повторить уп</w:t>
            </w:r>
            <w:r w:rsidRPr="005B1072">
              <w:rPr>
                <w:color w:val="000000"/>
                <w:sz w:val="22"/>
                <w:szCs w:val="22"/>
              </w:rPr>
              <w:softHyphen/>
              <w:t>ражнение в ползании, развивая коорди</w:t>
            </w:r>
            <w:r w:rsidRPr="005B1072">
              <w:rPr>
                <w:color w:val="000000"/>
                <w:sz w:val="22"/>
                <w:szCs w:val="22"/>
              </w:rPr>
              <w:softHyphen/>
              <w:t>нацию движений.</w:t>
            </w:r>
          </w:p>
        </w:tc>
        <w:tc>
          <w:tcPr>
            <w:tcW w:w="6497" w:type="dxa"/>
          </w:tcPr>
          <w:p w:rsidR="005B1072" w:rsidRPr="00825D6E" w:rsidRDefault="001E16B1" w:rsidP="00825D6E">
            <w:pPr>
              <w:numPr>
                <w:ilvl w:val="0"/>
                <w:numId w:val="12"/>
              </w:numPr>
              <w:tabs>
                <w:tab w:val="left" w:pos="425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  </w:t>
            </w:r>
            <w:r w:rsidR="005B1072"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825D6E">
              <w:rPr>
                <w:color w:val="000000"/>
                <w:sz w:val="22"/>
                <w:szCs w:val="22"/>
              </w:rPr>
              <w:t>Ходьба и бег вокруг кубиков.</w:t>
            </w:r>
          </w:p>
          <w:p w:rsidR="005B1072" w:rsidRPr="00825D6E" w:rsidRDefault="001E16B1" w:rsidP="00825D6E">
            <w:pPr>
              <w:numPr>
                <w:ilvl w:val="0"/>
                <w:numId w:val="12"/>
              </w:numPr>
              <w:tabs>
                <w:tab w:val="left" w:pos="470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  </w:t>
            </w:r>
            <w:r w:rsidR="005B1072"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825D6E">
              <w:rPr>
                <w:color w:val="000000"/>
                <w:sz w:val="22"/>
                <w:szCs w:val="22"/>
              </w:rPr>
              <w:t>Общеразвивающие упражнения с ку</w:t>
            </w:r>
            <w:r w:rsidR="005B1072" w:rsidRPr="00825D6E">
              <w:rPr>
                <w:color w:val="000000"/>
                <w:sz w:val="22"/>
                <w:szCs w:val="22"/>
              </w:rPr>
              <w:softHyphen/>
              <w:t>биком.</w:t>
            </w:r>
          </w:p>
          <w:p w:rsidR="005B1072" w:rsidRPr="00825D6E" w:rsidRDefault="005B1072" w:rsidP="00825D6E">
            <w:pPr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B1072" w:rsidRPr="00825D6E" w:rsidRDefault="005B1072" w:rsidP="00825D6E">
            <w:pPr>
              <w:numPr>
                <w:ilvl w:val="0"/>
                <w:numId w:val="13"/>
              </w:numPr>
              <w:tabs>
                <w:tab w:val="left" w:pos="365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прокатывание мяча друг другу (игровое упраж</w:t>
            </w:r>
            <w:r w:rsidRPr="00825D6E">
              <w:rPr>
                <w:color w:val="000000"/>
                <w:sz w:val="22"/>
                <w:szCs w:val="22"/>
              </w:rPr>
              <w:softHyphen/>
              <w:t>нение «Прокати — поймай»);</w:t>
            </w:r>
          </w:p>
          <w:p w:rsidR="005B1072" w:rsidRPr="00825D6E" w:rsidRDefault="005B1072" w:rsidP="00825D6E">
            <w:pPr>
              <w:numPr>
                <w:ilvl w:val="0"/>
                <w:numId w:val="13"/>
              </w:numPr>
              <w:tabs>
                <w:tab w:val="left" w:pos="360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ползание на четвереньках с оп</w:t>
            </w:r>
            <w:r w:rsidR="001E16B1">
              <w:rPr>
                <w:color w:val="000000"/>
                <w:sz w:val="22"/>
                <w:szCs w:val="22"/>
              </w:rPr>
              <w:t>о</w:t>
            </w:r>
            <w:r w:rsidRPr="00825D6E">
              <w:rPr>
                <w:color w:val="000000"/>
                <w:sz w:val="22"/>
                <w:szCs w:val="22"/>
              </w:rPr>
              <w:t>рой на ладони и стопы (игровое упражнение «Медвежата»);</w:t>
            </w:r>
          </w:p>
          <w:p w:rsidR="005B1072" w:rsidRPr="00825D6E" w:rsidRDefault="001E16B1" w:rsidP="00825D6E">
            <w:pPr>
              <w:numPr>
                <w:ilvl w:val="0"/>
                <w:numId w:val="13"/>
              </w:numPr>
              <w:tabs>
                <w:tab w:val="left" w:pos="410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5B1072" w:rsidRPr="00825D6E">
              <w:rPr>
                <w:color w:val="000000"/>
                <w:sz w:val="22"/>
                <w:szCs w:val="22"/>
              </w:rPr>
              <w:t>подвижная игра «Найди свой цвет».</w:t>
            </w:r>
          </w:p>
          <w:p w:rsidR="00260DAD" w:rsidRPr="00825D6E" w:rsidRDefault="001E16B1" w:rsidP="00825D6E">
            <w:pPr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     ІІІ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Pr="001E16B1">
              <w:rPr>
                <w:bCs/>
                <w:color w:val="000000"/>
                <w:sz w:val="22"/>
                <w:szCs w:val="19"/>
              </w:rPr>
              <w:t>Ходьба в колонне по одному.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1E16B1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46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4381F">
        <w:tc>
          <w:tcPr>
            <w:tcW w:w="599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>20</w:t>
            </w:r>
          </w:p>
        </w:tc>
        <w:tc>
          <w:tcPr>
            <w:tcW w:w="436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971" w:type="dxa"/>
          </w:tcPr>
          <w:p w:rsidR="00260DAD" w:rsidRDefault="005B1072" w:rsidP="00825D6E">
            <w:pPr>
              <w:rPr>
                <w:b/>
                <w:sz w:val="28"/>
              </w:rPr>
            </w:pPr>
            <w:r w:rsidRPr="005B1072">
              <w:rPr>
                <w:color w:val="000000"/>
                <w:sz w:val="22"/>
                <w:szCs w:val="22"/>
              </w:rPr>
              <w:t>Повторить ходьбу с выполнением за</w:t>
            </w:r>
            <w:r w:rsidRPr="005B1072">
              <w:rPr>
                <w:color w:val="000000"/>
                <w:sz w:val="22"/>
                <w:szCs w:val="22"/>
              </w:rPr>
              <w:softHyphen/>
              <w:t>даний. Упражнять в ползании под ду</w:t>
            </w:r>
            <w:r w:rsidRPr="005B1072">
              <w:rPr>
                <w:color w:val="000000"/>
                <w:sz w:val="22"/>
                <w:szCs w:val="22"/>
              </w:rPr>
              <w:softHyphen/>
              <w:t>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6497" w:type="dxa"/>
          </w:tcPr>
          <w:p w:rsidR="005B1072" w:rsidRPr="00825D6E" w:rsidRDefault="005B1072" w:rsidP="00825D6E">
            <w:pPr>
              <w:numPr>
                <w:ilvl w:val="0"/>
                <w:numId w:val="14"/>
              </w:numPr>
              <w:tabs>
                <w:tab w:val="left" w:pos="350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Pr="00825D6E">
              <w:rPr>
                <w:color w:val="000000"/>
                <w:sz w:val="22"/>
                <w:szCs w:val="22"/>
              </w:rPr>
              <w:t xml:space="preserve">«Лягушки </w:t>
            </w:r>
            <w:r w:rsidR="001E16B1">
              <w:rPr>
                <w:color w:val="000000"/>
                <w:sz w:val="22"/>
                <w:szCs w:val="22"/>
              </w:rPr>
              <w:t xml:space="preserve">и бабочки». Ходьба в колонне по </w:t>
            </w:r>
            <w:r w:rsidRPr="00825D6E">
              <w:rPr>
                <w:color w:val="000000"/>
                <w:sz w:val="22"/>
                <w:szCs w:val="22"/>
              </w:rPr>
              <w:t>одному, бег в колонне по одному в обе стороны.</w:t>
            </w:r>
          </w:p>
          <w:p w:rsidR="005B1072" w:rsidRPr="00825D6E" w:rsidRDefault="005B1072" w:rsidP="00825D6E">
            <w:pPr>
              <w:numPr>
                <w:ilvl w:val="0"/>
                <w:numId w:val="14"/>
              </w:numPr>
              <w:tabs>
                <w:tab w:val="left" w:pos="506"/>
              </w:tabs>
              <w:autoSpaceDE/>
              <w:autoSpaceDN/>
              <w:adjustRightInd/>
              <w:spacing w:line="216" w:lineRule="exact"/>
              <w:ind w:left="300"/>
              <w:rPr>
                <w:sz w:val="22"/>
                <w:szCs w:val="22"/>
              </w:rPr>
            </w:pP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Pr="00825D6E">
              <w:rPr>
                <w:color w:val="000000"/>
                <w:sz w:val="22"/>
                <w:szCs w:val="22"/>
              </w:rPr>
              <w:t xml:space="preserve">Общеразвивающие упражнения. </w:t>
            </w:r>
            <w:r w:rsidRPr="00825D6E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B1072" w:rsidRPr="00825D6E" w:rsidRDefault="005B1072" w:rsidP="00825D6E">
            <w:pPr>
              <w:numPr>
                <w:ilvl w:val="0"/>
                <w:numId w:val="15"/>
              </w:numPr>
              <w:tabs>
                <w:tab w:val="left" w:pos="410"/>
              </w:tabs>
              <w:autoSpaceDE/>
              <w:autoSpaceDN/>
              <w:adjustRightInd/>
              <w:spacing w:line="216" w:lineRule="exact"/>
              <w:ind w:left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ползание под дугу, не касаясь руками пола; •упражнение в сохранении равновесия «По</w:t>
            </w:r>
          </w:p>
          <w:p w:rsidR="005B1072" w:rsidRPr="00825D6E" w:rsidRDefault="005B1072" w:rsidP="00825D6E">
            <w:pPr>
              <w:autoSpaceDE/>
              <w:autoSpaceDN/>
              <w:adjustRightInd/>
              <w:spacing w:line="216" w:lineRule="exact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тропинке» (ходьба по доскам-«тропинкам» (ши</w:t>
            </w:r>
            <w:r w:rsidRPr="00825D6E">
              <w:rPr>
                <w:color w:val="000000"/>
                <w:sz w:val="22"/>
                <w:szCs w:val="22"/>
              </w:rPr>
              <w:softHyphen/>
              <w:t>рина 20 см), свободно балансируя руками;</w:t>
            </w:r>
          </w:p>
          <w:p w:rsidR="005B1072" w:rsidRPr="00825D6E" w:rsidRDefault="005B1072" w:rsidP="00825D6E">
            <w:pPr>
              <w:numPr>
                <w:ilvl w:val="0"/>
                <w:numId w:val="15"/>
              </w:numPr>
              <w:tabs>
                <w:tab w:val="left" w:pos="410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подвижная игра «Лохматый пес».</w:t>
            </w:r>
          </w:p>
          <w:p w:rsidR="00260DAD" w:rsidRPr="00825D6E" w:rsidRDefault="001E16B1" w:rsidP="00825D6E">
            <w:pPr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      ІІІ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Pr="001E16B1">
              <w:rPr>
                <w:bCs/>
                <w:color w:val="000000"/>
                <w:sz w:val="22"/>
                <w:szCs w:val="19"/>
              </w:rPr>
              <w:t>Ходьба в колонне по одному.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60DAD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</w:t>
            </w:r>
            <w:r w:rsidR="001E16B1">
              <w:rPr>
                <w:sz w:val="22"/>
                <w:lang w:eastAsia="en-US"/>
              </w:rPr>
              <w:t>р. 47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4381F">
        <w:tc>
          <w:tcPr>
            <w:tcW w:w="599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 xml:space="preserve">1 </w:t>
            </w:r>
            <w:proofErr w:type="spellStart"/>
            <w:r w:rsidRPr="00825D6E">
              <w:rPr>
                <w:sz w:val="22"/>
              </w:rPr>
              <w:t>нед</w:t>
            </w:r>
            <w:proofErr w:type="spellEnd"/>
            <w:r w:rsidRPr="00825D6E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971" w:type="dxa"/>
          </w:tcPr>
          <w:p w:rsidR="00260DAD" w:rsidRDefault="009A20EF" w:rsidP="00825D6E">
            <w:pPr>
              <w:rPr>
                <w:b/>
                <w:sz w:val="28"/>
              </w:rPr>
            </w:pPr>
            <w:r>
              <w:rPr>
                <w:color w:val="000000"/>
                <w:sz w:val="22"/>
                <w:szCs w:val="22"/>
              </w:rPr>
              <w:t xml:space="preserve">Совершенствовать </w:t>
            </w:r>
            <w:r w:rsidRPr="005B1072">
              <w:rPr>
                <w:color w:val="000000"/>
                <w:sz w:val="22"/>
                <w:szCs w:val="22"/>
              </w:rPr>
              <w:t>прыжки на двух ногах, продвигаясь вперед.</w:t>
            </w:r>
          </w:p>
        </w:tc>
        <w:tc>
          <w:tcPr>
            <w:tcW w:w="6497" w:type="dxa"/>
          </w:tcPr>
          <w:p w:rsidR="00260DAD" w:rsidRDefault="009A20EF" w:rsidP="00825D6E">
            <w:pPr>
              <w:rPr>
                <w:sz w:val="22"/>
              </w:rPr>
            </w:pPr>
            <w:r>
              <w:rPr>
                <w:sz w:val="22"/>
              </w:rPr>
              <w:t xml:space="preserve">Игровые упражнения: ползание, не касаясь руками пола; ходьба по доске; катание мячей друг другу в прямом направлении; прыжки через шнур, из обруча в обруч. </w:t>
            </w:r>
          </w:p>
          <w:p w:rsidR="009A20EF" w:rsidRPr="009A20EF" w:rsidRDefault="009A20EF" w:rsidP="00825D6E">
            <w:pPr>
              <w:rPr>
                <w:sz w:val="22"/>
              </w:rPr>
            </w:pPr>
            <w:r>
              <w:rPr>
                <w:sz w:val="22"/>
              </w:rPr>
              <w:t>Подвижные игры с бегом, прыжками.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1E16B1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Стр. 49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4381F">
        <w:tc>
          <w:tcPr>
            <w:tcW w:w="599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lastRenderedPageBreak/>
              <w:t xml:space="preserve">2 </w:t>
            </w:r>
            <w:proofErr w:type="spellStart"/>
            <w:r w:rsidRPr="00825D6E">
              <w:rPr>
                <w:sz w:val="22"/>
              </w:rPr>
              <w:t>нед</w:t>
            </w:r>
            <w:proofErr w:type="spellEnd"/>
            <w:r w:rsidRPr="00825D6E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2971" w:type="dxa"/>
          </w:tcPr>
          <w:p w:rsidR="00260DAD" w:rsidRDefault="003475D6" w:rsidP="00825D6E">
            <w:pPr>
              <w:rPr>
                <w:b/>
                <w:sz w:val="28"/>
              </w:rPr>
            </w:pPr>
            <w:r>
              <w:rPr>
                <w:color w:val="000000"/>
                <w:sz w:val="22"/>
                <w:szCs w:val="22"/>
              </w:rPr>
              <w:t>Продолжать у</w:t>
            </w:r>
            <w:r w:rsidRPr="005B1072">
              <w:rPr>
                <w:color w:val="000000"/>
                <w:sz w:val="22"/>
                <w:szCs w:val="22"/>
              </w:rPr>
              <w:t>пражнять детей в ходьбе колонной по одному, беге врассыпную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97" w:type="dxa"/>
          </w:tcPr>
          <w:p w:rsidR="00260DAD" w:rsidRDefault="009A20EF" w:rsidP="00825D6E">
            <w:pPr>
              <w:rPr>
                <w:sz w:val="22"/>
              </w:rPr>
            </w:pPr>
            <w:r>
              <w:rPr>
                <w:sz w:val="22"/>
              </w:rPr>
              <w:t>Упражнения: ходьба по доске, прыжки со скамейки, прыжки на месте. С мячом</w:t>
            </w:r>
            <w:r w:rsidR="003475D6">
              <w:rPr>
                <w:sz w:val="22"/>
              </w:rPr>
              <w:t xml:space="preserve"> </w:t>
            </w:r>
            <w:r>
              <w:rPr>
                <w:sz w:val="22"/>
              </w:rPr>
              <w:t>- катание в ворота; в пр</w:t>
            </w:r>
            <w:r w:rsidR="003475D6">
              <w:rPr>
                <w:sz w:val="22"/>
              </w:rPr>
              <w:t>ямом направлении, вокруг предме</w:t>
            </w:r>
            <w:r>
              <w:rPr>
                <w:sz w:val="22"/>
              </w:rPr>
              <w:t>тов.</w:t>
            </w:r>
          </w:p>
          <w:p w:rsidR="003475D6" w:rsidRPr="00825D6E" w:rsidRDefault="003475D6" w:rsidP="00825D6E">
            <w:pPr>
              <w:rPr>
                <w:b/>
                <w:sz w:val="22"/>
              </w:rPr>
            </w:pPr>
            <w:r>
              <w:rPr>
                <w:sz w:val="22"/>
              </w:rPr>
              <w:t>Подвижные игры: «Лохматый пёс», «Наседка и цыплята», «Найди свой домик».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1E16B1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49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4381F">
        <w:tc>
          <w:tcPr>
            <w:tcW w:w="599" w:type="dxa"/>
          </w:tcPr>
          <w:p w:rsidR="00260DAD" w:rsidRPr="00825D6E" w:rsidRDefault="00825D6E" w:rsidP="007116FE">
            <w:pPr>
              <w:jc w:val="center"/>
              <w:rPr>
                <w:sz w:val="22"/>
              </w:rPr>
            </w:pPr>
            <w:r w:rsidRPr="00825D6E">
              <w:rPr>
                <w:sz w:val="22"/>
              </w:rPr>
              <w:t xml:space="preserve">3 </w:t>
            </w:r>
            <w:proofErr w:type="spellStart"/>
            <w:r w:rsidRPr="00825D6E">
              <w:rPr>
                <w:sz w:val="22"/>
              </w:rPr>
              <w:t>нед</w:t>
            </w:r>
            <w:proofErr w:type="spellEnd"/>
            <w:r w:rsidRPr="00825D6E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825D6E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2971" w:type="dxa"/>
          </w:tcPr>
          <w:p w:rsidR="00260DAD" w:rsidRDefault="003475D6" w:rsidP="00825D6E">
            <w:pPr>
              <w:rPr>
                <w:b/>
                <w:sz w:val="28"/>
              </w:rPr>
            </w:pPr>
            <w:r>
              <w:rPr>
                <w:color w:val="000000"/>
                <w:sz w:val="22"/>
                <w:szCs w:val="22"/>
              </w:rPr>
              <w:t>Продолжать у</w:t>
            </w:r>
            <w:r w:rsidRPr="005B1072">
              <w:rPr>
                <w:color w:val="000000"/>
                <w:sz w:val="22"/>
                <w:szCs w:val="22"/>
              </w:rPr>
              <w:t>пражнять детей в ходьбе колонной по одному, беге врассыпную; в прыж</w:t>
            </w:r>
            <w:r w:rsidRPr="005B1072">
              <w:rPr>
                <w:color w:val="000000"/>
                <w:sz w:val="22"/>
                <w:szCs w:val="22"/>
              </w:rPr>
              <w:softHyphen/>
              <w:t>ках на двух ногах между предметами; в прокатывании мяча, развивая ловкость и глазомер.</w:t>
            </w:r>
          </w:p>
        </w:tc>
        <w:tc>
          <w:tcPr>
            <w:tcW w:w="6497" w:type="dxa"/>
          </w:tcPr>
          <w:p w:rsidR="00260DAD" w:rsidRDefault="003475D6" w:rsidP="00825D6E">
            <w:pPr>
              <w:rPr>
                <w:sz w:val="22"/>
              </w:rPr>
            </w:pPr>
            <w:r>
              <w:rPr>
                <w:sz w:val="22"/>
              </w:rPr>
              <w:t xml:space="preserve">Игровые упражнения: прыжки,  продвигаясь вперед; прыжки со скамейки; прыжки вокруг предметов. </w:t>
            </w:r>
          </w:p>
          <w:p w:rsidR="003475D6" w:rsidRPr="00825D6E" w:rsidRDefault="003475D6" w:rsidP="00825D6E">
            <w:pPr>
              <w:rPr>
                <w:b/>
                <w:sz w:val="22"/>
              </w:rPr>
            </w:pPr>
            <w:r>
              <w:rPr>
                <w:sz w:val="22"/>
              </w:rPr>
              <w:t>Подвижные игры: «Найди свой цвет», «Воробышки и кот» , «Пузырь».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1E16B1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49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</w:tbl>
    <w:p w:rsidR="00260DAD" w:rsidRDefault="00260DAD" w:rsidP="00260DAD"/>
    <w:p w:rsidR="00260DAD" w:rsidRDefault="00260DAD" w:rsidP="00260DAD"/>
    <w:p w:rsidR="00260DAD" w:rsidRDefault="00260DAD" w:rsidP="00260DAD">
      <w:pPr>
        <w:jc w:val="center"/>
        <w:rPr>
          <w:b/>
          <w:sz w:val="28"/>
        </w:rPr>
      </w:pPr>
      <w:r>
        <w:rPr>
          <w:b/>
          <w:sz w:val="28"/>
        </w:rPr>
        <w:t>Февраль</w:t>
      </w:r>
    </w:p>
    <w:p w:rsidR="00260DAD" w:rsidRDefault="00260DAD" w:rsidP="00260DAD">
      <w:pPr>
        <w:jc w:val="center"/>
        <w:rPr>
          <w:b/>
          <w:sz w:val="28"/>
        </w:rPr>
      </w:pPr>
    </w:p>
    <w:tbl>
      <w:tblPr>
        <w:tblStyle w:val="a3"/>
        <w:tblW w:w="14884" w:type="dxa"/>
        <w:tblInd w:w="250" w:type="dxa"/>
        <w:tblLook w:val="04A0"/>
      </w:tblPr>
      <w:tblGrid>
        <w:gridCol w:w="599"/>
        <w:gridCol w:w="436"/>
        <w:gridCol w:w="2971"/>
        <w:gridCol w:w="6497"/>
        <w:gridCol w:w="2124"/>
        <w:gridCol w:w="2257"/>
      </w:tblGrid>
      <w:tr w:rsidR="00260DAD" w:rsidTr="00E4381F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>21</w:t>
            </w:r>
          </w:p>
        </w:tc>
        <w:tc>
          <w:tcPr>
            <w:tcW w:w="436" w:type="dxa"/>
          </w:tcPr>
          <w:p w:rsidR="00260DAD" w:rsidRPr="00C06CC3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971" w:type="dxa"/>
          </w:tcPr>
          <w:p w:rsidR="00260DAD" w:rsidRDefault="005B1072" w:rsidP="00825D6E">
            <w:pPr>
              <w:rPr>
                <w:b/>
                <w:sz w:val="28"/>
              </w:rPr>
            </w:pPr>
            <w:r w:rsidRPr="005B1072">
              <w:rPr>
                <w:color w:val="000000"/>
                <w:sz w:val="22"/>
                <w:szCs w:val="22"/>
              </w:rPr>
              <w:t>Упражнять в ходьбе и беге вокруг предметов; развивать координацию движений при ходьбе переменным ша</w:t>
            </w:r>
            <w:r w:rsidRPr="005B1072">
              <w:rPr>
                <w:color w:val="000000"/>
                <w:sz w:val="22"/>
                <w:szCs w:val="22"/>
              </w:rPr>
              <w:softHyphen/>
              <w:t>гом; повторить прыжки с продвижени</w:t>
            </w:r>
            <w:r w:rsidRPr="005B1072">
              <w:rPr>
                <w:color w:val="000000"/>
                <w:sz w:val="22"/>
                <w:szCs w:val="22"/>
              </w:rPr>
              <w:softHyphen/>
              <w:t>ем вперед.</w:t>
            </w:r>
          </w:p>
        </w:tc>
        <w:tc>
          <w:tcPr>
            <w:tcW w:w="6497" w:type="dxa"/>
          </w:tcPr>
          <w:p w:rsidR="005B1072" w:rsidRPr="00825D6E" w:rsidRDefault="005B1072" w:rsidP="00C06CC3">
            <w:pPr>
              <w:numPr>
                <w:ilvl w:val="0"/>
                <w:numId w:val="16"/>
              </w:numPr>
              <w:tabs>
                <w:tab w:val="left" w:pos="403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Pr="00825D6E">
              <w:rPr>
                <w:color w:val="000000"/>
                <w:sz w:val="22"/>
                <w:szCs w:val="22"/>
              </w:rPr>
              <w:t>Ходьба и бег по кругу, выложенному кольцами.</w:t>
            </w:r>
          </w:p>
          <w:p w:rsidR="005B1072" w:rsidRPr="00825D6E" w:rsidRDefault="005B1072" w:rsidP="00C06CC3">
            <w:pPr>
              <w:numPr>
                <w:ilvl w:val="0"/>
                <w:numId w:val="16"/>
              </w:numPr>
              <w:tabs>
                <w:tab w:val="left" w:pos="478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Pr="00825D6E">
              <w:rPr>
                <w:color w:val="000000"/>
                <w:sz w:val="22"/>
                <w:szCs w:val="22"/>
              </w:rPr>
              <w:t>Общеразвивающие упражнения с кольцом.</w:t>
            </w:r>
          </w:p>
          <w:p w:rsidR="005B1072" w:rsidRPr="00825D6E" w:rsidRDefault="005B1072" w:rsidP="00C06CC3">
            <w:pPr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B1072" w:rsidRPr="00825D6E" w:rsidRDefault="005B1072" w:rsidP="00C06CC3">
            <w:pPr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•упражнение в сохранении равновесия «Пере</w:t>
            </w:r>
            <w:r w:rsidRPr="00825D6E">
              <w:rPr>
                <w:color w:val="000000"/>
                <w:sz w:val="22"/>
                <w:szCs w:val="22"/>
              </w:rPr>
              <w:softHyphen/>
              <w:t>шагни — не наступи» (перешагивание поперемен</w:t>
            </w:r>
            <w:r w:rsidRPr="00825D6E">
              <w:rPr>
                <w:color w:val="000000"/>
                <w:sz w:val="22"/>
                <w:szCs w:val="22"/>
              </w:rPr>
              <w:softHyphen/>
              <w:t>но правой и левой ногой через шнуры (расстояние между шнурами 30 см);</w:t>
            </w:r>
          </w:p>
          <w:p w:rsidR="005B1072" w:rsidRPr="00825D6E" w:rsidRDefault="005B1072" w:rsidP="00C06CC3">
            <w:pPr>
              <w:numPr>
                <w:ilvl w:val="0"/>
                <w:numId w:val="17"/>
              </w:numPr>
              <w:tabs>
                <w:tab w:val="left" w:pos="365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прыжки из обруча в обруч без паузы (игровое упражнение «С пенька на пенек»);</w:t>
            </w:r>
          </w:p>
          <w:p w:rsidR="005B1072" w:rsidRPr="00825D6E" w:rsidRDefault="005B1072" w:rsidP="00C06CC3">
            <w:pPr>
              <w:numPr>
                <w:ilvl w:val="0"/>
                <w:numId w:val="17"/>
              </w:numPr>
              <w:tabs>
                <w:tab w:val="left" w:pos="410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подвижная игра «Найди свой цвет».</w:t>
            </w:r>
          </w:p>
          <w:p w:rsidR="003475D6" w:rsidRDefault="003475D6" w:rsidP="00C06CC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    ІІІ  </w:t>
            </w:r>
            <w:r w:rsidR="005B1072"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B1072" w:rsidRPr="00825D6E">
              <w:rPr>
                <w:color w:val="000000"/>
                <w:sz w:val="22"/>
                <w:szCs w:val="22"/>
              </w:rPr>
              <w:t>Игра малой подвижности по выбор</w:t>
            </w:r>
            <w:r>
              <w:rPr>
                <w:color w:val="000000"/>
                <w:sz w:val="22"/>
                <w:szCs w:val="22"/>
              </w:rPr>
              <w:t>у детей.</w:t>
            </w:r>
          </w:p>
          <w:p w:rsidR="000276A6" w:rsidRPr="000276A6" w:rsidRDefault="000276A6" w:rsidP="00C06C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3475D6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50</w:t>
            </w:r>
          </w:p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4381F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lastRenderedPageBreak/>
              <w:t>22</w:t>
            </w:r>
          </w:p>
        </w:tc>
        <w:tc>
          <w:tcPr>
            <w:tcW w:w="436" w:type="dxa"/>
          </w:tcPr>
          <w:p w:rsidR="00260DAD" w:rsidRPr="00C06CC3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71" w:type="dxa"/>
          </w:tcPr>
          <w:p w:rsidR="00260DAD" w:rsidRDefault="005B1072" w:rsidP="00825D6E">
            <w:pPr>
              <w:rPr>
                <w:b/>
                <w:sz w:val="28"/>
              </w:rPr>
            </w:pPr>
            <w:r w:rsidRPr="005B1072">
              <w:rPr>
                <w:color w:val="000000"/>
                <w:sz w:val="22"/>
                <w:szCs w:val="22"/>
              </w:rPr>
              <w:t>Упражнять детей в ходьбе и беге с вы</w:t>
            </w:r>
            <w:r w:rsidRPr="005B1072">
              <w:rPr>
                <w:color w:val="000000"/>
                <w:sz w:val="22"/>
                <w:szCs w:val="22"/>
              </w:rPr>
              <w:softHyphen/>
              <w:t>полнением заданий; в прыжках с высо</w:t>
            </w:r>
            <w:r w:rsidRPr="005B1072">
              <w:rPr>
                <w:color w:val="000000"/>
                <w:sz w:val="22"/>
                <w:szCs w:val="22"/>
              </w:rPr>
              <w:softHyphen/>
              <w:t>ты и мягком приземлении на полусог</w:t>
            </w:r>
            <w:r w:rsidRPr="005B1072">
              <w:rPr>
                <w:color w:val="000000"/>
                <w:sz w:val="22"/>
                <w:szCs w:val="22"/>
              </w:rPr>
              <w:softHyphen/>
              <w:t>нутые ноги; развивать ловкость и глазо</w:t>
            </w:r>
            <w:r w:rsidRPr="005B1072">
              <w:rPr>
                <w:color w:val="000000"/>
                <w:sz w:val="22"/>
                <w:szCs w:val="22"/>
              </w:rPr>
              <w:softHyphen/>
              <w:t>мер в заданиях с мячом.</w:t>
            </w:r>
          </w:p>
        </w:tc>
        <w:tc>
          <w:tcPr>
            <w:tcW w:w="6497" w:type="dxa"/>
          </w:tcPr>
          <w:p w:rsidR="00553395" w:rsidRPr="00825D6E" w:rsidRDefault="00553395" w:rsidP="00C06CC3">
            <w:pPr>
              <w:numPr>
                <w:ilvl w:val="0"/>
                <w:numId w:val="18"/>
              </w:numPr>
              <w:tabs>
                <w:tab w:val="left" w:pos="346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Pr="00825D6E">
              <w:rPr>
                <w:color w:val="000000"/>
                <w:sz w:val="22"/>
                <w:szCs w:val="22"/>
              </w:rPr>
              <w:t>Ходьба в колонне по одному, бег, высоко поднимая колени, обычный бег.</w:t>
            </w:r>
          </w:p>
          <w:p w:rsidR="00553395" w:rsidRPr="00825D6E" w:rsidRDefault="00553395" w:rsidP="00C06CC3">
            <w:pPr>
              <w:numPr>
                <w:ilvl w:val="0"/>
                <w:numId w:val="18"/>
              </w:numPr>
              <w:tabs>
                <w:tab w:val="left" w:pos="475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Pr="00825D6E">
              <w:rPr>
                <w:color w:val="000000"/>
                <w:sz w:val="22"/>
                <w:szCs w:val="22"/>
              </w:rPr>
              <w:t>Общеразвивающие упражнения с ма</w:t>
            </w:r>
            <w:r w:rsidRPr="00825D6E">
              <w:rPr>
                <w:color w:val="000000"/>
                <w:sz w:val="22"/>
                <w:szCs w:val="22"/>
              </w:rPr>
              <w:softHyphen/>
              <w:t>лым обручем.</w:t>
            </w:r>
          </w:p>
          <w:p w:rsidR="00553395" w:rsidRPr="00825D6E" w:rsidRDefault="00553395" w:rsidP="00C06CC3">
            <w:pPr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53395" w:rsidRPr="00825D6E" w:rsidRDefault="00553395" w:rsidP="00C06CC3">
            <w:pPr>
              <w:numPr>
                <w:ilvl w:val="0"/>
                <w:numId w:val="19"/>
              </w:numPr>
              <w:tabs>
                <w:tab w:val="left" w:pos="365"/>
              </w:tabs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прыжки на полусогнутых ногах (игровое упражнение «Веселые воробышки»);</w:t>
            </w:r>
          </w:p>
          <w:p w:rsidR="00553395" w:rsidRPr="00825D6E" w:rsidRDefault="00553395" w:rsidP="00C06CC3">
            <w:pPr>
              <w:autoSpaceDE/>
              <w:autoSpaceDN/>
              <w:adjustRightInd/>
              <w:spacing w:line="216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•</w:t>
            </w:r>
            <w:r w:rsidR="003475D6">
              <w:rPr>
                <w:color w:val="000000"/>
                <w:sz w:val="22"/>
                <w:szCs w:val="22"/>
              </w:rPr>
              <w:t xml:space="preserve">      </w:t>
            </w:r>
            <w:r w:rsidRPr="00825D6E">
              <w:rPr>
                <w:color w:val="000000"/>
                <w:sz w:val="22"/>
                <w:szCs w:val="22"/>
              </w:rPr>
              <w:t>прокатывание мяча между набивными мяча</w:t>
            </w:r>
            <w:r w:rsidRPr="00825D6E">
              <w:rPr>
                <w:color w:val="000000"/>
                <w:sz w:val="22"/>
                <w:szCs w:val="22"/>
              </w:rPr>
              <w:softHyphen/>
              <w:t>ми, подталкивая его двумя руками (игровое упраж</w:t>
            </w:r>
            <w:r w:rsidRPr="00825D6E">
              <w:rPr>
                <w:color w:val="000000"/>
                <w:sz w:val="22"/>
                <w:szCs w:val="22"/>
              </w:rPr>
              <w:softHyphen/>
              <w:t>нение «Ловко и быстро!»);</w:t>
            </w:r>
          </w:p>
          <w:p w:rsidR="00553395" w:rsidRPr="00825D6E" w:rsidRDefault="003475D6" w:rsidP="003475D6">
            <w:pPr>
              <w:tabs>
                <w:tab w:val="left" w:pos="410"/>
              </w:tabs>
              <w:autoSpaceDE/>
              <w:autoSpaceDN/>
              <w:adjustRightInd/>
              <w:spacing w:line="216" w:lineRule="exact"/>
              <w:ind w:left="30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ІІІ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53395" w:rsidRPr="00825D6E">
              <w:rPr>
                <w:color w:val="000000"/>
                <w:sz w:val="22"/>
                <w:szCs w:val="22"/>
              </w:rPr>
              <w:t>подвижная игра «Воробышки в гнездышках».</w:t>
            </w:r>
          </w:p>
          <w:p w:rsidR="00260DAD" w:rsidRPr="00825D6E" w:rsidRDefault="00260DAD" w:rsidP="00C06CC3">
            <w:pPr>
              <w:rPr>
                <w:b/>
                <w:sz w:val="22"/>
              </w:rPr>
            </w:pP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3475D6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51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4381F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>23</w:t>
            </w:r>
          </w:p>
        </w:tc>
        <w:tc>
          <w:tcPr>
            <w:tcW w:w="436" w:type="dxa"/>
          </w:tcPr>
          <w:p w:rsidR="00260DAD" w:rsidRPr="00C06CC3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971" w:type="dxa"/>
          </w:tcPr>
          <w:p w:rsidR="00260DAD" w:rsidRDefault="00553395" w:rsidP="00825D6E">
            <w:pPr>
              <w:rPr>
                <w:b/>
                <w:sz w:val="28"/>
              </w:rPr>
            </w:pPr>
            <w:r w:rsidRPr="00553395">
              <w:rPr>
                <w:color w:val="000000"/>
                <w:sz w:val="22"/>
                <w:szCs w:val="22"/>
              </w:rPr>
              <w:t>Упражнять детей в ходьбе перемен</w:t>
            </w:r>
            <w:r w:rsidRPr="00553395">
              <w:rPr>
                <w:color w:val="000000"/>
                <w:sz w:val="22"/>
                <w:szCs w:val="22"/>
              </w:rPr>
              <w:softHyphen/>
              <w:t>ным шагом, развивая координацию движений; разучить бросание мяча че</w:t>
            </w:r>
            <w:r w:rsidRPr="00553395">
              <w:rPr>
                <w:color w:val="000000"/>
                <w:sz w:val="22"/>
                <w:szCs w:val="22"/>
              </w:rPr>
              <w:softHyphen/>
              <w:t>рез шнур, развивая ловкость и глазомер; повторить ползание под шнур, не каса</w:t>
            </w:r>
            <w:r w:rsidRPr="00553395">
              <w:rPr>
                <w:color w:val="000000"/>
                <w:sz w:val="22"/>
                <w:szCs w:val="22"/>
              </w:rPr>
              <w:softHyphen/>
              <w:t>ясь руками пола.</w:t>
            </w:r>
          </w:p>
        </w:tc>
        <w:tc>
          <w:tcPr>
            <w:tcW w:w="6497" w:type="dxa"/>
          </w:tcPr>
          <w:p w:rsidR="00553395" w:rsidRPr="00825D6E" w:rsidRDefault="00553395" w:rsidP="00C06CC3">
            <w:pPr>
              <w:numPr>
                <w:ilvl w:val="0"/>
                <w:numId w:val="20"/>
              </w:numPr>
              <w:tabs>
                <w:tab w:val="left" w:pos="355"/>
              </w:tabs>
              <w:autoSpaceDE/>
              <w:autoSpaceDN/>
              <w:adjustRightInd/>
              <w:spacing w:line="24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Pr="00825D6E">
              <w:rPr>
                <w:color w:val="000000"/>
                <w:sz w:val="22"/>
                <w:szCs w:val="22"/>
              </w:rPr>
              <w:t>Ходьба в колонне по одному, перешаги</w:t>
            </w:r>
            <w:r w:rsidRPr="00825D6E">
              <w:rPr>
                <w:color w:val="000000"/>
                <w:sz w:val="22"/>
                <w:szCs w:val="22"/>
              </w:rPr>
              <w:softHyphen/>
              <w:t>вая через шнуры попеременно правой и левой но</w:t>
            </w:r>
            <w:r w:rsidRPr="00825D6E">
              <w:rPr>
                <w:color w:val="000000"/>
                <w:sz w:val="22"/>
                <w:szCs w:val="22"/>
              </w:rPr>
              <w:softHyphen/>
              <w:t>гой. Бег врассыпную.</w:t>
            </w:r>
          </w:p>
          <w:p w:rsidR="00553395" w:rsidRPr="00825D6E" w:rsidRDefault="003475D6" w:rsidP="00C06CC3">
            <w:pPr>
              <w:numPr>
                <w:ilvl w:val="0"/>
                <w:numId w:val="20"/>
              </w:numPr>
              <w:tabs>
                <w:tab w:val="left" w:pos="466"/>
              </w:tabs>
              <w:autoSpaceDE/>
              <w:autoSpaceDN/>
              <w:adjustRightInd/>
              <w:spacing w:line="240" w:lineRule="exact"/>
              <w:ind w:firstLine="30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    </w:t>
            </w:r>
            <w:r w:rsidR="00553395"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53395" w:rsidRPr="00825D6E">
              <w:rPr>
                <w:color w:val="000000"/>
                <w:sz w:val="22"/>
                <w:szCs w:val="22"/>
              </w:rPr>
              <w:t>Общеразвивающие упражнения с мя</w:t>
            </w:r>
            <w:r w:rsidR="00553395" w:rsidRPr="00825D6E">
              <w:rPr>
                <w:color w:val="000000"/>
                <w:sz w:val="22"/>
                <w:szCs w:val="22"/>
              </w:rPr>
              <w:softHyphen/>
              <w:t>чом.</w:t>
            </w:r>
          </w:p>
          <w:p w:rsidR="00553395" w:rsidRPr="00825D6E" w:rsidRDefault="00553395" w:rsidP="00C06CC3">
            <w:pPr>
              <w:autoSpaceDE/>
              <w:autoSpaceDN/>
              <w:adjustRightInd/>
              <w:spacing w:line="24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53395" w:rsidRPr="00825D6E" w:rsidRDefault="00553395" w:rsidP="00C06CC3">
            <w:pPr>
              <w:numPr>
                <w:ilvl w:val="0"/>
                <w:numId w:val="21"/>
              </w:numPr>
              <w:tabs>
                <w:tab w:val="left" w:pos="370"/>
              </w:tabs>
              <w:autoSpaceDE/>
              <w:autoSpaceDN/>
              <w:adjustRightInd/>
              <w:spacing w:line="24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бросание мяч</w:t>
            </w:r>
            <w:r w:rsidR="003475D6">
              <w:rPr>
                <w:color w:val="000000"/>
                <w:sz w:val="22"/>
                <w:szCs w:val="22"/>
              </w:rPr>
              <w:t xml:space="preserve">а через шнур двумя руками, </w:t>
            </w:r>
            <w:proofErr w:type="spellStart"/>
            <w:r w:rsidR="003475D6">
              <w:rPr>
                <w:color w:val="000000"/>
                <w:sz w:val="22"/>
                <w:szCs w:val="22"/>
              </w:rPr>
              <w:t>под</w:t>
            </w:r>
            <w:r w:rsidRPr="00825D6E">
              <w:rPr>
                <w:color w:val="000000"/>
                <w:sz w:val="22"/>
                <w:szCs w:val="22"/>
              </w:rPr>
              <w:t>лезание</w:t>
            </w:r>
            <w:proofErr w:type="spellEnd"/>
            <w:r w:rsidRPr="00825D6E">
              <w:rPr>
                <w:color w:val="000000"/>
                <w:sz w:val="22"/>
                <w:szCs w:val="22"/>
              </w:rPr>
              <w:t xml:space="preserve"> под шнур в группировке, не касаясь рука</w:t>
            </w:r>
            <w:r w:rsidRPr="00825D6E">
              <w:rPr>
                <w:color w:val="000000"/>
                <w:sz w:val="22"/>
                <w:szCs w:val="22"/>
              </w:rPr>
              <w:softHyphen/>
              <w:t>ми пола;</w:t>
            </w:r>
          </w:p>
          <w:p w:rsidR="00553395" w:rsidRPr="00825D6E" w:rsidRDefault="003475D6" w:rsidP="00C06CC3">
            <w:pPr>
              <w:numPr>
                <w:ilvl w:val="0"/>
                <w:numId w:val="21"/>
              </w:numPr>
              <w:tabs>
                <w:tab w:val="left" w:pos="410"/>
              </w:tabs>
              <w:autoSpaceDE/>
              <w:autoSpaceDN/>
              <w:adjustRightInd/>
              <w:spacing w:line="240" w:lineRule="exact"/>
              <w:ind w:firstLine="3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553395" w:rsidRPr="00825D6E">
              <w:rPr>
                <w:color w:val="000000"/>
                <w:sz w:val="22"/>
                <w:szCs w:val="22"/>
              </w:rPr>
              <w:t>подвижная игра «Воробышки и кот».</w:t>
            </w:r>
          </w:p>
          <w:p w:rsidR="00260DAD" w:rsidRPr="00825D6E" w:rsidRDefault="003475D6" w:rsidP="00C06CC3">
            <w:pPr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     ІІІ    </w:t>
            </w:r>
            <w:r w:rsidR="00553395"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53395" w:rsidRPr="00825D6E">
              <w:rPr>
                <w:color w:val="000000"/>
                <w:sz w:val="22"/>
                <w:szCs w:val="22"/>
              </w:rPr>
              <w:t>Ходьба в колонне по одному с мячом в руках.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3475D6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52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4381F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>24</w:t>
            </w:r>
          </w:p>
        </w:tc>
        <w:tc>
          <w:tcPr>
            <w:tcW w:w="436" w:type="dxa"/>
          </w:tcPr>
          <w:p w:rsidR="00260DAD" w:rsidRPr="00C06CC3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971" w:type="dxa"/>
          </w:tcPr>
          <w:p w:rsidR="00260DAD" w:rsidRDefault="00553395" w:rsidP="00825D6E">
            <w:pPr>
              <w:rPr>
                <w:b/>
                <w:sz w:val="28"/>
              </w:rPr>
            </w:pPr>
            <w:r w:rsidRPr="00553395">
              <w:rPr>
                <w:color w:val="000000"/>
                <w:sz w:val="22"/>
                <w:szCs w:val="22"/>
              </w:rPr>
              <w:t>Упражнять в ходьбе и беге врассып</w:t>
            </w:r>
            <w:r w:rsidRPr="00553395">
              <w:rPr>
                <w:color w:val="000000"/>
                <w:sz w:val="22"/>
                <w:szCs w:val="22"/>
              </w:rPr>
              <w:softHyphen/>
              <w:t>ную; упражнять в умении группиро</w:t>
            </w:r>
            <w:r w:rsidRPr="00553395">
              <w:rPr>
                <w:color w:val="000000"/>
                <w:sz w:val="22"/>
                <w:szCs w:val="22"/>
              </w:rPr>
              <w:softHyphen/>
              <w:t>ваться в лазанье под дугу; повторить уп</w:t>
            </w:r>
            <w:r w:rsidRPr="00553395">
              <w:rPr>
                <w:color w:val="000000"/>
                <w:sz w:val="22"/>
                <w:szCs w:val="22"/>
              </w:rPr>
              <w:softHyphen/>
              <w:t>ражнение в равновесии.</w:t>
            </w:r>
          </w:p>
        </w:tc>
        <w:tc>
          <w:tcPr>
            <w:tcW w:w="6497" w:type="dxa"/>
          </w:tcPr>
          <w:p w:rsidR="00553395" w:rsidRPr="00825D6E" w:rsidRDefault="00553395" w:rsidP="00C06CC3">
            <w:pPr>
              <w:numPr>
                <w:ilvl w:val="0"/>
                <w:numId w:val="22"/>
              </w:numPr>
              <w:tabs>
                <w:tab w:val="left" w:pos="365"/>
              </w:tabs>
              <w:autoSpaceDE/>
              <w:autoSpaceDN/>
              <w:adjustRightInd/>
              <w:spacing w:line="24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Pr="00825D6E">
              <w:rPr>
                <w:color w:val="000000"/>
                <w:sz w:val="22"/>
                <w:szCs w:val="22"/>
              </w:rPr>
              <w:t>Построение в одну шеренгу, перестрое</w:t>
            </w:r>
            <w:r w:rsidRPr="00825D6E">
              <w:rPr>
                <w:color w:val="000000"/>
                <w:sz w:val="22"/>
                <w:szCs w:val="22"/>
              </w:rPr>
              <w:softHyphen/>
              <w:t>ние в колонну по одному; ходьба в колонне по од</w:t>
            </w:r>
            <w:r w:rsidRPr="00825D6E">
              <w:rPr>
                <w:color w:val="000000"/>
                <w:sz w:val="22"/>
                <w:szCs w:val="22"/>
              </w:rPr>
              <w:softHyphen/>
              <w:t>ному; по сигналу воспитателя переход на ходьбу врассыпную, затем на бег врассыпную.</w:t>
            </w:r>
          </w:p>
          <w:p w:rsidR="00553395" w:rsidRPr="00825D6E" w:rsidRDefault="00553395" w:rsidP="00C06CC3">
            <w:pPr>
              <w:numPr>
                <w:ilvl w:val="0"/>
                <w:numId w:val="22"/>
              </w:numPr>
              <w:tabs>
                <w:tab w:val="left" w:pos="506"/>
              </w:tabs>
              <w:autoSpaceDE/>
              <w:autoSpaceDN/>
              <w:adjustRightInd/>
              <w:spacing w:line="24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Pr="00825D6E">
              <w:rPr>
                <w:color w:val="000000"/>
                <w:sz w:val="22"/>
                <w:szCs w:val="22"/>
              </w:rPr>
              <w:t>Общеразвивающие упражнения.</w:t>
            </w:r>
          </w:p>
          <w:p w:rsidR="00553395" w:rsidRPr="00825D6E" w:rsidRDefault="00553395" w:rsidP="00C06CC3">
            <w:pPr>
              <w:autoSpaceDE/>
              <w:autoSpaceDN/>
              <w:adjustRightInd/>
              <w:spacing w:line="24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i/>
                <w:iCs/>
                <w:color w:val="000000"/>
                <w:sz w:val="22"/>
                <w:szCs w:val="19"/>
              </w:rPr>
              <w:t>Основные виды движений:</w:t>
            </w:r>
          </w:p>
          <w:p w:rsidR="00553395" w:rsidRPr="00825D6E" w:rsidRDefault="00553395" w:rsidP="00C06CC3">
            <w:pPr>
              <w:numPr>
                <w:ilvl w:val="0"/>
                <w:numId w:val="23"/>
              </w:numPr>
              <w:tabs>
                <w:tab w:val="left" w:pos="406"/>
              </w:tabs>
              <w:autoSpaceDE/>
              <w:autoSpaceDN/>
              <w:adjustRightInd/>
              <w:spacing w:line="24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лазанье под дугу в группировке «Под дугу»;</w:t>
            </w:r>
          </w:p>
          <w:p w:rsidR="00553395" w:rsidRPr="00825D6E" w:rsidRDefault="00553395" w:rsidP="00C06CC3">
            <w:pPr>
              <w:autoSpaceDE/>
              <w:autoSpaceDN/>
              <w:adjustRightInd/>
              <w:spacing w:line="24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•упражнение в сохранении равновесия (ходь</w:t>
            </w:r>
            <w:r w:rsidRPr="00825D6E">
              <w:rPr>
                <w:color w:val="000000"/>
                <w:sz w:val="22"/>
                <w:szCs w:val="22"/>
              </w:rPr>
              <w:softHyphen/>
              <w:t>ба по доске);</w:t>
            </w:r>
          </w:p>
          <w:p w:rsidR="00553395" w:rsidRPr="00825D6E" w:rsidRDefault="00553395" w:rsidP="00C06CC3">
            <w:pPr>
              <w:numPr>
                <w:ilvl w:val="0"/>
                <w:numId w:val="23"/>
              </w:numPr>
              <w:tabs>
                <w:tab w:val="left" w:pos="415"/>
              </w:tabs>
              <w:autoSpaceDE/>
              <w:autoSpaceDN/>
              <w:adjustRightInd/>
              <w:spacing w:line="240" w:lineRule="exact"/>
              <w:ind w:firstLine="300"/>
              <w:rPr>
                <w:sz w:val="22"/>
                <w:szCs w:val="22"/>
              </w:rPr>
            </w:pPr>
            <w:r w:rsidRPr="00825D6E">
              <w:rPr>
                <w:color w:val="000000"/>
                <w:sz w:val="22"/>
                <w:szCs w:val="22"/>
              </w:rPr>
              <w:t>подвижная игра «Лягушки» (прыжки).</w:t>
            </w:r>
          </w:p>
          <w:p w:rsidR="00260DAD" w:rsidRPr="00825D6E" w:rsidRDefault="003475D6" w:rsidP="00C06CC3">
            <w:pPr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ІІІ  </w:t>
            </w:r>
            <w:r w:rsidR="00553395" w:rsidRPr="00825D6E">
              <w:rPr>
                <w:b/>
                <w:bCs/>
                <w:color w:val="000000"/>
                <w:sz w:val="22"/>
                <w:szCs w:val="19"/>
              </w:rPr>
              <w:t xml:space="preserve">часть. </w:t>
            </w:r>
            <w:r w:rsidR="00553395" w:rsidRPr="00825D6E">
              <w:rPr>
                <w:color w:val="000000"/>
                <w:sz w:val="22"/>
                <w:szCs w:val="22"/>
              </w:rPr>
              <w:t>Игра «Найдем лягушонка».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3475D6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53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4381F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 xml:space="preserve">1 </w:t>
            </w:r>
            <w:proofErr w:type="spellStart"/>
            <w:r w:rsidRPr="00C06CC3">
              <w:rPr>
                <w:sz w:val="22"/>
              </w:rPr>
              <w:t>нед</w:t>
            </w:r>
            <w:proofErr w:type="spellEnd"/>
            <w:r w:rsidRPr="00C06CC3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C06CC3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971" w:type="dxa"/>
          </w:tcPr>
          <w:p w:rsidR="00260DAD" w:rsidRDefault="00806E44" w:rsidP="00806E44">
            <w:pPr>
              <w:rPr>
                <w:b/>
                <w:sz w:val="28"/>
              </w:rPr>
            </w:pPr>
            <w:r>
              <w:rPr>
                <w:color w:val="000000"/>
                <w:sz w:val="22"/>
                <w:szCs w:val="22"/>
              </w:rPr>
              <w:t xml:space="preserve">Продолжать совершенствовать </w:t>
            </w:r>
            <w:r w:rsidRPr="00553395">
              <w:rPr>
                <w:color w:val="000000"/>
                <w:sz w:val="22"/>
                <w:szCs w:val="22"/>
              </w:rPr>
              <w:t xml:space="preserve"> ползание под шнур, не каса</w:t>
            </w:r>
            <w:r w:rsidRPr="00553395">
              <w:rPr>
                <w:color w:val="000000"/>
                <w:sz w:val="22"/>
                <w:szCs w:val="22"/>
              </w:rPr>
              <w:softHyphen/>
              <w:t>ясь руками пола.</w:t>
            </w:r>
          </w:p>
        </w:tc>
        <w:tc>
          <w:tcPr>
            <w:tcW w:w="6497" w:type="dxa"/>
          </w:tcPr>
          <w:p w:rsidR="00260DAD" w:rsidRDefault="00806E44" w:rsidP="00C06CC3">
            <w:pPr>
              <w:rPr>
                <w:sz w:val="22"/>
              </w:rPr>
            </w:pPr>
            <w:r w:rsidRPr="00806E44">
              <w:rPr>
                <w:sz w:val="22"/>
              </w:rPr>
              <w:t xml:space="preserve">Игровые упражнения: </w:t>
            </w:r>
            <w:proofErr w:type="spellStart"/>
            <w:r>
              <w:rPr>
                <w:sz w:val="22"/>
              </w:rPr>
              <w:t>подлезание</w:t>
            </w:r>
            <w:proofErr w:type="spellEnd"/>
            <w:r>
              <w:rPr>
                <w:sz w:val="22"/>
              </w:rPr>
              <w:t xml:space="preserve">, не касаясь руками пола; ходьба по доске; катание мячей в прямом направлении. </w:t>
            </w:r>
          </w:p>
          <w:p w:rsidR="00806E44" w:rsidRPr="00806E44" w:rsidRDefault="00806E44" w:rsidP="00C06CC3">
            <w:pPr>
              <w:rPr>
                <w:sz w:val="22"/>
              </w:rPr>
            </w:pPr>
            <w:r>
              <w:rPr>
                <w:sz w:val="22"/>
              </w:rPr>
              <w:t>Подвижные игры: «Мышки», «Поезд», «Найди свой цвет»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Default="003475D6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54</w:t>
            </w:r>
          </w:p>
          <w:p w:rsidR="00806E44" w:rsidRPr="00806E44" w:rsidRDefault="00806E44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4381F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lastRenderedPageBreak/>
              <w:t xml:space="preserve">2 </w:t>
            </w:r>
            <w:proofErr w:type="spellStart"/>
            <w:r w:rsidRPr="00C06CC3">
              <w:rPr>
                <w:sz w:val="22"/>
              </w:rPr>
              <w:t>нед</w:t>
            </w:r>
            <w:proofErr w:type="spellEnd"/>
            <w:r w:rsidRPr="00C06CC3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C06CC3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971" w:type="dxa"/>
          </w:tcPr>
          <w:p w:rsidR="00260DAD" w:rsidRDefault="00806E44" w:rsidP="00825D6E">
            <w:pPr>
              <w:rPr>
                <w:b/>
                <w:sz w:val="28"/>
              </w:rPr>
            </w:pPr>
            <w:r>
              <w:rPr>
                <w:color w:val="000000"/>
                <w:sz w:val="22"/>
                <w:szCs w:val="22"/>
              </w:rPr>
              <w:t>Продолжать у</w:t>
            </w:r>
            <w:r w:rsidRPr="005B1072">
              <w:rPr>
                <w:color w:val="000000"/>
                <w:sz w:val="22"/>
                <w:szCs w:val="22"/>
              </w:rPr>
              <w:t>пражнять детей в ходьбе и беге с вы</w:t>
            </w:r>
            <w:r w:rsidRPr="005B1072">
              <w:rPr>
                <w:color w:val="000000"/>
                <w:sz w:val="22"/>
                <w:szCs w:val="22"/>
              </w:rPr>
              <w:softHyphen/>
              <w:t>полнением заданий; в прыжках с высо</w:t>
            </w:r>
            <w:r w:rsidRPr="005B1072">
              <w:rPr>
                <w:color w:val="000000"/>
                <w:sz w:val="22"/>
                <w:szCs w:val="22"/>
              </w:rPr>
              <w:softHyphen/>
              <w:t>ты и мягком приземлении на полусог</w:t>
            </w:r>
            <w:r w:rsidRPr="005B1072">
              <w:rPr>
                <w:color w:val="000000"/>
                <w:sz w:val="22"/>
                <w:szCs w:val="22"/>
              </w:rPr>
              <w:softHyphen/>
              <w:t>нутые ноги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97" w:type="dxa"/>
          </w:tcPr>
          <w:p w:rsidR="00260DAD" w:rsidRDefault="00806E44" w:rsidP="00C06CC3">
            <w:pPr>
              <w:rPr>
                <w:sz w:val="22"/>
              </w:rPr>
            </w:pPr>
            <w:r w:rsidRPr="00806E44">
              <w:rPr>
                <w:sz w:val="22"/>
              </w:rPr>
              <w:t>Игровые упражнения:</w:t>
            </w:r>
            <w:r>
              <w:rPr>
                <w:sz w:val="22"/>
              </w:rPr>
              <w:t xml:space="preserve"> равновесие, ходьба по скамейки, перешагивание через кубики.</w:t>
            </w:r>
          </w:p>
          <w:p w:rsidR="00806E44" w:rsidRPr="00825D6E" w:rsidRDefault="00806E44" w:rsidP="00C06CC3">
            <w:pPr>
              <w:rPr>
                <w:b/>
                <w:sz w:val="22"/>
              </w:rPr>
            </w:pPr>
            <w:r>
              <w:rPr>
                <w:sz w:val="22"/>
              </w:rPr>
              <w:t>Подвижные игры: «Наседка и цыплята», «Лохматый пес», «Найди свой цвет».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3475D6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54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4381F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 xml:space="preserve">3 </w:t>
            </w:r>
            <w:proofErr w:type="spellStart"/>
            <w:r w:rsidRPr="00C06CC3">
              <w:rPr>
                <w:sz w:val="22"/>
              </w:rPr>
              <w:t>нед</w:t>
            </w:r>
            <w:proofErr w:type="spellEnd"/>
            <w:r w:rsidRPr="00C06CC3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C06CC3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971" w:type="dxa"/>
          </w:tcPr>
          <w:p w:rsidR="00260DAD" w:rsidRDefault="00806E44" w:rsidP="00825D6E">
            <w:pPr>
              <w:rPr>
                <w:b/>
                <w:sz w:val="28"/>
              </w:rPr>
            </w:pPr>
            <w:r>
              <w:rPr>
                <w:color w:val="000000"/>
                <w:sz w:val="22"/>
                <w:szCs w:val="22"/>
              </w:rPr>
              <w:t>Продолжать у</w:t>
            </w:r>
            <w:r w:rsidRPr="00553395">
              <w:rPr>
                <w:color w:val="000000"/>
                <w:sz w:val="22"/>
                <w:szCs w:val="22"/>
              </w:rPr>
              <w:t>пражнять детей в ходьбе перемен</w:t>
            </w:r>
            <w:r w:rsidRPr="00553395">
              <w:rPr>
                <w:color w:val="000000"/>
                <w:sz w:val="22"/>
                <w:szCs w:val="22"/>
              </w:rPr>
              <w:softHyphen/>
              <w:t>ным шагом, развива</w:t>
            </w:r>
            <w:r w:rsidR="00344133">
              <w:rPr>
                <w:color w:val="000000"/>
                <w:sz w:val="22"/>
                <w:szCs w:val="22"/>
              </w:rPr>
              <w:t>я координацию движений; совершенствовать</w:t>
            </w:r>
            <w:r w:rsidRPr="00553395">
              <w:rPr>
                <w:color w:val="000000"/>
                <w:sz w:val="22"/>
                <w:szCs w:val="22"/>
              </w:rPr>
              <w:t xml:space="preserve"> бросание мяча че</w:t>
            </w:r>
            <w:r w:rsidRPr="00553395">
              <w:rPr>
                <w:color w:val="000000"/>
                <w:sz w:val="22"/>
                <w:szCs w:val="22"/>
              </w:rPr>
              <w:softHyphen/>
              <w:t>рез шну</w:t>
            </w:r>
            <w:r>
              <w:rPr>
                <w:color w:val="000000"/>
                <w:sz w:val="22"/>
                <w:szCs w:val="22"/>
              </w:rPr>
              <w:t>р, развивая ловкость и глазомер.</w:t>
            </w:r>
          </w:p>
        </w:tc>
        <w:tc>
          <w:tcPr>
            <w:tcW w:w="6497" w:type="dxa"/>
          </w:tcPr>
          <w:p w:rsidR="00260DAD" w:rsidRDefault="00806E44" w:rsidP="00C06CC3">
            <w:pPr>
              <w:rPr>
                <w:sz w:val="22"/>
              </w:rPr>
            </w:pPr>
            <w:r w:rsidRPr="00806E44">
              <w:rPr>
                <w:sz w:val="22"/>
              </w:rPr>
              <w:t>Игровые упражнения:</w:t>
            </w:r>
            <w:r>
              <w:rPr>
                <w:sz w:val="22"/>
              </w:rPr>
              <w:t xml:space="preserve"> прыжки  - из ямки в ямку, через шнуры; катание мячей друг другу, в прямом направлении.</w:t>
            </w:r>
          </w:p>
          <w:p w:rsidR="00806E44" w:rsidRPr="00825D6E" w:rsidRDefault="00806E44" w:rsidP="00C06CC3">
            <w:pPr>
              <w:rPr>
                <w:b/>
                <w:sz w:val="22"/>
              </w:rPr>
            </w:pPr>
            <w:r>
              <w:rPr>
                <w:sz w:val="22"/>
              </w:rPr>
              <w:t>Подвижные игры: «По ровненькой дорожке», «Лягушки», «Поймай снежинку».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3475D6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54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7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AC2F0C" w:rsidTr="00E4381F">
        <w:tc>
          <w:tcPr>
            <w:tcW w:w="599" w:type="dxa"/>
          </w:tcPr>
          <w:p w:rsidR="00AC2F0C" w:rsidRPr="00C06CC3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AC2F0C" w:rsidRDefault="00AC2F0C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971" w:type="dxa"/>
          </w:tcPr>
          <w:p w:rsidR="00AC2F0C" w:rsidRDefault="00AC2F0C" w:rsidP="00825D6E">
            <w:pPr>
              <w:rPr>
                <w:color w:val="000000"/>
                <w:sz w:val="22"/>
                <w:szCs w:val="22"/>
              </w:rPr>
            </w:pPr>
            <w:r w:rsidRPr="00AC2F0C">
              <w:rPr>
                <w:color w:val="000000"/>
                <w:sz w:val="22"/>
                <w:szCs w:val="22"/>
              </w:rPr>
              <w:t>Продолжать упраж</w:t>
            </w:r>
            <w:r w:rsidR="00235E96">
              <w:rPr>
                <w:color w:val="000000"/>
                <w:sz w:val="22"/>
                <w:szCs w:val="22"/>
              </w:rPr>
              <w:t>нять детей в ходьбе и беге с вы</w:t>
            </w:r>
            <w:r w:rsidRPr="00AC2F0C">
              <w:rPr>
                <w:color w:val="000000"/>
                <w:sz w:val="22"/>
                <w:szCs w:val="22"/>
              </w:rPr>
              <w:t>полн</w:t>
            </w:r>
            <w:r w:rsidR="00235E96">
              <w:rPr>
                <w:color w:val="000000"/>
                <w:sz w:val="22"/>
                <w:szCs w:val="22"/>
              </w:rPr>
              <w:t>ением заданий; в прыжках с высо</w:t>
            </w:r>
            <w:r w:rsidRPr="00AC2F0C">
              <w:rPr>
                <w:color w:val="000000"/>
                <w:sz w:val="22"/>
                <w:szCs w:val="22"/>
              </w:rPr>
              <w:t>ты и мягко</w:t>
            </w:r>
            <w:r w:rsidR="00235E96">
              <w:rPr>
                <w:color w:val="000000"/>
                <w:sz w:val="22"/>
                <w:szCs w:val="22"/>
              </w:rPr>
              <w:t>м приземлении на полусог</w:t>
            </w:r>
            <w:r w:rsidRPr="00AC2F0C">
              <w:rPr>
                <w:color w:val="000000"/>
                <w:sz w:val="22"/>
                <w:szCs w:val="22"/>
              </w:rPr>
              <w:t>нутые ноги; со</w:t>
            </w:r>
            <w:r w:rsidR="00235E96">
              <w:rPr>
                <w:color w:val="000000"/>
                <w:sz w:val="22"/>
                <w:szCs w:val="22"/>
              </w:rPr>
              <w:t>вершенствовать ловкость и глазо</w:t>
            </w:r>
            <w:r w:rsidRPr="00AC2F0C">
              <w:rPr>
                <w:color w:val="000000"/>
                <w:sz w:val="22"/>
                <w:szCs w:val="22"/>
              </w:rPr>
              <w:t>мер в заданиях с мячом.</w:t>
            </w:r>
          </w:p>
        </w:tc>
        <w:tc>
          <w:tcPr>
            <w:tcW w:w="6497" w:type="dxa"/>
          </w:tcPr>
          <w:p w:rsidR="00235E96" w:rsidRPr="00235E96" w:rsidRDefault="00235E96" w:rsidP="00235E96">
            <w:pPr>
              <w:rPr>
                <w:sz w:val="22"/>
              </w:rPr>
            </w:pPr>
            <w:r w:rsidRPr="00235E96">
              <w:rPr>
                <w:sz w:val="22"/>
              </w:rPr>
              <w:t>Игровые упражнения: с мячом – бросание мяча вдаль из-за головы двумя руками; бросание снежков правой и левой рукой.</w:t>
            </w:r>
          </w:p>
          <w:p w:rsidR="00AC2F0C" w:rsidRPr="00806E44" w:rsidRDefault="00235E96" w:rsidP="00235E96">
            <w:pPr>
              <w:rPr>
                <w:sz w:val="22"/>
              </w:rPr>
            </w:pPr>
            <w:r w:rsidRPr="00235E96">
              <w:rPr>
                <w:sz w:val="22"/>
              </w:rPr>
              <w:t>Подвижные игры: «Воробышки и кот», «Поезд», «Лягушки».</w:t>
            </w:r>
          </w:p>
        </w:tc>
        <w:tc>
          <w:tcPr>
            <w:tcW w:w="2124" w:type="dxa"/>
          </w:tcPr>
          <w:p w:rsidR="00235E96" w:rsidRPr="00235E96" w:rsidRDefault="00235E96" w:rsidP="00235E96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235E96">
              <w:rPr>
                <w:sz w:val="22"/>
                <w:lang w:eastAsia="en-US"/>
              </w:rPr>
              <w:t>Л.И.Пензулаева</w:t>
            </w:r>
            <w:proofErr w:type="spellEnd"/>
            <w:r w:rsidRPr="00235E96">
              <w:rPr>
                <w:sz w:val="22"/>
                <w:lang w:eastAsia="en-US"/>
              </w:rPr>
              <w:t xml:space="preserve"> Физкультурные занятия в детском саду. Вторая младшая группа</w:t>
            </w:r>
          </w:p>
          <w:p w:rsidR="00AC2F0C" w:rsidRPr="00DA59BC" w:rsidRDefault="00235E96" w:rsidP="00235E96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r w:rsidRPr="00235E96">
              <w:rPr>
                <w:sz w:val="22"/>
                <w:lang w:eastAsia="en-US"/>
              </w:rPr>
              <w:t>Стр. 54</w:t>
            </w:r>
          </w:p>
        </w:tc>
        <w:tc>
          <w:tcPr>
            <w:tcW w:w="2257" w:type="dxa"/>
          </w:tcPr>
          <w:p w:rsidR="00AC2F0C" w:rsidRDefault="00AC2F0C" w:rsidP="007116FE">
            <w:pPr>
              <w:jc w:val="center"/>
              <w:rPr>
                <w:b/>
                <w:sz w:val="28"/>
              </w:rPr>
            </w:pPr>
          </w:p>
        </w:tc>
      </w:tr>
    </w:tbl>
    <w:p w:rsidR="00260DAD" w:rsidRDefault="00260DAD" w:rsidP="00E576B0">
      <w:pPr>
        <w:rPr>
          <w:b/>
          <w:sz w:val="28"/>
        </w:rPr>
      </w:pPr>
    </w:p>
    <w:p w:rsidR="00E576B0" w:rsidRDefault="00E576B0" w:rsidP="00E576B0">
      <w:pPr>
        <w:rPr>
          <w:b/>
          <w:sz w:val="28"/>
        </w:rPr>
      </w:pPr>
    </w:p>
    <w:p w:rsidR="00E576B0" w:rsidRPr="0025667C" w:rsidRDefault="00E576B0" w:rsidP="00E576B0">
      <w:pPr>
        <w:rPr>
          <w:b/>
          <w:sz w:val="28"/>
        </w:rPr>
      </w:pPr>
    </w:p>
    <w:p w:rsidR="00260DAD" w:rsidRDefault="00260DAD" w:rsidP="00260DAD"/>
    <w:p w:rsidR="00260DAD" w:rsidRDefault="00260DAD" w:rsidP="00260DAD">
      <w:pPr>
        <w:jc w:val="center"/>
        <w:rPr>
          <w:b/>
          <w:sz w:val="28"/>
        </w:rPr>
      </w:pPr>
      <w:r>
        <w:rPr>
          <w:b/>
          <w:sz w:val="28"/>
        </w:rPr>
        <w:t>Март</w:t>
      </w:r>
    </w:p>
    <w:p w:rsidR="00260DAD" w:rsidRDefault="00260DAD" w:rsidP="00260DAD">
      <w:pPr>
        <w:jc w:val="center"/>
        <w:rPr>
          <w:b/>
          <w:sz w:val="28"/>
        </w:rPr>
      </w:pPr>
    </w:p>
    <w:tbl>
      <w:tblPr>
        <w:tblStyle w:val="a3"/>
        <w:tblW w:w="14884" w:type="dxa"/>
        <w:tblInd w:w="250" w:type="dxa"/>
        <w:tblLook w:val="04A0"/>
      </w:tblPr>
      <w:tblGrid>
        <w:gridCol w:w="599"/>
        <w:gridCol w:w="436"/>
        <w:gridCol w:w="2971"/>
        <w:gridCol w:w="6498"/>
        <w:gridCol w:w="2124"/>
        <w:gridCol w:w="2256"/>
      </w:tblGrid>
      <w:tr w:rsidR="00260DAD" w:rsidTr="00E576B0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>25</w:t>
            </w:r>
          </w:p>
        </w:tc>
        <w:tc>
          <w:tcPr>
            <w:tcW w:w="436" w:type="dxa"/>
          </w:tcPr>
          <w:p w:rsidR="00260DAD" w:rsidRPr="00C06CC3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971" w:type="dxa"/>
          </w:tcPr>
          <w:p w:rsidR="00260DAD" w:rsidRDefault="00553395" w:rsidP="00C06CC3">
            <w:pPr>
              <w:rPr>
                <w:b/>
                <w:sz w:val="28"/>
              </w:rPr>
            </w:pPr>
            <w:r w:rsidRPr="00553395">
              <w:rPr>
                <w:color w:val="000000"/>
                <w:sz w:val="22"/>
                <w:szCs w:val="22"/>
              </w:rPr>
              <w:t xml:space="preserve">Упражнять детей в ходьбе и беге по кругу; в сохранении </w:t>
            </w:r>
            <w:r w:rsidRPr="00553395">
              <w:rPr>
                <w:color w:val="000000"/>
                <w:sz w:val="22"/>
                <w:szCs w:val="22"/>
              </w:rPr>
              <w:lastRenderedPageBreak/>
              <w:t>устойчивого равно</w:t>
            </w:r>
            <w:r w:rsidRPr="00553395">
              <w:rPr>
                <w:color w:val="000000"/>
                <w:sz w:val="22"/>
                <w:szCs w:val="22"/>
              </w:rPr>
              <w:softHyphen/>
              <w:t>весия при ходьбе по ограниченной пло</w:t>
            </w:r>
            <w:r w:rsidRPr="00553395">
              <w:rPr>
                <w:color w:val="000000"/>
                <w:sz w:val="22"/>
                <w:szCs w:val="22"/>
              </w:rPr>
              <w:softHyphen/>
              <w:t>щади опоры; повторить прыжки между предметами.</w:t>
            </w:r>
          </w:p>
        </w:tc>
        <w:tc>
          <w:tcPr>
            <w:tcW w:w="6498" w:type="dxa"/>
          </w:tcPr>
          <w:p w:rsidR="00553395" w:rsidRPr="00553395" w:rsidRDefault="00553395" w:rsidP="00C06CC3">
            <w:pPr>
              <w:numPr>
                <w:ilvl w:val="0"/>
                <w:numId w:val="24"/>
              </w:numPr>
              <w:tabs>
                <w:tab w:val="left" w:pos="365"/>
              </w:tabs>
              <w:autoSpaceDE/>
              <w:autoSpaceDN/>
              <w:adjustRightInd/>
              <w:spacing w:line="235" w:lineRule="exact"/>
              <w:ind w:firstLine="300"/>
              <w:rPr>
                <w:sz w:val="22"/>
                <w:szCs w:val="22"/>
              </w:rPr>
            </w:pPr>
            <w:r w:rsidRPr="00553395">
              <w:rPr>
                <w:b/>
                <w:bCs/>
                <w:color w:val="000000"/>
                <w:sz w:val="19"/>
                <w:szCs w:val="19"/>
              </w:rPr>
              <w:lastRenderedPageBreak/>
              <w:t xml:space="preserve">часть. </w:t>
            </w:r>
            <w:r w:rsidRPr="00553395">
              <w:rPr>
                <w:color w:val="000000"/>
                <w:sz w:val="22"/>
                <w:szCs w:val="22"/>
              </w:rPr>
              <w:t>Ходьба по кругу, бег по кругу в умерен</w:t>
            </w:r>
            <w:r w:rsidRPr="00553395">
              <w:rPr>
                <w:color w:val="000000"/>
                <w:sz w:val="22"/>
                <w:szCs w:val="22"/>
              </w:rPr>
              <w:softHyphen/>
              <w:t>ном темпе.</w:t>
            </w:r>
          </w:p>
          <w:p w:rsidR="00553395" w:rsidRPr="00553395" w:rsidRDefault="002C0AC2" w:rsidP="00C06CC3">
            <w:pPr>
              <w:numPr>
                <w:ilvl w:val="0"/>
                <w:numId w:val="24"/>
              </w:numPr>
              <w:tabs>
                <w:tab w:val="left" w:pos="470"/>
              </w:tabs>
              <w:autoSpaceDE/>
              <w:autoSpaceDN/>
              <w:adjustRightInd/>
              <w:spacing w:line="235" w:lineRule="exact"/>
              <w:ind w:firstLine="30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    </w:t>
            </w:r>
            <w:r w:rsidR="00553395" w:rsidRPr="00553395">
              <w:rPr>
                <w:b/>
                <w:bCs/>
                <w:color w:val="000000"/>
                <w:sz w:val="19"/>
                <w:szCs w:val="19"/>
              </w:rPr>
              <w:t xml:space="preserve">часть. </w:t>
            </w:r>
            <w:r w:rsidR="00553395" w:rsidRPr="00553395">
              <w:rPr>
                <w:color w:val="000000"/>
                <w:sz w:val="22"/>
                <w:szCs w:val="22"/>
              </w:rPr>
              <w:t>Общеразвивающие упражнения с ку</w:t>
            </w:r>
            <w:r w:rsidR="00553395" w:rsidRPr="00553395">
              <w:rPr>
                <w:color w:val="000000"/>
                <w:sz w:val="22"/>
                <w:szCs w:val="22"/>
              </w:rPr>
              <w:softHyphen/>
              <w:t>биком.</w:t>
            </w:r>
          </w:p>
          <w:p w:rsidR="00553395" w:rsidRPr="00553395" w:rsidRDefault="00553395" w:rsidP="00C06CC3">
            <w:pPr>
              <w:autoSpaceDE/>
              <w:autoSpaceDN/>
              <w:adjustRightInd/>
              <w:spacing w:line="235" w:lineRule="exact"/>
              <w:ind w:firstLine="300"/>
              <w:rPr>
                <w:sz w:val="22"/>
                <w:szCs w:val="22"/>
              </w:rPr>
            </w:pPr>
            <w:r w:rsidRPr="00553395">
              <w:rPr>
                <w:i/>
                <w:iCs/>
                <w:color w:val="000000"/>
                <w:sz w:val="19"/>
                <w:szCs w:val="19"/>
              </w:rPr>
              <w:lastRenderedPageBreak/>
              <w:t>Основные виды движений:</w:t>
            </w:r>
          </w:p>
          <w:p w:rsidR="00553395" w:rsidRPr="00553395" w:rsidRDefault="00553395" w:rsidP="00C06CC3">
            <w:pPr>
              <w:autoSpaceDE/>
              <w:autoSpaceDN/>
              <w:adjustRightInd/>
              <w:spacing w:line="235" w:lineRule="exact"/>
              <w:ind w:firstLine="300"/>
              <w:rPr>
                <w:sz w:val="22"/>
                <w:szCs w:val="22"/>
              </w:rPr>
            </w:pPr>
            <w:r w:rsidRPr="00553395">
              <w:rPr>
                <w:color w:val="000000"/>
                <w:sz w:val="22"/>
                <w:szCs w:val="22"/>
              </w:rPr>
              <w:t>•</w:t>
            </w:r>
            <w:r w:rsidR="002C0AC2">
              <w:rPr>
                <w:color w:val="000000"/>
                <w:sz w:val="22"/>
                <w:szCs w:val="22"/>
              </w:rPr>
              <w:t xml:space="preserve">       </w:t>
            </w:r>
            <w:r w:rsidRPr="00553395">
              <w:rPr>
                <w:color w:val="000000"/>
                <w:sz w:val="22"/>
                <w:szCs w:val="22"/>
              </w:rPr>
              <w:t>ходьба по доске боком приставным шагом (игровое упражнение «Ровным шажком»);</w:t>
            </w:r>
          </w:p>
          <w:p w:rsidR="00553395" w:rsidRPr="00553395" w:rsidRDefault="00553395" w:rsidP="00C06CC3">
            <w:pPr>
              <w:numPr>
                <w:ilvl w:val="0"/>
                <w:numId w:val="25"/>
              </w:numPr>
              <w:tabs>
                <w:tab w:val="left" w:pos="360"/>
              </w:tabs>
              <w:autoSpaceDE/>
              <w:autoSpaceDN/>
              <w:adjustRightInd/>
              <w:spacing w:line="235" w:lineRule="exact"/>
              <w:ind w:firstLine="300"/>
              <w:rPr>
                <w:sz w:val="22"/>
                <w:szCs w:val="22"/>
              </w:rPr>
            </w:pPr>
            <w:r w:rsidRPr="00553395">
              <w:rPr>
                <w:color w:val="000000"/>
                <w:sz w:val="22"/>
                <w:szCs w:val="22"/>
              </w:rPr>
              <w:t>прыжки между предметами змейкой, продви</w:t>
            </w:r>
            <w:r w:rsidRPr="00553395">
              <w:rPr>
                <w:color w:val="000000"/>
                <w:sz w:val="22"/>
                <w:szCs w:val="22"/>
              </w:rPr>
              <w:softHyphen/>
              <w:t>гаясь вперед на двух ногах (игровое упражнение «Змейка»);</w:t>
            </w:r>
          </w:p>
          <w:p w:rsidR="00553395" w:rsidRPr="00553395" w:rsidRDefault="002C0AC2" w:rsidP="00C06CC3">
            <w:pPr>
              <w:numPr>
                <w:ilvl w:val="0"/>
                <w:numId w:val="25"/>
              </w:numPr>
              <w:tabs>
                <w:tab w:val="left" w:pos="410"/>
              </w:tabs>
              <w:autoSpaceDE/>
              <w:autoSpaceDN/>
              <w:adjustRightInd/>
              <w:spacing w:line="235" w:lineRule="exact"/>
              <w:ind w:firstLine="3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553395" w:rsidRPr="00553395">
              <w:rPr>
                <w:color w:val="000000"/>
                <w:sz w:val="22"/>
                <w:szCs w:val="22"/>
              </w:rPr>
              <w:t>подвижная игра «Кролики».</w:t>
            </w:r>
          </w:p>
          <w:p w:rsidR="00260DAD" w:rsidRDefault="002C0AC2" w:rsidP="00C06CC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     ІІІ    </w:t>
            </w:r>
            <w:r w:rsidR="00553395" w:rsidRPr="00553395">
              <w:rPr>
                <w:b/>
                <w:bCs/>
                <w:color w:val="000000"/>
                <w:sz w:val="19"/>
                <w:szCs w:val="19"/>
              </w:rPr>
              <w:t xml:space="preserve">часть. </w:t>
            </w:r>
            <w:r w:rsidR="00553395" w:rsidRPr="00553395">
              <w:rPr>
                <w:color w:val="000000"/>
                <w:sz w:val="22"/>
                <w:szCs w:val="22"/>
              </w:rPr>
              <w:t>Ходьба в колонне по одному.</w:t>
            </w:r>
          </w:p>
          <w:p w:rsidR="002C0AC2" w:rsidRDefault="002C0AC2" w:rsidP="00C06CC3">
            <w:pPr>
              <w:rPr>
                <w:color w:val="000000"/>
                <w:sz w:val="22"/>
                <w:szCs w:val="22"/>
              </w:rPr>
            </w:pPr>
          </w:p>
          <w:p w:rsidR="002C0AC2" w:rsidRDefault="002C0AC2" w:rsidP="00C06CC3">
            <w:pPr>
              <w:rPr>
                <w:b/>
                <w:sz w:val="28"/>
              </w:rPr>
            </w:pP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lastRenderedPageBreak/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</w:t>
            </w:r>
            <w:r w:rsidRPr="00DA59BC">
              <w:rPr>
                <w:sz w:val="22"/>
                <w:lang w:eastAsia="en-US"/>
              </w:rPr>
              <w:lastRenderedPageBreak/>
              <w:t xml:space="preserve">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54</w:t>
            </w:r>
          </w:p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576B0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lastRenderedPageBreak/>
              <w:t>26</w:t>
            </w:r>
          </w:p>
        </w:tc>
        <w:tc>
          <w:tcPr>
            <w:tcW w:w="436" w:type="dxa"/>
          </w:tcPr>
          <w:p w:rsidR="00260DAD" w:rsidRPr="00C06CC3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71" w:type="dxa"/>
          </w:tcPr>
          <w:p w:rsidR="00260DAD" w:rsidRDefault="00553395" w:rsidP="00C06CC3">
            <w:pPr>
              <w:rPr>
                <w:b/>
                <w:sz w:val="28"/>
              </w:rPr>
            </w:pPr>
            <w:r w:rsidRPr="00553395">
              <w:rPr>
                <w:color w:val="000000"/>
                <w:sz w:val="22"/>
                <w:szCs w:val="22"/>
              </w:rPr>
              <w:t>Упражнять в ходьбе и беге врассып</w:t>
            </w:r>
            <w:r w:rsidRPr="00553395">
              <w:rPr>
                <w:color w:val="000000"/>
                <w:sz w:val="22"/>
                <w:szCs w:val="22"/>
              </w:rPr>
              <w:softHyphen/>
              <w:t>ную; разучить прыжки в длину с мес</w:t>
            </w:r>
            <w:r w:rsidRPr="00553395">
              <w:rPr>
                <w:color w:val="000000"/>
                <w:sz w:val="22"/>
                <w:szCs w:val="22"/>
              </w:rPr>
              <w:softHyphen/>
              <w:t>та; развивать ловкость при прокатыва</w:t>
            </w:r>
            <w:r w:rsidRPr="00553395">
              <w:rPr>
                <w:color w:val="000000"/>
                <w:sz w:val="22"/>
                <w:szCs w:val="22"/>
              </w:rPr>
              <w:softHyphen/>
              <w:t>нии мяча.</w:t>
            </w:r>
          </w:p>
        </w:tc>
        <w:tc>
          <w:tcPr>
            <w:tcW w:w="6498" w:type="dxa"/>
          </w:tcPr>
          <w:p w:rsidR="00553395" w:rsidRPr="00553395" w:rsidRDefault="002C0AC2" w:rsidP="00C06CC3">
            <w:pPr>
              <w:numPr>
                <w:ilvl w:val="0"/>
                <w:numId w:val="26"/>
              </w:numPr>
              <w:tabs>
                <w:tab w:val="left" w:pos="374"/>
              </w:tabs>
              <w:autoSpaceDE/>
              <w:autoSpaceDN/>
              <w:adjustRightInd/>
              <w:spacing w:line="240" w:lineRule="exact"/>
              <w:ind w:firstLine="30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    </w:t>
            </w:r>
            <w:r w:rsidR="00553395" w:rsidRPr="00553395">
              <w:rPr>
                <w:b/>
                <w:bCs/>
                <w:color w:val="000000"/>
                <w:sz w:val="19"/>
                <w:szCs w:val="19"/>
              </w:rPr>
              <w:t xml:space="preserve">часть. </w:t>
            </w:r>
            <w:r w:rsidR="00553395" w:rsidRPr="00553395">
              <w:rPr>
                <w:color w:val="000000"/>
                <w:sz w:val="22"/>
                <w:szCs w:val="22"/>
              </w:rPr>
              <w:t>Ходьба в колонне по одному; ходьба и бег врассыпную.</w:t>
            </w:r>
          </w:p>
          <w:p w:rsidR="00553395" w:rsidRPr="00553395" w:rsidRDefault="002C0AC2" w:rsidP="00C06CC3">
            <w:pPr>
              <w:numPr>
                <w:ilvl w:val="0"/>
                <w:numId w:val="26"/>
              </w:numPr>
              <w:tabs>
                <w:tab w:val="left" w:pos="506"/>
              </w:tabs>
              <w:autoSpaceDE/>
              <w:autoSpaceDN/>
              <w:adjustRightInd/>
              <w:spacing w:line="240" w:lineRule="exact"/>
              <w:ind w:left="30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   </w:t>
            </w:r>
            <w:r w:rsidR="00553395" w:rsidRPr="00553395">
              <w:rPr>
                <w:b/>
                <w:bCs/>
                <w:color w:val="000000"/>
                <w:sz w:val="19"/>
                <w:szCs w:val="19"/>
              </w:rPr>
              <w:t xml:space="preserve">часть. </w:t>
            </w:r>
            <w:r w:rsidR="00553395" w:rsidRPr="00553395">
              <w:rPr>
                <w:color w:val="000000"/>
                <w:sz w:val="22"/>
                <w:szCs w:val="22"/>
              </w:rPr>
              <w:t xml:space="preserve">Общеразвивающие упражнения. </w:t>
            </w:r>
            <w:r w:rsidR="00553395" w:rsidRPr="00553395">
              <w:rPr>
                <w:i/>
                <w:iCs/>
                <w:color w:val="000000"/>
                <w:sz w:val="19"/>
                <w:szCs w:val="19"/>
              </w:rPr>
              <w:t>Основные виды движений:</w:t>
            </w:r>
          </w:p>
          <w:p w:rsidR="00553395" w:rsidRPr="00553395" w:rsidRDefault="00553395" w:rsidP="00C06CC3">
            <w:pPr>
              <w:numPr>
                <w:ilvl w:val="0"/>
                <w:numId w:val="27"/>
              </w:numPr>
              <w:tabs>
                <w:tab w:val="left" w:pos="355"/>
              </w:tabs>
              <w:autoSpaceDE/>
              <w:autoSpaceDN/>
              <w:adjustRightInd/>
              <w:spacing w:line="240" w:lineRule="exact"/>
              <w:ind w:firstLine="300"/>
              <w:rPr>
                <w:sz w:val="22"/>
                <w:szCs w:val="22"/>
              </w:rPr>
            </w:pPr>
            <w:r w:rsidRPr="00553395">
              <w:rPr>
                <w:color w:val="000000"/>
                <w:sz w:val="22"/>
                <w:szCs w:val="22"/>
              </w:rPr>
              <w:t>прыжки в длину с места (игровое упражнение «Через канавку»);</w:t>
            </w:r>
          </w:p>
          <w:p w:rsidR="00553395" w:rsidRPr="00553395" w:rsidRDefault="00553395" w:rsidP="00C06CC3">
            <w:pPr>
              <w:numPr>
                <w:ilvl w:val="0"/>
                <w:numId w:val="27"/>
              </w:numPr>
              <w:tabs>
                <w:tab w:val="left" w:pos="355"/>
              </w:tabs>
              <w:autoSpaceDE/>
              <w:autoSpaceDN/>
              <w:adjustRightInd/>
              <w:spacing w:line="240" w:lineRule="exact"/>
              <w:ind w:firstLine="300"/>
              <w:rPr>
                <w:sz w:val="22"/>
                <w:szCs w:val="22"/>
              </w:rPr>
            </w:pPr>
            <w:r w:rsidRPr="00553395">
              <w:rPr>
                <w:color w:val="000000"/>
                <w:sz w:val="22"/>
                <w:szCs w:val="22"/>
              </w:rPr>
              <w:t>катание мячей друг другу (игровое упражнение «Точно в руки»);</w:t>
            </w:r>
          </w:p>
          <w:p w:rsidR="00553395" w:rsidRPr="00553395" w:rsidRDefault="002C0AC2" w:rsidP="00C06CC3">
            <w:pPr>
              <w:numPr>
                <w:ilvl w:val="0"/>
                <w:numId w:val="27"/>
              </w:numPr>
              <w:tabs>
                <w:tab w:val="left" w:pos="410"/>
              </w:tabs>
              <w:autoSpaceDE/>
              <w:autoSpaceDN/>
              <w:adjustRightInd/>
              <w:spacing w:line="240" w:lineRule="exact"/>
              <w:ind w:firstLine="3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553395" w:rsidRPr="00553395">
              <w:rPr>
                <w:color w:val="000000"/>
                <w:sz w:val="22"/>
                <w:szCs w:val="22"/>
              </w:rPr>
              <w:t>подвижная игра «Найди свой цвет».</w:t>
            </w:r>
          </w:p>
          <w:p w:rsidR="00260DAD" w:rsidRDefault="002C0AC2" w:rsidP="00C06CC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     ІІІ</w:t>
            </w:r>
            <w:r w:rsidRPr="0055339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   </w:t>
            </w:r>
            <w:r w:rsidR="00553395" w:rsidRPr="00553395">
              <w:rPr>
                <w:b/>
                <w:bCs/>
                <w:color w:val="000000"/>
                <w:sz w:val="19"/>
                <w:szCs w:val="19"/>
              </w:rPr>
              <w:t xml:space="preserve">часть. </w:t>
            </w:r>
            <w:r w:rsidR="00553395" w:rsidRPr="00553395">
              <w:rPr>
                <w:color w:val="000000"/>
                <w:sz w:val="22"/>
                <w:szCs w:val="22"/>
              </w:rPr>
              <w:t>Ходьба в колонне по одному.</w:t>
            </w:r>
          </w:p>
          <w:p w:rsidR="002C0AC2" w:rsidRDefault="002C0AC2" w:rsidP="00C06CC3">
            <w:pPr>
              <w:rPr>
                <w:b/>
                <w:sz w:val="28"/>
              </w:rPr>
            </w:pP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56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576B0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>27</w:t>
            </w:r>
          </w:p>
        </w:tc>
        <w:tc>
          <w:tcPr>
            <w:tcW w:w="436" w:type="dxa"/>
          </w:tcPr>
          <w:p w:rsidR="00260DAD" w:rsidRPr="00C06CC3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971" w:type="dxa"/>
          </w:tcPr>
          <w:p w:rsidR="00260DAD" w:rsidRPr="002C0AC2" w:rsidRDefault="002C0AC2" w:rsidP="00C06CC3">
            <w:pPr>
              <w:rPr>
                <w:sz w:val="22"/>
              </w:rPr>
            </w:pPr>
            <w:r>
              <w:rPr>
                <w:sz w:val="22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6498" w:type="dxa"/>
          </w:tcPr>
          <w:p w:rsidR="00260DAD" w:rsidRPr="0048440B" w:rsidRDefault="002C0AC2" w:rsidP="00C06CC3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Pr="0048440B">
              <w:rPr>
                <w:bCs/>
                <w:color w:val="000000"/>
                <w:sz w:val="22"/>
                <w:szCs w:val="19"/>
              </w:rPr>
              <w:t xml:space="preserve">Ходьба в колонне по одному. </w:t>
            </w:r>
            <w:proofErr w:type="gramStart"/>
            <w:r w:rsidR="0048440B" w:rsidRPr="0048440B">
              <w:rPr>
                <w:bCs/>
                <w:color w:val="000000"/>
                <w:sz w:val="22"/>
                <w:szCs w:val="19"/>
              </w:rPr>
              <w:t>Ходьба</w:t>
            </w:r>
            <w:proofErr w:type="gramEnd"/>
            <w:r w:rsidR="0048440B" w:rsidRPr="0048440B">
              <w:rPr>
                <w:bCs/>
                <w:color w:val="000000"/>
                <w:sz w:val="22"/>
                <w:szCs w:val="19"/>
              </w:rPr>
              <w:t xml:space="preserve"> высоко поднимая колени. Бег в колонне по одному, помахивая руками, как крылышками.</w:t>
            </w:r>
          </w:p>
          <w:p w:rsidR="002C0AC2" w:rsidRDefault="0048440B" w:rsidP="00C06CC3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>ІІ</w:t>
            </w:r>
            <w:r w:rsidR="002C0AC2">
              <w:rPr>
                <w:b/>
                <w:bCs/>
                <w:color w:val="000000"/>
                <w:sz w:val="22"/>
                <w:szCs w:val="19"/>
              </w:rPr>
              <w:t xml:space="preserve">    </w:t>
            </w:r>
            <w:r w:rsidR="002C0AC2"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>
              <w:rPr>
                <w:bCs/>
                <w:color w:val="000000"/>
                <w:sz w:val="22"/>
                <w:szCs w:val="19"/>
              </w:rPr>
              <w:t>Общеразвивающие упражнения с мячом.</w:t>
            </w:r>
          </w:p>
          <w:p w:rsidR="0048440B" w:rsidRDefault="0048440B" w:rsidP="00C06CC3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>Основные виды движений:</w:t>
            </w:r>
          </w:p>
          <w:p w:rsidR="0048440B" w:rsidRDefault="0048440B" w:rsidP="0048440B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 xml:space="preserve"> Бросание мяча о пол и ловля его двумя руками;</w:t>
            </w:r>
          </w:p>
          <w:p w:rsidR="0048440B" w:rsidRDefault="0048440B" w:rsidP="0048440B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>Ползание на повышенной опоре;</w:t>
            </w:r>
          </w:p>
          <w:p w:rsidR="0048440B" w:rsidRPr="0048440B" w:rsidRDefault="0048440B" w:rsidP="0048440B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>Подвижная игра «Зайка серый умывается»</w:t>
            </w:r>
          </w:p>
          <w:p w:rsidR="002C0AC2" w:rsidRDefault="002C0AC2" w:rsidP="00C06CC3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48440B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48440B" w:rsidRPr="0048440B">
              <w:rPr>
                <w:bCs/>
                <w:color w:val="000000"/>
                <w:sz w:val="22"/>
                <w:szCs w:val="19"/>
              </w:rPr>
              <w:t>Игра «Найдем зайку?»</w:t>
            </w:r>
          </w:p>
          <w:p w:rsidR="0048440B" w:rsidRDefault="0048440B" w:rsidP="00C06CC3">
            <w:pPr>
              <w:rPr>
                <w:bCs/>
                <w:color w:val="000000"/>
                <w:sz w:val="22"/>
                <w:szCs w:val="19"/>
              </w:rPr>
            </w:pPr>
          </w:p>
          <w:p w:rsidR="0048440B" w:rsidRDefault="0048440B" w:rsidP="00C06CC3">
            <w:pPr>
              <w:rPr>
                <w:b/>
                <w:sz w:val="28"/>
              </w:rPr>
            </w:pP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57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576B0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>28</w:t>
            </w:r>
          </w:p>
        </w:tc>
        <w:tc>
          <w:tcPr>
            <w:tcW w:w="436" w:type="dxa"/>
          </w:tcPr>
          <w:p w:rsidR="00260DAD" w:rsidRPr="00C06CC3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971" w:type="dxa"/>
          </w:tcPr>
          <w:p w:rsidR="00260DAD" w:rsidRPr="002C0AC2" w:rsidRDefault="002C0AC2" w:rsidP="00C06CC3">
            <w:pPr>
              <w:rPr>
                <w:sz w:val="22"/>
              </w:rPr>
            </w:pPr>
            <w:r>
              <w:rPr>
                <w:sz w:val="22"/>
              </w:rPr>
              <w:t xml:space="preserve">Развивать координацию движений в ходьбе и беге между предметами; </w:t>
            </w:r>
            <w:r w:rsidR="008B41F1">
              <w:rPr>
                <w:sz w:val="22"/>
              </w:rPr>
              <w:t>повторить упражнения в ползании</w:t>
            </w:r>
            <w:r>
              <w:rPr>
                <w:sz w:val="22"/>
              </w:rPr>
              <w:t xml:space="preserve">; упражнять в </w:t>
            </w:r>
            <w:r>
              <w:rPr>
                <w:sz w:val="22"/>
              </w:rPr>
              <w:lastRenderedPageBreak/>
              <w:t>сохранении устойчивого равновесия при ходьбе на повышенной опоре.</w:t>
            </w:r>
          </w:p>
        </w:tc>
        <w:tc>
          <w:tcPr>
            <w:tcW w:w="6498" w:type="dxa"/>
          </w:tcPr>
          <w:p w:rsidR="00260DAD" w:rsidRPr="0048440B" w:rsidRDefault="0048440B" w:rsidP="00C06CC3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lastRenderedPageBreak/>
              <w:t>І</w:t>
            </w:r>
            <w:r w:rsidR="002C0AC2">
              <w:rPr>
                <w:b/>
                <w:bCs/>
                <w:color w:val="000000"/>
                <w:sz w:val="22"/>
                <w:szCs w:val="19"/>
              </w:rPr>
              <w:t xml:space="preserve">  </w:t>
            </w:r>
            <w:r w:rsidR="002C0AC2"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>
              <w:rPr>
                <w:bCs/>
                <w:color w:val="000000"/>
                <w:sz w:val="22"/>
                <w:szCs w:val="19"/>
              </w:rPr>
              <w:t>Ходьба и бег между предметами, поставленными по двум сторонам зала.</w:t>
            </w:r>
          </w:p>
          <w:p w:rsidR="002C0AC2" w:rsidRDefault="0048440B" w:rsidP="00C06CC3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>ІІ</w:t>
            </w:r>
            <w:r w:rsidR="002C0AC2">
              <w:rPr>
                <w:b/>
                <w:bCs/>
                <w:color w:val="000000"/>
                <w:sz w:val="22"/>
                <w:szCs w:val="19"/>
              </w:rPr>
              <w:t xml:space="preserve">    </w:t>
            </w:r>
            <w:r w:rsidR="002C0AC2"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>
              <w:rPr>
                <w:bCs/>
                <w:color w:val="000000"/>
                <w:sz w:val="22"/>
                <w:szCs w:val="19"/>
              </w:rPr>
              <w:t>Общеразвивающие упражнения.</w:t>
            </w:r>
          </w:p>
          <w:p w:rsidR="0048440B" w:rsidRDefault="0048440B" w:rsidP="00C06CC3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>Основные виды движений:</w:t>
            </w:r>
          </w:p>
          <w:p w:rsidR="0048440B" w:rsidRDefault="0048440B" w:rsidP="0048440B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>Ползание на четвереньках с опорой на ладони;</w:t>
            </w:r>
          </w:p>
          <w:p w:rsidR="0048440B" w:rsidRDefault="0048440B" w:rsidP="0048440B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lastRenderedPageBreak/>
              <w:t>Упр</w:t>
            </w:r>
            <w:r w:rsidR="00E576B0">
              <w:rPr>
                <w:bCs/>
                <w:color w:val="000000"/>
                <w:sz w:val="22"/>
                <w:szCs w:val="19"/>
              </w:rPr>
              <w:t>ажнение в сохранении равновесия</w:t>
            </w:r>
            <w:r>
              <w:rPr>
                <w:bCs/>
                <w:color w:val="000000"/>
                <w:sz w:val="22"/>
                <w:szCs w:val="19"/>
              </w:rPr>
              <w:t>;</w:t>
            </w:r>
          </w:p>
          <w:p w:rsidR="0048440B" w:rsidRPr="0048440B" w:rsidRDefault="0048440B" w:rsidP="0048440B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>Подвижная игра «Автомобили»</w:t>
            </w:r>
          </w:p>
          <w:p w:rsidR="002C0AC2" w:rsidRDefault="002C0AC2" w:rsidP="00C06CC3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48440B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48440B" w:rsidRPr="0048440B">
              <w:rPr>
                <w:bCs/>
                <w:color w:val="000000"/>
                <w:sz w:val="22"/>
                <w:szCs w:val="19"/>
              </w:rPr>
              <w:t>Ходьба в колонне по одному</w:t>
            </w:r>
            <w:r w:rsidR="0048440B">
              <w:rPr>
                <w:bCs/>
                <w:color w:val="000000"/>
                <w:sz w:val="22"/>
                <w:szCs w:val="19"/>
              </w:rPr>
              <w:t>.</w:t>
            </w:r>
          </w:p>
          <w:p w:rsidR="00E576B0" w:rsidRDefault="00E576B0" w:rsidP="00C06CC3">
            <w:pPr>
              <w:rPr>
                <w:bCs/>
                <w:color w:val="000000"/>
                <w:sz w:val="22"/>
                <w:szCs w:val="19"/>
              </w:rPr>
            </w:pPr>
          </w:p>
          <w:p w:rsidR="00E576B0" w:rsidRDefault="00E576B0" w:rsidP="00C06CC3">
            <w:pPr>
              <w:rPr>
                <w:bCs/>
                <w:color w:val="000000"/>
                <w:sz w:val="22"/>
                <w:szCs w:val="19"/>
              </w:rPr>
            </w:pPr>
          </w:p>
          <w:p w:rsidR="00E576B0" w:rsidRDefault="00E576B0" w:rsidP="00C06CC3">
            <w:pPr>
              <w:rPr>
                <w:bCs/>
                <w:color w:val="000000"/>
                <w:sz w:val="22"/>
                <w:szCs w:val="19"/>
              </w:rPr>
            </w:pPr>
          </w:p>
          <w:p w:rsidR="00E576B0" w:rsidRDefault="00E576B0" w:rsidP="00C06CC3">
            <w:pPr>
              <w:rPr>
                <w:bCs/>
                <w:color w:val="000000"/>
                <w:sz w:val="22"/>
                <w:szCs w:val="19"/>
              </w:rPr>
            </w:pPr>
          </w:p>
          <w:p w:rsidR="00E576B0" w:rsidRPr="0048440B" w:rsidRDefault="00E576B0" w:rsidP="00C06CC3">
            <w:pPr>
              <w:rPr>
                <w:sz w:val="28"/>
              </w:rPr>
            </w:pP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lastRenderedPageBreak/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Стр. 58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576B0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lastRenderedPageBreak/>
              <w:t xml:space="preserve">1 </w:t>
            </w:r>
            <w:proofErr w:type="spellStart"/>
            <w:r w:rsidRPr="00C06CC3">
              <w:rPr>
                <w:sz w:val="22"/>
              </w:rPr>
              <w:t>нед</w:t>
            </w:r>
            <w:proofErr w:type="spellEnd"/>
            <w:r w:rsidRPr="00C06CC3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C06CC3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971" w:type="dxa"/>
          </w:tcPr>
          <w:p w:rsidR="00260DAD" w:rsidRDefault="008B41F1" w:rsidP="00C06CC3">
            <w:pPr>
              <w:rPr>
                <w:b/>
                <w:sz w:val="28"/>
              </w:rPr>
            </w:pPr>
            <w:r>
              <w:rPr>
                <w:sz w:val="22"/>
              </w:rPr>
              <w:t>Продолжать развивать умение дейст</w:t>
            </w:r>
            <w:r w:rsidR="00344133">
              <w:rPr>
                <w:sz w:val="22"/>
              </w:rPr>
              <w:t>вовать по сигналу воспитателя. Продолжать у</w:t>
            </w:r>
            <w:r>
              <w:rPr>
                <w:sz w:val="22"/>
              </w:rPr>
              <w:t>пражнять в бросании мяча о пол и ловле его двумя руками, в ползании на повышенной опоре.</w:t>
            </w:r>
          </w:p>
        </w:tc>
        <w:tc>
          <w:tcPr>
            <w:tcW w:w="6498" w:type="dxa"/>
          </w:tcPr>
          <w:p w:rsidR="00260DAD" w:rsidRDefault="0048440B" w:rsidP="00C06CC3">
            <w:pPr>
              <w:rPr>
                <w:sz w:val="22"/>
              </w:rPr>
            </w:pPr>
            <w:r>
              <w:rPr>
                <w:sz w:val="22"/>
              </w:rPr>
              <w:t xml:space="preserve">Игровые упражнения:  </w:t>
            </w:r>
            <w:proofErr w:type="spellStart"/>
            <w:r>
              <w:rPr>
                <w:sz w:val="22"/>
              </w:rPr>
              <w:t>подлезание</w:t>
            </w:r>
            <w:proofErr w:type="spellEnd"/>
            <w:r>
              <w:rPr>
                <w:sz w:val="22"/>
              </w:rPr>
              <w:t xml:space="preserve"> – лазание под шнур; прыжки – перепрыгивание через шнуры; равновесие – перешагивание через шнуры</w:t>
            </w:r>
            <w:r w:rsidR="008B41F1">
              <w:rPr>
                <w:sz w:val="22"/>
              </w:rPr>
              <w:t xml:space="preserve">. </w:t>
            </w:r>
          </w:p>
          <w:p w:rsidR="008B41F1" w:rsidRPr="0048440B" w:rsidRDefault="008B41F1" w:rsidP="00C06CC3">
            <w:pPr>
              <w:rPr>
                <w:sz w:val="22"/>
              </w:rPr>
            </w:pPr>
            <w:r>
              <w:rPr>
                <w:sz w:val="22"/>
              </w:rPr>
              <w:t>Подвижные игры: «Наседка и цыплята», « Кролики», « Поймай комара»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59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576B0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 xml:space="preserve">2 </w:t>
            </w:r>
            <w:proofErr w:type="spellStart"/>
            <w:r w:rsidRPr="00C06CC3">
              <w:rPr>
                <w:sz w:val="22"/>
              </w:rPr>
              <w:t>нед</w:t>
            </w:r>
            <w:proofErr w:type="spellEnd"/>
            <w:r w:rsidRPr="00C06CC3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C06CC3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971" w:type="dxa"/>
          </w:tcPr>
          <w:p w:rsidR="00260DAD" w:rsidRPr="00344133" w:rsidRDefault="008B41F1" w:rsidP="00C06CC3">
            <w:pPr>
              <w:rPr>
                <w:sz w:val="28"/>
              </w:rPr>
            </w:pPr>
            <w:r w:rsidRPr="00344133">
              <w:rPr>
                <w:sz w:val="22"/>
              </w:rPr>
              <w:t>Продолжать развивать умение действов</w:t>
            </w:r>
            <w:r w:rsidR="00344133" w:rsidRPr="00344133">
              <w:rPr>
                <w:sz w:val="22"/>
              </w:rPr>
              <w:t>ать по сигналу воспитателя. Совершенствовать броски</w:t>
            </w:r>
            <w:r w:rsidRPr="00344133">
              <w:rPr>
                <w:sz w:val="22"/>
              </w:rPr>
              <w:t xml:space="preserve"> мяча о пол и ловле его двумя руками, в ползании на повышенной опоре.</w:t>
            </w:r>
          </w:p>
        </w:tc>
        <w:tc>
          <w:tcPr>
            <w:tcW w:w="6498" w:type="dxa"/>
          </w:tcPr>
          <w:p w:rsidR="00260DAD" w:rsidRDefault="008B41F1" w:rsidP="00C06CC3">
            <w:pPr>
              <w:rPr>
                <w:sz w:val="22"/>
              </w:rPr>
            </w:pPr>
            <w:r>
              <w:rPr>
                <w:sz w:val="22"/>
              </w:rPr>
              <w:t>Игровые упражнения:  равновесие – ходьба по шнуру, лежащему прямо, ходьба по скамейки; метание – перебрасывание мяча друг другу, катание мяча.</w:t>
            </w:r>
          </w:p>
          <w:p w:rsidR="008B41F1" w:rsidRDefault="008B41F1" w:rsidP="00C06CC3">
            <w:pPr>
              <w:rPr>
                <w:b/>
                <w:sz w:val="28"/>
              </w:rPr>
            </w:pPr>
            <w:r>
              <w:rPr>
                <w:sz w:val="22"/>
              </w:rPr>
              <w:t>Подвижные игры: «Найди свой домик», «Зайка серый умывается», «Лягушки».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59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576B0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 xml:space="preserve">3 </w:t>
            </w:r>
            <w:proofErr w:type="spellStart"/>
            <w:r w:rsidRPr="00C06CC3">
              <w:rPr>
                <w:sz w:val="22"/>
              </w:rPr>
              <w:t>нед</w:t>
            </w:r>
            <w:proofErr w:type="spellEnd"/>
            <w:r w:rsidRPr="00C06CC3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C06CC3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2971" w:type="dxa"/>
          </w:tcPr>
          <w:p w:rsidR="00260DAD" w:rsidRPr="00344133" w:rsidRDefault="008B41F1" w:rsidP="00C06CC3">
            <w:pPr>
              <w:rPr>
                <w:sz w:val="28"/>
              </w:rPr>
            </w:pPr>
            <w:r w:rsidRPr="00344133">
              <w:rPr>
                <w:color w:val="000000"/>
                <w:sz w:val="22"/>
                <w:szCs w:val="22"/>
              </w:rPr>
              <w:t xml:space="preserve">Продолжать </w:t>
            </w:r>
            <w:r w:rsidR="00344133" w:rsidRPr="00344133">
              <w:rPr>
                <w:color w:val="000000"/>
                <w:sz w:val="22"/>
                <w:szCs w:val="22"/>
              </w:rPr>
              <w:t>у</w:t>
            </w:r>
            <w:r w:rsidRPr="00344133">
              <w:rPr>
                <w:color w:val="000000"/>
                <w:sz w:val="22"/>
                <w:szCs w:val="22"/>
              </w:rPr>
              <w:t>пражнять детей в ходьбе и беге по кругу; в сохранении устойчивого равно</w:t>
            </w:r>
            <w:r w:rsidRPr="00344133">
              <w:rPr>
                <w:color w:val="000000"/>
                <w:sz w:val="22"/>
                <w:szCs w:val="22"/>
              </w:rPr>
              <w:softHyphen/>
              <w:t>весия при ходьбе по ограниченной пло</w:t>
            </w:r>
            <w:r w:rsidRPr="00344133">
              <w:rPr>
                <w:color w:val="000000"/>
                <w:sz w:val="22"/>
                <w:szCs w:val="22"/>
              </w:rPr>
              <w:softHyphen/>
              <w:t>щади опоры; повторить прыжки между предметами.</w:t>
            </w:r>
          </w:p>
        </w:tc>
        <w:tc>
          <w:tcPr>
            <w:tcW w:w="6498" w:type="dxa"/>
          </w:tcPr>
          <w:p w:rsidR="00260DAD" w:rsidRDefault="008B41F1" w:rsidP="00C06CC3">
            <w:pPr>
              <w:rPr>
                <w:sz w:val="22"/>
              </w:rPr>
            </w:pPr>
            <w:r>
              <w:rPr>
                <w:sz w:val="22"/>
              </w:rPr>
              <w:t xml:space="preserve">Игровые упражнения:  прыжки через шнур; прыжки с высоты; метание – игры с мячом, бросание вверх и ловля его двумя руками; лазание – </w:t>
            </w:r>
            <w:proofErr w:type="spellStart"/>
            <w:r>
              <w:rPr>
                <w:sz w:val="22"/>
              </w:rPr>
              <w:t>подлезание</w:t>
            </w:r>
            <w:proofErr w:type="spellEnd"/>
            <w:r>
              <w:rPr>
                <w:sz w:val="22"/>
              </w:rPr>
              <w:t xml:space="preserve"> на четвереньках с опорой на ладони и колени. Равновесие – ходьба с различными положениями рук.</w:t>
            </w:r>
          </w:p>
          <w:p w:rsidR="008B41F1" w:rsidRDefault="008B41F1" w:rsidP="00C06CC3">
            <w:pPr>
              <w:rPr>
                <w:b/>
                <w:sz w:val="28"/>
              </w:rPr>
            </w:pPr>
            <w:r>
              <w:rPr>
                <w:sz w:val="22"/>
              </w:rPr>
              <w:t>Подви</w:t>
            </w:r>
            <w:r w:rsidR="0046488C">
              <w:rPr>
                <w:sz w:val="22"/>
              </w:rPr>
              <w:t>жные игры: «Кролики», «Лягушки»</w:t>
            </w:r>
            <w:r>
              <w:rPr>
                <w:sz w:val="22"/>
              </w:rPr>
              <w:t>, «Лохматый пес»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59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E576B0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 xml:space="preserve">4 </w:t>
            </w:r>
            <w:proofErr w:type="spellStart"/>
            <w:r w:rsidRPr="00C06CC3">
              <w:rPr>
                <w:sz w:val="22"/>
              </w:rPr>
              <w:lastRenderedPageBreak/>
              <w:t>нед</w:t>
            </w:r>
            <w:proofErr w:type="spellEnd"/>
            <w:r w:rsidRPr="00C06CC3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C06CC3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28</w:t>
            </w:r>
          </w:p>
        </w:tc>
        <w:tc>
          <w:tcPr>
            <w:tcW w:w="2971" w:type="dxa"/>
          </w:tcPr>
          <w:p w:rsidR="00260DAD" w:rsidRDefault="00344133" w:rsidP="00C06CC3">
            <w:pPr>
              <w:rPr>
                <w:b/>
                <w:sz w:val="28"/>
              </w:rPr>
            </w:pPr>
            <w:r>
              <w:rPr>
                <w:color w:val="000000"/>
                <w:sz w:val="22"/>
                <w:szCs w:val="22"/>
              </w:rPr>
              <w:t>Продолжать у</w:t>
            </w:r>
            <w:r w:rsidRPr="00553395">
              <w:rPr>
                <w:color w:val="000000"/>
                <w:sz w:val="22"/>
                <w:szCs w:val="22"/>
              </w:rPr>
              <w:t xml:space="preserve">пражнять в </w:t>
            </w:r>
            <w:r w:rsidRPr="00553395">
              <w:rPr>
                <w:color w:val="000000"/>
                <w:sz w:val="22"/>
                <w:szCs w:val="22"/>
              </w:rPr>
              <w:lastRenderedPageBreak/>
              <w:t>ход</w:t>
            </w:r>
            <w:r>
              <w:rPr>
                <w:color w:val="000000"/>
                <w:sz w:val="22"/>
                <w:szCs w:val="22"/>
              </w:rPr>
              <w:t>ьбе и беге врассып</w:t>
            </w:r>
            <w:r>
              <w:rPr>
                <w:color w:val="000000"/>
                <w:sz w:val="22"/>
                <w:szCs w:val="22"/>
              </w:rPr>
              <w:softHyphen/>
              <w:t xml:space="preserve">ную; закреплять </w:t>
            </w:r>
            <w:r w:rsidRPr="00553395">
              <w:rPr>
                <w:color w:val="000000"/>
                <w:sz w:val="22"/>
                <w:szCs w:val="22"/>
              </w:rPr>
              <w:t xml:space="preserve"> прыжки в длину с мес</w:t>
            </w:r>
            <w:r w:rsidRPr="00553395">
              <w:rPr>
                <w:color w:val="000000"/>
                <w:sz w:val="22"/>
                <w:szCs w:val="22"/>
              </w:rPr>
              <w:softHyphen/>
              <w:t>та; развивать ловкость при прокатыва</w:t>
            </w:r>
            <w:r w:rsidRPr="00553395">
              <w:rPr>
                <w:color w:val="000000"/>
                <w:sz w:val="22"/>
                <w:szCs w:val="22"/>
              </w:rPr>
              <w:softHyphen/>
              <w:t>нии мяча.</w:t>
            </w:r>
          </w:p>
        </w:tc>
        <w:tc>
          <w:tcPr>
            <w:tcW w:w="6498" w:type="dxa"/>
          </w:tcPr>
          <w:p w:rsidR="00260DAD" w:rsidRDefault="008B41F1" w:rsidP="00C06CC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Игровые упражнения:  </w:t>
            </w:r>
            <w:r w:rsidR="00344133">
              <w:rPr>
                <w:sz w:val="22"/>
              </w:rPr>
              <w:t>лазание под шнур, полза</w:t>
            </w:r>
            <w:r>
              <w:rPr>
                <w:sz w:val="22"/>
              </w:rPr>
              <w:t xml:space="preserve">ние по скамейки; </w:t>
            </w:r>
            <w:r>
              <w:rPr>
                <w:sz w:val="22"/>
              </w:rPr>
              <w:lastRenderedPageBreak/>
              <w:t>равновесие –</w:t>
            </w:r>
            <w:r w:rsidR="00344133">
              <w:rPr>
                <w:sz w:val="22"/>
              </w:rPr>
              <w:t xml:space="preserve"> ход</w:t>
            </w:r>
            <w:r>
              <w:rPr>
                <w:sz w:val="22"/>
              </w:rPr>
              <w:t xml:space="preserve">ьба </w:t>
            </w:r>
            <w:r w:rsidR="00344133">
              <w:rPr>
                <w:sz w:val="22"/>
              </w:rPr>
              <w:t>и бег по дорожк</w:t>
            </w:r>
            <w:r>
              <w:rPr>
                <w:sz w:val="22"/>
              </w:rPr>
              <w:t>е, по скамейке</w:t>
            </w:r>
            <w:r w:rsidR="00344133">
              <w:rPr>
                <w:sz w:val="22"/>
              </w:rPr>
              <w:t>; прыжки из обруча в обруч; метание мяча.</w:t>
            </w:r>
          </w:p>
          <w:p w:rsidR="008B41F1" w:rsidRDefault="008B41F1" w:rsidP="00C06CC3">
            <w:pPr>
              <w:rPr>
                <w:b/>
                <w:sz w:val="28"/>
              </w:rPr>
            </w:pPr>
            <w:r>
              <w:rPr>
                <w:sz w:val="22"/>
              </w:rPr>
              <w:t>Подвижные игры:</w:t>
            </w:r>
            <w:r w:rsidR="00344133">
              <w:rPr>
                <w:sz w:val="22"/>
              </w:rPr>
              <w:t xml:space="preserve"> «По ровненькой дорожке», «Поезд», «Птица, птенчики».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lastRenderedPageBreak/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</w:t>
            </w:r>
            <w:r w:rsidRPr="00DA59BC">
              <w:rPr>
                <w:sz w:val="22"/>
                <w:lang w:eastAsia="en-US"/>
              </w:rPr>
              <w:lastRenderedPageBreak/>
              <w:t xml:space="preserve">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59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</w:tbl>
    <w:p w:rsidR="008735C2" w:rsidRDefault="008735C2" w:rsidP="00E576B0">
      <w:pPr>
        <w:rPr>
          <w:b/>
          <w:sz w:val="28"/>
        </w:rPr>
      </w:pPr>
    </w:p>
    <w:p w:rsidR="008735C2" w:rsidRDefault="008735C2" w:rsidP="00260DAD">
      <w:pPr>
        <w:jc w:val="center"/>
        <w:rPr>
          <w:b/>
          <w:sz w:val="28"/>
        </w:rPr>
      </w:pPr>
    </w:p>
    <w:p w:rsidR="00260DAD" w:rsidRDefault="00260DAD" w:rsidP="00260DAD">
      <w:pPr>
        <w:jc w:val="center"/>
        <w:rPr>
          <w:b/>
          <w:sz w:val="28"/>
        </w:rPr>
      </w:pPr>
      <w:r>
        <w:rPr>
          <w:b/>
          <w:sz w:val="28"/>
        </w:rPr>
        <w:t>Апрель</w:t>
      </w:r>
    </w:p>
    <w:p w:rsidR="00260DAD" w:rsidRDefault="00260DAD" w:rsidP="00CD799C">
      <w:pPr>
        <w:rPr>
          <w:b/>
          <w:sz w:val="28"/>
        </w:rPr>
      </w:pPr>
    </w:p>
    <w:tbl>
      <w:tblPr>
        <w:tblStyle w:val="a3"/>
        <w:tblW w:w="14884" w:type="dxa"/>
        <w:tblInd w:w="250" w:type="dxa"/>
        <w:tblLook w:val="04A0"/>
      </w:tblPr>
      <w:tblGrid>
        <w:gridCol w:w="599"/>
        <w:gridCol w:w="436"/>
        <w:gridCol w:w="2971"/>
        <w:gridCol w:w="6498"/>
        <w:gridCol w:w="2124"/>
        <w:gridCol w:w="2256"/>
      </w:tblGrid>
      <w:tr w:rsidR="00260DAD" w:rsidTr="00C82B77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>29</w:t>
            </w:r>
          </w:p>
        </w:tc>
        <w:tc>
          <w:tcPr>
            <w:tcW w:w="436" w:type="dxa"/>
          </w:tcPr>
          <w:p w:rsidR="00260DAD" w:rsidRPr="00C06CC3" w:rsidRDefault="00C82B77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71" w:type="dxa"/>
          </w:tcPr>
          <w:p w:rsidR="00260DAD" w:rsidRPr="000276A6" w:rsidRDefault="000276A6" w:rsidP="000276A6">
            <w:pPr>
              <w:rPr>
                <w:sz w:val="22"/>
              </w:rPr>
            </w:pPr>
            <w:r>
              <w:rPr>
                <w:sz w:val="22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6498" w:type="dxa"/>
          </w:tcPr>
          <w:p w:rsidR="00260DAD" w:rsidRDefault="000276A6" w:rsidP="000276A6">
            <w:pPr>
              <w:rPr>
                <w:b/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Pr="008735C2">
              <w:rPr>
                <w:bCs/>
                <w:color w:val="000000"/>
                <w:sz w:val="22"/>
                <w:szCs w:val="19"/>
              </w:rPr>
              <w:t>Ходьба вокруг кубиков. Бег.</w:t>
            </w:r>
          </w:p>
          <w:p w:rsidR="000276A6" w:rsidRPr="008735C2" w:rsidRDefault="000276A6" w:rsidP="000276A6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8735C2" w:rsidRPr="008735C2">
              <w:rPr>
                <w:bCs/>
                <w:color w:val="000000"/>
                <w:sz w:val="22"/>
                <w:szCs w:val="19"/>
              </w:rPr>
              <w:t>Общеразвивающие упражнения на скамейке с кубиком.</w:t>
            </w:r>
          </w:p>
          <w:p w:rsidR="008735C2" w:rsidRDefault="008735C2" w:rsidP="000276A6">
            <w:pPr>
              <w:rPr>
                <w:bCs/>
                <w:color w:val="000000"/>
                <w:sz w:val="22"/>
                <w:szCs w:val="19"/>
              </w:rPr>
            </w:pPr>
            <w:r w:rsidRPr="008735C2">
              <w:rPr>
                <w:bCs/>
                <w:color w:val="000000"/>
                <w:sz w:val="22"/>
                <w:szCs w:val="19"/>
              </w:rPr>
              <w:t>Основные виды движений</w:t>
            </w:r>
            <w:r>
              <w:rPr>
                <w:bCs/>
                <w:color w:val="000000"/>
                <w:sz w:val="22"/>
                <w:szCs w:val="19"/>
              </w:rPr>
              <w:t>:</w:t>
            </w:r>
          </w:p>
          <w:p w:rsidR="008735C2" w:rsidRDefault="008735C2" w:rsidP="008735C2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 xml:space="preserve"> Упражнение в сохранении равновесия</w:t>
            </w:r>
          </w:p>
          <w:p w:rsidR="008735C2" w:rsidRDefault="008735C2" w:rsidP="008735C2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 xml:space="preserve"> Прыжки на двух ногах через шнуры</w:t>
            </w:r>
          </w:p>
          <w:p w:rsidR="008735C2" w:rsidRPr="008735C2" w:rsidRDefault="008735C2" w:rsidP="008735C2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>Подвижная игра «Тишина»</w:t>
            </w:r>
          </w:p>
          <w:p w:rsidR="000276A6" w:rsidRPr="000276A6" w:rsidRDefault="000276A6" w:rsidP="000276A6">
            <w:pPr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8735C2">
              <w:rPr>
                <w:b/>
                <w:bCs/>
                <w:color w:val="000000"/>
                <w:sz w:val="22"/>
                <w:szCs w:val="19"/>
              </w:rPr>
              <w:t xml:space="preserve">  </w:t>
            </w:r>
            <w:r w:rsidR="008735C2" w:rsidRPr="008735C2">
              <w:rPr>
                <w:bCs/>
                <w:color w:val="000000"/>
                <w:sz w:val="22"/>
                <w:szCs w:val="19"/>
              </w:rPr>
              <w:t>Игра «</w:t>
            </w:r>
            <w:r w:rsidR="008735C2">
              <w:rPr>
                <w:bCs/>
                <w:color w:val="000000"/>
                <w:sz w:val="22"/>
                <w:szCs w:val="19"/>
              </w:rPr>
              <w:t>Найдем лягушо</w:t>
            </w:r>
            <w:r w:rsidR="008735C2" w:rsidRPr="008735C2">
              <w:rPr>
                <w:bCs/>
                <w:color w:val="000000"/>
                <w:sz w:val="22"/>
                <w:szCs w:val="19"/>
              </w:rPr>
              <w:t>нка»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60</w:t>
            </w:r>
          </w:p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C82B77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>30</w:t>
            </w:r>
          </w:p>
        </w:tc>
        <w:tc>
          <w:tcPr>
            <w:tcW w:w="436" w:type="dxa"/>
          </w:tcPr>
          <w:p w:rsidR="00260DAD" w:rsidRPr="00C06CC3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71" w:type="dxa"/>
          </w:tcPr>
          <w:p w:rsidR="00260DAD" w:rsidRPr="008735C2" w:rsidRDefault="008735C2" w:rsidP="008735C2">
            <w:pPr>
              <w:rPr>
                <w:sz w:val="22"/>
              </w:rPr>
            </w:pPr>
            <w:r>
              <w:rPr>
                <w:sz w:val="22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6498" w:type="dxa"/>
          </w:tcPr>
          <w:p w:rsidR="000276A6" w:rsidRPr="008735C2" w:rsidRDefault="000276A6" w:rsidP="000276A6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8735C2">
              <w:rPr>
                <w:b/>
                <w:bCs/>
                <w:color w:val="000000"/>
                <w:sz w:val="22"/>
                <w:szCs w:val="19"/>
              </w:rPr>
              <w:t xml:space="preserve">  </w:t>
            </w:r>
            <w:r w:rsidR="008735C2">
              <w:rPr>
                <w:bCs/>
                <w:color w:val="000000"/>
                <w:sz w:val="22"/>
                <w:szCs w:val="19"/>
              </w:rPr>
              <w:t>Ходьба в колонне по одному. Бег врассыпную.</w:t>
            </w:r>
          </w:p>
          <w:p w:rsidR="008735C2" w:rsidRDefault="000276A6" w:rsidP="000276A6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8735C2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8735C2" w:rsidRPr="008735C2">
              <w:rPr>
                <w:bCs/>
                <w:color w:val="000000"/>
                <w:sz w:val="22"/>
                <w:szCs w:val="19"/>
              </w:rPr>
              <w:t>Общеразвивающие упражнения</w:t>
            </w:r>
            <w:r w:rsidR="008735C2">
              <w:rPr>
                <w:bCs/>
                <w:color w:val="000000"/>
                <w:sz w:val="22"/>
                <w:szCs w:val="19"/>
              </w:rPr>
              <w:t xml:space="preserve"> с косичкой.</w:t>
            </w:r>
          </w:p>
          <w:p w:rsidR="008735C2" w:rsidRDefault="008735C2" w:rsidP="008735C2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Pr="008735C2">
              <w:rPr>
                <w:bCs/>
                <w:color w:val="000000"/>
                <w:sz w:val="22"/>
                <w:szCs w:val="19"/>
              </w:rPr>
              <w:t>Основные виды движений</w:t>
            </w:r>
            <w:r>
              <w:rPr>
                <w:bCs/>
                <w:color w:val="000000"/>
                <w:sz w:val="22"/>
                <w:szCs w:val="19"/>
              </w:rPr>
              <w:t>:</w:t>
            </w:r>
          </w:p>
          <w:p w:rsidR="000276A6" w:rsidRDefault="008735C2" w:rsidP="008735C2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>Прыжки из кружка в кружок с приземлением на полусогнутые ноги;</w:t>
            </w:r>
          </w:p>
          <w:p w:rsidR="008735C2" w:rsidRDefault="008735C2" w:rsidP="008735C2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>Прокатывание мячей</w:t>
            </w:r>
          </w:p>
          <w:p w:rsidR="008735C2" w:rsidRPr="008735C2" w:rsidRDefault="008735C2" w:rsidP="008735C2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>Подвижная игра « По ровненькой дорожке».</w:t>
            </w:r>
          </w:p>
          <w:p w:rsidR="00260DAD" w:rsidRDefault="000276A6" w:rsidP="000276A6">
            <w:pPr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8735C2">
              <w:rPr>
                <w:b/>
                <w:bCs/>
                <w:color w:val="000000"/>
                <w:sz w:val="22"/>
                <w:szCs w:val="19"/>
              </w:rPr>
              <w:t xml:space="preserve">  </w:t>
            </w:r>
            <w:r w:rsidR="008735C2" w:rsidRPr="008735C2">
              <w:rPr>
                <w:bCs/>
                <w:color w:val="000000"/>
                <w:sz w:val="22"/>
                <w:szCs w:val="19"/>
              </w:rPr>
              <w:t>Ходьба в колонне по одному.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61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C82B77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>31</w:t>
            </w:r>
          </w:p>
        </w:tc>
        <w:tc>
          <w:tcPr>
            <w:tcW w:w="436" w:type="dxa"/>
          </w:tcPr>
          <w:p w:rsidR="00260DAD" w:rsidRPr="00C06CC3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971" w:type="dxa"/>
          </w:tcPr>
          <w:p w:rsidR="00260DAD" w:rsidRPr="008735C2" w:rsidRDefault="008735C2" w:rsidP="008735C2">
            <w:pPr>
              <w:rPr>
                <w:sz w:val="22"/>
              </w:rPr>
            </w:pPr>
            <w:r>
              <w:rPr>
                <w:sz w:val="22"/>
              </w:rPr>
              <w:t xml:space="preserve">Повторить ходьбу и бег с выполнением заданий; развивать ловкость и глазомер в упражнении с мячом; упражнять в ползании на ладонях и </w:t>
            </w:r>
            <w:r>
              <w:rPr>
                <w:sz w:val="22"/>
              </w:rPr>
              <w:lastRenderedPageBreak/>
              <w:t>ступнях.</w:t>
            </w:r>
          </w:p>
        </w:tc>
        <w:tc>
          <w:tcPr>
            <w:tcW w:w="6498" w:type="dxa"/>
          </w:tcPr>
          <w:p w:rsidR="000276A6" w:rsidRPr="008735C2" w:rsidRDefault="000276A6" w:rsidP="000276A6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lastRenderedPageBreak/>
              <w:t xml:space="preserve">І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8735C2">
              <w:rPr>
                <w:b/>
                <w:bCs/>
                <w:color w:val="000000"/>
                <w:sz w:val="22"/>
                <w:szCs w:val="19"/>
              </w:rPr>
              <w:t xml:space="preserve">  </w:t>
            </w:r>
            <w:r w:rsidR="008735C2" w:rsidRPr="008735C2">
              <w:rPr>
                <w:bCs/>
                <w:color w:val="000000"/>
                <w:sz w:val="22"/>
                <w:szCs w:val="19"/>
              </w:rPr>
              <w:t>Ходьба в колонне по одному.</w:t>
            </w:r>
          </w:p>
          <w:p w:rsidR="000276A6" w:rsidRDefault="000276A6" w:rsidP="000276A6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8735C2">
              <w:rPr>
                <w:b/>
                <w:bCs/>
                <w:color w:val="000000"/>
                <w:sz w:val="22"/>
                <w:szCs w:val="19"/>
              </w:rPr>
              <w:t xml:space="preserve">  </w:t>
            </w:r>
            <w:r w:rsidR="008735C2" w:rsidRPr="008735C2">
              <w:rPr>
                <w:bCs/>
                <w:color w:val="000000"/>
                <w:sz w:val="22"/>
                <w:szCs w:val="19"/>
              </w:rPr>
              <w:t>Общеразвивающие упражнения</w:t>
            </w:r>
            <w:r w:rsidR="008735C2">
              <w:rPr>
                <w:bCs/>
                <w:color w:val="000000"/>
                <w:sz w:val="22"/>
                <w:szCs w:val="19"/>
              </w:rPr>
              <w:t>.</w:t>
            </w:r>
          </w:p>
          <w:p w:rsidR="008735C2" w:rsidRDefault="008735C2" w:rsidP="000276A6">
            <w:pPr>
              <w:rPr>
                <w:bCs/>
                <w:color w:val="000000"/>
                <w:sz w:val="22"/>
                <w:szCs w:val="19"/>
              </w:rPr>
            </w:pPr>
            <w:r w:rsidRPr="008735C2">
              <w:rPr>
                <w:bCs/>
                <w:color w:val="000000"/>
                <w:sz w:val="22"/>
                <w:szCs w:val="19"/>
              </w:rPr>
              <w:t>Основные виды движений</w:t>
            </w:r>
            <w:r>
              <w:rPr>
                <w:bCs/>
                <w:color w:val="000000"/>
                <w:sz w:val="22"/>
                <w:szCs w:val="19"/>
              </w:rPr>
              <w:t>:</w:t>
            </w:r>
          </w:p>
          <w:p w:rsidR="008735C2" w:rsidRPr="00CD799C" w:rsidRDefault="008735C2" w:rsidP="008735C2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 w:rsidRPr="00CD799C">
              <w:rPr>
                <w:bCs/>
                <w:color w:val="000000"/>
                <w:sz w:val="22"/>
                <w:szCs w:val="19"/>
              </w:rPr>
              <w:t>Бросание мяча вверх и ловля его двумя руками;</w:t>
            </w:r>
          </w:p>
          <w:p w:rsidR="008735C2" w:rsidRPr="00CD799C" w:rsidRDefault="008735C2" w:rsidP="008735C2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 w:rsidRPr="00CD799C">
              <w:rPr>
                <w:bCs/>
                <w:color w:val="000000"/>
                <w:sz w:val="22"/>
                <w:szCs w:val="19"/>
              </w:rPr>
              <w:t xml:space="preserve">Ползание </w:t>
            </w:r>
            <w:r w:rsidR="00CD799C" w:rsidRPr="00CD799C">
              <w:rPr>
                <w:bCs/>
                <w:color w:val="000000"/>
                <w:sz w:val="22"/>
                <w:szCs w:val="19"/>
              </w:rPr>
              <w:t>по гимнастической скамейке</w:t>
            </w:r>
            <w:r w:rsidR="00CD799C">
              <w:rPr>
                <w:bCs/>
                <w:color w:val="000000"/>
                <w:sz w:val="22"/>
                <w:szCs w:val="19"/>
              </w:rPr>
              <w:t>;</w:t>
            </w:r>
          </w:p>
          <w:p w:rsidR="008735C2" w:rsidRPr="00CD799C" w:rsidRDefault="00CD799C" w:rsidP="008735C2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 w:rsidRPr="00CD799C">
              <w:rPr>
                <w:bCs/>
                <w:color w:val="000000"/>
                <w:sz w:val="22"/>
                <w:szCs w:val="19"/>
              </w:rPr>
              <w:t>П</w:t>
            </w:r>
            <w:r w:rsidR="008735C2" w:rsidRPr="00CD799C">
              <w:rPr>
                <w:bCs/>
                <w:color w:val="000000"/>
                <w:sz w:val="22"/>
                <w:szCs w:val="19"/>
              </w:rPr>
              <w:t>од</w:t>
            </w:r>
            <w:r w:rsidRPr="00CD799C">
              <w:rPr>
                <w:bCs/>
                <w:color w:val="000000"/>
                <w:sz w:val="22"/>
                <w:szCs w:val="19"/>
              </w:rPr>
              <w:t>вижная игра «Мы топаем ногами»</w:t>
            </w:r>
            <w:r>
              <w:rPr>
                <w:bCs/>
                <w:color w:val="000000"/>
                <w:sz w:val="22"/>
                <w:szCs w:val="19"/>
              </w:rPr>
              <w:t>.</w:t>
            </w:r>
          </w:p>
          <w:p w:rsidR="00260DAD" w:rsidRPr="00CD799C" w:rsidRDefault="000276A6" w:rsidP="000276A6">
            <w:pPr>
              <w:rPr>
                <w:sz w:val="28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lastRenderedPageBreak/>
              <w:t xml:space="preserve">ІІІ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CD799C">
              <w:rPr>
                <w:b/>
                <w:bCs/>
                <w:color w:val="000000"/>
                <w:sz w:val="22"/>
                <w:szCs w:val="19"/>
              </w:rPr>
              <w:t xml:space="preserve">  </w:t>
            </w:r>
            <w:r w:rsidR="00CD799C" w:rsidRPr="008735C2">
              <w:rPr>
                <w:bCs/>
                <w:color w:val="000000"/>
                <w:sz w:val="22"/>
                <w:szCs w:val="19"/>
              </w:rPr>
              <w:t>Ходьба в колонне по одному</w:t>
            </w:r>
            <w:r w:rsidR="00CD799C">
              <w:rPr>
                <w:bCs/>
                <w:color w:val="000000"/>
                <w:sz w:val="22"/>
                <w:szCs w:val="19"/>
              </w:rPr>
              <w:t>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lastRenderedPageBreak/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CD799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Стр. 62</w:t>
            </w:r>
          </w:p>
        </w:tc>
        <w:tc>
          <w:tcPr>
            <w:tcW w:w="2256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C82B77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lastRenderedPageBreak/>
              <w:t>32</w:t>
            </w:r>
          </w:p>
        </w:tc>
        <w:tc>
          <w:tcPr>
            <w:tcW w:w="436" w:type="dxa"/>
          </w:tcPr>
          <w:p w:rsidR="00260DAD" w:rsidRPr="00C06CC3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971" w:type="dxa"/>
          </w:tcPr>
          <w:p w:rsidR="00260DAD" w:rsidRPr="00CD799C" w:rsidRDefault="00CD799C" w:rsidP="00CD799C">
            <w:pPr>
              <w:rPr>
                <w:sz w:val="22"/>
              </w:rPr>
            </w:pPr>
            <w:r>
              <w:rPr>
                <w:sz w:val="22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6498" w:type="dxa"/>
          </w:tcPr>
          <w:p w:rsidR="000276A6" w:rsidRPr="00CD799C" w:rsidRDefault="000276A6" w:rsidP="000276A6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CD799C">
              <w:rPr>
                <w:b/>
                <w:bCs/>
                <w:color w:val="000000"/>
                <w:sz w:val="22"/>
                <w:szCs w:val="19"/>
              </w:rPr>
              <w:t xml:space="preserve">  </w:t>
            </w:r>
            <w:r w:rsidR="00CD799C" w:rsidRPr="008735C2">
              <w:rPr>
                <w:bCs/>
                <w:color w:val="000000"/>
                <w:sz w:val="22"/>
                <w:szCs w:val="19"/>
              </w:rPr>
              <w:t>Ходьба в колонне по одному</w:t>
            </w:r>
            <w:r w:rsidR="00CD799C">
              <w:rPr>
                <w:bCs/>
                <w:color w:val="000000"/>
                <w:sz w:val="22"/>
                <w:szCs w:val="19"/>
              </w:rPr>
              <w:t>. Бег в умеренном темпе с подскоками.</w:t>
            </w:r>
          </w:p>
          <w:p w:rsidR="000276A6" w:rsidRPr="00CD799C" w:rsidRDefault="000276A6" w:rsidP="000276A6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CD799C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CD799C" w:rsidRPr="008735C2">
              <w:rPr>
                <w:bCs/>
                <w:color w:val="000000"/>
                <w:sz w:val="22"/>
                <w:szCs w:val="19"/>
              </w:rPr>
              <w:t>Общеразвивающие упражнения</w:t>
            </w:r>
            <w:r w:rsidR="00CD799C">
              <w:rPr>
                <w:bCs/>
                <w:color w:val="000000"/>
                <w:sz w:val="22"/>
                <w:szCs w:val="19"/>
              </w:rPr>
              <w:t xml:space="preserve"> с обручем.</w:t>
            </w:r>
          </w:p>
          <w:p w:rsidR="008735C2" w:rsidRDefault="008735C2" w:rsidP="000276A6">
            <w:pPr>
              <w:rPr>
                <w:bCs/>
                <w:color w:val="000000"/>
                <w:sz w:val="22"/>
                <w:szCs w:val="19"/>
              </w:rPr>
            </w:pPr>
            <w:r w:rsidRPr="008735C2">
              <w:rPr>
                <w:bCs/>
                <w:color w:val="000000"/>
                <w:sz w:val="22"/>
                <w:szCs w:val="19"/>
              </w:rPr>
              <w:t>Основные виды движений</w:t>
            </w:r>
            <w:r>
              <w:rPr>
                <w:bCs/>
                <w:color w:val="000000"/>
                <w:sz w:val="22"/>
                <w:szCs w:val="19"/>
              </w:rPr>
              <w:t>:</w:t>
            </w:r>
          </w:p>
          <w:p w:rsidR="00CD799C" w:rsidRPr="00CD799C" w:rsidRDefault="00CD799C" w:rsidP="00CD799C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 w:rsidRPr="00CD799C">
              <w:rPr>
                <w:bCs/>
                <w:color w:val="000000"/>
                <w:sz w:val="22"/>
                <w:szCs w:val="19"/>
              </w:rPr>
              <w:t xml:space="preserve"> Ползание на ладонях и коленях между предметами;</w:t>
            </w:r>
          </w:p>
          <w:p w:rsidR="00CD799C" w:rsidRPr="00CD799C" w:rsidRDefault="00CD799C" w:rsidP="00CD799C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 w:rsidRPr="00CD799C">
              <w:rPr>
                <w:bCs/>
                <w:color w:val="000000"/>
                <w:sz w:val="22"/>
                <w:szCs w:val="19"/>
              </w:rPr>
              <w:t xml:space="preserve"> Упражнение в сохранении равновесия;</w:t>
            </w:r>
          </w:p>
          <w:p w:rsidR="008735C2" w:rsidRPr="00CD799C" w:rsidRDefault="00CD799C" w:rsidP="000276A6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 w:rsidRPr="00CD799C">
              <w:rPr>
                <w:bCs/>
                <w:color w:val="000000"/>
                <w:sz w:val="22"/>
                <w:szCs w:val="19"/>
              </w:rPr>
              <w:t xml:space="preserve"> Подвижная игра «</w:t>
            </w:r>
            <w:proofErr w:type="spellStart"/>
            <w:r w:rsidRPr="00CD799C">
              <w:rPr>
                <w:bCs/>
                <w:color w:val="000000"/>
                <w:sz w:val="22"/>
                <w:szCs w:val="19"/>
              </w:rPr>
              <w:t>Огуречик</w:t>
            </w:r>
            <w:proofErr w:type="spellEnd"/>
            <w:r w:rsidRPr="00CD799C">
              <w:rPr>
                <w:bCs/>
                <w:color w:val="000000"/>
                <w:sz w:val="22"/>
                <w:szCs w:val="19"/>
              </w:rPr>
              <w:t xml:space="preserve">, </w:t>
            </w:r>
            <w:proofErr w:type="spellStart"/>
            <w:r w:rsidRPr="00CD799C">
              <w:rPr>
                <w:bCs/>
                <w:color w:val="000000"/>
                <w:sz w:val="22"/>
                <w:szCs w:val="19"/>
              </w:rPr>
              <w:t>огуречик</w:t>
            </w:r>
            <w:proofErr w:type="spellEnd"/>
            <w:r w:rsidRPr="00CD799C">
              <w:rPr>
                <w:bCs/>
                <w:color w:val="000000"/>
                <w:sz w:val="22"/>
                <w:szCs w:val="19"/>
              </w:rPr>
              <w:t>».</w:t>
            </w:r>
          </w:p>
          <w:p w:rsidR="00260DAD" w:rsidRDefault="000276A6" w:rsidP="000276A6">
            <w:pPr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CD799C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CD799C" w:rsidRPr="008735C2">
              <w:rPr>
                <w:bCs/>
                <w:color w:val="000000"/>
                <w:sz w:val="22"/>
                <w:szCs w:val="19"/>
              </w:rPr>
              <w:t>Ходьба в колонне по одному</w:t>
            </w:r>
            <w:r w:rsidR="00CD799C">
              <w:rPr>
                <w:bCs/>
                <w:color w:val="000000"/>
                <w:sz w:val="22"/>
                <w:szCs w:val="19"/>
              </w:rPr>
              <w:t>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63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C82B77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 xml:space="preserve">1 </w:t>
            </w:r>
            <w:proofErr w:type="spellStart"/>
            <w:r w:rsidRPr="00C06CC3">
              <w:rPr>
                <w:sz w:val="22"/>
              </w:rPr>
              <w:t>нед</w:t>
            </w:r>
            <w:proofErr w:type="spellEnd"/>
            <w:r w:rsidRPr="00C06CC3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C06CC3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971" w:type="dxa"/>
          </w:tcPr>
          <w:p w:rsidR="00260DAD" w:rsidRDefault="00CD799C" w:rsidP="00CD799C">
            <w:pPr>
              <w:rPr>
                <w:b/>
                <w:sz w:val="28"/>
              </w:rPr>
            </w:pPr>
            <w:r>
              <w:rPr>
                <w:sz w:val="22"/>
              </w:rPr>
              <w:t>Повторить ходьбу и бег вокруг предметов, прыжки через шнуры. Закрепить упражнения в сохранении равновесия при ходьбе на повышенной опоре.</w:t>
            </w:r>
          </w:p>
        </w:tc>
        <w:tc>
          <w:tcPr>
            <w:tcW w:w="6498" w:type="dxa"/>
          </w:tcPr>
          <w:p w:rsidR="00C75C0B" w:rsidRDefault="00CD799C" w:rsidP="00CD799C">
            <w:pPr>
              <w:rPr>
                <w:sz w:val="22"/>
              </w:rPr>
            </w:pPr>
            <w:r>
              <w:rPr>
                <w:sz w:val="22"/>
              </w:rPr>
              <w:t xml:space="preserve">Игровые упражнения:  ползание под шнур; прыжки – перепрыгивание через шнур; метание – бросание мячей, шишек вдаль, через шнуры. </w:t>
            </w:r>
          </w:p>
          <w:p w:rsidR="00260DAD" w:rsidRDefault="00CD799C" w:rsidP="00CD799C">
            <w:pPr>
              <w:rPr>
                <w:b/>
                <w:sz w:val="28"/>
              </w:rPr>
            </w:pPr>
            <w:r>
              <w:rPr>
                <w:sz w:val="22"/>
              </w:rPr>
              <w:t>Подвижные игры: «Кролики», «Поймай комара», «Найди свой цвет».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64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C82B77">
        <w:tc>
          <w:tcPr>
            <w:tcW w:w="599" w:type="dxa"/>
          </w:tcPr>
          <w:p w:rsidR="00C06CC3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>2</w:t>
            </w:r>
          </w:p>
          <w:p w:rsidR="00260DAD" w:rsidRPr="00C06CC3" w:rsidRDefault="00C06CC3" w:rsidP="007116FE">
            <w:pPr>
              <w:jc w:val="center"/>
              <w:rPr>
                <w:sz w:val="22"/>
              </w:rPr>
            </w:pPr>
            <w:proofErr w:type="spellStart"/>
            <w:r w:rsidRPr="00C06CC3">
              <w:rPr>
                <w:sz w:val="22"/>
              </w:rPr>
              <w:t>нед</w:t>
            </w:r>
            <w:proofErr w:type="spellEnd"/>
            <w:r w:rsidRPr="00C06CC3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C06CC3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971" w:type="dxa"/>
          </w:tcPr>
          <w:p w:rsidR="00260DAD" w:rsidRDefault="00C75C0B" w:rsidP="00C75C0B">
            <w:pPr>
              <w:rPr>
                <w:b/>
                <w:sz w:val="28"/>
              </w:rPr>
            </w:pPr>
            <w:r>
              <w:rPr>
                <w:sz w:val="22"/>
              </w:rPr>
              <w:t>Совершенствовать  ходьбу с остановкой по сигналу воспитателя; повторить ползание между предметами; продолжать упражнять в сохранении устойчивого равновесия при ходьбе на повышенной опоре.</w:t>
            </w:r>
          </w:p>
        </w:tc>
        <w:tc>
          <w:tcPr>
            <w:tcW w:w="6498" w:type="dxa"/>
          </w:tcPr>
          <w:p w:rsidR="00C75C0B" w:rsidRDefault="00CD799C" w:rsidP="00CD799C">
            <w:pPr>
              <w:rPr>
                <w:sz w:val="22"/>
              </w:rPr>
            </w:pPr>
            <w:r>
              <w:rPr>
                <w:sz w:val="22"/>
              </w:rPr>
              <w:t xml:space="preserve">Игровые упражнения:  равновесие – ходьба по скамейки, перешагивая через шнуры, кубики; прокатывание мяча между предметами; в прямом направлении; лазанье по доске на четвереньках; ползание под дугу. </w:t>
            </w:r>
          </w:p>
          <w:p w:rsidR="00260DAD" w:rsidRDefault="00CD799C" w:rsidP="00CD799C">
            <w:pPr>
              <w:rPr>
                <w:b/>
                <w:sz w:val="28"/>
              </w:rPr>
            </w:pPr>
            <w:r>
              <w:rPr>
                <w:sz w:val="22"/>
              </w:rPr>
              <w:t xml:space="preserve">Подвижные игры: </w:t>
            </w:r>
            <w:r w:rsidR="00C75C0B">
              <w:rPr>
                <w:sz w:val="22"/>
              </w:rPr>
              <w:t>«Поезд», «Воробышки и кот», «Лягушки».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64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C82B77">
        <w:tc>
          <w:tcPr>
            <w:tcW w:w="599" w:type="dxa"/>
          </w:tcPr>
          <w:p w:rsidR="00260DAD" w:rsidRPr="00C06CC3" w:rsidRDefault="00C06CC3" w:rsidP="007116FE">
            <w:pPr>
              <w:jc w:val="center"/>
              <w:rPr>
                <w:sz w:val="22"/>
              </w:rPr>
            </w:pPr>
            <w:r w:rsidRPr="00C06CC3">
              <w:rPr>
                <w:sz w:val="22"/>
              </w:rPr>
              <w:t xml:space="preserve">3 </w:t>
            </w:r>
            <w:proofErr w:type="spellStart"/>
            <w:r w:rsidRPr="00C06CC3">
              <w:rPr>
                <w:sz w:val="22"/>
              </w:rPr>
              <w:t>нед</w:t>
            </w:r>
            <w:proofErr w:type="spellEnd"/>
            <w:r w:rsidRPr="00C06CC3"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60DAD" w:rsidRPr="00C06CC3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971" w:type="dxa"/>
          </w:tcPr>
          <w:p w:rsidR="00260DAD" w:rsidRDefault="00C75C0B" w:rsidP="00C75C0B">
            <w:pPr>
              <w:rPr>
                <w:b/>
                <w:sz w:val="28"/>
              </w:rPr>
            </w:pPr>
            <w:r>
              <w:rPr>
                <w:sz w:val="22"/>
              </w:rPr>
              <w:t>Повторить ходьбу и бег вокруг предметов, прыжки через шнуры. Продолжать упражнять в сохранении равновесия при ходьбе на повышенной опоре.</w:t>
            </w:r>
          </w:p>
        </w:tc>
        <w:tc>
          <w:tcPr>
            <w:tcW w:w="6498" w:type="dxa"/>
          </w:tcPr>
          <w:p w:rsidR="00260DAD" w:rsidRDefault="00CD799C" w:rsidP="00CD799C">
            <w:pPr>
              <w:rPr>
                <w:sz w:val="22"/>
              </w:rPr>
            </w:pPr>
            <w:r>
              <w:rPr>
                <w:sz w:val="22"/>
              </w:rPr>
              <w:t xml:space="preserve">Игровые упражнения:  </w:t>
            </w:r>
            <w:r w:rsidR="00C75C0B">
              <w:rPr>
                <w:sz w:val="22"/>
              </w:rPr>
              <w:t xml:space="preserve">прыжки через шнуры, с заборчика; лазание – </w:t>
            </w:r>
            <w:proofErr w:type="spellStart"/>
            <w:r w:rsidR="00C75C0B">
              <w:rPr>
                <w:sz w:val="22"/>
              </w:rPr>
              <w:t>проползание</w:t>
            </w:r>
            <w:proofErr w:type="spellEnd"/>
            <w:r w:rsidR="00C75C0B">
              <w:rPr>
                <w:sz w:val="22"/>
              </w:rPr>
              <w:t xml:space="preserve"> между кеглями, кубиками; равновесие – ходьба по гимнастической скамейке.</w:t>
            </w:r>
          </w:p>
          <w:p w:rsidR="00C75C0B" w:rsidRDefault="00C75C0B" w:rsidP="00CD799C">
            <w:pPr>
              <w:rPr>
                <w:b/>
                <w:sz w:val="28"/>
              </w:rPr>
            </w:pPr>
            <w:r>
              <w:rPr>
                <w:sz w:val="22"/>
              </w:rPr>
              <w:t>Подвижные игры:  «Воробышки и кот», «Кролик и сторож», «Найди свой цвет».</w:t>
            </w:r>
          </w:p>
        </w:tc>
        <w:tc>
          <w:tcPr>
            <w:tcW w:w="2124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64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56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35E96" w:rsidTr="00C82B77">
        <w:tc>
          <w:tcPr>
            <w:tcW w:w="599" w:type="dxa"/>
          </w:tcPr>
          <w:p w:rsidR="00235E96" w:rsidRPr="00C06CC3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4 </w:t>
            </w: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36" w:type="dxa"/>
          </w:tcPr>
          <w:p w:rsidR="00235E96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971" w:type="dxa"/>
          </w:tcPr>
          <w:p w:rsidR="00235E96" w:rsidRDefault="00235E96" w:rsidP="00C75C0B">
            <w:pPr>
              <w:rPr>
                <w:sz w:val="22"/>
              </w:rPr>
            </w:pPr>
            <w:r w:rsidRPr="00235E96">
              <w:rPr>
                <w:sz w:val="22"/>
              </w:rPr>
              <w:t>Продолжать уп</w:t>
            </w:r>
            <w:r>
              <w:rPr>
                <w:sz w:val="22"/>
              </w:rPr>
              <w:t>ражнять в ходьбе и беге врассып</w:t>
            </w:r>
            <w:r w:rsidRPr="00235E96">
              <w:rPr>
                <w:sz w:val="22"/>
              </w:rPr>
              <w:t>ную; з</w:t>
            </w:r>
            <w:r>
              <w:rPr>
                <w:sz w:val="22"/>
              </w:rPr>
              <w:t>акреплять  прыжки в длину с мес</w:t>
            </w:r>
            <w:r w:rsidRPr="00235E96">
              <w:rPr>
                <w:sz w:val="22"/>
              </w:rPr>
              <w:t>та; р</w:t>
            </w:r>
            <w:r>
              <w:rPr>
                <w:sz w:val="22"/>
              </w:rPr>
              <w:t>азвивать ловкость при прокатыва</w:t>
            </w:r>
            <w:r w:rsidRPr="00235E96">
              <w:rPr>
                <w:sz w:val="22"/>
              </w:rPr>
              <w:t>нии мяча.</w:t>
            </w:r>
          </w:p>
        </w:tc>
        <w:tc>
          <w:tcPr>
            <w:tcW w:w="6498" w:type="dxa"/>
          </w:tcPr>
          <w:p w:rsidR="00235E96" w:rsidRPr="00235E96" w:rsidRDefault="00235E96" w:rsidP="00235E96">
            <w:pPr>
              <w:rPr>
                <w:sz w:val="22"/>
              </w:rPr>
            </w:pPr>
            <w:r w:rsidRPr="00235E96">
              <w:rPr>
                <w:sz w:val="22"/>
              </w:rPr>
              <w:t>Игровые упражнения:  лазание под шнур, ползание по скамейки; равновесие – ходьба и бег по дорожке, по скамейке; прыжки из обруча в обруч; метание мяча.</w:t>
            </w:r>
          </w:p>
          <w:p w:rsidR="00235E96" w:rsidRDefault="00235E96" w:rsidP="00235E96">
            <w:pPr>
              <w:rPr>
                <w:sz w:val="22"/>
              </w:rPr>
            </w:pPr>
            <w:r w:rsidRPr="00235E96">
              <w:rPr>
                <w:sz w:val="22"/>
              </w:rPr>
              <w:t>Подвижные игры: «По ровненькой дорожке», «Поезд», «Птица, птенчики».</w:t>
            </w:r>
          </w:p>
        </w:tc>
        <w:tc>
          <w:tcPr>
            <w:tcW w:w="2124" w:type="dxa"/>
          </w:tcPr>
          <w:p w:rsidR="00235E96" w:rsidRPr="00235E96" w:rsidRDefault="00235E96" w:rsidP="00235E96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235E96">
              <w:rPr>
                <w:sz w:val="22"/>
                <w:lang w:eastAsia="en-US"/>
              </w:rPr>
              <w:t>Л.И.Пензулаева</w:t>
            </w:r>
            <w:proofErr w:type="spellEnd"/>
            <w:r w:rsidRPr="00235E96">
              <w:rPr>
                <w:sz w:val="22"/>
                <w:lang w:eastAsia="en-US"/>
              </w:rPr>
              <w:t xml:space="preserve"> Физкультурные занятия в детском саду. Вторая младшая группа</w:t>
            </w:r>
          </w:p>
          <w:p w:rsidR="00235E96" w:rsidRPr="00DA59BC" w:rsidRDefault="00235E96" w:rsidP="00235E96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r w:rsidRPr="00235E96">
              <w:rPr>
                <w:sz w:val="22"/>
                <w:lang w:eastAsia="en-US"/>
              </w:rPr>
              <w:t>Стр. 59</w:t>
            </w:r>
          </w:p>
        </w:tc>
        <w:tc>
          <w:tcPr>
            <w:tcW w:w="2256" w:type="dxa"/>
          </w:tcPr>
          <w:p w:rsidR="00235E96" w:rsidRDefault="00235E96" w:rsidP="007116FE">
            <w:pPr>
              <w:jc w:val="center"/>
              <w:rPr>
                <w:b/>
                <w:sz w:val="28"/>
              </w:rPr>
            </w:pPr>
          </w:p>
        </w:tc>
      </w:tr>
    </w:tbl>
    <w:p w:rsidR="00260DAD" w:rsidRPr="0025667C" w:rsidRDefault="00260DAD" w:rsidP="0046488C">
      <w:pPr>
        <w:rPr>
          <w:b/>
          <w:sz w:val="28"/>
        </w:rPr>
      </w:pPr>
    </w:p>
    <w:p w:rsidR="00260DAD" w:rsidRDefault="00260DAD" w:rsidP="00260DAD"/>
    <w:p w:rsidR="00260DAD" w:rsidRDefault="0046488C" w:rsidP="0046488C">
      <w:pPr>
        <w:jc w:val="center"/>
        <w:rPr>
          <w:b/>
          <w:sz w:val="28"/>
        </w:rPr>
      </w:pPr>
      <w:r>
        <w:rPr>
          <w:b/>
          <w:sz w:val="28"/>
        </w:rPr>
        <w:t>Май</w:t>
      </w:r>
    </w:p>
    <w:p w:rsidR="0046488C" w:rsidRDefault="0046488C" w:rsidP="0046488C">
      <w:pPr>
        <w:jc w:val="center"/>
        <w:rPr>
          <w:b/>
          <w:sz w:val="28"/>
        </w:rPr>
      </w:pPr>
    </w:p>
    <w:tbl>
      <w:tblPr>
        <w:tblStyle w:val="a3"/>
        <w:tblW w:w="14884" w:type="dxa"/>
        <w:tblInd w:w="250" w:type="dxa"/>
        <w:tblLook w:val="04A0"/>
      </w:tblPr>
      <w:tblGrid>
        <w:gridCol w:w="568"/>
        <w:gridCol w:w="436"/>
        <w:gridCol w:w="2975"/>
        <w:gridCol w:w="6515"/>
        <w:gridCol w:w="2125"/>
        <w:gridCol w:w="2265"/>
      </w:tblGrid>
      <w:tr w:rsidR="00260DAD" w:rsidTr="00235E96">
        <w:tc>
          <w:tcPr>
            <w:tcW w:w="568" w:type="dxa"/>
          </w:tcPr>
          <w:p w:rsidR="00260DAD" w:rsidRPr="002C0AC2" w:rsidRDefault="00C06CC3" w:rsidP="007116FE">
            <w:pPr>
              <w:jc w:val="center"/>
              <w:rPr>
                <w:sz w:val="22"/>
              </w:rPr>
            </w:pPr>
            <w:r w:rsidRPr="002C0AC2">
              <w:rPr>
                <w:sz w:val="22"/>
              </w:rPr>
              <w:t>33</w:t>
            </w:r>
          </w:p>
        </w:tc>
        <w:tc>
          <w:tcPr>
            <w:tcW w:w="436" w:type="dxa"/>
          </w:tcPr>
          <w:p w:rsidR="00260DAD" w:rsidRPr="002C0AC2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75" w:type="dxa"/>
          </w:tcPr>
          <w:p w:rsidR="00260DAD" w:rsidRPr="00365B34" w:rsidRDefault="00365B34" w:rsidP="00365B34">
            <w:pPr>
              <w:rPr>
                <w:sz w:val="22"/>
              </w:rPr>
            </w:pPr>
            <w:r>
              <w:rPr>
                <w:sz w:val="22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6515" w:type="dxa"/>
          </w:tcPr>
          <w:p w:rsidR="000276A6" w:rsidRDefault="000276A6" w:rsidP="000276A6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365B34" w:rsidRPr="008735C2">
              <w:rPr>
                <w:bCs/>
                <w:color w:val="000000"/>
                <w:sz w:val="22"/>
                <w:szCs w:val="19"/>
              </w:rPr>
              <w:t xml:space="preserve"> Ходьба в колонне по одному</w:t>
            </w:r>
            <w:r w:rsidR="00365B34">
              <w:rPr>
                <w:bCs/>
                <w:color w:val="000000"/>
                <w:sz w:val="22"/>
                <w:szCs w:val="19"/>
              </w:rPr>
              <w:t>, ходьба и бег врассыпную.</w:t>
            </w:r>
          </w:p>
          <w:p w:rsidR="00365B34" w:rsidRDefault="00365B34" w:rsidP="000276A6">
            <w:pPr>
              <w:rPr>
                <w:b/>
                <w:bCs/>
                <w:color w:val="000000"/>
                <w:sz w:val="22"/>
                <w:szCs w:val="19"/>
              </w:rPr>
            </w:pPr>
            <w:r w:rsidRPr="008735C2">
              <w:rPr>
                <w:bCs/>
                <w:color w:val="000000"/>
                <w:sz w:val="22"/>
                <w:szCs w:val="19"/>
              </w:rPr>
              <w:t>Общеразвивающие упражнения</w:t>
            </w:r>
          </w:p>
          <w:p w:rsidR="000276A6" w:rsidRDefault="000276A6" w:rsidP="000276A6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365B34" w:rsidRPr="008735C2">
              <w:rPr>
                <w:bCs/>
                <w:color w:val="000000"/>
                <w:sz w:val="22"/>
                <w:szCs w:val="19"/>
              </w:rPr>
              <w:t xml:space="preserve"> Общеразвивающие упражнения</w:t>
            </w:r>
            <w:r w:rsidR="00365B34">
              <w:rPr>
                <w:bCs/>
                <w:color w:val="000000"/>
                <w:sz w:val="22"/>
                <w:szCs w:val="19"/>
              </w:rPr>
              <w:t xml:space="preserve"> с кольцом.</w:t>
            </w:r>
          </w:p>
          <w:p w:rsidR="00365B34" w:rsidRDefault="00365B34" w:rsidP="00365B34">
            <w:pPr>
              <w:rPr>
                <w:bCs/>
                <w:color w:val="000000"/>
                <w:sz w:val="22"/>
                <w:szCs w:val="19"/>
              </w:rPr>
            </w:pPr>
            <w:r w:rsidRPr="008735C2">
              <w:rPr>
                <w:bCs/>
                <w:color w:val="000000"/>
                <w:sz w:val="22"/>
                <w:szCs w:val="19"/>
              </w:rPr>
              <w:t>Основные виды движений</w:t>
            </w:r>
            <w:r>
              <w:rPr>
                <w:bCs/>
                <w:color w:val="000000"/>
                <w:sz w:val="22"/>
                <w:szCs w:val="19"/>
              </w:rPr>
              <w:t>:</w:t>
            </w:r>
          </w:p>
          <w:p w:rsidR="00365B34" w:rsidRDefault="00365B34" w:rsidP="00365B34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>Упражнение в сохранении равновесия;</w:t>
            </w:r>
          </w:p>
          <w:p w:rsidR="00365B34" w:rsidRPr="00365B34" w:rsidRDefault="00365B34" w:rsidP="000276A6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>Прыжки через шнуры</w:t>
            </w:r>
          </w:p>
          <w:p w:rsidR="00365B34" w:rsidRDefault="00365B34" w:rsidP="000276A6">
            <w:pPr>
              <w:rPr>
                <w:b/>
                <w:bCs/>
                <w:color w:val="000000"/>
                <w:sz w:val="22"/>
                <w:szCs w:val="19"/>
              </w:rPr>
            </w:pPr>
            <w:r w:rsidRPr="00CD799C">
              <w:rPr>
                <w:bCs/>
                <w:color w:val="000000"/>
                <w:sz w:val="22"/>
                <w:szCs w:val="19"/>
              </w:rPr>
              <w:t>Подвижная игра</w:t>
            </w:r>
            <w:r>
              <w:rPr>
                <w:bCs/>
                <w:color w:val="000000"/>
                <w:sz w:val="22"/>
                <w:szCs w:val="19"/>
              </w:rPr>
              <w:t xml:space="preserve"> «Мыши в кладовой»</w:t>
            </w:r>
          </w:p>
          <w:p w:rsidR="00260DAD" w:rsidRDefault="000276A6" w:rsidP="000276A6">
            <w:pPr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365B34"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 w:rsidR="00365B34" w:rsidRPr="00365B34">
              <w:rPr>
                <w:bCs/>
                <w:color w:val="000000"/>
                <w:sz w:val="22"/>
                <w:szCs w:val="19"/>
              </w:rPr>
              <w:t>Игра «Где спрятался мышонок»</w:t>
            </w:r>
          </w:p>
        </w:tc>
        <w:tc>
          <w:tcPr>
            <w:tcW w:w="2125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65</w:t>
            </w:r>
          </w:p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  <w:tc>
          <w:tcPr>
            <w:tcW w:w="2265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235E96">
        <w:tc>
          <w:tcPr>
            <w:tcW w:w="568" w:type="dxa"/>
          </w:tcPr>
          <w:p w:rsidR="00260DAD" w:rsidRPr="002C0AC2" w:rsidRDefault="00C06CC3" w:rsidP="007116FE">
            <w:pPr>
              <w:jc w:val="center"/>
              <w:rPr>
                <w:sz w:val="22"/>
              </w:rPr>
            </w:pPr>
            <w:r w:rsidRPr="002C0AC2">
              <w:rPr>
                <w:sz w:val="22"/>
              </w:rPr>
              <w:t>34</w:t>
            </w:r>
          </w:p>
        </w:tc>
        <w:tc>
          <w:tcPr>
            <w:tcW w:w="436" w:type="dxa"/>
          </w:tcPr>
          <w:p w:rsidR="00260DAD" w:rsidRPr="002C0AC2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975" w:type="dxa"/>
          </w:tcPr>
          <w:p w:rsidR="00260DAD" w:rsidRPr="00365B34" w:rsidRDefault="00365B34" w:rsidP="00365B34">
            <w:pPr>
              <w:rPr>
                <w:sz w:val="22"/>
              </w:rPr>
            </w:pPr>
            <w:r>
              <w:rPr>
                <w:sz w:val="22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6515" w:type="dxa"/>
          </w:tcPr>
          <w:p w:rsidR="000276A6" w:rsidRDefault="000276A6" w:rsidP="000276A6">
            <w:pPr>
              <w:rPr>
                <w:b/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365B34" w:rsidRPr="008735C2">
              <w:rPr>
                <w:bCs/>
                <w:color w:val="000000"/>
                <w:sz w:val="22"/>
                <w:szCs w:val="19"/>
              </w:rPr>
              <w:t xml:space="preserve"> Ходьба в колонне по одному</w:t>
            </w:r>
            <w:r w:rsidR="0031349D">
              <w:rPr>
                <w:bCs/>
                <w:color w:val="000000"/>
                <w:sz w:val="22"/>
                <w:szCs w:val="19"/>
              </w:rPr>
              <w:t xml:space="preserve"> между предметами.</w:t>
            </w:r>
          </w:p>
          <w:p w:rsidR="000276A6" w:rsidRDefault="000276A6" w:rsidP="000276A6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365B34" w:rsidRPr="008735C2">
              <w:rPr>
                <w:bCs/>
                <w:color w:val="000000"/>
                <w:sz w:val="22"/>
                <w:szCs w:val="19"/>
              </w:rPr>
              <w:t xml:space="preserve"> Общеразвивающие упражнения</w:t>
            </w:r>
            <w:r w:rsidR="0031349D">
              <w:rPr>
                <w:bCs/>
                <w:color w:val="000000"/>
                <w:sz w:val="22"/>
                <w:szCs w:val="19"/>
              </w:rPr>
              <w:t xml:space="preserve"> </w:t>
            </w:r>
          </w:p>
          <w:p w:rsidR="00365B34" w:rsidRDefault="00365B34" w:rsidP="00365B34">
            <w:pPr>
              <w:rPr>
                <w:bCs/>
                <w:color w:val="000000"/>
                <w:sz w:val="22"/>
                <w:szCs w:val="19"/>
              </w:rPr>
            </w:pPr>
            <w:r w:rsidRPr="008735C2">
              <w:rPr>
                <w:bCs/>
                <w:color w:val="000000"/>
                <w:sz w:val="22"/>
                <w:szCs w:val="19"/>
              </w:rPr>
              <w:t>Основные виды движений</w:t>
            </w:r>
            <w:r>
              <w:rPr>
                <w:bCs/>
                <w:color w:val="000000"/>
                <w:sz w:val="22"/>
                <w:szCs w:val="19"/>
              </w:rPr>
              <w:t>:</w:t>
            </w:r>
            <w:r w:rsidR="0031349D">
              <w:rPr>
                <w:bCs/>
                <w:color w:val="000000"/>
                <w:sz w:val="22"/>
                <w:szCs w:val="19"/>
              </w:rPr>
              <w:t xml:space="preserve"> с мячом</w:t>
            </w:r>
          </w:p>
          <w:p w:rsidR="0031349D" w:rsidRDefault="0031349D" w:rsidP="0031349D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>Прыжки со скамейки на полусогнутые ноги</w:t>
            </w:r>
          </w:p>
          <w:p w:rsidR="00365B34" w:rsidRPr="0031349D" w:rsidRDefault="0031349D" w:rsidP="000276A6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>Прокатывание мяча друг другу</w:t>
            </w:r>
          </w:p>
          <w:p w:rsidR="00365B34" w:rsidRDefault="00365B34" w:rsidP="000276A6">
            <w:pPr>
              <w:rPr>
                <w:b/>
                <w:bCs/>
                <w:color w:val="000000"/>
                <w:sz w:val="22"/>
                <w:szCs w:val="19"/>
              </w:rPr>
            </w:pPr>
            <w:r w:rsidRPr="00CD799C">
              <w:rPr>
                <w:bCs/>
                <w:color w:val="000000"/>
                <w:sz w:val="22"/>
                <w:szCs w:val="19"/>
              </w:rPr>
              <w:t>Подвижная игра</w:t>
            </w:r>
            <w:r w:rsidR="0031349D">
              <w:rPr>
                <w:bCs/>
                <w:color w:val="000000"/>
                <w:sz w:val="22"/>
                <w:szCs w:val="19"/>
              </w:rPr>
              <w:t xml:space="preserve"> «Воробышки и кот».</w:t>
            </w:r>
          </w:p>
          <w:p w:rsidR="00260DAD" w:rsidRDefault="000276A6" w:rsidP="000276A6">
            <w:pPr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365B34" w:rsidRPr="008735C2">
              <w:rPr>
                <w:bCs/>
                <w:color w:val="000000"/>
                <w:sz w:val="22"/>
                <w:szCs w:val="19"/>
              </w:rPr>
              <w:t xml:space="preserve"> Ходьба в колонне по одному</w:t>
            </w:r>
            <w:r w:rsidR="00365B34">
              <w:rPr>
                <w:bCs/>
                <w:color w:val="000000"/>
                <w:sz w:val="22"/>
                <w:szCs w:val="19"/>
              </w:rPr>
              <w:t>.</w:t>
            </w:r>
            <w:r w:rsidR="0031349D">
              <w:rPr>
                <w:bCs/>
                <w:color w:val="000000"/>
                <w:sz w:val="22"/>
                <w:szCs w:val="19"/>
              </w:rPr>
              <w:t xml:space="preserve"> Игра малой подвижности.</w:t>
            </w:r>
          </w:p>
        </w:tc>
        <w:tc>
          <w:tcPr>
            <w:tcW w:w="2125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365B34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66</w:t>
            </w:r>
          </w:p>
        </w:tc>
        <w:tc>
          <w:tcPr>
            <w:tcW w:w="2265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235E96">
        <w:tc>
          <w:tcPr>
            <w:tcW w:w="568" w:type="dxa"/>
          </w:tcPr>
          <w:p w:rsidR="00260DAD" w:rsidRPr="002C0AC2" w:rsidRDefault="00C06CC3" w:rsidP="007116FE">
            <w:pPr>
              <w:jc w:val="center"/>
              <w:rPr>
                <w:sz w:val="22"/>
              </w:rPr>
            </w:pPr>
            <w:r w:rsidRPr="002C0AC2">
              <w:rPr>
                <w:sz w:val="22"/>
              </w:rPr>
              <w:t>35</w:t>
            </w:r>
          </w:p>
        </w:tc>
        <w:tc>
          <w:tcPr>
            <w:tcW w:w="436" w:type="dxa"/>
          </w:tcPr>
          <w:p w:rsidR="00260DAD" w:rsidRPr="002C0AC2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975" w:type="dxa"/>
          </w:tcPr>
          <w:p w:rsidR="00260DAD" w:rsidRPr="00365B34" w:rsidRDefault="00365B34" w:rsidP="00365B34">
            <w:pPr>
              <w:rPr>
                <w:sz w:val="22"/>
              </w:rPr>
            </w:pPr>
            <w:r>
              <w:rPr>
                <w:sz w:val="22"/>
              </w:rPr>
              <w:t>Ходьба с выполнением заданий по сигналу воспитателя: упражнять в бросании мяча вверх и ловле его; ползание по гимнастической скамейке.</w:t>
            </w:r>
          </w:p>
        </w:tc>
        <w:tc>
          <w:tcPr>
            <w:tcW w:w="6515" w:type="dxa"/>
          </w:tcPr>
          <w:p w:rsidR="000276A6" w:rsidRDefault="000276A6" w:rsidP="000276A6">
            <w:pPr>
              <w:rPr>
                <w:b/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365B34" w:rsidRPr="008735C2">
              <w:rPr>
                <w:bCs/>
                <w:color w:val="000000"/>
                <w:sz w:val="22"/>
                <w:szCs w:val="19"/>
              </w:rPr>
              <w:t xml:space="preserve"> Ходьба в колонне по одному</w:t>
            </w:r>
            <w:r w:rsidR="0031349D">
              <w:rPr>
                <w:bCs/>
                <w:color w:val="000000"/>
                <w:sz w:val="22"/>
                <w:szCs w:val="19"/>
              </w:rPr>
              <w:t>. Бег врассыпную, помахивая руками, как крылышками, ходьба врассыпную.</w:t>
            </w:r>
          </w:p>
          <w:p w:rsidR="000276A6" w:rsidRDefault="000276A6" w:rsidP="000276A6">
            <w:pPr>
              <w:rPr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ІІ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365B34" w:rsidRPr="008735C2">
              <w:rPr>
                <w:bCs/>
                <w:color w:val="000000"/>
                <w:sz w:val="22"/>
                <w:szCs w:val="19"/>
              </w:rPr>
              <w:t xml:space="preserve"> Общеразвивающие упражнения</w:t>
            </w:r>
            <w:r w:rsidR="0031349D">
              <w:rPr>
                <w:bCs/>
                <w:color w:val="000000"/>
                <w:sz w:val="22"/>
                <w:szCs w:val="19"/>
              </w:rPr>
              <w:t xml:space="preserve"> с флажками.</w:t>
            </w:r>
          </w:p>
          <w:p w:rsidR="00365B34" w:rsidRDefault="00365B34" w:rsidP="00365B34">
            <w:pPr>
              <w:rPr>
                <w:bCs/>
                <w:color w:val="000000"/>
                <w:sz w:val="22"/>
                <w:szCs w:val="19"/>
              </w:rPr>
            </w:pPr>
            <w:r w:rsidRPr="008735C2">
              <w:rPr>
                <w:bCs/>
                <w:color w:val="000000"/>
                <w:sz w:val="22"/>
                <w:szCs w:val="19"/>
              </w:rPr>
              <w:t>Основные виды движений</w:t>
            </w:r>
            <w:r>
              <w:rPr>
                <w:bCs/>
                <w:color w:val="000000"/>
                <w:sz w:val="22"/>
                <w:szCs w:val="19"/>
              </w:rPr>
              <w:t>:</w:t>
            </w:r>
          </w:p>
          <w:p w:rsidR="0031349D" w:rsidRDefault="0031349D" w:rsidP="0031349D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>Броски мяча вверх и ловля его двумя руками;</w:t>
            </w:r>
          </w:p>
          <w:p w:rsidR="0031349D" w:rsidRPr="0031349D" w:rsidRDefault="0031349D" w:rsidP="0031349D">
            <w:pPr>
              <w:pStyle w:val="a4"/>
              <w:numPr>
                <w:ilvl w:val="0"/>
                <w:numId w:val="28"/>
              </w:numPr>
              <w:rPr>
                <w:bCs/>
                <w:color w:val="000000"/>
                <w:sz w:val="22"/>
                <w:szCs w:val="19"/>
              </w:rPr>
            </w:pPr>
            <w:r>
              <w:rPr>
                <w:bCs/>
                <w:color w:val="000000"/>
                <w:sz w:val="22"/>
                <w:szCs w:val="19"/>
              </w:rPr>
              <w:t>Ползание по скамейки</w:t>
            </w:r>
          </w:p>
          <w:p w:rsidR="00365B34" w:rsidRDefault="00365B34" w:rsidP="000276A6">
            <w:pPr>
              <w:rPr>
                <w:b/>
                <w:bCs/>
                <w:color w:val="000000"/>
                <w:sz w:val="22"/>
                <w:szCs w:val="19"/>
              </w:rPr>
            </w:pPr>
            <w:r w:rsidRPr="00CD799C">
              <w:rPr>
                <w:bCs/>
                <w:color w:val="000000"/>
                <w:sz w:val="22"/>
                <w:szCs w:val="19"/>
              </w:rPr>
              <w:t>Подвижная игра</w:t>
            </w:r>
            <w:r>
              <w:rPr>
                <w:bCs/>
                <w:color w:val="000000"/>
                <w:sz w:val="22"/>
                <w:szCs w:val="19"/>
              </w:rPr>
              <w:t xml:space="preserve"> </w:t>
            </w:r>
            <w:r w:rsidR="0031349D">
              <w:rPr>
                <w:bCs/>
                <w:color w:val="000000"/>
                <w:sz w:val="22"/>
                <w:szCs w:val="19"/>
              </w:rPr>
              <w:t>«</w:t>
            </w:r>
            <w:proofErr w:type="spellStart"/>
            <w:r w:rsidR="0031349D">
              <w:rPr>
                <w:bCs/>
                <w:color w:val="000000"/>
                <w:sz w:val="22"/>
                <w:szCs w:val="19"/>
              </w:rPr>
              <w:t>Огуречик</w:t>
            </w:r>
            <w:proofErr w:type="spellEnd"/>
            <w:r w:rsidR="0031349D">
              <w:rPr>
                <w:bCs/>
                <w:color w:val="000000"/>
                <w:sz w:val="22"/>
                <w:szCs w:val="19"/>
              </w:rPr>
              <w:t xml:space="preserve">, </w:t>
            </w:r>
            <w:proofErr w:type="spellStart"/>
            <w:r w:rsidR="0031349D">
              <w:rPr>
                <w:bCs/>
                <w:color w:val="000000"/>
                <w:sz w:val="22"/>
                <w:szCs w:val="19"/>
              </w:rPr>
              <w:t>огуречик</w:t>
            </w:r>
            <w:proofErr w:type="spellEnd"/>
            <w:r w:rsidR="0031349D">
              <w:rPr>
                <w:bCs/>
                <w:color w:val="000000"/>
                <w:sz w:val="22"/>
                <w:szCs w:val="19"/>
              </w:rPr>
              <w:t>».</w:t>
            </w:r>
          </w:p>
          <w:p w:rsidR="00260DAD" w:rsidRDefault="000276A6" w:rsidP="000276A6">
            <w:pPr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lastRenderedPageBreak/>
              <w:t xml:space="preserve">ІІІ    </w:t>
            </w:r>
            <w:r w:rsidRPr="00825D6E">
              <w:rPr>
                <w:b/>
                <w:bCs/>
                <w:color w:val="000000"/>
                <w:sz w:val="22"/>
                <w:szCs w:val="19"/>
              </w:rPr>
              <w:t>часть.</w:t>
            </w:r>
            <w:r w:rsidR="00365B34" w:rsidRPr="008735C2">
              <w:rPr>
                <w:bCs/>
                <w:color w:val="000000"/>
                <w:sz w:val="22"/>
                <w:szCs w:val="19"/>
              </w:rPr>
              <w:t xml:space="preserve"> Ходьба в колонне по одному</w:t>
            </w:r>
            <w:r w:rsidR="00365B34">
              <w:rPr>
                <w:bCs/>
                <w:color w:val="000000"/>
                <w:sz w:val="22"/>
                <w:szCs w:val="19"/>
              </w:rPr>
              <w:t>.</w:t>
            </w:r>
          </w:p>
        </w:tc>
        <w:tc>
          <w:tcPr>
            <w:tcW w:w="2125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lastRenderedPageBreak/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365B34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67</w:t>
            </w:r>
          </w:p>
        </w:tc>
        <w:tc>
          <w:tcPr>
            <w:tcW w:w="2265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235E96">
        <w:tc>
          <w:tcPr>
            <w:tcW w:w="568" w:type="dxa"/>
          </w:tcPr>
          <w:p w:rsidR="00260DAD" w:rsidRPr="002C0AC2" w:rsidRDefault="002C0AC2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36</w:t>
            </w:r>
          </w:p>
        </w:tc>
        <w:tc>
          <w:tcPr>
            <w:tcW w:w="436" w:type="dxa"/>
          </w:tcPr>
          <w:p w:rsidR="00260DAD" w:rsidRPr="002C0AC2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975" w:type="dxa"/>
          </w:tcPr>
          <w:p w:rsidR="00260DAD" w:rsidRPr="0031349D" w:rsidRDefault="0031349D" w:rsidP="0031349D">
            <w:pPr>
              <w:rPr>
                <w:sz w:val="22"/>
              </w:rPr>
            </w:pPr>
            <w:r w:rsidRPr="0031349D">
              <w:rPr>
                <w:sz w:val="22"/>
              </w:rPr>
              <w:t>Повторение с детьми упражнений, освоенных на занятиях. Особое внимание уделяе</w:t>
            </w:r>
            <w:r>
              <w:rPr>
                <w:sz w:val="22"/>
              </w:rPr>
              <w:t>тся игровым упражнениям с мячом, подвижным играм.</w:t>
            </w:r>
          </w:p>
        </w:tc>
        <w:tc>
          <w:tcPr>
            <w:tcW w:w="6515" w:type="dxa"/>
          </w:tcPr>
          <w:p w:rsidR="0031349D" w:rsidRDefault="0031349D" w:rsidP="0031349D">
            <w:pPr>
              <w:rPr>
                <w:b/>
                <w:bCs/>
                <w:color w:val="000000"/>
                <w:sz w:val="22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19"/>
              </w:rPr>
              <w:t xml:space="preserve"> </w:t>
            </w:r>
            <w:r>
              <w:rPr>
                <w:sz w:val="22"/>
              </w:rPr>
              <w:t xml:space="preserve">Подвижные игры: «Пойдем в гости», «Дождик пошел», </w:t>
            </w:r>
            <w:r>
              <w:rPr>
                <w:bCs/>
                <w:color w:val="000000"/>
                <w:sz w:val="22"/>
                <w:szCs w:val="19"/>
              </w:rPr>
              <w:t xml:space="preserve">«Мыши в кладовой», «Воробышки и кот»,  </w:t>
            </w:r>
            <w:r>
              <w:rPr>
                <w:sz w:val="22"/>
              </w:rPr>
              <w:t>«Наседка и цыплята», «Сбей кеглю»,  «Кролик и сторож», «Найди свой цвет».</w:t>
            </w:r>
          </w:p>
          <w:p w:rsidR="0031349D" w:rsidRDefault="0031349D" w:rsidP="0031349D">
            <w:pPr>
              <w:rPr>
                <w:b/>
                <w:bCs/>
                <w:color w:val="000000"/>
                <w:sz w:val="22"/>
                <w:szCs w:val="19"/>
              </w:rPr>
            </w:pPr>
          </w:p>
          <w:p w:rsidR="0031349D" w:rsidRPr="007116FE" w:rsidRDefault="0031349D" w:rsidP="0031349D">
            <w:pPr>
              <w:rPr>
                <w:sz w:val="22"/>
              </w:rPr>
            </w:pPr>
          </w:p>
          <w:p w:rsidR="00260DAD" w:rsidRDefault="00260DAD" w:rsidP="000276A6">
            <w:pPr>
              <w:rPr>
                <w:b/>
                <w:sz w:val="28"/>
              </w:rPr>
            </w:pPr>
          </w:p>
        </w:tc>
        <w:tc>
          <w:tcPr>
            <w:tcW w:w="2125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46488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68</w:t>
            </w:r>
          </w:p>
        </w:tc>
        <w:tc>
          <w:tcPr>
            <w:tcW w:w="2265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235E96">
        <w:tc>
          <w:tcPr>
            <w:tcW w:w="568" w:type="dxa"/>
          </w:tcPr>
          <w:p w:rsidR="00260DAD" w:rsidRPr="002C0AC2" w:rsidRDefault="00260DAD" w:rsidP="007116F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</w:tcPr>
          <w:p w:rsidR="00260DAD" w:rsidRPr="002C0AC2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975" w:type="dxa"/>
          </w:tcPr>
          <w:p w:rsidR="00260DAD" w:rsidRDefault="0046488C" w:rsidP="0046488C">
            <w:pPr>
              <w:rPr>
                <w:b/>
                <w:sz w:val="28"/>
              </w:rPr>
            </w:pPr>
            <w:r w:rsidRPr="0031349D">
              <w:rPr>
                <w:sz w:val="22"/>
              </w:rPr>
              <w:t>Повторение с детьми упражнений, освоенных на занятиях. Особое внимание уделяе</w:t>
            </w:r>
            <w:r>
              <w:rPr>
                <w:sz w:val="22"/>
              </w:rPr>
              <w:t>тся игровым упражнениям с мячом, подвижным играм.</w:t>
            </w:r>
          </w:p>
        </w:tc>
        <w:tc>
          <w:tcPr>
            <w:tcW w:w="6515" w:type="dxa"/>
          </w:tcPr>
          <w:p w:rsidR="00260DAD" w:rsidRDefault="0031349D" w:rsidP="0031349D">
            <w:pPr>
              <w:rPr>
                <w:b/>
                <w:sz w:val="28"/>
              </w:rPr>
            </w:pPr>
            <w:r>
              <w:rPr>
                <w:sz w:val="22"/>
              </w:rPr>
              <w:t xml:space="preserve">Подвижные игры : «Поезд», «Воробышки и кот», «Лягушки», «Кролики», «Поймай комара», «Найди свой цвет», </w:t>
            </w:r>
            <w:r w:rsidRPr="00CD799C">
              <w:rPr>
                <w:bCs/>
                <w:color w:val="000000"/>
                <w:sz w:val="22"/>
                <w:szCs w:val="19"/>
              </w:rPr>
              <w:t>«</w:t>
            </w:r>
            <w:proofErr w:type="spellStart"/>
            <w:r w:rsidRPr="00CD799C">
              <w:rPr>
                <w:bCs/>
                <w:color w:val="000000"/>
                <w:sz w:val="22"/>
                <w:szCs w:val="19"/>
              </w:rPr>
              <w:t>Огуречик</w:t>
            </w:r>
            <w:proofErr w:type="spellEnd"/>
            <w:r w:rsidRPr="00CD799C">
              <w:rPr>
                <w:bCs/>
                <w:color w:val="000000"/>
                <w:sz w:val="22"/>
                <w:szCs w:val="19"/>
              </w:rPr>
              <w:t xml:space="preserve">, </w:t>
            </w:r>
            <w:proofErr w:type="spellStart"/>
            <w:r w:rsidRPr="00CD799C">
              <w:rPr>
                <w:bCs/>
                <w:color w:val="000000"/>
                <w:sz w:val="22"/>
                <w:szCs w:val="19"/>
              </w:rPr>
              <w:t>огуречик</w:t>
            </w:r>
            <w:proofErr w:type="spellEnd"/>
            <w:r w:rsidRPr="00CD799C">
              <w:rPr>
                <w:bCs/>
                <w:color w:val="000000"/>
                <w:sz w:val="22"/>
                <w:szCs w:val="19"/>
              </w:rPr>
              <w:t>».</w:t>
            </w:r>
          </w:p>
        </w:tc>
        <w:tc>
          <w:tcPr>
            <w:tcW w:w="2125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69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65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235E96">
        <w:tc>
          <w:tcPr>
            <w:tcW w:w="568" w:type="dxa"/>
          </w:tcPr>
          <w:p w:rsidR="00260DAD" w:rsidRPr="002C0AC2" w:rsidRDefault="00260DAD" w:rsidP="007116F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</w:tcPr>
          <w:p w:rsidR="00260DAD" w:rsidRPr="002C0AC2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975" w:type="dxa"/>
          </w:tcPr>
          <w:p w:rsidR="00260DAD" w:rsidRDefault="0046488C" w:rsidP="0046488C">
            <w:pPr>
              <w:rPr>
                <w:b/>
                <w:sz w:val="28"/>
              </w:rPr>
            </w:pPr>
            <w:r w:rsidRPr="0031349D">
              <w:rPr>
                <w:sz w:val="22"/>
              </w:rPr>
              <w:t>Повторение с детьми упражнений, освоенных на занятиях. Особое внимание уделяе</w:t>
            </w:r>
            <w:r>
              <w:rPr>
                <w:sz w:val="22"/>
              </w:rPr>
              <w:t>тся игровым упражнениям с мячом, подвижным играм.</w:t>
            </w:r>
          </w:p>
        </w:tc>
        <w:tc>
          <w:tcPr>
            <w:tcW w:w="6515" w:type="dxa"/>
          </w:tcPr>
          <w:p w:rsidR="00260DAD" w:rsidRPr="0046488C" w:rsidRDefault="0046488C" w:rsidP="0046488C">
            <w:pPr>
              <w:rPr>
                <w:bCs/>
                <w:color w:val="000000"/>
                <w:sz w:val="22"/>
                <w:szCs w:val="19"/>
              </w:rPr>
            </w:pPr>
            <w:r w:rsidRPr="0046488C">
              <w:rPr>
                <w:bCs/>
                <w:color w:val="000000"/>
                <w:sz w:val="22"/>
                <w:szCs w:val="19"/>
              </w:rPr>
              <w:t>Под</w:t>
            </w:r>
            <w:r>
              <w:rPr>
                <w:bCs/>
                <w:color w:val="000000"/>
                <w:sz w:val="22"/>
                <w:szCs w:val="19"/>
              </w:rPr>
              <w:t xml:space="preserve">вижные игры: </w:t>
            </w:r>
            <w:r w:rsidRPr="0046488C">
              <w:rPr>
                <w:bCs/>
                <w:color w:val="000000"/>
                <w:sz w:val="22"/>
                <w:szCs w:val="19"/>
              </w:rPr>
              <w:t xml:space="preserve"> «Мы топаем ногами»</w:t>
            </w:r>
            <w:r>
              <w:rPr>
                <w:bCs/>
                <w:color w:val="000000"/>
                <w:sz w:val="22"/>
                <w:szCs w:val="19"/>
              </w:rPr>
              <w:t xml:space="preserve">, </w:t>
            </w:r>
            <w:r w:rsidR="0031349D" w:rsidRPr="008735C2">
              <w:rPr>
                <w:bCs/>
                <w:color w:val="000000"/>
                <w:sz w:val="22"/>
                <w:szCs w:val="19"/>
              </w:rPr>
              <w:t>«</w:t>
            </w:r>
            <w:r w:rsidR="0031349D">
              <w:rPr>
                <w:bCs/>
                <w:color w:val="000000"/>
                <w:sz w:val="22"/>
                <w:szCs w:val="19"/>
              </w:rPr>
              <w:t>Найдем лягушо</w:t>
            </w:r>
            <w:r w:rsidR="0031349D" w:rsidRPr="008735C2">
              <w:rPr>
                <w:bCs/>
                <w:color w:val="000000"/>
                <w:sz w:val="22"/>
                <w:szCs w:val="19"/>
              </w:rPr>
              <w:t>нка»</w:t>
            </w:r>
            <w:r>
              <w:rPr>
                <w:bCs/>
                <w:color w:val="000000"/>
                <w:sz w:val="22"/>
                <w:szCs w:val="19"/>
              </w:rPr>
              <w:t>,</w:t>
            </w:r>
            <w:r>
              <w:rPr>
                <w:sz w:val="22"/>
              </w:rPr>
              <w:t xml:space="preserve"> «Найди свой домик», «Зайка серый умывается», «Лягушки», «Наседка и цыплята», « Кролики», « Поймай комара».</w:t>
            </w:r>
          </w:p>
        </w:tc>
        <w:tc>
          <w:tcPr>
            <w:tcW w:w="2125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69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65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235E96">
        <w:tc>
          <w:tcPr>
            <w:tcW w:w="568" w:type="dxa"/>
          </w:tcPr>
          <w:p w:rsidR="00260DAD" w:rsidRPr="002C0AC2" w:rsidRDefault="00260DAD" w:rsidP="007116F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</w:tcPr>
          <w:p w:rsidR="00260DAD" w:rsidRPr="002C0AC2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975" w:type="dxa"/>
          </w:tcPr>
          <w:p w:rsidR="00260DAD" w:rsidRDefault="0046488C" w:rsidP="0046488C">
            <w:pPr>
              <w:rPr>
                <w:b/>
                <w:sz w:val="28"/>
              </w:rPr>
            </w:pPr>
            <w:r w:rsidRPr="0031349D">
              <w:rPr>
                <w:sz w:val="22"/>
              </w:rPr>
              <w:t>Повторение с детьми упражнений, освоенных на занятиях. Особое внимание уделяе</w:t>
            </w:r>
            <w:r>
              <w:rPr>
                <w:sz w:val="22"/>
              </w:rPr>
              <w:t>тся игровым упражнениям с мячом, подвижным играм.</w:t>
            </w:r>
          </w:p>
        </w:tc>
        <w:tc>
          <w:tcPr>
            <w:tcW w:w="6515" w:type="dxa"/>
          </w:tcPr>
          <w:p w:rsidR="0046488C" w:rsidRPr="0046488C" w:rsidRDefault="0046488C" w:rsidP="0046488C">
            <w:pPr>
              <w:rPr>
                <w:bCs/>
                <w:color w:val="000000"/>
                <w:sz w:val="22"/>
                <w:szCs w:val="19"/>
              </w:rPr>
            </w:pPr>
            <w:r w:rsidRPr="0046488C">
              <w:rPr>
                <w:bCs/>
                <w:color w:val="000000"/>
                <w:sz w:val="22"/>
                <w:szCs w:val="19"/>
              </w:rPr>
              <w:t>Под</w:t>
            </w:r>
            <w:r>
              <w:rPr>
                <w:bCs/>
                <w:color w:val="000000"/>
                <w:sz w:val="22"/>
                <w:szCs w:val="19"/>
              </w:rPr>
              <w:t xml:space="preserve">вижные игры: </w:t>
            </w:r>
            <w:r w:rsidRPr="0046488C">
              <w:rPr>
                <w:bCs/>
                <w:color w:val="000000"/>
                <w:sz w:val="22"/>
                <w:szCs w:val="19"/>
              </w:rPr>
              <w:t xml:space="preserve"> «Автомобили»</w:t>
            </w:r>
            <w:r>
              <w:rPr>
                <w:bCs/>
                <w:color w:val="000000"/>
                <w:sz w:val="22"/>
                <w:szCs w:val="19"/>
              </w:rPr>
              <w:t xml:space="preserve">, </w:t>
            </w:r>
            <w:r>
              <w:rPr>
                <w:sz w:val="22"/>
              </w:rPr>
              <w:t>«По ровненькой дорожке», «Поезд», «Птица, птенчики», «Кролики», «Лягушки», «Лохматый пес», «Найди свой цвет», «Воробышки и кот»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«Пузырь».</w:t>
            </w:r>
          </w:p>
          <w:p w:rsidR="00260DAD" w:rsidRDefault="00260DAD" w:rsidP="0046488C">
            <w:pPr>
              <w:rPr>
                <w:b/>
                <w:sz w:val="28"/>
              </w:rPr>
            </w:pPr>
          </w:p>
        </w:tc>
        <w:tc>
          <w:tcPr>
            <w:tcW w:w="2125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69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65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  <w:tr w:rsidR="00260DAD" w:rsidTr="00235E96">
        <w:tc>
          <w:tcPr>
            <w:tcW w:w="568" w:type="dxa"/>
          </w:tcPr>
          <w:p w:rsidR="00260DAD" w:rsidRPr="002C0AC2" w:rsidRDefault="00260DAD" w:rsidP="007116F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</w:tcPr>
          <w:p w:rsidR="00260DAD" w:rsidRPr="002C0AC2" w:rsidRDefault="00235E96" w:rsidP="007116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975" w:type="dxa"/>
          </w:tcPr>
          <w:p w:rsidR="00260DAD" w:rsidRDefault="0046488C" w:rsidP="0046488C">
            <w:pPr>
              <w:rPr>
                <w:b/>
                <w:sz w:val="28"/>
              </w:rPr>
            </w:pPr>
            <w:r w:rsidRPr="0031349D">
              <w:rPr>
                <w:sz w:val="22"/>
              </w:rPr>
              <w:t xml:space="preserve">Повторение с детьми упражнений, освоенных на </w:t>
            </w:r>
            <w:r w:rsidRPr="0031349D">
              <w:rPr>
                <w:sz w:val="22"/>
              </w:rPr>
              <w:lastRenderedPageBreak/>
              <w:t>занятиях. Особое внимание уделяе</w:t>
            </w:r>
            <w:r>
              <w:rPr>
                <w:sz w:val="22"/>
              </w:rPr>
              <w:t>тся игровым упражнениям с мячом, подвижным играм.</w:t>
            </w:r>
          </w:p>
        </w:tc>
        <w:tc>
          <w:tcPr>
            <w:tcW w:w="6515" w:type="dxa"/>
          </w:tcPr>
          <w:p w:rsidR="0046488C" w:rsidRDefault="0046488C" w:rsidP="0046488C">
            <w:pPr>
              <w:rPr>
                <w:b/>
                <w:bCs/>
                <w:color w:val="000000"/>
                <w:sz w:val="22"/>
                <w:szCs w:val="19"/>
              </w:rPr>
            </w:pPr>
            <w:r>
              <w:rPr>
                <w:sz w:val="22"/>
              </w:rPr>
              <w:lastRenderedPageBreak/>
              <w:t xml:space="preserve">Подвижные игры: «Пойдем в гости», «Дождик пошел», </w:t>
            </w:r>
            <w:r>
              <w:rPr>
                <w:bCs/>
                <w:color w:val="000000"/>
                <w:sz w:val="22"/>
                <w:szCs w:val="19"/>
              </w:rPr>
              <w:t xml:space="preserve">«Мыши в кладовой», «Воробышки и кот»,  </w:t>
            </w:r>
            <w:bookmarkStart w:id="0" w:name="_GoBack"/>
            <w:bookmarkEnd w:id="0"/>
            <w:r>
              <w:rPr>
                <w:sz w:val="22"/>
              </w:rPr>
              <w:t xml:space="preserve">«Наседка и цыплята», «Сбей </w:t>
            </w:r>
            <w:r>
              <w:rPr>
                <w:sz w:val="22"/>
              </w:rPr>
              <w:lastRenderedPageBreak/>
              <w:t>кеглю»,  «Кролик и сторож», «Найди свой цвет».</w:t>
            </w:r>
          </w:p>
          <w:p w:rsidR="0046488C" w:rsidRDefault="0046488C" w:rsidP="0046488C">
            <w:pPr>
              <w:rPr>
                <w:b/>
                <w:bCs/>
                <w:color w:val="000000"/>
                <w:sz w:val="22"/>
                <w:szCs w:val="19"/>
              </w:rPr>
            </w:pPr>
          </w:p>
          <w:p w:rsidR="0046488C" w:rsidRPr="007116FE" w:rsidRDefault="0046488C" w:rsidP="0046488C">
            <w:pPr>
              <w:rPr>
                <w:sz w:val="22"/>
              </w:rPr>
            </w:pPr>
          </w:p>
          <w:p w:rsidR="00260DAD" w:rsidRDefault="00260DAD" w:rsidP="0046488C">
            <w:pPr>
              <w:rPr>
                <w:b/>
                <w:sz w:val="28"/>
              </w:rPr>
            </w:pPr>
          </w:p>
        </w:tc>
        <w:tc>
          <w:tcPr>
            <w:tcW w:w="2125" w:type="dxa"/>
          </w:tcPr>
          <w:p w:rsidR="00260DAD" w:rsidRPr="00DA59BC" w:rsidRDefault="00260DAD" w:rsidP="007116FE">
            <w:pPr>
              <w:shd w:val="clear" w:color="auto" w:fill="FFFFFF"/>
              <w:tabs>
                <w:tab w:val="left" w:pos="590"/>
              </w:tabs>
              <w:spacing w:line="240" w:lineRule="exact"/>
              <w:rPr>
                <w:sz w:val="22"/>
                <w:lang w:eastAsia="en-US"/>
              </w:rPr>
            </w:pPr>
            <w:proofErr w:type="spellStart"/>
            <w:r w:rsidRPr="00DA59BC">
              <w:rPr>
                <w:sz w:val="22"/>
                <w:lang w:eastAsia="en-US"/>
              </w:rPr>
              <w:lastRenderedPageBreak/>
              <w:t>Л.И.Пензулаева</w:t>
            </w:r>
            <w:proofErr w:type="spellEnd"/>
            <w:r w:rsidRPr="00DA59BC">
              <w:rPr>
                <w:sz w:val="22"/>
                <w:lang w:eastAsia="en-US"/>
              </w:rPr>
              <w:t xml:space="preserve"> Физкультурные </w:t>
            </w:r>
            <w:r w:rsidRPr="00DA59BC">
              <w:rPr>
                <w:sz w:val="22"/>
                <w:lang w:eastAsia="en-US"/>
              </w:rPr>
              <w:lastRenderedPageBreak/>
              <w:t xml:space="preserve">занятия в детском саду. </w:t>
            </w:r>
            <w:r>
              <w:rPr>
                <w:sz w:val="22"/>
                <w:lang w:eastAsia="en-US"/>
              </w:rPr>
              <w:t>Вторая младшая группа</w:t>
            </w:r>
          </w:p>
          <w:p w:rsidR="00260DAD" w:rsidRPr="00DA59BC" w:rsidRDefault="002C0AC2" w:rsidP="007116FE">
            <w:pPr>
              <w:widowControl/>
              <w:autoSpaceDE/>
              <w:adjustRightInd/>
              <w:spacing w:after="200"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Стр. 69</w:t>
            </w:r>
          </w:p>
          <w:p w:rsidR="00260DAD" w:rsidRDefault="00260DAD" w:rsidP="007116FE">
            <w:pPr>
              <w:widowControl/>
              <w:autoSpaceDE/>
              <w:adjustRightInd/>
              <w:spacing w:after="200" w:line="276" w:lineRule="auto"/>
              <w:rPr>
                <w:b/>
                <w:sz w:val="28"/>
              </w:rPr>
            </w:pPr>
          </w:p>
        </w:tc>
        <w:tc>
          <w:tcPr>
            <w:tcW w:w="2265" w:type="dxa"/>
          </w:tcPr>
          <w:p w:rsidR="00260DAD" w:rsidRDefault="00260DAD" w:rsidP="007116FE">
            <w:pPr>
              <w:jc w:val="center"/>
              <w:rPr>
                <w:b/>
                <w:sz w:val="28"/>
              </w:rPr>
            </w:pPr>
          </w:p>
        </w:tc>
      </w:tr>
    </w:tbl>
    <w:p w:rsidR="00260DAD" w:rsidRPr="0025667C" w:rsidRDefault="00260DAD" w:rsidP="00260DAD">
      <w:pPr>
        <w:jc w:val="center"/>
        <w:rPr>
          <w:b/>
          <w:sz w:val="28"/>
        </w:rPr>
      </w:pPr>
    </w:p>
    <w:p w:rsidR="00260DAD" w:rsidRPr="0025667C" w:rsidRDefault="00260DAD" w:rsidP="00260DAD">
      <w:pPr>
        <w:jc w:val="center"/>
        <w:rPr>
          <w:b/>
          <w:sz w:val="28"/>
        </w:rPr>
      </w:pPr>
    </w:p>
    <w:p w:rsidR="00260DAD" w:rsidRDefault="00260DAD" w:rsidP="00260DAD"/>
    <w:p w:rsidR="00260DAD" w:rsidRDefault="00260DAD" w:rsidP="00260DAD"/>
    <w:p w:rsidR="00E2586F" w:rsidRDefault="00E2586F"/>
    <w:sectPr w:rsidR="00E2586F" w:rsidSect="003911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7">
    <w:nsid w:val="32872218"/>
    <w:multiLevelType w:val="hybridMultilevel"/>
    <w:tmpl w:val="76145C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1E4"/>
    <w:rsid w:val="000276A6"/>
    <w:rsid w:val="0005117E"/>
    <w:rsid w:val="00197562"/>
    <w:rsid w:val="001E16B1"/>
    <w:rsid w:val="00235E96"/>
    <w:rsid w:val="00260DAD"/>
    <w:rsid w:val="002A0B17"/>
    <w:rsid w:val="002C0AC2"/>
    <w:rsid w:val="00303C15"/>
    <w:rsid w:val="0031349D"/>
    <w:rsid w:val="00343B9A"/>
    <w:rsid w:val="00344133"/>
    <w:rsid w:val="003475D6"/>
    <w:rsid w:val="00365B34"/>
    <w:rsid w:val="00386615"/>
    <w:rsid w:val="003911E4"/>
    <w:rsid w:val="003C1AB8"/>
    <w:rsid w:val="00401EDB"/>
    <w:rsid w:val="00440166"/>
    <w:rsid w:val="0046488C"/>
    <w:rsid w:val="0048440B"/>
    <w:rsid w:val="004B22C9"/>
    <w:rsid w:val="00553395"/>
    <w:rsid w:val="005A6E31"/>
    <w:rsid w:val="005B1072"/>
    <w:rsid w:val="005B1160"/>
    <w:rsid w:val="006254FA"/>
    <w:rsid w:val="00637293"/>
    <w:rsid w:val="00657552"/>
    <w:rsid w:val="007116FE"/>
    <w:rsid w:val="00746709"/>
    <w:rsid w:val="007E47DE"/>
    <w:rsid w:val="00806E44"/>
    <w:rsid w:val="00825D6E"/>
    <w:rsid w:val="008735C2"/>
    <w:rsid w:val="008B41F1"/>
    <w:rsid w:val="008D23F1"/>
    <w:rsid w:val="00983A51"/>
    <w:rsid w:val="009A20EF"/>
    <w:rsid w:val="009B5F4F"/>
    <w:rsid w:val="00AA63D8"/>
    <w:rsid w:val="00AB4FDB"/>
    <w:rsid w:val="00AC2F0C"/>
    <w:rsid w:val="00B06075"/>
    <w:rsid w:val="00C06CC3"/>
    <w:rsid w:val="00C75C0B"/>
    <w:rsid w:val="00C82B77"/>
    <w:rsid w:val="00CD799C"/>
    <w:rsid w:val="00E2586F"/>
    <w:rsid w:val="00E4381F"/>
    <w:rsid w:val="00E576B0"/>
    <w:rsid w:val="00F655F0"/>
    <w:rsid w:val="00F8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pt">
    <w:name w:val="Основной текст (5) + 10 pt"/>
    <w:basedOn w:val="a0"/>
    <w:uiPriority w:val="99"/>
    <w:rsid w:val="005B1072"/>
    <w:rPr>
      <w:rFonts w:ascii="Times New Roman" w:hAnsi="Times New Roman" w:cs="Times New Roman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rsid w:val="005B1072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1072"/>
    <w:pPr>
      <w:shd w:val="clear" w:color="auto" w:fill="FFFFFF"/>
      <w:autoSpaceDE/>
      <w:autoSpaceDN/>
      <w:adjustRightInd/>
      <w:spacing w:before="120" w:line="259" w:lineRule="exact"/>
      <w:ind w:firstLine="380"/>
      <w:jc w:val="both"/>
    </w:pPr>
    <w:rPr>
      <w:rFonts w:eastAsiaTheme="minorHAns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11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25DD-5C69-4614-BDCC-240E37E6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5231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34979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2020-09-30T15:58:00Z</cp:lastPrinted>
  <dcterms:created xsi:type="dcterms:W3CDTF">2015-06-25T05:44:00Z</dcterms:created>
  <dcterms:modified xsi:type="dcterms:W3CDTF">2021-08-19T12:03:00Z</dcterms:modified>
</cp:coreProperties>
</file>