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A7" w:rsidRPr="00EE7DC1" w:rsidRDefault="00E10B9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ПОЯСНИТЕЛЬНАЯ ЗАПИСКА</w:t>
      </w:r>
    </w:p>
    <w:p w:rsidR="00CB23A7" w:rsidRPr="00EE7DC1" w:rsidRDefault="00E10B96">
      <w:pPr>
        <w:autoSpaceDE w:val="0"/>
        <w:autoSpaceDN w:val="0"/>
        <w:spacing w:before="346" w:after="0"/>
        <w:ind w:firstLine="180"/>
        <w:rPr>
          <w:rFonts w:ascii="Times New Roman" w:hAnsi="Times New Roman" w:cs="Times New Roman"/>
          <w:lang w:val="ru-RU"/>
        </w:rPr>
      </w:pPr>
      <w:proofErr w:type="gramStart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CB23A7" w:rsidRPr="00EE7DC1" w:rsidRDefault="00E10B96">
      <w:pPr>
        <w:autoSpaceDE w:val="0"/>
        <w:autoSpaceDN w:val="0"/>
        <w:spacing w:before="70" w:after="0" w:line="278" w:lineRule="auto"/>
        <w:ind w:right="144" w:firstLine="180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CB23A7" w:rsidRPr="00EE7DC1" w:rsidRDefault="00E10B96">
      <w:pPr>
        <w:autoSpaceDE w:val="0"/>
        <w:autoSpaceDN w:val="0"/>
        <w:spacing w:before="70" w:after="0" w:line="271" w:lineRule="auto"/>
        <w:ind w:right="576" w:firstLine="180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CB23A7" w:rsidRPr="00EE7DC1" w:rsidRDefault="00E10B96">
      <w:pPr>
        <w:autoSpaceDE w:val="0"/>
        <w:autoSpaceDN w:val="0"/>
        <w:spacing w:before="70" w:after="0" w:line="286" w:lineRule="auto"/>
        <w:ind w:right="144" w:firstLine="180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CB23A7" w:rsidRPr="00EE7DC1" w:rsidRDefault="00E10B96">
      <w:pPr>
        <w:autoSpaceDE w:val="0"/>
        <w:autoSpaceDN w:val="0"/>
        <w:spacing w:before="70" w:after="0" w:line="271" w:lineRule="auto"/>
        <w:ind w:right="144" w:firstLine="180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B23A7" w:rsidRPr="00EE7DC1" w:rsidRDefault="00E10B96">
      <w:pPr>
        <w:autoSpaceDE w:val="0"/>
        <w:autoSpaceDN w:val="0"/>
        <w:spacing w:before="70" w:after="0"/>
        <w:ind w:right="288" w:firstLine="180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CB23A7" w:rsidRPr="00EE7DC1" w:rsidRDefault="00E10B96">
      <w:pPr>
        <w:autoSpaceDE w:val="0"/>
        <w:autoSpaceDN w:val="0"/>
        <w:spacing w:before="72" w:after="0" w:line="281" w:lineRule="auto"/>
        <w:ind w:right="288" w:firstLine="180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EE7DC1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произведений искусства художественно-эстетическое отношение к миру </w:t>
      </w:r>
      <w:proofErr w:type="gramStart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формируется</w:t>
      </w:r>
      <w:proofErr w:type="gramEnd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70" w:after="0" w:line="281" w:lineRule="auto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CB23A7" w:rsidRPr="00EE7DC1" w:rsidRDefault="00CB23A7">
      <w:pPr>
        <w:rPr>
          <w:rFonts w:ascii="Times New Roman" w:hAnsi="Times New Roman" w:cs="Times New Roman"/>
          <w:lang w:val="ru-RU"/>
        </w:rPr>
        <w:sectPr w:rsidR="00CB23A7" w:rsidRPr="00EE7DC1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CB23A7" w:rsidRPr="00EE7DC1" w:rsidRDefault="00CB23A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p w:rsidR="00CB23A7" w:rsidRPr="00EE7DC1" w:rsidRDefault="00E10B96">
      <w:pPr>
        <w:autoSpaceDE w:val="0"/>
        <w:autoSpaceDN w:val="0"/>
        <w:spacing w:after="0"/>
        <w:ind w:right="432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CB23A7" w:rsidRPr="00EE7DC1" w:rsidRDefault="00E10B96">
      <w:pPr>
        <w:autoSpaceDE w:val="0"/>
        <w:autoSpaceDN w:val="0"/>
        <w:spacing w:before="70" w:after="0" w:line="281" w:lineRule="auto"/>
        <w:ind w:firstLine="180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метапредметных</w:t>
      </w:r>
      <w:proofErr w:type="spellEnd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результатов обучения.</w:t>
      </w:r>
    </w:p>
    <w:p w:rsidR="00CB23A7" w:rsidRPr="00EE7DC1" w:rsidRDefault="00E10B96">
      <w:pPr>
        <w:autoSpaceDE w:val="0"/>
        <w:autoSpaceDN w:val="0"/>
        <w:spacing w:before="192" w:after="0" w:line="230" w:lineRule="auto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33 часа.</w:t>
      </w:r>
    </w:p>
    <w:p w:rsidR="00CB23A7" w:rsidRPr="00EE7DC1" w:rsidRDefault="00CB23A7">
      <w:pPr>
        <w:rPr>
          <w:rFonts w:ascii="Times New Roman" w:hAnsi="Times New Roman" w:cs="Times New Roman"/>
          <w:lang w:val="ru-RU"/>
        </w:rPr>
        <w:sectPr w:rsidR="00CB23A7" w:rsidRPr="00EE7DC1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CB23A7" w:rsidRPr="00EE7DC1" w:rsidRDefault="00CB23A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:rsidR="00CB23A7" w:rsidRPr="00EE7DC1" w:rsidRDefault="00E10B9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Модуль «Графика»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CB23A7" w:rsidRPr="00EE7DC1" w:rsidRDefault="00E10B96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190" w:after="0" w:line="271" w:lineRule="auto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Модуль «Живопись»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CB23A7" w:rsidRPr="00EE7DC1" w:rsidRDefault="00E10B96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CB23A7" w:rsidRPr="00EE7DC1" w:rsidRDefault="00E10B96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CB23A7" w:rsidRPr="00EE7DC1" w:rsidRDefault="00E10B96">
      <w:pPr>
        <w:autoSpaceDE w:val="0"/>
        <w:autoSpaceDN w:val="0"/>
        <w:spacing w:before="70" w:after="0" w:line="230" w:lineRule="auto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CB23A7" w:rsidRPr="00EE7DC1" w:rsidRDefault="00E10B96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CB23A7" w:rsidRPr="00EE7DC1" w:rsidRDefault="00E10B96">
      <w:pPr>
        <w:autoSpaceDE w:val="0"/>
        <w:autoSpaceDN w:val="0"/>
        <w:spacing w:before="190" w:after="0" w:line="262" w:lineRule="auto"/>
        <w:ind w:left="180" w:right="2016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Модуль «Скульптура»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CB23A7" w:rsidRPr="00EE7DC1" w:rsidRDefault="00E10B96">
      <w:pPr>
        <w:autoSpaceDE w:val="0"/>
        <w:autoSpaceDN w:val="0"/>
        <w:spacing w:before="70" w:after="0" w:line="271" w:lineRule="auto"/>
        <w:ind w:right="720" w:firstLine="180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каргопольская</w:t>
      </w:r>
      <w:proofErr w:type="spellEnd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игрушка или по выбору учителя с учётом местных промыслов).</w:t>
      </w:r>
    </w:p>
    <w:p w:rsidR="00CB23A7" w:rsidRPr="00EE7DC1" w:rsidRDefault="00E10B96">
      <w:pPr>
        <w:autoSpaceDE w:val="0"/>
        <w:autoSpaceDN w:val="0"/>
        <w:spacing w:before="72" w:after="0" w:line="262" w:lineRule="auto"/>
        <w:ind w:left="180" w:right="288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Бумажная пластика. Овладение первичными приёмами на</w:t>
      </w:r>
      <w:proofErr w:type="gramStart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д-</w:t>
      </w:r>
      <w:proofErr w:type="gramEnd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резания, закручивания, складывания. Объёмная аппликация из бумаги и картона.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192" w:after="0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CB23A7" w:rsidRPr="00EE7DC1" w:rsidRDefault="00E10B96">
      <w:pPr>
        <w:autoSpaceDE w:val="0"/>
        <w:autoSpaceDN w:val="0"/>
        <w:spacing w:before="70" w:after="0" w:line="271" w:lineRule="auto"/>
        <w:ind w:right="288" w:firstLine="180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CB23A7" w:rsidRPr="00EE7DC1" w:rsidRDefault="00E10B96">
      <w:pPr>
        <w:autoSpaceDE w:val="0"/>
        <w:autoSpaceDN w:val="0"/>
        <w:spacing w:before="70" w:after="0" w:line="271" w:lineRule="auto"/>
        <w:ind w:right="432" w:firstLine="180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каргопольская</w:t>
      </w:r>
      <w:proofErr w:type="spellEnd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игрушка (или по выбору учителя с учётом местных промыслов).</w:t>
      </w:r>
    </w:p>
    <w:p w:rsidR="00CB23A7" w:rsidRPr="00EE7DC1" w:rsidRDefault="00E10B96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CB23A7" w:rsidRPr="00EE7DC1" w:rsidRDefault="00CB23A7">
      <w:pPr>
        <w:rPr>
          <w:rFonts w:ascii="Times New Roman" w:hAnsi="Times New Roman" w:cs="Times New Roman"/>
          <w:lang w:val="ru-RU"/>
        </w:rPr>
        <w:sectPr w:rsidR="00CB23A7" w:rsidRPr="00EE7DC1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B23A7" w:rsidRPr="00EE7DC1" w:rsidRDefault="00CB23A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:rsidR="00CB23A7" w:rsidRPr="00EE7DC1" w:rsidRDefault="00E10B96">
      <w:pPr>
        <w:autoSpaceDE w:val="0"/>
        <w:autoSpaceDN w:val="0"/>
        <w:spacing w:after="0" w:line="230" w:lineRule="auto"/>
        <w:ind w:left="180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Модуль «Архитектура»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CB23A7" w:rsidRPr="00EE7DC1" w:rsidRDefault="00E10B96">
      <w:pPr>
        <w:autoSpaceDE w:val="0"/>
        <w:autoSpaceDN w:val="0"/>
        <w:spacing w:before="70" w:after="0" w:line="271" w:lineRule="auto"/>
        <w:ind w:right="144" w:firstLine="180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CB23A7" w:rsidRPr="00EE7DC1" w:rsidRDefault="00E10B96">
      <w:pPr>
        <w:autoSpaceDE w:val="0"/>
        <w:autoSpaceDN w:val="0"/>
        <w:spacing w:before="70" w:after="0" w:line="271" w:lineRule="auto"/>
        <w:ind w:firstLine="180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CB23A7" w:rsidRPr="00EE7DC1" w:rsidRDefault="00E10B96">
      <w:pPr>
        <w:autoSpaceDE w:val="0"/>
        <w:autoSpaceDN w:val="0"/>
        <w:spacing w:before="70" w:after="0" w:line="271" w:lineRule="auto"/>
        <w:ind w:right="288" w:firstLine="180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CB23A7" w:rsidRPr="00EE7DC1" w:rsidRDefault="00E10B96">
      <w:pPr>
        <w:autoSpaceDE w:val="0"/>
        <w:autoSpaceDN w:val="0"/>
        <w:spacing w:before="190" w:after="0" w:line="271" w:lineRule="auto"/>
        <w:ind w:left="180" w:right="720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Модуль «Азбука цифровой графики»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CB23A7" w:rsidRPr="00EE7DC1" w:rsidRDefault="00CB23A7">
      <w:pPr>
        <w:rPr>
          <w:rFonts w:ascii="Times New Roman" w:hAnsi="Times New Roman" w:cs="Times New Roman"/>
          <w:lang w:val="ru-RU"/>
        </w:rPr>
        <w:sectPr w:rsidR="00CB23A7" w:rsidRPr="00EE7DC1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CB23A7" w:rsidRPr="00EE7DC1" w:rsidRDefault="00CB23A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:rsidR="00CB23A7" w:rsidRPr="00EE7DC1" w:rsidRDefault="00E10B9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B23A7" w:rsidRPr="00EE7DC1" w:rsidRDefault="00E10B96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ЛИЧНОСТНЫЕ РЕЗУЛЬТАТЫ</w:t>
      </w:r>
    </w:p>
    <w:p w:rsidR="00CB23A7" w:rsidRPr="00EE7DC1" w:rsidRDefault="00E10B96">
      <w:pPr>
        <w:autoSpaceDE w:val="0"/>
        <w:autoSpaceDN w:val="0"/>
        <w:spacing w:before="166" w:after="0" w:line="271" w:lineRule="auto"/>
        <w:ind w:right="1152" w:firstLine="180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70" w:after="0" w:line="286" w:lineRule="auto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Программа призвана обеспечить достижение </w:t>
      </w:r>
      <w:proofErr w:type="gramStart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обучающимися</w:t>
      </w:r>
      <w:proofErr w:type="gramEnd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личностных результатов: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CB23A7" w:rsidRPr="00EE7DC1" w:rsidRDefault="00E10B96">
      <w:pPr>
        <w:autoSpaceDE w:val="0"/>
        <w:autoSpaceDN w:val="0"/>
        <w:spacing w:before="190" w:after="0" w:line="281" w:lineRule="auto"/>
        <w:ind w:right="144" w:firstLine="180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Патриотическое воспитание</w:t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CB23A7" w:rsidRPr="00EE7DC1" w:rsidRDefault="00E10B96">
      <w:pPr>
        <w:autoSpaceDE w:val="0"/>
        <w:autoSpaceDN w:val="0"/>
        <w:spacing w:before="70" w:after="0" w:line="281" w:lineRule="auto"/>
        <w:ind w:right="144" w:firstLine="180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Гражданское воспитание</w:t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CB23A7" w:rsidRPr="00EE7DC1" w:rsidRDefault="00E10B96">
      <w:pPr>
        <w:autoSpaceDE w:val="0"/>
        <w:autoSpaceDN w:val="0"/>
        <w:spacing w:before="70" w:after="0" w:line="283" w:lineRule="auto"/>
        <w:ind w:right="288" w:firstLine="180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Духовно-нравственное</w:t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CB23A7" w:rsidRPr="00EE7DC1" w:rsidRDefault="00E10B96">
      <w:pPr>
        <w:autoSpaceDE w:val="0"/>
        <w:autoSpaceDN w:val="0"/>
        <w:spacing w:before="70" w:after="0" w:line="281" w:lineRule="auto"/>
        <w:ind w:right="144" w:firstLine="180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Эстетическое воспитание</w:t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прекрасном</w:t>
      </w:r>
      <w:proofErr w:type="gramEnd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CB23A7" w:rsidRPr="00EE7DC1" w:rsidRDefault="00E10B96">
      <w:pPr>
        <w:autoSpaceDE w:val="0"/>
        <w:autoSpaceDN w:val="0"/>
        <w:spacing w:before="70" w:after="0"/>
        <w:ind w:firstLine="180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CB23A7" w:rsidRPr="00EE7DC1" w:rsidRDefault="00E10B96">
      <w:pPr>
        <w:autoSpaceDE w:val="0"/>
        <w:autoSpaceDN w:val="0"/>
        <w:spacing w:before="70" w:after="0" w:line="271" w:lineRule="auto"/>
        <w:ind w:right="432" w:firstLine="180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Экологическое воспитание</w:t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вств сп</w:t>
      </w:r>
      <w:proofErr w:type="gramEnd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особствует активному неприятию действий, приносящих вред окружающей среде.</w:t>
      </w:r>
    </w:p>
    <w:p w:rsidR="00CB23A7" w:rsidRPr="00EE7DC1" w:rsidRDefault="00CB23A7">
      <w:pPr>
        <w:rPr>
          <w:rFonts w:ascii="Times New Roman" w:hAnsi="Times New Roman" w:cs="Times New Roman"/>
          <w:lang w:val="ru-RU"/>
        </w:rPr>
        <w:sectPr w:rsidR="00CB23A7" w:rsidRPr="00EE7DC1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B23A7" w:rsidRPr="00EE7DC1" w:rsidRDefault="00CB23A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:rsidR="00CB23A7" w:rsidRPr="00EE7DC1" w:rsidRDefault="00E10B96">
      <w:pPr>
        <w:autoSpaceDE w:val="0"/>
        <w:autoSpaceDN w:val="0"/>
        <w:spacing w:after="0" w:line="281" w:lineRule="auto"/>
        <w:ind w:right="144" w:firstLine="180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Трудовое воспитание</w:t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стремление достичь результат</w:t>
      </w:r>
      <w:proofErr w:type="gramEnd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CB23A7" w:rsidRPr="00EE7DC1" w:rsidRDefault="00E10B96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МЕТАПРЕДМЕТНЫЕ РЕЗУЛЬТАТЫ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166" w:after="0" w:line="288" w:lineRule="auto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proofErr w:type="gramStart"/>
      <w:r w:rsidRPr="00EE7DC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анализировать пропорциональные отношения частей внутри целого и предметов между собой;</w:t>
      </w:r>
      <w:proofErr w:type="gramEnd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190" w:after="0" w:line="290" w:lineRule="auto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proofErr w:type="gramStart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  <w:proofErr w:type="gramEnd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CB23A7" w:rsidRPr="00EE7DC1" w:rsidRDefault="00E10B96">
      <w:pPr>
        <w:autoSpaceDE w:val="0"/>
        <w:autoSpaceDN w:val="0"/>
        <w:spacing w:before="190" w:after="0" w:line="262" w:lineRule="auto"/>
        <w:ind w:left="180" w:right="4752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Работа с информацией: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CB23A7" w:rsidRPr="00EE7DC1" w:rsidRDefault="00CB23A7">
      <w:pPr>
        <w:rPr>
          <w:rFonts w:ascii="Times New Roman" w:hAnsi="Times New Roman" w:cs="Times New Roman"/>
          <w:lang w:val="ru-RU"/>
        </w:rPr>
        <w:sectPr w:rsidR="00CB23A7" w:rsidRPr="00EE7DC1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CB23A7" w:rsidRPr="00EE7DC1" w:rsidRDefault="00CB23A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:rsidR="00CB23A7" w:rsidRPr="00EE7DC1" w:rsidRDefault="00E10B96">
      <w:pPr>
        <w:tabs>
          <w:tab w:val="left" w:pos="180"/>
        </w:tabs>
        <w:autoSpaceDE w:val="0"/>
        <w:autoSpaceDN w:val="0"/>
        <w:spacing w:after="0" w:line="286" w:lineRule="auto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proofErr w:type="gramStart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  <w:proofErr w:type="gramEnd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квестов</w:t>
      </w:r>
      <w:proofErr w:type="spellEnd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предложенных учителем;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192" w:after="0" w:line="288" w:lineRule="auto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proofErr w:type="gramStart"/>
      <w:r w:rsidRPr="00EE7DC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  <w:proofErr w:type="gramEnd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исследовательского опыта;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proofErr w:type="gramStart"/>
      <w:r w:rsidRPr="00EE7DC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  <w:proofErr w:type="gramEnd"/>
    </w:p>
    <w:p w:rsidR="00CB23A7" w:rsidRPr="00EE7DC1" w:rsidRDefault="00E10B96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ПРЕДМЕТНЫЕ РЕЗУЛЬТАТЫ</w:t>
      </w:r>
    </w:p>
    <w:p w:rsidR="00CB23A7" w:rsidRPr="00EE7DC1" w:rsidRDefault="00E10B96">
      <w:pPr>
        <w:autoSpaceDE w:val="0"/>
        <w:autoSpaceDN w:val="0"/>
        <w:spacing w:before="166" w:after="0"/>
        <w:ind w:firstLine="180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CB23A7" w:rsidRPr="00EE7DC1" w:rsidRDefault="00E10B96">
      <w:pPr>
        <w:autoSpaceDE w:val="0"/>
        <w:autoSpaceDN w:val="0"/>
        <w:spacing w:before="190" w:after="0" w:line="262" w:lineRule="auto"/>
        <w:ind w:left="180" w:right="720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Модуль «Графика»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Осваивать навыки применения свойств простых графических материалов в </w:t>
      </w:r>
      <w:proofErr w:type="gramStart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самостоятельной</w:t>
      </w:r>
      <w:proofErr w:type="gramEnd"/>
    </w:p>
    <w:p w:rsidR="00CB23A7" w:rsidRPr="00EE7DC1" w:rsidRDefault="00CB23A7">
      <w:pPr>
        <w:rPr>
          <w:rFonts w:ascii="Times New Roman" w:hAnsi="Times New Roman" w:cs="Times New Roman"/>
          <w:lang w:val="ru-RU"/>
        </w:rPr>
        <w:sectPr w:rsidR="00CB23A7" w:rsidRPr="00EE7DC1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CB23A7" w:rsidRPr="00EE7DC1" w:rsidRDefault="00CB23A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p w:rsidR="00CB23A7" w:rsidRPr="00EE7DC1" w:rsidRDefault="00E10B9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творческой работе в условиях урока.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CB23A7" w:rsidRPr="00EE7DC1" w:rsidRDefault="00E10B96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70" w:after="0" w:line="271" w:lineRule="auto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CB23A7" w:rsidRPr="00EE7DC1" w:rsidRDefault="00E10B96">
      <w:pPr>
        <w:autoSpaceDE w:val="0"/>
        <w:autoSpaceDN w:val="0"/>
        <w:spacing w:before="70" w:after="0" w:line="271" w:lineRule="auto"/>
        <w:ind w:right="720" w:firstLine="180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CB23A7" w:rsidRPr="00EE7DC1" w:rsidRDefault="00E10B96">
      <w:pPr>
        <w:autoSpaceDE w:val="0"/>
        <w:autoSpaceDN w:val="0"/>
        <w:spacing w:before="190" w:after="0" w:line="262" w:lineRule="auto"/>
        <w:ind w:left="180" w:right="3888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Модуль «Живопись»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Модуль «Скульптура»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72" w:after="0" w:line="262" w:lineRule="auto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Овладевать первичными навыками </w:t>
      </w:r>
      <w:proofErr w:type="spellStart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бумагопластики</w:t>
      </w:r>
      <w:proofErr w:type="spellEnd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190" w:after="0"/>
        <w:ind w:right="576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CB23A7" w:rsidRPr="00EE7DC1" w:rsidRDefault="00E10B96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CB23A7" w:rsidRPr="00EE7DC1" w:rsidRDefault="00E10B96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proofErr w:type="gramStart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каргопольская</w:t>
      </w:r>
      <w:proofErr w:type="spellEnd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игрушки или по выбору учителя с учётом местных</w:t>
      </w:r>
      <w:proofErr w:type="gramEnd"/>
    </w:p>
    <w:p w:rsidR="00CB23A7" w:rsidRPr="00EE7DC1" w:rsidRDefault="00CB23A7">
      <w:pPr>
        <w:rPr>
          <w:rFonts w:ascii="Times New Roman" w:hAnsi="Times New Roman" w:cs="Times New Roman"/>
          <w:lang w:val="ru-RU"/>
        </w:rPr>
        <w:sectPr w:rsidR="00CB23A7" w:rsidRPr="00EE7DC1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CB23A7" w:rsidRPr="00EE7DC1" w:rsidRDefault="00CB23A7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p w:rsidR="00CB23A7" w:rsidRPr="00EE7DC1" w:rsidRDefault="00E10B96">
      <w:pPr>
        <w:autoSpaceDE w:val="0"/>
        <w:autoSpaceDN w:val="0"/>
        <w:spacing w:after="0" w:line="262" w:lineRule="auto"/>
        <w:ind w:right="432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CB23A7" w:rsidRPr="00EE7DC1" w:rsidRDefault="00E10B96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190" w:after="0"/>
        <w:ind w:right="144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Модуль «Архитектура»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190" w:after="0"/>
        <w:ind w:right="432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70" w:after="0" w:line="281" w:lineRule="auto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Гога</w:t>
      </w:r>
      <w:proofErr w:type="spellEnd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или А. </w:t>
      </w:r>
      <w:proofErr w:type="spellStart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Матисса</w:t>
      </w:r>
      <w:proofErr w:type="spellEnd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).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Модуль «Азбука цифровой графики»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CB23A7" w:rsidRPr="00EE7DC1" w:rsidRDefault="00E10B96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hAnsi="Times New Roman" w:cs="Times New Roman"/>
          <w:lang w:val="ru-RU"/>
        </w:rPr>
        <w:tab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CB23A7" w:rsidRPr="00EE7DC1" w:rsidRDefault="00CB23A7">
      <w:pPr>
        <w:rPr>
          <w:rFonts w:ascii="Times New Roman" w:hAnsi="Times New Roman" w:cs="Times New Roman"/>
          <w:lang w:val="ru-RU"/>
        </w:rPr>
        <w:sectPr w:rsidR="00CB23A7" w:rsidRPr="00EE7DC1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CB23A7" w:rsidRPr="00EE7DC1" w:rsidRDefault="00CB23A7">
      <w:pPr>
        <w:autoSpaceDE w:val="0"/>
        <w:autoSpaceDN w:val="0"/>
        <w:spacing w:after="64" w:line="220" w:lineRule="exact"/>
        <w:rPr>
          <w:rFonts w:ascii="Times New Roman" w:hAnsi="Times New Roman" w:cs="Times New Roman"/>
          <w:lang w:val="ru-RU"/>
        </w:rPr>
      </w:pPr>
    </w:p>
    <w:p w:rsidR="00CB23A7" w:rsidRPr="00EE7DC1" w:rsidRDefault="00E10B96">
      <w:pPr>
        <w:autoSpaceDE w:val="0"/>
        <w:autoSpaceDN w:val="0"/>
        <w:spacing w:after="258" w:line="233" w:lineRule="auto"/>
        <w:rPr>
          <w:rFonts w:ascii="Times New Roman" w:hAnsi="Times New Roman" w:cs="Times New Roman"/>
        </w:rPr>
      </w:pPr>
      <w:r w:rsidRPr="00EE7DC1">
        <w:rPr>
          <w:rFonts w:ascii="Times New Roman" w:eastAsia="Times New Roman" w:hAnsi="Times New Roman" w:cs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836"/>
        <w:gridCol w:w="528"/>
        <w:gridCol w:w="1104"/>
        <w:gridCol w:w="1142"/>
        <w:gridCol w:w="864"/>
        <w:gridCol w:w="2870"/>
        <w:gridCol w:w="1362"/>
        <w:gridCol w:w="1328"/>
      </w:tblGrid>
      <w:tr w:rsidR="00CB23A7" w:rsidRPr="00EE7DC1" w:rsidTr="00EE7DC1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№</w:t>
            </w:r>
            <w:r w:rsidRPr="00EE7DC1">
              <w:rPr>
                <w:rFonts w:ascii="Times New Roman" w:hAnsi="Times New Roman" w:cs="Times New Roman"/>
              </w:rPr>
              <w:br/>
            </w: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r w:rsidRPr="00EE7DC1">
              <w:rPr>
                <w:rFonts w:ascii="Times New Roman" w:hAnsi="Times New Roman" w:cs="Times New Roman"/>
              </w:rPr>
              <w:br/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r w:rsidRPr="00EE7DC1">
              <w:rPr>
                <w:rFonts w:ascii="Times New Roman" w:hAnsi="Times New Roman" w:cs="Times New Roman"/>
              </w:rPr>
              <w:br/>
            </w: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) </w:t>
            </w:r>
            <w:r w:rsidRPr="00EE7DC1">
              <w:rPr>
                <w:rFonts w:ascii="Times New Roman" w:hAnsi="Times New Roman" w:cs="Times New Roman"/>
              </w:rPr>
              <w:br/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CB23A7" w:rsidRPr="00EE7DC1" w:rsidTr="00EE7DC1">
        <w:trPr>
          <w:trHeight w:hRule="exact" w:val="57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A7" w:rsidRPr="00EE7DC1" w:rsidRDefault="00CB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A7" w:rsidRPr="00EE7DC1" w:rsidRDefault="00CB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A7" w:rsidRPr="00EE7DC1" w:rsidRDefault="00CB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A7" w:rsidRPr="00EE7DC1" w:rsidRDefault="00CB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A7" w:rsidRPr="00EE7DC1" w:rsidRDefault="00CB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A7" w:rsidRPr="00EE7DC1" w:rsidRDefault="00CB23A7">
            <w:pPr>
              <w:rPr>
                <w:rFonts w:ascii="Times New Roman" w:hAnsi="Times New Roman" w:cs="Times New Roman"/>
              </w:rPr>
            </w:pPr>
          </w:p>
        </w:tc>
      </w:tr>
      <w:tr w:rsidR="00CB23A7" w:rsidRPr="00EE7DC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Модуль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1.</w:t>
            </w: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Восприятие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произведений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искусства</w:t>
            </w:r>
            <w:proofErr w:type="spellEnd"/>
          </w:p>
        </w:tc>
      </w:tr>
      <w:tr w:rsidR="00CB23A7" w:rsidRPr="00EE7DC1" w:rsidTr="00EE7DC1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8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690235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="00EE7DC1" w:rsidRPr="00EE7DC1">
              <w:rPr>
                <w:rFonts w:ascii="Times New Roman" w:hAnsi="Times New Roman" w:cs="Times New Roman"/>
                <w:sz w:val="16"/>
                <w:szCs w:val="16"/>
              </w:rPr>
              <w:t>.09.2022</w:t>
            </w:r>
          </w:p>
          <w:p w:rsidR="00EE7DC1" w:rsidRPr="00EE7DC1" w:rsidRDefault="00EE7DC1" w:rsidP="00EE7DC1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Наблюдать, рассматривать, </w:t>
            </w:r>
            <w:r w:rsidRPr="00EE7DC1">
              <w:rPr>
                <w:rFonts w:ascii="Times New Roman" w:hAnsi="Times New Roman" w:cs="Times New Roman"/>
                <w:lang w:val="ru-RU"/>
              </w:rPr>
              <w:br/>
            </w: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анализировать детские рисунки с позиций их содержания и сюжета, настроения;</w:t>
            </w:r>
          </w:p>
        </w:tc>
        <w:tc>
          <w:tcPr>
            <w:tcW w:w="13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EB7D4F" w:rsidRPr="00EE7DC1" w:rsidTr="00EE7DC1">
        <w:trPr>
          <w:trHeight w:hRule="exact" w:val="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Первые представления о композиции: на уровне образного восприятия.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Представление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различных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художественных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материалах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7DC1" w:rsidRPr="00EE7DC1" w:rsidRDefault="00690235" w:rsidP="00EE7DC1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="00EE7DC1" w:rsidRPr="00EE7DC1">
              <w:rPr>
                <w:rFonts w:ascii="Times New Roman" w:hAnsi="Times New Roman" w:cs="Times New Roman"/>
                <w:sz w:val="16"/>
                <w:szCs w:val="16"/>
              </w:rPr>
              <w:t>.09.2022</w:t>
            </w:r>
          </w:p>
          <w:p w:rsidR="00EE7DC1" w:rsidRPr="00EE7DC1" w:rsidRDefault="00EE7DC1" w:rsidP="00EE7DC1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E7D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EB7D4F" w:rsidRPr="00EE7DC1" w:rsidRDefault="00690235" w:rsidP="00EE7DC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</w:t>
            </w:r>
            <w:r w:rsidR="00EE7DC1" w:rsidRPr="00EE7D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.09.2022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Объяснять расположение изображения на листе и выбор вертикального или горизонтального формата;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EB7D4F" w:rsidRPr="00EE7DC1" w:rsidTr="00EE7DC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Обсуждение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содержания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рисунка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690235" w:rsidP="00EE7DC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12.</w:t>
            </w:r>
            <w:r w:rsidR="00EE7DC1" w:rsidRPr="00EE7D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09.2022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50" w:lineRule="auto"/>
              <w:ind w:left="72" w:right="2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Объяснять, какими художественными материалами (карандашами, мелками, красками и т. д.) сделан рисунок;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CB23A7" w:rsidRPr="00EE7DC1">
        <w:trPr>
          <w:trHeight w:hRule="exact" w:val="348"/>
        </w:trPr>
        <w:tc>
          <w:tcPr>
            <w:tcW w:w="6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модулю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CB23A7">
            <w:pPr>
              <w:rPr>
                <w:rFonts w:ascii="Times New Roman" w:hAnsi="Times New Roman" w:cs="Times New Roman"/>
              </w:rPr>
            </w:pPr>
          </w:p>
        </w:tc>
      </w:tr>
      <w:tr w:rsidR="00CB23A7" w:rsidRPr="00EE7DC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Модуль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2.</w:t>
            </w: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Графика</w:t>
            </w:r>
            <w:proofErr w:type="spellEnd"/>
          </w:p>
        </w:tc>
      </w:tr>
      <w:tr w:rsidR="00EB7D4F" w:rsidRPr="00EE7DC1" w:rsidTr="00EE7DC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Линейный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рисунок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690235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</w:t>
            </w:r>
            <w:r w:rsidR="00EE7DC1" w:rsidRPr="00EE7DC1">
              <w:rPr>
                <w:rFonts w:ascii="Times New Roman" w:hAnsi="Times New Roman" w:cs="Times New Roman"/>
                <w:sz w:val="16"/>
                <w:szCs w:val="16"/>
              </w:rPr>
              <w:t>.09.2022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Создавать линейный рисунок —</w:t>
            </w:r>
            <w:r w:rsidRPr="00EE7DC1">
              <w:rPr>
                <w:rFonts w:ascii="Times New Roman" w:hAnsi="Times New Roman" w:cs="Times New Roman"/>
                <w:lang w:val="ru-RU"/>
              </w:rPr>
              <w:br/>
            </w: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упражнение на разный характер линий;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EB7D4F" w:rsidRPr="00EE7DC1" w:rsidTr="00EE7DC1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Разные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линий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690235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  <w:r w:rsidR="00EE7DC1" w:rsidRPr="00EE7DC1">
              <w:rPr>
                <w:rFonts w:ascii="Times New Roman" w:hAnsi="Times New Roman" w:cs="Times New Roman"/>
                <w:sz w:val="16"/>
                <w:szCs w:val="16"/>
              </w:rPr>
              <w:t>.09.2022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Создавать линейный рисунок —</w:t>
            </w:r>
            <w:r w:rsidRPr="00EE7DC1">
              <w:rPr>
                <w:rFonts w:ascii="Times New Roman" w:hAnsi="Times New Roman" w:cs="Times New Roman"/>
                <w:lang w:val="ru-RU"/>
              </w:rPr>
              <w:br/>
            </w: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упражнение на разный характер линий;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EB7D4F" w:rsidRPr="00EE7DC1" w:rsidTr="00EE7DC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690235" w:rsidP="00EB7D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  <w:r w:rsidR="00EE7DC1" w:rsidRPr="00EE7DC1">
              <w:rPr>
                <w:rFonts w:ascii="Times New Roman" w:hAnsi="Times New Roman" w:cs="Times New Roman"/>
                <w:sz w:val="16"/>
                <w:szCs w:val="16"/>
              </w:rPr>
              <w:t>.09.2022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EB7D4F" w:rsidRPr="00EE7DC1" w:rsidTr="00EE7DC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Графические материалы и их особенности.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рисования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линией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690235" w:rsidP="00EB7D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03</w:t>
            </w:r>
            <w:r w:rsidR="00EE7DC1" w:rsidRPr="00EE7DC1">
              <w:rPr>
                <w:rFonts w:ascii="Times New Roman" w:hAnsi="Times New Roman" w:cs="Times New Roman"/>
                <w:sz w:val="16"/>
                <w:szCs w:val="16"/>
              </w:rPr>
              <w:t>.09.2022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Осваивать навыки работы графическими материалами;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EB7D4F" w:rsidRPr="00EE7DC1" w:rsidTr="00EE7DC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690235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  <w:r w:rsidR="00EE7DC1" w:rsidRPr="00EE7DC1">
              <w:rPr>
                <w:rFonts w:ascii="Times New Roman" w:hAnsi="Times New Roman" w:cs="Times New Roman"/>
                <w:sz w:val="16"/>
                <w:szCs w:val="16"/>
              </w:rPr>
              <w:t>.10.2022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Выполнять с натуры рисунок листа дерева;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EB7D4F" w:rsidRPr="00EE7DC1" w:rsidTr="00EE7DC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Последовательность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рисунка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690235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  <w:r w:rsidR="00EE7DC1" w:rsidRPr="00EE7DC1">
              <w:rPr>
                <w:rFonts w:ascii="Times New Roman" w:hAnsi="Times New Roman" w:cs="Times New Roman"/>
                <w:sz w:val="16"/>
                <w:szCs w:val="16"/>
              </w:rPr>
              <w:t>.10.2022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Осваивать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последовательность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выполнения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рисунка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EB7D4F" w:rsidRPr="00EE7DC1" w:rsidTr="00EE7DC1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Первичные навыки определения пропорций и понимания их значения. От одного пятна — «тела», меняя пропорции «лап» и «шеи», 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690235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EE7DC1" w:rsidRPr="00EE7DC1">
              <w:rPr>
                <w:rFonts w:ascii="Times New Roman" w:hAnsi="Times New Roman" w:cs="Times New Roman"/>
                <w:sz w:val="16"/>
                <w:szCs w:val="16"/>
              </w:rPr>
              <w:t>.10.2022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Приобретать опыт внимательного аналитического наблюдения;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EB7D4F" w:rsidRPr="00EE7DC1" w:rsidTr="00EE7DC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Линейный тематический рисунок (линия-рассказчица) на сюжет </w:t>
            </w:r>
            <w:r w:rsidRPr="00EE7DC1">
              <w:rPr>
                <w:rFonts w:ascii="Times New Roman" w:hAnsi="Times New Roman" w:cs="Times New Roman"/>
                <w:lang w:val="ru-RU"/>
              </w:rPr>
              <w:br/>
            </w: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690235" w:rsidP="00EB7D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  <w:r w:rsidR="00EE7DC1" w:rsidRPr="00EE7DC1">
              <w:rPr>
                <w:rFonts w:ascii="Times New Roman" w:hAnsi="Times New Roman" w:cs="Times New Roman"/>
                <w:sz w:val="16"/>
                <w:szCs w:val="16"/>
              </w:rPr>
              <w:t>.10.2022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Соотносить форму пятна с опытом зрительных впечатлений;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EB7D4F" w:rsidRPr="00EE7DC1" w:rsidTr="00EE7DC1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690235" w:rsidP="00EB7D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  <w:r w:rsidR="00EE7DC1" w:rsidRPr="00EE7DC1">
              <w:rPr>
                <w:rFonts w:ascii="Times New Roman" w:hAnsi="Times New Roman" w:cs="Times New Roman"/>
                <w:sz w:val="16"/>
                <w:szCs w:val="16"/>
              </w:rPr>
              <w:t>.10.2022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Приобрести знания о пятне и линии как основе изображения на плоскости;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</w:tbl>
    <w:p w:rsidR="00CB23A7" w:rsidRPr="00EE7DC1" w:rsidRDefault="00CB23A7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CB23A7" w:rsidRPr="00EE7DC1" w:rsidRDefault="00CB23A7">
      <w:pPr>
        <w:rPr>
          <w:rFonts w:ascii="Times New Roman" w:hAnsi="Times New Roman" w:cs="Times New Roman"/>
        </w:rPr>
        <w:sectPr w:rsidR="00CB23A7" w:rsidRPr="00EE7DC1">
          <w:pgSz w:w="16840" w:h="11900"/>
          <w:pgMar w:top="282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B23A7" w:rsidRPr="00EE7DC1" w:rsidRDefault="00CB23A7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836"/>
        <w:gridCol w:w="528"/>
        <w:gridCol w:w="1104"/>
        <w:gridCol w:w="1142"/>
        <w:gridCol w:w="864"/>
        <w:gridCol w:w="2870"/>
        <w:gridCol w:w="1236"/>
        <w:gridCol w:w="1454"/>
      </w:tblGrid>
      <w:tr w:rsidR="00EB7D4F" w:rsidRPr="00EE7DC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Тень как пример пятна. Теневой театр.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Силуэт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690235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</w:t>
            </w:r>
            <w:r w:rsidR="00EE7DC1" w:rsidRPr="00EE7DC1">
              <w:rPr>
                <w:rFonts w:ascii="Times New Roman" w:hAnsi="Times New Roman" w:cs="Times New Roman"/>
                <w:sz w:val="16"/>
                <w:szCs w:val="16"/>
              </w:rPr>
              <w:t>.10.2022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Приобрести знания о пятне и линии как основе изображения на плоскости;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EB7D4F" w:rsidRPr="00EE7DC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690235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  <w:r w:rsidR="00EE7DC1" w:rsidRPr="00EE7DC1">
              <w:rPr>
                <w:rFonts w:ascii="Times New Roman" w:hAnsi="Times New Roman" w:cs="Times New Roman"/>
                <w:sz w:val="16"/>
                <w:szCs w:val="16"/>
              </w:rPr>
              <w:t>.10.2022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Учиться работать на уроке с жидкой краской;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EB7D4F" w:rsidRPr="00EE7DC1">
        <w:trPr>
          <w:trHeight w:hRule="exact" w:val="6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690235" w:rsidP="00690235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="00EE7DC1" w:rsidRPr="00EE7DC1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Использовать графическое пятно как основу изобразительного образа;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CB23A7" w:rsidRPr="00EE7DC1">
        <w:trPr>
          <w:trHeight w:hRule="exact" w:val="350"/>
        </w:trPr>
        <w:tc>
          <w:tcPr>
            <w:tcW w:w="6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модулю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CB23A7">
            <w:pPr>
              <w:rPr>
                <w:rFonts w:ascii="Times New Roman" w:hAnsi="Times New Roman" w:cs="Times New Roman"/>
              </w:rPr>
            </w:pPr>
          </w:p>
        </w:tc>
      </w:tr>
      <w:tr w:rsidR="00CB23A7" w:rsidRPr="00EE7DC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Модуль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3.</w:t>
            </w: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Живопись</w:t>
            </w:r>
            <w:proofErr w:type="spellEnd"/>
          </w:p>
        </w:tc>
      </w:tr>
      <w:tr w:rsidR="00EB7D4F" w:rsidRPr="00EE7DC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условиях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урока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8B582A" w:rsidRDefault="008B582A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690235" w:rsidP="00EB7D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  <w:r w:rsidR="00EE7DC1" w:rsidRPr="00EE7DC1">
              <w:rPr>
                <w:rFonts w:ascii="Times New Roman" w:hAnsi="Times New Roman" w:cs="Times New Roman"/>
                <w:sz w:val="16"/>
                <w:szCs w:val="16"/>
              </w:rPr>
              <w:t>.11.2022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Выполнить красками рисунок с весёлым или грустным настроением;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EB7D4F" w:rsidRPr="00EE7DC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смешения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красок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получения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нового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цвета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690235" w:rsidP="00EB7D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  <w:r w:rsidR="00EE7DC1" w:rsidRPr="00EE7DC1">
              <w:rPr>
                <w:rFonts w:ascii="Times New Roman" w:hAnsi="Times New Roman" w:cs="Times New Roman"/>
                <w:sz w:val="16"/>
                <w:szCs w:val="16"/>
              </w:rPr>
              <w:t>.11.2022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Выполнить изображения разных времён года;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EB7D4F" w:rsidRPr="00EE7DC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Эмоциональная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выразительность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цвета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690235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21</w:t>
            </w:r>
            <w:r w:rsidR="00EE7DC1" w:rsidRPr="00EE7DC1">
              <w:rPr>
                <w:rFonts w:ascii="Times New Roman" w:hAnsi="Times New Roman" w:cs="Times New Roman"/>
                <w:sz w:val="16"/>
                <w:szCs w:val="16"/>
              </w:rPr>
              <w:t>.11.2022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Выполнить красками рисунок с весёлым или грустным настроением;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EB7D4F" w:rsidRPr="00EE7DC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690235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  <w:r w:rsidR="00EE7DC1" w:rsidRPr="00EE7DC1">
              <w:rPr>
                <w:rFonts w:ascii="Times New Roman" w:hAnsi="Times New Roman" w:cs="Times New Roman"/>
                <w:sz w:val="18"/>
                <w:szCs w:val="18"/>
              </w:rPr>
              <w:t>.11.2022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Выполнить красками рисунок с весёлым или грустным настроением;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EB7D4F" w:rsidRPr="00EE7DC1" w:rsidTr="00EE7DC1">
        <w:trPr>
          <w:trHeight w:hRule="exact" w:val="7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Наш мир украшают цветы. Живописное изображение по представлению и восприятию разных по цвету и формам цветков.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навыков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навыков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наблюдения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8B582A" w:rsidRDefault="008B582A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690235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  <w:r w:rsidR="00EE7DC1" w:rsidRPr="00EE7DC1">
              <w:rPr>
                <w:rFonts w:ascii="Times New Roman" w:hAnsi="Times New Roman" w:cs="Times New Roman"/>
                <w:sz w:val="16"/>
                <w:szCs w:val="16"/>
              </w:rPr>
              <w:t>.11.2022</w:t>
            </w:r>
          </w:p>
          <w:p w:rsidR="00EE7DC1" w:rsidRDefault="00EE7DC1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E7D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EE7DC1" w:rsidRPr="00EE7DC1" w:rsidRDefault="00690235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  <w:r w:rsidR="00EE7DC1" w:rsidRPr="00EE7DC1">
              <w:rPr>
                <w:rFonts w:ascii="Times New Roman" w:hAnsi="Times New Roman" w:cs="Times New Roman"/>
                <w:sz w:val="16"/>
                <w:szCs w:val="16"/>
              </w:rPr>
              <w:t>.11.2022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Выполнить гуашью рисунок цветка или цветов на основе демонстрируемых </w:t>
            </w:r>
            <w:r w:rsidRPr="00EE7DC1">
              <w:rPr>
                <w:rFonts w:ascii="Times New Roman" w:hAnsi="Times New Roman" w:cs="Times New Roman"/>
                <w:lang w:val="ru-RU"/>
              </w:rPr>
              <w:br/>
            </w: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фотографий или по представлению;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EB7D4F" w:rsidRPr="00EE7DC1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8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4" w:after="0" w:line="245" w:lineRule="auto"/>
              <w:ind w:right="144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Тематическая композиция «Времена года». Контрастные цветовые состояния времён года.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, в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технике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аппликации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или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смешанной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технике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8B582A" w:rsidRDefault="008B582A" w:rsidP="00EB7D4F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690235" w:rsidP="00EB7D4F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05</w:t>
            </w:r>
            <w:r w:rsidR="002465C7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="002465C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  <w:r w:rsidR="00EE7DC1" w:rsidRPr="00EE7DC1">
              <w:rPr>
                <w:rFonts w:ascii="Times New Roman" w:hAnsi="Times New Roman" w:cs="Times New Roman"/>
                <w:sz w:val="16"/>
                <w:szCs w:val="16"/>
              </w:rPr>
              <w:t>.2022</w:t>
            </w:r>
          </w:p>
          <w:p w:rsidR="00EE7DC1" w:rsidRPr="00EE7DC1" w:rsidRDefault="00EE7DC1" w:rsidP="00EB7D4F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E7D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EE7DC1" w:rsidRPr="00EE7DC1" w:rsidRDefault="002465C7" w:rsidP="00EB7D4F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</w:t>
            </w:r>
            <w:r w:rsidR="00EE7DC1" w:rsidRPr="00EE7DC1">
              <w:rPr>
                <w:rFonts w:ascii="Times New Roman" w:hAnsi="Times New Roman" w:cs="Times New Roman"/>
                <w:sz w:val="16"/>
                <w:szCs w:val="16"/>
              </w:rPr>
              <w:t>.12.2022</w:t>
            </w:r>
          </w:p>
          <w:p w:rsidR="00EE7DC1" w:rsidRPr="00EE7DC1" w:rsidRDefault="00EE7DC1" w:rsidP="00EB7D4F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4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Рассуждать и объяснять, какого цвета каждое время года и почему, как </w:t>
            </w:r>
            <w:r w:rsidRPr="00EE7DC1">
              <w:rPr>
                <w:rFonts w:ascii="Times New Roman" w:hAnsi="Times New Roman" w:cs="Times New Roman"/>
                <w:lang w:val="ru-RU"/>
              </w:rPr>
              <w:br/>
            </w: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догадаться по цвету изображений, какое это время года;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EB7D4F" w:rsidRPr="00EE7DC1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ассоциативного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воображения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2465C7" w:rsidP="00EB7D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</w:t>
            </w:r>
            <w:r w:rsidR="00EE7DC1" w:rsidRPr="00EE7DC1">
              <w:rPr>
                <w:rFonts w:ascii="Times New Roman" w:hAnsi="Times New Roman" w:cs="Times New Roman"/>
                <w:sz w:val="16"/>
                <w:szCs w:val="16"/>
              </w:rPr>
              <w:t>.12.2022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Осваивать технику монотипии для развития живописных умений и воображения;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CB23A7" w:rsidRPr="00EE7DC1">
        <w:trPr>
          <w:trHeight w:hRule="exact" w:val="348"/>
        </w:trPr>
        <w:tc>
          <w:tcPr>
            <w:tcW w:w="6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модулю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8B582A" w:rsidRDefault="008B582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3.5</w:t>
            </w:r>
          </w:p>
        </w:tc>
        <w:tc>
          <w:tcPr>
            <w:tcW w:w="8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CB23A7">
            <w:pPr>
              <w:rPr>
                <w:rFonts w:ascii="Times New Roman" w:hAnsi="Times New Roman" w:cs="Times New Roman"/>
              </w:rPr>
            </w:pPr>
          </w:p>
        </w:tc>
      </w:tr>
      <w:tr w:rsidR="00CB23A7" w:rsidRPr="00EE7DC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Модуль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4.</w:t>
            </w: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Скульптура</w:t>
            </w:r>
            <w:proofErr w:type="spellEnd"/>
          </w:p>
        </w:tc>
      </w:tr>
      <w:tr w:rsidR="00EB7D4F" w:rsidRPr="00EE7DC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2465C7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  <w:r w:rsidR="00EE7DC1" w:rsidRPr="00EE7DC1">
              <w:rPr>
                <w:rFonts w:ascii="Times New Roman" w:hAnsi="Times New Roman" w:cs="Times New Roman"/>
                <w:sz w:val="16"/>
                <w:szCs w:val="16"/>
              </w:rPr>
              <w:t>.12.2022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Наблюдать, воспринимать </w:t>
            </w:r>
            <w:r w:rsidRPr="00EE7DC1">
              <w:rPr>
                <w:rFonts w:ascii="Times New Roman" w:hAnsi="Times New Roman" w:cs="Times New Roman"/>
                <w:lang w:val="ru-RU"/>
              </w:rPr>
              <w:br/>
            </w: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выразительные образные объёмы в </w:t>
            </w:r>
            <w:r w:rsidRPr="00EE7DC1">
              <w:rPr>
                <w:rFonts w:ascii="Times New Roman" w:hAnsi="Times New Roman" w:cs="Times New Roman"/>
                <w:lang w:val="ru-RU"/>
              </w:rPr>
              <w:br/>
            </w: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природе: на что похожи формы облаков, камней, коряг, картофелин и др.</w:t>
            </w:r>
          </w:p>
          <w:p w:rsidR="00EB7D4F" w:rsidRPr="00EE7DC1" w:rsidRDefault="00EB7D4F" w:rsidP="00EB7D4F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(в классе на основе фотографий);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EB7D4F" w:rsidRPr="00EE7DC1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8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Лепка зверушек из цельной формы (черепашки, ёжика, зайчика и т. д.).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вытягивания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вдавливания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сгибания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скручивания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8B582A" w:rsidRDefault="008B582A" w:rsidP="00EB7D4F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043F53" w:rsidP="00EB7D4F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043F53" w:rsidP="00EB7D4F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2465C7" w:rsidP="00EB7D4F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  <w:r w:rsidR="00EE7DC1" w:rsidRPr="00EE7DC1">
              <w:rPr>
                <w:rFonts w:ascii="Times New Roman" w:hAnsi="Times New Roman" w:cs="Times New Roman"/>
                <w:sz w:val="16"/>
                <w:szCs w:val="16"/>
              </w:rPr>
              <w:t>.12.2022</w:t>
            </w:r>
          </w:p>
          <w:p w:rsidR="00EE7DC1" w:rsidRPr="00EE7DC1" w:rsidRDefault="00EE7DC1" w:rsidP="00EB7D4F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E7D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EE7DC1" w:rsidRPr="00EE7DC1" w:rsidRDefault="002465C7" w:rsidP="00EB7D4F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  <w:r w:rsidR="00EE7DC1" w:rsidRPr="00EE7DC1">
              <w:rPr>
                <w:rFonts w:ascii="Times New Roman" w:hAnsi="Times New Roman" w:cs="Times New Roman"/>
                <w:sz w:val="16"/>
                <w:szCs w:val="16"/>
              </w:rPr>
              <w:t>.12.2022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Лепить из целого куска пластилина мелких зверушек путём вытягивания, вдавливания;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EB7D4F" w:rsidRPr="00EE7DC1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2465C7" w:rsidP="00EB7D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  <w:r w:rsidR="00EE7DC1" w:rsidRPr="00EE7DC1">
              <w:rPr>
                <w:rFonts w:ascii="Times New Roman" w:hAnsi="Times New Roman" w:cs="Times New Roman"/>
                <w:sz w:val="16"/>
                <w:szCs w:val="16"/>
              </w:rPr>
              <w:t>.12.2022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Осваивать навыки объёмной </w:t>
            </w:r>
            <w:r w:rsidRPr="00EE7DC1">
              <w:rPr>
                <w:rFonts w:ascii="Times New Roman" w:hAnsi="Times New Roman" w:cs="Times New Roman"/>
                <w:lang w:val="ru-RU"/>
              </w:rPr>
              <w:br/>
            </w: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аппликации (например, изображение птицы — хвост, хохолок, крылья на основе простых приёмов работы </w:t>
            </w:r>
            <w:r w:rsidRPr="00EE7DC1">
              <w:rPr>
                <w:rFonts w:ascii="Times New Roman" w:hAnsi="Times New Roman" w:cs="Times New Roman"/>
                <w:lang w:val="ru-RU"/>
              </w:rPr>
              <w:br/>
            </w: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 бумагой);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</w:tbl>
    <w:p w:rsidR="00CB23A7" w:rsidRPr="00EE7DC1" w:rsidRDefault="00CB23A7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CB23A7" w:rsidRPr="00EE7DC1" w:rsidRDefault="00CB23A7">
      <w:pPr>
        <w:rPr>
          <w:rFonts w:ascii="Times New Roman" w:hAnsi="Times New Roman" w:cs="Times New Roman"/>
        </w:rPr>
        <w:sectPr w:rsidR="00CB23A7" w:rsidRPr="00EE7DC1">
          <w:pgSz w:w="16840" w:h="11900"/>
          <w:pgMar w:top="284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B23A7" w:rsidRPr="00EE7DC1" w:rsidRDefault="00CB23A7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836"/>
        <w:gridCol w:w="528"/>
        <w:gridCol w:w="1104"/>
        <w:gridCol w:w="1142"/>
        <w:gridCol w:w="864"/>
        <w:gridCol w:w="2870"/>
        <w:gridCol w:w="1236"/>
        <w:gridCol w:w="1454"/>
      </w:tblGrid>
      <w:tr w:rsidR="00EB7D4F" w:rsidRPr="002465C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Лепка игрушки по мотивам одного из наиболее известных народных художественных промыслов (дымковская,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8B582A" w:rsidRDefault="008B582A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2465C7" w:rsidRDefault="002465C7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09</w:t>
            </w:r>
            <w:r w:rsidRPr="002465C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01</w:t>
            </w:r>
            <w:r w:rsidR="00EE7DC1" w:rsidRPr="002465C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.2022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Выполнить лепку игрушки по мотивам выбранного народного промысла;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2465C7" w:rsidRDefault="00EB7D4F" w:rsidP="00EB7D4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2465C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2465C7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</w:t>
            </w:r>
            <w:r w:rsidRPr="002465C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urok</w:t>
            </w:r>
            <w:proofErr w:type="spellEnd"/>
            <w:r w:rsidRPr="002465C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sept</w:t>
            </w:r>
            <w:proofErr w:type="spellEnd"/>
            <w:r w:rsidRPr="002465C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ru</w:t>
            </w:r>
            <w:proofErr w:type="spellEnd"/>
            <w:r w:rsidRPr="002465C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EB7D4F" w:rsidRPr="00EE7DC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2465C7" w:rsidRDefault="00EB7D4F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465C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4.5.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8B582A" w:rsidRDefault="008B582A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2465C7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09</w:t>
            </w:r>
            <w:r w:rsidR="00EE7DC1" w:rsidRPr="00EE7DC1">
              <w:rPr>
                <w:rFonts w:ascii="Times New Roman" w:hAnsi="Times New Roman" w:cs="Times New Roman"/>
                <w:sz w:val="16"/>
                <w:szCs w:val="16"/>
              </w:rPr>
              <w:t>.01.2023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Осваивать этапы лепки формы игрушки и её частей;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CB23A7" w:rsidRPr="00EE7DC1">
        <w:trPr>
          <w:trHeight w:hRule="exact" w:val="348"/>
        </w:trPr>
        <w:tc>
          <w:tcPr>
            <w:tcW w:w="6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модулю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8B582A" w:rsidRDefault="008B582A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2.5</w:t>
            </w:r>
            <w:bookmarkStart w:id="0" w:name="_GoBack"/>
            <w:bookmarkEnd w:id="0"/>
          </w:p>
        </w:tc>
        <w:tc>
          <w:tcPr>
            <w:tcW w:w="8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CB23A7">
            <w:pPr>
              <w:rPr>
                <w:rFonts w:ascii="Times New Roman" w:hAnsi="Times New Roman" w:cs="Times New Roman"/>
              </w:rPr>
            </w:pPr>
          </w:p>
        </w:tc>
      </w:tr>
      <w:tr w:rsidR="00CB23A7" w:rsidRPr="00EE7DC1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Модуль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5.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Декоративно-прикладное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искусство</w:t>
            </w:r>
            <w:proofErr w:type="spellEnd"/>
          </w:p>
        </w:tc>
      </w:tr>
      <w:tr w:rsidR="00EB7D4F" w:rsidRPr="00EE7DC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Узоры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природе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8D392D" w:rsidRDefault="002465C7" w:rsidP="00EB7D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  <w:r w:rsidR="008D392D" w:rsidRPr="008D392D">
              <w:rPr>
                <w:rFonts w:ascii="Times New Roman" w:hAnsi="Times New Roman" w:cs="Times New Roman"/>
                <w:sz w:val="16"/>
                <w:szCs w:val="16"/>
              </w:rPr>
              <w:t>.01.2023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Выполнить рисунок бабочки, украсив узорами её крылья;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EB7D4F" w:rsidRPr="00EE7DC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Наблюдение узоров в живой природе (в условиях урока на основе фотографий).</w:t>
            </w:r>
          </w:p>
          <w:p w:rsidR="00EB7D4F" w:rsidRPr="00EE7DC1" w:rsidRDefault="00EB7D4F" w:rsidP="00EB7D4F">
            <w:pPr>
              <w:autoSpaceDE w:val="0"/>
              <w:autoSpaceDN w:val="0"/>
              <w:spacing w:before="18" w:after="0" w:line="250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8D392D" w:rsidRDefault="002465C7" w:rsidP="00EB7D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  <w:r w:rsidR="008D392D" w:rsidRPr="008D392D">
              <w:rPr>
                <w:rFonts w:ascii="Times New Roman" w:hAnsi="Times New Roman" w:cs="Times New Roman"/>
                <w:sz w:val="16"/>
                <w:szCs w:val="16"/>
              </w:rPr>
              <w:t>.01.2023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Узнавать о работе художника по изготовлению бытовых вещей;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EB7D4F" w:rsidRPr="00EE7DC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8D392D" w:rsidRDefault="002465C7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  <w:r w:rsidR="008D392D" w:rsidRPr="008D392D">
              <w:rPr>
                <w:rFonts w:ascii="Times New Roman" w:hAnsi="Times New Roman" w:cs="Times New Roman"/>
                <w:sz w:val="16"/>
                <w:szCs w:val="16"/>
              </w:rPr>
              <w:t>01.2023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Рассматривать и эстетически </w:t>
            </w:r>
            <w:r w:rsidRPr="00EE7DC1">
              <w:rPr>
                <w:rFonts w:ascii="Times New Roman" w:hAnsi="Times New Roman" w:cs="Times New Roman"/>
                <w:lang w:val="ru-RU"/>
              </w:rPr>
              <w:br/>
            </w: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характеризовать различные примеры узоров в природе (на основе </w:t>
            </w:r>
            <w:r w:rsidRPr="00EE7DC1">
              <w:rPr>
                <w:rFonts w:ascii="Times New Roman" w:hAnsi="Times New Roman" w:cs="Times New Roman"/>
                <w:lang w:val="ru-RU"/>
              </w:rPr>
              <w:br/>
            </w: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фотографий);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EB7D4F" w:rsidRPr="00EE7DC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разнообразие их видов.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Орнаменты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геометрические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растительные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8D392D" w:rsidRDefault="002465C7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  <w:r w:rsidR="008D392D" w:rsidRPr="008D392D">
              <w:rPr>
                <w:rFonts w:ascii="Times New Roman" w:hAnsi="Times New Roman" w:cs="Times New Roman"/>
                <w:sz w:val="16"/>
                <w:szCs w:val="16"/>
              </w:rPr>
              <w:t>.01.2023</w:t>
            </w:r>
          </w:p>
          <w:p w:rsidR="008D392D" w:rsidRPr="008D392D" w:rsidRDefault="008D392D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8D392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  <w:p w:rsidR="008D392D" w:rsidRPr="008D392D" w:rsidRDefault="002465C7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  <w:r w:rsidR="008D392D" w:rsidRPr="008D392D">
              <w:rPr>
                <w:rFonts w:ascii="Times New Roman" w:hAnsi="Times New Roman" w:cs="Times New Roman"/>
                <w:sz w:val="16"/>
                <w:szCs w:val="16"/>
              </w:rPr>
              <w:t>.02.2023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</w:t>
            </w:r>
            <w:r w:rsidRPr="00EE7DC1">
              <w:rPr>
                <w:rFonts w:ascii="Times New Roman" w:hAnsi="Times New Roman" w:cs="Times New Roman"/>
                <w:lang w:val="ru-RU"/>
              </w:rPr>
              <w:br/>
            </w: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орнаментах мотивы изображения: растительные, геометрические, анималистические;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EB7D4F" w:rsidRPr="00EE7DC1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8D392D" w:rsidRDefault="002465C7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</w:t>
            </w:r>
            <w:r w:rsidR="008D392D" w:rsidRPr="008D392D">
              <w:rPr>
                <w:rFonts w:ascii="Times New Roman" w:hAnsi="Times New Roman" w:cs="Times New Roman"/>
                <w:sz w:val="16"/>
                <w:szCs w:val="16"/>
              </w:rPr>
              <w:t>.02.2023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Выполнить рисунок бабочки, украсив узорами её крылья;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EB7D4F" w:rsidRPr="00EE7DC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Орнамент, характерный для игрушек одного из наиболее известных народных художественных промыслов. Дымковская,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8D392D" w:rsidRDefault="002465C7" w:rsidP="00EB7D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  <w:r w:rsidR="008D392D" w:rsidRPr="008D392D">
              <w:rPr>
                <w:rFonts w:ascii="Times New Roman" w:hAnsi="Times New Roman" w:cs="Times New Roman"/>
                <w:sz w:val="16"/>
                <w:szCs w:val="16"/>
              </w:rPr>
              <w:t>.02.2023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</w:t>
            </w:r>
            <w:r w:rsidRPr="00EE7DC1">
              <w:rPr>
                <w:rFonts w:ascii="Times New Roman" w:hAnsi="Times New Roman" w:cs="Times New Roman"/>
                <w:lang w:val="ru-RU"/>
              </w:rPr>
              <w:br/>
            </w: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орнаментах мотивы изображения: растительные, геометрические, анималистические;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EB7D4F" w:rsidRPr="00EE7DC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Оригами — создание игрушки для новогодней ёлки.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складывания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бумаги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8D392D" w:rsidRDefault="002465C7" w:rsidP="00EB7D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  <w:r w:rsidR="008D392D" w:rsidRPr="008D392D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Приводить примеры и делать </w:t>
            </w:r>
            <w:r w:rsidRPr="00EE7DC1">
              <w:rPr>
                <w:rFonts w:ascii="Times New Roman" w:hAnsi="Times New Roman" w:cs="Times New Roman"/>
                <w:lang w:val="ru-RU"/>
              </w:rPr>
              <w:br/>
            </w: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ассоциативные сопоставления с </w:t>
            </w:r>
            <w:r w:rsidRPr="00EE7DC1">
              <w:rPr>
                <w:rFonts w:ascii="Times New Roman" w:hAnsi="Times New Roman" w:cs="Times New Roman"/>
                <w:lang w:val="ru-RU"/>
              </w:rPr>
              <w:br/>
            </w: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орнаментами в предметах декоративно-прикладного искусства;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EB7D4F" w:rsidRPr="00EE7DC1">
        <w:trPr>
          <w:trHeight w:hRule="exact" w:val="10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8D392D" w:rsidRDefault="002465C7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</w:t>
            </w:r>
            <w:r w:rsidR="008D392D" w:rsidRPr="008D392D">
              <w:rPr>
                <w:rFonts w:ascii="Times New Roman" w:hAnsi="Times New Roman" w:cs="Times New Roman"/>
                <w:sz w:val="16"/>
                <w:szCs w:val="16"/>
              </w:rPr>
              <w:t>.03.2023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Рассматривать и эстетически </w:t>
            </w:r>
            <w:r w:rsidRPr="00EE7DC1">
              <w:rPr>
                <w:rFonts w:ascii="Times New Roman" w:hAnsi="Times New Roman" w:cs="Times New Roman"/>
                <w:lang w:val="ru-RU"/>
              </w:rPr>
              <w:br/>
            </w: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характеризовать различные примеры узоров в природе (на основе </w:t>
            </w:r>
            <w:r w:rsidRPr="00EE7DC1">
              <w:rPr>
                <w:rFonts w:ascii="Times New Roman" w:hAnsi="Times New Roman" w:cs="Times New Roman"/>
                <w:lang w:val="ru-RU"/>
              </w:rPr>
              <w:br/>
            </w: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фотографий);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EB7D4F" w:rsidRPr="00EE7DC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Приёмы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бумагопластики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8D392D" w:rsidRDefault="002465C7" w:rsidP="00EB7D4F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</w:t>
            </w:r>
            <w:r w:rsidR="008D392D" w:rsidRPr="008D392D">
              <w:rPr>
                <w:rFonts w:ascii="Times New Roman" w:hAnsi="Times New Roman" w:cs="Times New Roman"/>
                <w:sz w:val="16"/>
                <w:szCs w:val="16"/>
              </w:rPr>
              <w:t>.03.2023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Осваивать технику оригами, сложение несложных фигурок;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CB23A7" w:rsidRPr="00EE7DC1">
        <w:trPr>
          <w:trHeight w:hRule="exact" w:val="348"/>
        </w:trPr>
        <w:tc>
          <w:tcPr>
            <w:tcW w:w="6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модулю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8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CB23A7">
            <w:pPr>
              <w:rPr>
                <w:rFonts w:ascii="Times New Roman" w:hAnsi="Times New Roman" w:cs="Times New Roman"/>
              </w:rPr>
            </w:pPr>
          </w:p>
        </w:tc>
      </w:tr>
      <w:tr w:rsidR="00CB23A7" w:rsidRPr="00EE7DC1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Модуль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6.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Архитектура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</w:p>
        </w:tc>
      </w:tr>
    </w:tbl>
    <w:p w:rsidR="00CB23A7" w:rsidRPr="00EE7DC1" w:rsidRDefault="00CB23A7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CB23A7" w:rsidRPr="00EE7DC1" w:rsidRDefault="00CB23A7">
      <w:pPr>
        <w:rPr>
          <w:rFonts w:ascii="Times New Roman" w:hAnsi="Times New Roman" w:cs="Times New Roman"/>
        </w:rPr>
        <w:sectPr w:rsidR="00CB23A7" w:rsidRPr="00EE7DC1">
          <w:pgSz w:w="16840" w:h="11900"/>
          <w:pgMar w:top="284" w:right="640" w:bottom="6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B23A7" w:rsidRPr="00EE7DC1" w:rsidRDefault="00CB23A7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836"/>
        <w:gridCol w:w="528"/>
        <w:gridCol w:w="1104"/>
        <w:gridCol w:w="1142"/>
        <w:gridCol w:w="864"/>
        <w:gridCol w:w="2870"/>
        <w:gridCol w:w="1236"/>
        <w:gridCol w:w="1454"/>
      </w:tblGrid>
      <w:tr w:rsidR="00EB7D4F" w:rsidRPr="00EE7DC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8D392D" w:rsidRDefault="002465C7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</w:t>
            </w:r>
            <w:r w:rsidR="008D392D" w:rsidRPr="008D392D">
              <w:rPr>
                <w:rFonts w:ascii="Times New Roman" w:hAnsi="Times New Roman" w:cs="Times New Roman"/>
                <w:sz w:val="16"/>
                <w:szCs w:val="16"/>
              </w:rPr>
              <w:t>.03.2023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Рассматривать и сравнивать различные здания в окружающем мире (по </w:t>
            </w:r>
            <w:r w:rsidRPr="00EE7DC1">
              <w:rPr>
                <w:rFonts w:ascii="Times New Roman" w:hAnsi="Times New Roman" w:cs="Times New Roman"/>
                <w:lang w:val="ru-RU"/>
              </w:rPr>
              <w:br/>
            </w: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фотографиям);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EB7D4F" w:rsidRPr="00EE7DC1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47" w:lineRule="auto"/>
              <w:ind w:left="72" w:right="608"/>
              <w:jc w:val="both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8D392D" w:rsidRDefault="002465C7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  <w:r w:rsidR="008D392D" w:rsidRPr="008D392D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Осваивать приёмы складывания </w:t>
            </w:r>
            <w:r w:rsidRPr="00EE7DC1">
              <w:rPr>
                <w:rFonts w:ascii="Times New Roman" w:hAnsi="Times New Roman" w:cs="Times New Roman"/>
                <w:lang w:val="ru-RU"/>
              </w:rPr>
              <w:br/>
            </w: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объёмных простых геометрических тел из бумаги (параллелепипед, конус, </w:t>
            </w:r>
            <w:r w:rsidRPr="00EE7DC1">
              <w:rPr>
                <w:rFonts w:ascii="Times New Roman" w:hAnsi="Times New Roman" w:cs="Times New Roman"/>
                <w:lang w:val="ru-RU"/>
              </w:rPr>
              <w:br/>
            </w: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пирамида) в качестве основы для </w:t>
            </w:r>
            <w:r w:rsidRPr="00EE7DC1">
              <w:rPr>
                <w:rFonts w:ascii="Times New Roman" w:hAnsi="Times New Roman" w:cs="Times New Roman"/>
                <w:lang w:val="ru-RU"/>
              </w:rPr>
              <w:br/>
            </w: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домиков;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EB7D4F" w:rsidRPr="00EE7DC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043F53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043F53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8D392D" w:rsidRDefault="002465C7" w:rsidP="00EB7D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="008D392D" w:rsidRPr="008D392D">
              <w:rPr>
                <w:rFonts w:ascii="Times New Roman" w:hAnsi="Times New Roman" w:cs="Times New Roman"/>
                <w:sz w:val="16"/>
                <w:szCs w:val="16"/>
              </w:rPr>
              <w:t>04.2023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Макетировать в игровой форме </w:t>
            </w:r>
            <w:r w:rsidRPr="00EE7DC1">
              <w:rPr>
                <w:rFonts w:ascii="Times New Roman" w:hAnsi="Times New Roman" w:cs="Times New Roman"/>
                <w:lang w:val="ru-RU"/>
              </w:rPr>
              <w:br/>
            </w: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пространство сказочного городка (или построить городок в виде объёмной аппликации);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CB23A7" w:rsidRPr="00EE7DC1">
        <w:trPr>
          <w:trHeight w:hRule="exact" w:val="348"/>
        </w:trPr>
        <w:tc>
          <w:tcPr>
            <w:tcW w:w="6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модулю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CB23A7">
            <w:pPr>
              <w:rPr>
                <w:rFonts w:ascii="Times New Roman" w:hAnsi="Times New Roman" w:cs="Times New Roman"/>
              </w:rPr>
            </w:pPr>
          </w:p>
        </w:tc>
      </w:tr>
      <w:tr w:rsidR="00CB23A7" w:rsidRPr="00EE7DC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Модуль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7.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Восприятие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произведений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искусства</w:t>
            </w:r>
            <w:proofErr w:type="spellEnd"/>
          </w:p>
        </w:tc>
      </w:tr>
      <w:tr w:rsidR="00EB7D4F" w:rsidRPr="00EE7DC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8D392D" w:rsidRDefault="002465C7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  <w:r w:rsidR="008D392D" w:rsidRPr="008D392D">
              <w:rPr>
                <w:rFonts w:ascii="Times New Roman" w:hAnsi="Times New Roman" w:cs="Times New Roman"/>
                <w:sz w:val="16"/>
                <w:szCs w:val="16"/>
              </w:rPr>
              <w:t>.04.2023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</w:t>
            </w:r>
            <w:r w:rsidRPr="00EE7DC1">
              <w:rPr>
                <w:rFonts w:ascii="Times New Roman" w:hAnsi="Times New Roman" w:cs="Times New Roman"/>
                <w:lang w:val="ru-RU"/>
              </w:rPr>
              <w:br/>
            </w: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художественных иллюстраций в детских книгах в соответствии с учебной </w:t>
            </w:r>
            <w:r w:rsidRPr="00EE7DC1">
              <w:rPr>
                <w:rFonts w:ascii="Times New Roman" w:hAnsi="Times New Roman" w:cs="Times New Roman"/>
                <w:lang w:val="ru-RU"/>
              </w:rPr>
              <w:br/>
            </w: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установкой;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EB7D4F" w:rsidRPr="00EE7DC1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8D392D" w:rsidRDefault="002465C7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24.</w:t>
            </w:r>
            <w:r w:rsidR="008D392D" w:rsidRPr="008D392D">
              <w:rPr>
                <w:rFonts w:ascii="Times New Roman" w:hAnsi="Times New Roman" w:cs="Times New Roman"/>
                <w:sz w:val="16"/>
                <w:szCs w:val="16"/>
              </w:rPr>
              <w:t>04.2023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Приобретать опыт специально </w:t>
            </w:r>
            <w:r w:rsidRPr="00EE7DC1">
              <w:rPr>
                <w:rFonts w:ascii="Times New Roman" w:hAnsi="Times New Roman" w:cs="Times New Roman"/>
                <w:lang w:val="ru-RU"/>
              </w:rPr>
              <w:br/>
            </w: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организованного общения со станковой картиной;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EB7D4F" w:rsidRPr="00EE7DC1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8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4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8D392D" w:rsidRDefault="002465C7" w:rsidP="00EB7D4F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="008D392D" w:rsidRPr="008D392D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</w:p>
        </w:tc>
        <w:tc>
          <w:tcPr>
            <w:tcW w:w="28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4" w:after="0" w:line="25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</w:t>
            </w:r>
            <w:r w:rsidRPr="00EE7DC1">
              <w:rPr>
                <w:rFonts w:ascii="Times New Roman" w:hAnsi="Times New Roman" w:cs="Times New Roman"/>
                <w:lang w:val="ru-RU"/>
              </w:rPr>
              <w:br/>
            </w: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художественных иллюстраций в детских книгах в соответствии с учебной </w:t>
            </w:r>
            <w:r w:rsidRPr="00EE7DC1">
              <w:rPr>
                <w:rFonts w:ascii="Times New Roman" w:hAnsi="Times New Roman" w:cs="Times New Roman"/>
                <w:lang w:val="ru-RU"/>
              </w:rPr>
              <w:br/>
            </w: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установкой;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4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EB7D4F" w:rsidRPr="00EE7DC1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Знакомство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с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живописной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картиной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8D392D" w:rsidRDefault="002465C7" w:rsidP="00EB7D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</w:t>
            </w:r>
            <w:r w:rsidR="008D392D" w:rsidRPr="008D392D">
              <w:rPr>
                <w:rFonts w:ascii="Times New Roman" w:hAnsi="Times New Roman" w:cs="Times New Roman"/>
                <w:sz w:val="16"/>
                <w:szCs w:val="16"/>
              </w:rPr>
              <w:t>.04.2023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Рассказывать и обсуждать зрительские впечатления и мысли;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EB7D4F" w:rsidRPr="00EE7DC1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Обсуждение произведений с ярко выраженным эмоциональным настроением или со сказочным сюжетом. Произведения В. М. 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690235" w:rsidRDefault="00690235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8D392D" w:rsidRDefault="002465C7" w:rsidP="00EB7D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</w:t>
            </w:r>
            <w:r w:rsidR="008D392D" w:rsidRPr="008D392D">
              <w:rPr>
                <w:rFonts w:ascii="Times New Roman" w:hAnsi="Times New Roman" w:cs="Times New Roman"/>
                <w:sz w:val="16"/>
                <w:szCs w:val="16"/>
              </w:rPr>
              <w:t>.05.2023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включающих необходимые знания, </w:t>
            </w:r>
            <w:r w:rsidRPr="00EE7DC1">
              <w:rPr>
                <w:rFonts w:ascii="Times New Roman" w:hAnsi="Times New Roman" w:cs="Times New Roman"/>
                <w:lang w:val="ru-RU"/>
              </w:rPr>
              <w:br/>
            </w: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внимание к позиции автора и </w:t>
            </w:r>
            <w:r w:rsidRPr="00EE7DC1">
              <w:rPr>
                <w:rFonts w:ascii="Times New Roman" w:hAnsi="Times New Roman" w:cs="Times New Roman"/>
                <w:lang w:val="ru-RU"/>
              </w:rPr>
              <w:br/>
            </w: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соотнесение с личным жизненным </w:t>
            </w:r>
            <w:r w:rsidRPr="00EE7DC1">
              <w:rPr>
                <w:rFonts w:ascii="Times New Roman" w:hAnsi="Times New Roman" w:cs="Times New Roman"/>
                <w:lang w:val="ru-RU"/>
              </w:rPr>
              <w:br/>
            </w: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опытом зрителя;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EB7D4F" w:rsidRPr="00EE7DC1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690235" w:rsidRDefault="00690235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8D392D" w:rsidRDefault="002465C7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</w:t>
            </w:r>
            <w:r w:rsidR="008D392D" w:rsidRPr="008D392D">
              <w:rPr>
                <w:rFonts w:ascii="Times New Roman" w:hAnsi="Times New Roman" w:cs="Times New Roman"/>
                <w:sz w:val="16"/>
                <w:szCs w:val="16"/>
              </w:rPr>
              <w:t>.05.2023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включающих необходимые знания, </w:t>
            </w:r>
            <w:r w:rsidRPr="00EE7DC1">
              <w:rPr>
                <w:rFonts w:ascii="Times New Roman" w:hAnsi="Times New Roman" w:cs="Times New Roman"/>
                <w:lang w:val="ru-RU"/>
              </w:rPr>
              <w:br/>
            </w: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внимание к позиции автора и </w:t>
            </w:r>
            <w:r w:rsidRPr="00EE7DC1">
              <w:rPr>
                <w:rFonts w:ascii="Times New Roman" w:hAnsi="Times New Roman" w:cs="Times New Roman"/>
                <w:lang w:val="ru-RU"/>
              </w:rPr>
              <w:br/>
            </w: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соотнесение с личным жизненным </w:t>
            </w:r>
            <w:r w:rsidRPr="00EE7DC1">
              <w:rPr>
                <w:rFonts w:ascii="Times New Roman" w:hAnsi="Times New Roman" w:cs="Times New Roman"/>
                <w:lang w:val="ru-RU"/>
              </w:rPr>
              <w:br/>
            </w: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опытом зрителя;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EB7D4F" w:rsidRPr="00EE7DC1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690235" w:rsidRDefault="00690235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  <w:r w:rsidR="00043F53"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D392D" w:rsidRPr="008D392D" w:rsidRDefault="002465C7" w:rsidP="008D39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</w:t>
            </w:r>
            <w:r w:rsidR="008D392D" w:rsidRPr="008D392D">
              <w:rPr>
                <w:rFonts w:ascii="Times New Roman" w:hAnsi="Times New Roman" w:cs="Times New Roman"/>
                <w:sz w:val="16"/>
                <w:szCs w:val="16"/>
              </w:rPr>
              <w:t>.05.2023</w:t>
            </w:r>
          </w:p>
          <w:p w:rsidR="00EB7D4F" w:rsidRPr="008D392D" w:rsidRDefault="00EB7D4F" w:rsidP="00EB7D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включающих необходимые знания, </w:t>
            </w:r>
            <w:r w:rsidRPr="00EE7DC1">
              <w:rPr>
                <w:rFonts w:ascii="Times New Roman" w:hAnsi="Times New Roman" w:cs="Times New Roman"/>
                <w:lang w:val="ru-RU"/>
              </w:rPr>
              <w:br/>
            </w: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внимание к позиции автора и </w:t>
            </w:r>
            <w:r w:rsidRPr="00EE7DC1">
              <w:rPr>
                <w:rFonts w:ascii="Times New Roman" w:hAnsi="Times New Roman" w:cs="Times New Roman"/>
                <w:lang w:val="ru-RU"/>
              </w:rPr>
              <w:br/>
            </w: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соотнесение с личным жизненным </w:t>
            </w:r>
            <w:r w:rsidRPr="00EE7DC1">
              <w:rPr>
                <w:rFonts w:ascii="Times New Roman" w:hAnsi="Times New Roman" w:cs="Times New Roman"/>
                <w:lang w:val="ru-RU"/>
              </w:rPr>
              <w:br/>
            </w: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опытом зрителя;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B7D4F" w:rsidRPr="00EE7DC1" w:rsidRDefault="00EB7D4F" w:rsidP="00EB7D4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</w:tbl>
    <w:p w:rsidR="00CB23A7" w:rsidRPr="00EE7DC1" w:rsidRDefault="00CB23A7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CB23A7" w:rsidRPr="00EE7DC1" w:rsidRDefault="00CB23A7">
      <w:pPr>
        <w:rPr>
          <w:rFonts w:ascii="Times New Roman" w:hAnsi="Times New Roman" w:cs="Times New Roman"/>
        </w:rPr>
        <w:sectPr w:rsidR="00CB23A7" w:rsidRPr="00EE7DC1">
          <w:pgSz w:w="16840" w:h="11900"/>
          <w:pgMar w:top="284" w:right="640" w:bottom="5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B23A7" w:rsidRPr="00EE7DC1" w:rsidRDefault="00CB23A7">
      <w:pPr>
        <w:autoSpaceDE w:val="0"/>
        <w:autoSpaceDN w:val="0"/>
        <w:spacing w:after="66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5836"/>
        <w:gridCol w:w="528"/>
        <w:gridCol w:w="1104"/>
        <w:gridCol w:w="1142"/>
        <w:gridCol w:w="864"/>
        <w:gridCol w:w="2870"/>
        <w:gridCol w:w="1236"/>
        <w:gridCol w:w="1454"/>
      </w:tblGrid>
      <w:tr w:rsidR="00CB23A7" w:rsidRPr="00EE7DC1">
        <w:trPr>
          <w:trHeight w:hRule="exact" w:val="348"/>
        </w:trPr>
        <w:tc>
          <w:tcPr>
            <w:tcW w:w="6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модулю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CB23A7">
            <w:pPr>
              <w:rPr>
                <w:rFonts w:ascii="Times New Roman" w:hAnsi="Times New Roman" w:cs="Times New Roman"/>
              </w:rPr>
            </w:pPr>
          </w:p>
        </w:tc>
      </w:tr>
      <w:tr w:rsidR="00CB23A7" w:rsidRPr="00EE7DC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Модуль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8.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Азбука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цифровой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графики</w:t>
            </w:r>
            <w:proofErr w:type="spellEnd"/>
          </w:p>
        </w:tc>
      </w:tr>
      <w:tr w:rsidR="00CB23A7" w:rsidRPr="00EE7DC1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  <w:r w:rsidR="00043F53"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8D392D" w:rsidRDefault="002465C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  <w:proofErr w:type="spellEnd"/>
            <w:r w:rsidR="008D392D" w:rsidRPr="008D392D">
              <w:rPr>
                <w:rFonts w:ascii="Times New Roman" w:hAnsi="Times New Roman" w:cs="Times New Roman"/>
                <w:sz w:val="16"/>
                <w:szCs w:val="16"/>
              </w:rPr>
              <w:t>.05.2023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Приобретать опыт фотографирования с целью эстетического и </w:t>
            </w:r>
            <w:r w:rsidRPr="00EE7DC1">
              <w:rPr>
                <w:rFonts w:ascii="Times New Roman" w:hAnsi="Times New Roman" w:cs="Times New Roman"/>
                <w:lang w:val="ru-RU"/>
              </w:rPr>
              <w:br/>
            </w: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целенаправленного наблюдения </w:t>
            </w:r>
            <w:r w:rsidRPr="00EE7DC1">
              <w:rPr>
                <w:rFonts w:ascii="Times New Roman" w:hAnsi="Times New Roman" w:cs="Times New Roman"/>
                <w:lang w:val="ru-RU"/>
              </w:rPr>
              <w:br/>
            </w: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природы;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043F5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Годовой проект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CB23A7" w:rsidRPr="00EE7DC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  <w:r w:rsidR="00043F53"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8D392D" w:rsidRDefault="002465C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  <w:proofErr w:type="spellEnd"/>
            <w:r w:rsidR="008D392D" w:rsidRPr="008D392D">
              <w:rPr>
                <w:rFonts w:ascii="Times New Roman" w:hAnsi="Times New Roman" w:cs="Times New Roman"/>
                <w:sz w:val="16"/>
                <w:szCs w:val="16"/>
              </w:rPr>
              <w:t>.05.2023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Приобретать опыт фотографирования с целью эстетического и </w:t>
            </w:r>
            <w:r w:rsidRPr="00EE7DC1">
              <w:rPr>
                <w:rFonts w:ascii="Times New Roman" w:hAnsi="Times New Roman" w:cs="Times New Roman"/>
                <w:lang w:val="ru-RU"/>
              </w:rPr>
              <w:br/>
            </w: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целенаправленного наблюдения </w:t>
            </w:r>
            <w:r w:rsidRPr="00EE7DC1">
              <w:rPr>
                <w:rFonts w:ascii="Times New Roman" w:hAnsi="Times New Roman" w:cs="Times New Roman"/>
                <w:lang w:val="ru-RU"/>
              </w:rPr>
              <w:br/>
            </w: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природы;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https://urok.1sept.ru/</w:t>
            </w:r>
          </w:p>
        </w:tc>
      </w:tr>
      <w:tr w:rsidR="00CB23A7" w:rsidRPr="00EE7DC1">
        <w:trPr>
          <w:trHeight w:hRule="exact" w:val="348"/>
        </w:trPr>
        <w:tc>
          <w:tcPr>
            <w:tcW w:w="6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по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модулю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CB23A7">
            <w:pPr>
              <w:rPr>
                <w:rFonts w:ascii="Times New Roman" w:hAnsi="Times New Roman" w:cs="Times New Roman"/>
              </w:rPr>
            </w:pPr>
          </w:p>
        </w:tc>
      </w:tr>
      <w:tr w:rsidR="00CB23A7" w:rsidRPr="00EE7DC1">
        <w:trPr>
          <w:trHeight w:hRule="exact" w:val="328"/>
        </w:trPr>
        <w:tc>
          <w:tcPr>
            <w:tcW w:w="6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8B582A" w:rsidRDefault="00E10B9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</w:t>
            </w:r>
            <w:r w:rsidR="0069023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043F5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043F5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32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CB23A7">
            <w:pPr>
              <w:rPr>
                <w:rFonts w:ascii="Times New Roman" w:hAnsi="Times New Roman" w:cs="Times New Roman"/>
              </w:rPr>
            </w:pPr>
          </w:p>
        </w:tc>
      </w:tr>
    </w:tbl>
    <w:p w:rsidR="00CB23A7" w:rsidRPr="00EE7DC1" w:rsidRDefault="00CB23A7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p w:rsidR="00CB23A7" w:rsidRPr="00EE7DC1" w:rsidRDefault="00CB23A7">
      <w:pPr>
        <w:rPr>
          <w:rFonts w:ascii="Times New Roman" w:hAnsi="Times New Roman" w:cs="Times New Roman"/>
        </w:rPr>
        <w:sectPr w:rsidR="00CB23A7" w:rsidRPr="00EE7DC1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B23A7" w:rsidRPr="00EE7DC1" w:rsidRDefault="00CB23A7">
      <w:pPr>
        <w:autoSpaceDE w:val="0"/>
        <w:autoSpaceDN w:val="0"/>
        <w:spacing w:after="78" w:line="220" w:lineRule="exact"/>
        <w:rPr>
          <w:rFonts w:ascii="Times New Roman" w:hAnsi="Times New Roman" w:cs="Times New Roman"/>
        </w:rPr>
      </w:pPr>
    </w:p>
    <w:p w:rsidR="00CB23A7" w:rsidRPr="00EE7DC1" w:rsidRDefault="00E10B96">
      <w:pPr>
        <w:autoSpaceDE w:val="0"/>
        <w:autoSpaceDN w:val="0"/>
        <w:spacing w:after="320" w:line="230" w:lineRule="auto"/>
        <w:rPr>
          <w:rFonts w:ascii="Times New Roman" w:hAnsi="Times New Roman" w:cs="Times New Roman"/>
        </w:rPr>
      </w:pPr>
      <w:r w:rsidRPr="00EE7DC1">
        <w:rPr>
          <w:rFonts w:ascii="Times New Roman" w:eastAsia="Times New Roman" w:hAnsi="Times New Roman" w:cs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CB23A7" w:rsidRPr="00EE7DC1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№</w:t>
            </w:r>
            <w:r w:rsidRPr="00EE7DC1">
              <w:rPr>
                <w:rFonts w:ascii="Times New Roman" w:hAnsi="Times New Roman" w:cs="Times New Roman"/>
              </w:rPr>
              <w:br/>
            </w:r>
            <w:r w:rsidRPr="00EE7DC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EE7DC1">
              <w:rPr>
                <w:rFonts w:ascii="Times New Roman" w:hAnsi="Times New Roman" w:cs="Times New Roman"/>
              </w:rPr>
              <w:br/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Виды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,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формы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CB23A7" w:rsidRPr="00EE7DC1" w:rsidTr="006C0E53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A7" w:rsidRPr="00EE7DC1" w:rsidRDefault="00CB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A7" w:rsidRPr="00EE7DC1" w:rsidRDefault="00CB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23A7" w:rsidRPr="00EE7DC1" w:rsidRDefault="00E10B9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A7" w:rsidRPr="00EE7DC1" w:rsidRDefault="00CB23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3A7" w:rsidRPr="00EE7DC1" w:rsidRDefault="00CB23A7">
            <w:pPr>
              <w:rPr>
                <w:rFonts w:ascii="Times New Roman" w:hAnsi="Times New Roman" w:cs="Times New Roman"/>
              </w:rPr>
            </w:pPr>
          </w:p>
        </w:tc>
      </w:tr>
      <w:tr w:rsidR="006C0E53" w:rsidRPr="00EE7DC1" w:rsidTr="00043F53">
        <w:trPr>
          <w:trHeight w:hRule="exact" w:val="13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0E53" w:rsidRPr="00EE7DC1" w:rsidRDefault="006C0E53" w:rsidP="006C0E5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0E53" w:rsidRPr="00EE7DC1" w:rsidRDefault="006C0E53" w:rsidP="006C0E53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всюду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вокруг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0E53" w:rsidRPr="00EE7DC1" w:rsidRDefault="006C0E53" w:rsidP="006C0E53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0E53" w:rsidRPr="00EE7DC1" w:rsidRDefault="006C0E53" w:rsidP="006C0E5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0E53" w:rsidRPr="00EE7DC1" w:rsidRDefault="006C0E53" w:rsidP="006C0E53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0E53" w:rsidRPr="00EE7DC1" w:rsidRDefault="006B7AEE" w:rsidP="006C0E53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hAnsi="Times New Roman" w:cs="Times New Roman"/>
              </w:rPr>
              <w:t>0</w:t>
            </w:r>
            <w:r w:rsidR="00977B8C">
              <w:rPr>
                <w:rFonts w:ascii="Times New Roman" w:hAnsi="Times New Roman" w:cs="Times New Roman"/>
              </w:rPr>
              <w:t>5</w:t>
            </w:r>
            <w:r w:rsidRPr="00EE7DC1"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C0E53" w:rsidRPr="00EE7DC1" w:rsidRDefault="00F94E29" w:rsidP="006C0E5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Беседа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043F53"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Практическая работа; Самооценка</w:t>
            </w:r>
            <w:r w:rsidR="00043F53"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F94E29" w:rsidRPr="00EE7DC1" w:rsidTr="00043F53">
        <w:trPr>
          <w:trHeight w:hRule="exact" w:val="127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EE7DC1" w:rsidRDefault="00F94E29" w:rsidP="00F94E2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EE7DC1" w:rsidRDefault="00F94E29" w:rsidP="00F94E2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hAnsi="Times New Roman" w:cs="Times New Roman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Мастер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Изображения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учит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видеть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EE7DC1" w:rsidRDefault="00F94E29" w:rsidP="00F94E2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EE7DC1" w:rsidRDefault="00F94E29" w:rsidP="00F94E2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EE7DC1" w:rsidRDefault="00F94E29" w:rsidP="00F94E2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EE7DC1" w:rsidRDefault="00977B8C" w:rsidP="00F94E2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B7AEE" w:rsidRPr="00EE7DC1"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EE7DC1" w:rsidRDefault="00F94E29" w:rsidP="00F94E2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Беседа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Практическая работа; Самооценка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F94E29" w:rsidRPr="00EE7DC1" w:rsidTr="00043F53">
        <w:trPr>
          <w:trHeight w:hRule="exact" w:val="1281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EE7DC1" w:rsidRDefault="00F94E29" w:rsidP="00F94E2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BA6B3B" w:rsidRDefault="00BA6B3B" w:rsidP="00BA6B3B">
            <w:pPr>
              <w:autoSpaceDE w:val="0"/>
              <w:autoSpaceDN w:val="0"/>
              <w:spacing w:before="100" w:after="0" w:line="262" w:lineRule="auto"/>
              <w:ind w:right="86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Наблюдение за природой.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EE7DC1" w:rsidRDefault="00F94E29" w:rsidP="00F94E29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EE7DC1" w:rsidRDefault="00F94E29" w:rsidP="00F94E2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EE7DC1" w:rsidRDefault="00F94E29" w:rsidP="00F94E29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EE7DC1" w:rsidRDefault="00977B8C" w:rsidP="00F94E29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="006B7AEE" w:rsidRPr="00EE7DC1"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EE7DC1" w:rsidRDefault="00F94E29" w:rsidP="00F94E29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Беседа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Практическая работа; Самооценка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F94E29" w:rsidRPr="00EE7DC1" w:rsidTr="00043F53">
        <w:trPr>
          <w:trHeight w:hRule="exact" w:val="9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EE7DC1" w:rsidRDefault="00F94E29" w:rsidP="00F94E2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BA6B3B" w:rsidRDefault="00BA6B3B" w:rsidP="00BA6B3B">
            <w:pPr>
              <w:autoSpaceDE w:val="0"/>
              <w:autoSpaceDN w:val="0"/>
              <w:spacing w:before="98" w:after="0" w:line="262" w:lineRule="auto"/>
              <w:ind w:right="7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 гостях у Золотой осени.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EE7DC1" w:rsidRDefault="00F94E29" w:rsidP="00F94E2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EE7DC1" w:rsidRDefault="00F94E29" w:rsidP="00F94E2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EE7DC1" w:rsidRDefault="00F94E29" w:rsidP="00F94E2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EE7DC1" w:rsidRDefault="006B7AEE" w:rsidP="00F94E2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hAnsi="Times New Roman" w:cs="Times New Roman"/>
              </w:rPr>
              <w:t>2</w:t>
            </w:r>
            <w:r w:rsidR="00977B8C">
              <w:rPr>
                <w:rFonts w:ascii="Times New Roman" w:hAnsi="Times New Roman" w:cs="Times New Roman"/>
              </w:rPr>
              <w:t>6</w:t>
            </w:r>
            <w:r w:rsidRPr="00EE7DC1"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EE7DC1" w:rsidRDefault="00F94E29" w:rsidP="00F94E2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Беседа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Практическая работа; Самооценка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F94E29" w:rsidRPr="00977B8C" w:rsidTr="00043F53">
        <w:trPr>
          <w:trHeight w:hRule="exact" w:val="126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EE7DC1" w:rsidRDefault="00F94E29" w:rsidP="00F94E2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6277EA" w:rsidRDefault="00F94E29" w:rsidP="00F94E2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Изображать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можно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6277E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пятном.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EE7DC1" w:rsidRDefault="00F94E29" w:rsidP="00F94E2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EE7DC1" w:rsidRDefault="00F94E29" w:rsidP="00F94E2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EE7DC1" w:rsidRDefault="00F94E29" w:rsidP="00F94E2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977B8C" w:rsidRDefault="00977B8C" w:rsidP="00F94E2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6B7AEE" w:rsidRPr="00977B8C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="006B7AEE" w:rsidRPr="00977B8C">
              <w:rPr>
                <w:rFonts w:ascii="Times New Roman" w:hAnsi="Times New Roman" w:cs="Times New Roman"/>
                <w:lang w:val="ru-RU"/>
              </w:rPr>
              <w:t>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977B8C" w:rsidRDefault="00F94E29" w:rsidP="00F94E2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Беседа</w:t>
            </w:r>
            <w:r w:rsidRPr="00977B8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;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Практическая работа; Самооценка</w:t>
            </w:r>
            <w:r w:rsidRPr="00977B8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;</w:t>
            </w:r>
          </w:p>
        </w:tc>
      </w:tr>
      <w:tr w:rsidR="00120C2D" w:rsidRPr="00EE7DC1" w:rsidTr="00043F53">
        <w:trPr>
          <w:trHeight w:hRule="exact" w:val="126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977B8C" w:rsidRDefault="008B582A" w:rsidP="00120C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</w:t>
            </w:r>
            <w:r w:rsidR="00120C2D" w:rsidRPr="00977B8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EE7DC1" w:rsidRDefault="00120C2D" w:rsidP="00120C2D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Изображать можно </w:t>
            </w:r>
            <w:r w:rsidR="006277E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 объёме.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977B8C" w:rsidRDefault="00120C2D" w:rsidP="00120C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lang w:val="ru-RU"/>
              </w:rPr>
            </w:pPr>
            <w:r w:rsidRPr="00977B8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977B8C" w:rsidRDefault="00120C2D" w:rsidP="00120C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977B8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977B8C" w:rsidRDefault="00120C2D" w:rsidP="00120C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977B8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977B8C" w:rsidRDefault="00977B8C" w:rsidP="00120C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20C2D" w:rsidRPr="00977B8C">
              <w:rPr>
                <w:rFonts w:ascii="Times New Roman" w:hAnsi="Times New Roman" w:cs="Times New Roman"/>
                <w:lang w:val="ru-RU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EE7DC1" w:rsidRDefault="00120C2D" w:rsidP="00120C2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Беседа</w:t>
            </w:r>
            <w:r w:rsidRPr="00977B8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;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Практическая работа; Самооценка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120C2D" w:rsidRPr="00EE7DC1" w:rsidTr="00043F53">
        <w:trPr>
          <w:trHeight w:hRule="exact" w:val="129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EE7DC1" w:rsidRDefault="008B582A" w:rsidP="00120C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7</w:t>
            </w:r>
            <w:r w:rsidR="00120C2D"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6277EA" w:rsidRDefault="006277EA" w:rsidP="006277EA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Изображать можно линией.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EE7DC1" w:rsidRDefault="00120C2D" w:rsidP="00120C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EE7DC1" w:rsidRDefault="00120C2D" w:rsidP="00120C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EE7DC1" w:rsidRDefault="00120C2D" w:rsidP="00120C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EE7DC1" w:rsidRDefault="00977B8C" w:rsidP="00120C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</w:t>
            </w:r>
            <w:r w:rsidR="00120C2D" w:rsidRPr="00EE7DC1">
              <w:rPr>
                <w:rFonts w:ascii="Times New Roman" w:hAnsi="Times New Roman" w:cs="Times New Roman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EE7DC1" w:rsidRDefault="00120C2D" w:rsidP="00120C2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Беседа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Практическая работа; Самооценка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120C2D" w:rsidRPr="00EE7DC1" w:rsidTr="00043F53">
        <w:trPr>
          <w:trHeight w:hRule="exact" w:val="11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EE7DC1" w:rsidRDefault="008B582A" w:rsidP="00120C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8</w:t>
            </w:r>
            <w:r w:rsidR="00120C2D"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6277EA" w:rsidRDefault="006277EA" w:rsidP="006277EA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Разноцветные краски.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EE7DC1" w:rsidRDefault="00120C2D" w:rsidP="00120C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EE7DC1" w:rsidRDefault="00120C2D" w:rsidP="00120C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EE7DC1" w:rsidRDefault="00120C2D" w:rsidP="00120C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EE7DC1" w:rsidRDefault="00120C2D" w:rsidP="00120C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hAnsi="Times New Roman" w:cs="Times New Roman"/>
              </w:rPr>
              <w:t>2</w:t>
            </w:r>
            <w:r w:rsidR="00977B8C">
              <w:rPr>
                <w:rFonts w:ascii="Times New Roman" w:hAnsi="Times New Roman" w:cs="Times New Roman"/>
              </w:rPr>
              <w:t>4</w:t>
            </w:r>
            <w:r w:rsidRPr="00EE7DC1">
              <w:rPr>
                <w:rFonts w:ascii="Times New Roman" w:hAnsi="Times New Roman" w:cs="Times New Roman"/>
              </w:rPr>
              <w:t>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EE7DC1" w:rsidRDefault="00120C2D" w:rsidP="00120C2D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Беседа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Практическая работа; Самооценка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120C2D" w:rsidRPr="00EE7DC1" w:rsidTr="00043F53">
        <w:trPr>
          <w:trHeight w:hRule="exact" w:val="114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EE7DC1" w:rsidRDefault="008B582A" w:rsidP="00120C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9</w:t>
            </w:r>
            <w:r w:rsidR="00120C2D"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6277EA" w:rsidRDefault="006277EA" w:rsidP="006277EA">
            <w:pPr>
              <w:autoSpaceDE w:val="0"/>
              <w:autoSpaceDN w:val="0"/>
              <w:spacing w:before="98" w:after="0" w:line="262" w:lineRule="auto"/>
              <w:ind w:right="72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Художник и зрители.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EE7DC1" w:rsidRDefault="00120C2D" w:rsidP="00120C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EE7DC1" w:rsidRDefault="00120C2D" w:rsidP="00120C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EE7DC1" w:rsidRDefault="00120C2D" w:rsidP="00120C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EE7DC1" w:rsidRDefault="00977B8C" w:rsidP="00120C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120C2D" w:rsidRPr="00EE7DC1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120C2D" w:rsidRPr="00EE7DC1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EE7DC1" w:rsidRDefault="00120C2D" w:rsidP="00120C2D">
            <w:pPr>
              <w:autoSpaceDE w:val="0"/>
              <w:autoSpaceDN w:val="0"/>
              <w:spacing w:before="98" w:after="0" w:line="278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Беседа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Практическая работа; Самооценка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120C2D" w:rsidRPr="00EE7DC1" w:rsidTr="00F94E29">
        <w:trPr>
          <w:trHeight w:hRule="exact" w:val="12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EE7DC1" w:rsidRDefault="00120C2D" w:rsidP="00120C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8B582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6277EA" w:rsidRDefault="006277EA" w:rsidP="006277EA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Мир полон украшений.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EE7DC1" w:rsidRDefault="00120C2D" w:rsidP="00120C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EE7DC1" w:rsidRDefault="00120C2D" w:rsidP="00120C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EE7DC1" w:rsidRDefault="00120C2D" w:rsidP="00120C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EE7DC1" w:rsidRDefault="00120C2D" w:rsidP="00120C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hAnsi="Times New Roman" w:cs="Times New Roman"/>
              </w:rPr>
              <w:t>1</w:t>
            </w:r>
            <w:r w:rsidR="00977B8C">
              <w:rPr>
                <w:rFonts w:ascii="Times New Roman" w:hAnsi="Times New Roman" w:cs="Times New Roman"/>
              </w:rPr>
              <w:t>4</w:t>
            </w:r>
            <w:r w:rsidRPr="00EE7DC1">
              <w:rPr>
                <w:rFonts w:ascii="Times New Roman" w:hAnsi="Times New Roman" w:cs="Times New Roman"/>
              </w:rPr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EE7DC1" w:rsidRDefault="00120C2D" w:rsidP="00120C2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Беседа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Практическая работа; Самооценка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120C2D" w:rsidRPr="00EE7DC1" w:rsidTr="00F94E29">
        <w:trPr>
          <w:trHeight w:hRule="exact" w:val="13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EE7DC1" w:rsidRDefault="00120C2D" w:rsidP="00120C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  <w:proofErr w:type="spellStart"/>
            <w:r w:rsidR="008B582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6277EA" w:rsidRDefault="006277EA" w:rsidP="006277EA">
            <w:pPr>
              <w:autoSpaceDE w:val="0"/>
              <w:autoSpaceDN w:val="0"/>
              <w:spacing w:before="98" w:after="0" w:line="262" w:lineRule="auto"/>
              <w:ind w:right="115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Красоту надо уметь замечать.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EE7DC1" w:rsidRDefault="00120C2D" w:rsidP="00120C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EE7DC1" w:rsidRDefault="00120C2D" w:rsidP="00120C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EE7DC1" w:rsidRDefault="00120C2D" w:rsidP="00120C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EE7DC1" w:rsidRDefault="00977B8C" w:rsidP="00120C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20C2D" w:rsidRPr="00EE7DC1">
              <w:rPr>
                <w:rFonts w:ascii="Times New Roman" w:hAnsi="Times New Roman" w:cs="Times New Roman"/>
              </w:rPr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EE7DC1" w:rsidRDefault="00120C2D" w:rsidP="00120C2D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Беседа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Практическая работа; Самооценка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120C2D" w:rsidRPr="00EE7DC1" w:rsidTr="00043F53">
        <w:trPr>
          <w:trHeight w:hRule="exact" w:val="14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EE7DC1" w:rsidRDefault="00120C2D" w:rsidP="00120C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8B582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6277EA" w:rsidRDefault="006277EA" w:rsidP="006277EA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Узор на крыльях.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EE7DC1" w:rsidRDefault="00120C2D" w:rsidP="00120C2D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EE7DC1" w:rsidRDefault="00120C2D" w:rsidP="00120C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EE7DC1" w:rsidRDefault="00120C2D" w:rsidP="00120C2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EE7DC1" w:rsidRDefault="00120C2D" w:rsidP="00120C2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hAnsi="Times New Roman" w:cs="Times New Roman"/>
              </w:rPr>
              <w:t>2</w:t>
            </w:r>
            <w:r w:rsidR="00977B8C">
              <w:rPr>
                <w:rFonts w:ascii="Times New Roman" w:hAnsi="Times New Roman" w:cs="Times New Roman"/>
              </w:rPr>
              <w:t>8</w:t>
            </w:r>
            <w:r w:rsidRPr="00EE7DC1">
              <w:rPr>
                <w:rFonts w:ascii="Times New Roman" w:hAnsi="Times New Roman" w:cs="Times New Roman"/>
              </w:rPr>
              <w:t>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20C2D" w:rsidRPr="00EE7DC1" w:rsidRDefault="00120C2D" w:rsidP="00120C2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Беседа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Практическая работа; Самооценка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F94E29" w:rsidRPr="00EE7DC1" w:rsidTr="00F94E29">
        <w:trPr>
          <w:trHeight w:hRule="exact" w:val="128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EE7DC1" w:rsidRDefault="00F94E29" w:rsidP="00F94E2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8B582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EE7DC1" w:rsidRDefault="006277EA" w:rsidP="006277EA">
            <w:pPr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Красивые рыбы.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EE7DC1" w:rsidRDefault="00F94E29" w:rsidP="00F94E2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EE7DC1" w:rsidRDefault="00F94E29" w:rsidP="00F94E2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EE7DC1" w:rsidRDefault="00F94E29" w:rsidP="00F94E2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EE7DC1" w:rsidRDefault="008B582A" w:rsidP="00F94E2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hAnsi="Times New Roman" w:cs="Times New Roman"/>
              </w:rPr>
              <w:t>0</w:t>
            </w:r>
            <w:r w:rsidR="00977B8C">
              <w:rPr>
                <w:rFonts w:ascii="Times New Roman" w:hAnsi="Times New Roman" w:cs="Times New Roman"/>
              </w:rPr>
              <w:t>5</w:t>
            </w:r>
            <w:r w:rsidRPr="00EE7DC1">
              <w:rPr>
                <w:rFonts w:ascii="Times New Roman" w:hAnsi="Times New Roman" w:cs="Times New Roman"/>
              </w:rPr>
              <w:t>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EE7DC1" w:rsidRDefault="00F94E29" w:rsidP="00F94E2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Беседа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Практическая работа; Самооценка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</w:tbl>
    <w:p w:rsidR="00CB23A7" w:rsidRPr="00EE7DC1" w:rsidRDefault="00CB23A7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F94E29" w:rsidRPr="00EE7DC1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EE7DC1" w:rsidRDefault="00F94E29" w:rsidP="00F94E2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8B582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6277EA" w:rsidRDefault="006277EA" w:rsidP="006277EA">
            <w:pPr>
              <w:autoSpaceDE w:val="0"/>
              <w:autoSpaceDN w:val="0"/>
              <w:spacing w:before="98" w:after="0" w:line="262" w:lineRule="auto"/>
              <w:ind w:right="86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Украшение птиц.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EE7DC1" w:rsidRDefault="00F94E29" w:rsidP="00F94E2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EE7DC1" w:rsidRDefault="00F94E29" w:rsidP="00F94E2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EE7DC1" w:rsidRDefault="00F94E29" w:rsidP="00F94E2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EE7DC1" w:rsidRDefault="00977B8C" w:rsidP="00F94E29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B582A" w:rsidRPr="00EE7DC1">
              <w:rPr>
                <w:rFonts w:ascii="Times New Roman" w:hAnsi="Times New Roman" w:cs="Times New Roman"/>
              </w:rPr>
              <w:t>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EE7DC1" w:rsidRDefault="00F94E29" w:rsidP="00F94E29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Беседа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Практическая работа; Самооценка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8B582A" w:rsidRPr="00EE7DC1" w:rsidTr="00043F53">
        <w:trPr>
          <w:trHeight w:hRule="exact" w:val="132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6277EA" w:rsidP="006277EA">
            <w:pPr>
              <w:autoSpaceDE w:val="0"/>
              <w:autoSpaceDN w:val="0"/>
              <w:spacing w:before="98" w:after="0" w:line="271" w:lineRule="auto"/>
              <w:ind w:right="864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Узоры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которые создали люди.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977B8C" w:rsidP="008B582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="008B582A" w:rsidRPr="00EE7DC1">
              <w:rPr>
                <w:rFonts w:ascii="Times New Roman" w:hAnsi="Times New Roman" w:cs="Times New Roman"/>
              </w:rPr>
              <w:t>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Беседа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Практическая работа; Самооценка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8B582A" w:rsidRPr="00EE7DC1" w:rsidTr="00043F53">
        <w:trPr>
          <w:trHeight w:hRule="exact" w:val="11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6277EA" w:rsidRDefault="006277EA" w:rsidP="006277EA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Как украшает себя человек.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hAnsi="Times New Roman" w:cs="Times New Roman"/>
              </w:rPr>
              <w:t>2</w:t>
            </w:r>
            <w:r w:rsidR="00977B8C">
              <w:rPr>
                <w:rFonts w:ascii="Times New Roman" w:hAnsi="Times New Roman" w:cs="Times New Roman"/>
              </w:rPr>
              <w:t>6</w:t>
            </w:r>
            <w:r w:rsidRPr="00EE7DC1">
              <w:rPr>
                <w:rFonts w:ascii="Times New Roman" w:hAnsi="Times New Roman" w:cs="Times New Roman"/>
              </w:rPr>
              <w:t>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autoSpaceDE w:val="0"/>
              <w:autoSpaceDN w:val="0"/>
              <w:spacing w:before="98" w:after="0" w:line="278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Беседа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Практическая работа; Самооценка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8B582A" w:rsidRPr="00977B8C" w:rsidTr="00043F53">
        <w:trPr>
          <w:trHeight w:hRule="exact" w:val="128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7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6277EA" w:rsidRDefault="006277EA" w:rsidP="006277EA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Мастер украшения помогает сделать праздник.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977B8C" w:rsidRDefault="00977B8C" w:rsidP="008B582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B8C">
              <w:rPr>
                <w:rFonts w:ascii="Times New Roman" w:hAnsi="Times New Roman" w:cs="Times New Roman"/>
                <w:lang w:val="ru-RU"/>
              </w:rPr>
              <w:t>09.</w:t>
            </w:r>
            <w:r>
              <w:rPr>
                <w:rFonts w:ascii="Times New Roman" w:hAnsi="Times New Roman" w:cs="Times New Roman"/>
              </w:rPr>
              <w:t>01</w:t>
            </w:r>
            <w:r w:rsidR="008B582A" w:rsidRPr="00977B8C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977B8C" w:rsidRDefault="008B582A" w:rsidP="008B582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Беседа</w:t>
            </w:r>
            <w:r w:rsidRPr="00977B8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;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Практическая работа; Самооценка</w:t>
            </w:r>
            <w:r w:rsidRPr="00977B8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;</w:t>
            </w:r>
          </w:p>
        </w:tc>
      </w:tr>
      <w:tr w:rsidR="008B582A" w:rsidRPr="00977B8C" w:rsidTr="00043F53">
        <w:trPr>
          <w:trHeight w:hRule="exact" w:val="9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977B8C" w:rsidRDefault="008B582A" w:rsidP="008B582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B8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8</w:t>
            </w:r>
            <w:r w:rsidRPr="00977B8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977B8C" w:rsidRDefault="006277EA" w:rsidP="006277EA">
            <w:pPr>
              <w:autoSpaceDE w:val="0"/>
              <w:autoSpaceDN w:val="0"/>
              <w:spacing w:before="98" w:after="0" w:line="262" w:lineRule="auto"/>
              <w:ind w:right="86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Постройки в нашей жизни.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977B8C" w:rsidRDefault="008B582A" w:rsidP="008B582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lang w:val="ru-RU"/>
              </w:rPr>
            </w:pPr>
            <w:r w:rsidRPr="00977B8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977B8C" w:rsidRDefault="008B582A" w:rsidP="008B582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977B8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977B8C" w:rsidRDefault="008B582A" w:rsidP="008B582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977B8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977B8C" w:rsidRDefault="00977B8C" w:rsidP="008B582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B8C">
              <w:rPr>
                <w:rFonts w:ascii="Times New Roman" w:hAnsi="Times New Roman" w:cs="Times New Roman"/>
                <w:lang w:val="ru-RU"/>
              </w:rPr>
              <w:t>16.01</w:t>
            </w:r>
            <w:r w:rsidR="008B582A" w:rsidRPr="00977B8C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977B8C" w:rsidRDefault="008B582A" w:rsidP="008B582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Беседа</w:t>
            </w:r>
            <w:r w:rsidRPr="00977B8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;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Практическая работа; Самооценка</w:t>
            </w:r>
            <w:r w:rsidRPr="00977B8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;</w:t>
            </w:r>
          </w:p>
        </w:tc>
      </w:tr>
      <w:tr w:rsidR="008B582A" w:rsidRPr="00977B8C" w:rsidTr="00043F53">
        <w:trPr>
          <w:trHeight w:hRule="exact" w:val="14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977B8C" w:rsidRDefault="008B582A" w:rsidP="008B582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19</w:t>
            </w:r>
            <w:r w:rsidRPr="00977B8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977B8C" w:rsidRDefault="008B582A" w:rsidP="008B582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77B8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Дом</w:t>
            </w:r>
            <w:r w:rsidR="006277E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ики</w:t>
            </w:r>
            <w:proofErr w:type="gramEnd"/>
            <w:r w:rsidR="006277E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которые построила природа.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977B8C" w:rsidRDefault="008B582A" w:rsidP="008B582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lang w:val="ru-RU"/>
              </w:rPr>
            </w:pPr>
            <w:r w:rsidRPr="00977B8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977B8C" w:rsidRDefault="008B582A" w:rsidP="008B582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977B8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977B8C" w:rsidRDefault="008B582A" w:rsidP="008B582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977B8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977B8C" w:rsidRDefault="008B582A" w:rsidP="008B582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B8C">
              <w:rPr>
                <w:rFonts w:ascii="Times New Roman" w:hAnsi="Times New Roman" w:cs="Times New Roman"/>
                <w:lang w:val="ru-RU"/>
              </w:rPr>
              <w:t>2</w:t>
            </w:r>
            <w:r w:rsidR="00977B8C" w:rsidRPr="00977B8C">
              <w:rPr>
                <w:rFonts w:ascii="Times New Roman" w:hAnsi="Times New Roman" w:cs="Times New Roman"/>
                <w:lang w:val="ru-RU"/>
              </w:rPr>
              <w:t>3.01</w:t>
            </w:r>
            <w:r w:rsidRPr="00977B8C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977B8C" w:rsidRDefault="008B582A" w:rsidP="008B582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Беседа</w:t>
            </w:r>
            <w:r w:rsidRPr="00977B8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;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Практическая работа; Самооценка</w:t>
            </w:r>
            <w:r w:rsidRPr="00977B8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;</w:t>
            </w:r>
          </w:p>
        </w:tc>
      </w:tr>
      <w:tr w:rsidR="008B582A" w:rsidRPr="00977B8C" w:rsidTr="00043F53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977B8C" w:rsidRDefault="008B582A" w:rsidP="008B582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B8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  <w:r w:rsidRPr="00977B8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977B8C" w:rsidRDefault="006277EA" w:rsidP="006277EA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Дом снаружи и внутри.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977B8C" w:rsidRDefault="008B582A" w:rsidP="008B582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lang w:val="ru-RU"/>
              </w:rPr>
            </w:pPr>
            <w:r w:rsidRPr="00977B8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977B8C" w:rsidRDefault="008B582A" w:rsidP="008B582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977B8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977B8C" w:rsidRDefault="008B582A" w:rsidP="008B582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977B8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977B8C" w:rsidRDefault="008B582A" w:rsidP="008B582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977B8C" w:rsidRPr="00977B8C">
              <w:rPr>
                <w:rFonts w:ascii="Times New Roman" w:hAnsi="Times New Roman" w:cs="Times New Roman"/>
                <w:lang w:val="ru-RU"/>
              </w:rPr>
              <w:t>0.01</w:t>
            </w:r>
            <w:r w:rsidRPr="00977B8C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Беседа</w:t>
            </w:r>
            <w:r w:rsidRPr="00977B8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;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Практическая работа; Самооценка</w:t>
            </w:r>
            <w:r w:rsidRPr="00977B8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;</w:t>
            </w:r>
          </w:p>
        </w:tc>
      </w:tr>
      <w:tr w:rsidR="008B582A" w:rsidRPr="00977B8C" w:rsidTr="00043F53">
        <w:trPr>
          <w:trHeight w:hRule="exact" w:val="127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977B8C" w:rsidRDefault="008B582A" w:rsidP="008B582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B8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  <w:r w:rsidRPr="00977B8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977B8C" w:rsidRDefault="006277EA" w:rsidP="006277EA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Строим город.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977B8C" w:rsidRDefault="008B582A" w:rsidP="008B582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lang w:val="ru-RU"/>
              </w:rPr>
            </w:pPr>
            <w:r w:rsidRPr="00977B8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977B8C" w:rsidRDefault="008B582A" w:rsidP="008B582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977B8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977B8C" w:rsidRDefault="008B582A" w:rsidP="008B582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977B8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977B8C" w:rsidRDefault="00977B8C" w:rsidP="008B582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77B8C">
              <w:rPr>
                <w:rFonts w:ascii="Times New Roman" w:hAnsi="Times New Roman" w:cs="Times New Roman"/>
                <w:lang w:val="ru-RU"/>
              </w:rPr>
              <w:t>1</w:t>
            </w:r>
            <w:r w:rsidR="008B582A">
              <w:rPr>
                <w:rFonts w:ascii="Times New Roman" w:hAnsi="Times New Roman" w:cs="Times New Roman"/>
                <w:lang w:val="ru-RU"/>
              </w:rPr>
              <w:t>3</w:t>
            </w:r>
            <w:r w:rsidR="008B582A" w:rsidRPr="00977B8C">
              <w:rPr>
                <w:rFonts w:ascii="Times New Roman" w:hAnsi="Times New Roman" w:cs="Times New Roman"/>
                <w:lang w:val="ru-RU"/>
              </w:rPr>
              <w:t>.0</w:t>
            </w:r>
            <w:r w:rsidRPr="00977B8C">
              <w:rPr>
                <w:rFonts w:ascii="Times New Roman" w:hAnsi="Times New Roman" w:cs="Times New Roman"/>
                <w:lang w:val="ru-RU"/>
              </w:rPr>
              <w:t>2</w:t>
            </w:r>
            <w:r w:rsidR="008B582A" w:rsidRPr="00977B8C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977B8C" w:rsidRDefault="008B582A" w:rsidP="008B582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Беседа</w:t>
            </w:r>
            <w:r w:rsidRPr="00977B8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;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Практическая работа; Самооценка</w:t>
            </w:r>
            <w:r w:rsidRPr="00977B8C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;</w:t>
            </w:r>
          </w:p>
        </w:tc>
      </w:tr>
      <w:tr w:rsidR="008B582A" w:rsidRPr="00BA6B3B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  <w:proofErr w:type="spellEnd"/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6277EA" w:rsidRDefault="006277EA" w:rsidP="006277EA">
            <w:pPr>
              <w:autoSpaceDE w:val="0"/>
              <w:autoSpaceDN w:val="0"/>
              <w:spacing w:before="98" w:after="0" w:line="262" w:lineRule="auto"/>
              <w:ind w:right="576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Всё имеет своё строение.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BA6B3B" w:rsidRDefault="00BA6B3B" w:rsidP="008B582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6B3B">
              <w:rPr>
                <w:rFonts w:ascii="Times New Roman" w:hAnsi="Times New Roman" w:cs="Times New Roman"/>
                <w:lang w:val="ru-RU"/>
              </w:rPr>
              <w:t>2</w:t>
            </w:r>
            <w:r w:rsidR="008B582A">
              <w:rPr>
                <w:rFonts w:ascii="Times New Roman" w:hAnsi="Times New Roman" w:cs="Times New Roman"/>
                <w:lang w:val="ru-RU"/>
              </w:rPr>
              <w:t>0</w:t>
            </w:r>
            <w:r w:rsidRPr="00BA6B3B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="008B582A" w:rsidRPr="00BA6B3B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Беседа</w:t>
            </w:r>
            <w:r w:rsidRPr="00BA6B3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;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Практическая работа; Самооценка</w:t>
            </w:r>
            <w:r w:rsidRPr="00BA6B3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;</w:t>
            </w:r>
          </w:p>
        </w:tc>
      </w:tr>
      <w:tr w:rsidR="008B582A" w:rsidRPr="00BA6B3B" w:rsidTr="00043F53">
        <w:trPr>
          <w:trHeight w:hRule="exact" w:val="12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BA6B3B" w:rsidRDefault="008B582A" w:rsidP="008B582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6B3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Pr="00BA6B3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BA6B3B" w:rsidRDefault="006277EA" w:rsidP="006277EA">
            <w:pPr>
              <w:autoSpaceDE w:val="0"/>
              <w:autoSpaceDN w:val="0"/>
              <w:spacing w:before="100" w:after="0" w:line="23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Постройка предметов.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BA6B3B" w:rsidRDefault="008B582A" w:rsidP="008B582A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hAnsi="Times New Roman" w:cs="Times New Roman"/>
                <w:lang w:val="ru-RU"/>
              </w:rPr>
            </w:pPr>
            <w:r w:rsidRPr="00BA6B3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BA6B3B" w:rsidRDefault="008B582A" w:rsidP="008B582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BA6B3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BA6B3B" w:rsidRDefault="008B582A" w:rsidP="008B582A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BA6B3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BA6B3B" w:rsidRDefault="00BA6B3B" w:rsidP="008B582A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582A">
              <w:rPr>
                <w:rFonts w:ascii="Times New Roman" w:hAnsi="Times New Roman" w:cs="Times New Roman"/>
                <w:lang w:val="ru-RU"/>
              </w:rPr>
              <w:t>7</w:t>
            </w:r>
            <w:r w:rsidR="008B582A" w:rsidRPr="00BA6B3B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8B582A" w:rsidRPr="00BA6B3B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BA6B3B" w:rsidRDefault="008B582A" w:rsidP="008B582A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Беседа</w:t>
            </w:r>
            <w:r w:rsidRPr="00BA6B3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;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Практическая работа; Самооценка</w:t>
            </w:r>
            <w:r w:rsidRPr="00BA6B3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;</w:t>
            </w:r>
          </w:p>
        </w:tc>
      </w:tr>
      <w:tr w:rsidR="008B582A" w:rsidRPr="00EE7DC1" w:rsidTr="00043F53">
        <w:trPr>
          <w:trHeight w:hRule="exact" w:val="11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BA6B3B" w:rsidRDefault="008B582A" w:rsidP="008B582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6B3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</w:t>
            </w:r>
            <w:r w:rsidRPr="00BA6B3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6277EA" w:rsidP="006277EA">
            <w:pPr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Город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в котором мы живём.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BA6B3B" w:rsidP="00BA6B3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8B582A" w:rsidRPr="00EE7DC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3.</w:t>
            </w:r>
            <w:r w:rsidR="008B582A" w:rsidRPr="00EE7DC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Беседа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Практическая работа; Самооценка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8B582A" w:rsidRPr="00EE7DC1" w:rsidTr="00F94E29">
        <w:trPr>
          <w:trHeight w:hRule="exact" w:val="141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6277EA" w:rsidRDefault="006277EA" w:rsidP="006277EA">
            <w:pPr>
              <w:autoSpaceDE w:val="0"/>
              <w:autoSpaceDN w:val="0"/>
              <w:spacing w:before="98" w:after="0" w:line="262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Совместная работа трёх Братьев мастеров.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BA6B3B" w:rsidP="008B582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B582A" w:rsidRPr="00EE7DC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3.</w:t>
            </w:r>
            <w:r w:rsidR="008B582A" w:rsidRPr="00EE7DC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Беседа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Практическая работа; Самооценка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</w:tbl>
    <w:p w:rsidR="00CB23A7" w:rsidRPr="00EE7DC1" w:rsidRDefault="00CB23A7">
      <w:pPr>
        <w:autoSpaceDE w:val="0"/>
        <w:autoSpaceDN w:val="0"/>
        <w:spacing w:after="0" w:line="14" w:lineRule="exact"/>
        <w:rPr>
          <w:rFonts w:ascii="Times New Roman" w:hAnsi="Times New Roman" w:cs="Times New Roman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8B582A" w:rsidRPr="006277EA" w:rsidTr="00977B8C">
        <w:trPr>
          <w:trHeight w:hRule="exact" w:val="138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6277EA" w:rsidP="006277EA">
            <w:pPr>
              <w:autoSpaceDE w:val="0"/>
              <w:autoSpaceDN w:val="0"/>
              <w:spacing w:before="98" w:after="0" w:line="271" w:lineRule="auto"/>
              <w:ind w:right="28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Сказочная страна. Создание панно.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6277EA" w:rsidRDefault="008B582A" w:rsidP="008B582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lang w:val="ru-RU"/>
              </w:rPr>
            </w:pPr>
            <w:r w:rsidRPr="006277E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6277EA" w:rsidRDefault="008B582A" w:rsidP="008B582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277E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6277EA" w:rsidRDefault="008B582A" w:rsidP="008B582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277E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Mar>
              <w:left w:w="0" w:type="dxa"/>
              <w:right w:w="0" w:type="dxa"/>
            </w:tcMar>
          </w:tcPr>
          <w:p w:rsidR="008B582A" w:rsidRPr="006277EA" w:rsidRDefault="00BA6B3B" w:rsidP="008B582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6277EA">
              <w:rPr>
                <w:rFonts w:ascii="Times New Roman" w:hAnsi="Times New Roman" w:cs="Times New Roman"/>
                <w:lang w:val="ru-RU"/>
              </w:rPr>
              <w:t>0</w:t>
            </w:r>
            <w:r w:rsidR="008B582A" w:rsidRPr="006277EA">
              <w:rPr>
                <w:rFonts w:ascii="Times New Roman" w:hAnsi="Times New Roman" w:cs="Times New Roman"/>
                <w:lang w:val="ru-RU"/>
              </w:rPr>
              <w:t>.0</w:t>
            </w:r>
            <w:r w:rsidRPr="006277EA">
              <w:rPr>
                <w:rFonts w:ascii="Times New Roman" w:hAnsi="Times New Roman" w:cs="Times New Roman"/>
                <w:lang w:val="ru-RU"/>
              </w:rPr>
              <w:t>3</w:t>
            </w:r>
            <w:r w:rsidR="008B582A" w:rsidRPr="006277EA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6277EA" w:rsidRDefault="008B582A" w:rsidP="008B582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Беседа</w:t>
            </w:r>
            <w:r w:rsidRPr="006277E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;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Практическая работа; Самооценка</w:t>
            </w:r>
            <w:r w:rsidRPr="006277E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;</w:t>
            </w:r>
          </w:p>
        </w:tc>
      </w:tr>
      <w:tr w:rsidR="008B582A" w:rsidRPr="00EE7DC1" w:rsidTr="00977B8C">
        <w:trPr>
          <w:trHeight w:hRule="exact" w:val="14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6277EA" w:rsidRDefault="008B582A" w:rsidP="008B582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27</w:t>
            </w:r>
            <w:r w:rsidRPr="006277E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6277EA" w:rsidRDefault="006277EA" w:rsidP="006277EA">
            <w:pPr>
              <w:autoSpaceDE w:val="0"/>
              <w:autoSpaceDN w:val="0"/>
              <w:spacing w:before="98" w:after="0" w:line="23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Разноцветные жуки.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6277EA" w:rsidRDefault="008B582A" w:rsidP="008B582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lang w:val="ru-RU"/>
              </w:rPr>
            </w:pPr>
            <w:r w:rsidRPr="006277E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6277EA" w:rsidRDefault="008B582A" w:rsidP="008B582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277E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6277EA" w:rsidRDefault="008B582A" w:rsidP="008B582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6277E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Mar>
              <w:left w:w="0" w:type="dxa"/>
              <w:right w:w="0" w:type="dxa"/>
            </w:tcMar>
          </w:tcPr>
          <w:p w:rsidR="008B582A" w:rsidRPr="006277EA" w:rsidRDefault="00BA6B3B" w:rsidP="008B582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277EA">
              <w:rPr>
                <w:rFonts w:ascii="Times New Roman" w:hAnsi="Times New Roman" w:cs="Times New Roman"/>
                <w:lang w:val="ru-RU"/>
              </w:rPr>
              <w:t>03</w:t>
            </w:r>
            <w:r w:rsidR="008B582A" w:rsidRPr="006277EA">
              <w:rPr>
                <w:rFonts w:ascii="Times New Roman" w:hAnsi="Times New Roman" w:cs="Times New Roman"/>
                <w:lang w:val="ru-RU"/>
              </w:rPr>
              <w:t>.0</w:t>
            </w:r>
            <w:r w:rsidR="008B582A">
              <w:rPr>
                <w:rFonts w:ascii="Times New Roman" w:hAnsi="Times New Roman" w:cs="Times New Roman"/>
                <w:lang w:val="ru-RU"/>
              </w:rPr>
              <w:t>4</w:t>
            </w:r>
            <w:r w:rsidR="008B582A" w:rsidRPr="006277EA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autoSpaceDE w:val="0"/>
              <w:autoSpaceDN w:val="0"/>
              <w:spacing w:before="98" w:after="0" w:line="278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Беседа</w:t>
            </w:r>
            <w:r w:rsidRPr="006277E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;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Практическая работа; Самооценка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8B582A" w:rsidRPr="00EE7DC1" w:rsidTr="00977B8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28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6277EA" w:rsidRDefault="006277EA" w:rsidP="006277EA">
            <w:pPr>
              <w:autoSpaceDE w:val="0"/>
              <w:autoSpaceDN w:val="0"/>
              <w:spacing w:before="98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Весенний день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Mar>
              <w:left w:w="0" w:type="dxa"/>
              <w:right w:w="0" w:type="dxa"/>
            </w:tcMar>
          </w:tcPr>
          <w:p w:rsidR="008B582A" w:rsidRPr="00EE7DC1" w:rsidRDefault="00BA6B3B" w:rsidP="008B582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B582A" w:rsidRPr="00EE7DC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04.</w:t>
            </w:r>
            <w:r w:rsidR="008B582A" w:rsidRPr="00EE7DC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6277EA" w:rsidP="006277EA">
            <w:pPr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Практическая работа.</w:t>
            </w:r>
          </w:p>
        </w:tc>
      </w:tr>
      <w:tr w:rsidR="008B582A" w:rsidRPr="00EE7DC1" w:rsidTr="00690235">
        <w:trPr>
          <w:trHeight w:hRule="exact" w:val="9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29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6277EA" w:rsidP="006277EA">
            <w:pPr>
              <w:autoSpaceDE w:val="0"/>
              <w:autoSpaceDN w:val="0"/>
              <w:spacing w:before="98" w:after="0" w:line="271" w:lineRule="auto"/>
              <w:ind w:right="14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Урок любования.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hAnsi="Times New Roman" w:cs="Times New Roman"/>
              </w:rPr>
              <w:t>1</w:t>
            </w:r>
            <w:r w:rsidR="00BA6B3B">
              <w:rPr>
                <w:rFonts w:ascii="Times New Roman" w:hAnsi="Times New Roman" w:cs="Times New Roman"/>
              </w:rPr>
              <w:t>7.04</w:t>
            </w:r>
            <w:r w:rsidRPr="00EE7DC1">
              <w:rPr>
                <w:rFonts w:ascii="Times New Roman" w:hAnsi="Times New Roman" w:cs="Times New Roman"/>
              </w:rPr>
              <w:t>.2023</w:t>
            </w:r>
          </w:p>
          <w:p w:rsidR="008B582A" w:rsidRPr="00EE7DC1" w:rsidRDefault="008B582A" w:rsidP="008B58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Беседа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Практическая работа; Самооценка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</w:tc>
      </w:tr>
      <w:tr w:rsidR="008B582A" w:rsidRPr="00BA6B3B" w:rsidTr="006277EA">
        <w:trPr>
          <w:trHeight w:hRule="exact" w:val="5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Default="006277EA" w:rsidP="006277EA">
            <w:pPr>
              <w:autoSpaceDE w:val="0"/>
              <w:autoSpaceDN w:val="0"/>
              <w:spacing w:before="98" w:after="0" w:line="271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Умение видеть.</w:t>
            </w:r>
          </w:p>
          <w:p w:rsidR="006277EA" w:rsidRDefault="006277EA" w:rsidP="006277EA">
            <w:pPr>
              <w:autoSpaceDE w:val="0"/>
              <w:autoSpaceDN w:val="0"/>
              <w:spacing w:before="98" w:after="0" w:line="271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6277EA" w:rsidRDefault="006277EA" w:rsidP="006277EA">
            <w:pPr>
              <w:autoSpaceDE w:val="0"/>
              <w:autoSpaceDN w:val="0"/>
              <w:spacing w:before="98" w:after="0" w:line="271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6277EA" w:rsidRDefault="006277EA" w:rsidP="006277EA">
            <w:pPr>
              <w:autoSpaceDE w:val="0"/>
              <w:autoSpaceDN w:val="0"/>
              <w:spacing w:before="98" w:after="0" w:line="271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6277EA" w:rsidRDefault="006277EA" w:rsidP="006277EA">
            <w:pPr>
              <w:autoSpaceDE w:val="0"/>
              <w:autoSpaceDN w:val="0"/>
              <w:spacing w:before="98" w:after="0" w:line="271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6277EA" w:rsidRDefault="006277EA" w:rsidP="006277EA">
            <w:pPr>
              <w:autoSpaceDE w:val="0"/>
              <w:autoSpaceDN w:val="0"/>
              <w:spacing w:before="98" w:after="0" w:line="271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6277EA" w:rsidRPr="00EE7DC1" w:rsidRDefault="006277EA" w:rsidP="006277EA">
            <w:pPr>
              <w:autoSpaceDE w:val="0"/>
              <w:autoSpaceDN w:val="0"/>
              <w:spacing w:before="98" w:after="0" w:line="271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Default="008B582A" w:rsidP="008B582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0</w:t>
            </w:r>
          </w:p>
          <w:p w:rsidR="006277EA" w:rsidRDefault="006277EA" w:rsidP="008B582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6277EA" w:rsidRPr="006277EA" w:rsidRDefault="006277EA" w:rsidP="008B582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Pr="00EE7DC1" w:rsidRDefault="008B582A" w:rsidP="008B582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B582A" w:rsidRPr="00BA6B3B" w:rsidRDefault="00BA6B3B" w:rsidP="008B582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6B3B">
              <w:rPr>
                <w:rFonts w:ascii="Times New Roman" w:hAnsi="Times New Roman" w:cs="Times New Roman"/>
                <w:lang w:val="ru-RU"/>
              </w:rPr>
              <w:t>24.</w:t>
            </w:r>
            <w:r>
              <w:rPr>
                <w:rFonts w:ascii="Times New Roman" w:hAnsi="Times New Roman" w:cs="Times New Roman"/>
              </w:rPr>
              <w:t>04</w:t>
            </w:r>
            <w:r w:rsidR="008B582A" w:rsidRPr="00BA6B3B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B582A" w:rsidRDefault="008B582A" w:rsidP="008B582A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Годовой проект</w:t>
            </w:r>
          </w:p>
          <w:p w:rsidR="006277EA" w:rsidRDefault="006277EA" w:rsidP="008B582A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6277EA" w:rsidRDefault="006277EA" w:rsidP="008B582A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6277EA" w:rsidRDefault="006277EA" w:rsidP="008B582A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6277EA" w:rsidRDefault="006277EA" w:rsidP="008B582A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6277EA" w:rsidRDefault="006277EA" w:rsidP="008B582A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6277EA" w:rsidRDefault="006277EA" w:rsidP="008B582A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6277EA" w:rsidRPr="00EE7DC1" w:rsidRDefault="006277EA" w:rsidP="008B582A">
            <w:pPr>
              <w:autoSpaceDE w:val="0"/>
              <w:autoSpaceDN w:val="0"/>
              <w:spacing w:before="98" w:after="0"/>
              <w:ind w:left="72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77EA" w:rsidRPr="00BA6B3B" w:rsidTr="006277EA">
        <w:trPr>
          <w:trHeight w:hRule="exact" w:val="430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7EA" w:rsidRPr="006277EA" w:rsidRDefault="006277EA" w:rsidP="008B582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235" w:rsidRDefault="00690235" w:rsidP="006277EA">
            <w:pPr>
              <w:autoSpaceDE w:val="0"/>
              <w:autoSpaceDN w:val="0"/>
              <w:spacing w:before="98" w:after="0" w:line="271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Годовая контрольная работа</w:t>
            </w:r>
          </w:p>
          <w:p w:rsidR="00690235" w:rsidRDefault="00690235" w:rsidP="006277EA">
            <w:pPr>
              <w:autoSpaceDE w:val="0"/>
              <w:autoSpaceDN w:val="0"/>
              <w:spacing w:before="98" w:after="0" w:line="271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:rsidR="006277EA" w:rsidRDefault="00690235" w:rsidP="006277EA">
            <w:pPr>
              <w:autoSpaceDE w:val="0"/>
              <w:autoSpaceDN w:val="0"/>
              <w:spacing w:before="98" w:after="0" w:line="271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раработа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..</w:t>
            </w:r>
            <w:proofErr w:type="gramEnd"/>
          </w:p>
          <w:p w:rsidR="006277EA" w:rsidRDefault="006277EA" w:rsidP="006277EA">
            <w:pPr>
              <w:autoSpaceDE w:val="0"/>
              <w:autoSpaceDN w:val="0"/>
              <w:spacing w:before="98" w:after="0" w:line="271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7EA" w:rsidRPr="00690235" w:rsidRDefault="00690235" w:rsidP="008B582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7EA" w:rsidRPr="00690235" w:rsidRDefault="00690235" w:rsidP="008B582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7EA" w:rsidRPr="00690235" w:rsidRDefault="00690235" w:rsidP="008B582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277EA" w:rsidRPr="00BA6B3B" w:rsidRDefault="00690235" w:rsidP="008B582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15.05.2023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7EA" w:rsidRPr="00EE7DC1" w:rsidRDefault="00690235" w:rsidP="008B582A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контрольная</w:t>
            </w:r>
          </w:p>
        </w:tc>
      </w:tr>
      <w:tr w:rsidR="006277EA" w:rsidRPr="00BA6B3B" w:rsidTr="006277EA">
        <w:trPr>
          <w:trHeight w:hRule="exact" w:val="53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7EA" w:rsidRPr="00690235" w:rsidRDefault="00690235" w:rsidP="008B582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7EA" w:rsidRDefault="00690235" w:rsidP="006277EA">
            <w:pPr>
              <w:autoSpaceDE w:val="0"/>
              <w:autoSpaceDN w:val="0"/>
              <w:spacing w:before="98" w:after="0" w:line="271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Итоговый урок.</w:t>
            </w:r>
          </w:p>
          <w:p w:rsidR="00690235" w:rsidRDefault="00690235" w:rsidP="006277EA">
            <w:pPr>
              <w:autoSpaceDE w:val="0"/>
              <w:autoSpaceDN w:val="0"/>
              <w:spacing w:before="98" w:after="0" w:line="271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7EA" w:rsidRPr="00690235" w:rsidRDefault="00690235" w:rsidP="008B582A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7EA" w:rsidRPr="00690235" w:rsidRDefault="00690235" w:rsidP="008B582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7EA" w:rsidRPr="00690235" w:rsidRDefault="00690235" w:rsidP="008B582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6277EA" w:rsidRPr="00BA6B3B" w:rsidRDefault="00690235" w:rsidP="008B582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77EA" w:rsidRPr="00EE7DC1" w:rsidRDefault="00690235" w:rsidP="008B582A">
            <w:pPr>
              <w:autoSpaceDE w:val="0"/>
              <w:autoSpaceDN w:val="0"/>
              <w:spacing w:before="98" w:after="0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Беседа</w:t>
            </w:r>
          </w:p>
        </w:tc>
      </w:tr>
      <w:tr w:rsidR="00F94E29" w:rsidRPr="00BA6B3B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90235" w:rsidRDefault="00F94E29" w:rsidP="00F94E2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ОБЩЕЕ КОЛИЧЕСТВО </w:t>
            </w:r>
          </w:p>
          <w:p w:rsidR="00F94E29" w:rsidRPr="00EE7DC1" w:rsidRDefault="00F94E29" w:rsidP="00690235">
            <w:pPr>
              <w:autoSpaceDE w:val="0"/>
              <w:autoSpaceDN w:val="0"/>
              <w:spacing w:before="98" w:after="0" w:line="262" w:lineRule="auto"/>
              <w:ind w:right="576"/>
              <w:rPr>
                <w:rFonts w:ascii="Times New Roman" w:hAnsi="Times New Roman" w:cs="Times New Roman"/>
                <w:lang w:val="ru-RU"/>
              </w:rPr>
            </w:pPr>
            <w:r w:rsidRPr="00EE7DC1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Default="00F94E29" w:rsidP="00F94E2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BA6B3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="00690235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</w:p>
          <w:p w:rsidR="00690235" w:rsidRPr="008B582A" w:rsidRDefault="00690235" w:rsidP="00F94E29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BA6B3B" w:rsidRDefault="00F94E29" w:rsidP="00F94E2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BA6B3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BA6B3B" w:rsidRDefault="00F94E29" w:rsidP="00F94E29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BA6B3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4E29" w:rsidRPr="00BA6B3B" w:rsidRDefault="00F94E29" w:rsidP="00F94E2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B23A7" w:rsidRPr="00BA6B3B" w:rsidRDefault="00CB23A7">
      <w:pPr>
        <w:autoSpaceDE w:val="0"/>
        <w:autoSpaceDN w:val="0"/>
        <w:spacing w:after="0" w:line="14" w:lineRule="exact"/>
        <w:rPr>
          <w:rFonts w:ascii="Times New Roman" w:hAnsi="Times New Roman" w:cs="Times New Roman"/>
          <w:lang w:val="ru-RU"/>
        </w:rPr>
      </w:pPr>
    </w:p>
    <w:p w:rsidR="00CB23A7" w:rsidRPr="00BA6B3B" w:rsidRDefault="00CB23A7">
      <w:pPr>
        <w:rPr>
          <w:rFonts w:ascii="Times New Roman" w:hAnsi="Times New Roman" w:cs="Times New Roman"/>
          <w:lang w:val="ru-RU"/>
        </w:rPr>
        <w:sectPr w:rsidR="00CB23A7" w:rsidRPr="00BA6B3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B23A7" w:rsidRPr="00BA6B3B" w:rsidRDefault="00CB23A7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:rsidR="00CB23A7" w:rsidRPr="00BA6B3B" w:rsidRDefault="00E10B9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BA6B3B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CB23A7" w:rsidRPr="00EE7DC1" w:rsidRDefault="00E10B96">
      <w:pPr>
        <w:autoSpaceDE w:val="0"/>
        <w:autoSpaceDN w:val="0"/>
        <w:spacing w:before="346" w:after="0" w:line="298" w:lineRule="auto"/>
        <w:ind w:right="144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Изобразительное искусство. 1 класс/</w:t>
      </w:r>
      <w:proofErr w:type="spellStart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Неменская</w:t>
      </w:r>
      <w:proofErr w:type="spellEnd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Л.А.; под редакцией </w:t>
      </w:r>
      <w:proofErr w:type="spellStart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Неменского</w:t>
      </w:r>
      <w:proofErr w:type="spellEnd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Введите свой вариант:</w:t>
      </w:r>
    </w:p>
    <w:p w:rsidR="00CB23A7" w:rsidRPr="00EE7DC1" w:rsidRDefault="00E10B96">
      <w:pPr>
        <w:autoSpaceDE w:val="0"/>
        <w:autoSpaceDN w:val="0"/>
        <w:spacing w:before="262" w:after="0" w:line="300" w:lineRule="auto"/>
        <w:ind w:right="144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EE7DC1">
        <w:rPr>
          <w:rFonts w:ascii="Times New Roman" w:hAnsi="Times New Roman" w:cs="Times New Roman"/>
          <w:lang w:val="ru-RU"/>
        </w:rPr>
        <w:br/>
      </w: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Поурочные разработки по изобразительному искусству</w:t>
      </w:r>
      <w:proofErr w:type="gramStart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.</w:t>
      </w:r>
      <w:proofErr w:type="spellStart"/>
      <w:proofErr w:type="gramEnd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Неменский</w:t>
      </w:r>
      <w:proofErr w:type="spellEnd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Б.М., </w:t>
      </w:r>
      <w:proofErr w:type="spellStart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Неменская</w:t>
      </w:r>
      <w:proofErr w:type="spellEnd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Л.А., Каратаева Е.И. изобразительное искусство 1 класс УМК "Школа России"</w:t>
      </w:r>
    </w:p>
    <w:p w:rsidR="00CB23A7" w:rsidRPr="00EE7DC1" w:rsidRDefault="00E10B96">
      <w:pPr>
        <w:autoSpaceDE w:val="0"/>
        <w:autoSpaceDN w:val="0"/>
        <w:spacing w:before="408" w:after="0" w:line="230" w:lineRule="auto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Москва "Учебная литература"</w:t>
      </w:r>
    </w:p>
    <w:p w:rsidR="00CB23A7" w:rsidRPr="00EE7DC1" w:rsidRDefault="00E10B96">
      <w:pPr>
        <w:autoSpaceDE w:val="0"/>
        <w:autoSpaceDN w:val="0"/>
        <w:spacing w:before="262" w:after="0" w:line="302" w:lineRule="auto"/>
        <w:ind w:right="1440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proofErr w:type="spellStart"/>
      <w:r w:rsidRPr="00EE7DC1">
        <w:rPr>
          <w:rFonts w:ascii="Times New Roman" w:eastAsia="Times New Roman" w:hAnsi="Times New Roman" w:cs="Times New Roman"/>
          <w:color w:val="000000"/>
          <w:sz w:val="24"/>
        </w:rPr>
        <w:t>artlib</w:t>
      </w:r>
      <w:proofErr w:type="spellEnd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EE7DC1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EE7DC1">
        <w:rPr>
          <w:rFonts w:ascii="Times New Roman" w:eastAsia="Times New Roman" w:hAnsi="Times New Roman" w:cs="Times New Roman"/>
          <w:color w:val="000000"/>
          <w:sz w:val="24"/>
        </w:rPr>
        <w:t>artchive</w:t>
      </w:r>
      <w:proofErr w:type="spellEnd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EE7DC1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</w:p>
    <w:p w:rsidR="00CB23A7" w:rsidRPr="00EE7DC1" w:rsidRDefault="00E10B96">
      <w:pPr>
        <w:autoSpaceDE w:val="0"/>
        <w:autoSpaceDN w:val="0"/>
        <w:spacing w:before="406" w:after="0" w:line="230" w:lineRule="auto"/>
        <w:rPr>
          <w:rFonts w:ascii="Times New Roman" w:hAnsi="Times New Roman" w:cs="Times New Roman"/>
        </w:rPr>
      </w:pPr>
      <w:proofErr w:type="spellStart"/>
      <w:r w:rsidRPr="00EE7DC1">
        <w:rPr>
          <w:rFonts w:ascii="Times New Roman" w:eastAsia="Times New Roman" w:hAnsi="Times New Roman" w:cs="Times New Roman"/>
          <w:color w:val="000000"/>
          <w:sz w:val="24"/>
        </w:rPr>
        <w:t>Классическая</w:t>
      </w:r>
      <w:proofErr w:type="spellEnd"/>
      <w:r w:rsidRPr="00EE7DC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EE7DC1">
        <w:rPr>
          <w:rFonts w:ascii="Times New Roman" w:eastAsia="Times New Roman" w:hAnsi="Times New Roman" w:cs="Times New Roman"/>
          <w:color w:val="000000"/>
          <w:sz w:val="24"/>
        </w:rPr>
        <w:t>музыка</w:t>
      </w:r>
      <w:proofErr w:type="spellEnd"/>
      <w:r w:rsidRPr="00EE7DC1">
        <w:rPr>
          <w:rFonts w:ascii="Times New Roman" w:eastAsia="Times New Roman" w:hAnsi="Times New Roman" w:cs="Times New Roman"/>
          <w:color w:val="000000"/>
          <w:sz w:val="24"/>
        </w:rPr>
        <w:t xml:space="preserve"> | Classic-music.ru (classic-music.ru) https://prostoykarandash.ru/</w:t>
      </w:r>
    </w:p>
    <w:p w:rsidR="00CB23A7" w:rsidRPr="00EE7DC1" w:rsidRDefault="00E10B96">
      <w:pPr>
        <w:autoSpaceDE w:val="0"/>
        <w:autoSpaceDN w:val="0"/>
        <w:spacing w:before="406" w:after="0" w:line="230" w:lineRule="auto"/>
        <w:rPr>
          <w:rFonts w:ascii="Times New Roman" w:hAnsi="Times New Roman" w:cs="Times New Roman"/>
        </w:rPr>
      </w:pPr>
      <w:r w:rsidRPr="00EE7DC1">
        <w:rPr>
          <w:rFonts w:ascii="Times New Roman" w:eastAsia="Times New Roman" w:hAnsi="Times New Roman" w:cs="Times New Roman"/>
          <w:color w:val="000000"/>
          <w:sz w:val="24"/>
        </w:rPr>
        <w:t>https://urok.1sept.ru/ https://stranamasterov.ru/</w:t>
      </w:r>
    </w:p>
    <w:p w:rsidR="00CB23A7" w:rsidRPr="00EE7DC1" w:rsidRDefault="00CB23A7">
      <w:pPr>
        <w:rPr>
          <w:rFonts w:ascii="Times New Roman" w:hAnsi="Times New Roman" w:cs="Times New Roman"/>
        </w:rPr>
        <w:sectPr w:rsidR="00CB23A7" w:rsidRPr="00EE7DC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B23A7" w:rsidRPr="00EE7DC1" w:rsidRDefault="00CB23A7">
      <w:pPr>
        <w:autoSpaceDE w:val="0"/>
        <w:autoSpaceDN w:val="0"/>
        <w:spacing w:after="78" w:line="220" w:lineRule="exact"/>
        <w:rPr>
          <w:rFonts w:ascii="Times New Roman" w:hAnsi="Times New Roman" w:cs="Times New Roman"/>
        </w:rPr>
      </w:pPr>
    </w:p>
    <w:p w:rsidR="00CB23A7" w:rsidRPr="00EE7DC1" w:rsidRDefault="00E10B96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CB23A7" w:rsidRPr="00EE7DC1" w:rsidRDefault="00E10B96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УЧЕБНОЕ ОБОРУДОВАНИЕ</w:t>
      </w:r>
    </w:p>
    <w:p w:rsidR="00CB23A7" w:rsidRPr="00EE7DC1" w:rsidRDefault="00E10B96">
      <w:pPr>
        <w:autoSpaceDE w:val="0"/>
        <w:autoSpaceDN w:val="0"/>
        <w:spacing w:before="166" w:after="0" w:line="262" w:lineRule="auto"/>
        <w:ind w:right="1152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Таблицы по </w:t>
      </w:r>
      <w:proofErr w:type="spellStart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цветоведению</w:t>
      </w:r>
      <w:proofErr w:type="spellEnd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, построению орнамента; Схемы рисования предметов, растений, животных; Таблицы по ДПИ;</w:t>
      </w:r>
    </w:p>
    <w:p w:rsidR="00CB23A7" w:rsidRPr="00EE7DC1" w:rsidRDefault="00E10B96">
      <w:pPr>
        <w:autoSpaceDE w:val="0"/>
        <w:autoSpaceDN w:val="0"/>
        <w:spacing w:before="406" w:after="0" w:line="230" w:lineRule="auto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Демонстрационные материалы; Разнообразные художественные материалы.</w:t>
      </w:r>
    </w:p>
    <w:p w:rsidR="00CB23A7" w:rsidRPr="00EE7DC1" w:rsidRDefault="00E10B96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CB23A7" w:rsidRPr="00EE7DC1" w:rsidRDefault="00E10B96">
      <w:pPr>
        <w:autoSpaceDE w:val="0"/>
        <w:autoSpaceDN w:val="0"/>
        <w:spacing w:before="840" w:after="0" w:line="262" w:lineRule="auto"/>
        <w:ind w:right="3600"/>
        <w:rPr>
          <w:rFonts w:ascii="Times New Roman" w:hAnsi="Times New Roman" w:cs="Times New Roman"/>
          <w:lang w:val="ru-RU"/>
        </w:rPr>
      </w:pPr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ОБОРУДОВАНИЕ ДЛЯ ПРОВЕДЕНИЯ ПРАКТИЧЕСКИХ РАБОТ </w:t>
      </w:r>
      <w:proofErr w:type="spellStart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>Мультимедийный</w:t>
      </w:r>
      <w:proofErr w:type="spellEnd"/>
      <w:r w:rsidRPr="00EE7DC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проектор, Ноутбук;</w:t>
      </w:r>
    </w:p>
    <w:p w:rsidR="00CB23A7" w:rsidRPr="00EE7DC1" w:rsidRDefault="00E10B96">
      <w:pPr>
        <w:autoSpaceDE w:val="0"/>
        <w:autoSpaceDN w:val="0"/>
        <w:spacing w:before="406" w:after="0" w:line="230" w:lineRule="auto"/>
        <w:rPr>
          <w:rFonts w:ascii="Times New Roman" w:hAnsi="Times New Roman" w:cs="Times New Roman"/>
        </w:rPr>
      </w:pPr>
      <w:proofErr w:type="spellStart"/>
      <w:r w:rsidRPr="00EE7DC1">
        <w:rPr>
          <w:rFonts w:ascii="Times New Roman" w:eastAsia="Times New Roman" w:hAnsi="Times New Roman" w:cs="Times New Roman"/>
          <w:color w:val="000000"/>
          <w:sz w:val="24"/>
        </w:rPr>
        <w:t>Музыкальные</w:t>
      </w:r>
      <w:proofErr w:type="spellEnd"/>
      <w:r w:rsidRPr="00EE7DC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EE7DC1">
        <w:rPr>
          <w:rFonts w:ascii="Times New Roman" w:eastAsia="Times New Roman" w:hAnsi="Times New Roman" w:cs="Times New Roman"/>
          <w:color w:val="000000"/>
          <w:sz w:val="24"/>
        </w:rPr>
        <w:t>колонки</w:t>
      </w:r>
      <w:proofErr w:type="spellEnd"/>
    </w:p>
    <w:p w:rsidR="00E10B96" w:rsidRPr="00EE7DC1" w:rsidRDefault="00E10B96">
      <w:pPr>
        <w:rPr>
          <w:rFonts w:ascii="Times New Roman" w:hAnsi="Times New Roman" w:cs="Times New Roman"/>
        </w:rPr>
      </w:pPr>
    </w:p>
    <w:sectPr w:rsidR="00E10B96" w:rsidRPr="00EE7DC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43F53"/>
    <w:rsid w:val="0006063C"/>
    <w:rsid w:val="000638C4"/>
    <w:rsid w:val="00120C2D"/>
    <w:rsid w:val="0015074B"/>
    <w:rsid w:val="002465C7"/>
    <w:rsid w:val="0029639D"/>
    <w:rsid w:val="00326F90"/>
    <w:rsid w:val="004F0315"/>
    <w:rsid w:val="006277EA"/>
    <w:rsid w:val="00690235"/>
    <w:rsid w:val="006B7AEE"/>
    <w:rsid w:val="006C0E53"/>
    <w:rsid w:val="008B582A"/>
    <w:rsid w:val="008D392D"/>
    <w:rsid w:val="00977B8C"/>
    <w:rsid w:val="009D369D"/>
    <w:rsid w:val="00AA1D8D"/>
    <w:rsid w:val="00B47730"/>
    <w:rsid w:val="00BA6B3B"/>
    <w:rsid w:val="00C24ADA"/>
    <w:rsid w:val="00CB0664"/>
    <w:rsid w:val="00CB23A7"/>
    <w:rsid w:val="00D60D8E"/>
    <w:rsid w:val="00E10B96"/>
    <w:rsid w:val="00EB7D4F"/>
    <w:rsid w:val="00EE7DC1"/>
    <w:rsid w:val="00F94E29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7DC1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163889-563D-4A6E-AC02-9EA4C8FF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19</Pages>
  <Words>6026</Words>
  <Characters>34351</Characters>
  <Application>Microsoft Office Word</Application>
  <DocSecurity>0</DocSecurity>
  <Lines>286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40297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lena</cp:lastModifiedBy>
  <cp:revision>17</cp:revision>
  <dcterms:created xsi:type="dcterms:W3CDTF">2013-12-23T23:15:00Z</dcterms:created>
  <dcterms:modified xsi:type="dcterms:W3CDTF">2022-10-31T22:22:00Z</dcterms:modified>
  <cp:category/>
</cp:coreProperties>
</file>