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FC" w:rsidRPr="0032275A" w:rsidRDefault="001840FF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4D4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     </w:t>
      </w:r>
      <w:r w:rsidR="00D42F91"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D0BFC" w:rsidRPr="0032275A" w:rsidRDefault="00D42F91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обучающихся,</w:t>
      </w:r>
      <w:r w:rsidR="004D48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представленной в Примерной про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6D0BFC" w:rsidRPr="0032275A" w:rsidRDefault="001840FF">
      <w:pPr>
        <w:autoSpaceDE w:val="0"/>
        <w:autoSpaceDN w:val="0"/>
        <w:spacing w:before="262" w:after="0" w:line="230" w:lineRule="auto"/>
        <w:rPr>
          <w:lang w:val="ru-RU"/>
        </w:rPr>
      </w:pPr>
      <w:r w:rsidRPr="00184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</w:t>
      </w:r>
      <w:r w:rsidR="00D42F91"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6D0BFC" w:rsidRPr="0032275A" w:rsidRDefault="00D42F91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6D0BFC" w:rsidRPr="0032275A" w:rsidRDefault="00D42F9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D0BFC" w:rsidRPr="0032275A" w:rsidRDefault="00D42F9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6D0BFC" w:rsidRPr="0032275A" w:rsidRDefault="00D42F9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6D0BFC" w:rsidRPr="0032275A" w:rsidRDefault="00D42F91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</w:t>
      </w:r>
      <w:proofErr w:type="gramStart"/>
      <w:r w:rsidR="004D48F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</w:t>
      </w:r>
      <w:proofErr w:type="gram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уникальным психологическим механизмом для формирования мировоззрени</w:t>
      </w:r>
      <w:r w:rsidR="004D48FF">
        <w:rPr>
          <w:rFonts w:ascii="Times New Roman" w:eastAsia="Times New Roman" w:hAnsi="Times New Roman"/>
          <w:color w:val="000000"/>
          <w:sz w:val="24"/>
          <w:lang w:val="ru-RU"/>
        </w:rPr>
        <w:t xml:space="preserve">я ребёнка 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6D0BFC" w:rsidRPr="0032275A" w:rsidRDefault="00D42F9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6D0BFC" w:rsidRPr="0032275A" w:rsidRDefault="00D42F91">
      <w:pPr>
        <w:autoSpaceDE w:val="0"/>
        <w:autoSpaceDN w:val="0"/>
        <w:spacing w:before="70" w:after="0"/>
        <w:ind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2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6D0BFC" w:rsidRPr="0032275A" w:rsidRDefault="001840FF">
      <w:pPr>
        <w:autoSpaceDE w:val="0"/>
        <w:autoSpaceDN w:val="0"/>
        <w:spacing w:before="262" w:after="0" w:line="230" w:lineRule="auto"/>
        <w:rPr>
          <w:lang w:val="ru-RU"/>
        </w:rPr>
      </w:pPr>
      <w:r w:rsidRPr="00184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</w:t>
      </w:r>
      <w:r w:rsidR="00D42F91"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6D0BFC" w:rsidRPr="0032275A" w:rsidRDefault="00D42F91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6D0BFC" w:rsidRPr="0032275A" w:rsidRDefault="00D42F91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2275A">
        <w:rPr>
          <w:lang w:val="ru-RU"/>
        </w:rPr>
        <w:br/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6D0BFC" w:rsidRPr="0032275A" w:rsidRDefault="00D42F9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32275A">
        <w:rPr>
          <w:lang w:val="ru-RU"/>
        </w:rPr>
        <w:br/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2275A">
        <w:rPr>
          <w:lang w:val="ru-RU"/>
        </w:rPr>
        <w:lastRenderedPageBreak/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6E4072" w:rsidRDefault="001840FF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84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</w:t>
      </w:r>
    </w:p>
    <w:p w:rsidR="006D0BFC" w:rsidRPr="0032275A" w:rsidRDefault="001840FF">
      <w:pPr>
        <w:autoSpaceDE w:val="0"/>
        <w:autoSpaceDN w:val="0"/>
        <w:spacing w:before="262" w:after="0" w:line="230" w:lineRule="auto"/>
        <w:rPr>
          <w:lang w:val="ru-RU"/>
        </w:rPr>
      </w:pPr>
      <w:r w:rsidRPr="00184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D42F91"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6D0BFC" w:rsidRPr="0032275A" w:rsidRDefault="001840FF" w:rsidP="006E4072">
      <w:pPr>
        <w:autoSpaceDE w:val="0"/>
        <w:autoSpaceDN w:val="0"/>
        <w:spacing w:before="166" w:after="0" w:line="230" w:lineRule="auto"/>
        <w:rPr>
          <w:lang w:val="ru-RU"/>
        </w:rPr>
      </w:pPr>
      <w:r w:rsidRPr="001840FF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</w:t>
      </w:r>
      <w:r w:rsidRPr="00184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r w:rsidR="006E407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бразования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="00D42F91" w:rsidRPr="0032275A">
        <w:rPr>
          <w:lang w:val="ru-RU"/>
        </w:rPr>
        <w:tab/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="00D42F91" w:rsidRPr="0032275A">
        <w:rPr>
          <w:lang w:val="ru-RU"/>
        </w:rPr>
        <w:br/>
      </w:r>
      <w:r w:rsidR="00D42F91" w:rsidRPr="0032275A">
        <w:rPr>
          <w:lang w:val="ru-RU"/>
        </w:rPr>
        <w:tab/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="00D42F91" w:rsidRPr="0032275A">
        <w:rPr>
          <w:lang w:val="ru-RU"/>
        </w:rPr>
        <w:br/>
      </w:r>
      <w:r w:rsidR="00D42F91" w:rsidRPr="0032275A">
        <w:rPr>
          <w:lang w:val="ru-RU"/>
        </w:rPr>
        <w:tab/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="00D42F91" w:rsidRPr="0032275A">
        <w:rPr>
          <w:lang w:val="ru-RU"/>
        </w:rPr>
        <w:br/>
      </w:r>
      <w:r w:rsidR="00D42F91" w:rsidRPr="0032275A">
        <w:rPr>
          <w:lang w:val="ru-RU"/>
        </w:rPr>
        <w:tab/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="00D42F91" w:rsidRPr="0032275A">
        <w:rPr>
          <w:lang w:val="ru-RU"/>
        </w:rPr>
        <w:br/>
      </w:r>
      <w:r w:rsidR="00D42F91" w:rsidRPr="0032275A">
        <w:rPr>
          <w:lang w:val="ru-RU"/>
        </w:rPr>
        <w:tab/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="00D42F91" w:rsidRPr="0032275A">
        <w:rPr>
          <w:lang w:val="ru-RU"/>
        </w:rPr>
        <w:br/>
      </w:r>
      <w:r w:rsidR="00D42F91" w:rsidRPr="0032275A">
        <w:rPr>
          <w:lang w:val="ru-RU"/>
        </w:rPr>
        <w:tab/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="00D42F91" w:rsidRPr="0032275A">
        <w:rPr>
          <w:lang w:val="ru-RU"/>
        </w:rPr>
        <w:br/>
      </w:r>
      <w:r w:rsidR="00D42F91" w:rsidRPr="0032275A">
        <w:rPr>
          <w:lang w:val="ru-RU"/>
        </w:rPr>
        <w:tab/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="00D42F91" w:rsidRPr="0032275A">
        <w:rPr>
          <w:lang w:val="ru-RU"/>
        </w:rPr>
        <w:br/>
      </w:r>
      <w:r w:rsidR="00D42F91" w:rsidRPr="0032275A">
        <w:rPr>
          <w:lang w:val="ru-RU"/>
        </w:rPr>
        <w:tab/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="00D42F91" w:rsidRPr="0032275A">
        <w:rPr>
          <w:lang w:val="ru-RU"/>
        </w:rPr>
        <w:br/>
      </w:r>
      <w:r w:rsidR="00D42F91" w:rsidRPr="0032275A">
        <w:rPr>
          <w:lang w:val="ru-RU"/>
        </w:rPr>
        <w:tab/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6D0BFC" w:rsidRPr="0032275A" w:rsidRDefault="00D42F9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6D0BFC" w:rsidRPr="0032275A" w:rsidRDefault="00D42F91">
      <w:pPr>
        <w:autoSpaceDE w:val="0"/>
        <w:autoSpaceDN w:val="0"/>
        <w:spacing w:before="190" w:after="0" w:line="262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1840FF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      </w:t>
      </w:r>
      <w:r w:rsidR="00D42F91"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D0BFC" w:rsidRPr="0032275A" w:rsidRDefault="00D42F91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6D0BFC" w:rsidRPr="0032275A" w:rsidRDefault="00D42F9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6D0BFC" w:rsidRPr="0032275A" w:rsidRDefault="00D42F9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6D0BFC" w:rsidRPr="0032275A" w:rsidRDefault="00D42F91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6D0BFC" w:rsidRPr="0032275A" w:rsidRDefault="00D42F91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6D0BFC" w:rsidRPr="0032275A" w:rsidRDefault="00D42F91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6D0BFC" w:rsidRPr="0032275A" w:rsidRDefault="00D42F91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0048BB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нот на клавиатуре. Знаки </w:t>
      </w:r>
      <w:proofErr w:type="gram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6D0BFC" w:rsidRPr="0032275A" w:rsidRDefault="00D42F9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6D0BFC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Понятие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жанра.Песня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танец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марш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tab/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Оркестр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6D0BFC" w:rsidRPr="0032275A" w:rsidRDefault="00D42F91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32275A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D0BFC" w:rsidRPr="0032275A" w:rsidRDefault="00D42F91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6D0BFC" w:rsidRPr="0032275A" w:rsidRDefault="00D42F91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6D0BFC" w:rsidRPr="0032275A" w:rsidRDefault="00D42F91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1840FF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 </w:t>
      </w:r>
      <w:r w:rsidR="00D42F91"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D0BFC" w:rsidRPr="0032275A" w:rsidRDefault="00D42F91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6D0BFC" w:rsidRPr="0032275A" w:rsidRDefault="001840FF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</w:t>
      </w:r>
      <w:r w:rsidR="00D42F91"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2275A">
        <w:rPr>
          <w:lang w:val="ru-RU"/>
        </w:rPr>
        <w:tab/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66" w:line="220" w:lineRule="exact"/>
        <w:rPr>
          <w:lang w:val="ru-RU"/>
        </w:rPr>
      </w:pPr>
    </w:p>
    <w:p w:rsidR="006D0BFC" w:rsidRPr="0032275A" w:rsidRDefault="00D42F91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6D0BFC" w:rsidRPr="0032275A" w:rsidRDefault="00D42F91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6D0BFC" w:rsidRPr="0032275A" w:rsidRDefault="00D42F91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6D0BFC" w:rsidRPr="0032275A" w:rsidRDefault="00D42F91">
      <w:pPr>
        <w:autoSpaceDE w:val="0"/>
        <w:autoSpaceDN w:val="0"/>
        <w:spacing w:before="70" w:after="0"/>
        <w:ind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D0BFC" w:rsidRPr="0032275A" w:rsidRDefault="001840FF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              </w:t>
      </w:r>
      <w:r w:rsidR="00D42F91"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D0BFC" w:rsidRPr="0032275A" w:rsidRDefault="00D42F91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D0BFC" w:rsidRPr="0032275A" w:rsidRDefault="00D42F9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64" w:line="220" w:lineRule="exact"/>
        <w:rPr>
          <w:lang w:val="ru-RU"/>
        </w:rPr>
      </w:pPr>
    </w:p>
    <w:p w:rsidR="006D0BFC" w:rsidRDefault="00D42F9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6D0BFC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0BFC" w:rsidRDefault="006D0BFC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</w:tr>
      <w:tr w:rsidR="006D0BFC" w:rsidRPr="000048BB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3227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6D0BFC" w:rsidRPr="008E2C63" w:rsidTr="004D48FF">
        <w:trPr>
          <w:trHeight w:val="18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80" w:after="0" w:line="230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80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Красота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8B1A43">
              <w:rPr>
                <w:sz w:val="18"/>
                <w:szCs w:val="18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и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вдохновение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80" w:after="0" w:line="230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80" w:after="0" w:line="230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80" w:after="0" w:line="230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80" w:after="0" w:line="250" w:lineRule="auto"/>
              <w:ind w:left="72" w:right="432"/>
              <w:rPr>
                <w:sz w:val="18"/>
                <w:szCs w:val="18"/>
                <w:lang w:val="ru-RU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Д.Б.Кабалевский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"Наш край"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Г.Струве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"Моя Россия"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80" w:after="0" w:line="250" w:lineRule="auto"/>
              <w:ind w:left="72" w:right="288"/>
              <w:rPr>
                <w:sz w:val="18"/>
                <w:szCs w:val="18"/>
                <w:lang w:val="ru-RU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Д.Б.Кабалевский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"Наш край"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Г.Струве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"Моя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Россия" В.</w:t>
            </w:r>
          </w:p>
          <w:p w:rsidR="006D0BFC" w:rsidRPr="008B1A43" w:rsidRDefault="00D42F91">
            <w:pPr>
              <w:autoSpaceDE w:val="0"/>
              <w:autoSpaceDN w:val="0"/>
              <w:spacing w:before="18" w:after="0" w:line="250" w:lineRule="auto"/>
              <w:ind w:left="72" w:right="288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8B1A43">
              <w:rPr>
                <w:sz w:val="18"/>
                <w:szCs w:val="18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"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Первоклашка-первоклассник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80" w:after="0" w:line="250" w:lineRule="auto"/>
              <w:ind w:left="72" w:right="288"/>
              <w:rPr>
                <w:sz w:val="18"/>
                <w:szCs w:val="18"/>
                <w:lang w:val="ru-RU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Д.Б.Кабалевский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"Наш край"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Г.Струве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"Моя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Россия"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80" w:after="0" w:line="230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01.09.2022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80" w:after="0" w:line="25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Диалог с учителем о значении красоты и вдохновения в жизни человека.;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80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 w:rsidP="008E2C63">
            <w:pPr>
              <w:autoSpaceDE w:val="0"/>
              <w:autoSpaceDN w:val="0"/>
              <w:spacing w:before="80" w:after="0" w:line="254" w:lineRule="auto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ped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kopilka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8E2C63">
              <w:rPr>
                <w:sz w:val="18"/>
                <w:szCs w:val="18"/>
                <w:lang w:val="ru-RU"/>
              </w:rPr>
              <w:br/>
            </w:r>
          </w:p>
        </w:tc>
      </w:tr>
      <w:tr w:rsidR="006D0BFC" w:rsidRPr="008E2C6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А. Вивальди. «Времена года»; П. И. Чайковский.</w:t>
            </w:r>
          </w:p>
          <w:p w:rsidR="006D0BFC" w:rsidRPr="008E2C63" w:rsidRDefault="00D42F91">
            <w:pPr>
              <w:autoSpaceDE w:val="0"/>
              <w:autoSpaceDN w:val="0"/>
              <w:spacing w:before="20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Цикл «Времена года»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Г.Струве </w:t>
            </w:r>
            <w:r w:rsidRPr="008E2C63">
              <w:rPr>
                <w:sz w:val="18"/>
                <w:szCs w:val="18"/>
                <w:lang w:val="ru-RU"/>
              </w:rPr>
              <w:br/>
            </w: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"Учиться..."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18"/>
                <w:szCs w:val="18"/>
              </w:rPr>
            </w:pPr>
            <w:proofErr w:type="spellStart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Г.Стру</w:t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ве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8B1A43">
              <w:rPr>
                <w:sz w:val="18"/>
                <w:szCs w:val="18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"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Учиться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..."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08.09.2022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Слушание произведений программной музыки,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посвящённой образам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природы. Подбор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эпитетов для описания настроения, характера музыки. Сопоставление музыки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 произведениями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изобразительного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искусства.;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 w:rsidP="008E2C63">
            <w:pPr>
              <w:autoSpaceDE w:val="0"/>
              <w:autoSpaceDN w:val="0"/>
              <w:spacing w:before="78" w:after="0" w:line="254" w:lineRule="auto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ped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kopilka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</w:p>
        </w:tc>
      </w:tr>
      <w:tr w:rsidR="006D0BFC" w:rsidRPr="008E2C63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6D0BFC">
            <w:pPr>
              <w:rPr>
                <w:sz w:val="18"/>
                <w:szCs w:val="18"/>
                <w:lang w:val="ru-RU"/>
              </w:rPr>
            </w:pPr>
          </w:p>
        </w:tc>
      </w:tr>
      <w:tr w:rsidR="006D0BFC" w:rsidRPr="008E2C6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Модуль 2. </w:t>
            </w:r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Народная музыка России</w:t>
            </w:r>
          </w:p>
        </w:tc>
      </w:tr>
      <w:tr w:rsidR="006D0BFC" w:rsidRPr="008E2C63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Русский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"Приходите в гости к нам" -песня из к/ф "Там, на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неведомых дорожках"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В.Дашкевич "Кикимора.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47" w:lineRule="auto"/>
              <w:ind w:left="72" w:right="576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Народные сказания"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А.К.Лядов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кикиморы" Ольга Ш.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"Песенка про Лешего"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Н.Масленникова "Песня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Водяного" из м/ф "Летучий корабль"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И.Крутой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"Первоклассники" 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народная песня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"Ой, при лужку, при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лужке"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15.09.2022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ped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kopilka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</w:p>
        </w:tc>
      </w:tr>
    </w:tbl>
    <w:p w:rsidR="006D0BFC" w:rsidRPr="008E2C63" w:rsidRDefault="006D0BFC">
      <w:pPr>
        <w:autoSpaceDE w:val="0"/>
        <w:autoSpaceDN w:val="0"/>
        <w:spacing w:after="0" w:line="14" w:lineRule="exact"/>
        <w:rPr>
          <w:sz w:val="18"/>
          <w:szCs w:val="18"/>
          <w:lang w:val="ru-RU"/>
        </w:rPr>
      </w:pPr>
    </w:p>
    <w:p w:rsidR="006D0BFC" w:rsidRPr="008E2C63" w:rsidRDefault="006D0BFC">
      <w:pPr>
        <w:rPr>
          <w:sz w:val="18"/>
          <w:szCs w:val="18"/>
          <w:lang w:val="ru-RU"/>
        </w:rPr>
        <w:sectPr w:rsidR="006D0BFC" w:rsidRPr="008E2C63">
          <w:pgSz w:w="16840" w:h="11900"/>
          <w:pgMar w:top="282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8E2C63" w:rsidRDefault="006D0BFC">
      <w:pPr>
        <w:autoSpaceDE w:val="0"/>
        <w:autoSpaceDN w:val="0"/>
        <w:spacing w:after="66" w:line="220" w:lineRule="exact"/>
        <w:rPr>
          <w:sz w:val="18"/>
          <w:szCs w:val="18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8B1A43" w:rsidTr="00AC6680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Русские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народные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"На горе-то калина" русская народная песня "Ах, вы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сени" русская народная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мелодия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"Во саду ли, в огороде"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русская народная песня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песня "Моя 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"Ой, при лужку, при лужке"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22.09.2022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Знакомство с внешним видом, особенностями исполнения и звучания русских народных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680" w:rsidRPr="008B1A43" w:rsidRDefault="00C93DD8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6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AC6680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6D0BFC" w:rsidRPr="008E2C63" w:rsidRDefault="006D0BFC" w:rsidP="00AC6680">
            <w:pPr>
              <w:autoSpaceDE w:val="0"/>
              <w:autoSpaceDN w:val="0"/>
              <w:spacing w:before="78" w:after="0" w:line="254" w:lineRule="auto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</w:tr>
      <w:tr w:rsidR="006D0BFC" w:rsidRPr="008B1A43" w:rsidTr="00AC6680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"Ой, сад во дворе" русская 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Н.А.Римский- Корсаков "Снегурочка" (просмотр фрагмента мультфильма, снятого по данной опере)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песня "Моя 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"Ой, сад во дворе" русская народная песня "Ой, при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лужку, при лужке" 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29.09.2022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Знакомство с манерой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сказывания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нараспев.</w:t>
            </w:r>
          </w:p>
          <w:p w:rsidR="006D0BFC" w:rsidRPr="008B1A43" w:rsidRDefault="00D42F91">
            <w:pPr>
              <w:autoSpaceDE w:val="0"/>
              <w:autoSpaceDN w:val="0"/>
              <w:spacing w:before="18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Слушание сказок, былин, эпических сказаний,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рассказываемых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нараспев.;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 w:rsidP="008E2C63">
            <w:pPr>
              <w:autoSpaceDE w:val="0"/>
              <w:autoSpaceDN w:val="0"/>
              <w:spacing w:before="76" w:after="0" w:line="254" w:lineRule="auto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https://ped-kopilka.ru</w:t>
            </w:r>
          </w:p>
        </w:tc>
      </w:tr>
      <w:tr w:rsidR="006D0BFC" w:rsidRPr="008B1A43" w:rsidTr="00AC6680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6D0BFC">
            <w:pPr>
              <w:rPr>
                <w:sz w:val="18"/>
                <w:szCs w:val="18"/>
                <w:lang w:val="ru-RU"/>
              </w:rPr>
            </w:pPr>
          </w:p>
        </w:tc>
      </w:tr>
      <w:tr w:rsidR="006D0BFC" w:rsidRPr="008B1A43" w:rsidTr="00AC66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Модуль 3.</w:t>
            </w:r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Музыкальная грамота</w:t>
            </w:r>
          </w:p>
        </w:tc>
      </w:tr>
      <w:tr w:rsidR="006D0BFC" w:rsidRPr="008B1A43" w:rsidTr="00AC6680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FD1E1F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"Адажио"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Д.Штейбельт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"Первая утрата"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Р.Шуман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"33 родных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сестрицы"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Г.Струве "Песенка о гамме" "33 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"Ой, блины, блины, блины"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"Во поле берёза стояла" русская народная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06.10.2022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Игра — подражание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звукам и голосам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природы с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использованием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шумовых музыкальных инструментов, вокальной импровизации.;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C63" w:rsidRPr="008B1A43" w:rsidRDefault="008E2C63" w:rsidP="00AC6680">
            <w:pPr>
              <w:autoSpaceDE w:val="0"/>
              <w:autoSpaceDN w:val="0"/>
              <w:spacing w:before="78" w:after="0" w:line="254" w:lineRule="auto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</w:p>
          <w:p w:rsidR="00AC6680" w:rsidRPr="008B1A43" w:rsidRDefault="00C93DD8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7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AC6680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6D0BFC" w:rsidRPr="008E2C63" w:rsidRDefault="006D0BFC" w:rsidP="008E2C63">
            <w:pPr>
              <w:autoSpaceDE w:val="0"/>
              <w:autoSpaceDN w:val="0"/>
              <w:spacing w:before="76" w:after="0" w:line="254" w:lineRule="auto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</w:tr>
      <w:tr w:rsidR="006D0BFC" w:rsidRPr="008B1A43" w:rsidTr="00AC6680">
        <w:trPr>
          <w:trHeight w:hRule="exact" w:val="2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FD1E1F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М.С.Толмачёва "Песенка про звукоряд"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В.Герчик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"Нотный хоровод"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Г.Струве "Песенка о гамме" "33 родных сестрицы"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песня "Моя 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"Ой, при лужку, при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лужке"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FD1E1F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13</w:t>
            </w:r>
            <w:r w:rsidR="0032275A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Разучивание 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исполнение вокальных упражнений, песен,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построенных на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элементах звукоряда;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3BA" w:rsidRPr="00AC6680" w:rsidRDefault="001503BA" w:rsidP="00AC6680">
            <w:pPr>
              <w:autoSpaceDE w:val="0"/>
              <w:autoSpaceDN w:val="0"/>
              <w:spacing w:before="78" w:after="0" w:line="254" w:lineRule="auto"/>
              <w:rPr>
                <w:sz w:val="18"/>
                <w:szCs w:val="18"/>
              </w:rPr>
            </w:pPr>
          </w:p>
          <w:p w:rsidR="00AC6680" w:rsidRPr="008B1A43" w:rsidRDefault="00C93DD8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8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AC6680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6D0BFC" w:rsidRPr="008B1A43" w:rsidRDefault="006D0BFC" w:rsidP="001503BA">
            <w:pPr>
              <w:rPr>
                <w:sz w:val="18"/>
                <w:szCs w:val="18"/>
              </w:rPr>
            </w:pPr>
          </w:p>
        </w:tc>
      </w:tr>
    </w:tbl>
    <w:p w:rsidR="006D0BFC" w:rsidRPr="008B1A43" w:rsidRDefault="006D0BFC">
      <w:pPr>
        <w:autoSpaceDE w:val="0"/>
        <w:autoSpaceDN w:val="0"/>
        <w:spacing w:after="0" w:line="14" w:lineRule="exact"/>
        <w:rPr>
          <w:sz w:val="18"/>
          <w:szCs w:val="18"/>
        </w:rPr>
      </w:pPr>
    </w:p>
    <w:p w:rsidR="006D0BFC" w:rsidRPr="008B1A43" w:rsidRDefault="006D0BFC">
      <w:pPr>
        <w:rPr>
          <w:sz w:val="18"/>
          <w:szCs w:val="18"/>
        </w:rPr>
        <w:sectPr w:rsidR="006D0BFC" w:rsidRPr="008B1A43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8B1A43" w:rsidRDefault="006D0BFC">
      <w:pPr>
        <w:autoSpaceDE w:val="0"/>
        <w:autoSpaceDN w:val="0"/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8E2C63" w:rsidTr="00AC6680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Г.Свиридов "Время,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вперёд!" П.И.Чайковский "Марш деревянных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солдатиков" С.С.Прокофьев "Полночь" из балета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"Золушка" Т.Левина "Тик-так"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Г.Струве "Песенка о гамме" "33 родных сестрицы"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песня "Моя 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"Ой, сад во дворе" русская народная песня "Во поле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берёза стояла"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русская народная песня "Ой, блины, блины, блины"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20.10.2022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Слушание музыкальных произведений с ярко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выраженным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ритмическим рисунком, воспроизведение данного ритма по памяти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(хлопками).;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 w:rsidP="008E2C63">
            <w:pPr>
              <w:autoSpaceDE w:val="0"/>
              <w:autoSpaceDN w:val="0"/>
              <w:spacing w:before="78" w:after="0" w:line="254" w:lineRule="auto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ped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kopilka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8E2C63">
              <w:rPr>
                <w:sz w:val="18"/>
                <w:szCs w:val="18"/>
                <w:lang w:val="ru-RU"/>
              </w:rPr>
              <w:br/>
            </w:r>
          </w:p>
        </w:tc>
      </w:tr>
      <w:tr w:rsidR="006D0BFC" w:rsidRPr="008B1A43" w:rsidTr="00AC6680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А. Петров "Веселый марш" из к/ф "Старая сказка"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Г.Свиридов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"Время,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вперёд!" П.И.Чайковский "Марш деревянных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солдатиков" С.С.Прокофьев "Полночь" из балета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"Золушка" Т.Левина "Тик-так"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И.Крутой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"Первоклассники" 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А.Александров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"Гимн России"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"Ой, сад во дворе" русская народная песня "Во поле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берёза стояла"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русская народная песня "Ой, блины, блины, блины"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27.10.2022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Исполнение,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импровизация с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помощью звучащих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жестов (хлопки, шлепки, притопы) и/или ударных инструментов простых ритмов.;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3BA" w:rsidRPr="00AC6680" w:rsidRDefault="001503BA" w:rsidP="00AC6680">
            <w:pPr>
              <w:autoSpaceDE w:val="0"/>
              <w:autoSpaceDN w:val="0"/>
              <w:spacing w:before="78" w:after="0" w:line="254" w:lineRule="auto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</w:p>
          <w:p w:rsidR="00AC6680" w:rsidRPr="008B1A43" w:rsidRDefault="00C93DD8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9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AC6680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6D0BFC" w:rsidRPr="008B1A43" w:rsidRDefault="006D0BFC" w:rsidP="001503BA">
            <w:pPr>
              <w:rPr>
                <w:sz w:val="18"/>
                <w:szCs w:val="18"/>
              </w:rPr>
            </w:pPr>
          </w:p>
        </w:tc>
      </w:tr>
      <w:tr w:rsidR="006D0BFC" w:rsidRPr="008B1A43" w:rsidTr="00AC6680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8B1A43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6D0BFC">
            <w:pPr>
              <w:rPr>
                <w:sz w:val="18"/>
                <w:szCs w:val="18"/>
                <w:lang w:val="ru-RU"/>
              </w:rPr>
            </w:pPr>
          </w:p>
        </w:tc>
      </w:tr>
      <w:tr w:rsidR="006D0BFC" w:rsidRPr="008B1A43" w:rsidTr="00AC66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Модуль 4.</w:t>
            </w:r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Классическая музыка</w:t>
            </w:r>
          </w:p>
        </w:tc>
      </w:tr>
      <w:tr w:rsidR="006D0BFC" w:rsidRPr="008E2C63" w:rsidTr="00AC6680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П.И.Чайковский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"Щелкунчик" М.И.Глинка "Жаворонок"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С.С.Прокофьев "Пятнашки" из фортепианного цикла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"Детская музыка"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С.С.Прокофьев "Марш" из оперы "Любовь к трём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апельсинам"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песня "Моя Россия" Г.Струве И.Крутой "Первоклассники" 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А.Александров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"Гимн России"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Л. В. Бетховен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"Сурок"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"Ой, сад во дворе" русская народная песня "Во поле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берёза стояла"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FD1E1F">
            <w:pPr>
              <w:autoSpaceDE w:val="0"/>
              <w:autoSpaceDN w:val="0"/>
              <w:spacing w:before="76" w:after="0" w:line="245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10.11.2022 17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Слушание музыки,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определение основного характера, музыкально-выразительных средств, использованных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композитором.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Подбор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эпитетов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,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иллюстраций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к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музыке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Определение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8B1A43">
              <w:rPr>
                <w:sz w:val="18"/>
                <w:szCs w:val="18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жанра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 w:rsidP="008E2C63">
            <w:pPr>
              <w:autoSpaceDE w:val="0"/>
              <w:autoSpaceDN w:val="0"/>
              <w:spacing w:before="76" w:after="0" w:line="254" w:lineRule="auto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ped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kopilka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8E2C63">
              <w:rPr>
                <w:sz w:val="18"/>
                <w:szCs w:val="18"/>
                <w:lang w:val="ru-RU"/>
              </w:rPr>
              <w:br/>
            </w:r>
          </w:p>
        </w:tc>
      </w:tr>
      <w:tr w:rsidR="006D0BFC" w:rsidRPr="008B1A43" w:rsidTr="00AC6680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С.С.Прокофьев "Марш" из оперы "Любовь к трём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апельсинам"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А. Петров "Веселый марш" из к/ф "Старая сказка"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Г.Свиридов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"Время,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вперёд!" П.И.Чайковский "Марш деревянных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солдатиков" С.С.Прокофьев "Полночь" из балета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"Золушка"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И.Крутой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"Первоклассники" 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А.Александров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"Гимн России"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Л. 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Бетховен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"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Сурок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FD1E1F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24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.11.2022 01.12.2022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Слушание музыки в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исполнении оркестра. Просмотр видеозаписи.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Диалог с учителем о роли дирижёра.;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680" w:rsidRPr="008B1A43" w:rsidRDefault="00C93DD8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10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AC6680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8E2C63" w:rsidRPr="008B1A43" w:rsidRDefault="008E2C63" w:rsidP="008E2C6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</w:p>
          <w:p w:rsidR="006D0BFC" w:rsidRPr="008E2C63" w:rsidRDefault="006D0BFC" w:rsidP="008E2C63">
            <w:pPr>
              <w:autoSpaceDE w:val="0"/>
              <w:autoSpaceDN w:val="0"/>
              <w:spacing w:before="78" w:after="0" w:line="254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6D0BFC" w:rsidRPr="008B1A43" w:rsidRDefault="006D0BFC">
      <w:pPr>
        <w:autoSpaceDE w:val="0"/>
        <w:autoSpaceDN w:val="0"/>
        <w:spacing w:after="0" w:line="14" w:lineRule="exact"/>
        <w:rPr>
          <w:sz w:val="18"/>
          <w:szCs w:val="18"/>
        </w:rPr>
      </w:pPr>
    </w:p>
    <w:p w:rsidR="006D0BFC" w:rsidRPr="008B1A43" w:rsidRDefault="006D0BFC">
      <w:pPr>
        <w:rPr>
          <w:sz w:val="18"/>
          <w:szCs w:val="18"/>
        </w:rPr>
        <w:sectPr w:rsidR="006D0BFC" w:rsidRPr="008B1A43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8B1A43" w:rsidRDefault="006D0BFC">
      <w:pPr>
        <w:autoSpaceDE w:val="0"/>
        <w:autoSpaceDN w:val="0"/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8B1A43" w:rsidTr="00AC6680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П. И Чайковский "Детский альбом" (пьесы "Игра в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лошадки", "Вальс",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"Мазурка", "Новая кукла", "Камаринская" "Старинная "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Францухская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песенка", "В церкви" и др.)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"Первоклашка-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первоклассник" "Во поле берёза стояла" русская народная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песня И.Крутой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"Первоклассники"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Л. 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Бетховен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"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Сурок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08.12.2022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Разбираем инструмент —наглядная демонстрация внутреннего устройства акустического пианино.;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3BA" w:rsidRPr="008B1A43" w:rsidRDefault="00D42F91" w:rsidP="001503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https://resh.edu.ru/ https://ped-kopilka</w:t>
            </w:r>
          </w:p>
          <w:p w:rsidR="006D0BFC" w:rsidRPr="008B1A43" w:rsidRDefault="006D0BFC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</w:rPr>
            </w:pPr>
          </w:p>
        </w:tc>
      </w:tr>
      <w:tr w:rsidR="006D0BFC" w:rsidRPr="008B1A43" w:rsidTr="00AC66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Итого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по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6D0BFC">
            <w:pPr>
              <w:rPr>
                <w:sz w:val="18"/>
                <w:szCs w:val="18"/>
              </w:rPr>
            </w:pPr>
          </w:p>
        </w:tc>
      </w:tr>
      <w:tr w:rsidR="006D0BFC" w:rsidRPr="008B1A43" w:rsidTr="00AC66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Модуль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5.</w:t>
            </w:r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Духовная</w:t>
            </w:r>
            <w:proofErr w:type="spellEnd"/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музыка</w:t>
            </w:r>
            <w:proofErr w:type="spellEnd"/>
          </w:p>
        </w:tc>
      </w:tr>
      <w:tr w:rsidR="006D0BFC" w:rsidRPr="008E2C63" w:rsidTr="00AC6680">
        <w:trPr>
          <w:trHeight w:hRule="exact" w:val="2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Песни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8B1A43">
              <w:rPr>
                <w:sz w:val="18"/>
                <w:szCs w:val="18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верующих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П.И. Чайковский "Детский альбом" (пьесы "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Уренняя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молитва" и "В церкви"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"Прадедушка"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А.Ермолов песня "Моя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Л. В. Бетховен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"Сурок"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"Ой, блины, блины,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блины"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"Светит месяц,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светит ясный"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русская народная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15.12.2022 22.12.2022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Знакомство с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произведениями светской музыки, в которых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воплощены молитвенные интонации, используется хоральный склад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звучания.;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 w:rsidP="008E2C63">
            <w:pPr>
              <w:autoSpaceDE w:val="0"/>
              <w:autoSpaceDN w:val="0"/>
              <w:spacing w:before="76" w:after="0" w:line="254" w:lineRule="auto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ped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kopilka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8E2C63">
              <w:rPr>
                <w:sz w:val="18"/>
                <w:szCs w:val="18"/>
                <w:lang w:val="ru-RU"/>
              </w:rPr>
              <w:br/>
            </w:r>
          </w:p>
        </w:tc>
      </w:tr>
      <w:tr w:rsidR="006D0BFC" w:rsidRPr="008E2C63" w:rsidTr="00AC66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6D0BFC">
            <w:pPr>
              <w:rPr>
                <w:sz w:val="18"/>
                <w:szCs w:val="18"/>
                <w:lang w:val="ru-RU"/>
              </w:rPr>
            </w:pPr>
          </w:p>
        </w:tc>
      </w:tr>
      <w:tr w:rsidR="006D0BFC" w:rsidRPr="008E2C63" w:rsidTr="00AC66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Модуль 6.</w:t>
            </w:r>
            <w:r w:rsidRPr="008E2C6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Народная музыка России</w:t>
            </w:r>
          </w:p>
        </w:tc>
      </w:tr>
      <w:tr w:rsidR="006D0BFC" w:rsidRPr="008B1A43" w:rsidTr="00AC6680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E2C6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E2C6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Ю.Чичков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"Здравствуй, Родина моя"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Д.Б.Кабалевский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"Наш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край"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Г.Струве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"Моя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Россия" Г.Струве "Что мы Родиной зовём"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Д.Б.Кабалевский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"Наш край"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Г.Струве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"Моя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Россия"песня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Г.Струве "33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"Ой, блины, блины, блины"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FD1E1F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12.01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Разучивание, исполнение образцов традиционного фольклора своей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местности, песен,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посвящённых своей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малой родине, песен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композиторов-земляков.;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3BA" w:rsidRPr="00AC6680" w:rsidRDefault="001503BA" w:rsidP="00AC6680">
            <w:pPr>
              <w:autoSpaceDE w:val="0"/>
              <w:autoSpaceDN w:val="0"/>
              <w:spacing w:before="78" w:after="0" w:line="254" w:lineRule="auto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</w:p>
          <w:p w:rsidR="00AC6680" w:rsidRPr="008B1A43" w:rsidRDefault="00C93DD8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11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AC6680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6D0BFC" w:rsidRPr="008B1A43" w:rsidRDefault="006D0BFC" w:rsidP="001503BA">
            <w:pPr>
              <w:rPr>
                <w:sz w:val="18"/>
                <w:szCs w:val="18"/>
              </w:rPr>
            </w:pPr>
          </w:p>
        </w:tc>
      </w:tr>
    </w:tbl>
    <w:p w:rsidR="006D0BFC" w:rsidRPr="008B1A43" w:rsidRDefault="006D0BFC">
      <w:pPr>
        <w:autoSpaceDE w:val="0"/>
        <w:autoSpaceDN w:val="0"/>
        <w:spacing w:after="0" w:line="14" w:lineRule="exact"/>
        <w:rPr>
          <w:sz w:val="18"/>
          <w:szCs w:val="18"/>
        </w:rPr>
      </w:pPr>
    </w:p>
    <w:p w:rsidR="006D0BFC" w:rsidRPr="008B1A43" w:rsidRDefault="006D0BFC">
      <w:pPr>
        <w:rPr>
          <w:sz w:val="18"/>
          <w:szCs w:val="18"/>
        </w:rPr>
        <w:sectPr w:rsidR="006D0BFC" w:rsidRPr="008B1A43">
          <w:pgSz w:w="16840" w:h="11900"/>
          <w:pgMar w:top="284" w:right="640" w:bottom="12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8B1A43" w:rsidRDefault="006D0BFC">
      <w:pPr>
        <w:autoSpaceDE w:val="0"/>
        <w:autoSpaceDN w:val="0"/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8B1A43" w:rsidTr="00AC6680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Русский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Кант "О, дивный остров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Валаам" колыбельная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русская 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"Люли-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люленьки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 ("Люли-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люленьки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, да налетали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гуленьки..."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песня "Моя Россия" Г.Струве "33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"Светит месяц,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светит ясный"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FD1E1F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19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680" w:rsidRPr="008B1A43" w:rsidRDefault="00C93DD8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12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AC6680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8E2C63" w:rsidRPr="008B1A43" w:rsidRDefault="008E2C63" w:rsidP="00AC6680">
            <w:pPr>
              <w:autoSpaceDE w:val="0"/>
              <w:autoSpaceDN w:val="0"/>
              <w:spacing w:before="78" w:after="0" w:line="254" w:lineRule="auto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</w:p>
          <w:p w:rsidR="006D0BFC" w:rsidRPr="008E2C63" w:rsidRDefault="006D0BFC" w:rsidP="001503BA">
            <w:pPr>
              <w:autoSpaceDE w:val="0"/>
              <w:autoSpaceDN w:val="0"/>
              <w:spacing w:before="78" w:after="0" w:line="254" w:lineRule="auto"/>
              <w:rPr>
                <w:sz w:val="18"/>
                <w:szCs w:val="18"/>
                <w:lang w:val="ru-RU"/>
              </w:rPr>
            </w:pPr>
          </w:p>
        </w:tc>
      </w:tr>
      <w:tr w:rsidR="006D0BFC" w:rsidRPr="008B1A43" w:rsidTr="00AC66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6D0BFC">
            <w:pPr>
              <w:rPr>
                <w:sz w:val="18"/>
                <w:szCs w:val="18"/>
                <w:lang w:val="ru-RU"/>
              </w:rPr>
            </w:pPr>
          </w:p>
        </w:tc>
      </w:tr>
      <w:tr w:rsidR="006D0BFC" w:rsidRPr="000048BB" w:rsidTr="00AC66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Модуль 7. </w:t>
            </w:r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Музыка в жизни человека</w:t>
            </w:r>
          </w:p>
        </w:tc>
      </w:tr>
      <w:tr w:rsidR="006D0BFC" w:rsidRPr="008B1A43" w:rsidTr="00AC6680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"Песенка- зарядка" В.</w:t>
            </w:r>
          </w:p>
          <w:p w:rsidR="006D0BFC" w:rsidRPr="008B1A43" w:rsidRDefault="00D42F91">
            <w:pPr>
              <w:autoSpaceDE w:val="0"/>
              <w:autoSpaceDN w:val="0"/>
              <w:spacing w:before="18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Богатырёв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П.И.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Чайквский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Детскийй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альбом" (пьесы "Зимнее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утро", "Русская песня",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"Мужик на гармонике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играет", "Немецкая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песенка", "Сладкая грёза", "Песня жаворонка").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"Прадедушка"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А.Ермолов песня "Моя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Россия" Г.Струве "Во поле берёза стояла" русская народная песня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Л. В. Бетховен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"Сурок"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"Ой, блины, блины,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блины"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"Светит месяц,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светит ясный"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русская народная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FD1E1F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26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Слушание произведений программной музыки,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посвящённой образам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природы. Подбор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эпитетов для описания настроения, характера музыки. Сопоставление музыки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 произведениями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изобразительного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искусства.;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3BA" w:rsidRPr="008B1A43" w:rsidRDefault="00D42F91" w:rsidP="008E2C63">
            <w:pPr>
              <w:autoSpaceDE w:val="0"/>
              <w:autoSpaceDN w:val="0"/>
              <w:spacing w:before="78" w:after="0" w:line="254" w:lineRule="auto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https://ped-kopilka.ru/ </w:t>
            </w:r>
          </w:p>
          <w:p w:rsidR="006D0BFC" w:rsidRPr="008B1A43" w:rsidRDefault="006D0BFC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</w:rPr>
            </w:pPr>
          </w:p>
        </w:tc>
      </w:tr>
      <w:tr w:rsidR="006D0BFC" w:rsidRPr="008B1A43" w:rsidTr="00AC6680">
        <w:trPr>
          <w:trHeight w:hRule="exact" w:val="25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Музыкальные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портреты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Музыкально- ритмическая игра "Кто живёт в лесу"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Танец "Пяточка носочек", "Ты потопай вместе с нами топ и топ" П.И.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Чайквский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Детскийй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альбом" (пьесы "Мама", "Болезнь куклы", "Нянина сказка", "Баба-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Яга", "Шарманщик поёт").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"Прадедушка"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А.Ермолов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"Первоклашка-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первоклассник"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И.Крутой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"Первоклассники"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Л. В. Бетховен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"Сурок"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"Ой, блины, блины,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блины"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"Светит месяц,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светит ясный"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русская народная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FD1E1F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02.02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Рисование, лепка героя музыкального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произведения;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680" w:rsidRPr="008B1A43" w:rsidRDefault="00C93DD8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13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AC6680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8E2C63" w:rsidRPr="008B1A43" w:rsidRDefault="008E2C63" w:rsidP="00AC6680">
            <w:pPr>
              <w:autoSpaceDE w:val="0"/>
              <w:autoSpaceDN w:val="0"/>
              <w:spacing w:before="78" w:after="0" w:line="254" w:lineRule="auto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</w:p>
          <w:p w:rsidR="006D0BFC" w:rsidRPr="008E2C63" w:rsidRDefault="006D0BFC" w:rsidP="001503BA">
            <w:pPr>
              <w:autoSpaceDE w:val="0"/>
              <w:autoSpaceDN w:val="0"/>
              <w:spacing w:before="76" w:after="0" w:line="254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6D0BFC" w:rsidRPr="008B1A43" w:rsidRDefault="006D0BFC">
      <w:pPr>
        <w:autoSpaceDE w:val="0"/>
        <w:autoSpaceDN w:val="0"/>
        <w:spacing w:after="0" w:line="14" w:lineRule="exact"/>
        <w:rPr>
          <w:sz w:val="18"/>
          <w:szCs w:val="18"/>
        </w:rPr>
      </w:pPr>
    </w:p>
    <w:p w:rsidR="006D0BFC" w:rsidRPr="008B1A43" w:rsidRDefault="006D0BFC">
      <w:pPr>
        <w:rPr>
          <w:sz w:val="18"/>
          <w:szCs w:val="18"/>
        </w:rPr>
        <w:sectPr w:rsidR="006D0BFC" w:rsidRPr="008B1A4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8B1A43" w:rsidRDefault="006D0BFC">
      <w:pPr>
        <w:autoSpaceDE w:val="0"/>
        <w:autoSpaceDN w:val="0"/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8B1A43" w:rsidTr="00AC6680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Какой же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Музыкальные миниатюры: "Выход волка, лисы,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медведя, зайца."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П.И.Чайковский "Марш" из балета "Щелкунчик"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Г. Гладков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"Походная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Маши и Вити" из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к/ф "Новогодние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приключения Маши и Вити"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("Белоснежку мы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найдём...")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Бекман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"В лесу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родилась ёлочка"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Красев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"Маленькой ёлочке холодно зимой"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"Папа может"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Парцхаладзе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"Мамина песенка"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Г. Гладков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"Походная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Маши и Вити" из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к/ф "Новогодние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приключения Маши и Вити"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("Белоснежку мы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найдём...") Л.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Бекман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"В лесу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родилась ёлочка"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Красев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"Маленькой ёлочке холодно зимой"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"Папа может" М.</w:t>
            </w:r>
          </w:p>
          <w:p w:rsidR="006D0BFC" w:rsidRPr="008B1A43" w:rsidRDefault="00D42F91">
            <w:pPr>
              <w:autoSpaceDE w:val="0"/>
              <w:autoSpaceDN w:val="0"/>
              <w:spacing w:before="1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Парцхаладзе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8B1A43">
              <w:rPr>
                <w:sz w:val="18"/>
                <w:szCs w:val="18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"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Мамина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песенка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FD1E1F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16</w:t>
            </w:r>
            <w:r w:rsidR="008B1A43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.02.2023 02.03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Слушание произведений торжественного,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праздничного характера.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«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Дирижирование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»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фрагментами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произведений. Конкурс на лучшего «дирижёра»;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 w:rsidP="008E2C63">
            <w:pPr>
              <w:autoSpaceDE w:val="0"/>
              <w:autoSpaceDN w:val="0"/>
              <w:spacing w:before="78" w:after="0" w:line="254" w:lineRule="auto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https://ped-kopilka.ru/ </w:t>
            </w:r>
            <w:r w:rsidRPr="008B1A43">
              <w:rPr>
                <w:sz w:val="18"/>
                <w:szCs w:val="18"/>
              </w:rPr>
              <w:br/>
            </w:r>
          </w:p>
        </w:tc>
      </w:tr>
      <w:tr w:rsidR="006D0BFC" w:rsidRPr="008B1A43" w:rsidTr="00AC6680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Музыка на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8B1A43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И. Шварц "Ленинградцы" ("Им было всего лишь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тринадцать...") Е.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sz w:val="18"/>
                <w:szCs w:val="18"/>
                <w:lang w:val="ru-RU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Петерсбурский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"Двадцать второго июня, ровно в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четыре часа..."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И. Шварц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"Ленинградцы"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("Им было всего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лишь тринадцать...") М.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Блантер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"Катюша"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"Прадедушка"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А.Ермолов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"Первоклашка-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первоклассник"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"Папа может" М.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52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Блантер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"Катюша" И. Шварц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"Ленинградцы"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("Им было всего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лишь тринадцать...")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8B1A43">
            <w:pPr>
              <w:autoSpaceDE w:val="0"/>
              <w:autoSpaceDN w:val="0"/>
              <w:spacing w:before="76" w:after="0" w:line="245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09.03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.2023 </w:t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16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Чтение учебных 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художественных текстов, посвящённых военной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музыке. Слушание,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исполнение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музыкальных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произведений военной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тематики. Знакомство с историей их сочинения и исполнения;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3BA" w:rsidRPr="00AC6680" w:rsidRDefault="001503BA" w:rsidP="00AC6680">
            <w:pPr>
              <w:autoSpaceDE w:val="0"/>
              <w:autoSpaceDN w:val="0"/>
              <w:spacing w:before="78" w:after="0" w:line="254" w:lineRule="auto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</w:p>
          <w:p w:rsidR="00AC6680" w:rsidRPr="008B1A43" w:rsidRDefault="00C93DD8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14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AC6680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6D0BFC" w:rsidRPr="008B1A43" w:rsidRDefault="006D0BFC" w:rsidP="001503BA">
            <w:pPr>
              <w:rPr>
                <w:sz w:val="18"/>
                <w:szCs w:val="18"/>
              </w:rPr>
            </w:pPr>
          </w:p>
        </w:tc>
      </w:tr>
      <w:tr w:rsidR="006D0BFC" w:rsidRPr="008B1A43" w:rsidTr="00AC66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7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6D0BFC">
            <w:pPr>
              <w:rPr>
                <w:sz w:val="18"/>
                <w:szCs w:val="18"/>
                <w:lang w:val="ru-RU"/>
              </w:rPr>
            </w:pPr>
          </w:p>
        </w:tc>
      </w:tr>
      <w:tr w:rsidR="006D0BFC" w:rsidRPr="008B1A43" w:rsidTr="00AC66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Модуль 8.</w:t>
            </w:r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Музыкальная грамота</w:t>
            </w:r>
          </w:p>
        </w:tc>
      </w:tr>
      <w:tr w:rsidR="006D0BFC" w:rsidRPr="008B1A43" w:rsidTr="00AC6680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опера-сказка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М.Красева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"Муха- Цокотуха"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"Капельки" В.Павленко 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"Пропала собака"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"Пропала собака" М.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Блантер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"Катюша"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"Прадедушка"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А.Ермолов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"Первоклашка-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первоклассник"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"Папа может" М.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54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Парцхаладзе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"Мамина песенка"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Л. В. Бетховен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"Сурок"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"Ой, блины, блины,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блины"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"Светит месяц,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светит ясный"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русская народная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8B1A43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06.04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Освоение </w:t>
            </w:r>
            <w:proofErr w:type="spellStart"/>
            <w:proofErr w:type="gram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понятий«</w:t>
            </w:r>
            <w:proofErr w:type="gram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выше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-ниже».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47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Определение на слух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принадлежности звуков к одному из регистров.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Прослеживание по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нотной записи отдельных мотивов, фрагментов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знакомых песен,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вычленение знакомых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нот, знаков альтерации.;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680" w:rsidRPr="008B1A43" w:rsidRDefault="00C93DD8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15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AC6680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8E2C63" w:rsidRPr="008B1A43" w:rsidRDefault="008E2C63" w:rsidP="00AC6680">
            <w:pPr>
              <w:autoSpaceDE w:val="0"/>
              <w:autoSpaceDN w:val="0"/>
              <w:spacing w:before="78" w:after="0" w:line="254" w:lineRule="auto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</w:p>
          <w:p w:rsidR="006D0BFC" w:rsidRPr="008E2C63" w:rsidRDefault="006D0BFC" w:rsidP="001503BA">
            <w:pPr>
              <w:autoSpaceDE w:val="0"/>
              <w:autoSpaceDN w:val="0"/>
              <w:spacing w:before="76" w:after="0" w:line="254" w:lineRule="auto"/>
              <w:rPr>
                <w:sz w:val="18"/>
                <w:szCs w:val="18"/>
                <w:lang w:val="ru-RU"/>
              </w:rPr>
            </w:pPr>
          </w:p>
        </w:tc>
      </w:tr>
      <w:tr w:rsidR="006D0BFC" w:rsidRPr="008B1A43" w:rsidTr="00AC66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6D0BFC">
            <w:pPr>
              <w:rPr>
                <w:sz w:val="18"/>
                <w:szCs w:val="18"/>
                <w:lang w:val="ru-RU"/>
              </w:rPr>
            </w:pPr>
          </w:p>
        </w:tc>
      </w:tr>
      <w:tr w:rsidR="006D0BFC" w:rsidRPr="008B1A43" w:rsidTr="00AC668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Модуль 9. </w:t>
            </w:r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Музыка народов мира</w:t>
            </w:r>
          </w:p>
        </w:tc>
      </w:tr>
    </w:tbl>
    <w:p w:rsidR="006D0BFC" w:rsidRPr="008B1A43" w:rsidRDefault="006D0BFC">
      <w:pPr>
        <w:autoSpaceDE w:val="0"/>
        <w:autoSpaceDN w:val="0"/>
        <w:spacing w:after="0" w:line="14" w:lineRule="exact"/>
        <w:rPr>
          <w:sz w:val="18"/>
          <w:szCs w:val="18"/>
          <w:lang w:val="ru-RU"/>
        </w:rPr>
      </w:pPr>
    </w:p>
    <w:p w:rsidR="006D0BFC" w:rsidRPr="008B1A43" w:rsidRDefault="006D0BFC">
      <w:pPr>
        <w:rPr>
          <w:sz w:val="18"/>
          <w:szCs w:val="18"/>
          <w:lang w:val="ru-RU"/>
        </w:rPr>
        <w:sectPr w:rsidR="006D0BFC" w:rsidRPr="008B1A43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8B1A43" w:rsidRDefault="006D0BFC">
      <w:pPr>
        <w:autoSpaceDE w:val="0"/>
        <w:autoSpaceDN w:val="0"/>
        <w:spacing w:after="66" w:line="220" w:lineRule="exact"/>
        <w:rPr>
          <w:sz w:val="18"/>
          <w:szCs w:val="18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8B1A43" w:rsidTr="00AC6680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Польские народные танцы: мазурка, краковяк,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куявяк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оберек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, полонез.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Польские народные песни "Висла", "Жаворонок".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Ф.Шопен "Полонез" си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бемоль мажор и "Мазурка" ля минор.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"Пропала собака" М.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Блантер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"Катюша"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"Прадедушка"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А.Ермолов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"Первоклашка-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первоклассник"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Л. В. Бетховен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"Сурок" Польская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"Висла"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"Во поле берёза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стояла"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"Ой, блины, блины,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блины" русская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"Светит месяц,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светит ясный"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русская народная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8B1A43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13.04.2023 20.04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Знакомство с внешним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видом, особенностями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исполнения и звучания народных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3BA" w:rsidRPr="008B1A43" w:rsidRDefault="00D42F91" w:rsidP="001503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https://resh.edu.ru/ https://ped-kopilka.</w:t>
            </w:r>
          </w:p>
          <w:p w:rsidR="006D0BFC" w:rsidRPr="008B1A43" w:rsidRDefault="006D0BFC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</w:rPr>
            </w:pPr>
          </w:p>
        </w:tc>
      </w:tr>
      <w:tr w:rsidR="006D0BFC" w:rsidRPr="008B1A43" w:rsidTr="00AC6680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Итого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по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6D0BFC">
            <w:pPr>
              <w:rPr>
                <w:sz w:val="18"/>
                <w:szCs w:val="18"/>
              </w:rPr>
            </w:pPr>
          </w:p>
        </w:tc>
      </w:tr>
      <w:tr w:rsidR="006D0BFC" w:rsidRPr="008B1A43" w:rsidTr="00AC66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Модуль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10.</w:t>
            </w:r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Классическая</w:t>
            </w:r>
            <w:proofErr w:type="spellEnd"/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музыка</w:t>
            </w:r>
            <w:proofErr w:type="spellEnd"/>
          </w:p>
        </w:tc>
      </w:tr>
      <w:tr w:rsidR="006D0BFC" w:rsidRPr="008B1A43" w:rsidTr="00AC6680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Композиторы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-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С.С.Прокофьев "Пятнашки" из фортепианного цикла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"Детская музыка"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С.С.Прокофьев "Марш" из оперы "Любовь к трём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апельсинам"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Кабалевский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"Кораблик" (из цикла "Семь вокальных песен")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"Пропала собака"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Д.Б.Кабалевский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"Наш край"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Г.Струве "Моя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Россия"песня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Г.Струве "33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Л. В. Бетховен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"Сурок" Польская 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"Висла"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8B1A43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27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Слушание музыки,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определение основного характера, музыкально-выразительных средств, использованных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композитором.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Подбор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эпитетов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,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иллюстраций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к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музыке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Определение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8B1A43">
              <w:rPr>
                <w:sz w:val="18"/>
                <w:szCs w:val="18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жанра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680" w:rsidRPr="008B1A43" w:rsidRDefault="00C93DD8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16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AC6680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8E2C63" w:rsidRPr="008B1A43" w:rsidRDefault="008E2C63" w:rsidP="00AC6680">
            <w:pPr>
              <w:autoSpaceDE w:val="0"/>
              <w:autoSpaceDN w:val="0"/>
              <w:spacing w:before="78" w:after="0" w:line="254" w:lineRule="auto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</w:p>
          <w:p w:rsidR="006D0BFC" w:rsidRPr="008E2C63" w:rsidRDefault="006D0BFC" w:rsidP="001503BA">
            <w:pPr>
              <w:autoSpaceDE w:val="0"/>
              <w:autoSpaceDN w:val="0"/>
              <w:spacing w:before="78" w:after="0" w:line="254" w:lineRule="auto"/>
              <w:rPr>
                <w:sz w:val="18"/>
                <w:szCs w:val="18"/>
                <w:lang w:val="ru-RU"/>
              </w:rPr>
            </w:pPr>
          </w:p>
        </w:tc>
      </w:tr>
      <w:tr w:rsidR="006D0BFC" w:rsidRPr="008B1A43" w:rsidTr="00AC6680">
        <w:trPr>
          <w:trHeight w:hRule="exact" w:val="2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П.И.Чайковский "Детский альбом"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Кабалевский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"Кораблик" (из цикла "Семь вокальных песен")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"Пропала собака"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Д.Б.Кабалевский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"Наш край"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Г.Струве "Моя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Россия"песня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Г.Струве "33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Л. В. Бетховен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"Сурок" Польская 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"Висла"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8B1A43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04.05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Знакомство с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многообразием красок фортепиано. Слушание фортепианных пьес в исполнении известных пианистов.;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3BA" w:rsidRPr="008E2C63" w:rsidRDefault="001503BA" w:rsidP="001503BA">
            <w:pPr>
              <w:autoSpaceDE w:val="0"/>
              <w:autoSpaceDN w:val="0"/>
              <w:spacing w:before="76" w:after="0" w:line="254" w:lineRule="auto"/>
              <w:rPr>
                <w:sz w:val="18"/>
                <w:szCs w:val="18"/>
                <w:lang w:val="ru-RU"/>
              </w:rPr>
            </w:pPr>
          </w:p>
          <w:p w:rsidR="00AC6680" w:rsidRPr="008B1A43" w:rsidRDefault="00C93DD8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17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AC6680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6D0BFC" w:rsidRPr="008B1A43" w:rsidRDefault="006D0BFC" w:rsidP="00AC6680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</w:rPr>
            </w:pPr>
          </w:p>
        </w:tc>
      </w:tr>
    </w:tbl>
    <w:p w:rsidR="006D0BFC" w:rsidRPr="008B1A43" w:rsidRDefault="006D0BFC">
      <w:pPr>
        <w:autoSpaceDE w:val="0"/>
        <w:autoSpaceDN w:val="0"/>
        <w:spacing w:after="0" w:line="14" w:lineRule="exact"/>
        <w:rPr>
          <w:sz w:val="18"/>
          <w:szCs w:val="18"/>
        </w:rPr>
      </w:pPr>
    </w:p>
    <w:p w:rsidR="006D0BFC" w:rsidRPr="008B1A43" w:rsidRDefault="006D0BFC">
      <w:pPr>
        <w:rPr>
          <w:sz w:val="18"/>
          <w:szCs w:val="18"/>
        </w:rPr>
        <w:sectPr w:rsidR="006D0BFC" w:rsidRPr="008B1A43">
          <w:pgSz w:w="16840" w:h="11900"/>
          <w:pgMar w:top="284" w:right="640" w:bottom="14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8B1A43" w:rsidRDefault="006D0BFC">
      <w:pPr>
        <w:autoSpaceDE w:val="0"/>
        <w:autoSpaceDN w:val="0"/>
        <w:spacing w:after="66" w:line="22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8B1A43" w:rsidTr="008E2C6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Музыкальные инструменты.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Скрипка,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К. Сен-Санс "Лебедь"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Ф. Шуберт "Аве Мария"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(для виолончели)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Н. Римский- Корсаков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симфоническая поэма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Шахеразада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 (1 часть, соло для скрипки)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"Пропала собака"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Д.Б.Кабалевский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"Наш край"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Г.Струве "Моя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Россия"песня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Блантер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"Катюша"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"Первоклашка-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первоклассник"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Л. В. Бетховен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"Сурок" Польская 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"Висла"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8B1A43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11.05.2023 18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Игра-имитация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исполнительских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движений во время звучания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C63" w:rsidRPr="008B1A43" w:rsidRDefault="00C93DD8" w:rsidP="008E2C6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hyperlink r:id="rId18" w:history="1">
              <w:r w:rsidR="00AC6680" w:rsidRPr="007D1977">
                <w:rPr>
                  <w:rStyle w:val="aff8"/>
                  <w:rFonts w:ascii="Times New Roman" w:eastAsia="Times New Roman" w:hAnsi="Times New Roman"/>
                  <w:w w:val="97"/>
                  <w:sz w:val="18"/>
                  <w:szCs w:val="18"/>
                </w:rPr>
                <w:t>https://infourok.ru</w:t>
              </w:r>
            </w:hyperlink>
            <w:r w:rsidR="008E2C63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</w:p>
          <w:p w:rsidR="006D0BFC" w:rsidRPr="008E2C63" w:rsidRDefault="006D0BFC" w:rsidP="001503BA">
            <w:pPr>
              <w:autoSpaceDE w:val="0"/>
              <w:autoSpaceDN w:val="0"/>
              <w:spacing w:before="78" w:after="0" w:line="254" w:lineRule="auto"/>
              <w:rPr>
                <w:sz w:val="18"/>
                <w:szCs w:val="18"/>
                <w:lang w:val="ru-RU"/>
              </w:rPr>
            </w:pPr>
          </w:p>
        </w:tc>
      </w:tr>
      <w:tr w:rsidR="006D0BFC" w:rsidRPr="008B1A43" w:rsidTr="008E2C63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6D0BFC">
            <w:pPr>
              <w:rPr>
                <w:sz w:val="18"/>
                <w:szCs w:val="18"/>
                <w:lang w:val="ru-RU"/>
              </w:rPr>
            </w:pPr>
          </w:p>
        </w:tc>
      </w:tr>
      <w:tr w:rsidR="006D0BFC" w:rsidRPr="000048BB" w:rsidTr="008E2C6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Модуль 11. </w:t>
            </w:r>
            <w:r w:rsidRPr="008B1A43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Музыка театра и кино</w:t>
            </w:r>
          </w:p>
        </w:tc>
      </w:tr>
      <w:tr w:rsidR="006D0BFC" w:rsidRPr="008B1A43" w:rsidTr="008E2C63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Музыкальная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8B1A43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Е.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Крылатов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песни из к/ф "Приключения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Электроника" ("Крылатые качели", "Мы маленькие дети, нам хочется гулять"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А. Александров "Гимн России" Г.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54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Гладков "Походная песня Маши и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Вити" из к/ф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"Новогодние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приключения Маши и Вити"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("Белоснежку мы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найдём...")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М.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Блантер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8B1A43">
              <w:rPr>
                <w:sz w:val="18"/>
                <w:szCs w:val="18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"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Катюша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" </w:t>
            </w:r>
            <w:r w:rsidRPr="008B1A43">
              <w:rPr>
                <w:sz w:val="18"/>
                <w:szCs w:val="18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Шаинский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8B1A43">
              <w:rPr>
                <w:sz w:val="18"/>
                <w:szCs w:val="18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"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Первоклашка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-</w:t>
            </w:r>
            <w:r w:rsidRPr="008B1A43">
              <w:rPr>
                <w:sz w:val="18"/>
                <w:szCs w:val="18"/>
              </w:rPr>
              <w:br/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первоклассник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Л. В. Бетховен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"Сурок" Польская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народная песня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"Висла"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Е.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Крылатов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песни из к/ф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"Приключения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Электроника"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("Крылатые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качели", "Мы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маленькие дети, нам хочется гулять"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8B1A43">
            <w:pPr>
              <w:autoSpaceDE w:val="0"/>
              <w:autoSpaceDN w:val="0"/>
              <w:spacing w:before="76" w:after="0" w:line="245" w:lineRule="auto"/>
              <w:jc w:val="center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25</w:t>
            </w:r>
            <w:r w:rsidR="00D42F91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.05.2023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18"/>
                <w:szCs w:val="18"/>
                <w:lang w:val="ru-RU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Видеопросмотр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музыкальной сказки.</w:t>
            </w:r>
          </w:p>
          <w:p w:rsidR="006D0BFC" w:rsidRPr="008B1A43" w:rsidRDefault="00D42F91">
            <w:pPr>
              <w:autoSpaceDE w:val="0"/>
              <w:autoSpaceDN w:val="0"/>
              <w:spacing w:before="20" w:after="0" w:line="252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Обсуждение музыкально-выразительных средств, передающих повороты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сюжета, характеры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героев.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Игра-викторина«Угадай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по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голосу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 w:rsidP="008E2C63">
            <w:pPr>
              <w:autoSpaceDE w:val="0"/>
              <w:autoSpaceDN w:val="0"/>
              <w:spacing w:before="76" w:after="0" w:line="254" w:lineRule="auto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https://ped-kopilka.ru/ </w:t>
            </w:r>
          </w:p>
        </w:tc>
      </w:tr>
      <w:tr w:rsidR="006D0BFC" w:rsidRPr="008B1A43" w:rsidTr="008E2C63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Итого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по</w:t>
            </w:r>
            <w:proofErr w:type="spellEnd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8B1A43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6D0BFC">
            <w:pPr>
              <w:rPr>
                <w:sz w:val="18"/>
                <w:szCs w:val="18"/>
              </w:rPr>
            </w:pPr>
          </w:p>
        </w:tc>
      </w:tr>
      <w:tr w:rsidR="006D0BFC" w:rsidRPr="008B1A43" w:rsidTr="008E2C63">
        <w:trPr>
          <w:trHeight w:hRule="exact" w:val="96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sz w:val="18"/>
                <w:szCs w:val="18"/>
                <w:lang w:val="ru-RU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ОБЩЕЕ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КОЛИЧЕСТВО ЧАСОВ ПО </w:t>
            </w:r>
            <w:r w:rsidRPr="008B1A43">
              <w:rPr>
                <w:sz w:val="18"/>
                <w:szCs w:val="18"/>
                <w:lang w:val="ru-RU"/>
              </w:rPr>
              <w:br/>
            </w: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</w:t>
            </w:r>
            <w:r w:rsidR="008B1A43"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8B1A43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8B1A43" w:rsidRDefault="006D0BFC">
            <w:pPr>
              <w:rPr>
                <w:sz w:val="18"/>
                <w:szCs w:val="18"/>
              </w:rPr>
            </w:pP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78" w:line="220" w:lineRule="exact"/>
      </w:pPr>
    </w:p>
    <w:p w:rsidR="006F5AB5" w:rsidRDefault="006F5AB5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6D0BFC" w:rsidRDefault="006F5AB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                                                                </w:t>
      </w:r>
      <w:r w:rsidR="00D42F91"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430"/>
        <w:gridCol w:w="1418"/>
        <w:gridCol w:w="1559"/>
        <w:gridCol w:w="1701"/>
        <w:gridCol w:w="1843"/>
        <w:gridCol w:w="1984"/>
      </w:tblGrid>
      <w:tr w:rsidR="006D0BFC" w:rsidTr="001840F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6D0BFC" w:rsidTr="001840FF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</w:tr>
      <w:tr w:rsidR="006D0BFC" w:rsidTr="001840FF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(А). Стремление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к красоте. Музыкальное вдохновение.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вокальный цикл «Пять песен для детей» («Начинаем перепляс»)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6F5AB5">
        <w:trPr>
          <w:trHeight w:val="19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(Б). Образы природы в музыке.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А.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Вивальди. «Времена года»; П. И.</w:t>
            </w:r>
          </w:p>
          <w:p w:rsidR="006D0BFC" w:rsidRDefault="00D42F91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6F5AB5">
        <w:trPr>
          <w:trHeight w:val="18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740"/>
              <w:jc w:val="both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"Народная музыка России" (Б). Многообразие русского фольклора.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русская народная песня "Берёзка"; русская народная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строевая песня "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бравы ребятушки"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6F5AB5">
        <w:trPr>
          <w:trHeight w:val="18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(В). Народные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инструменты.</w:t>
            </w:r>
          </w:p>
          <w:p w:rsidR="006D0BFC" w:rsidRPr="0032275A" w:rsidRDefault="00D42F91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песня Садко из оперы«Садко» Н. А. Римского-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Корсакова; русская народная песня "Полянка"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A93DB0" w:rsidRDefault="00A93DB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 w:rsidSect="004B70F3">
          <w:pgSz w:w="16840" w:h="11900" w:orient="landscape"/>
          <w:pgMar w:top="666" w:right="298" w:bottom="65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430"/>
        <w:gridCol w:w="1418"/>
        <w:gridCol w:w="1559"/>
        <w:gridCol w:w="1701"/>
        <w:gridCol w:w="1843"/>
        <w:gridCol w:w="1984"/>
      </w:tblGrid>
      <w:tr w:rsidR="006D0BFC" w:rsidTr="001840FF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России" (Г). Русские народные сказания и былины.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былинные наигрыши;“Былина о Добрыне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Никитиче”(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“То не белая береза к земле клонится…”); М. И. Глинка.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Песня Баяна “Дела давно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минувших дней…” (из оперы«Руслан и Людмила»)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1840FF">
        <w:trPr>
          <w:trHeight w:hRule="exact" w:val="55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(А). Повсюду слышны звуки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Л.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Бетховен.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Багатели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»; Ф.</w:t>
            </w:r>
          </w:p>
          <w:p w:rsidR="006D0BFC" w:rsidRDefault="00D42F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Экосезы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»; П. И.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 пьесы из «Детского альбома»; Р. Шуман «Детские сцены», «Альбом для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юношества»; С. С. Прокофьев«Детская музыка»;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оркестровые вариации Й.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Гайдна, В. А. Моцарта, Л.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Бетховена, М. И. Глинки; песни и хоровые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1840F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(Б). Знакомство с нотной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грамотой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8B1A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1840F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(Г, Д). Звуки длинные 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короткие. Что такое ритм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8B1A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1840FF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Великие композиторы нашей Родины.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Н.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Римский-Корсаков. «Полет шмеля»; П. И. Чайковский.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«Вальс цветов»; И. Ф.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Стравинский. Сюита из балета«Жар птица»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8B1A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 w:rsidSect="000461A5">
          <w:pgSz w:w="16840" w:h="11900" w:orient="landscape"/>
          <w:pgMar w:top="666" w:right="284" w:bottom="650" w:left="680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430"/>
        <w:gridCol w:w="1418"/>
        <w:gridCol w:w="1559"/>
        <w:gridCol w:w="1701"/>
        <w:gridCol w:w="1843"/>
        <w:gridCol w:w="1984"/>
      </w:tblGrid>
      <w:tr w:rsidR="006D0BFC" w:rsidTr="002D6879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Песня как музыкальный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Д.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слова А. Пришельца. «Мой край»,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«Песня о школе»; Музык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Шаинского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Сл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o</w:t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</w:t>
            </w:r>
          </w:p>
          <w:p w:rsidR="006D0BFC" w:rsidRDefault="00D42F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Улыбка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2D687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Марш как музыкальный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Марш«Прощание славянки»;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«Марсельеза»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val="22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(В). Оркестр.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М. И. Глинка. Опера «Иван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Сусанин»(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 «Славься»); М. П.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Мусоргский. «Картинки с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выставки»; П. И. Чайковский,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скрипки с оркестром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val="33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(Д). Музыкальные инструменты.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Флейта.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 И.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Чайковский. Концерт для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скрипки с оркестром ре мажор; Л.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Бетховен. Концерт для скрипки с оркестром ре мажор; В. А. Моцарт. Концерт для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флейты с оркестром №1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оль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мажор; А. Вивальди. Концерт для флейты с оркестром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2D6879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(Б). Молитва, хорал, песнопение.</w:t>
            </w:r>
          </w:p>
          <w:p w:rsidR="006D0BFC" w:rsidRDefault="00D42F9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Народные песнопения о Сергии Радонежском.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«В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церкви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 w:rsidSect="000461A5">
          <w:pgSz w:w="16840" w:h="11900" w:orient="landscape"/>
          <w:pgMar w:top="666" w:right="284" w:bottom="650" w:left="680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430"/>
        <w:gridCol w:w="1418"/>
        <w:gridCol w:w="1559"/>
        <w:gridCol w:w="1701"/>
        <w:gridCol w:w="1843"/>
        <w:gridCol w:w="1984"/>
      </w:tblGrid>
      <w:tr w:rsidR="006D0BFC" w:rsidTr="00C178DC">
        <w:trPr>
          <w:trHeight w:val="3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(Б).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духовной музыки 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творчестве русских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композиторов. Музыкальные произведения по выбору: А. П. Бородин. Опера "Князь Игорь" («Мужайся, княгиня»); Н. А.</w:t>
            </w:r>
          </w:p>
          <w:p w:rsidR="006D0BFC" w:rsidRDefault="00D42F91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Римский-Корсаков (молитва из 1-й картины 3-го действия 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опере «Сказание о невидимом граде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Китяже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», «Литургия св.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Иоанна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Златоуста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Всенощное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2D68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296"/>
              <w:jc w:val="both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(А).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нашей малой Родины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val="20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(Б). Народные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русская народная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песня«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Дудочка»; М. И. Глинка.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«Камаринская»; И. П. Ларионов.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«Калинка»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val="2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человека" (Б). Образы природы в романсах русских композиторов. Музыкальные произведения по выбору: А. Варламов. «Горные вершины» (сл. М. Лермонтова); Г. В.Свиридов «Весна. Осень»; П. И.Чайковский. Пьесы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«Осенняя песня» и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«Подснежник» из цикла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«Времена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val="21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человека" (Б). Музыкальные и живописные полотна.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 Мусоргский.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Сюита «Картинки с выставки» (в оркестровке М. Равеля); А.</w:t>
            </w:r>
          </w:p>
          <w:p w:rsidR="006D0BFC" w:rsidRDefault="00D42F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Алябьев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Вечерний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 w:rsidSect="000461A5">
          <w:pgSz w:w="16840" w:h="11900" w:orient="landscape"/>
          <w:pgMar w:top="666" w:right="284" w:bottom="650" w:left="512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430"/>
        <w:gridCol w:w="1418"/>
        <w:gridCol w:w="1559"/>
        <w:gridCol w:w="1701"/>
        <w:gridCol w:w="1843"/>
        <w:gridCol w:w="1984"/>
      </w:tblGrid>
      <w:tr w:rsidR="006D0BFC" w:rsidTr="002D68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val="9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/>
              <w:ind w:left="72" w:right="432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двигательная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val="24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в жизни человека" (Г). Какой же праздник без музыки?</w:t>
            </w:r>
          </w:p>
          <w:p w:rsidR="006D0BFC" w:rsidRPr="0032275A" w:rsidRDefault="00D42F91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Слова и музыка П.</w:t>
            </w:r>
          </w:p>
          <w:p w:rsidR="006D0BFC" w:rsidRPr="0032275A" w:rsidRDefault="00D42F9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Синявского. «Рождественская песенка»; народные славянские песнопения. «Добрый тебе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вечер», «Рождественское чудо»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 w:rsidP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val="19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в жизни человека" (Г). Какой же праздник без музыки?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«Ай, как мы масленицу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дожидали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«Полянка»,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«Проводы зимы», «Березонька кудрявая, кудрявая, моложавая»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03.2023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2D687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(Е). Музыка о войне. Музыкальные произведения по выбору: Р. Шуман.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»;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Вайнер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дедушка-герой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val="22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(З). Высота звуков. Музыкальные произведения по выбору: П. И. Чайковский Первый концерт для фортепиано с оркестром (1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часть); С. В. Рахманинов.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«Вокализ», Второй концерт для фортепиано с оркестром (начало)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 w:rsidSect="000461A5">
          <w:pgSz w:w="16840" w:h="11900" w:orient="landscape"/>
          <w:pgMar w:top="666" w:right="284" w:bottom="65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430"/>
        <w:gridCol w:w="1418"/>
        <w:gridCol w:w="1559"/>
        <w:gridCol w:w="1701"/>
        <w:gridCol w:w="1843"/>
        <w:gridCol w:w="1984"/>
      </w:tblGrid>
      <w:tr w:rsidR="006D0BFC" w:rsidTr="00C178DC">
        <w:trPr>
          <w:trHeight w:val="28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народов мира" (А). Музыкальные традиции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наших соседей: песни и танцы. Музыкальные произведения по выбору: белорусская народная песня «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Дударики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-дудари»,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казахская народная песня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Богенбай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батыр»,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кюй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Курмангазы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Балбырауын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 в исполнении домбры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2D687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народов мира" (А). Музыкальные традиции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наших соседей: инструменты и их звучание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val="22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Звучание настроений 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чувств.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П. И. Чайковский «Детский альбом»(«Болезнь куклы», «Новая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кукла»); Д. Б.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"Клоуны"; С. С. Прокофьев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"Петя и волк"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val="20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(Г). Музыкальные инструменты. Рояль и пианино. Музыкальные произведения по выбору: П. И. Чайковский. Пьесы из «Детского альбома»: «Баба Яга», «Утренняя молитва», Марш деревянных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солдатиков», «Новая кукла»,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«Болезнь куклы»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2D687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</w:t>
            </w:r>
            <w:r w:rsidR="00C178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ческая музыка" (Г). Музыкальные</w:t>
            </w:r>
            <w:r w:rsidR="00C178DC" w:rsidRPr="008E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инструменты.</w:t>
            </w:r>
          </w:p>
          <w:p w:rsidR="006D0BFC" w:rsidRDefault="00D42F91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наследники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="00C178DC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430"/>
        <w:gridCol w:w="1418"/>
        <w:gridCol w:w="1559"/>
        <w:gridCol w:w="1701"/>
        <w:gridCol w:w="1843"/>
        <w:gridCol w:w="1984"/>
      </w:tblGrid>
      <w:tr w:rsidR="006D0BFC" w:rsidTr="00C178DC">
        <w:trPr>
          <w:trHeight w:val="3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(Е). Скрипка, виолончель.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Мастера скрипичной музыки.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П. И. Чайковский.</w:t>
            </w:r>
          </w:p>
          <w:p w:rsidR="006D0BFC" w:rsidRPr="0032275A" w:rsidRDefault="00D42F9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 для скрипки с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оркестром ре мажор; Л.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Бетховен. Концерт для скрипки с оркестром ре мажор; В. А.</w:t>
            </w:r>
          </w:p>
          <w:p w:rsidR="006D0BFC" w:rsidRPr="001840FF" w:rsidRDefault="00D42F91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Моцарт. Концерт для флейты с оркестром №1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оль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мажор; А. Вивальди. </w:t>
            </w:r>
            <w:r w:rsidRPr="001840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флейты с оркестром; Ф. Мендельсон.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 w:right="115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скрипки с оркестром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val="31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театра и кино" (А). Музыкальная сказка на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сцене и на экране. Музыкальные произведения по выбору: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«Морозко» (режиссер А.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Роу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 Н.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),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«После дождичка в четверг»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(режиссер М.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Юзовский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 Г. Гладков),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«Приключения Буратино»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(режиссер Л. Нечаев, композитор А. Рыбников)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C178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D42F91"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 w:rsidTr="00C178DC">
        <w:trPr>
          <w:trHeight w:hRule="exact" w:val="810"/>
        </w:trPr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C178DC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 w:rsidSect="000461A5">
          <w:pgSz w:w="16840" w:h="11900" w:orient="landscape"/>
          <w:pgMar w:top="666" w:right="284" w:bottom="65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78" w:line="220" w:lineRule="exact"/>
      </w:pPr>
    </w:p>
    <w:p w:rsidR="006D0BFC" w:rsidRDefault="00D42F9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D0BFC" w:rsidRDefault="00D42F9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D0BFC" w:rsidRPr="0032275A" w:rsidRDefault="00D42F91">
      <w:pPr>
        <w:autoSpaceDE w:val="0"/>
        <w:autoSpaceDN w:val="0"/>
        <w:spacing w:before="16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</w:t>
      </w:r>
    </w:p>
    <w:p w:rsidR="006D0BFC" w:rsidRPr="000048BB" w:rsidRDefault="00D42F91">
      <w:pPr>
        <w:autoSpaceDE w:val="0"/>
        <w:autoSpaceDN w:val="0"/>
        <w:spacing w:before="70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«Просвещение»;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D0BFC" w:rsidRPr="0032275A" w:rsidRDefault="00D42F91" w:rsidP="002D6879">
      <w:pPr>
        <w:autoSpaceDE w:val="0"/>
        <w:autoSpaceDN w:val="0"/>
        <w:spacing w:before="16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Е. Д. КРИТСКАЯ, Г. П. СЕРГЕЕВА, Т. С. ШМАГИНА "МУЗЫКА 1—4 КЛАССЫ. МЕТОДИЧЕСКОЕ</w:t>
      </w:r>
      <w:r w:rsidR="002D6879">
        <w:rPr>
          <w:lang w:val="ru-RU"/>
        </w:rPr>
        <w:t xml:space="preserve">   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ПОСОБИЕ"</w:t>
      </w:r>
    </w:p>
    <w:p w:rsidR="002D6879" w:rsidRDefault="00D42F91" w:rsidP="002D6879">
      <w:pPr>
        <w:autoSpaceDE w:val="0"/>
        <w:autoSpaceDN w:val="0"/>
        <w:spacing w:before="40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Аудио и видеоматериалы;</w:t>
      </w:r>
    </w:p>
    <w:p w:rsidR="006D0BFC" w:rsidRPr="0032275A" w:rsidRDefault="00D42F91" w:rsidP="002D6879">
      <w:pPr>
        <w:autoSpaceDE w:val="0"/>
        <w:autoSpaceDN w:val="0"/>
        <w:spacing w:before="40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Коллекции электронных образовательных ресурсов: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1.«Единое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2D6879" w:rsidRDefault="00A93DB0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. Российская электронная школа </w:t>
      </w:r>
      <w:r w:rsidR="00D42F91">
        <w:rPr>
          <w:rFonts w:ascii="Times New Roman" w:eastAsia="Times New Roman" w:hAnsi="Times New Roman"/>
          <w:color w:val="000000"/>
          <w:sz w:val="24"/>
        </w:rPr>
        <w:t>https</w:t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D42F91"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D42F91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D42F91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 w:rsidP="00A93DB0">
      <w:pPr>
        <w:autoSpaceDE w:val="0"/>
        <w:autoSpaceDN w:val="0"/>
        <w:spacing w:before="40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D0BFC" w:rsidRDefault="00D42F91">
      <w:pPr>
        <w:autoSpaceDE w:val="0"/>
        <w:autoSpaceDN w:val="0"/>
        <w:spacing w:before="166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hyperlink r:id="rId19" w:history="1">
        <w:r w:rsidR="00A93DB0" w:rsidRPr="007D1977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93DB0" w:rsidRPr="007D1977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A93DB0" w:rsidRPr="007D1977">
          <w:rPr>
            <w:rStyle w:val="aff8"/>
            <w:rFonts w:ascii="Times New Roman" w:eastAsia="Times New Roman" w:hAnsi="Times New Roman"/>
            <w:sz w:val="24"/>
          </w:rPr>
          <w:t>ped</w:t>
        </w:r>
        <w:proofErr w:type="spellEnd"/>
        <w:r w:rsidR="00A93DB0" w:rsidRPr="007D1977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="00A93DB0" w:rsidRPr="007D1977">
          <w:rPr>
            <w:rStyle w:val="aff8"/>
            <w:rFonts w:ascii="Times New Roman" w:eastAsia="Times New Roman" w:hAnsi="Times New Roman"/>
            <w:sz w:val="24"/>
          </w:rPr>
          <w:t>kopilka</w:t>
        </w:r>
        <w:proofErr w:type="spellEnd"/>
        <w:r w:rsidR="00A93DB0" w:rsidRPr="007D1977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A93DB0" w:rsidRPr="007D1977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A93DB0" w:rsidRPr="007D1977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A93DB0" w:rsidRPr="000048BB" w:rsidRDefault="00AC6680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048BB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0048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D0BFC" w:rsidRPr="0032275A" w:rsidRDefault="00D42F91">
      <w:pPr>
        <w:autoSpaceDE w:val="0"/>
        <w:autoSpaceDN w:val="0"/>
        <w:spacing w:before="34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49327E" w:rsidRPr="000048BB" w:rsidRDefault="00D42F91">
      <w:pPr>
        <w:autoSpaceDE w:val="0"/>
        <w:autoSpaceDN w:val="0"/>
        <w:spacing w:before="166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или ноутбук </w:t>
      </w:r>
    </w:p>
    <w:p w:rsidR="0049327E" w:rsidRPr="000048BB" w:rsidRDefault="00D42F91" w:rsidP="0049327E">
      <w:pPr>
        <w:autoSpaceDE w:val="0"/>
        <w:autoSpaceDN w:val="0"/>
        <w:spacing w:before="16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6D0BFC" w:rsidRPr="0032275A" w:rsidRDefault="00D42F91" w:rsidP="0049327E">
      <w:pPr>
        <w:autoSpaceDE w:val="0"/>
        <w:autoSpaceDN w:val="0"/>
        <w:spacing w:before="16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Школьная доска Проектор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Аудио-проигрыватель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6D0BFC" w:rsidRPr="0032275A" w:rsidRDefault="00D42F91">
      <w:pPr>
        <w:autoSpaceDE w:val="0"/>
        <w:autoSpaceDN w:val="0"/>
        <w:spacing w:before="16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или ноутбук </w:t>
      </w:r>
      <w:r w:rsidR="0049327E" w:rsidRPr="008B73E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6D0BFC" w:rsidRPr="0032275A" w:rsidRDefault="00D42F91">
      <w:pPr>
        <w:autoSpaceDE w:val="0"/>
        <w:autoSpaceDN w:val="0"/>
        <w:spacing w:before="40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Школьная доска</w:t>
      </w:r>
      <w:r w:rsidR="0049327E" w:rsidRPr="008B73E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Проектор</w:t>
      </w:r>
    </w:p>
    <w:p w:rsidR="006D0BFC" w:rsidRPr="008B73E0" w:rsidRDefault="006D0BFC">
      <w:pPr>
        <w:rPr>
          <w:lang w:val="ru-RU"/>
        </w:rPr>
        <w:sectPr w:rsidR="006D0BFC" w:rsidRPr="008B73E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2F91" w:rsidRPr="008B73E0" w:rsidRDefault="00D42F91">
      <w:pPr>
        <w:rPr>
          <w:lang w:val="ru-RU"/>
        </w:rPr>
      </w:pPr>
    </w:p>
    <w:sectPr w:rsidR="00D42F91" w:rsidRPr="008B73E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Cambria"/>
    <w:charset w:val="CC"/>
    <w:family w:val="roman"/>
    <w:pitch w:val="variable"/>
    <w:sig w:usb0="E40002FF" w:usb1="5200F1FB" w:usb2="0A04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048BB"/>
    <w:rsid w:val="00024B35"/>
    <w:rsid w:val="00034616"/>
    <w:rsid w:val="000461A5"/>
    <w:rsid w:val="0006063C"/>
    <w:rsid w:val="00115B06"/>
    <w:rsid w:val="001503BA"/>
    <w:rsid w:val="0015074B"/>
    <w:rsid w:val="001840FF"/>
    <w:rsid w:val="0029639D"/>
    <w:rsid w:val="002D6879"/>
    <w:rsid w:val="0032275A"/>
    <w:rsid w:val="00326F90"/>
    <w:rsid w:val="00443F62"/>
    <w:rsid w:val="0049327E"/>
    <w:rsid w:val="004B70F3"/>
    <w:rsid w:val="004D48FF"/>
    <w:rsid w:val="00502DE7"/>
    <w:rsid w:val="0052440F"/>
    <w:rsid w:val="006405FB"/>
    <w:rsid w:val="006607A5"/>
    <w:rsid w:val="006B0B18"/>
    <w:rsid w:val="006D0BFC"/>
    <w:rsid w:val="006E4072"/>
    <w:rsid w:val="006F5AB5"/>
    <w:rsid w:val="007375CB"/>
    <w:rsid w:val="0074184D"/>
    <w:rsid w:val="00772C25"/>
    <w:rsid w:val="007F56CE"/>
    <w:rsid w:val="00867C16"/>
    <w:rsid w:val="00887682"/>
    <w:rsid w:val="008B1A43"/>
    <w:rsid w:val="008B73E0"/>
    <w:rsid w:val="008E2C63"/>
    <w:rsid w:val="009C535F"/>
    <w:rsid w:val="00A24177"/>
    <w:rsid w:val="00A93DB0"/>
    <w:rsid w:val="00AA1D8D"/>
    <w:rsid w:val="00AB69D9"/>
    <w:rsid w:val="00AC4485"/>
    <w:rsid w:val="00AC6680"/>
    <w:rsid w:val="00B47730"/>
    <w:rsid w:val="00BE3019"/>
    <w:rsid w:val="00BF703F"/>
    <w:rsid w:val="00C0343C"/>
    <w:rsid w:val="00C178DC"/>
    <w:rsid w:val="00C93DD8"/>
    <w:rsid w:val="00CB0664"/>
    <w:rsid w:val="00D200D2"/>
    <w:rsid w:val="00D42F91"/>
    <w:rsid w:val="00E5254B"/>
    <w:rsid w:val="00ED0830"/>
    <w:rsid w:val="00FC693F"/>
    <w:rsid w:val="00FC6D48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3FD36-17E9-4172-B527-EF23FB5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D4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s://infour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" TargetMode="Externa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ped-kopil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9F91D-1E65-4832-ABED-3AC98CEC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7667</Words>
  <Characters>43707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26</cp:revision>
  <dcterms:created xsi:type="dcterms:W3CDTF">2022-10-30T21:57:00Z</dcterms:created>
  <dcterms:modified xsi:type="dcterms:W3CDTF">2022-11-22T15:40:00Z</dcterms:modified>
</cp:coreProperties>
</file>