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14" w:rsidRDefault="00C34D14">
      <w:pPr>
        <w:autoSpaceDE w:val="0"/>
        <w:autoSpaceDN w:val="0"/>
        <w:spacing w:after="78" w:line="220" w:lineRule="exact"/>
      </w:pPr>
    </w:p>
    <w:p w:rsidR="00C34D14" w:rsidRPr="00582EA8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582EA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34D14" w:rsidRPr="007A41FB" w:rsidRDefault="00A56009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34D14" w:rsidRPr="007A41FB" w:rsidRDefault="00A56009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34D14" w:rsidRPr="007A41FB" w:rsidRDefault="00A5600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34D14" w:rsidRPr="007A41FB" w:rsidRDefault="00A5600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B50153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  <w:bookmarkStart w:id="0" w:name="_GoBack"/>
      <w:bookmarkEnd w:id="0"/>
    </w:p>
    <w:p w:rsidR="00B50153" w:rsidRDefault="00C4570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программы по предмету «Литературное чтение» в 1 классе начинается вводным интегрированным курсом «Обучение грамоте». После периода обучения грамоте начинается раздельное изучение предметов «Русский язык» и «Литературное чтение». На курс «Литературное чтение» в 1 классе отводится не менее 10 учебных недель, суммарно 127 часов. </w:t>
      </w:r>
    </w:p>
    <w:p w:rsidR="00B50153" w:rsidRDefault="00B5015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50153" w:rsidRDefault="00B5015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34D14" w:rsidRPr="007A41FB" w:rsidRDefault="00A5600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7A41FB">
        <w:rPr>
          <w:lang w:val="ru-RU"/>
        </w:rPr>
        <w:br/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предмета</w:t>
      </w:r>
      <w:r w:rsidR="00DA7C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34D14" w:rsidRPr="007A41FB" w:rsidRDefault="00A56009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34D14" w:rsidRPr="007A41FB" w:rsidRDefault="00A56009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34D14" w:rsidRPr="007A41FB" w:rsidRDefault="00A56009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C34D14" w:rsidRPr="007A41FB" w:rsidRDefault="00A56009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:rsidR="00C34D14" w:rsidRPr="007A41FB" w:rsidRDefault="00A56009">
      <w:pPr>
        <w:autoSpaceDE w:val="0"/>
        <w:autoSpaceDN w:val="0"/>
        <w:spacing w:before="70" w:after="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 Ю.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И. Ермолаева,  Р. С.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C34D14" w:rsidRPr="007A41FB" w:rsidRDefault="00A56009">
      <w:pPr>
        <w:autoSpaceDE w:val="0"/>
        <w:autoSpaceDN w:val="0"/>
        <w:spacing w:before="70" w:after="0" w:line="283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C34D14" w:rsidRPr="007A41FB" w:rsidRDefault="00A56009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C34D14" w:rsidRPr="007A41FB" w:rsidRDefault="00A56009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120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34D14" w:rsidRPr="007A41FB" w:rsidRDefault="00A56009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</w:t>
      </w:r>
      <w:r w:rsidR="008D66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34D14" w:rsidRPr="007A41FB" w:rsidRDefault="00A5600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34D14" w:rsidRPr="007A41FB" w:rsidRDefault="00A56009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34D14" w:rsidRPr="007A41FB" w:rsidRDefault="00A56009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34D14" w:rsidRPr="007A41FB" w:rsidRDefault="00A5600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66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34D14" w:rsidRPr="007A41FB" w:rsidRDefault="00A5600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34D14" w:rsidRPr="007A41FB" w:rsidRDefault="00A56009">
      <w:pPr>
        <w:autoSpaceDE w:val="0"/>
        <w:autoSpaceDN w:val="0"/>
        <w:spacing w:before="190" w:after="0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34D14" w:rsidRPr="007A41FB" w:rsidRDefault="00A5600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90" w:line="220" w:lineRule="exact"/>
        <w:rPr>
          <w:lang w:val="ru-RU"/>
        </w:rPr>
      </w:pPr>
    </w:p>
    <w:p w:rsidR="00C34D14" w:rsidRPr="007A41FB" w:rsidRDefault="00A56009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C34D14" w:rsidRPr="007A41FB" w:rsidRDefault="00A56009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34D14" w:rsidRPr="007A41FB" w:rsidRDefault="00A56009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34D14" w:rsidRPr="007A41FB" w:rsidRDefault="00A56009">
      <w:pPr>
        <w:autoSpaceDE w:val="0"/>
        <w:autoSpaceDN w:val="0"/>
        <w:spacing w:before="324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34D14" w:rsidRPr="007A41FB" w:rsidRDefault="00A56009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34D14" w:rsidRPr="007A41FB" w:rsidRDefault="00A56009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34D14" w:rsidRPr="007A41FB" w:rsidRDefault="00A5600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C34D14" w:rsidRPr="007A41FB" w:rsidRDefault="00A56009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C34D14" w:rsidRPr="007A41FB" w:rsidRDefault="00A56009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10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34D14" w:rsidRPr="007A41FB" w:rsidRDefault="00A56009">
      <w:pPr>
        <w:autoSpaceDE w:val="0"/>
        <w:autoSpaceDN w:val="0"/>
        <w:spacing w:before="190" w:after="0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34D14" w:rsidRPr="007A41FB" w:rsidRDefault="00A56009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34D14" w:rsidRPr="007A41FB" w:rsidRDefault="00A56009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64" w:line="220" w:lineRule="exact"/>
        <w:rPr>
          <w:lang w:val="ru-RU"/>
        </w:rPr>
      </w:pPr>
    </w:p>
    <w:p w:rsidR="00C34D14" w:rsidRDefault="00A5600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34D14" w:rsidTr="00BD132A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</w:tr>
      <w:tr w:rsidR="00C34D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34D1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34D14" w:rsidRPr="00B5015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E4904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1C0816" w:rsidRDefault="00AB5565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01.09.22</w:t>
            </w:r>
          </w:p>
          <w:p w:rsidR="00AB5565" w:rsidRPr="001C0816" w:rsidRDefault="00AB5565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08.09.22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1E2B55" w:rsidRDefault="00BD132A" w:rsidP="00BD132A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BD132A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C34D14" w:rsidRPr="001E2B55" w:rsidRDefault="00BD132A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 w:rsidR="00582EA8"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C34D14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1C0816" w:rsidRDefault="00C34D14">
            <w:pPr>
              <w:rPr>
                <w:sz w:val="16"/>
                <w:szCs w:val="16"/>
              </w:rPr>
            </w:pPr>
          </w:p>
        </w:tc>
      </w:tr>
      <w:tr w:rsidR="00C34D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1C0816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1C081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Раздел 2. </w:t>
            </w:r>
            <w:r w:rsidRPr="001C08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Слово и предложение</w:t>
            </w:r>
          </w:p>
        </w:tc>
      </w:tr>
      <w:tr w:rsidR="00C34D14" w:rsidRPr="00B5015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1C0816" w:rsidRDefault="00AB5565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09.09.22</w:t>
            </w:r>
          </w:p>
          <w:p w:rsidR="00AB5565" w:rsidRPr="001C0816" w:rsidRDefault="00AB5565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12.09.22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добавлением слова по цепочке;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определение количества слов в предложении,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слов полосками;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C34D14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C34D14" w:rsidRPr="00B5015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обозначаемого им предмета.</w:t>
            </w:r>
          </w:p>
          <w:p w:rsidR="00C34D14" w:rsidRPr="007A41FB" w:rsidRDefault="00A56009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слова как объекта изучения,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B5565" w:rsidP="00AB5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14.09.22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C34D14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C34D14" w:rsidRPr="00B5015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52" w:lineRule="auto"/>
              <w:ind w:left="7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Включениеслов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B5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15.09.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добавлением слова по цепочке;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C34D14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1C0816" w:rsidRDefault="00AB5565" w:rsidP="00BD132A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16.09.22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/>
        </w:tc>
      </w:tr>
      <w:tr w:rsidR="00BD132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2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BD132A" w:rsidRPr="00B5015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361DF3" w:rsidRDefault="009F4277" w:rsidP="00BD132A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361DF3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1C0816" w:rsidRDefault="009F4277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19.09.22</w:t>
            </w:r>
          </w:p>
          <w:p w:rsidR="009F4277" w:rsidRPr="001C0816" w:rsidRDefault="009F4277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23.09.22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соответствующие предметы;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вариантов;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1C0816" w:rsidRDefault="009F4277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26.09.22</w:t>
            </w:r>
          </w:p>
          <w:p w:rsidR="009F4277" w:rsidRPr="001C0816" w:rsidRDefault="009F4277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03.10.22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соответствующие предметы;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предложенных вариантов;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1C0816" w:rsidRDefault="009F4277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05.10.22</w:t>
            </w:r>
          </w:p>
          <w:p w:rsidR="009F4277" w:rsidRPr="001C0816" w:rsidRDefault="009F4277" w:rsidP="009F4277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10.10.22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1C0816" w:rsidRDefault="009F4277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12.10.22</w:t>
            </w:r>
          </w:p>
          <w:p w:rsidR="009F4277" w:rsidRPr="001C0816" w:rsidRDefault="009F4277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17.10.22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1C0816" w:rsidRDefault="009F4277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19.10.22</w:t>
            </w:r>
          </w:p>
          <w:p w:rsidR="009F4277" w:rsidRPr="001C0816" w:rsidRDefault="009F4277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24.10.22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1C0816" w:rsidRDefault="00F16A91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26.10.22</w:t>
            </w:r>
          </w:p>
          <w:p w:rsidR="00F16A91" w:rsidRPr="001C0816" w:rsidRDefault="00F16A91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27.10.22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изображены соответствующие предметы;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47" w:lineRule="auto"/>
              <w:ind w:left="7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 w:rsidR="00F16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1C0816" w:rsidRDefault="00F16A91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28.10.22</w:t>
            </w:r>
          </w:p>
          <w:p w:rsidR="00F16A91" w:rsidRPr="001C0816" w:rsidRDefault="00F16A91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07.11.22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</w:tbl>
    <w:p w:rsidR="00C34D14" w:rsidRPr="00BD132A" w:rsidRDefault="00C34D14">
      <w:pPr>
        <w:autoSpaceDE w:val="0"/>
        <w:autoSpaceDN w:val="0"/>
        <w:spacing w:after="0" w:line="14" w:lineRule="exact"/>
        <w:rPr>
          <w:lang w:val="ru-RU"/>
        </w:rPr>
      </w:pPr>
    </w:p>
    <w:p w:rsidR="00C34D14" w:rsidRPr="00BD132A" w:rsidRDefault="00C34D14">
      <w:pPr>
        <w:rPr>
          <w:lang w:val="ru-RU"/>
        </w:rPr>
        <w:sectPr w:rsidR="00C34D14" w:rsidRPr="00BD132A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BD132A" w:rsidRDefault="00C34D1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BD132A" w:rsidRPr="00B5015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1C0816" w:rsidRDefault="00F16A91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09.11.22</w:t>
            </w:r>
          </w:p>
          <w:p w:rsidR="00F16A91" w:rsidRPr="00F16A91" w:rsidRDefault="00F16A91" w:rsidP="00F16A91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C0816">
              <w:rPr>
                <w:sz w:val="16"/>
                <w:szCs w:val="16"/>
                <w:lang w:val="ru-RU"/>
              </w:rPr>
              <w:t>28.11.22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дифференцировать буквы, обозначающие близкие по акустико-артикуляционным признакам согласные звуки ([с] — [з], [ш] — [ж], [с] — [ш], [з]— [ж], [р] — [л], [ц] — [ч’] и т. д.), и буквы, имеющие оптическое и кинетическое сходство ( о — а, и — у, п — т, л — м, х — ж, ш — т, в — д и т. д.);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55955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55955">
              <w:rPr>
                <w:sz w:val="16"/>
                <w:szCs w:val="16"/>
                <w:lang w:val="ru-RU"/>
              </w:rPr>
              <w:t>30.11.2022</w:t>
            </w:r>
          </w:p>
          <w:p w:rsidR="00B55955" w:rsidRPr="00B55955" w:rsidRDefault="00B55955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07.12.2022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7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твёрдости —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55955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55955">
              <w:rPr>
                <w:sz w:val="16"/>
                <w:szCs w:val="16"/>
                <w:lang w:val="ru-RU"/>
              </w:rPr>
              <w:t>08.12.2</w:t>
            </w:r>
            <w:r>
              <w:rPr>
                <w:sz w:val="16"/>
                <w:szCs w:val="16"/>
                <w:lang w:val="ru-RU"/>
              </w:rPr>
              <w:t>02</w:t>
            </w:r>
            <w:r w:rsidRPr="00B55955">
              <w:rPr>
                <w:sz w:val="16"/>
                <w:szCs w:val="16"/>
                <w:lang w:val="ru-RU"/>
              </w:rPr>
              <w:t>2</w:t>
            </w:r>
          </w:p>
          <w:p w:rsidR="00B55955" w:rsidRPr="00B55955" w:rsidRDefault="00B55955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14.12.2022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 Игра-соревнование «Повтори алфавит»;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звук в открытом слоге: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55955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55955">
              <w:rPr>
                <w:sz w:val="16"/>
                <w:szCs w:val="16"/>
                <w:lang w:val="ru-RU"/>
              </w:rPr>
              <w:t>15.12.2022</w:t>
            </w:r>
          </w:p>
          <w:p w:rsidR="00B55955" w:rsidRPr="00B55955" w:rsidRDefault="00B55955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22.12.2022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 w:rsidTr="00582EA8">
        <w:trPr>
          <w:trHeight w:hRule="exact" w:val="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7A41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55955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55955">
              <w:rPr>
                <w:sz w:val="16"/>
                <w:szCs w:val="16"/>
                <w:lang w:val="ru-RU"/>
              </w:rPr>
              <w:t>23.12.2022</w:t>
            </w:r>
          </w:p>
          <w:p w:rsidR="00B55955" w:rsidRPr="00B55955" w:rsidRDefault="00B55955" w:rsidP="00B55955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19.01.2023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 Работа в парах: нахождение ошибок в упорядочивании слов по алфавиту;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52" w:lineRule="auto"/>
              <w:ind w:left="7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Разныеспособы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55955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55955">
              <w:rPr>
                <w:sz w:val="16"/>
                <w:szCs w:val="16"/>
                <w:lang w:val="ru-RU"/>
              </w:rPr>
              <w:t>20.01.202</w:t>
            </w:r>
            <w:r>
              <w:rPr>
                <w:sz w:val="16"/>
                <w:szCs w:val="16"/>
                <w:lang w:val="ru-RU"/>
              </w:rPr>
              <w:t>3</w:t>
            </w:r>
          </w:p>
          <w:p w:rsidR="00B55955" w:rsidRPr="00B55955" w:rsidRDefault="00B55955" w:rsidP="00B55955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25.01.2023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 w:rsidTr="00582EA8">
        <w:trPr>
          <w:trHeight w:hRule="exact" w:val="8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7A41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7A41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55955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55955">
              <w:rPr>
                <w:sz w:val="16"/>
                <w:szCs w:val="16"/>
                <w:lang w:val="ru-RU"/>
              </w:rPr>
              <w:t>26.01.2023</w:t>
            </w:r>
          </w:p>
          <w:p w:rsidR="00B55955" w:rsidRPr="00B55955" w:rsidRDefault="00B55955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30.01.2023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55955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55955">
              <w:rPr>
                <w:sz w:val="16"/>
                <w:szCs w:val="16"/>
                <w:lang w:val="ru-RU"/>
              </w:rPr>
              <w:t>01.02.2023</w:t>
            </w:r>
          </w:p>
          <w:p w:rsidR="00B55955" w:rsidRPr="00B55955" w:rsidRDefault="00B55955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02.02.2023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="001C08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="001C08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361DF3" w:rsidRDefault="00330CBB" w:rsidP="00BD132A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="00361DF3" w:rsidRPr="00361DF3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/>
        </w:tc>
      </w:tr>
      <w:tr w:rsidR="00BD132A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BD132A" w:rsidRPr="00B5015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47" w:lineRule="auto"/>
              <w:ind w:left="72" w:right="292"/>
              <w:jc w:val="both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FF7B8F" w:rsidRDefault="00361DF3" w:rsidP="00BD132A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FF7B8F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361DF3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361DF3">
              <w:rPr>
                <w:sz w:val="16"/>
                <w:szCs w:val="16"/>
                <w:lang w:val="ru-RU"/>
              </w:rPr>
              <w:t>03.02.2023</w:t>
            </w:r>
          </w:p>
          <w:p w:rsidR="00361DF3" w:rsidRPr="00361DF3" w:rsidRDefault="00361DF3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20.02.2023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 «Кот, петух и лиса», «Кот и лиса», «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(авторских): К. И. Чуковский «Путаница»,«Айболит», «Муха-Цокотуха», С Я Маршак «Тихая сказка», В. Г.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Сутеев«Палочка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-выручалочка»);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формулирование предложений с использованием вопросительного слова с учётом фактического содержания текста (где? как? когда? почему?); Упражнение в самостоятельном чтении вслух целыми словами с постепенным увеличением скорости чтения (в соответствии с индивидуальными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возможностями учащегося);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BD132A" w:rsidRDefault="00582EA8" w:rsidP="00582EA8">
            <w:pPr>
              <w:spacing w:after="0" w:line="256" w:lineRule="auto"/>
              <w:ind w:left="10"/>
              <w:rPr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F3" w:rsidRDefault="00361DF3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22.02.2023</w:t>
            </w:r>
          </w:p>
          <w:p w:rsidR="00361DF3" w:rsidRPr="00361DF3" w:rsidRDefault="00361DF3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13.03.2023</w:t>
            </w:r>
          </w:p>
          <w:p w:rsidR="00BD132A" w:rsidRDefault="00BD132A" w:rsidP="00BD132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перестановок букв и слогов);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менее шести произведений по выбору, например: К. Д. Ушинский «Играющие собаки», «Худо тому, кто добра не делает никому», Л. Н. Толстой «Косточка», В. Г.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«Чей же гриб?», Е. А. Пермяк «Самое страшное», «Торопливый ножик», В. А. Осеева «Плохо», «Три товарища», А. Л.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«Подари, подари…», «Я —лишний», Н. М. Артюхова «Саша-дразнилка», Ю. И. Ермолаев «Лучший друг», Р.</w:t>
            </w:r>
          </w:p>
          <w:p w:rsidR="00BD132A" w:rsidRPr="007A41FB" w:rsidRDefault="00BD132A" w:rsidP="00BD132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«Совет»;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читать по частям, характеризовать героя,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к тексту произведения, подтверждая ответ примерами из текста;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по ролям диалогов героев;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BD132A" w:rsidRDefault="00582EA8" w:rsidP="00582EA8">
            <w:pPr>
              <w:spacing w:after="0" w:line="256" w:lineRule="auto"/>
              <w:ind w:left="10"/>
              <w:rPr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49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74F" w:rsidRDefault="0093574F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15.03.2023</w:t>
            </w:r>
          </w:p>
          <w:p w:rsidR="0093574F" w:rsidRPr="0093574F" w:rsidRDefault="0093574F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05.04.2023</w:t>
            </w:r>
          </w:p>
          <w:p w:rsidR="00BD132A" w:rsidRDefault="00BD132A" w:rsidP="00BD132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различение на слух стихотворного и </w:t>
            </w:r>
            <w:r w:rsidRPr="007A41FB">
              <w:rPr>
                <w:lang w:val="ru-RU"/>
              </w:rPr>
              <w:br/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звуковой рисунок текста (например, «слышать» в тексте звуки весны,«журчание воды», «треск и грохот ледохода»);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стихотворного текста, составление интонационного рисунка с опорой на знаки препинания;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 Сравнение произведений на одну тему разных авторов: А. Н. Майков «Ласточка примчалась…», А. Н. Плещеев «Весна» (отрывок), «Травка зеленеет…», С. Д.</w:t>
            </w:r>
          </w:p>
          <w:p w:rsidR="00BD132A" w:rsidRPr="007A41FB" w:rsidRDefault="00BD132A" w:rsidP="00BD132A">
            <w:pPr>
              <w:autoSpaceDE w:val="0"/>
              <w:autoSpaceDN w:val="0"/>
              <w:spacing w:before="20" w:after="0" w:line="245" w:lineRule="auto"/>
              <w:ind w:right="144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Дрожжин «Пройдёт зима холодная…», С. А. Есенин «Черёмуха», И. З.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Суриков«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Лето», «Зима», Т. М. Белозёров «Подснежники», С. Я. Маршак «Апрель», И. П.</w:t>
            </w:r>
          </w:p>
          <w:p w:rsidR="00BD132A" w:rsidRPr="007A41FB" w:rsidRDefault="00BD132A" w:rsidP="00BD132A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«Ручей», «Весна», И. С. Соколов-Микитов «Русский лес»;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о своих впечатлениях, эстетическом восприятии прослушанных произведений и составление высказывания (не менее 3 предложений);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репродукций картин и характеристика зрительных образов, переданных в художественном произведении. Например, И. Э. Грабарь «Март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Иней. Восход солнца», А. А. Рылов «Цветистый луг», И. И. Шишкин «Рожь», В.</w:t>
            </w:r>
          </w:p>
          <w:p w:rsidR="00BD132A" w:rsidRPr="007A41FB" w:rsidRDefault="00BD132A" w:rsidP="00BD132A">
            <w:pPr>
              <w:autoSpaceDE w:val="0"/>
              <w:autoSpaceDN w:val="0"/>
              <w:spacing w:before="18" w:after="0" w:line="254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 Поленов «Золотая осень», И. И. Левитан «Осень» и др.;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наизусть стихотворений о родной природе (не менее 2);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книги по теме «Произведения о родной природе» с учётом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рекомендованного списка;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книгами: рассматривание, самостоятельное чтение, представление прочитанного произведения;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списка авторов, которые писали о природе (с помощью учителя);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BD132A" w:rsidRDefault="00582EA8" w:rsidP="00582EA8">
            <w:pPr>
              <w:spacing w:after="0" w:line="256" w:lineRule="auto"/>
              <w:ind w:left="10"/>
              <w:rPr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</w:tbl>
    <w:p w:rsidR="00C34D14" w:rsidRPr="00BD132A" w:rsidRDefault="00C34D14">
      <w:pPr>
        <w:autoSpaceDE w:val="0"/>
        <w:autoSpaceDN w:val="0"/>
        <w:spacing w:after="0" w:line="14" w:lineRule="exact"/>
        <w:rPr>
          <w:lang w:val="ru-RU"/>
        </w:rPr>
      </w:pPr>
    </w:p>
    <w:p w:rsidR="00C34D14" w:rsidRPr="00BD132A" w:rsidRDefault="00C34D14">
      <w:pPr>
        <w:rPr>
          <w:lang w:val="ru-RU"/>
        </w:rPr>
        <w:sectPr w:rsidR="00C34D14" w:rsidRPr="00BD132A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BD132A" w:rsidRDefault="00C34D1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BD132A" w:rsidRPr="00B5015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творчество— малые фольклорные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93574F" w:rsidRDefault="00361DF3" w:rsidP="00BD132A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93574F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74F" w:rsidRDefault="0093574F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06.04.2023</w:t>
            </w:r>
          </w:p>
          <w:p w:rsidR="0093574F" w:rsidRPr="0093574F" w:rsidRDefault="0093574F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13.04.2023</w:t>
            </w:r>
          </w:p>
          <w:p w:rsidR="0093574F" w:rsidRDefault="0093574F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BD132A" w:rsidRDefault="00BD132A" w:rsidP="00BD132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охарактеризовать жанр произведения и назвать его (не менее шести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пословиц, соотнесение их с содержанием произведения;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в совместной деятельности небольших диалогов с учётом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поставленной цели (организация начала игры, веселить, потешать);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Драматизация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загадка, сказка, рассказ, стихотворение;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BD132A" w:rsidRDefault="00582EA8" w:rsidP="00582EA8">
            <w:pPr>
              <w:spacing w:after="0" w:line="256" w:lineRule="auto"/>
              <w:ind w:left="10"/>
              <w:rPr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74F" w:rsidRDefault="0093574F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14.04.2023</w:t>
            </w:r>
          </w:p>
          <w:p w:rsidR="0093574F" w:rsidRPr="0093574F" w:rsidRDefault="00CD105A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26.04.2023</w:t>
            </w:r>
          </w:p>
          <w:p w:rsidR="0093574F" w:rsidRDefault="0093574F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BD132A" w:rsidRDefault="00BD132A" w:rsidP="00BD132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Например, произведения Н. И. Сладкова«Без слов», «На одном бревне», Ю. И. Коваля «Бабочка», Е.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«Страшная птица», «Вам не нужна сорока?»;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 твой дом?», Э.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Берестов«Выводок», «Цыплята», С. В. Михалков «Мой щенок», «Трезор», «Зяблик», И. П.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«Купите собаку», «Разговор синицы и дятла», И.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 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 И. Сладков «Лисица и Ёж», М. М. Пришвин «Ёж», Ю. Н.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Могутин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«Убежал», Б В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«Ёжик», Е.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«Томка», «Томка и корова», «Томкины сны»;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BD132A" w:rsidRDefault="00582EA8" w:rsidP="00582EA8">
            <w:pPr>
              <w:spacing w:after="0" w:line="256" w:lineRule="auto"/>
              <w:ind w:left="10"/>
              <w:rPr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CD105A" w:rsidRDefault="00361DF3" w:rsidP="00BD132A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CD105A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105A" w:rsidRDefault="00CD105A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27.04.2022</w:t>
            </w:r>
          </w:p>
          <w:p w:rsidR="00CD105A" w:rsidRPr="00CD105A" w:rsidRDefault="00CD105A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04.05.2023</w:t>
            </w:r>
          </w:p>
          <w:p w:rsidR="00CD105A" w:rsidRDefault="00CD105A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BD132A" w:rsidRDefault="00BD132A" w:rsidP="00BD132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произведения: любовь к своей семье, родным, Родине — самое дорогое и важное чувство в жизни человека. Например, слушание и чтение произведений П. Н.</w:t>
            </w:r>
          </w:p>
          <w:p w:rsidR="00BD132A" w:rsidRPr="007A41FB" w:rsidRDefault="00BD132A" w:rsidP="00BD132A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Воронько «Лучше нет родного края», М.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 П. </w:t>
            </w:r>
            <w:proofErr w:type="spellStart"/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звёзд на ясном небе!», И. С. Соколова-Микитова «Радуга», С. Я.</w:t>
            </w:r>
          </w:p>
          <w:p w:rsidR="00BD132A" w:rsidRPr="007A41FB" w:rsidRDefault="00BD132A" w:rsidP="00BD132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Маршака «Радуга» (по выбору не менее одного автора);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выделением ключевых слов,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соблюдением норм произношения;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по предложенному плану о своём родном крае, городе, селе, о своих чувствах к месту;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BD132A" w:rsidRDefault="00582EA8" w:rsidP="00582EA8">
            <w:pPr>
              <w:spacing w:after="0" w:line="256" w:lineRule="auto"/>
              <w:ind w:left="10"/>
              <w:rPr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</w:tbl>
    <w:p w:rsidR="00C34D14" w:rsidRPr="00BD132A" w:rsidRDefault="00C34D14">
      <w:pPr>
        <w:autoSpaceDE w:val="0"/>
        <w:autoSpaceDN w:val="0"/>
        <w:spacing w:after="0" w:line="14" w:lineRule="exact"/>
        <w:rPr>
          <w:lang w:val="ru-RU"/>
        </w:rPr>
      </w:pPr>
    </w:p>
    <w:p w:rsidR="00C34D14" w:rsidRPr="00BD132A" w:rsidRDefault="00C34D14">
      <w:pPr>
        <w:rPr>
          <w:lang w:val="ru-RU"/>
        </w:rPr>
        <w:sectPr w:rsidR="00C34D14" w:rsidRPr="00BD132A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BD132A" w:rsidRDefault="00C34D1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BD132A" w:rsidRPr="00B5015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8370AB" w:rsidRDefault="00361DF3" w:rsidP="00BD132A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8370AB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0AB" w:rsidRDefault="008370AB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05.05.2023</w:t>
            </w:r>
          </w:p>
          <w:p w:rsidR="008370AB" w:rsidRPr="008370AB" w:rsidRDefault="008370AB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17.05.2023</w:t>
            </w:r>
          </w:p>
          <w:p w:rsidR="008370AB" w:rsidRDefault="008370AB" w:rsidP="00BD132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BD132A" w:rsidRDefault="00BD132A" w:rsidP="00BD132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интонационного рисунка с опорой на знаки препинания, объяснение значения слова с использованием словаря;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EA8" w:rsidRPr="001E2B55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582EA8" w:rsidRDefault="00582EA8" w:rsidP="00582EA8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BD132A" w:rsidRDefault="00582EA8" w:rsidP="00582EA8">
            <w:pPr>
              <w:spacing w:after="0" w:line="256" w:lineRule="auto"/>
              <w:ind w:left="10"/>
              <w:rPr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 w:rsidRPr="00B5015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Библиографическая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8370AB" w:rsidRDefault="00361DF3" w:rsidP="00BD132A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8370A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0AB" w:rsidRDefault="008370AB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18.05.2023</w:t>
            </w:r>
          </w:p>
          <w:p w:rsidR="008370AB" w:rsidRPr="008370AB" w:rsidRDefault="008370AB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25.05.2023</w:t>
            </w:r>
          </w:p>
          <w:p w:rsidR="008370AB" w:rsidRDefault="008370AB" w:rsidP="00BD132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BD132A" w:rsidRDefault="00BD132A" w:rsidP="00BD132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по изученным разделам и темам;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Промежуточная аттестация в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чтения.;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78F" w:rsidRPr="001E2B55" w:rsidRDefault="003E278F" w:rsidP="003E278F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proofErr w:type="spellStart"/>
            <w:r w:rsidRPr="001E2B55">
              <w:rPr>
                <w:sz w:val="16"/>
                <w:szCs w:val="16"/>
                <w:lang w:val="ru-RU"/>
              </w:rPr>
              <w:t>Учи.ру</w:t>
            </w:r>
            <w:proofErr w:type="spellEnd"/>
          </w:p>
          <w:p w:rsidR="003E278F" w:rsidRDefault="003E278F" w:rsidP="003E278F">
            <w:pPr>
              <w:spacing w:after="0" w:line="256" w:lineRule="auto"/>
              <w:ind w:left="10"/>
              <w:rPr>
                <w:sz w:val="16"/>
                <w:szCs w:val="16"/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 xml:space="preserve">РЭШ </w:t>
            </w:r>
          </w:p>
          <w:p w:rsidR="00BD132A" w:rsidRPr="00BD132A" w:rsidRDefault="003E278F" w:rsidP="003E278F">
            <w:pPr>
              <w:spacing w:after="0" w:line="256" w:lineRule="auto"/>
              <w:ind w:left="10"/>
              <w:rPr>
                <w:lang w:val="ru-RU"/>
              </w:rPr>
            </w:pPr>
            <w:r w:rsidRPr="001E2B55">
              <w:rPr>
                <w:sz w:val="16"/>
                <w:szCs w:val="16"/>
                <w:lang w:val="ru-RU"/>
              </w:rPr>
              <w:t>Электронн</w:t>
            </w:r>
            <w:r>
              <w:rPr>
                <w:sz w:val="16"/>
                <w:szCs w:val="16"/>
                <w:lang w:val="ru-RU"/>
              </w:rPr>
              <w:t>ое приложение к учебнику</w:t>
            </w:r>
          </w:p>
        </w:tc>
      </w:tr>
      <w:tr w:rsidR="00BD132A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330CBB" w:rsidRDefault="00BD132A" w:rsidP="00330C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  <w:r w:rsidR="0033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/>
        </w:tc>
      </w:tr>
      <w:tr w:rsidR="00BD132A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881B2B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/>
        </w:tc>
      </w:tr>
      <w:tr w:rsidR="00BD132A">
        <w:trPr>
          <w:trHeight w:hRule="exact" w:val="520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7A41FB" w:rsidRDefault="00BD132A" w:rsidP="00BD132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Pr="00881B2B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19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2A" w:rsidRDefault="00BD132A" w:rsidP="00BD132A"/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78" w:line="220" w:lineRule="exact"/>
      </w:pPr>
    </w:p>
    <w:p w:rsidR="00C34D14" w:rsidRDefault="00A56009">
      <w:pPr>
        <w:autoSpaceDE w:val="0"/>
        <w:autoSpaceDN w:val="0"/>
        <w:spacing w:after="314" w:line="230" w:lineRule="auto"/>
      </w:pPr>
      <w:r>
        <w:rPr>
          <w:rFonts w:ascii="Times New Roman" w:eastAsia="Times New Roman" w:hAnsi="Times New Roman"/>
          <w:b/>
          <w:color w:val="000000"/>
          <w:w w:val="97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48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Тема урока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Количество часов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изучения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Виды, формы контроля</w:t>
            </w:r>
          </w:p>
        </w:tc>
      </w:tr>
      <w:tr w:rsidR="00C34D14" w:rsidTr="00327558">
        <w:trPr>
          <w:trHeight w:hRule="exact" w:val="81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всего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контрольные работы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практические работы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</w:tr>
      <w:tr w:rsidR="00327558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Составление небольших рассказов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повествовательного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характера по серии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536D84" w:rsidRDefault="00327558" w:rsidP="00327558">
            <w:pPr>
              <w:rPr>
                <w:lang w:val="ru-RU"/>
              </w:rPr>
            </w:pPr>
            <w:r w:rsidRPr="0049236C">
              <w:t>01.09</w:t>
            </w:r>
            <w:r w:rsidR="00536D84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18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Составление небольших рассказов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повествовательного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характера по серии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49236C" w:rsidRDefault="00327558" w:rsidP="00327558">
            <w:r w:rsidRPr="0049236C">
              <w:t>02.09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Слово 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предложение.Составление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 небольших рассказов.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49236C" w:rsidRDefault="00327558" w:rsidP="00327558">
            <w:r w:rsidRPr="0049236C">
              <w:t>05.09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Составление небольших рассказов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повествовательного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характера по серии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49236C" w:rsidRDefault="00327558" w:rsidP="00327558">
            <w:r w:rsidRPr="0049236C">
              <w:t>07.09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Речь устная и письменная. 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49236C" w:rsidRDefault="00327558" w:rsidP="00327558">
            <w:r w:rsidRPr="0049236C">
              <w:t>08.09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49236C" w:rsidRDefault="00327558" w:rsidP="00327558">
            <w:r w:rsidRPr="0049236C">
              <w:t>09.09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49236C" w:rsidRDefault="00327558" w:rsidP="00327558">
            <w:r w:rsidRPr="0049236C">
              <w:t>12.09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Слог-слияние. Ударение. Ударный слог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49236C" w:rsidRDefault="00327558" w:rsidP="00327558">
            <w:r w:rsidRPr="0049236C">
              <w:t>14.09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hAnsi="Times New Roman" w:cs="Times New Roman"/>
              </w:rPr>
            </w:pP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Повторение.Слово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  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предложение.Вн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Стихиобосени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49236C" w:rsidRDefault="00327558" w:rsidP="00327558">
            <w:r w:rsidRPr="0049236C">
              <w:t>15.09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[а],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буквыА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49236C" w:rsidRDefault="00327558" w:rsidP="00327558">
            <w:r w:rsidRPr="0049236C">
              <w:t>16.09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[о],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буквыО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49236C" w:rsidRDefault="00327558" w:rsidP="00327558">
            <w:r w:rsidRPr="0049236C">
              <w:t>19.09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[и],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буквыИ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49236C" w:rsidRDefault="00327558" w:rsidP="00327558">
            <w:r w:rsidRPr="0049236C">
              <w:t>21.09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Гласный звук [ы], буква 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r w:rsidRPr="0049236C">
              <w:t>22.09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[у],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буквыУ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у.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6C2257" w:rsidRDefault="00327558" w:rsidP="00327558">
            <w:r w:rsidRPr="006C2257">
              <w:t>23.09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7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8C4B47" w:rsidRDefault="00327558" w:rsidP="00327558">
            <w:pPr>
              <w:autoSpaceDE w:val="0"/>
              <w:autoSpaceDN w:val="0"/>
              <w:spacing w:before="98" w:after="0" w:line="262" w:lineRule="auto"/>
              <w:ind w:left="70" w:right="432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Согласные звуки [н], [н’], буквы Н, н.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r w:rsidRPr="006C2257">
              <w:t>26.09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98" w:right="556" w:bottom="44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327558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[с], [с’],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буквыС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C16248" w:rsidRDefault="00327558" w:rsidP="00327558">
            <w:r w:rsidRPr="00C16248">
              <w:t>28.09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[к], [к’],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буквыК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C16248" w:rsidRDefault="00327558" w:rsidP="00327558">
            <w:r w:rsidRPr="00C16248">
              <w:t>29.09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[т], [т¢],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C16248" w:rsidRDefault="00327558" w:rsidP="00327558">
            <w:r w:rsidRPr="00C16248">
              <w:t>30.09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[т], [т¢],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C16248" w:rsidRDefault="00327558" w:rsidP="00327558">
            <w:r w:rsidRPr="00C16248">
              <w:t>03.10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[л], [л¢], буквы Л, 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C16248" w:rsidRDefault="00327558" w:rsidP="00327558">
            <w:r w:rsidRPr="00C16248">
              <w:t>05.10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8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[р], [р’], буквы Р, р.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C16248" w:rsidRDefault="00327558" w:rsidP="00327558">
            <w:r w:rsidRPr="00C16248">
              <w:t>06.10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[в], [в’],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буквыВ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C16248" w:rsidRDefault="00327558" w:rsidP="00327558">
            <w:r w:rsidRPr="00C16248">
              <w:t>07.10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буквыЕ, 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C16248" w:rsidRDefault="00327558" w:rsidP="00327558">
            <w:r w:rsidRPr="00C16248">
              <w:t>10.10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[п], [п’], буквы П, 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C16248" w:rsidRDefault="00327558" w:rsidP="00327558">
            <w:r w:rsidRPr="00C16248">
              <w:t>12.10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[м], [м’], буквы М, 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C16248" w:rsidRDefault="00327558" w:rsidP="00327558">
            <w:r w:rsidRPr="00C16248">
              <w:t>13.10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8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[м], [м’], буквы М, 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r w:rsidRPr="00C16248">
              <w:t>14.10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[з], [з’], буквы З, з.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BB32D0" w:rsidRDefault="00327558" w:rsidP="00327558">
            <w:r w:rsidRPr="00BB32D0">
              <w:t>17.10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100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[з], [з’], буквы З, з.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BB32D0" w:rsidRDefault="00327558" w:rsidP="00327558">
            <w:r w:rsidRPr="00BB32D0">
              <w:t>19.10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[б], [б’],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буквыБ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BB32D0" w:rsidRDefault="00327558" w:rsidP="00327558">
            <w:r w:rsidRPr="00BB32D0">
              <w:t>20.10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[б], [б’],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буквыБ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BB32D0" w:rsidRDefault="00327558" w:rsidP="00327558">
            <w:r w:rsidRPr="00BB32D0">
              <w:t>21.10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Сопоставление слогов и слов с буквами б и 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BB32D0" w:rsidRDefault="00327558" w:rsidP="00327558">
            <w:r w:rsidRPr="00BB32D0">
              <w:t>24.10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[д], [д’],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буквыД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д.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BB32D0" w:rsidRDefault="00327558" w:rsidP="00327558">
            <w:r w:rsidRPr="00BB32D0">
              <w:t>26.10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[д], [д’],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 Д, д.Сопоставление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слогов и слов с буквами д и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BB32D0" w:rsidRDefault="00327558" w:rsidP="00327558">
            <w:r w:rsidRPr="00BB32D0">
              <w:t>27.10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BB32D0" w:rsidRDefault="00327558" w:rsidP="00327558">
            <w:r w:rsidRPr="00BB32D0">
              <w:t>28.10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r w:rsidRPr="00BB32D0">
              <w:t>07.11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34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327558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DB7CEA" w:rsidRDefault="00327558" w:rsidP="00327558">
            <w:r w:rsidRPr="00DB7CEA">
              <w:t>09.11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[г], [г’], буквы Г, г.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DB7CEA" w:rsidRDefault="00327558" w:rsidP="00327558">
            <w:r w:rsidRPr="00DB7CEA">
              <w:t>10.11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11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[г], [г’],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буквы Г, г. Сопоставление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слогов и слов с буквами г и 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r w:rsidRPr="00DB7CEA">
              <w:t>11.11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Мягкий согласный звук [ч’], буквы Ч, ч.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644D13" w:rsidRDefault="00327558" w:rsidP="00327558">
            <w:r w:rsidRPr="00644D13">
              <w:t>14.11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Мягкий согласный звук [ч’], буквы Ч, ч.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644D13" w:rsidRDefault="00327558" w:rsidP="00327558">
            <w:r w:rsidRPr="00644D13">
              <w:t>16.11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8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Буква ь – показатель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мягкости предшествующих согласных звуков.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644D13" w:rsidRDefault="00327558" w:rsidP="00327558">
            <w:r w:rsidRPr="00644D13">
              <w:t>17.11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Буква ь – показатель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мягкости предшествующих согласных звуков.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644D13" w:rsidRDefault="00327558" w:rsidP="00327558">
            <w:r w:rsidRPr="00644D13">
              <w:t>18.11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Твёрдый согласный звук [ш], буквы Ш, ш. Сочетание ши.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644D13" w:rsidRDefault="00327558" w:rsidP="00327558">
            <w:r w:rsidRPr="00644D13">
              <w:t>21.11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Твёрдый согласный звук [ш], буквы Ш, ш. Сочетание ши.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644D13" w:rsidRDefault="00327558" w:rsidP="00327558">
            <w:r w:rsidRPr="00644D13">
              <w:t>23.11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звук [ж],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буквыЖ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ж.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644D13" w:rsidRDefault="00327558" w:rsidP="00327558">
            <w:r w:rsidRPr="00644D13">
              <w:t>24.11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звук [ж],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буквыЖ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ж. Сопоставление звуков [ж] и [ш].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644D13" w:rsidRDefault="00327558" w:rsidP="00327558">
            <w:r w:rsidRPr="00644D13">
              <w:t>25.11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буквыЁ, ё.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644D13" w:rsidRDefault="00327558" w:rsidP="00327558">
            <w:r w:rsidRPr="00644D13">
              <w:t>28.11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буквыЁ, ё.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644D13" w:rsidRDefault="00327558" w:rsidP="00327558">
            <w:r w:rsidRPr="00644D13">
              <w:t>30.11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Звук [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j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’], буквы Й, 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644D13" w:rsidRDefault="00327558" w:rsidP="00327558">
            <w:r w:rsidRPr="00644D13">
              <w:t>01.12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644D13" w:rsidRDefault="00327558" w:rsidP="00327558">
            <w:r w:rsidRPr="00644D13">
              <w:t>02.12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r w:rsidRPr="00644D13">
              <w:t>05.12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7A41FB" w:rsidRDefault="00327558" w:rsidP="0032755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D230D5" w:rsidRDefault="00327558" w:rsidP="00327558">
            <w:r w:rsidRPr="00D230D5">
              <w:t>07.12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6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Ю, ю.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Pr="00D230D5" w:rsidRDefault="00327558" w:rsidP="00327558">
            <w:r w:rsidRPr="00D230D5">
              <w:t>08.12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27558">
        <w:trPr>
          <w:trHeight w:hRule="exact" w:val="4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Ю, ю.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r w:rsidRPr="00D230D5">
              <w:t>09.12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558" w:rsidRDefault="00327558" w:rsidP="0032755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67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733D25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Твёрдый согласный звук [ц], буквы Ц, 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D6713F" w:rsidRDefault="00733D25" w:rsidP="00733D25">
            <w:r w:rsidRPr="00D6713F">
              <w:t>12.12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Твёрдый согласный звук [ц], буквы Ц, 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D6713F" w:rsidRDefault="00733D25" w:rsidP="00733D25">
            <w:r w:rsidRPr="00D6713F">
              <w:t>14.12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Гласный звук [э],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буквыЭ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э.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D6713F" w:rsidRDefault="00733D25" w:rsidP="00733D25">
            <w:r w:rsidRPr="00D6713F">
              <w:t>15.12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Гласный звук [э],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буквыЭ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э.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D6713F" w:rsidRDefault="00733D25" w:rsidP="00733D25">
            <w:r w:rsidRPr="00D6713F">
              <w:t>16.12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62" w:lineRule="auto"/>
              <w:ind w:left="70" w:right="43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Мягкий глухой согласный звук [щ’].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Щ, щ.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D6713F" w:rsidRDefault="00733D25" w:rsidP="00733D25">
            <w:r w:rsidRPr="00D6713F">
              <w:t>19.12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62" w:lineRule="auto"/>
              <w:ind w:left="70" w:right="43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Мягкий глухой согласный звук [щ’].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Щ, щ.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D6713F" w:rsidRDefault="00733D25" w:rsidP="00733D25">
            <w:r w:rsidRPr="00D6713F">
              <w:t>21.12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[ф], [ф’], буквы Ф, ф.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D6713F" w:rsidRDefault="00733D25" w:rsidP="00733D25">
            <w:r w:rsidRPr="00D6713F">
              <w:t>22.12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[ф], [ф’], буквы Ф, ф.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D6713F" w:rsidRDefault="00733D25" w:rsidP="00733D25">
            <w:r w:rsidRPr="00D6713F">
              <w:t>23.12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Мягкий и твёрдый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разделительные знаки.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D6713F" w:rsidRDefault="00733D25" w:rsidP="00733D25">
            <w:r w:rsidRPr="00D6713F">
              <w:t>26.12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Русский алфавит.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D6713F" w:rsidRDefault="00733D25" w:rsidP="00733D25">
            <w:r w:rsidRPr="00D6713F">
              <w:t>28.12</w:t>
            </w:r>
            <w:r w:rsidR="0006357C">
              <w:rPr>
                <w:lang w:val="ru-RU"/>
              </w:rPr>
              <w:t>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Повторение и обобщение на тему «Гласные и согласные звуки»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5E0052" w:rsidRDefault="00733D25" w:rsidP="00733D25">
            <w:pPr>
              <w:rPr>
                <w:lang w:val="ru-RU"/>
              </w:rPr>
            </w:pPr>
            <w:r w:rsidRPr="00D6713F">
              <w:t>09.01</w:t>
            </w:r>
            <w:r w:rsidR="005E0052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100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Повторение и обобщение на тему «Гласные и согласные звуки»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733D25" w:rsidP="00536D84">
            <w:pPr>
              <w:autoSpaceDE w:val="0"/>
              <w:autoSpaceDN w:val="0"/>
              <w:spacing w:before="100" w:after="0" w:line="230" w:lineRule="auto"/>
            </w:pPr>
            <w:r w:rsidRPr="00733D25">
              <w:t>11.01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100" w:after="0" w:line="271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Русскиенародныесказки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118C2" w:rsidRDefault="00733D25" w:rsidP="00733D25">
            <w:r w:rsidRPr="007118C2">
              <w:t>12.01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Закрепление. Слово и предложение.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118C2" w:rsidRDefault="00733D25" w:rsidP="00733D25">
            <w:r w:rsidRPr="007118C2">
              <w:t>13.01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Закрепление.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118C2" w:rsidRDefault="00733D25" w:rsidP="00733D25">
            <w:r w:rsidRPr="007118C2">
              <w:t>16.01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Повторение. Гласные и согласные звуки.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118C2" w:rsidRDefault="00733D25" w:rsidP="00733D25">
            <w:r w:rsidRPr="007118C2">
              <w:t>18.01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Формирование навыка слогового чтения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118C2" w:rsidRDefault="00733D25" w:rsidP="00733D25">
            <w:r w:rsidRPr="007118C2">
              <w:t>19.01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Формирование навыка слогового чтения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118C2" w:rsidRDefault="00733D25" w:rsidP="00733D25">
            <w:r w:rsidRPr="007118C2">
              <w:t>20.01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Формирование навыка слогового чтения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r w:rsidRPr="007118C2">
              <w:t>23.01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58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733D25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Формирование навыка слогового чтения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AB3906" w:rsidRDefault="00733D25" w:rsidP="00733D25">
            <w:r w:rsidRPr="00AB3906">
              <w:t>25.01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Л.Н. Толстой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AB3906" w:rsidRDefault="00733D25" w:rsidP="00733D25">
            <w:r w:rsidRPr="00AB3906">
              <w:t>26.01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К.Д. Ушинский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AB3906" w:rsidRDefault="00733D25" w:rsidP="00733D25">
            <w:r w:rsidRPr="00AB3906">
              <w:t>27.01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К.Д. Ушинский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AB3906" w:rsidRDefault="00733D25" w:rsidP="00733D25">
            <w:r w:rsidRPr="00AB3906">
              <w:t>30.01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К.И. Чуковский «Телефон».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r w:rsidRPr="00AB3906">
              <w:t>01.02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К.И. Чуковский. «Путаница»,«Небылица».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8C7764" w:rsidRDefault="00733D25" w:rsidP="00733D25">
            <w:r w:rsidRPr="008C7764">
              <w:t>02.02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В.В. Бианки «Первая охота».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8C7764" w:rsidRDefault="00733D25" w:rsidP="00733D25">
            <w:r w:rsidRPr="008C7764">
              <w:t>03.02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С.Я. Маршак «Угомон»,«Дважды два».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8C7764" w:rsidRDefault="00733D25" w:rsidP="00733D25">
            <w:r w:rsidRPr="008C7764">
              <w:t>13.02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М.М. Пришвин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«Предмайское утро».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8C7764" w:rsidRDefault="00733D25" w:rsidP="00733D25">
            <w:r w:rsidRPr="008C7764">
              <w:t>15.02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Стихи и рассказы русских поэтов и писателей: С.</w:t>
            </w:r>
          </w:p>
          <w:p w:rsidR="00733D25" w:rsidRPr="007A41FB" w:rsidRDefault="00733D25" w:rsidP="00733D25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Маршак,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Барто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В. Осеева.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8C7764" w:rsidRDefault="00733D25" w:rsidP="00733D25">
            <w:r w:rsidRPr="008C7764">
              <w:t>16.02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8" w:after="0" w:line="271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Весёлые стихи Б.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Заходера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В.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Песенка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8C7764" w:rsidRDefault="00733D25" w:rsidP="00733D25">
            <w:r w:rsidRPr="008C7764">
              <w:t>17.02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 «Живая Азбука».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8C7764" w:rsidRDefault="00733D25" w:rsidP="00733D25">
            <w:r w:rsidRPr="008C7764">
              <w:t>20.02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EC26C1" w:rsidRDefault="00733D25" w:rsidP="00F34CE6">
            <w:pPr>
              <w:autoSpaceDE w:val="0"/>
              <w:autoSpaceDN w:val="0"/>
              <w:spacing w:before="96" w:after="0" w:line="230" w:lineRule="auto"/>
              <w:ind w:left="70"/>
            </w:pPr>
            <w:r w:rsidRPr="00EC26C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</w:t>
            </w:r>
            <w:r w:rsidR="00F34CE6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</w:t>
            </w:r>
            <w:r w:rsidRPr="00EC26C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EC26C1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 w:rsidRPr="00EC26C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Прощание с Азбукой.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EC26C1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 w:rsidRPr="00EC26C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8C7764" w:rsidRDefault="00733D25" w:rsidP="00733D25">
            <w:r w:rsidRPr="008C7764">
              <w:t>22.02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F34CE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</w:t>
            </w:r>
            <w:r w:rsidR="00F34CE6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7A41FB" w:rsidRDefault="00733D25" w:rsidP="00733D25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Закрепление по теме «Стихи и рассказы русских поэтов и писателей»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8C7764" w:rsidRDefault="00733D25" w:rsidP="00733D25">
            <w:r w:rsidRPr="008C7764">
              <w:t>27.02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F34CE6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88</w:t>
            </w:r>
            <w:r w:rsidR="00733D25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62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СтихиА.Барто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8C7764" w:rsidRDefault="00733D25" w:rsidP="00733D25">
            <w:r w:rsidRPr="008C7764">
              <w:t>01.03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733D25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F34CE6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89</w:t>
            </w:r>
            <w:r w:rsidR="00733D25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Вводный урок.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Pr="008C7764" w:rsidRDefault="00733D25" w:rsidP="00733D25">
            <w:r w:rsidRPr="008C7764">
              <w:t>02.03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25" w:rsidRDefault="00733D25" w:rsidP="00733D25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F34CE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</w:t>
            </w:r>
            <w:r w:rsidR="00F34CE6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Стихотворения В. Данько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B55FE" w:rsidRDefault="003B55FE" w:rsidP="003B55FE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>
              <w:rPr>
                <w:lang w:val="ru-RU"/>
              </w:rPr>
              <w:t>03.03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Стихотворения С. Чёрного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393C61" w:rsidRDefault="0033215D" w:rsidP="0033215D">
            <w:r w:rsidRPr="00393C61">
              <w:t>06.03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16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7A41FB" w:rsidRDefault="0033215D" w:rsidP="0033215D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Стихотворения Г. Сапгира,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Бородицкой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И.</w:t>
            </w:r>
          </w:p>
          <w:p w:rsidR="0033215D" w:rsidRPr="007A41FB" w:rsidRDefault="0033215D" w:rsidP="0033215D">
            <w:pPr>
              <w:autoSpaceDE w:val="0"/>
              <w:autoSpaceDN w:val="0"/>
              <w:spacing w:before="68" w:after="0" w:line="262" w:lineRule="auto"/>
              <w:ind w:right="144"/>
              <w:jc w:val="center"/>
              <w:rPr>
                <w:lang w:val="ru-RU"/>
              </w:rPr>
            </w:pP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Гамазковой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Е. Григорьевой. Стихотворения С. Маршака.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r w:rsidRPr="00393C61">
              <w:t>09.03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41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33215D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7A41FB" w:rsidRDefault="0033215D" w:rsidP="0033215D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Литературные сказки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Ф. Кривина.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E179E6" w:rsidRDefault="0033215D" w:rsidP="0033215D">
            <w:r w:rsidRPr="00E179E6">
              <w:t>10.03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7A41FB" w:rsidRDefault="0033215D" w:rsidP="0033215D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Русская народная сказка "Курочка Ряба"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E179E6" w:rsidRDefault="0033215D" w:rsidP="0033215D">
            <w:r w:rsidRPr="00E179E6">
              <w:t>13.03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Сказка "Теремок"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E179E6" w:rsidRDefault="0033215D" w:rsidP="0033215D">
            <w:r w:rsidRPr="00E179E6">
              <w:t>15.03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Сказка "Руковичка"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E179E6" w:rsidRDefault="0033215D" w:rsidP="0033215D">
            <w:r w:rsidRPr="00E179E6">
              <w:t>16.03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А.С.Пушкин. Сказки.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E179E6" w:rsidRDefault="0033215D" w:rsidP="0033215D">
            <w:r w:rsidRPr="00E179E6">
              <w:t>17.03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100. Викторина по сказкам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E179E6" w:rsidRDefault="0033215D" w:rsidP="0033215D">
            <w:r w:rsidRPr="00E179E6">
              <w:t>20.03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7A41FB" w:rsidRDefault="0033215D" w:rsidP="0033215D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101. Обобщение по разделу. </w:t>
            </w:r>
            <w:r w:rsidRPr="007A41FB">
              <w:rPr>
                <w:lang w:val="ru-RU"/>
              </w:rPr>
              <w:tab/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Вн.чт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 Сказки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E179E6" w:rsidRDefault="0033215D" w:rsidP="0033215D">
            <w:r w:rsidRPr="00E179E6">
              <w:t>03.04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7A41FB" w:rsidRDefault="0033215D" w:rsidP="0033215D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Песенки. Русские народные песенки. Англий​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ские</w:t>
            </w:r>
            <w:proofErr w:type="spellEnd"/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народные песенки.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E179E6" w:rsidRDefault="0033215D" w:rsidP="0033215D">
            <w:r w:rsidRPr="00E179E6">
              <w:t>05.04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Потешки. Герои потешки.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E179E6" w:rsidRDefault="0033215D" w:rsidP="0033215D">
            <w:r w:rsidRPr="00E179E6">
              <w:t>06.04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104. Небылицы. Сочинение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небылиц.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E179E6" w:rsidRDefault="0033215D" w:rsidP="0033215D">
            <w:r w:rsidRPr="00E179E6">
              <w:t>07.04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4" w:after="0" w:line="233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А.С.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Пушкина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E179E6" w:rsidRDefault="0033215D" w:rsidP="0033215D">
            <w:r w:rsidRPr="00E179E6">
              <w:t>10.04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7A41FB" w:rsidRDefault="0033215D" w:rsidP="0033215D">
            <w:pPr>
              <w:autoSpaceDE w:val="0"/>
              <w:autoSpaceDN w:val="0"/>
              <w:spacing w:before="96" w:after="0" w:line="262" w:lineRule="auto"/>
              <w:ind w:right="576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106. Русская народная сказка«Петух и собака».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E179E6" w:rsidRDefault="0033215D" w:rsidP="0033215D">
            <w:r w:rsidRPr="00E179E6">
              <w:t>12.04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3215D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Pr="007A41FB" w:rsidRDefault="0033215D" w:rsidP="0033215D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Произведения К. Ушинского и Л. Толстого.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r w:rsidRPr="00E179E6">
              <w:t>13.04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15D" w:rsidRDefault="0033215D" w:rsidP="0033215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17EF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71" w:lineRule="auto"/>
              <w:ind w:left="152" w:right="288" w:hanging="15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загадки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небылицы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Pr="00CA2C8D" w:rsidRDefault="00C17EF7" w:rsidP="00C17EF7">
            <w:r w:rsidRPr="00CA2C8D">
              <w:t>14.04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17EF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Pr="007A41FB" w:rsidRDefault="00C17EF7" w:rsidP="00C17EF7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Лирические стихотворения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Майкова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Пле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​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щеева,Т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 Белозёрова, С. Маршака.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Pr="00CA2C8D" w:rsidRDefault="00C17EF7" w:rsidP="00C17EF7">
            <w:r w:rsidRPr="00CA2C8D">
              <w:t>17.04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17EF7" w:rsidTr="00EE5FEF">
        <w:trPr>
          <w:trHeight w:hRule="exact" w:val="9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</w:pPr>
            <w:r w:rsidRPr="00EE5FEF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Литературная загадка.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Проект «Составляем сборник загадок».</w:t>
            </w:r>
          </w:p>
          <w:p w:rsidR="00C17EF7" w:rsidRDefault="00C17EF7" w:rsidP="00C17EF7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</w:pPr>
          </w:p>
          <w:p w:rsidR="00C17EF7" w:rsidRDefault="00C17EF7" w:rsidP="00C17EF7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</w:pPr>
          </w:p>
          <w:p w:rsidR="00C17EF7" w:rsidRDefault="00C17EF7" w:rsidP="00C17EF7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</w:pPr>
          </w:p>
          <w:p w:rsidR="00C17EF7" w:rsidRDefault="00C17EF7" w:rsidP="00C17EF7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</w:pPr>
          </w:p>
          <w:p w:rsidR="00C17EF7" w:rsidRDefault="00C17EF7" w:rsidP="00C17EF7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</w:pPr>
          </w:p>
          <w:p w:rsidR="00C17EF7" w:rsidRPr="00EE5FEF" w:rsidRDefault="00C17EF7" w:rsidP="00C17EF7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</w:pPr>
          </w:p>
          <w:p w:rsidR="00C17EF7" w:rsidRPr="00EE5FEF" w:rsidRDefault="00C17EF7" w:rsidP="00C17EF7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</w:pPr>
          </w:p>
          <w:p w:rsidR="00C17EF7" w:rsidRPr="00EE5FEF" w:rsidRDefault="00C17EF7" w:rsidP="00C17EF7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Pr="00CA2C8D" w:rsidRDefault="00C17EF7" w:rsidP="00C17EF7">
            <w:r w:rsidRPr="00CA2C8D">
              <w:t>19.04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17EF7">
        <w:trPr>
          <w:trHeight w:hRule="exact" w:val="8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Pr="007A41FB" w:rsidRDefault="00C17EF7" w:rsidP="00C17EF7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112. Стихотворения И.</w:t>
            </w:r>
          </w:p>
          <w:p w:rsidR="00C17EF7" w:rsidRPr="007A41FB" w:rsidRDefault="00C17EF7" w:rsidP="00C17EF7">
            <w:pPr>
              <w:autoSpaceDE w:val="0"/>
              <w:autoSpaceDN w:val="0"/>
              <w:spacing w:before="70" w:after="0" w:line="230" w:lineRule="auto"/>
              <w:ind w:left="70"/>
              <w:rPr>
                <w:lang w:val="ru-RU"/>
              </w:rPr>
            </w:pP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,,  Е. Трутневой.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Pr="00CA2C8D" w:rsidRDefault="00C17EF7" w:rsidP="00C17EF7">
            <w:r w:rsidRPr="00CA2C8D">
              <w:t>20.04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17EF7">
        <w:trPr>
          <w:trHeight w:hRule="exact" w:val="11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8" w:after="0" w:line="271" w:lineRule="auto"/>
              <w:ind w:left="152" w:right="288" w:hanging="15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И.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Токмаковой.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Pr="00C17EF7" w:rsidRDefault="00C17EF7" w:rsidP="00C17EF7">
            <w:r w:rsidRPr="00C17EF7">
              <w:t>21.04</w:t>
            </w:r>
            <w:r w:rsidR="0006357C">
              <w:rPr>
                <w:lang w:val="ru-RU"/>
              </w:rPr>
              <w:t>.2023</w:t>
            </w:r>
          </w:p>
          <w:p w:rsidR="00C17EF7" w:rsidRPr="00CA2C8D" w:rsidRDefault="00C17EF7" w:rsidP="00C17EF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8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50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17EF7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Pr="007A41FB" w:rsidRDefault="00C17EF7" w:rsidP="00C17EF7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Юмористические рассказы для детей Я. Тайца,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Н. Артюховой.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Pr="00BA7195" w:rsidRDefault="00C17EF7" w:rsidP="00C17EF7">
            <w:r w:rsidRPr="00BA7195">
              <w:t>24.04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EF7" w:rsidRDefault="00C17EF7" w:rsidP="00C17EF7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D4CE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71" w:lineRule="auto"/>
              <w:ind w:left="564" w:right="588" w:hanging="564"/>
              <w:jc w:val="both"/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Весёлые стихи для детей </w:t>
            </w:r>
          </w:p>
          <w:p w:rsidR="003D4CE7" w:rsidRPr="007A41FB" w:rsidRDefault="003D4CE7" w:rsidP="003D4CE7">
            <w:pPr>
              <w:autoSpaceDE w:val="0"/>
              <w:autoSpaceDN w:val="0"/>
              <w:spacing w:before="96" w:after="0" w:line="271" w:lineRule="auto"/>
              <w:ind w:left="564" w:right="588" w:hanging="564"/>
              <w:jc w:val="both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К. Чуковского, О.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Дриза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О. Григорьева.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Pr="00AB40E2" w:rsidRDefault="003D4CE7" w:rsidP="003D4CE7">
            <w:r w:rsidRPr="00AB40E2">
              <w:t>26.04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D4CE7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Pr="007A41FB" w:rsidRDefault="003D4CE7" w:rsidP="003D4CE7">
            <w:pPr>
              <w:autoSpaceDE w:val="0"/>
              <w:autoSpaceDN w:val="0"/>
              <w:spacing w:before="96" w:after="0" w:line="281" w:lineRule="auto"/>
              <w:ind w:left="564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Весёлые стихи для детей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К. Чуковского,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Пивоварова,О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 Григорьева, Т. Собакина.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Pr="003D4CE7" w:rsidRDefault="003D4CE7" w:rsidP="003D4CE7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D4CE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Pr="007A41FB" w:rsidRDefault="003D4CE7" w:rsidP="003D4CE7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Юмористические рассказы для детей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Пляцковского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Pr="00AB40E2" w:rsidRDefault="003D4CE7" w:rsidP="003D4CE7">
            <w:r w:rsidRPr="00AB40E2">
              <w:t>2</w:t>
            </w:r>
            <w:r>
              <w:rPr>
                <w:lang w:val="ru-RU"/>
              </w:rPr>
              <w:t>8</w:t>
            </w:r>
            <w:r w:rsidRPr="00AB40E2">
              <w:t>.04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D4CE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71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К.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Чуковского.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Pr="003D4CE7" w:rsidRDefault="003D4CE7" w:rsidP="003D4CE7">
            <w:pPr>
              <w:rPr>
                <w:lang w:val="ru-RU"/>
              </w:rPr>
            </w:pPr>
            <w:r>
              <w:rPr>
                <w:lang w:val="ru-RU"/>
              </w:rPr>
              <w:t>03.05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D4CE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Pr="007A41FB" w:rsidRDefault="003D4CE7" w:rsidP="003D4CE7">
            <w:pPr>
              <w:autoSpaceDE w:val="0"/>
              <w:autoSpaceDN w:val="0"/>
              <w:spacing w:before="96" w:after="0" w:line="233" w:lineRule="auto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120. Рассказы о детях Ю.</w:t>
            </w:r>
          </w:p>
          <w:p w:rsidR="003D4CE7" w:rsidRPr="007A41FB" w:rsidRDefault="003D4CE7" w:rsidP="003D4CE7">
            <w:pPr>
              <w:autoSpaceDE w:val="0"/>
              <w:autoSpaceDN w:val="0"/>
              <w:spacing w:before="68" w:after="0" w:line="230" w:lineRule="auto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Ермолаева,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Пляцковского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Pr="003D4CE7" w:rsidRDefault="003D4CE7" w:rsidP="003D4CE7">
            <w:pPr>
              <w:rPr>
                <w:lang w:val="ru-RU"/>
              </w:rPr>
            </w:pPr>
            <w:r>
              <w:rPr>
                <w:lang w:val="ru-RU"/>
              </w:rPr>
              <w:t>04.05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3D4CE7">
        <w:trPr>
          <w:trHeight w:hRule="exact" w:val="21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Pr="007A41FB" w:rsidRDefault="003D4CE7" w:rsidP="003D4CE7">
            <w:pPr>
              <w:autoSpaceDE w:val="0"/>
              <w:autoSpaceDN w:val="0"/>
              <w:spacing w:before="96" w:after="0" w:line="283" w:lineRule="auto"/>
              <w:ind w:left="564" w:right="288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121. Стихотворения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Е. Благининой, В. Орлова, С. Михалкова, Р.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Сефа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Пивоваровой, Я. Акима,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Энтина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Pr="003D4CE7" w:rsidRDefault="003D4CE7" w:rsidP="003D4CE7">
            <w:pPr>
              <w:rPr>
                <w:lang w:val="ru-RU"/>
              </w:rPr>
            </w:pPr>
            <w:r>
              <w:rPr>
                <w:lang w:val="ru-RU"/>
              </w:rPr>
              <w:t>05.05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CE7" w:rsidRDefault="003D4CE7" w:rsidP="003D4CE7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5C6D0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Итоговая комплексная работа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Pr="00CB71CC" w:rsidRDefault="005C6D04" w:rsidP="005C6D04">
            <w:r w:rsidRPr="00CB71CC">
              <w:t>10.05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71" w:lineRule="auto"/>
              <w:ind w:left="152" w:right="288" w:hanging="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Итоговая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комплексная работа;</w:t>
            </w:r>
          </w:p>
        </w:tc>
      </w:tr>
      <w:tr w:rsidR="005C6D04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Pr="007A41FB" w:rsidRDefault="005C6D04" w:rsidP="005C6D04">
            <w:pPr>
              <w:autoSpaceDE w:val="0"/>
              <w:autoSpaceDN w:val="0"/>
              <w:spacing w:before="96" w:after="0" w:line="281" w:lineRule="auto"/>
              <w:ind w:left="564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Стихотворения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Е. Благининой, В. Орлова,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С. Михалкова, Р.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Сефа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Берестова,И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Пивоваровой, Я. Акима,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Энтина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Pr="00CB71CC" w:rsidRDefault="005C6D04" w:rsidP="005C6D04">
            <w:r w:rsidRPr="00CB71CC">
              <w:t>11.05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5C6D04">
        <w:trPr>
          <w:trHeight w:hRule="exact" w:val="16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Pr="007A41FB" w:rsidRDefault="005C6D04" w:rsidP="005C6D04">
            <w:pPr>
              <w:autoSpaceDE w:val="0"/>
              <w:autoSpaceDN w:val="0"/>
              <w:spacing w:before="96" w:after="0"/>
              <w:ind w:left="564" w:right="432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Стихотворения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Е. Благининой, В. Орлова, С. Михалкова, Я. Акима,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Энтина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Pr="00CB71CC" w:rsidRDefault="005C6D04" w:rsidP="005C6D04">
            <w:r w:rsidRPr="00CB71CC">
              <w:t>12.05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5C6D04">
        <w:trPr>
          <w:trHeight w:hRule="exact" w:val="7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По страницам любимых книг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r w:rsidRPr="00CB71CC">
              <w:t>15.05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55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5C6D0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С. Михалкова.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Pr="001C40A0" w:rsidRDefault="005C6D04" w:rsidP="005C6D04">
            <w:r w:rsidRPr="001C40A0">
              <w:t>17.05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5C6D04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Pr="007A41FB" w:rsidRDefault="005C6D04" w:rsidP="005C6D04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Стихотворения о животных С. Михалкова, Р.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Сефа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Pr="001C40A0" w:rsidRDefault="005C6D04" w:rsidP="005C6D04">
            <w:r w:rsidRPr="001C40A0">
              <w:t>18.05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5C6D04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Рассказы В. Осеевой.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Pr="001C40A0" w:rsidRDefault="005C6D04" w:rsidP="005C6D04">
            <w:r w:rsidRPr="001C40A0">
              <w:t>19.05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5C6D04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Pr="007A41FB" w:rsidRDefault="005C6D04" w:rsidP="005C6D04">
            <w:pPr>
              <w:autoSpaceDE w:val="0"/>
              <w:autoSpaceDN w:val="0"/>
              <w:spacing w:before="96" w:after="0" w:line="271" w:lineRule="auto"/>
              <w:ind w:left="564" w:right="288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Стихи о животных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 Сапгира,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Пляцковского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Pr="001C40A0" w:rsidRDefault="005C6D04" w:rsidP="005C6D04">
            <w:r w:rsidRPr="001C40A0">
              <w:t>22.05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5C6D0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Pr="007A41FB" w:rsidRDefault="005C6D04" w:rsidP="005C6D0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Сказки-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несказки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Д. Хармса, В.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Н. Сладкова.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Pr="001C40A0" w:rsidRDefault="005C6D04" w:rsidP="005C6D04">
            <w:r w:rsidRPr="001C40A0">
              <w:t>24.05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5C6D0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В. Осеевой.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r w:rsidRPr="001C40A0">
              <w:t>25.05</w:t>
            </w:r>
            <w:r w:rsidR="0006357C">
              <w:rPr>
                <w:lang w:val="ru-RU"/>
              </w:rPr>
              <w:t>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D04" w:rsidRDefault="005C6D04" w:rsidP="005C6D04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792"/>
        </w:trPr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A56D24" w:rsidRDefault="00A56009" w:rsidP="00A56D24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 w:rsidR="00A56D24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501BF" w:rsidRDefault="008501BF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78" w:line="220" w:lineRule="exact"/>
      </w:pPr>
    </w:p>
    <w:p w:rsidR="00C34D14" w:rsidRPr="008940CF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89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34D14" w:rsidRPr="008940CF" w:rsidRDefault="00A56009">
      <w:pPr>
        <w:autoSpaceDE w:val="0"/>
        <w:autoSpaceDN w:val="0"/>
        <w:spacing w:before="346" w:after="0" w:line="230" w:lineRule="auto"/>
        <w:rPr>
          <w:lang w:val="ru-RU"/>
        </w:rPr>
      </w:pPr>
      <w:r w:rsidRPr="008940C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34D14" w:rsidRPr="007A41FB" w:rsidRDefault="00A56009">
      <w:pPr>
        <w:autoSpaceDE w:val="0"/>
        <w:autoSpaceDN w:val="0"/>
        <w:spacing w:before="166" w:after="0" w:line="288" w:lineRule="auto"/>
        <w:ind w:right="259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1. Литературное чтение. Учебник. 1 класс. В 2 ч. Ч.1/ (сост. Л.Ф. Климанова; В.Г. Горецкий;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Л.А. Виноградская); </w:t>
      </w:r>
      <w:r w:rsidRPr="007A41FB">
        <w:rPr>
          <w:lang w:val="ru-RU"/>
        </w:rPr>
        <w:br/>
      </w:r>
      <w:r w:rsidR="008940CF">
        <w:rPr>
          <w:rFonts w:ascii="Times New Roman" w:eastAsia="Times New Roman" w:hAnsi="Times New Roman"/>
          <w:color w:val="000000"/>
          <w:sz w:val="24"/>
          <w:lang w:val="ru-RU"/>
        </w:rPr>
        <w:t>М.: Просвещение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2. Литературное чтение. Учебник. 1 класс. В 2 ч. Ч.2/ (сост. Л.Ф. Климанова; В.Г. Горецкий;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Л.А. Виноградская); </w:t>
      </w:r>
      <w:r w:rsidRPr="007A41FB">
        <w:rPr>
          <w:lang w:val="ru-RU"/>
        </w:rPr>
        <w:br/>
      </w:r>
      <w:r w:rsidR="00E93DAA">
        <w:rPr>
          <w:rFonts w:ascii="Times New Roman" w:eastAsia="Times New Roman" w:hAnsi="Times New Roman"/>
          <w:color w:val="000000"/>
          <w:sz w:val="24"/>
          <w:lang w:val="ru-RU"/>
        </w:rPr>
        <w:t>М.: Просвещение</w:t>
      </w:r>
      <w:r w:rsidRPr="007A41FB">
        <w:rPr>
          <w:lang w:val="ru-RU"/>
        </w:rPr>
        <w:br/>
      </w:r>
      <w:r w:rsidRPr="007A41FB">
        <w:rPr>
          <w:lang w:val="ru-RU"/>
        </w:rPr>
        <w:br/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34D14" w:rsidRPr="007A41FB" w:rsidRDefault="00A56009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1. Литературное чтение. Учебник. 1 класс. В 2 ч. Ч.1/ (сост. Л.Ф. Климанова, В.Г. Горецкий, Л.А. Виноградская), М.: Просвещение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2. Литературное чтение. Учебник. 1 класс. В 2 ч. Ч.2/ (сост. Л.Ф. Климанова, В.Г. Горецкий, Л.А. Виноградская), М.: Просвещение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34D14" w:rsidRPr="007A41FB" w:rsidRDefault="00C34D14">
      <w:pPr>
        <w:autoSpaceDE w:val="0"/>
        <w:autoSpaceDN w:val="0"/>
        <w:spacing w:before="166" w:after="0" w:line="230" w:lineRule="auto"/>
        <w:rPr>
          <w:lang w:val="ru-RU"/>
        </w:rPr>
      </w:pPr>
    </w:p>
    <w:p w:rsidR="00C34D14" w:rsidRPr="00DD3FCC" w:rsidRDefault="00DD3FCC" w:rsidP="00DD3FCC">
      <w:pPr>
        <w:spacing w:after="0" w:line="256" w:lineRule="auto"/>
        <w:ind w:left="10"/>
        <w:rPr>
          <w:sz w:val="24"/>
          <w:szCs w:val="24"/>
          <w:lang w:val="ru-RU"/>
        </w:rPr>
        <w:sectPr w:rsidR="00C34D14" w:rsidRPr="00DD3F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proofErr w:type="spellStart"/>
      <w:r w:rsidRPr="00DD3FCC">
        <w:rPr>
          <w:sz w:val="24"/>
          <w:szCs w:val="24"/>
          <w:lang w:val="ru-RU"/>
        </w:rPr>
        <w:t>Учи.ру</w:t>
      </w:r>
      <w:proofErr w:type="spellEnd"/>
      <w:r w:rsidRPr="00DD3FCC">
        <w:rPr>
          <w:sz w:val="24"/>
          <w:szCs w:val="24"/>
          <w:lang w:val="ru-RU"/>
        </w:rPr>
        <w:t>, РЭШ, Электронное приложение к учебнику.</w:t>
      </w: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582EA8" w:rsidRDefault="00C34D14">
      <w:pPr>
        <w:rPr>
          <w:lang w:val="ru-RU"/>
        </w:rPr>
        <w:sectPr w:rsidR="00C34D14" w:rsidRPr="00582EA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6009" w:rsidRPr="00582EA8" w:rsidRDefault="00A56009">
      <w:pPr>
        <w:rPr>
          <w:lang w:val="ru-RU"/>
        </w:rPr>
      </w:pPr>
    </w:p>
    <w:sectPr w:rsidR="00A56009" w:rsidRPr="00582EA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37C22"/>
    <w:rsid w:val="0006063C"/>
    <w:rsid w:val="0006357C"/>
    <w:rsid w:val="000E0AA9"/>
    <w:rsid w:val="000F1565"/>
    <w:rsid w:val="0015074B"/>
    <w:rsid w:val="0019489A"/>
    <w:rsid w:val="001C0816"/>
    <w:rsid w:val="001E2B55"/>
    <w:rsid w:val="00220A80"/>
    <w:rsid w:val="0029639D"/>
    <w:rsid w:val="002E3883"/>
    <w:rsid w:val="00326F90"/>
    <w:rsid w:val="00327558"/>
    <w:rsid w:val="00330CBB"/>
    <w:rsid w:val="0033215D"/>
    <w:rsid w:val="00336328"/>
    <w:rsid w:val="00361DF3"/>
    <w:rsid w:val="003B55FE"/>
    <w:rsid w:val="003D4CE7"/>
    <w:rsid w:val="003E021F"/>
    <w:rsid w:val="003E278F"/>
    <w:rsid w:val="00486CCB"/>
    <w:rsid w:val="00495062"/>
    <w:rsid w:val="00500546"/>
    <w:rsid w:val="00536D84"/>
    <w:rsid w:val="00582EA8"/>
    <w:rsid w:val="005C6D04"/>
    <w:rsid w:val="005E0052"/>
    <w:rsid w:val="006A4B9D"/>
    <w:rsid w:val="00712F8F"/>
    <w:rsid w:val="00733D25"/>
    <w:rsid w:val="007372C8"/>
    <w:rsid w:val="00757ABF"/>
    <w:rsid w:val="00760B7C"/>
    <w:rsid w:val="007A41FB"/>
    <w:rsid w:val="007E4904"/>
    <w:rsid w:val="008370AB"/>
    <w:rsid w:val="008501BF"/>
    <w:rsid w:val="00873A7B"/>
    <w:rsid w:val="00881B2B"/>
    <w:rsid w:val="008940CF"/>
    <w:rsid w:val="008B2DCF"/>
    <w:rsid w:val="008C4B47"/>
    <w:rsid w:val="008D6632"/>
    <w:rsid w:val="008F7648"/>
    <w:rsid w:val="00906BCE"/>
    <w:rsid w:val="0093574F"/>
    <w:rsid w:val="009D3736"/>
    <w:rsid w:val="009F4277"/>
    <w:rsid w:val="00A40A5B"/>
    <w:rsid w:val="00A56009"/>
    <w:rsid w:val="00A56D24"/>
    <w:rsid w:val="00A60ACA"/>
    <w:rsid w:val="00A64A3E"/>
    <w:rsid w:val="00AA1D8D"/>
    <w:rsid w:val="00AB5565"/>
    <w:rsid w:val="00AC7515"/>
    <w:rsid w:val="00AC778A"/>
    <w:rsid w:val="00B47730"/>
    <w:rsid w:val="00B50153"/>
    <w:rsid w:val="00B55955"/>
    <w:rsid w:val="00BC7C62"/>
    <w:rsid w:val="00BD114C"/>
    <w:rsid w:val="00BD132A"/>
    <w:rsid w:val="00BF118D"/>
    <w:rsid w:val="00C0264F"/>
    <w:rsid w:val="00C17EF7"/>
    <w:rsid w:val="00C34D14"/>
    <w:rsid w:val="00C45704"/>
    <w:rsid w:val="00C56C4D"/>
    <w:rsid w:val="00CB0664"/>
    <w:rsid w:val="00CD105A"/>
    <w:rsid w:val="00D20586"/>
    <w:rsid w:val="00D575F0"/>
    <w:rsid w:val="00D6000F"/>
    <w:rsid w:val="00DA7CC2"/>
    <w:rsid w:val="00DC1371"/>
    <w:rsid w:val="00DD3FCC"/>
    <w:rsid w:val="00DE2665"/>
    <w:rsid w:val="00E532FB"/>
    <w:rsid w:val="00E93DAA"/>
    <w:rsid w:val="00EC26C1"/>
    <w:rsid w:val="00EE5FEF"/>
    <w:rsid w:val="00EF51ED"/>
    <w:rsid w:val="00F16A91"/>
    <w:rsid w:val="00F34CE6"/>
    <w:rsid w:val="00FC693F"/>
    <w:rsid w:val="00FF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18471"/>
  <w15:docId w15:val="{D84EDBAB-A38D-4B5D-8F8D-6B4A60B1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28783-A0B6-4D86-A57F-30527B6F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26</Pages>
  <Words>7484</Words>
  <Characters>42661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101</cp:revision>
  <cp:lastPrinted>2022-10-31T08:04:00Z</cp:lastPrinted>
  <dcterms:created xsi:type="dcterms:W3CDTF">2013-12-23T23:15:00Z</dcterms:created>
  <dcterms:modified xsi:type="dcterms:W3CDTF">2022-11-11T17:01:00Z</dcterms:modified>
  <cp:category/>
</cp:coreProperties>
</file>