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57" w:rsidRPr="00EE1E92" w:rsidRDefault="008B495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8B4957" w:rsidRPr="00EE1E92" w:rsidRDefault="00856B1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:rsidR="008B4957" w:rsidRPr="00EE1E92" w:rsidRDefault="00856B15">
      <w:pPr>
        <w:autoSpaceDE w:val="0"/>
        <w:autoSpaceDN w:val="0"/>
        <w:spacing w:before="346" w:after="0"/>
        <w:ind w:firstLine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8B4957" w:rsidRPr="00EE1E92" w:rsidRDefault="00856B15">
      <w:pPr>
        <w:autoSpaceDE w:val="0"/>
        <w:autoSpaceDN w:val="0"/>
        <w:spacing w:before="70"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EE1E92">
        <w:rPr>
          <w:rFonts w:ascii="Times New Roman" w:hAnsi="Times New Roman" w:cs="Times New Roman"/>
          <w:lang w:val="ru-RU"/>
        </w:rPr>
        <w:br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B4957" w:rsidRPr="00EE1E92" w:rsidRDefault="00856B15">
      <w:pPr>
        <w:autoSpaceDE w:val="0"/>
        <w:autoSpaceDN w:val="0"/>
        <w:spacing w:before="178" w:after="0"/>
        <w:ind w:left="420" w:right="28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8B4957" w:rsidRPr="00EE1E92" w:rsidRDefault="00856B15">
      <w:pPr>
        <w:autoSpaceDE w:val="0"/>
        <w:autoSpaceDN w:val="0"/>
        <w:spacing w:before="190" w:after="0" w:line="281" w:lineRule="auto"/>
        <w:ind w:left="420"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целое»,«больше</w:t>
      </w:r>
      <w:proofErr w:type="spellEnd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EE1E92">
        <w:rPr>
          <w:rFonts w:ascii="Times New Roman" w:hAnsi="Times New Roman" w:cs="Times New Roman"/>
          <w:lang w:val="ru-RU"/>
        </w:rPr>
        <w:br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8B4957" w:rsidRPr="00EE1E92" w:rsidRDefault="00856B15">
      <w:pPr>
        <w:autoSpaceDE w:val="0"/>
        <w:autoSpaceDN w:val="0"/>
        <w:spacing w:before="190" w:after="0" w:line="281" w:lineRule="auto"/>
        <w:ind w:left="420"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аргументацию,  различать</w:t>
      </w:r>
      <w:proofErr w:type="gramEnd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8B4957" w:rsidRPr="00EE1E92" w:rsidRDefault="00856B15">
      <w:pPr>
        <w:autoSpaceDE w:val="0"/>
        <w:autoSpaceDN w:val="0"/>
        <w:spacing w:before="190" w:after="0" w:line="281" w:lineRule="auto"/>
        <w:ind w:left="420"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EE1E92">
        <w:rPr>
          <w:rFonts w:ascii="Times New Roman" w:hAnsi="Times New Roman" w:cs="Times New Roman"/>
          <w:lang w:val="ru-RU"/>
        </w:rPr>
        <w:br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EE1E92">
        <w:rPr>
          <w:rFonts w:ascii="Times New Roman" w:hAnsi="Times New Roman" w:cs="Times New Roman"/>
          <w:lang w:val="ru-RU"/>
        </w:rPr>
        <w:br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B4957" w:rsidRPr="00EE1E92" w:rsidRDefault="00856B15">
      <w:pPr>
        <w:autoSpaceDE w:val="0"/>
        <w:autoSpaceDN w:val="0"/>
        <w:spacing w:before="178" w:after="0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B4957" w:rsidRPr="00EE1E92" w:rsidRDefault="00856B15">
      <w:pPr>
        <w:autoSpaceDE w:val="0"/>
        <w:autoSpaceDN w:val="0"/>
        <w:spacing w:before="190" w:after="0" w:line="271" w:lineRule="auto"/>
        <w:ind w:left="420" w:right="7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8B4957" w:rsidRPr="00EE1E92" w:rsidRDefault="00856B15">
      <w:pPr>
        <w:autoSpaceDE w:val="0"/>
        <w:autoSpaceDN w:val="0"/>
        <w:spacing w:before="190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8B4957" w:rsidRPr="00EE1E92" w:rsidRDefault="008B4957">
      <w:pPr>
        <w:rPr>
          <w:rFonts w:ascii="Times New Roman" w:hAnsi="Times New Roman" w:cs="Times New Roman"/>
          <w:lang w:val="ru-RU"/>
        </w:rPr>
        <w:sectPr w:rsidR="008B4957" w:rsidRPr="00EE1E92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8B4957" w:rsidRPr="00EE1E92" w:rsidRDefault="00856B15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предположения).</w:t>
      </w:r>
    </w:p>
    <w:p w:rsidR="008B4957" w:rsidRPr="00EE1E92" w:rsidRDefault="00856B15">
      <w:pPr>
        <w:autoSpaceDE w:val="0"/>
        <w:autoSpaceDN w:val="0"/>
        <w:spacing w:before="178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и закономерности их расположения во времени и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EE1E92">
        <w:rPr>
          <w:rFonts w:ascii="Times New Roman" w:hAnsi="Times New Roman" w:cs="Times New Roman"/>
          <w:lang w:val="ru-RU"/>
        </w:rPr>
        <w:br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8B4957" w:rsidRPr="00EE1E92" w:rsidRDefault="00856B15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изучение математики в 1 классе отводится </w:t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5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часа в неделю, всего </w:t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16</w:t>
      </w:r>
      <w:r w:rsidR="00722DEA">
        <w:rPr>
          <w:rFonts w:ascii="Times New Roman" w:eastAsia="Times New Roman" w:hAnsi="Times New Roman" w:cs="Times New Roman"/>
          <w:color w:val="000000"/>
          <w:sz w:val="24"/>
          <w:lang w:val="ru-RU"/>
        </w:rPr>
        <w:t>0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час</w:t>
      </w:r>
      <w:r w:rsidR="00722DEA">
        <w:rPr>
          <w:rFonts w:ascii="Times New Roman" w:eastAsia="Times New Roman" w:hAnsi="Times New Roman" w:cs="Times New Roman"/>
          <w:color w:val="000000"/>
          <w:sz w:val="24"/>
          <w:lang w:val="ru-RU"/>
        </w:rPr>
        <w:t>ов.</w:t>
      </w:r>
      <w:bookmarkStart w:id="0" w:name="_GoBack"/>
      <w:bookmarkEnd w:id="0"/>
    </w:p>
    <w:p w:rsidR="008B4957" w:rsidRPr="00EE1E92" w:rsidRDefault="008B4957">
      <w:pPr>
        <w:rPr>
          <w:rFonts w:ascii="Times New Roman" w:hAnsi="Times New Roman" w:cs="Times New Roman"/>
          <w:lang w:val="ru-RU"/>
        </w:rPr>
        <w:sectPr w:rsidR="008B4957" w:rsidRPr="00EE1E92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8B4957" w:rsidRPr="00EE1E92" w:rsidRDefault="00856B1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B4957" w:rsidRPr="00EE1E92" w:rsidRDefault="00856B15">
      <w:pPr>
        <w:autoSpaceDE w:val="0"/>
        <w:autoSpaceDN w:val="0"/>
        <w:spacing w:before="346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</w:t>
      </w:r>
      <w:proofErr w:type="gramStart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»,«</w:t>
      </w:r>
      <w:proofErr w:type="gramEnd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Числа и величины </w:t>
      </w:r>
      <w:r w:rsidRPr="00EE1E92">
        <w:rPr>
          <w:rFonts w:ascii="Times New Roman" w:hAnsi="Times New Roman" w:cs="Times New Roman"/>
          <w:lang w:val="ru-RU"/>
        </w:rPr>
        <w:br/>
      </w: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Арифметические действия </w:t>
      </w:r>
      <w:r w:rsidRPr="00EE1E92">
        <w:rPr>
          <w:rFonts w:ascii="Times New Roman" w:hAnsi="Times New Roman" w:cs="Times New Roman"/>
          <w:lang w:val="ru-RU"/>
        </w:rPr>
        <w:br/>
      </w: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Текстовые задачи </w:t>
      </w:r>
      <w:r w:rsidRPr="00EE1E92">
        <w:rPr>
          <w:rFonts w:ascii="Times New Roman" w:hAnsi="Times New Roman" w:cs="Times New Roman"/>
          <w:lang w:val="ru-RU"/>
        </w:rPr>
        <w:br/>
      </w: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EE1E92">
        <w:rPr>
          <w:rFonts w:ascii="Times New Roman" w:hAnsi="Times New Roman" w:cs="Times New Roman"/>
          <w:lang w:val="ru-RU"/>
        </w:rPr>
        <w:br/>
      </w: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8B4957" w:rsidRPr="00EE1E92" w:rsidRDefault="00856B15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EE1E92">
        <w:rPr>
          <w:rFonts w:ascii="Times New Roman" w:hAnsi="Times New Roman" w:cs="Times New Roman"/>
          <w:lang w:val="ru-RU"/>
        </w:rPr>
        <w:br/>
      </w: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B4957" w:rsidRPr="00EE1E92" w:rsidRDefault="00856B1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B4957" w:rsidRPr="00EE1E92" w:rsidRDefault="00856B15">
      <w:pPr>
        <w:autoSpaceDE w:val="0"/>
        <w:autoSpaceDN w:val="0"/>
        <w:spacing w:before="72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Двух-</w:t>
      </w:r>
      <w:proofErr w:type="spellStart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трёхшаговые</w:t>
      </w:r>
      <w:proofErr w:type="spellEnd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8B4957" w:rsidRPr="00EE1E92" w:rsidRDefault="00856B15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:rsidR="008B4957" w:rsidRPr="00EE1E92" w:rsidRDefault="008B4957">
      <w:pPr>
        <w:rPr>
          <w:rFonts w:ascii="Times New Roman" w:hAnsi="Times New Roman" w:cs="Times New Roman"/>
          <w:lang w:val="ru-RU"/>
        </w:rPr>
        <w:sectPr w:rsidR="008B4957" w:rsidRPr="00EE1E92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8B4957" w:rsidRPr="00EE1E92" w:rsidRDefault="00856B15">
      <w:pPr>
        <w:autoSpaceDE w:val="0"/>
        <w:autoSpaceDN w:val="0"/>
        <w:spacing w:after="0" w:line="329" w:lineRule="auto"/>
        <w:ind w:left="240" w:right="7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основанию; 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копировать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вести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порядковый и количественный счет (соблюдать последовательность).</w:t>
      </w:r>
    </w:p>
    <w:p w:rsidR="008B4957" w:rsidRPr="00EE1E92" w:rsidRDefault="00856B15">
      <w:pPr>
        <w:autoSpaceDE w:val="0"/>
        <w:autoSpaceDN w:val="0"/>
        <w:spacing w:before="178" w:after="0" w:line="326" w:lineRule="auto"/>
        <w:ind w:left="240" w:hanging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Работа с информацией: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понимать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что математические явления могут быть представлены с помощью разных средств: текст, числовая запись, таблица, рисунок, схема; 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читать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таблицу, извлекать информацию, представленную в табличной форме.</w:t>
      </w:r>
    </w:p>
    <w:p w:rsidR="008B4957" w:rsidRPr="00EE1E92" w:rsidRDefault="00856B15">
      <w:pPr>
        <w:autoSpaceDE w:val="0"/>
        <w:autoSpaceDN w:val="0"/>
        <w:spacing w:before="180" w:after="0" w:line="336" w:lineRule="auto"/>
        <w:ind w:left="240" w:right="288" w:hanging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характеризовать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(описывать) число, геометрическую фигуру, последовательность из нескольких чисел, записанных по порядку; 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комментировать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ход сравнения двух объектов; описывать своими словами сюжетную ситуацию и математическое отношение, представленное в задаче; 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описывать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положение предмета в пространстве различать и использовать математические знаки; 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строить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предложения относительно заданного набора объектов.</w:t>
      </w:r>
    </w:p>
    <w:p w:rsidR="008B4957" w:rsidRPr="00EE1E92" w:rsidRDefault="00856B15">
      <w:pPr>
        <w:autoSpaceDE w:val="0"/>
        <w:autoSpaceDN w:val="0"/>
        <w:spacing w:before="178" w:after="0" w:line="350" w:lineRule="auto"/>
        <w:ind w:left="240" w:right="576" w:hanging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принимать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учебную задачу, удерживать её в процессе деятельности;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действовать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соответствии с предложенным образцом, инструкцией; 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проявлять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интерес к проверке результатов решения учебной задачи, с помощью учителя устанавливать причину возникшей ошибки и трудности; 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проверять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правильность вычисления с помощью другого приёма выполнения действия.</w:t>
      </w:r>
    </w:p>
    <w:p w:rsidR="008B4957" w:rsidRPr="00EE1E92" w:rsidRDefault="00856B15">
      <w:pPr>
        <w:autoSpaceDE w:val="0"/>
        <w:autoSpaceDN w:val="0"/>
        <w:spacing w:before="178" w:after="0" w:line="326" w:lineRule="auto"/>
        <w:ind w:left="240" w:hanging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Совместная деятельность: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участвовать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парной работе с математическим материалом; </w:t>
      </w:r>
      <w:r w:rsidRPr="00EE1E92">
        <w:rPr>
          <w:rFonts w:ascii="Times New Roman" w:hAnsi="Times New Roman" w:cs="Times New Roman"/>
          <w:lang w:val="ru-RU"/>
        </w:rPr>
        <w:br/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выполнять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правила совместной деятельности: договариваться, считаться с мнением партнёра, спокойно и мирно разрешать конфликты.</w:t>
      </w:r>
    </w:p>
    <w:p w:rsidR="008B4957" w:rsidRPr="00EE1E92" w:rsidRDefault="008B4957">
      <w:pPr>
        <w:rPr>
          <w:rFonts w:ascii="Times New Roman" w:hAnsi="Times New Roman" w:cs="Times New Roman"/>
          <w:lang w:val="ru-RU"/>
        </w:rPr>
        <w:sectPr w:rsidR="008B4957" w:rsidRPr="00EE1E92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8B4957" w:rsidRPr="00EE1E92" w:rsidRDefault="00856B15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метапредметных</w:t>
      </w:r>
      <w:proofErr w:type="spellEnd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B4957" w:rsidRPr="00EE1E92" w:rsidRDefault="00856B1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8B4957" w:rsidRPr="00EE1E92" w:rsidRDefault="00856B15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hAnsi="Times New Roman" w:cs="Times New Roman"/>
          <w:lang w:val="ru-RU"/>
        </w:rPr>
        <w:tab/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8B4957" w:rsidRPr="00EE1E92" w:rsidRDefault="00856B15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8B4957" w:rsidRPr="00EE1E92" w:rsidRDefault="00856B15">
      <w:pPr>
        <w:autoSpaceDE w:val="0"/>
        <w:autoSpaceDN w:val="0"/>
        <w:spacing w:before="192" w:after="0" w:line="262" w:lineRule="auto"/>
        <w:ind w:left="420" w:right="576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8B4957" w:rsidRPr="00EE1E92" w:rsidRDefault="00856B15">
      <w:pPr>
        <w:autoSpaceDE w:val="0"/>
        <w:autoSpaceDN w:val="0"/>
        <w:spacing w:before="190" w:after="0" w:line="271" w:lineRule="auto"/>
        <w:ind w:left="420" w:right="86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B4957" w:rsidRPr="00EE1E92" w:rsidRDefault="00856B15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 w:right="86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8B4957" w:rsidRPr="00EE1E92" w:rsidRDefault="00856B15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B4957" w:rsidRPr="00EE1E92" w:rsidRDefault="00856B15">
      <w:pPr>
        <w:autoSpaceDE w:val="0"/>
        <w:autoSpaceDN w:val="0"/>
        <w:spacing w:before="324"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8B4957" w:rsidRPr="00EE1E92" w:rsidRDefault="00856B15">
      <w:pPr>
        <w:autoSpaceDE w:val="0"/>
        <w:autoSpaceDN w:val="0"/>
        <w:spacing w:before="16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8B4957" w:rsidRPr="00EE1E92" w:rsidRDefault="00742BCF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Универсальные познавательные</w:t>
      </w:r>
      <w:r w:rsidR="00856B15"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учебные действия: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1)  Базовые логические действия:</w:t>
      </w:r>
    </w:p>
    <w:p w:rsidR="008B4957" w:rsidRPr="00EE1E92" w:rsidRDefault="00856B15">
      <w:pPr>
        <w:autoSpaceDE w:val="0"/>
        <w:autoSpaceDN w:val="0"/>
        <w:spacing w:before="178" w:after="0" w:line="262" w:lineRule="auto"/>
        <w:ind w:left="420" w:right="100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B4957" w:rsidRPr="00EE1E92" w:rsidRDefault="00856B15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8B4957" w:rsidRPr="00EE1E92" w:rsidRDefault="008B4957">
      <w:pPr>
        <w:rPr>
          <w:rFonts w:ascii="Times New Roman" w:hAnsi="Times New Roman" w:cs="Times New Roman"/>
          <w:lang w:val="ru-RU"/>
        </w:rPr>
        <w:sectPr w:rsidR="008B4957" w:rsidRPr="00EE1E92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132" w:line="220" w:lineRule="exact"/>
        <w:rPr>
          <w:rFonts w:ascii="Times New Roman" w:hAnsi="Times New Roman" w:cs="Times New Roman"/>
          <w:lang w:val="ru-RU"/>
        </w:rPr>
      </w:pPr>
    </w:p>
    <w:p w:rsidR="008B4957" w:rsidRPr="00EE1E92" w:rsidRDefault="00856B15">
      <w:pPr>
        <w:autoSpaceDE w:val="0"/>
        <w:autoSpaceDN w:val="0"/>
        <w:spacing w:after="0" w:line="262" w:lineRule="auto"/>
        <w:ind w:left="240" w:right="86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240" w:right="14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8B4957" w:rsidRPr="00EE1E92" w:rsidRDefault="00856B15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3)  Работа с информацией:</w:t>
      </w:r>
    </w:p>
    <w:p w:rsidR="008B4957" w:rsidRPr="00EE1E92" w:rsidRDefault="00856B15">
      <w:pPr>
        <w:autoSpaceDE w:val="0"/>
        <w:autoSpaceDN w:val="0"/>
        <w:spacing w:before="178" w:after="0" w:line="262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B4957" w:rsidRPr="00EE1E92" w:rsidRDefault="00856B15">
      <w:pPr>
        <w:autoSpaceDE w:val="0"/>
        <w:autoSpaceDN w:val="0"/>
        <w:spacing w:before="192" w:after="0" w:line="262" w:lineRule="auto"/>
        <w:ind w:left="240" w:right="86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240" w:right="432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8B4957" w:rsidRPr="00EE1E92" w:rsidRDefault="00856B15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8B4957" w:rsidRPr="00EE1E92" w:rsidRDefault="00856B15">
      <w:pPr>
        <w:autoSpaceDE w:val="0"/>
        <w:autoSpaceDN w:val="0"/>
        <w:spacing w:before="29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8B4957" w:rsidRPr="00EE1E92" w:rsidRDefault="00856B15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строить логическое рассуждение;</w:t>
      </w:r>
    </w:p>
    <w:p w:rsidR="008B4957" w:rsidRPr="00EE1E92" w:rsidRDefault="00856B15">
      <w:pPr>
        <w:autoSpaceDE w:val="0"/>
        <w:autoSpaceDN w:val="0"/>
        <w:spacing w:before="238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8B4957" w:rsidRPr="00EE1E92" w:rsidRDefault="00856B15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формулировать ответ;</w:t>
      </w:r>
    </w:p>
    <w:p w:rsidR="008B4957" w:rsidRPr="00EE1E92" w:rsidRDefault="00856B15">
      <w:pPr>
        <w:autoSpaceDE w:val="0"/>
        <w:autoSpaceDN w:val="0"/>
        <w:spacing w:before="238"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B4957" w:rsidRPr="00EE1E92" w:rsidRDefault="00856B15">
      <w:pPr>
        <w:autoSpaceDE w:val="0"/>
        <w:autoSpaceDN w:val="0"/>
        <w:spacing w:before="238" w:after="0" w:line="271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B4957" w:rsidRPr="00EE1E92" w:rsidRDefault="00856B15">
      <w:pPr>
        <w:autoSpaceDE w:val="0"/>
        <w:autoSpaceDN w:val="0"/>
        <w:spacing w:before="240" w:after="0" w:line="271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B4957" w:rsidRPr="00EE1E92" w:rsidRDefault="00856B15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8B4957" w:rsidRPr="00EE1E92" w:rsidRDefault="00856B15">
      <w:pPr>
        <w:autoSpaceDE w:val="0"/>
        <w:autoSpaceDN w:val="0"/>
        <w:spacing w:before="238" w:after="0" w:line="262" w:lineRule="auto"/>
        <w:ind w:left="240"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составлять по </w:t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аналогии;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8B4957" w:rsidRPr="00EE1E92" w:rsidRDefault="00856B15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1)  Самоорганизация:</w:t>
      </w:r>
    </w:p>
    <w:p w:rsidR="008B4957" w:rsidRPr="00EE1E92" w:rsidRDefault="00856B15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240" w:right="86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8B4957" w:rsidRPr="00EE1E92" w:rsidRDefault="00856B15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2)  Самоконтроль:</w:t>
      </w:r>
    </w:p>
    <w:p w:rsidR="008B4957" w:rsidRPr="00EE1E92" w:rsidRDefault="00856B15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8B4957" w:rsidRPr="00EE1E92" w:rsidRDefault="008B4957">
      <w:pPr>
        <w:rPr>
          <w:rFonts w:ascii="Times New Roman" w:hAnsi="Times New Roman" w:cs="Times New Roman"/>
          <w:lang w:val="ru-RU"/>
        </w:rPr>
        <w:sectPr w:rsidR="008B4957" w:rsidRPr="00EE1E92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144" w:line="220" w:lineRule="exact"/>
        <w:rPr>
          <w:rFonts w:ascii="Times New Roman" w:hAnsi="Times New Roman" w:cs="Times New Roman"/>
          <w:lang w:val="ru-RU"/>
        </w:rPr>
      </w:pPr>
    </w:p>
    <w:p w:rsidR="008B4957" w:rsidRPr="00EE1E92" w:rsidRDefault="00856B15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8B4957" w:rsidRPr="00EE1E92" w:rsidRDefault="00856B15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3)  Самооценка:</w:t>
      </w:r>
    </w:p>
    <w:p w:rsidR="008B4957" w:rsidRPr="00EE1E92" w:rsidRDefault="00856B15">
      <w:pPr>
        <w:autoSpaceDE w:val="0"/>
        <w:autoSpaceDN w:val="0"/>
        <w:spacing w:before="178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8B4957" w:rsidRPr="00EE1E92" w:rsidRDefault="00856B15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Совместная деятельность:</w:t>
      </w:r>
    </w:p>
    <w:p w:rsidR="008B4957" w:rsidRPr="00EE1E92" w:rsidRDefault="00856B15">
      <w:pPr>
        <w:autoSpaceDE w:val="0"/>
        <w:autoSpaceDN w:val="0"/>
        <w:spacing w:before="180" w:after="0" w:line="271" w:lineRule="auto"/>
        <w:ind w:left="420" w:right="576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контрпримеров</w:t>
      </w:r>
      <w:proofErr w:type="spellEnd"/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);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</w:t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согласовывать мнения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B4957" w:rsidRPr="00EE1E92" w:rsidRDefault="00856B15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8B4957" w:rsidRPr="00EE1E92" w:rsidRDefault="00856B15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8B4957" w:rsidRPr="00EE1E92" w:rsidRDefault="00856B15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читать, записывать, </w:t>
      </w:r>
      <w:r w:rsidR="00742BCF"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сравнивать, упорядочивать числа от 0</w:t>
      </w: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до 20; 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8B4957" w:rsidRPr="00EE1E92" w:rsidRDefault="00856B15">
      <w:pPr>
        <w:autoSpaceDE w:val="0"/>
        <w:autoSpaceDN w:val="0"/>
        <w:spacing w:before="19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8B4957" w:rsidRPr="00EE1E92" w:rsidRDefault="00856B15">
      <w:pPr>
        <w:autoSpaceDE w:val="0"/>
        <w:autoSpaceDN w:val="0"/>
        <w:spacing w:before="190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8B4957" w:rsidRPr="00EE1E92" w:rsidRDefault="00856B15">
      <w:pPr>
        <w:autoSpaceDE w:val="0"/>
        <w:autoSpaceDN w:val="0"/>
        <w:spacing w:before="192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 w:right="1008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8B4957" w:rsidRPr="00EE1E92" w:rsidRDefault="008B4957">
      <w:pPr>
        <w:rPr>
          <w:rFonts w:ascii="Times New Roman" w:hAnsi="Times New Roman" w:cs="Times New Roman"/>
          <w:lang w:val="ru-RU"/>
        </w:rPr>
        <w:sectPr w:rsidR="008B4957" w:rsidRPr="00EE1E92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lang w:val="ru-RU"/>
        </w:rPr>
      </w:pPr>
    </w:p>
    <w:p w:rsidR="008B4957" w:rsidRPr="00EE1E92" w:rsidRDefault="00856B15">
      <w:pPr>
        <w:autoSpaceDE w:val="0"/>
        <w:autoSpaceDN w:val="0"/>
        <w:spacing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B4957" w:rsidRPr="00EE1E92" w:rsidRDefault="00856B15">
      <w:pPr>
        <w:autoSpaceDE w:val="0"/>
        <w:autoSpaceDN w:val="0"/>
        <w:spacing w:before="190" w:after="0" w:line="262" w:lineRule="auto"/>
        <w:rPr>
          <w:rFonts w:ascii="Times New Roman" w:hAnsi="Times New Roman" w:cs="Times New Roman"/>
          <w:lang w:val="ru-RU"/>
        </w:rPr>
      </w:pPr>
      <w:r w:rsidRPr="00EE1E92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8B4957" w:rsidRPr="00EE1E92" w:rsidRDefault="008B4957">
      <w:pPr>
        <w:rPr>
          <w:rFonts w:ascii="Times New Roman" w:hAnsi="Times New Roman" w:cs="Times New Roman"/>
          <w:lang w:val="ru-RU"/>
        </w:rPr>
        <w:sectPr w:rsidR="008B4957" w:rsidRPr="00EE1E92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lang w:val="ru-RU"/>
        </w:rPr>
      </w:pPr>
    </w:p>
    <w:p w:rsidR="008B4957" w:rsidRPr="00EE1E92" w:rsidRDefault="00856B15">
      <w:pPr>
        <w:autoSpaceDE w:val="0"/>
        <w:autoSpaceDN w:val="0"/>
        <w:spacing w:after="666" w:line="233" w:lineRule="auto"/>
        <w:rPr>
          <w:rFonts w:ascii="Times New Roman" w:hAnsi="Times New Roman" w:cs="Times New Roman"/>
        </w:rPr>
      </w:pPr>
      <w:r w:rsidRPr="00EE1E92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 w:rsidRPr="00EE1E9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EE1E92">
              <w:rPr>
                <w:rFonts w:ascii="Times New Roman" w:hAnsi="Times New Roman" w:cs="Times New Roman"/>
              </w:rPr>
              <w:br/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8B4957" w:rsidRPr="00EE1E9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</w:tr>
      <w:tr w:rsidR="008B4957" w:rsidRPr="00EE1E9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1.</w:t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8B4957" w:rsidRPr="00EE1E92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64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921B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462C6" w:rsidRDefault="000462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</w:rPr>
              <w:t>01.09.2022</w:t>
            </w:r>
          </w:p>
          <w:p w:rsidR="000462C6" w:rsidRPr="000462C6" w:rsidRDefault="000462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462C6" w:rsidRPr="000462C6" w:rsidRDefault="000462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</w:rPr>
              <w:t>15.09.2022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предложенных предметов с помощью заданной мерки, по определению длины в сантиметрах; 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resh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subject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lesson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/5088/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start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/305512/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/7409804?</w:t>
            </w:r>
          </w:p>
          <w:p w:rsidR="008B4957" w:rsidRPr="00EE1E92" w:rsidRDefault="00856B15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  <w:p w:rsidR="005E0F81" w:rsidRPr="00EE1E92" w:rsidRDefault="005E0F81" w:rsidP="005E0F81">
            <w:pPr>
              <w:tabs>
                <w:tab w:val="left" w:pos="620"/>
              </w:tabs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462C6" w:rsidRDefault="000462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</w:rPr>
              <w:t>16.09.2022</w:t>
            </w:r>
          </w:p>
          <w:p w:rsidR="000462C6" w:rsidRPr="000462C6" w:rsidRDefault="000462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462C6" w:rsidRPr="000462C6" w:rsidRDefault="000462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</w:rPr>
              <w:t>19.09.2022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расположении чисел;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вопросов, связанных с порядком чисел,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единиц, установлением закономерности в ряду чисел;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цифр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www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yaklass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p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matematika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/1-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klass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desiatki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15574/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schet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desiatkami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-15460/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-00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09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f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32-7616-4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dc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7-94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eb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ff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72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ddcd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f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35</w:t>
            </w:r>
          </w:p>
          <w:p w:rsidR="00742BCF" w:rsidRPr="00EE1E92" w:rsidRDefault="00742BC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62C6" w:rsidRPr="000462C6" w:rsidRDefault="000462C6" w:rsidP="000462C6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</w:rPr>
              <w:t>20.09.2022</w:t>
            </w:r>
          </w:p>
          <w:p w:rsidR="008B4957" w:rsidRPr="000462C6" w:rsidRDefault="000462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462C6" w:rsidRPr="000462C6" w:rsidRDefault="000462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</w:rPr>
              <w:t>21.09.2022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расположении чисел;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вопросов, связанных с порядком чисел,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https://uchebnik.mos.ru/material_view/atomic_objects/9174424?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29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64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462C6" w:rsidRDefault="000462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</w:rPr>
              <w:t>22.09.2022</w:t>
            </w:r>
          </w:p>
          <w:p w:rsidR="000462C6" w:rsidRPr="000462C6" w:rsidRDefault="000462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462C6" w:rsidRPr="000462C6" w:rsidRDefault="000462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</w:rPr>
              <w:t>23.09.2022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установление закономерностей в расположении чисел;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https://uchebnik.mos.ru/material_view/atomic_objects/9524808?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8B4957" w:rsidRPr="00EE1E92" w:rsidRDefault="008B4957">
      <w:pPr>
        <w:rPr>
          <w:rFonts w:ascii="Times New Roman" w:hAnsi="Times New Roman" w:cs="Times New Roman"/>
        </w:rPr>
        <w:sectPr w:rsidR="008B4957" w:rsidRPr="00EE1E92">
          <w:pgSz w:w="16840" w:h="11900"/>
          <w:pgMar w:top="282" w:right="640" w:bottom="6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 w:rsidRPr="00EE1E92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66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Сравнение чисел, сравнение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462C6" w:rsidRDefault="000462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  <w:p w:rsidR="000462C6" w:rsidRPr="000462C6" w:rsidRDefault="000462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462C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462C6" w:rsidRPr="000462C6" w:rsidRDefault="000462C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2C6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28.09.2022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вопросов, связанных с порядком чисел,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единиц, установлением закономерности в ряду чисел;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цифр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/9031749?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https://uchebnik.mos.ru/material_view/atomic_objects/7583576?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hyperlink r:id="rId6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https://resh.edu.ru/subject/lesson/5196/start/122006/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20" w:after="0" w:line="245" w:lineRule="auto"/>
              <w:ind w:left="72" w:right="86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A37E2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462C6" w:rsidRPr="007C53CF" w:rsidRDefault="000462C6" w:rsidP="000462C6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29.09.2022</w:t>
            </w:r>
          </w:p>
          <w:p w:rsidR="008B4957" w:rsidRPr="007C53CF" w:rsidRDefault="000462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462C6" w:rsidRPr="000462C6" w:rsidRDefault="000462C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установление закономерностей в расположении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https://uchebnik.mos.ru/material_view/atomic_objects/7595026?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30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7C53CF" w:rsidRDefault="007C53C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04.10.2022</w:t>
            </w:r>
          </w:p>
          <w:p w:rsidR="007C53CF" w:rsidRPr="007C53CF" w:rsidRDefault="007C53C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7C53CF" w:rsidRPr="007C53CF" w:rsidRDefault="007C53C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07.10.2022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расположении чисел;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вопросов, связанных с порядком чисел,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единиц, установлением закономерности в ряду чисел;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цифр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hyperlink r:id="rId7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resh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edu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ru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subject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lesson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/4127/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start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/305795/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Однозначные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двузначные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7C53CF" w:rsidRDefault="007C53C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10.10.2022</w:t>
            </w:r>
          </w:p>
          <w:p w:rsidR="007C53CF" w:rsidRPr="007C53CF" w:rsidRDefault="007C53C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7C53CF" w:rsidRPr="007C53CF" w:rsidRDefault="007C53C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11.10.2022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0" w:lineRule="auto"/>
              <w:ind w:left="72" w:right="9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https://uchebnik.mos.ru/material_view/atomic_objects/8874421?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A37E2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12.10.2022</w:t>
            </w:r>
          </w:p>
          <w:p w:rsidR="007C53CF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7C53CF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3CF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  <w:t>19.10.2022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практических ситуациях.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цифр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resh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edu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subject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lesson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/4050/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start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/301123/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/9458364?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  <w:r w:rsidR="007A37E2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</w:tr>
      <w:tr w:rsidR="008B4957" w:rsidRPr="00EE1E9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2.</w:t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8B4957" w:rsidRPr="00EE1E92" w:rsidRDefault="008B4957">
      <w:pPr>
        <w:rPr>
          <w:rFonts w:ascii="Times New Roman" w:hAnsi="Times New Roman" w:cs="Times New Roman"/>
        </w:rPr>
        <w:sectPr w:rsidR="008B4957" w:rsidRPr="00EE1E92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 w:rsidRPr="00EE1E92">
        <w:trPr>
          <w:trHeight w:hRule="exact" w:val="16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Длина и её измерение с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помощью заданной мерки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20.10.2022</w:t>
            </w:r>
          </w:p>
          <w:p w:rsidR="007C53CF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7C53CF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26.10.2022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Линейка как простейший инструмент измерения длины;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Наблюдение действия измерительных приборов;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https://uchebnik.mos.ru/material_view/atomic_objects/9955335?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 w:rsidTr="001C34F1">
        <w:trPr>
          <w:trHeight w:hRule="exact" w:val="1467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62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выше— ниже, шире — уже, длиннее —короче, старше — моложе,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C53CF" w:rsidRPr="007C53CF" w:rsidRDefault="007C53CF" w:rsidP="007C53CF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27.10.2022</w:t>
            </w:r>
          </w:p>
          <w:p w:rsidR="008B4957" w:rsidRPr="007C53CF" w:rsidRDefault="007C53CF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7C53CF" w:rsidRPr="007C53CF" w:rsidRDefault="007C53CF">
            <w:pPr>
              <w:autoSpaceDE w:val="0"/>
              <w:autoSpaceDN w:val="0"/>
              <w:spacing w:before="74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09.11.2022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4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/9067896?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https://uchebnik.mos.ru/material_view/atomic_objects/9031678?</w:t>
            </w:r>
          </w:p>
          <w:p w:rsidR="008B4957" w:rsidRPr="00EE1E92" w:rsidRDefault="00856B15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hyperlink r:id="rId8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https://videouroki.net/video/11-poniatiia-dlinnieie-korochie-odinakovyie-po-dlinie.html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18" w:after="0" w:line="250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длины: сантиметр, дециметр; установление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A37E2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7C53CF" w:rsidRDefault="007C53C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10.11.2022</w:t>
            </w:r>
          </w:p>
          <w:p w:rsidR="007C53CF" w:rsidRPr="007C53CF" w:rsidRDefault="007C53C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7C53CF" w:rsidRPr="007C53CF" w:rsidRDefault="007C53C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16.11.2022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 линейки для измерения длины отрезка;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/7432411?</w:t>
            </w:r>
          </w:p>
          <w:p w:rsidR="008B4957" w:rsidRPr="00EE1E92" w:rsidRDefault="00856B15">
            <w:pPr>
              <w:autoSpaceDE w:val="0"/>
              <w:autoSpaceDN w:val="0"/>
              <w:spacing w:before="18" w:after="0" w:line="25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https://resh.edu.ru/subject/lesson/5189/start/310040/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https://uchebnik.mos.ru/material_view/atomic_objects/9067990?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  <w:r w:rsidR="007A37E2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</w:tr>
      <w:tr w:rsidR="008B4957" w:rsidRPr="00EE1E9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3.</w:t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8B4957" w:rsidRPr="00EE1E92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17.11.2022</w:t>
            </w:r>
          </w:p>
          <w:p w:rsidR="007C53CF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7C53CF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30.11.2022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(житейских) ситуаций, требующих записи одного и того же арифметического действия, разных арифметических действий»;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смысл арифметического действия;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нахождение значения суммы и разности на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hyperlink r:id="rId9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resh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edu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ru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subject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lesson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/5209/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start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/302333/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действий, результатов действий сложения, вычитания. Знаки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сложения и вычитания,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действия. Таблица сложения.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01.12.2022</w:t>
            </w:r>
          </w:p>
          <w:p w:rsidR="007C53CF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7C53CF" w:rsidRPr="007C53CF" w:rsidRDefault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13.12.2022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нахождение значения суммы и разности на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основе состава числа, с использованием числовой ленты, по частям и др.;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перестановка слагаемых при сложении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(обсуждение практических и учебных ситуаций);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/9583764?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https://uchebnik.mos.ru/material_view/atomic_objects/7739359?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https://uchebnik.mos.ru/material_view/atomic_objects/7432120?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7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https://resh.edu.ru/subject/lesson/5986/start/161684/ </w:t>
            </w:r>
            <w:hyperlink r:id="rId10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https://resh.edu.ru/subject/lesson/5202/start/132726/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20" w:after="0" w:line="247" w:lineRule="auto"/>
              <w:ind w:left="72" w:right="86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8B4957" w:rsidRPr="00EE1E92" w:rsidRDefault="008B4957">
      <w:pPr>
        <w:rPr>
          <w:rFonts w:ascii="Times New Roman" w:hAnsi="Times New Roman" w:cs="Times New Roman"/>
        </w:rPr>
        <w:sectPr w:rsidR="008B4957" w:rsidRPr="00EE1E92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 w:rsidRPr="00EE1E92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7C53CF" w:rsidRDefault="007C53CF" w:rsidP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14.12.2022</w:t>
            </w:r>
          </w:p>
          <w:p w:rsidR="007C53CF" w:rsidRPr="007C53CF" w:rsidRDefault="007C53CF" w:rsidP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7C53CF" w:rsidRPr="007C53CF" w:rsidRDefault="007C53CF" w:rsidP="007C53CF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53CF">
              <w:rPr>
                <w:rFonts w:ascii="Times New Roman" w:hAnsi="Times New Roman" w:cs="Times New Roman"/>
                <w:sz w:val="16"/>
                <w:szCs w:val="16"/>
              </w:rPr>
              <w:t>21.12.2022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материала, линейки, модели действия, по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образцу; обнаружение общего и различного в записи арифметических действий, одного и того же действия с разными числами;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составлением сумм, разностей с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/7554904?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https://uchebnik.mos.ru/material_view/atomic_objects/9006648?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Неизвестное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слагаемое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0567C" w:rsidRDefault="00E0567C" w:rsidP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  <w:t>22.12.2022</w:t>
            </w:r>
          </w:p>
          <w:p w:rsidR="00E0567C" w:rsidRPr="00E0567C" w:rsidRDefault="00E0567C" w:rsidP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</w:pPr>
            <w:r w:rsidRPr="00E0567C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  <w:t>-</w:t>
            </w:r>
          </w:p>
          <w:p w:rsidR="00E0567C" w:rsidRPr="00E0567C" w:rsidRDefault="00E0567C" w:rsidP="00E0567C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09.01.2023</w:t>
            </w:r>
          </w:p>
          <w:p w:rsidR="00E0567C" w:rsidRPr="00EE1E92" w:rsidRDefault="00E0567C" w:rsidP="00742BCF">
            <w:pPr>
              <w:autoSpaceDE w:val="0"/>
              <w:autoSpaceDN w:val="0"/>
              <w:spacing w:before="76" w:after="0" w:line="24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hyperlink r:id="rId11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://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www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youtube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com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watch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?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v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=3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QgZMkvZ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0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g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0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0567C" w:rsidRDefault="00E0567C" w:rsidP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10.01.2023</w:t>
            </w:r>
          </w:p>
          <w:p w:rsidR="00E0567C" w:rsidRPr="00E0567C" w:rsidRDefault="00E0567C" w:rsidP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0567C" w:rsidRPr="00E0567C" w:rsidRDefault="00E0567C" w:rsidP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23.01.2023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разности, использование переместительного свойства при нахождении суммы;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перестановка слагаемых при сложении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(обсуждение практических и учебных ситуаций);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/9314627?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https://uchebnik.mos.ru/material_view/atomic_objects/9996875?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Прибавление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вычитание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нуля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E0567C" w:rsidP="00E0567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24.01.2023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(житейских) ситуаций, требующих записи одного и того же арифметического действия, разных арифметических действий»;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C3B9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="00856B15"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="00856B15"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https://uchebnik.mos.ru/material_view/atomic_objects/7408861?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0567C" w:rsidRDefault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25.01.2023</w:t>
            </w:r>
          </w:p>
          <w:p w:rsidR="00E0567C" w:rsidRPr="00E0567C" w:rsidRDefault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0567C" w:rsidRPr="00E0567C" w:rsidRDefault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02.02.2023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использованием раздаточного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материала, линейки, модели действия, по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образцу; обнаружение общего и различного в записи арифметических действий, одного и того же действия с разными числами;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составлением сумм, разностей с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/8628033?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https://uchebnik.mos.ru/material_view/atomic_objects/8427800?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 w:rsidTr="00E0567C">
        <w:trPr>
          <w:trHeight w:hRule="exact" w:val="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0567C" w:rsidRDefault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03.02.2023</w:t>
            </w:r>
          </w:p>
          <w:p w:rsidR="00E0567C" w:rsidRPr="00E0567C" w:rsidRDefault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0567C" w:rsidRPr="00E0567C" w:rsidRDefault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14.02.2023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hyperlink r:id="rId12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https://www.youtube.com/watch?v=X22fgbZprDU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50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</w:tr>
      <w:tr w:rsidR="008B4957" w:rsidRPr="00EE1E9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4.</w:t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8B4957" w:rsidRPr="00EE1E92" w:rsidRDefault="008B4957">
      <w:pPr>
        <w:rPr>
          <w:rFonts w:ascii="Times New Roman" w:hAnsi="Times New Roman" w:cs="Times New Roman"/>
        </w:rPr>
        <w:sectPr w:rsidR="008B4957" w:rsidRPr="00EE1E92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 w:rsidRPr="00EE1E9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0567C" w:rsidRDefault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15.02.2023</w:t>
            </w:r>
          </w:p>
          <w:p w:rsidR="00E0567C" w:rsidRPr="00E0567C" w:rsidRDefault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0567C" w:rsidRPr="00E0567C" w:rsidRDefault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21.02.2023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r w:rsidRPr="00EE1E92">
              <w:rPr>
                <w:rFonts w:ascii="Times New Roman" w:hAnsi="Times New Roman" w:cs="Times New Roman"/>
              </w:rPr>
              <w:br/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https://uchebnik.mos.ru/material_view/atomic_objects/7558185?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https://uchebnik.mos.ru/material_view/atomic_objects/7409986?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0567C" w:rsidRDefault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22.02.2023</w:t>
            </w:r>
          </w:p>
          <w:p w:rsidR="00E0567C" w:rsidRPr="00E0567C" w:rsidRDefault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0567C" w:rsidRPr="00E0567C" w:rsidRDefault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01.03.2023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«сколько всего», «сколь-ко осталось»).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C3B9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="00856B15"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="00856B15"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hyperlink r:id="rId13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resh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edu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ru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subject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lesson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/4138/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start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/302251/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Выбор и запись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0567C" w:rsidRDefault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02.03.2023</w:t>
            </w:r>
          </w:p>
          <w:p w:rsidR="00E0567C" w:rsidRPr="00E0567C" w:rsidRDefault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0567C" w:rsidRPr="00E0567C" w:rsidRDefault="00E0567C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09.03.2023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практической ситуации с использованием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hyperlink r:id="rId14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https://resh.edu.ru/subject/lesson/4095/start/272725/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567C" w:rsidRPr="00E0567C" w:rsidRDefault="00E0567C" w:rsidP="00E0567C">
            <w:pPr>
              <w:autoSpaceDE w:val="0"/>
              <w:autoSpaceDN w:val="0"/>
              <w:spacing w:before="86"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10.03.2023</w:t>
            </w:r>
          </w:p>
          <w:p w:rsidR="008B4957" w:rsidRPr="00E0567C" w:rsidRDefault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0567C" w:rsidRPr="00E0567C" w:rsidRDefault="00E0567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0567C">
              <w:rPr>
                <w:rFonts w:ascii="Times New Roman" w:hAnsi="Times New Roman" w:cs="Times New Roman"/>
                <w:sz w:val="16"/>
                <w:szCs w:val="16"/>
              </w:rPr>
              <w:t>17.03.2023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«сколько всего», «сколь-ко осталось»).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https://uchebnik.mos.ru/material_view/atomic_objects/7555329?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87D55" w:rsidRDefault="00087D5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20.03.2023</w:t>
            </w:r>
          </w:p>
          <w:p w:rsidR="00087D55" w:rsidRPr="00087D55" w:rsidRDefault="00087D5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87D55" w:rsidRPr="00087D55" w:rsidRDefault="00087D5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05.04.2023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практической ситуации с использованием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/8958649?</w:t>
            </w:r>
          </w:p>
          <w:p w:rsidR="008B4957" w:rsidRPr="00EE1E92" w:rsidRDefault="00856B15">
            <w:pPr>
              <w:autoSpaceDE w:val="0"/>
              <w:autoSpaceDN w:val="0"/>
              <w:spacing w:before="1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https://uchebnik.mos.ru/material_view/atomic_objects/7791080?</w:t>
            </w:r>
          </w:p>
          <w:p w:rsidR="008B4957" w:rsidRPr="00EE1E92" w:rsidRDefault="00856B15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26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</w:tr>
      <w:tr w:rsidR="008B4957" w:rsidRPr="00722DE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r w:rsidR="00742BCF"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 геометрические</w:t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8B4957" w:rsidRPr="00EE1E9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объектов на плоскости, в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пространстве: слева/справа,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сверху/снизу, между;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5E0F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06.04.2023</w:t>
            </w:r>
          </w:p>
          <w:p w:rsidR="00087D55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87D55" w:rsidRPr="00087D55" w:rsidRDefault="00087D55" w:rsidP="00087D55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  <w:p w:rsidR="00087D55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геометрических фигур, обнаружение в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окружающем мире их моделей;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описанию», «Расположи фигуры в заданном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порядке», «Найди модели фигур в классе» и т. 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hyperlink r:id="rId15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https://resh.edu.ru/subject/lesson/5194/start/121548/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 w:rsidTr="00087D55">
        <w:trPr>
          <w:trHeight w:hRule="exact" w:val="8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C931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87D55" w:rsidRDefault="00087D5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087D55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11.04.2023</w:t>
            </w:r>
          </w:p>
          <w:p w:rsidR="00087D55" w:rsidRPr="00087D55" w:rsidRDefault="00087D5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</w:pPr>
            <w:r w:rsidRPr="00087D55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  <w:t>-</w:t>
            </w:r>
          </w:p>
          <w:p w:rsidR="00087D55" w:rsidRPr="00087D55" w:rsidRDefault="00087D5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13.04.2023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hyperlink r:id="rId16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https://www.youtube.com/watch?v=DpeJAZElNqg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8B4957" w:rsidRPr="00EE1E92" w:rsidRDefault="008B4957">
      <w:pPr>
        <w:rPr>
          <w:rFonts w:ascii="Times New Roman" w:hAnsi="Times New Roman" w:cs="Times New Roman"/>
        </w:rPr>
        <w:sectPr w:rsidR="008B4957" w:rsidRPr="00EE1E92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 w:rsidRPr="00EE1E92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распознавание круга,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C931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17.04.2023</w:t>
            </w:r>
          </w:p>
          <w:p w:rsidR="00087D55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87D55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20.04.2023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результата работы; установление соответствия результата и поставленного вопроса;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различных материалов (бумаги, палочек,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трубочек, проволоки и пр.), составление из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других геометрических фигур;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mos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material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view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atomic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_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objects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/7408621?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https://uchebnik.mos.ru/material_view/atomic_objects/7408572?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https://uchebnik.mos.ru/material_view/atomic_objects/8763970?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треугольника с помощью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линейки; измерение длины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87D55" w:rsidRDefault="00087D55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21.04.2023</w:t>
            </w:r>
          </w:p>
          <w:p w:rsidR="00087D55" w:rsidRPr="00087D55" w:rsidRDefault="00087D55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87D55" w:rsidRPr="00087D55" w:rsidRDefault="00087D55">
            <w:pPr>
              <w:autoSpaceDE w:val="0"/>
              <w:autoSpaceDN w:val="0"/>
              <w:spacing w:before="80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27.04.2023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0" w:after="0" w:line="254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результата работы; установление соответствия результата и поставленного вопроса;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EE1E92">
              <w:rPr>
                <w:rFonts w:ascii="Times New Roman" w:hAnsi="Times New Roman" w:cs="Times New Roman"/>
              </w:rPr>
              <w:br/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hyperlink r:id="rId17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https://www.youtube.com/watch?v=0rD9B7IYiMw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Длина стороны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C931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28.04.2023</w:t>
            </w:r>
          </w:p>
          <w:p w:rsidR="00087D55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87D55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01.05.2023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отрезка, ломаной, длины стороны квадрата, сторон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прямоугольника. Комментирование хода 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результата работы; установление соответствия результата и поставленного вопроса;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hyperlink r:id="rId18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https://www.youtube.com/watch?v=Rih-KrcMNW4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Изображение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прямоугольника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квадрата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треугольника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C931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02.05.2023</w:t>
            </w:r>
          </w:p>
          <w:p w:rsidR="00087D55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087D55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7D55">
              <w:rPr>
                <w:rFonts w:ascii="Times New Roman" w:hAnsi="Times New Roman" w:cs="Times New Roman"/>
                <w:sz w:val="16"/>
                <w:szCs w:val="16"/>
              </w:rPr>
              <w:t>03.05.2023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измерительные действия в работе с карандашом и линейкой: копирование, рисование фигур по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инструкции;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Творческие задания: узоры и орнаменты.</w:t>
            </w:r>
          </w:p>
          <w:p w:rsidR="008B4957" w:rsidRPr="00EE1E92" w:rsidRDefault="00856B15">
            <w:pPr>
              <w:autoSpaceDE w:val="0"/>
              <w:autoSpaceDN w:val="0"/>
              <w:spacing w:before="1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Составление инструкции изображения узора, линии (по клеткам);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hyperlink r:id="rId19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://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www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youtube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com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watch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?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v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=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QhG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3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WfE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8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iBM</w:t>
              </w:r>
              <w:proofErr w:type="spellEnd"/>
            </w:hyperlink>
          </w:p>
          <w:p w:rsidR="001C34F1" w:rsidRPr="00EE1E92" w:rsidRDefault="001C34F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</w:tr>
      <w:tr w:rsidR="008B4957" w:rsidRPr="00EE1E9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6.</w:t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8B4957" w:rsidRPr="00EE1E92">
        <w:trPr>
          <w:trHeight w:hRule="exact" w:val="13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по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образцу. Характеристики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объекта, группы объектов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(количество, форма, размер);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выбор предметов по образцу (по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</w:pPr>
            <w:r w:rsidRPr="00087D55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04.05.2023</w:t>
            </w:r>
          </w:p>
          <w:p w:rsidR="00087D55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</w:pPr>
            <w:r w:rsidRPr="00087D55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  <w:t>-</w:t>
            </w:r>
          </w:p>
          <w:p w:rsidR="00087D55" w:rsidRPr="00087D55" w:rsidRDefault="00087D5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87D55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</w:rPr>
              <w:t>05.05.2023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целесообразно сформулировать на языке математики и решить математическими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средствами;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hyperlink r:id="rId20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https://interneturok.ru/lesson/matematika/1-klass/nachalnoe-znakomstvo-s-matematikoj/sravnenie-predmetov-raspolozhenie-predmetov-po-razmeru?block=player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C931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DC7" w:rsidRPr="00554DC7" w:rsidRDefault="00554DC7" w:rsidP="00554DC7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DC7">
              <w:rPr>
                <w:rFonts w:ascii="Times New Roman" w:hAnsi="Times New Roman" w:cs="Times New Roman"/>
                <w:sz w:val="16"/>
                <w:szCs w:val="16"/>
              </w:rPr>
              <w:t>10.05.2023</w:t>
            </w:r>
          </w:p>
          <w:p w:rsidR="008B4957" w:rsidRPr="00554DC7" w:rsidRDefault="00554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4DC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554DC7" w:rsidRPr="00554DC7" w:rsidRDefault="00554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DC7">
              <w:rPr>
                <w:rFonts w:ascii="Times New Roman" w:hAnsi="Times New Roman" w:cs="Times New Roman"/>
                <w:sz w:val="16"/>
                <w:szCs w:val="16"/>
              </w:rPr>
              <w:t>11.05.2023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информацию. Формулирование вопросов и ответов по рисунку (иллюстрации, модели). Упорядочение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hyperlink r:id="rId21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https://www.youtube.com/watch?v=PtvMZO8rssE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8B4957" w:rsidRPr="00EE1E92" w:rsidRDefault="008B4957">
      <w:pPr>
        <w:rPr>
          <w:rFonts w:ascii="Times New Roman" w:hAnsi="Times New Roman" w:cs="Times New Roman"/>
        </w:rPr>
        <w:sectPr w:rsidR="008B4957" w:rsidRPr="00EE1E9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10"/>
        <w:gridCol w:w="528"/>
        <w:gridCol w:w="1104"/>
        <w:gridCol w:w="1142"/>
        <w:gridCol w:w="864"/>
        <w:gridCol w:w="3506"/>
        <w:gridCol w:w="1236"/>
        <w:gridCol w:w="4216"/>
      </w:tblGrid>
      <w:tr w:rsidR="008B4957" w:rsidRPr="00EE1E92" w:rsidTr="006F73EA">
        <w:trPr>
          <w:trHeight w:hRule="exact" w:val="21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</w:t>
            </w:r>
            <w:r w:rsidR="006F73E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6F73E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заданных объектов: её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обнаружение, продолжение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ряда</w:t>
            </w:r>
            <w:r w:rsidR="00856B15"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Верные</w:t>
            </w:r>
            <w:proofErr w:type="spellEnd"/>
            <w:r w:rsidR="00856B15"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(истинные) и  неверные (ложные) предложения, </w:t>
            </w:r>
            <w:r w:rsidR="00856B15"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856B15"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составленные относительно </w:t>
            </w:r>
            <w:r w:rsidR="00856B15"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856B15"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заданного набора </w:t>
            </w:r>
            <w:r w:rsidR="00856B15"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856B15"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6F73EA" w:rsidRDefault="006F7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DC7" w:rsidRPr="00554DC7" w:rsidRDefault="00554DC7" w:rsidP="00554DC7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DC7">
              <w:rPr>
                <w:rFonts w:ascii="Times New Roman" w:hAnsi="Times New Roman" w:cs="Times New Roman"/>
                <w:sz w:val="16"/>
                <w:szCs w:val="16"/>
              </w:rPr>
              <w:t>12.05.2023</w:t>
            </w:r>
          </w:p>
          <w:p w:rsidR="00554DC7" w:rsidRPr="00554DC7" w:rsidRDefault="00554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</w:pPr>
            <w:r w:rsidRPr="00554DC7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  <w:t>-</w:t>
            </w:r>
          </w:p>
          <w:p w:rsidR="008B4957" w:rsidRPr="00EE1E92" w:rsidRDefault="00554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54DC7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  <w:t>15.05.2023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6F73E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 «Если … , то …».Верно или неверно: формулирование и проверка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предложения;</w:t>
            </w:r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Наблюдение</w:t>
            </w:r>
            <w:proofErr w:type="spellEnd"/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за числами в окружающем мире, описание словами наблюдаемых фактов, </w:t>
            </w:r>
            <w:r w:rsidR="00856B15"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закономерностей; </w:t>
            </w:r>
            <w:r w:rsidR="00856B15"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числа, задания и пр. на </w:t>
            </w:r>
            <w:r w:rsidR="00856B15"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856B15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странице, на листе бумаги;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Default="00722DEA">
            <w:pPr>
              <w:autoSpaceDE w:val="0"/>
              <w:autoSpaceDN w:val="0"/>
              <w:spacing w:before="78" w:after="0" w:line="230" w:lineRule="auto"/>
              <w:ind w:left="72"/>
              <w:rPr>
                <w:rStyle w:val="aff9"/>
                <w:rFonts w:ascii="Times New Roman" w:eastAsia="Times New Roman" w:hAnsi="Times New Roman" w:cs="Times New Roman"/>
                <w:w w:val="97"/>
                <w:sz w:val="16"/>
              </w:rPr>
            </w:pPr>
            <w:hyperlink r:id="rId22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https://www.youtube.com/watch?v=zY1udAtC00E</w:t>
              </w:r>
            </w:hyperlink>
          </w:p>
          <w:p w:rsidR="006F73EA" w:rsidRPr="00EE1E92" w:rsidRDefault="006F73EA" w:rsidP="006F73EA">
            <w:pPr>
              <w:autoSpaceDE w:val="0"/>
              <w:autoSpaceDN w:val="0"/>
              <w:spacing w:before="76" w:after="0" w:line="245" w:lineRule="auto"/>
              <w:ind w:right="86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https://www.youtube.com/watch?v=TTY-p9I9YdI </w:t>
            </w:r>
            <w:hyperlink r:id="rId23" w:history="1">
              <w:r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https://www.youtube.com/watch?v=UHtm_rTIWf4</w:t>
              </w:r>
            </w:hyperlink>
          </w:p>
          <w:p w:rsidR="006F73EA" w:rsidRPr="00EE1E92" w:rsidRDefault="006F73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</w:p>
          <w:p w:rsidR="001C34F1" w:rsidRPr="00EE1E92" w:rsidRDefault="001C34F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</w:t>
            </w:r>
            <w:r w:rsidR="006F73E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42BC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C931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C9314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554DC7" w:rsidRDefault="00554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DC7">
              <w:rPr>
                <w:rFonts w:ascii="Times New Roman" w:hAnsi="Times New Roman" w:cs="Times New Roman"/>
                <w:sz w:val="16"/>
                <w:szCs w:val="16"/>
              </w:rPr>
              <w:t>16.05.2023</w:t>
            </w:r>
          </w:p>
          <w:p w:rsidR="00554DC7" w:rsidRPr="00554DC7" w:rsidRDefault="00554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4DC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554DC7" w:rsidRPr="00554DC7" w:rsidRDefault="00554DC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DC7">
              <w:rPr>
                <w:rFonts w:ascii="Times New Roman" w:eastAsia="Times New Roman" w:hAnsi="Times New Roman" w:cs="Times New Roman"/>
                <w:color w:val="000000"/>
                <w:w w:val="98"/>
                <w:sz w:val="16"/>
                <w:szCs w:val="16"/>
                <w:lang w:val="ru-RU"/>
              </w:rPr>
              <w:t>18.05.2023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количество, назначение и др.). Таблица как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https://uchebnik.mos.ru/material_view/atomic_objects/9066185?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=catalogue 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https://uchebnik.mos.ru/material_view/atomic_objects/9078951?</w:t>
            </w:r>
          </w:p>
          <w:p w:rsidR="008B4957" w:rsidRPr="00EE1E92" w:rsidRDefault="00856B15">
            <w:pPr>
              <w:autoSpaceDE w:val="0"/>
              <w:autoSpaceDN w:val="0"/>
              <w:spacing w:before="20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20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</w:t>
            </w:r>
            <w:r w:rsidR="006F73E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числовыми данными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DC7" w:rsidRPr="00554DC7" w:rsidRDefault="00554DC7" w:rsidP="00554DC7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DC7">
              <w:rPr>
                <w:rFonts w:ascii="Times New Roman" w:hAnsi="Times New Roman" w:cs="Times New Roman"/>
                <w:sz w:val="16"/>
                <w:szCs w:val="16"/>
              </w:rPr>
              <w:t>19.05.2023</w:t>
            </w:r>
          </w:p>
          <w:p w:rsidR="008B4957" w:rsidRPr="00554DC7" w:rsidRDefault="00554DC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4DC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554DC7" w:rsidRPr="00554DC7" w:rsidRDefault="00554DC7" w:rsidP="00554DC7">
            <w:pPr>
              <w:autoSpaceDE w:val="0"/>
              <w:autoSpaceDN w:val="0"/>
              <w:spacing w:before="84" w:after="0"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4DC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22.05.2023</w:t>
            </w:r>
          </w:p>
          <w:p w:rsidR="00554DC7" w:rsidRPr="00554DC7" w:rsidRDefault="00554DC7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(цвет, форма, величина,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количество, назначение и др.). Таблица как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https://uchebnik.mos.ru/material_view/atomic_objects/7676438?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=catalogue</w:t>
            </w:r>
          </w:p>
          <w:p w:rsidR="001C34F1" w:rsidRPr="00EE1E92" w:rsidRDefault="001C34F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</w:t>
            </w:r>
            <w:r w:rsidR="006F73E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связанных с вычислениями, измерением длины, построением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4DC7" w:rsidRPr="00554DC7" w:rsidRDefault="00554DC7" w:rsidP="00554DC7">
            <w:pPr>
              <w:rPr>
                <w:sz w:val="16"/>
                <w:szCs w:val="16"/>
              </w:rPr>
            </w:pPr>
            <w:r w:rsidRPr="00554DC7">
              <w:rPr>
                <w:sz w:val="16"/>
                <w:szCs w:val="16"/>
              </w:rPr>
              <w:t>23.05.2023</w:t>
            </w:r>
          </w:p>
          <w:p w:rsidR="00554DC7" w:rsidRPr="00554DC7" w:rsidRDefault="00554DC7" w:rsidP="00554DC7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54DC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554DC7" w:rsidRPr="00554DC7" w:rsidRDefault="00554DC7" w:rsidP="00554DC7">
            <w:pPr>
              <w:rPr>
                <w:sz w:val="16"/>
                <w:szCs w:val="16"/>
              </w:rPr>
            </w:pPr>
            <w:r w:rsidRPr="00554DC7">
              <w:rPr>
                <w:sz w:val="16"/>
                <w:szCs w:val="16"/>
              </w:rPr>
              <w:t>25.05.2023</w:t>
            </w:r>
          </w:p>
          <w:p w:rsidR="00554DC7" w:rsidRPr="00554DC7" w:rsidRDefault="00554DC7" w:rsidP="00554DC7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информацию. Формулирование вопросов и ответов по рисунку (иллюстрации, модели). Упорядочение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722DE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hyperlink r:id="rId24" w:history="1"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https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://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www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youtube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com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watch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?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v</w:t>
              </w:r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=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Mi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_40</w:t>
              </w:r>
              <w:proofErr w:type="spellStart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</w:rPr>
                <w:t>pedwy</w:t>
              </w:r>
              <w:proofErr w:type="spellEnd"/>
              <w:r w:rsidR="001C34F1" w:rsidRPr="00EE1E92">
                <w:rPr>
                  <w:rStyle w:val="aff9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8</w:t>
              </w:r>
            </w:hyperlink>
          </w:p>
          <w:p w:rsidR="001C34F1" w:rsidRPr="00EE1E92" w:rsidRDefault="001C34F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Дисккучебнику</w:t>
            </w:r>
            <w:proofErr w:type="spellEnd"/>
          </w:p>
        </w:tc>
      </w:tr>
      <w:tr w:rsidR="008B4957" w:rsidRPr="00EE1E92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разделу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  <w:r w:rsidR="00742BCF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</w:tr>
      <w:tr w:rsidR="008B4957" w:rsidRPr="00EE1E92">
        <w:trPr>
          <w:trHeight w:hRule="exact" w:val="348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Резервное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</w:tr>
      <w:tr w:rsidR="008B4957" w:rsidRPr="00EE1E92">
        <w:trPr>
          <w:trHeight w:hRule="exact" w:val="520"/>
        </w:trPr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16</w:t>
            </w:r>
            <w:r w:rsidR="00742BCF"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F6299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C9314B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9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8B4957" w:rsidRPr="00EE1E92" w:rsidRDefault="008B4957">
      <w:pPr>
        <w:rPr>
          <w:rFonts w:ascii="Times New Roman" w:hAnsi="Times New Roman" w:cs="Times New Roman"/>
        </w:rPr>
        <w:sectPr w:rsidR="008B4957" w:rsidRPr="00EE1E9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76" w:line="220" w:lineRule="exact"/>
        <w:rPr>
          <w:rFonts w:ascii="Times New Roman" w:hAnsi="Times New Roman" w:cs="Times New Roman"/>
        </w:rPr>
      </w:pPr>
    </w:p>
    <w:p w:rsidR="008B4957" w:rsidRPr="00EE1E92" w:rsidRDefault="00856B15">
      <w:pPr>
        <w:autoSpaceDE w:val="0"/>
        <w:autoSpaceDN w:val="0"/>
        <w:spacing w:after="276" w:line="233" w:lineRule="auto"/>
        <w:rPr>
          <w:rFonts w:ascii="Times New Roman" w:hAnsi="Times New Roman" w:cs="Times New Roman"/>
        </w:rPr>
      </w:pPr>
      <w:r w:rsidRPr="00EE1E92">
        <w:rPr>
          <w:rFonts w:ascii="Times New Roman" w:eastAsia="Times New Roman" w:hAnsi="Times New Roman" w:cs="Times New Roman"/>
          <w:b/>
          <w:color w:val="000000"/>
          <w:w w:val="98"/>
          <w:sz w:val="21"/>
        </w:rPr>
        <w:t>ПОУРОЧНОЕ ПЛАНИРОВАНИЕ</w:t>
      </w:r>
    </w:p>
    <w:tbl>
      <w:tblPr>
        <w:tblW w:w="107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348"/>
        <w:gridCol w:w="1158"/>
        <w:gridCol w:w="1677"/>
      </w:tblGrid>
      <w:tr w:rsidR="008B4957" w:rsidRPr="00EE1E92" w:rsidTr="00EE1E92">
        <w:trPr>
          <w:trHeight w:hRule="exact" w:val="428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6" w:after="0" w:line="262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№</w:t>
            </w:r>
            <w:r w:rsidRPr="00EE1E92">
              <w:rPr>
                <w:rFonts w:ascii="Times New Roman" w:hAnsi="Times New Roman" w:cs="Times New Roman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п/п</w:t>
            </w:r>
          </w:p>
        </w:tc>
        <w:tc>
          <w:tcPr>
            <w:tcW w:w="4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Тема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урока</w:t>
            </w:r>
            <w:proofErr w:type="spellEnd"/>
          </w:p>
        </w:tc>
        <w:tc>
          <w:tcPr>
            <w:tcW w:w="3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Количество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часов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6" w:after="0" w:line="262" w:lineRule="auto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Дата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 xml:space="preserve"> </w:t>
            </w:r>
            <w:r w:rsidRPr="00EE1E92">
              <w:rPr>
                <w:rFonts w:ascii="Times New Roman" w:hAnsi="Times New Roman" w:cs="Times New Roman"/>
              </w:rPr>
              <w:br/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изучения</w:t>
            </w:r>
            <w:proofErr w:type="spellEnd"/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6" w:after="0" w:line="262" w:lineRule="auto"/>
              <w:ind w:left="64" w:right="14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Виды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 xml:space="preserve">,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формы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контроля</w:t>
            </w:r>
            <w:proofErr w:type="spellEnd"/>
          </w:p>
        </w:tc>
      </w:tr>
      <w:tr w:rsidR="008B4957" w:rsidRPr="00EE1E92" w:rsidTr="00EE1E92">
        <w:trPr>
          <w:trHeight w:hRule="exact" w:val="714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всего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2" w:after="0" w:line="262" w:lineRule="auto"/>
              <w:ind w:left="6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контрольные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работы</w:t>
            </w:r>
            <w:proofErr w:type="spell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4957" w:rsidRPr="00EE1E92" w:rsidRDefault="00856B15">
            <w:pPr>
              <w:autoSpaceDE w:val="0"/>
              <w:autoSpaceDN w:val="0"/>
              <w:spacing w:before="82" w:after="0" w:line="262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практические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b/>
                <w:color w:val="000000"/>
                <w:w w:val="98"/>
                <w:sz w:val="21"/>
              </w:rPr>
              <w:t>работы</w:t>
            </w:r>
            <w:proofErr w:type="spellEnd"/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57" w:rsidRPr="00EE1E92" w:rsidRDefault="008B4957">
            <w:pPr>
              <w:rPr>
                <w:rFonts w:ascii="Times New Roman" w:hAnsi="Times New Roman" w:cs="Times New Roman"/>
              </w:rPr>
            </w:pPr>
          </w:p>
        </w:tc>
      </w:tr>
      <w:tr w:rsidR="004F494A" w:rsidRPr="00EE1E92" w:rsidTr="00EE1E92">
        <w:trPr>
          <w:trHeight w:hRule="exact" w:val="47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Счет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предметов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EE1E92" w:rsidP="004F494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27901" w:rsidRPr="00EE1E92" w:rsidTr="00EE1E92">
        <w:trPr>
          <w:trHeight w:hRule="exact" w:val="113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7901" w:rsidRPr="00EE1E92" w:rsidRDefault="00C27901" w:rsidP="00C27901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EE1E92" w:rsidP="00C27901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02.09.2022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5C3B94" w:rsidP="00C27901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C27901" w:rsidRPr="00EE1E92" w:rsidTr="00EE1E92">
        <w:trPr>
          <w:trHeight w:hRule="exact" w:val="113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7901" w:rsidRPr="00EE1E92" w:rsidRDefault="00C27901" w:rsidP="00C27901">
            <w:pPr>
              <w:autoSpaceDE w:val="0"/>
              <w:autoSpaceDN w:val="0"/>
              <w:spacing w:before="86" w:after="0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Пространственные представления «вверху», «внизу», «справа», «слева».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5C3B94" w:rsidP="00C27901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EE1E92" w:rsidP="00C27901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5C3B94" w:rsidP="00C27901">
            <w:pPr>
              <w:autoSpaceDE w:val="0"/>
              <w:autoSpaceDN w:val="0"/>
              <w:spacing w:before="86" w:after="0" w:line="283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C27901" w:rsidRPr="00EE1E92" w:rsidTr="00EE1E92">
        <w:trPr>
          <w:trHeight w:hRule="exact" w:val="18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7901" w:rsidRPr="00EE1E92" w:rsidRDefault="00C27901" w:rsidP="00C27901">
            <w:pPr>
              <w:autoSpaceDE w:val="0"/>
              <w:autoSpaceDN w:val="0"/>
              <w:spacing w:before="86" w:after="0" w:line="271" w:lineRule="auto"/>
              <w:ind w:left="62" w:right="576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Пространственные представления «раньше», «позже», «сначала», «потом», «перед», «за», «между».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EE1E92" w:rsidP="00C27901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06.09.2022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27901" w:rsidRPr="00EE1E92" w:rsidRDefault="00C27901" w:rsidP="00C27901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</w:p>
          <w:p w:rsidR="00C27901" w:rsidRPr="00EE1E92" w:rsidRDefault="00C27901" w:rsidP="00C27901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3B94" w:rsidRPr="00EE1E92" w:rsidTr="00EE1E92">
        <w:trPr>
          <w:trHeight w:hRule="exact" w:val="15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81" w:lineRule="auto"/>
              <w:ind w:left="62" w:right="720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07.09.2022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123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6.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62" w:lineRule="auto"/>
              <w:ind w:left="62" w:right="14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Сравнивание групп предметов. «На сколько больше?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сколько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меньше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?».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199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62" w:lineRule="auto"/>
              <w:ind w:left="62" w:right="288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Сравнивание групп предметов. «На сколько больше (меньше)?».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Пространственные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064183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09.09.2022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AD1B38" w:rsidRPr="00EE1E92" w:rsidTr="00EE1E92">
        <w:trPr>
          <w:trHeight w:hRule="exact" w:val="12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1B38" w:rsidRPr="00EE1E92" w:rsidRDefault="00AD1B38" w:rsidP="00AD1B38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D1B38" w:rsidRPr="00EE1E92" w:rsidRDefault="00AD1B38" w:rsidP="00AD1B38">
            <w:pPr>
              <w:autoSpaceDE w:val="0"/>
              <w:autoSpaceDN w:val="0"/>
              <w:spacing w:before="84" w:after="0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знаний по теме «Сравнение предметов и групп предметов».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Пространственные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временные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представления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1B38" w:rsidRPr="00EE1E92" w:rsidRDefault="00AD1B38" w:rsidP="00AD1B38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1B38" w:rsidRPr="00EE1E92" w:rsidRDefault="00AD1B38" w:rsidP="00AD1B38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1B38" w:rsidRPr="00EE1E92" w:rsidRDefault="007921BE" w:rsidP="00AD1B38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1B38" w:rsidRPr="00EE1E92" w:rsidRDefault="00EE1E92" w:rsidP="00AD1B38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1B7D" w:rsidRPr="00EE1E92" w:rsidRDefault="007921BE" w:rsidP="00AD1B38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5C3B94" w:rsidRPr="00EE1E92" w:rsidTr="00EE1E92">
        <w:trPr>
          <w:trHeight w:hRule="exact" w:val="56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Странички для любознательных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13.09.2022</w:t>
            </w:r>
          </w:p>
          <w:p w:rsidR="00EE1E92" w:rsidRPr="00EE1E92" w:rsidRDefault="00EE1E92" w:rsidP="00EE1E92">
            <w:pPr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7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узнали, чему научились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14.09.2022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84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62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Понятия «много», «один». Цифра 1. Письмо цифры 1.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15.09.2022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5C3B94" w:rsidRPr="00EE1E92" w:rsidTr="00EE1E92">
        <w:trPr>
          <w:trHeight w:hRule="exact" w:val="70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lastRenderedPageBreak/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6" w:after="0" w:line="281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и 2.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цифры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064183" w:rsidP="005C3B94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064183" w:rsidP="005C3B94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16.09.2022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tbl>
      <w:tblPr>
        <w:tblW w:w="107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348"/>
        <w:gridCol w:w="1158"/>
        <w:gridCol w:w="1677"/>
      </w:tblGrid>
      <w:tr w:rsidR="005C3B94" w:rsidRPr="00EE1E92" w:rsidTr="00EE1E92">
        <w:trPr>
          <w:trHeight w:hRule="exact" w:val="8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цифры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113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4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62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1, 2, 3. Знаки «+», «–», «=». «Прибавить», «вычесть», «получится».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20.09.2022</w:t>
            </w:r>
          </w:p>
          <w:p w:rsidR="00EE1E92" w:rsidRPr="00EE1E92" w:rsidRDefault="00EE1E92" w:rsidP="00EE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71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3, 4.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цифры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8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Понятия «длиннее», «короче», «одинаковые по длине».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5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62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цифры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71" w:lineRule="auto"/>
              <w:ind w:left="134" w:right="14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5C3B94" w:rsidRPr="00EE1E92" w:rsidTr="00EE1E92">
        <w:trPr>
          <w:trHeight w:hRule="exact" w:val="85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 числа 5 из двух слагаемых. Проверочная работа.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Странички для любознательных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27.09.2022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98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Точка. Кривая линия. Прямая линия.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Отрезок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064183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28.09.2022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064183" w:rsidP="005C3B94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Практическая работа </w:t>
            </w:r>
          </w:p>
        </w:tc>
      </w:tr>
      <w:tr w:rsidR="005C3B94" w:rsidRPr="00EE1E92" w:rsidTr="00EE1E92">
        <w:trPr>
          <w:trHeight w:hRule="exact" w:val="8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71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Ломаная линия. Звено ломаной. Вершины.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29.09.2022</w:t>
            </w:r>
          </w:p>
          <w:p w:rsidR="00EE1E92" w:rsidRPr="00EE1E92" w:rsidRDefault="00EE1E92" w:rsidP="00EE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84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71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Ломаная линия. Звено ломаной. Вершины.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30.09.2022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154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71" w:lineRule="auto"/>
              <w:ind w:left="62" w:right="144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материала. Числа от 1 до 5: получение, сравнение, запись, соотнесение числа и цифры.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03.10.2022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</w:t>
            </w:r>
          </w:p>
        </w:tc>
      </w:tr>
      <w:tr w:rsidR="005C3B94" w:rsidRPr="00EE1E92" w:rsidTr="00EE1E92">
        <w:trPr>
          <w:trHeight w:hRule="exact" w:val="8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24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62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«&gt;» (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«&lt;» (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«=» (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5C3B94" w:rsidRPr="00EE1E92" w:rsidTr="00EE1E92">
        <w:trPr>
          <w:trHeight w:hRule="exact" w:val="7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6" w:after="0" w:line="262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Равенство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Неравенство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05.10.2022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7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Многоугольник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06.10.2022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1B4B3B" w:rsidRPr="00EE1E92" w:rsidTr="00EE1E92">
        <w:trPr>
          <w:trHeight w:hRule="exact" w:val="85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4B3B" w:rsidRPr="00EE1E92" w:rsidRDefault="001B4B3B" w:rsidP="001B4B3B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6, 7.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цифры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EE1E92" w:rsidP="001B4B3B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07.10.2022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5C3B94" w:rsidP="001B4B3B">
            <w:pPr>
              <w:autoSpaceDE w:val="0"/>
              <w:autoSpaceDN w:val="0"/>
              <w:spacing w:before="86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tbl>
      <w:tblPr>
        <w:tblW w:w="107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348"/>
        <w:gridCol w:w="1158"/>
        <w:gridCol w:w="1677"/>
      </w:tblGrid>
      <w:tr w:rsidR="001B4B3B" w:rsidRPr="00EE1E92" w:rsidTr="00EE1E92">
        <w:trPr>
          <w:trHeight w:hRule="exact" w:val="8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4B3B" w:rsidRPr="00EE1E92" w:rsidRDefault="001B4B3B" w:rsidP="001B4B3B">
            <w:pPr>
              <w:autoSpaceDE w:val="0"/>
              <w:autoSpaceDN w:val="0"/>
              <w:spacing w:before="84" w:after="0" w:line="262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материала. Письмо цифры 7.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D2923" w:rsidP="001B4B3B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EE1E92" w:rsidP="001B4B3B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10.10.2022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5C3B94" w:rsidP="001B4B3B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5C3B94" w:rsidRPr="00EE1E92" w:rsidTr="00EE1E92">
        <w:trPr>
          <w:trHeight w:hRule="exact" w:val="72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lastRenderedPageBreak/>
              <w:t>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8, 9.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цифры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11.10.2022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5C3B94" w:rsidRPr="00EE1E92" w:rsidTr="00EE1E92">
        <w:trPr>
          <w:trHeight w:hRule="exact" w:val="8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материала. Письмо цифры 9.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12.10.2022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71" w:lineRule="auto"/>
              <w:ind w:left="134" w:right="14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5C3B94" w:rsidRPr="00EE1E92" w:rsidTr="00EE1E92">
        <w:trPr>
          <w:trHeight w:hRule="exact" w:val="8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13.10.2022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7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от 1 до 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14.10.2022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8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Числа от 1 до 10. Закрепление изученного материала.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17.10.2022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113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Наши проекты: математика вокруг нас. Числа в загадках, пословицах, поговорках.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064183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18.10.2022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84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Сантиметр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длины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19.10.2022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8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71" w:lineRule="auto"/>
              <w:ind w:left="62" w:right="86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Увеличить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Уменьшить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...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20.10.2022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54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62" w:lineRule="auto"/>
              <w:ind w:left="62" w:right="43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21.10.2022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5C3B94" w:rsidRPr="00EE1E92" w:rsidTr="00EE1E92">
        <w:trPr>
          <w:trHeight w:hRule="exact" w:val="8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C3B94" w:rsidRPr="00EE1E92" w:rsidRDefault="005C3B94" w:rsidP="005D62F5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Сложение с нулём. Вычитание нуля.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EE1E92" w:rsidP="005C3B94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24.10.2022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C3B94" w:rsidRPr="00EE1E92" w:rsidRDefault="005C3B94" w:rsidP="005C3B94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1B4B3B" w:rsidRPr="00EE1E92" w:rsidTr="00EE1E92">
        <w:trPr>
          <w:trHeight w:hRule="exact" w:val="87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B4B3B" w:rsidRPr="00EE1E92" w:rsidRDefault="001B4B3B" w:rsidP="001B4B3B">
            <w:pPr>
              <w:autoSpaceDE w:val="0"/>
              <w:autoSpaceDN w:val="0"/>
              <w:spacing w:before="84" w:after="0" w:line="262" w:lineRule="auto"/>
              <w:ind w:left="62" w:right="43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знаний по теме «Числа от 1 до 10 и число 0».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EE1E92" w:rsidP="001B4B3B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25.10.2022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4B3B" w:rsidRPr="00EE1E92" w:rsidRDefault="001B4B3B" w:rsidP="001B4B3B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F2696D" w:rsidRPr="00EE1E92" w:rsidTr="00EE1E92">
        <w:trPr>
          <w:trHeight w:hRule="exact" w:val="85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40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62" w:lineRule="auto"/>
              <w:ind w:left="62" w:right="43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знаний по теме «Числа от 1 до 10 и число 0».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EE1E92" w:rsidP="00F2696D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26.10.2022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F2696D" w:rsidRPr="00EE1E92" w:rsidTr="00EE1E92">
        <w:trPr>
          <w:trHeight w:hRule="exact" w:val="12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41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62" w:lineRule="auto"/>
              <w:ind w:left="62" w:right="100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материала. Проверка знаний учащихся.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5D62F5" w:rsidP="00F2696D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5D62F5" w:rsidP="00F2696D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EE1E92" w:rsidP="00F2696D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27.10.2022</w:t>
            </w:r>
          </w:p>
          <w:p w:rsidR="00EE1E92" w:rsidRPr="00EE1E92" w:rsidRDefault="00EE1E92" w:rsidP="00EE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5D62F5" w:rsidP="00F2696D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Практическая работа </w:t>
            </w:r>
          </w:p>
        </w:tc>
      </w:tr>
      <w:tr w:rsidR="00F2696D" w:rsidRPr="00EE1E92" w:rsidTr="00EE1E92">
        <w:trPr>
          <w:trHeight w:hRule="exact" w:val="11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42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62" w:lineRule="auto"/>
              <w:ind w:left="62" w:right="100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ошибками.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Числа от 1 до 10 и число 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EE1E92" w:rsidP="00F2696D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28.10.2022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F2696D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</w:t>
            </w:r>
          </w:p>
        </w:tc>
      </w:tr>
      <w:tr w:rsidR="004F494A" w:rsidRPr="00EE1E92" w:rsidTr="00EE1E92">
        <w:trPr>
          <w:trHeight w:hRule="exact" w:val="72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F2696D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43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F2696D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Странички для любознательных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F2696D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F2696D" w:rsidP="004F494A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F2696D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EE1E92" w:rsidP="004F494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F2696D" w:rsidP="004F494A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F2696D" w:rsidRPr="00EE1E92" w:rsidTr="00EE1E92">
        <w:trPr>
          <w:trHeight w:hRule="exact" w:val="69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44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2696D" w:rsidRPr="00EE1E92" w:rsidRDefault="00F2696D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узнали. Чему научились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4F494A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EE1E92" w:rsidP="004F494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08.11.2022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2696D" w:rsidRPr="00EE1E92" w:rsidRDefault="00F2696D" w:rsidP="004F494A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1D2923" w:rsidRPr="00EE1E92" w:rsidTr="00EE1E92">
        <w:trPr>
          <w:trHeight w:hRule="exact" w:val="70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45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узнали. Чему научились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09.11.2022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62F5" w:rsidRPr="00EE1E92" w:rsidRDefault="001D2923" w:rsidP="005D62F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Самооценка</w:t>
            </w:r>
          </w:p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</w:p>
        </w:tc>
      </w:tr>
      <w:tr w:rsidR="001D2923" w:rsidRPr="00EE1E92" w:rsidTr="00EE1E92">
        <w:trPr>
          <w:trHeight w:hRule="exact" w:val="85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lastRenderedPageBreak/>
              <w:t>46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Прибавить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вычесть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Знаки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«+»,  «–»,  «=».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10.11.2022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EE1E92" w:rsidTr="00EE1E92">
        <w:trPr>
          <w:trHeight w:hRule="exact" w:val="43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47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62" w:after="0" w:line="262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Прибавить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вычесть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1E92" w:rsidRPr="00EE1E92" w:rsidRDefault="00EE1E92" w:rsidP="00EE1E92">
            <w:pPr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11.11.2022</w:t>
            </w:r>
          </w:p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EE1E92" w:rsidTr="00EE1E92">
        <w:trPr>
          <w:trHeight w:hRule="exact" w:val="8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48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62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Прибавить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вычесть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EE1E92" w:rsidTr="00EE1E92">
        <w:trPr>
          <w:trHeight w:hRule="exact" w:val="8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49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62" w:lineRule="auto"/>
              <w:ind w:left="62" w:right="28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Прибавить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вычесть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15.11.2022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1D2923" w:rsidRPr="00EE1E92" w:rsidTr="00EE1E92">
        <w:trPr>
          <w:trHeight w:hRule="exact" w:val="56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Слагаемые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16.11.2022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EE1E92" w:rsidTr="00EE1E92">
        <w:trPr>
          <w:trHeight w:hRule="exact" w:val="56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17.11.2022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1D2923" w:rsidRPr="00EE1E92" w:rsidTr="00EE1E92">
        <w:trPr>
          <w:trHeight w:hRule="exact" w:val="112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Сопоставление задач на сложение и вычитание по одному рисунку.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18.11.2022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1D2923" w:rsidRPr="00EE1E92" w:rsidTr="00EE1E92">
        <w:trPr>
          <w:trHeight w:hRule="exact" w:val="11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3.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62" w:lineRule="auto"/>
              <w:ind w:left="62" w:right="43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Прибавить и вычесть число 2. Составление и заучивание таблиц.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62F5" w:rsidRPr="00EE1E92" w:rsidRDefault="001D2923" w:rsidP="005D62F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2923" w:rsidRPr="00EE1E92" w:rsidTr="00EE1E92">
        <w:trPr>
          <w:trHeight w:hRule="exact" w:val="8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4.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114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Присчитывание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отсчитывание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22.11.2022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EE1E92" w:rsidTr="00EE1E92">
        <w:trPr>
          <w:trHeight w:hRule="exact" w:val="153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5.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6" w:after="0" w:line="233" w:lineRule="auto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23.11.2022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EE1E92" w:rsidTr="00EE1E92">
        <w:trPr>
          <w:trHeight w:hRule="exact" w:val="87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Странички для любознательных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6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24.11.2022</w:t>
            </w:r>
          </w:p>
          <w:p w:rsidR="00EE1E92" w:rsidRPr="00EE1E92" w:rsidRDefault="00EE1E92" w:rsidP="00EE1E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1D2923" w:rsidRPr="00EE1E92" w:rsidTr="00EE1E92">
        <w:trPr>
          <w:trHeight w:hRule="exact" w:val="7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узнали. Чему научились</w:t>
            </w:r>
          </w:p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6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25.11.2022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1D2923" w:rsidRPr="00EE1E92" w:rsidTr="00EE1E92">
        <w:trPr>
          <w:trHeight w:hRule="exact" w:val="7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Странички для любознательных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6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>28.11.2022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1D2923" w:rsidRPr="00EE1E92" w:rsidTr="00EE1E92">
        <w:trPr>
          <w:trHeight w:hRule="exact" w:val="84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59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материала. Проверка знаний.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29.11.2022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Тестирование</w:t>
            </w:r>
          </w:p>
        </w:tc>
      </w:tr>
      <w:tr w:rsidR="001D2923" w:rsidRPr="00EE1E92" w:rsidTr="00EE1E92">
        <w:trPr>
          <w:trHeight w:hRule="exact" w:val="7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6" w:after="0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Прибавить и вычесть число 3. Приёмы вычислений.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EE1E92" w:rsidTr="00EE1E92">
        <w:trPr>
          <w:trHeight w:hRule="exact" w:val="8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6" w:after="0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Странички для любознательных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1D2923" w:rsidRPr="00EE1E92" w:rsidTr="00EE1E92">
        <w:trPr>
          <w:trHeight w:hRule="exact" w:val="7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узнали. Чему научились</w:t>
            </w:r>
          </w:p>
          <w:p w:rsidR="001D2923" w:rsidRPr="00EE1E92" w:rsidRDefault="001D2923" w:rsidP="001D2923">
            <w:pPr>
              <w:autoSpaceDE w:val="0"/>
              <w:autoSpaceDN w:val="0"/>
              <w:spacing w:before="86" w:after="0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02.12.2022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1D2923" w:rsidRPr="00EE1E92" w:rsidTr="00EE1E92">
        <w:trPr>
          <w:trHeight w:hRule="exact" w:val="127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lastRenderedPageBreak/>
              <w:t>61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62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материала. Решение текстовых задач.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EE1E92" w:rsidTr="00EE1E92">
        <w:trPr>
          <w:trHeight w:hRule="exact" w:val="118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62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по теме «Прибавить и вычесть 3».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текстовых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06.12.2022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62F5" w:rsidRPr="00EE1E92" w:rsidRDefault="001D2923" w:rsidP="005D62F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  <w:p w:rsidR="001D2923" w:rsidRPr="00EE1E92" w:rsidRDefault="001D2923" w:rsidP="001D2923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D2923" w:rsidRPr="00EE1E92" w:rsidTr="00EE1E92">
        <w:trPr>
          <w:trHeight w:hRule="exact" w:val="113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60" w:after="0" w:line="262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Прибавить и вычесть число 3. Составление и заучивание таблицы.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07.12.2022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EE1E92" w:rsidTr="00EE1E92">
        <w:trPr>
          <w:trHeight w:hRule="exact" w:val="8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64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Сложение и соответствующие случаи состава чисел.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08.12.2022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EE1E92" w:rsidTr="00EE1E92">
        <w:trPr>
          <w:trHeight w:hRule="exact" w:val="55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09.12.2022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62F5" w:rsidRPr="00EE1E92" w:rsidRDefault="001D2923" w:rsidP="005D62F5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144"/>
              <w:rPr>
                <w:rFonts w:ascii="Times New Roman" w:hAnsi="Times New Roman" w:cs="Times New Roman"/>
              </w:rPr>
            </w:pPr>
          </w:p>
        </w:tc>
      </w:tr>
      <w:tr w:rsidR="001D2923" w:rsidRPr="00EE1E92" w:rsidTr="00EE1E92">
        <w:trPr>
          <w:trHeight w:hRule="exact" w:val="11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 по теме «Прибавить и вычесть число 3».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12.12.2022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DD160E">
            <w:pPr>
              <w:autoSpaceDE w:val="0"/>
              <w:autoSpaceDN w:val="0"/>
              <w:spacing w:before="82" w:after="0" w:line="281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1D2923" w:rsidRPr="00722DEA" w:rsidTr="00EE1E92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13.12.2022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  <w:r w:rsidR="005C3B94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использованием«Оценочного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1D2923" w:rsidRPr="00EE1E92" w:rsidTr="00EE1E92">
        <w:trPr>
          <w:trHeight w:hRule="exact" w:val="98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pStyle w:val="docdata"/>
              <w:spacing w:before="0" w:beforeAutospacing="0" w:after="0" w:afterAutospacing="0"/>
            </w:pPr>
            <w:r w:rsidRPr="00EE1E92">
              <w:rPr>
                <w:color w:val="000000"/>
                <w:sz w:val="28"/>
                <w:szCs w:val="28"/>
              </w:rPr>
              <w:t>Закрепление изученного материала. Проверка знаний учащихся.</w:t>
            </w:r>
          </w:p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47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14.12.2022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2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Контрольная работа </w:t>
            </w:r>
          </w:p>
        </w:tc>
      </w:tr>
      <w:tr w:rsidR="001D2923" w:rsidRPr="00EE1E92" w:rsidTr="0009650B">
        <w:trPr>
          <w:trHeight w:hRule="exact" w:val="71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69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ошибками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15.12.2022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1D2923" w:rsidRPr="00EE1E92" w:rsidTr="00EE1E92">
        <w:trPr>
          <w:trHeight w:hRule="exact" w:val="115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62" w:lineRule="auto"/>
              <w:ind w:left="62" w:right="576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материала. Прибавить и вычесть 1, 2, 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C9314B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hAnsi="Times New Roman" w:cs="Times New Roman"/>
              </w:rPr>
              <w:t>16.12.2022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83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Практическая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работа; </w:t>
            </w:r>
          </w:p>
        </w:tc>
      </w:tr>
      <w:tr w:rsidR="001D2923" w:rsidRPr="00EE1E92" w:rsidTr="00EE1E92">
        <w:trPr>
          <w:trHeight w:hRule="exact" w:val="11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62" w:lineRule="auto"/>
              <w:ind w:left="62" w:right="57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Закрепление изученного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материала.Проверим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себя и оценим свои достижения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EE1E92" w:rsidP="001D2923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19.12.2022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2923" w:rsidRPr="00EE1E92" w:rsidRDefault="001D2923" w:rsidP="001D2923">
            <w:pPr>
              <w:autoSpaceDE w:val="0"/>
              <w:autoSpaceDN w:val="0"/>
              <w:spacing w:before="86" w:after="0" w:line="283" w:lineRule="auto"/>
              <w:ind w:left="134" w:hanging="13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Тестирование </w:t>
            </w:r>
          </w:p>
        </w:tc>
      </w:tr>
      <w:tr w:rsidR="00DD160E" w:rsidRPr="00EE1E92" w:rsidTr="00EE1E92">
        <w:trPr>
          <w:trHeight w:hRule="exact" w:val="109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20.12.2022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EE1E92">
        <w:trPr>
          <w:trHeight w:hRule="exact" w:val="98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62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83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EE1E92">
        <w:trPr>
          <w:trHeight w:hRule="exact" w:val="100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62" w:after="0" w:line="230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на уменьшение числа на несколько единиц.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09650B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22.12.2022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83" w:lineRule="auto"/>
              <w:ind w:left="134" w:hanging="13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4F494A" w:rsidRPr="00EE1E92" w:rsidTr="00EE1E92">
        <w:trPr>
          <w:trHeight w:hRule="exact" w:val="98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803F6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75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71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Прибавить и вычесть 4. Приёмы вычислений.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23.12.2022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CEE" w:rsidRPr="00EE1E92" w:rsidRDefault="00DD160E" w:rsidP="00804CEE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  <w:p w:rsidR="004F494A" w:rsidRPr="00EE1E92" w:rsidRDefault="004F494A" w:rsidP="00DD160E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</w:rPr>
            </w:pPr>
          </w:p>
        </w:tc>
      </w:tr>
      <w:tr w:rsidR="00DD160E" w:rsidRPr="00EE1E92" w:rsidTr="00EE1E92">
        <w:trPr>
          <w:trHeight w:hRule="exact" w:val="85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lastRenderedPageBreak/>
              <w:t>76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71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26.12.2022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EE1E92">
        <w:trPr>
          <w:trHeight w:hRule="exact" w:val="8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71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Задачи на разностное сравнение чисел.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27.12.2022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EE1E92">
        <w:trPr>
          <w:trHeight w:hRule="exact" w:val="7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83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28.12.2022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4F494A" w:rsidRPr="00EE1E92" w:rsidTr="00EE1E92">
        <w:trPr>
          <w:trHeight w:hRule="exact" w:val="99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803F6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79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Прибавить и вычесть 4. Сопоставление и заучивание таблицы.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Default="0009650B" w:rsidP="004F494A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09.01.2023</w:t>
            </w:r>
          </w:p>
          <w:p w:rsidR="0009650B" w:rsidRPr="0009650B" w:rsidRDefault="0009650B" w:rsidP="00096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CEE" w:rsidRPr="00EE1E92" w:rsidRDefault="00DD160E" w:rsidP="00804CEE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  <w:p w:rsidR="004F494A" w:rsidRPr="00EE1E92" w:rsidRDefault="004F494A" w:rsidP="00DD160E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</w:p>
        </w:tc>
      </w:tr>
      <w:tr w:rsidR="004F494A" w:rsidRPr="00EE1E92" w:rsidTr="0009650B">
        <w:trPr>
          <w:trHeight w:hRule="exact" w:val="8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803F6" w:rsidP="004F494A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80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2" w:after="0" w:line="271" w:lineRule="auto"/>
              <w:ind w:left="62" w:right="576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 задач. Закрепление пройденного материала.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DD160E" w:rsidP="004F494A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4F494A" w:rsidRPr="00EE1E92" w:rsidTr="0009650B">
        <w:trPr>
          <w:trHeight w:hRule="exact" w:val="56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803F6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81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71" w:lineRule="auto"/>
              <w:ind w:left="62" w:right="576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Перестановка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слагаемых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  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04CEE" w:rsidP="004F494A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4F494A" w:rsidRPr="00EE1E92" w:rsidTr="0009650B">
        <w:trPr>
          <w:trHeight w:hRule="exact" w:val="12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803F6" w:rsidP="004F494A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82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2" w:after="0" w:line="271" w:lineRule="auto"/>
              <w:ind w:left="62" w:right="576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Перестановка слагаемых и её применение для </w:t>
            </w:r>
            <w:r w:rsidR="00DD160E"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случаев прибавления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5, 6, 7, 8, 9.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DD160E" w:rsidP="004F494A">
            <w:pPr>
              <w:autoSpaceDE w:val="0"/>
              <w:autoSpaceDN w:val="0"/>
              <w:spacing w:before="82" w:after="0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09650B">
        <w:trPr>
          <w:trHeight w:hRule="exact" w:val="112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71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Составление таблицы вычитания и сложения 5, 6, 7, 8, 9.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Default="0009650B" w:rsidP="00DD160E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13.01.2023</w:t>
            </w:r>
          </w:p>
          <w:p w:rsidR="0009650B" w:rsidRPr="0009650B" w:rsidRDefault="0009650B" w:rsidP="00096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EE1E92">
        <w:trPr>
          <w:trHeight w:hRule="exact" w:val="114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84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71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пройденного материала. Состав чисел в пределах 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Default="0009650B" w:rsidP="00DD160E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16.01.2023</w:t>
            </w:r>
          </w:p>
          <w:p w:rsidR="0009650B" w:rsidRPr="0009650B" w:rsidRDefault="0009650B" w:rsidP="00096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EE1E92">
        <w:trPr>
          <w:trHeight w:hRule="exact" w:val="113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71" w:lineRule="auto"/>
              <w:ind w:left="62" w:right="28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пройденного материала. Состав чисел в пределах 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09650B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17.01.2023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6" w:after="0" w:line="281" w:lineRule="auto"/>
              <w:ind w:left="134" w:hanging="13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09650B">
        <w:trPr>
          <w:trHeight w:hRule="exact"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71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Странички для любознательных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18.01.2023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EE1E92">
        <w:trPr>
          <w:trHeight w:hRule="exact" w:val="56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87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узнали. Чему научились</w:t>
            </w:r>
          </w:p>
          <w:p w:rsidR="00DD160E" w:rsidRPr="00EE1E92" w:rsidRDefault="00DD160E" w:rsidP="00DD160E">
            <w:pPr>
              <w:autoSpaceDE w:val="0"/>
              <w:autoSpaceDN w:val="0"/>
              <w:spacing w:before="84" w:after="0" w:line="271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09650B">
        <w:trPr>
          <w:trHeight w:hRule="exact" w:val="55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узнали. Чему научились</w:t>
            </w:r>
          </w:p>
          <w:p w:rsidR="00DD160E" w:rsidRPr="00EE1E92" w:rsidRDefault="00DD160E" w:rsidP="00DD160E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20.01.2023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4CEE" w:rsidRPr="00EE1E92" w:rsidRDefault="00DD160E" w:rsidP="00804CEE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  <w:p w:rsidR="00DD160E" w:rsidRPr="00EE1E92" w:rsidRDefault="00DD160E" w:rsidP="00DD160E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</w:p>
        </w:tc>
      </w:tr>
      <w:tr w:rsidR="004F494A" w:rsidRPr="00EE1E92" w:rsidTr="0009650B">
        <w:trPr>
          <w:trHeight w:hRule="exact" w:val="42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89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71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DD160E" w:rsidP="004F494A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4F494A" w:rsidRPr="00EE1E92" w:rsidTr="00EE1E92">
        <w:trPr>
          <w:trHeight w:hRule="exact" w:val="85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90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8" w:after="0" w:line="271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Повторение изученного материала. Проверка знаний.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DD160E" w:rsidP="004F494A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DD160E" w:rsidP="004F494A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lang w:val="ru-RU"/>
              </w:rPr>
              <w:t xml:space="preserve">Контрольная работа </w:t>
            </w:r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tbl>
      <w:tblPr>
        <w:tblW w:w="107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348"/>
        <w:gridCol w:w="1158"/>
        <w:gridCol w:w="1677"/>
      </w:tblGrid>
      <w:tr w:rsidR="004F494A" w:rsidRPr="00EE1E92" w:rsidTr="0009650B">
        <w:trPr>
          <w:trHeight w:hRule="exact" w:val="6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Связь между суммой и слагаемыми.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25.01.2023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4F494A" w:rsidRPr="00EE1E92" w:rsidTr="0009650B">
        <w:trPr>
          <w:trHeight w:hRule="exact" w:val="71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92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6" w:after="0" w:line="262" w:lineRule="auto"/>
              <w:ind w:left="62" w:right="576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Связь между суммой и слагаемыми.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DD160E" w:rsidP="004F494A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26.01.2023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DD160E" w:rsidP="004F494A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4F494A" w:rsidRPr="00EE1E92" w:rsidTr="0009650B">
        <w:trPr>
          <w:trHeight w:hRule="exact" w:val="5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93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27.01.2023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4F494A" w:rsidRPr="00EE1E92" w:rsidTr="0009650B">
        <w:trPr>
          <w:trHeight w:hRule="exact" w:val="70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lastRenderedPageBreak/>
              <w:t>94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Уменьшаемое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вычитаемое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разность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4F494A" w:rsidRPr="00EE1E92" w:rsidTr="0009650B">
        <w:trPr>
          <w:trHeight w:hRule="exact" w:val="72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95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Вычитание из чисел 6, 7. Состав чисел 6, 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Default="0009650B" w:rsidP="004F494A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31.01.2023</w:t>
            </w:r>
          </w:p>
          <w:p w:rsidR="0009650B" w:rsidRPr="0009650B" w:rsidRDefault="0009650B" w:rsidP="000965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04CEE" w:rsidP="004F494A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DD160E" w:rsidRPr="00EE1E92" w:rsidTr="0009650B">
        <w:trPr>
          <w:trHeight w:hRule="exact" w:val="8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62" w:after="0" w:line="262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Вычитание из чисел 6, 7. Связь сложения и вычитания.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01.02.2023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DD160E" w:rsidRPr="00EE1E92" w:rsidTr="0009650B">
        <w:trPr>
          <w:trHeight w:hRule="exact" w:val="83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62" w:lineRule="auto"/>
              <w:ind w:left="62" w:right="100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чисел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8, 9.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4F494A" w:rsidRPr="00EE1E92" w:rsidTr="0009650B">
        <w:trPr>
          <w:trHeight w:hRule="exact" w:val="8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98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Вычитание из чисел 8, 9. Решение задач.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04CEE" w:rsidP="004F494A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4F494A" w:rsidRPr="00EE1E92" w:rsidTr="0009650B">
        <w:trPr>
          <w:trHeight w:hRule="exact" w:val="58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99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13.02.2023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04CEE" w:rsidP="004F494A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4F494A" w:rsidRPr="00EE1E92" w:rsidTr="0009650B">
        <w:trPr>
          <w:trHeight w:hRule="exact" w:val="4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100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Устный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опрос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;</w:t>
            </w:r>
          </w:p>
        </w:tc>
      </w:tr>
      <w:tr w:rsidR="00DD160E" w:rsidRPr="00EE1E92" w:rsidTr="0009650B">
        <w:trPr>
          <w:trHeight w:hRule="exact" w:val="5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Килограмм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804CEE" w:rsidP="00DD160E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DD160E" w:rsidRPr="00EE1E92" w:rsidTr="0009650B">
        <w:trPr>
          <w:trHeight w:hRule="exact" w:val="4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Литр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804CEE" w:rsidP="00DD160E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DD160E" w:rsidRPr="00EE1E92" w:rsidTr="0009650B">
        <w:trPr>
          <w:trHeight w:hRule="exact" w:val="82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узнали. Чему научились</w:t>
            </w:r>
          </w:p>
          <w:p w:rsidR="00DD160E" w:rsidRPr="00EE1E92" w:rsidRDefault="00DD160E" w:rsidP="00DD160E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8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</w:pPr>
            <w:r w:rsidRPr="0009650B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17.02.2023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804CEE" w:rsidP="00DD160E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  <w:p w:rsidR="00804CEE" w:rsidRPr="00EE1E92" w:rsidRDefault="00804CEE" w:rsidP="00DD160E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Самооценка</w:t>
            </w:r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tbl>
      <w:tblPr>
        <w:tblW w:w="107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348"/>
        <w:gridCol w:w="1158"/>
        <w:gridCol w:w="1677"/>
      </w:tblGrid>
      <w:tr w:rsidR="004F494A" w:rsidRPr="00EE1E92" w:rsidTr="0009650B">
        <w:trPr>
          <w:trHeight w:hRule="exact" w:val="11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5711E9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104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«Сложение и вычитание чисел первого десятка».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04CEE" w:rsidP="004F494A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804CEE" w:rsidP="004F494A">
            <w:pPr>
              <w:autoSpaceDE w:val="0"/>
              <w:autoSpaceDN w:val="0"/>
              <w:spacing w:before="84" w:after="0" w:line="283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Контрольная работа </w:t>
            </w:r>
          </w:p>
        </w:tc>
      </w:tr>
      <w:tr w:rsidR="004F494A" w:rsidRPr="00EE1E92" w:rsidTr="0009650B">
        <w:trPr>
          <w:trHeight w:hRule="exact" w:val="8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6F5EEB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105</w:t>
            </w:r>
            <w:r w:rsidR="004F494A"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Название и последовательность чисел от 10 до 20.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09650B" w:rsidP="004F494A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494A" w:rsidRPr="00EE1E92" w:rsidRDefault="004F494A" w:rsidP="004F494A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Устный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опрос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;</w:t>
            </w:r>
          </w:p>
        </w:tc>
      </w:tr>
      <w:tr w:rsidR="00DD160E" w:rsidRPr="00EE1E92" w:rsidTr="0009650B">
        <w:trPr>
          <w:trHeight w:hRule="exact" w:val="71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Название и последовательность чисел от 10 до 20.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09650B" w:rsidP="00DD160E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160E" w:rsidRPr="00EE1E92" w:rsidRDefault="00DD160E" w:rsidP="00DD160E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127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7.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62" w:lineRule="auto"/>
              <w:ind w:left="62" w:right="720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чисел из одного десятка и нескольких единиц.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09650B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24.02.2023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</w:rPr>
            </w:pPr>
          </w:p>
        </w:tc>
      </w:tr>
      <w:tr w:rsidR="003B1B2F" w:rsidRPr="00EE1E92" w:rsidTr="0009650B">
        <w:trPr>
          <w:trHeight w:hRule="exact" w:val="4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8.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Дециметр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27.02.2023</w:t>
            </w:r>
          </w:p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98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9.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чисел из одного десятка и нескольких единиц.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09650B" w:rsidRDefault="003B1B2F" w:rsidP="003B1B2F">
            <w:pPr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3B1B2F" w:rsidRPr="00EE1E92" w:rsidTr="0009650B">
        <w:trPr>
          <w:trHeight w:hRule="exact" w:val="7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71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чисел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3B1B2F" w:rsidRPr="00EE1E92" w:rsidTr="0009650B">
        <w:trPr>
          <w:trHeight w:hRule="exact" w:val="8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111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71" w:lineRule="auto"/>
              <w:ind w:left="62" w:right="2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Странички для любознательных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3B1B2F" w:rsidRPr="00EE1E92" w:rsidTr="0009650B">
        <w:trPr>
          <w:trHeight w:hRule="exact" w:val="70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112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узнали. Чему научились</w:t>
            </w:r>
          </w:p>
          <w:p w:rsidR="003B1B2F" w:rsidRPr="00EE1E92" w:rsidRDefault="003B1B2F" w:rsidP="003B1B2F">
            <w:pPr>
              <w:autoSpaceDE w:val="0"/>
              <w:autoSpaceDN w:val="0"/>
              <w:spacing w:before="88" w:after="0" w:line="271" w:lineRule="auto"/>
              <w:ind w:left="62" w:right="288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03.03.2023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81" w:lineRule="auto"/>
              <w:ind w:left="134" w:hanging="13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71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lastRenderedPageBreak/>
              <w:t>113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узнали. Чему научились</w:t>
            </w:r>
          </w:p>
          <w:p w:rsidR="003B1B2F" w:rsidRPr="00EE1E92" w:rsidRDefault="003B1B2F" w:rsidP="003B1B2F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81" w:lineRule="auto"/>
              <w:ind w:hanging="19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 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</w:p>
          <w:p w:rsidR="003B1B2F" w:rsidRPr="00EE1E92" w:rsidRDefault="003B1B2F" w:rsidP="003B1B2F">
            <w:pPr>
              <w:autoSpaceDE w:val="0"/>
              <w:autoSpaceDN w:val="0"/>
              <w:spacing w:before="88" w:after="0" w:line="281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</w:p>
        </w:tc>
      </w:tr>
      <w:tr w:rsidR="003B1B2F" w:rsidRPr="00EE1E92" w:rsidTr="0009650B">
        <w:trPr>
          <w:trHeight w:hRule="exact" w:val="99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114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Случаи сложения и вычитания, основанные на знании нумерации чисел.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Default="003B1B2F" w:rsidP="003B1B2F">
            <w:pPr>
              <w:autoSpaceDE w:val="0"/>
              <w:autoSpaceDN w:val="0"/>
              <w:spacing w:before="88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07.03.2023</w:t>
            </w:r>
          </w:p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113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115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62" w:lineRule="auto"/>
              <w:ind w:left="62" w:right="576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изучению таблицы сложения в пределах 20.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09650B" w:rsidRDefault="003B1B2F" w:rsidP="003B1B2F">
            <w:pPr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8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112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116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 по теме «Числа от 1 до 20».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Default="003B1B2F" w:rsidP="003B1B2F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10.03.2023</w:t>
            </w:r>
          </w:p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81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8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117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Повторение. Подготовка к введению задач в два действия.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144"/>
              <w:rPr>
                <w:rFonts w:ascii="Times New Roman" w:hAnsi="Times New Roman" w:cs="Times New Roman"/>
              </w:rPr>
            </w:pPr>
          </w:p>
        </w:tc>
      </w:tr>
      <w:tr w:rsidR="003B1B2F" w:rsidRPr="00EE1E92" w:rsidTr="0009650B">
        <w:trPr>
          <w:trHeight w:hRule="exact" w:val="85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118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71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Подготовка к введению задач в два действия.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09650B" w:rsidRDefault="003B1B2F" w:rsidP="003B1B2F">
            <w:pPr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8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119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62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Ознакомление с задачей в два действия.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7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120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 задач в два действия.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9650B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8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121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62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 задач в два действия.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3B1B2F">
        <w:trPr>
          <w:trHeight w:hRule="exact" w:val="87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122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62" w:lineRule="auto"/>
              <w:ind w:left="62"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«Числа от 11 до 20»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Контрольная работа </w:t>
            </w:r>
          </w:p>
        </w:tc>
      </w:tr>
      <w:tr w:rsidR="003B1B2F" w:rsidRPr="00EE1E92" w:rsidTr="0009650B">
        <w:trPr>
          <w:trHeight w:hRule="exact" w:val="112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Общий приём сложения одно-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значных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чисел с переходом через десяток.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722DEA" w:rsidTr="003B1B2F">
        <w:trPr>
          <w:trHeight w:hRule="exact" w:val="14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24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8" w:after="0"/>
              <w:ind w:left="496" w:right="144" w:hanging="49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+ 2,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+ 3.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 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использованием «Оценочного 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листа»;</w:t>
            </w:r>
          </w:p>
        </w:tc>
      </w:tr>
      <w:tr w:rsidR="003B1B2F" w:rsidRPr="00EE1E92" w:rsidTr="003B1B2F">
        <w:trPr>
          <w:trHeight w:hRule="exact" w:val="70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+ 4.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3B1B2F" w:rsidRPr="00EE1E92" w:rsidTr="003B1B2F">
        <w:trPr>
          <w:trHeight w:hRule="exact" w:val="57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+ 5.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</w:rPr>
            </w:pPr>
          </w:p>
        </w:tc>
      </w:tr>
      <w:tr w:rsidR="003B1B2F" w:rsidRPr="00EE1E92" w:rsidTr="003B1B2F">
        <w:trPr>
          <w:trHeight w:hRule="exact" w:val="55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+ 6.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71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+ 7.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07.04.2023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84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29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+ 8,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+ 9.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10.04.2023</w:t>
            </w:r>
          </w:p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69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lastRenderedPageBreak/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сложения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11.04.2023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10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tabs>
                <w:tab w:val="left" w:pos="496"/>
              </w:tabs>
              <w:autoSpaceDE w:val="0"/>
              <w:autoSpaceDN w:val="0"/>
              <w:spacing w:before="84" w:after="0" w:line="262" w:lineRule="auto"/>
              <w:ind w:right="43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Решение текстовых задач, числовых выражений.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3B1B2F" w:rsidRDefault="003B1B2F" w:rsidP="003B1B2F">
            <w:pPr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1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85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132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tabs>
                <w:tab w:val="left" w:pos="496"/>
              </w:tabs>
              <w:autoSpaceDE w:val="0"/>
              <w:autoSpaceDN w:val="0"/>
              <w:spacing w:before="84" w:after="0" w:line="262" w:lineRule="auto"/>
              <w:ind w:right="43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Странички для любознательных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</w:pPr>
            <w:r w:rsidRPr="003B1B2F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84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8" w:after="0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</w:t>
            </w:r>
          </w:p>
        </w:tc>
      </w:tr>
      <w:tr w:rsidR="003B1B2F" w:rsidRPr="00EE1E92" w:rsidTr="0009650B">
        <w:trPr>
          <w:trHeight w:hRule="exact" w:val="71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34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знаний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Практическая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r w:rsidRPr="00EE1E92">
              <w:rPr>
                <w:rFonts w:ascii="Times New Roman" w:hAnsi="Times New Roman" w:cs="Times New Roman"/>
              </w:rPr>
              <w:tab/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;</w:t>
            </w:r>
          </w:p>
        </w:tc>
      </w:tr>
      <w:tr w:rsidR="003B1B2F" w:rsidRPr="00EE1E92" w:rsidTr="0009650B">
        <w:trPr>
          <w:trHeight w:hRule="exact" w:val="7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135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Приёмы вычитания с переходом через десяток.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71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136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tabs>
                <w:tab w:val="left" w:pos="496"/>
              </w:tabs>
              <w:autoSpaceDE w:val="0"/>
              <w:autoSpaceDN w:val="0"/>
              <w:spacing w:before="84" w:after="0" w:line="262" w:lineRule="auto"/>
              <w:ind w:right="43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19.04.2023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70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137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12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20.04.2023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138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12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21.04.2023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09650B">
        <w:trPr>
          <w:trHeight w:hRule="exact" w:val="69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139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71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/>
              <w:ind w:left="134" w:hanging="13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tbl>
      <w:tblPr>
        <w:tblW w:w="1076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8"/>
        <w:gridCol w:w="4052"/>
        <w:gridCol w:w="630"/>
        <w:gridCol w:w="1400"/>
        <w:gridCol w:w="1348"/>
        <w:gridCol w:w="1158"/>
        <w:gridCol w:w="1677"/>
      </w:tblGrid>
      <w:tr w:rsidR="003B1B2F" w:rsidRPr="00EE1E92" w:rsidTr="003B1B2F">
        <w:trPr>
          <w:trHeight w:hRule="exact" w:val="100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140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71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25.04.2023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Устный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опрос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;</w:t>
            </w:r>
          </w:p>
        </w:tc>
      </w:tr>
      <w:tr w:rsidR="003B1B2F" w:rsidRPr="00EE1E92" w:rsidTr="003B1B2F">
        <w:trPr>
          <w:trHeight w:hRule="exact" w:val="87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141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62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26.04.202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3B1B2F">
        <w:trPr>
          <w:trHeight w:hRule="exact" w:val="82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142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62" w:lineRule="auto"/>
              <w:ind w:left="62"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3B1B2F">
        <w:trPr>
          <w:trHeight w:hRule="exact" w:val="70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143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81" w:lineRule="auto"/>
              <w:ind w:left="496" w:right="720" w:hanging="49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3B1B2F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B2F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3B1B2F">
        <w:trPr>
          <w:trHeight w:hRule="exact" w:val="85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144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71" w:lineRule="auto"/>
              <w:ind w:left="496" w:hanging="49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3B1B2F">
        <w:trPr>
          <w:trHeight w:hRule="exact" w:val="56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145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2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2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3B1B2F">
        <w:trPr>
          <w:trHeight w:hRule="exact" w:val="70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146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3B1B2F">
        <w:trPr>
          <w:trHeight w:hRule="exact" w:val="55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147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18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04.05.2023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6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3B1B2F" w:rsidRPr="00EE1E92" w:rsidTr="003B1B2F">
        <w:trPr>
          <w:trHeight w:hRule="exact" w:val="7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148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Вычитание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18 – </w:t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ym w:font="Symbol" w:char="F00D"/>
            </w: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05.05.2023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1B2F" w:rsidRPr="00EE1E92" w:rsidRDefault="003B1B2F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EC1447" w:rsidRPr="00EE1E92" w:rsidTr="003B1B2F">
        <w:trPr>
          <w:trHeight w:hRule="exact" w:val="84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lastRenderedPageBreak/>
              <w:t>149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Странички для любознательных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10.05.2023</w:t>
            </w:r>
          </w:p>
          <w:p w:rsidR="00EC1447" w:rsidRPr="00EE1E92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EC1447" w:rsidRPr="00EE1E92" w:rsidTr="003B1B2F">
        <w:trPr>
          <w:trHeight w:hRule="exact" w:val="7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150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28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Что узнали. Чему научились</w:t>
            </w:r>
          </w:p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 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EC1447" w:rsidRPr="00EE1E92" w:rsidTr="003B1B2F">
        <w:trPr>
          <w:trHeight w:hRule="exact" w:val="862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151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tabs>
                <w:tab w:val="left" w:pos="496"/>
              </w:tabs>
              <w:autoSpaceDE w:val="0"/>
              <w:autoSpaceDN w:val="0"/>
              <w:spacing w:before="84" w:after="0" w:line="262" w:lineRule="auto"/>
              <w:ind w:right="576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Комплексная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12.05.2023</w:t>
            </w:r>
          </w:p>
          <w:p w:rsidR="00EC1447" w:rsidRPr="003B1B2F" w:rsidRDefault="00EC1447" w:rsidP="0016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Контрольная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;</w:t>
            </w:r>
          </w:p>
        </w:tc>
      </w:tr>
      <w:tr w:rsidR="00EC1447" w:rsidRPr="00EE1E92" w:rsidTr="003B1B2F">
        <w:trPr>
          <w:trHeight w:hRule="exact" w:val="113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152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tabs>
                <w:tab w:val="left" w:pos="496"/>
              </w:tabs>
              <w:autoSpaceDE w:val="0"/>
              <w:autoSpaceDN w:val="0"/>
              <w:spacing w:before="84" w:after="0" w:line="262" w:lineRule="auto"/>
              <w:ind w:right="576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знаний по теме «Табличное сложение и вычитание чисел».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15.05.2023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 Самооценка</w:t>
            </w:r>
            <w:r w:rsidRPr="00EE1E92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EC1447" w:rsidRPr="00EE1E92" w:rsidTr="003B1B2F">
        <w:trPr>
          <w:trHeight w:hRule="exact" w:val="143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153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71" w:lineRule="auto"/>
              <w:ind w:right="115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Контрольная работа по теме «Табличное сложение и вычитание».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3B1B2F" w:rsidRDefault="00EC1447" w:rsidP="00164AE5">
            <w:pPr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Контрольная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 </w:t>
            </w:r>
            <w:r w:rsidRPr="00EE1E92">
              <w:rPr>
                <w:rFonts w:ascii="Times New Roman" w:hAnsi="Times New Roman" w:cs="Times New Roman"/>
              </w:rPr>
              <w:tab/>
            </w:r>
            <w:proofErr w:type="spellStart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работа</w:t>
            </w:r>
            <w:proofErr w:type="spellEnd"/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;</w:t>
            </w:r>
          </w:p>
        </w:tc>
      </w:tr>
      <w:tr w:rsidR="00EC1447" w:rsidRPr="00EE1E92" w:rsidTr="003B1B2F">
        <w:trPr>
          <w:trHeight w:hRule="exact" w:val="84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154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71" w:lineRule="auto"/>
              <w:ind w:left="60" w:right="1152" w:hanging="60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Работа над ошибками в контрольной работе.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17.05.2023</w:t>
            </w:r>
          </w:p>
          <w:p w:rsidR="00EC1447" w:rsidRPr="00EE1E92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EC1447" w:rsidRPr="00EE1E92" w:rsidTr="003B1B2F">
        <w:trPr>
          <w:trHeight w:hRule="exact" w:val="156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155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71" w:lineRule="auto"/>
              <w:ind w:left="60" w:right="115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Наши проекты: математика вокруг нас. Форма, размер, цвет. Узоры и орнаменты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18.05.2023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EC1447" w:rsidRPr="00EE1E92" w:rsidTr="003B1B2F">
        <w:trPr>
          <w:trHeight w:hRule="exact" w:val="84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156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</w:t>
            </w:r>
            <w:proofErr w:type="spellEnd"/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3B1B2F">
              <w:rPr>
                <w:rFonts w:ascii="Times New Roman" w:hAnsi="Times New Roman" w:cs="Times New Roman"/>
              </w:rPr>
              <w:t>19.05.2023</w:t>
            </w:r>
          </w:p>
          <w:p w:rsidR="00EC1447" w:rsidRPr="003B1B2F" w:rsidRDefault="00EC1447" w:rsidP="0016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EC1447" w:rsidRPr="00EE1E92" w:rsidTr="003B1B2F">
        <w:trPr>
          <w:trHeight w:hRule="exact" w:val="11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57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pStyle w:val="aff8"/>
              <w:spacing w:before="0" w:beforeAutospacing="0" w:after="0" w:afterAutospacing="0"/>
            </w:pPr>
            <w:r w:rsidRPr="00EE1E92">
              <w:rPr>
                <w:color w:val="000000"/>
                <w:sz w:val="28"/>
                <w:szCs w:val="28"/>
              </w:rPr>
              <w:t>Закрепление изученного материала по теме «Сложение и вычитание в пределах 10».</w:t>
            </w:r>
          </w:p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B2F">
              <w:rPr>
                <w:rFonts w:ascii="Times New Roman" w:hAnsi="Times New Roman" w:cs="Times New Roman"/>
                <w:lang w:val="ru-RU"/>
              </w:rPr>
              <w:t>22.05.2023</w:t>
            </w:r>
          </w:p>
          <w:p w:rsidR="00EC1447" w:rsidRPr="00EE1E92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Устный опрос; </w:t>
            </w:r>
          </w:p>
        </w:tc>
      </w:tr>
      <w:tr w:rsidR="00EC1447" w:rsidRPr="00EE1E92" w:rsidTr="003B1B2F">
        <w:trPr>
          <w:trHeight w:hRule="exact" w:val="11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158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pStyle w:val="aff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1E92">
              <w:rPr>
                <w:color w:val="000000"/>
                <w:sz w:val="28"/>
                <w:szCs w:val="28"/>
              </w:rPr>
              <w:t>Закрепление изученного материала.</w:t>
            </w:r>
            <w:r w:rsidR="00A42765">
              <w:rPr>
                <w:color w:val="000000"/>
                <w:sz w:val="28"/>
                <w:szCs w:val="28"/>
              </w:rPr>
              <w:t xml:space="preserve"> </w:t>
            </w:r>
            <w:r w:rsidRPr="00EE1E92">
              <w:rPr>
                <w:color w:val="000000"/>
                <w:sz w:val="28"/>
                <w:szCs w:val="28"/>
              </w:rPr>
              <w:t>Проверим себя и оценим свои достижения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Default="00EC1447" w:rsidP="00164AE5">
            <w:r>
              <w:t>23.05.2023</w:t>
            </w:r>
          </w:p>
          <w:p w:rsidR="00EC1447" w:rsidRDefault="00EC1447" w:rsidP="00164AE5">
            <w:pPr>
              <w:autoSpaceDE w:val="0"/>
              <w:autoSpaceDN w:val="0"/>
              <w:spacing w:before="84" w:after="0" w:line="233" w:lineRule="auto"/>
              <w:jc w:val="center"/>
              <w:rPr>
                <w:rFonts w:ascii="Times New Roman" w:hAnsi="Times New Roman" w:cs="Times New Roman"/>
              </w:rPr>
            </w:pPr>
          </w:p>
          <w:p w:rsidR="00EC1447" w:rsidRPr="003B1B2F" w:rsidRDefault="00EC1447" w:rsidP="0016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Устный опрос;</w:t>
            </w:r>
          </w:p>
        </w:tc>
      </w:tr>
      <w:tr w:rsidR="00EC1447" w:rsidRPr="00EE1E92" w:rsidTr="003B1B2F">
        <w:trPr>
          <w:trHeight w:hRule="exact" w:val="115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159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 xml:space="preserve">.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 по теме «Сложение и вычитание в пределах 20».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</w:t>
            </w: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hAnsi="Times New Roman" w:cs="Times New Roman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Default="00EC1447" w:rsidP="00164AE5">
            <w:r>
              <w:t>24.05.2023</w:t>
            </w:r>
          </w:p>
          <w:p w:rsidR="00EC1447" w:rsidRDefault="00EC1447" w:rsidP="00164AE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C1447" w:rsidRPr="003B1B2F" w:rsidRDefault="00EC1447" w:rsidP="00164AE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3B1B2F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 xml:space="preserve"> Устный опрос; </w:t>
            </w:r>
          </w:p>
        </w:tc>
      </w:tr>
      <w:tr w:rsidR="00EC1447" w:rsidRPr="00EE1E92" w:rsidTr="003B1B2F">
        <w:trPr>
          <w:trHeight w:hRule="exact" w:val="1359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F62990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160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C1447" w:rsidRPr="00EE1E92" w:rsidRDefault="00EC1447" w:rsidP="00F62990">
            <w:pPr>
              <w:autoSpaceDE w:val="0"/>
              <w:autoSpaceDN w:val="0"/>
              <w:spacing w:before="84" w:after="0" w:line="262" w:lineRule="auto"/>
              <w:ind w:left="62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E1E9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Закрепление изученного материала по теме «Сложение и вычитание в пределах 20».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F62990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F62990">
            <w:pPr>
              <w:autoSpaceDE w:val="0"/>
              <w:autoSpaceDN w:val="0"/>
              <w:spacing w:before="84" w:after="0" w:line="233" w:lineRule="auto"/>
              <w:ind w:left="64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F62990">
            <w:pPr>
              <w:autoSpaceDE w:val="0"/>
              <w:autoSpaceDN w:val="0"/>
              <w:spacing w:before="84" w:after="0" w:line="233" w:lineRule="auto"/>
              <w:ind w:left="62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Default="00EC1447" w:rsidP="00164AE5">
            <w:r>
              <w:t>25.05.2023</w:t>
            </w:r>
          </w:p>
          <w:p w:rsidR="00EC1447" w:rsidRPr="003B1B2F" w:rsidRDefault="00EC1447" w:rsidP="00164A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1447" w:rsidRPr="00EE1E92" w:rsidRDefault="00EC1447" w:rsidP="00F62990">
            <w:pPr>
              <w:tabs>
                <w:tab w:val="left" w:pos="134"/>
              </w:tabs>
              <w:autoSpaceDE w:val="0"/>
              <w:autoSpaceDN w:val="0"/>
              <w:spacing w:before="84" w:after="0" w:line="262" w:lineRule="auto"/>
              <w:ind w:right="288"/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Тестирование</w:t>
            </w:r>
          </w:p>
        </w:tc>
      </w:tr>
      <w:tr w:rsidR="00F62990" w:rsidRPr="00EE1E92" w:rsidTr="003B1B2F">
        <w:trPr>
          <w:trHeight w:hRule="exact" w:val="574"/>
        </w:trPr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990" w:rsidRPr="00EE1E92" w:rsidRDefault="00F62990" w:rsidP="00F62990">
            <w:pPr>
              <w:autoSpaceDE w:val="0"/>
              <w:autoSpaceDN w:val="0"/>
              <w:spacing w:before="84" w:after="0" w:line="262" w:lineRule="auto"/>
              <w:ind w:right="115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ОБЩЕЕ КОЛИЧЕСТВО ЧАСОВ ПО ПРОГРАММЕ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990" w:rsidRPr="00EC1447" w:rsidRDefault="00F62990" w:rsidP="00EC1447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</w:rPr>
              <w:t>16</w:t>
            </w:r>
            <w:r w:rsidR="00EC1447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990" w:rsidRPr="00EE1E92" w:rsidRDefault="00F62990" w:rsidP="00F62990">
            <w:pPr>
              <w:autoSpaceDE w:val="0"/>
              <w:autoSpaceDN w:val="0"/>
              <w:spacing w:before="84" w:after="0" w:line="230" w:lineRule="auto"/>
              <w:ind w:left="64"/>
              <w:rPr>
                <w:rFonts w:ascii="Times New Roman" w:hAnsi="Times New Roman" w:cs="Times New Roman"/>
                <w:lang w:val="ru-RU"/>
              </w:rPr>
            </w:pPr>
            <w:r w:rsidRPr="00EE1E92"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5</w:t>
            </w:r>
          </w:p>
        </w:tc>
        <w:tc>
          <w:tcPr>
            <w:tcW w:w="4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62990" w:rsidRPr="00EE1E92" w:rsidRDefault="003B1B2F" w:rsidP="00F62990">
            <w:pPr>
              <w:autoSpaceDE w:val="0"/>
              <w:autoSpaceDN w:val="0"/>
              <w:spacing w:before="84" w:after="0" w:line="230" w:lineRule="auto"/>
              <w:ind w:left="6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8"/>
                <w:sz w:val="21"/>
                <w:lang w:val="ru-RU"/>
              </w:rPr>
              <w:t>7</w:t>
            </w:r>
          </w:p>
        </w:tc>
      </w:tr>
    </w:tbl>
    <w:p w:rsidR="008B4957" w:rsidRPr="00EE1E92" w:rsidRDefault="008B495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8B4957" w:rsidRPr="00EE1E92" w:rsidRDefault="008B4957">
      <w:pPr>
        <w:rPr>
          <w:rFonts w:ascii="Times New Roman" w:hAnsi="Times New Roman" w:cs="Times New Roman"/>
        </w:rPr>
        <w:sectPr w:rsidR="008B4957" w:rsidRPr="00EE1E92">
          <w:pgSz w:w="11900" w:h="16840"/>
          <w:pgMar w:top="284" w:right="556" w:bottom="1440" w:left="652" w:header="720" w:footer="720" w:gutter="0"/>
          <w:cols w:space="720" w:equalWidth="0">
            <w:col w:w="10692" w:space="0"/>
          </w:cols>
          <w:docGrid w:linePitch="360"/>
        </w:sectPr>
      </w:pPr>
    </w:p>
    <w:p w:rsidR="008B4957" w:rsidRPr="00EE1E92" w:rsidRDefault="008B4957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8B4957" w:rsidRPr="00EE1E92" w:rsidRDefault="00856B15">
      <w:pPr>
        <w:autoSpaceDE w:val="0"/>
        <w:autoSpaceDN w:val="0"/>
        <w:spacing w:after="0" w:line="230" w:lineRule="auto"/>
        <w:rPr>
          <w:rFonts w:ascii="Times New Roman" w:hAnsi="Times New Roman" w:cs="Times New Roman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</w:rPr>
        <w:t>ОБЯЗАТЕЛЬНЫЕ УЧЕБНЫЕ МАТЕРИАЛЫ ДЛЯ УЧЕНИКА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Математика (в 2 частях), 1 класс /Башмаков М.И., Нефёдова М.Г.,ООО «ДРОФА»; АО «Издательство Просвещение»;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Математика (в 2 частях),1 класс /Дорофеев Г.В., 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Миракова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 Т.Н., Бука Т.Б., Акционерное общество «Издательство «Просвещение»;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общество «Издательство «Просвещение»; 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742BCF" w:rsidRPr="00EE1E92" w:rsidRDefault="00742BCF" w:rsidP="00742BCF">
      <w:pP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Поурочные разработки по математике. 1 класс. - 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Т.Н.Ситникова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. Москва. Издательство "ВАКО".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Математика. Проверочные работы.1класс С.И.Волкова М.: "Просвещение"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Самостоятельные работы по математике. 1 класс. Л.Ю.Самсонова. М.: Издательство "ЭКЗАМЕН"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Нестандартные задачи по математике. 1класс. Т.П.Быкова М.: Издательство "ЭКЗАМЕН" Итоговое тестирование. Математика. 1класс. В.Т.Голубь. Воронеж.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742BCF" w:rsidRPr="00EE1E92" w:rsidRDefault="00742BCF" w:rsidP="00742BCF">
      <w:pP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https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://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resh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.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edu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.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ru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/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subject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/12/1/ 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https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://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uchi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.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ru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/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catalog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/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math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/1-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klass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/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grade</w:t>
      </w: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-8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УЧЕБНОЕ ОБОРУДОВАНИЕ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Компьютер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>Мультимедийный проектор или доска</w:t>
      </w:r>
    </w:p>
    <w:p w:rsidR="00742BCF" w:rsidRPr="00EE1E92" w:rsidRDefault="00742BCF" w:rsidP="00742BCF">
      <w:pP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742BCF" w:rsidRPr="00EE1E92" w:rsidRDefault="00742BCF" w:rsidP="00742BCF">
      <w:pP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EE1E92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C40DFA" w:rsidRPr="00EE1E92" w:rsidRDefault="00742BCF" w:rsidP="00742BCF">
      <w:pPr>
        <w:rPr>
          <w:rFonts w:ascii="Times New Roman" w:hAnsi="Times New Roman" w:cs="Times New Roman"/>
          <w:bCs/>
          <w:lang w:val="ru-RU"/>
        </w:rPr>
      </w:pPr>
      <w:r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Учебные плакаты: "Лента чисел", "Состав числа", "Величины", "Геометрические фигуры и тела" и др. 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Набор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чертежных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инструментов</w:t>
      </w:r>
      <w:proofErr w:type="spellEnd"/>
      <w:r w:rsidR="00D51341" w:rsidRPr="00EE1E92">
        <w:rPr>
          <w:rFonts w:ascii="Times New Roman" w:eastAsia="Times New Roman" w:hAnsi="Times New Roman" w:cs="Times New Roman"/>
          <w:bCs/>
          <w:color w:val="000000"/>
          <w:sz w:val="24"/>
          <w:lang w:val="ru-RU"/>
        </w:rPr>
        <w:t xml:space="preserve">. 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Касса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</w:t>
      </w:r>
      <w:proofErr w:type="spellStart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цифр</w:t>
      </w:r>
      <w:proofErr w:type="spellEnd"/>
      <w:r w:rsidRPr="00EE1E92">
        <w:rPr>
          <w:rFonts w:ascii="Times New Roman" w:eastAsia="Times New Roman" w:hAnsi="Times New Roman" w:cs="Times New Roman"/>
          <w:bCs/>
          <w:color w:val="000000"/>
          <w:sz w:val="24"/>
        </w:rPr>
        <w:t>.</w:t>
      </w:r>
    </w:p>
    <w:sectPr w:rsidR="00C40DFA" w:rsidRPr="00EE1E9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26754"/>
    <w:rsid w:val="00034616"/>
    <w:rsid w:val="000462C6"/>
    <w:rsid w:val="0006063C"/>
    <w:rsid w:val="00064183"/>
    <w:rsid w:val="00087D55"/>
    <w:rsid w:val="0009650B"/>
    <w:rsid w:val="0015074B"/>
    <w:rsid w:val="001726FB"/>
    <w:rsid w:val="001B4B3B"/>
    <w:rsid w:val="001C34F1"/>
    <w:rsid w:val="001D2923"/>
    <w:rsid w:val="0029639D"/>
    <w:rsid w:val="002F1B7D"/>
    <w:rsid w:val="00326F90"/>
    <w:rsid w:val="003B1B2F"/>
    <w:rsid w:val="003D1011"/>
    <w:rsid w:val="004F0C8D"/>
    <w:rsid w:val="004F494A"/>
    <w:rsid w:val="00554DC7"/>
    <w:rsid w:val="005711E9"/>
    <w:rsid w:val="005C3B94"/>
    <w:rsid w:val="005D62F5"/>
    <w:rsid w:val="005E0F81"/>
    <w:rsid w:val="00640AEC"/>
    <w:rsid w:val="006F5EEB"/>
    <w:rsid w:val="006F73EA"/>
    <w:rsid w:val="00722DEA"/>
    <w:rsid w:val="00742BCF"/>
    <w:rsid w:val="007603A9"/>
    <w:rsid w:val="007921BE"/>
    <w:rsid w:val="007A37E2"/>
    <w:rsid w:val="007C53CF"/>
    <w:rsid w:val="007D0D47"/>
    <w:rsid w:val="00804CEE"/>
    <w:rsid w:val="00856B15"/>
    <w:rsid w:val="008803F6"/>
    <w:rsid w:val="008B4957"/>
    <w:rsid w:val="00A42765"/>
    <w:rsid w:val="00A7117E"/>
    <w:rsid w:val="00AA1D8D"/>
    <w:rsid w:val="00AD1B38"/>
    <w:rsid w:val="00B47730"/>
    <w:rsid w:val="00B51836"/>
    <w:rsid w:val="00C15409"/>
    <w:rsid w:val="00C202F9"/>
    <w:rsid w:val="00C27901"/>
    <w:rsid w:val="00C40DFA"/>
    <w:rsid w:val="00C51F8A"/>
    <w:rsid w:val="00C9314B"/>
    <w:rsid w:val="00CB0664"/>
    <w:rsid w:val="00D374BA"/>
    <w:rsid w:val="00D51341"/>
    <w:rsid w:val="00DD160E"/>
    <w:rsid w:val="00E0567C"/>
    <w:rsid w:val="00E32F70"/>
    <w:rsid w:val="00EC1447"/>
    <w:rsid w:val="00EE1E92"/>
    <w:rsid w:val="00F2696D"/>
    <w:rsid w:val="00F62990"/>
    <w:rsid w:val="00F81CCF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D0A7F"/>
  <w15:docId w15:val="{7988AC41-A168-4CEC-9717-5E0B8FF0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54DC7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Normal (Web)"/>
    <w:basedOn w:val="a1"/>
    <w:uiPriority w:val="99"/>
    <w:semiHidden/>
    <w:unhideWhenUsed/>
    <w:rsid w:val="00C2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1402,bqiaagaaeyqcaaagiaiaaaphbaaabe8eaaaaaaaaaaaaaaaaaaaaaaaaaaaaaaaaaaaaaaaaaaaaaaaaaaaaaaaaaaaaaaaaaaaaaaaaaaaaaaaaaaaaaaaaaaaaaaaaaaaaaaaaaaaaaaaaaaaaaaaaaaaaaaaaaaaaaaaaaaaaaaaaaaaaaaaaaaaaaaaaaaaaaaaaaaaaaaaaaaaaaaaaaaaaaaaaaaaaaaaa"/>
    <w:basedOn w:val="a1"/>
    <w:rsid w:val="0057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Hyperlink"/>
    <w:basedOn w:val="a2"/>
    <w:uiPriority w:val="99"/>
    <w:unhideWhenUsed/>
    <w:rsid w:val="001C34F1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1C3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11-poniatiia-dlinnieie-korochie-odinakovyie-po-dlinie.html" TargetMode="External"/><Relationship Id="rId13" Type="http://schemas.openxmlformats.org/officeDocument/2006/relationships/hyperlink" Target="https://resh.edu.ru/subject/lesson/4138/start/302251/" TargetMode="External"/><Relationship Id="rId18" Type="http://schemas.openxmlformats.org/officeDocument/2006/relationships/hyperlink" Target="https://www.youtube.com/watch?v=Rih-KrcMNW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tvMZO8rssE" TargetMode="External"/><Relationship Id="rId7" Type="http://schemas.openxmlformats.org/officeDocument/2006/relationships/hyperlink" Target="https://resh.edu.ru/subject/lesson/4127/start/305795/" TargetMode="External"/><Relationship Id="rId12" Type="http://schemas.openxmlformats.org/officeDocument/2006/relationships/hyperlink" Target="https://www.youtube.com/watch?v=X22fgbZprDU" TargetMode="External"/><Relationship Id="rId17" Type="http://schemas.openxmlformats.org/officeDocument/2006/relationships/hyperlink" Target="https://www.youtube.com/watch?v=0rD9B7IYiM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DpeJAZElNqg" TargetMode="External"/><Relationship Id="rId20" Type="http://schemas.openxmlformats.org/officeDocument/2006/relationships/hyperlink" Target="https://interneturok.ru/lesson/matematika/1-klass/nachalnoe-znakomstvo-s-matematikoj/sravnenie-predmetov-raspolozhenie-predmetov-po-razmeru?block=play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196/start/122006/" TargetMode="External"/><Relationship Id="rId11" Type="http://schemas.openxmlformats.org/officeDocument/2006/relationships/hyperlink" Target="https://www.youtube.com/watch?v=3QgZMkvZ0g0" TargetMode="External"/><Relationship Id="rId24" Type="http://schemas.openxmlformats.org/officeDocument/2006/relationships/hyperlink" Target="https://www.youtube.com/watch?v=Mi_40pedwy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194/start/121548/" TargetMode="External"/><Relationship Id="rId23" Type="http://schemas.openxmlformats.org/officeDocument/2006/relationships/hyperlink" Target="https://www.youtube.com/watch?v=UHtm_rTIWf4" TargetMode="External"/><Relationship Id="rId10" Type="http://schemas.openxmlformats.org/officeDocument/2006/relationships/hyperlink" Target="https://resh.edu.ru/subject/lesson/5202/start/132726/" TargetMode="External"/><Relationship Id="rId19" Type="http://schemas.openxmlformats.org/officeDocument/2006/relationships/hyperlink" Target="https://www.youtube.com/watch?v=QhG3WfE8i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209/start/302333/" TargetMode="External"/><Relationship Id="rId14" Type="http://schemas.openxmlformats.org/officeDocument/2006/relationships/hyperlink" Target="https://resh.edu.ru/subject/lesson/4095/start/272725/" TargetMode="External"/><Relationship Id="rId22" Type="http://schemas.openxmlformats.org/officeDocument/2006/relationships/hyperlink" Target="https://www.youtube.com/watch?v=zY1udAtC0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F10BCB-46B2-431A-A428-097DEF23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26</Pages>
  <Words>8005</Words>
  <Characters>45629</Characters>
  <Application>Microsoft Office Word</Application>
  <DocSecurity>0</DocSecurity>
  <Lines>380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16</cp:revision>
  <cp:lastPrinted>2022-09-25T16:11:00Z</cp:lastPrinted>
  <dcterms:created xsi:type="dcterms:W3CDTF">2022-09-17T09:13:00Z</dcterms:created>
  <dcterms:modified xsi:type="dcterms:W3CDTF">2022-11-11T16:16:00Z</dcterms:modified>
  <cp:category/>
</cp:coreProperties>
</file>