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33" w:rsidRPr="00B31DA7" w:rsidRDefault="003B2DD0" w:rsidP="00BB4A39">
      <w:pPr>
        <w:jc w:val="center"/>
        <w:rPr>
          <w:b/>
          <w:iCs/>
        </w:rPr>
      </w:pPr>
      <w:r w:rsidRPr="00B31DA7">
        <w:rPr>
          <w:b/>
          <w:iCs/>
        </w:rPr>
        <w:t>Рабочая программа по литературе 10класс</w:t>
      </w:r>
    </w:p>
    <w:p w:rsidR="003B2DD0" w:rsidRPr="00B31DA7" w:rsidRDefault="003B2DD0" w:rsidP="00B31DA7">
      <w:pPr>
        <w:ind w:left="142"/>
        <w:jc w:val="both"/>
        <w:rPr>
          <w:b/>
          <w:iCs/>
        </w:rPr>
      </w:pPr>
    </w:p>
    <w:p w:rsidR="00617433" w:rsidRPr="00B31DA7" w:rsidRDefault="00617433" w:rsidP="00B31DA7">
      <w:pPr>
        <w:ind w:left="142"/>
        <w:jc w:val="both"/>
        <w:rPr>
          <w:b/>
        </w:rPr>
      </w:pPr>
      <w:r w:rsidRPr="00B31DA7">
        <w:rPr>
          <w:b/>
        </w:rPr>
        <w:t xml:space="preserve">                                   ПОЯСНИТЕЛЬНАЯ ЗАПИСКА</w:t>
      </w:r>
    </w:p>
    <w:p w:rsidR="00617433" w:rsidRPr="00B31DA7" w:rsidRDefault="00617433" w:rsidP="00B31DA7">
      <w:pPr>
        <w:ind w:left="142"/>
        <w:jc w:val="both"/>
        <w:rPr>
          <w:b/>
        </w:rPr>
      </w:pPr>
    </w:p>
    <w:p w:rsidR="00617433" w:rsidRPr="00B31DA7" w:rsidRDefault="00617433" w:rsidP="00B31DA7">
      <w:pPr>
        <w:jc w:val="both"/>
      </w:pPr>
      <w:r w:rsidRPr="00B31DA7">
        <w:t xml:space="preserve">       Рабочая программа составлена на основе Федерального государственного стандарта общего образования по литературе (2004), Примерной программы основного общего  и среднего (полного) образования по  литературе и в соответствии с концепцией курса, представленной в программе по литературе для 5 – 11 классов общеобразовательной школы (авторы-составители: Г.С. Меркин,  С.А. Зинин,  В.А. Чалмаев). Авторы программы (Г.С. Меркин, С.А. Зинин, В.А. Чалмаев – 5-е изд. М., ООО «ТИД «Русское слово» - РС», 2010) предлагают 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материала в 9, 10 и 11 классах.   </w:t>
      </w:r>
      <w:r w:rsidR="00B31DA7" w:rsidRPr="00B31DA7">
        <w:t>Программа рассчитана на 102</w:t>
      </w:r>
      <w:r w:rsidRPr="00B31DA7">
        <w:t xml:space="preserve"> часов (3 часа в неделю).     </w:t>
      </w:r>
    </w:p>
    <w:p w:rsidR="00617433" w:rsidRPr="00B31DA7" w:rsidRDefault="00617433" w:rsidP="00B31DA7">
      <w:pPr>
        <w:jc w:val="both"/>
      </w:pPr>
      <w:r w:rsidRPr="00B31DA7">
        <w:t xml:space="preserve">      Современное школьное</w:t>
      </w:r>
      <w:r w:rsidRPr="00B31DA7">
        <w:rPr>
          <w:rStyle w:val="30"/>
          <w:sz w:val="24"/>
          <w:szCs w:val="24"/>
        </w:rPr>
        <w:t xml:space="preserve"> литературное образование</w:t>
      </w:r>
      <w:r w:rsidRPr="00B31DA7">
        <w:t xml:space="preserve"> выполняет важнейшие культуросберегающие,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«самостояние» личности. Не случайно в концептуальной части Федерального компонента государственного стандарта общего о</w:t>
      </w:r>
      <w:r w:rsidR="00B31DA7" w:rsidRPr="00B31DA7">
        <w:t xml:space="preserve">бразования по литературе </w:t>
      </w:r>
      <w:r w:rsidRPr="00B31DA7">
        <w:t>особое 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требует сбалансированного, ориентированного на логику предмета подхода к планированию учебного материала.</w:t>
      </w:r>
    </w:p>
    <w:p w:rsidR="00617433" w:rsidRPr="00B31DA7" w:rsidRDefault="00617433" w:rsidP="00B31DA7">
      <w:pPr>
        <w:pStyle w:val="31"/>
        <w:shd w:val="clear" w:color="auto" w:fill="auto"/>
        <w:tabs>
          <w:tab w:val="left" w:pos="10348"/>
        </w:tabs>
        <w:spacing w:before="0" w:line="240" w:lineRule="auto"/>
        <w:ind w:right="-64" w:firstLine="0"/>
        <w:jc w:val="both"/>
        <w:rPr>
          <w:sz w:val="24"/>
          <w:szCs w:val="24"/>
        </w:rPr>
      </w:pPr>
      <w:r w:rsidRPr="00B31DA7">
        <w:rPr>
          <w:sz w:val="24"/>
          <w:szCs w:val="24"/>
        </w:rPr>
        <w:t xml:space="preserve">    Изучение курса литературы в 10-11 классах завершает школьное литературное образование. На завершающем этапе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617433" w:rsidRPr="00B31DA7" w:rsidRDefault="00617433" w:rsidP="00B31DA7">
      <w:pPr>
        <w:pStyle w:val="31"/>
        <w:shd w:val="clear" w:color="auto" w:fill="auto"/>
        <w:tabs>
          <w:tab w:val="left" w:pos="10348"/>
        </w:tabs>
        <w:spacing w:before="0"/>
        <w:ind w:right="-64" w:firstLine="0"/>
        <w:jc w:val="both"/>
        <w:rPr>
          <w:rStyle w:val="30"/>
          <w:sz w:val="24"/>
          <w:szCs w:val="24"/>
        </w:rPr>
      </w:pPr>
      <w:r w:rsidRPr="00B31DA7">
        <w:rPr>
          <w:rStyle w:val="30"/>
          <w:sz w:val="24"/>
          <w:szCs w:val="24"/>
        </w:rPr>
        <w:t xml:space="preserve">     </w:t>
      </w:r>
    </w:p>
    <w:p w:rsidR="00617433" w:rsidRPr="00B31DA7" w:rsidRDefault="00617433" w:rsidP="00B31DA7">
      <w:pPr>
        <w:pStyle w:val="31"/>
        <w:shd w:val="clear" w:color="auto" w:fill="auto"/>
        <w:tabs>
          <w:tab w:val="left" w:pos="10348"/>
        </w:tabs>
        <w:spacing w:before="0"/>
        <w:ind w:right="-64" w:firstLine="0"/>
        <w:jc w:val="both"/>
        <w:rPr>
          <w:sz w:val="24"/>
          <w:szCs w:val="24"/>
        </w:rPr>
      </w:pPr>
      <w:r w:rsidRPr="00B31DA7">
        <w:rPr>
          <w:rStyle w:val="30"/>
          <w:sz w:val="24"/>
          <w:szCs w:val="24"/>
        </w:rPr>
        <w:t xml:space="preserve">   Учебники</w:t>
      </w:r>
      <w:r w:rsidRPr="00B31DA7">
        <w:rPr>
          <w:sz w:val="24"/>
          <w:szCs w:val="24"/>
        </w:rPr>
        <w:t xml:space="preserve"> «Литература X1X века. 10 класс» (авторы</w:t>
      </w:r>
      <w:r w:rsidRPr="00B31DA7">
        <w:rPr>
          <w:rStyle w:val="30"/>
          <w:sz w:val="24"/>
          <w:szCs w:val="24"/>
        </w:rPr>
        <w:t xml:space="preserve"> </w:t>
      </w:r>
      <w:r w:rsidRPr="00B31DA7">
        <w:rPr>
          <w:rStyle w:val="30"/>
          <w:b w:val="0"/>
          <w:sz w:val="24"/>
          <w:szCs w:val="24"/>
        </w:rPr>
        <w:t>В</w:t>
      </w:r>
      <w:r w:rsidRPr="00B31DA7">
        <w:rPr>
          <w:sz w:val="24"/>
          <w:szCs w:val="24"/>
        </w:rPr>
        <w:t>.И.Сахаров, С.А.Зинин) и «Русская литература XX века. 11 класс» (авторы  В.А.Чалмаев. С.А.Зинин) базируются на программе старших классов С.А.Зинина и В.А.Чалмаева и завершают предметную вертикаль, выпущенную издательством «Русское слово» («Литература. Программа 5-11 классы»).</w:t>
      </w:r>
    </w:p>
    <w:p w:rsidR="00617433" w:rsidRPr="00B31DA7" w:rsidRDefault="00617433" w:rsidP="00B31DA7">
      <w:pPr>
        <w:pStyle w:val="31"/>
        <w:shd w:val="clear" w:color="auto" w:fill="auto"/>
        <w:tabs>
          <w:tab w:val="left" w:pos="10348"/>
        </w:tabs>
        <w:spacing w:before="0"/>
        <w:ind w:right="-64" w:firstLine="0"/>
        <w:jc w:val="both"/>
        <w:rPr>
          <w:sz w:val="24"/>
          <w:szCs w:val="24"/>
        </w:rPr>
      </w:pPr>
      <w:r w:rsidRPr="00B31DA7">
        <w:rPr>
          <w:rStyle w:val="30"/>
          <w:sz w:val="24"/>
          <w:szCs w:val="24"/>
        </w:rPr>
        <w:t xml:space="preserve">    Структура программы</w:t>
      </w:r>
      <w:r w:rsidRPr="00B31DA7">
        <w:rPr>
          <w:sz w:val="24"/>
          <w:szCs w:val="24"/>
        </w:rPr>
        <w:t xml:space="preserve"> старшей школы отражает принцип поступательности в развитии литературы и, в частности, преемственности литературных явлений, различного рода художественных взаимодействий (этот важный аспект изучения курса представлен рубрикой «Внутрипредметные связи»). Не менее важным и значимым является культуроведческий аспект рассмотрения литературных явлений (соответствующий материал содержится в рубрике «Межпредметные связи»)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историко-литературного периода.</w:t>
      </w:r>
    </w:p>
    <w:p w:rsidR="00617433" w:rsidRPr="00B31DA7" w:rsidRDefault="00617433" w:rsidP="00B31DA7">
      <w:pPr>
        <w:pStyle w:val="31"/>
        <w:shd w:val="clear" w:color="auto" w:fill="auto"/>
        <w:tabs>
          <w:tab w:val="left" w:pos="10348"/>
        </w:tabs>
        <w:spacing w:before="0"/>
        <w:ind w:left="142" w:right="-64" w:firstLine="0"/>
        <w:jc w:val="both"/>
        <w:rPr>
          <w:sz w:val="24"/>
          <w:szCs w:val="24"/>
        </w:rPr>
      </w:pPr>
      <w:r w:rsidRPr="00B31DA7">
        <w:rPr>
          <w:rStyle w:val="30"/>
          <w:sz w:val="24"/>
          <w:szCs w:val="24"/>
        </w:rPr>
        <w:t xml:space="preserve">   Содержание курса</w:t>
      </w:r>
      <w:r w:rsidRPr="00B31DA7">
        <w:rPr>
          <w:sz w:val="24"/>
          <w:szCs w:val="24"/>
        </w:rPr>
        <w:t xml:space="preserve"> литературы 10 класса наиболее полно и максимально объективно отражает литературный процесс второй половины </w:t>
      </w:r>
      <w:r w:rsidRPr="00B31DA7">
        <w:rPr>
          <w:rStyle w:val="32pt"/>
          <w:sz w:val="24"/>
          <w:szCs w:val="24"/>
        </w:rPr>
        <w:t>X1X</w:t>
      </w:r>
      <w:r w:rsidRPr="00B31DA7">
        <w:rPr>
          <w:sz w:val="24"/>
          <w:szCs w:val="24"/>
        </w:rPr>
        <w:t xml:space="preserve"> века.  В содержательном отношении данный курс рассматривает, как заявлено в программе, «основные потоки русской литературы </w:t>
      </w:r>
      <w:r w:rsidRPr="00B31DA7">
        <w:rPr>
          <w:rStyle w:val="32pt"/>
          <w:sz w:val="24"/>
          <w:szCs w:val="24"/>
        </w:rPr>
        <w:t>XIX -</w:t>
      </w:r>
      <w:r w:rsidRPr="00B31DA7">
        <w:rPr>
          <w:sz w:val="24"/>
          <w:szCs w:val="24"/>
        </w:rPr>
        <w:t xml:space="preserve"> XX веков  как высокое патриотическое и гуманистическое единство, в основе которого лежит любовь к России и человеку - главным и непререкаемым ценностям нашей культуры».</w:t>
      </w:r>
    </w:p>
    <w:p w:rsidR="00617433" w:rsidRPr="00B31DA7" w:rsidRDefault="00617433" w:rsidP="00B31DA7">
      <w:pPr>
        <w:pStyle w:val="31"/>
        <w:shd w:val="clear" w:color="auto" w:fill="auto"/>
        <w:tabs>
          <w:tab w:val="left" w:pos="10348"/>
        </w:tabs>
        <w:spacing w:before="0"/>
        <w:ind w:left="142" w:right="-64" w:firstLine="700"/>
        <w:jc w:val="both"/>
        <w:rPr>
          <w:sz w:val="24"/>
          <w:szCs w:val="24"/>
        </w:rPr>
      </w:pPr>
      <w:r w:rsidRPr="00B31DA7">
        <w:rPr>
          <w:sz w:val="24"/>
          <w:szCs w:val="24"/>
        </w:rPr>
        <w:t xml:space="preserve">Литература первой половины </w:t>
      </w:r>
      <w:r w:rsidRPr="00B31DA7">
        <w:rPr>
          <w:rStyle w:val="32pt"/>
          <w:sz w:val="24"/>
          <w:szCs w:val="24"/>
        </w:rPr>
        <w:t>XIX</w:t>
      </w:r>
      <w:r w:rsidRPr="00B31DA7">
        <w:rPr>
          <w:sz w:val="24"/>
          <w:szCs w:val="24"/>
        </w:rPr>
        <w:t xml:space="preserve"> века представлена обзором творчества А.С.Пушкина, М.Ю.Лермонтова, Н.В.Гоголя, что позволяет расширить и углубить материал, изученный в 9 классе.</w:t>
      </w:r>
    </w:p>
    <w:p w:rsidR="00617433" w:rsidRPr="00B31DA7" w:rsidRDefault="00617433" w:rsidP="00B31DA7">
      <w:pPr>
        <w:pStyle w:val="31"/>
        <w:shd w:val="clear" w:color="auto" w:fill="auto"/>
        <w:tabs>
          <w:tab w:val="left" w:pos="10348"/>
        </w:tabs>
        <w:spacing w:before="0"/>
        <w:ind w:left="142" w:right="-64" w:firstLine="700"/>
        <w:jc w:val="both"/>
        <w:rPr>
          <w:sz w:val="24"/>
          <w:szCs w:val="24"/>
        </w:rPr>
      </w:pPr>
      <w:r w:rsidRPr="00B31DA7">
        <w:rPr>
          <w:sz w:val="24"/>
          <w:szCs w:val="24"/>
        </w:rPr>
        <w:t xml:space="preserve">Литературный процесс второй половины </w:t>
      </w:r>
      <w:r w:rsidRPr="00B31DA7">
        <w:rPr>
          <w:rStyle w:val="32pt2"/>
          <w:sz w:val="24"/>
          <w:szCs w:val="24"/>
        </w:rPr>
        <w:t>XIX</w:t>
      </w:r>
      <w:r w:rsidRPr="00B31DA7">
        <w:rPr>
          <w:sz w:val="24"/>
          <w:szCs w:val="24"/>
        </w:rPr>
        <w:t xml:space="preserve"> века представлен достаточно широко: творчеством А.Н. Островского, И.А.Гончарова, И.С.Тургенева, Н.Г.Чернышевского, Н.С.Лескова, Л.Н.Толстого, Ф.М.Достоевского и др.</w:t>
      </w:r>
    </w:p>
    <w:p w:rsidR="00617433" w:rsidRPr="00B31DA7" w:rsidRDefault="00617433" w:rsidP="00B31DA7">
      <w:pPr>
        <w:pStyle w:val="31"/>
        <w:shd w:val="clear" w:color="auto" w:fill="auto"/>
        <w:tabs>
          <w:tab w:val="left" w:pos="10348"/>
        </w:tabs>
        <w:spacing w:before="0"/>
        <w:ind w:left="142" w:right="-64" w:firstLine="0"/>
        <w:jc w:val="both"/>
        <w:rPr>
          <w:rStyle w:val="36"/>
          <w:sz w:val="24"/>
          <w:szCs w:val="24"/>
        </w:rPr>
      </w:pPr>
      <w:r w:rsidRPr="00B31DA7">
        <w:rPr>
          <w:rStyle w:val="36"/>
          <w:sz w:val="24"/>
          <w:szCs w:val="24"/>
        </w:rPr>
        <w:t xml:space="preserve">    </w:t>
      </w:r>
    </w:p>
    <w:p w:rsidR="00617433" w:rsidRPr="00B31DA7" w:rsidRDefault="00617433" w:rsidP="00B31DA7">
      <w:pPr>
        <w:pStyle w:val="31"/>
        <w:shd w:val="clear" w:color="auto" w:fill="auto"/>
        <w:tabs>
          <w:tab w:val="left" w:pos="10348"/>
        </w:tabs>
        <w:spacing w:before="0"/>
        <w:ind w:left="142" w:right="-64" w:firstLine="0"/>
        <w:jc w:val="both"/>
        <w:rPr>
          <w:sz w:val="24"/>
          <w:szCs w:val="24"/>
        </w:rPr>
      </w:pPr>
      <w:r w:rsidRPr="00B31DA7">
        <w:rPr>
          <w:rStyle w:val="36"/>
          <w:sz w:val="24"/>
          <w:szCs w:val="24"/>
        </w:rPr>
        <w:lastRenderedPageBreak/>
        <w:t xml:space="preserve">   Цели изучения литературы</w:t>
      </w:r>
      <w:r w:rsidRPr="00B31DA7">
        <w:rPr>
          <w:sz w:val="24"/>
          <w:szCs w:val="24"/>
        </w:rPr>
        <w:t xml:space="preserve"> на ступени среднего (полного) общего образования заключаются в следующем:</w:t>
      </w:r>
    </w:p>
    <w:p w:rsidR="00617433" w:rsidRPr="00B31DA7" w:rsidRDefault="00617433" w:rsidP="00B31DA7">
      <w:pPr>
        <w:pStyle w:val="31"/>
        <w:shd w:val="clear" w:color="auto" w:fill="auto"/>
        <w:tabs>
          <w:tab w:val="left" w:pos="902"/>
          <w:tab w:val="left" w:pos="10348"/>
        </w:tabs>
        <w:spacing w:before="0"/>
        <w:ind w:right="-64" w:firstLine="0"/>
        <w:jc w:val="both"/>
        <w:rPr>
          <w:sz w:val="24"/>
          <w:szCs w:val="24"/>
        </w:rPr>
      </w:pPr>
      <w:r w:rsidRPr="00B31DA7">
        <w:rPr>
          <w:rStyle w:val="36"/>
          <w:sz w:val="24"/>
          <w:szCs w:val="24"/>
        </w:rPr>
        <w:t xml:space="preserve">   - воспитание</w:t>
      </w:r>
      <w:r w:rsidRPr="00B31DA7">
        <w:rPr>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17433" w:rsidRPr="00B31DA7" w:rsidRDefault="00617433" w:rsidP="00B31DA7">
      <w:pPr>
        <w:pStyle w:val="31"/>
        <w:shd w:val="clear" w:color="auto" w:fill="auto"/>
        <w:tabs>
          <w:tab w:val="left" w:pos="888"/>
          <w:tab w:val="left" w:pos="10348"/>
        </w:tabs>
        <w:spacing w:before="0"/>
        <w:ind w:right="-64" w:firstLine="0"/>
        <w:jc w:val="both"/>
        <w:rPr>
          <w:sz w:val="24"/>
          <w:szCs w:val="24"/>
        </w:rPr>
      </w:pPr>
      <w:r w:rsidRPr="00B31DA7">
        <w:rPr>
          <w:rStyle w:val="36"/>
          <w:sz w:val="24"/>
          <w:szCs w:val="24"/>
        </w:rPr>
        <w:t xml:space="preserve">    -   развитие</w:t>
      </w:r>
      <w:r w:rsidRPr="00B31DA7">
        <w:rPr>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способностей учащихся, читательских интересов, художественного вкуса; устной и письменной речи учащихся;</w:t>
      </w:r>
    </w:p>
    <w:p w:rsidR="00617433" w:rsidRPr="00B31DA7" w:rsidRDefault="00617433" w:rsidP="00B31DA7">
      <w:pPr>
        <w:pStyle w:val="31"/>
        <w:shd w:val="clear" w:color="auto" w:fill="auto"/>
        <w:tabs>
          <w:tab w:val="left" w:pos="898"/>
          <w:tab w:val="left" w:pos="10348"/>
        </w:tabs>
        <w:spacing w:before="0"/>
        <w:ind w:right="-64" w:firstLine="0"/>
        <w:jc w:val="both"/>
        <w:rPr>
          <w:sz w:val="24"/>
          <w:szCs w:val="24"/>
        </w:rPr>
      </w:pPr>
      <w:r w:rsidRPr="00B31DA7">
        <w:rPr>
          <w:rStyle w:val="36"/>
          <w:sz w:val="24"/>
          <w:szCs w:val="24"/>
        </w:rPr>
        <w:t xml:space="preserve">    -    освоение</w:t>
      </w:r>
      <w:r w:rsidRPr="00B31DA7">
        <w:rPr>
          <w:sz w:val="24"/>
          <w:szCs w:val="24"/>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17433" w:rsidRPr="00B31DA7" w:rsidRDefault="00617433" w:rsidP="00B31DA7">
      <w:pPr>
        <w:pStyle w:val="31"/>
        <w:shd w:val="clear" w:color="auto" w:fill="auto"/>
        <w:tabs>
          <w:tab w:val="left" w:pos="10348"/>
        </w:tabs>
        <w:spacing w:before="0"/>
        <w:ind w:left="142" w:right="-64" w:firstLine="0"/>
        <w:jc w:val="both"/>
        <w:rPr>
          <w:sz w:val="24"/>
          <w:szCs w:val="24"/>
        </w:rPr>
      </w:pPr>
      <w:r w:rsidRPr="00B31DA7">
        <w:rPr>
          <w:rStyle w:val="36"/>
          <w:sz w:val="24"/>
          <w:szCs w:val="24"/>
        </w:rPr>
        <w:t xml:space="preserve">    -  совершенствование умений</w:t>
      </w:r>
      <w:r w:rsidRPr="00B31DA7">
        <w:rPr>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жанров; поиска, систематизации и использования необходимой информации, в том числе в сети Интернета.</w:t>
      </w:r>
    </w:p>
    <w:p w:rsidR="00617433" w:rsidRPr="00B31DA7" w:rsidRDefault="00617433" w:rsidP="00B31DA7">
      <w:pPr>
        <w:ind w:left="142"/>
        <w:jc w:val="both"/>
      </w:pPr>
      <w:r w:rsidRPr="00B31DA7">
        <w:t xml:space="preserve">     В целом представленная программа литературного образования адресована ученику современной школы, человеку XXI века, наследующему духовный опыт великой русской культуры.</w:t>
      </w:r>
    </w:p>
    <w:p w:rsidR="00617433" w:rsidRPr="00B31DA7" w:rsidRDefault="00617433" w:rsidP="00B31DA7">
      <w:pPr>
        <w:ind w:left="142"/>
        <w:jc w:val="both"/>
      </w:pPr>
    </w:p>
    <w:p w:rsidR="00617433" w:rsidRPr="00B31DA7" w:rsidRDefault="00617433" w:rsidP="00B31DA7">
      <w:pPr>
        <w:jc w:val="both"/>
      </w:pPr>
      <w:r w:rsidRPr="00B31DA7">
        <w:t>НОРМАТИВНЫЕ ДОКУМЕНТЫ,</w:t>
      </w:r>
    </w:p>
    <w:p w:rsidR="00617433" w:rsidRPr="00B31DA7" w:rsidRDefault="00617433" w:rsidP="00B31DA7">
      <w:pPr>
        <w:pStyle w:val="40"/>
        <w:keepNext/>
        <w:keepLines/>
        <w:shd w:val="clear" w:color="auto" w:fill="auto"/>
        <w:spacing w:after="0" w:line="240" w:lineRule="auto"/>
        <w:ind w:left="142" w:right="180"/>
        <w:jc w:val="both"/>
        <w:rPr>
          <w:sz w:val="24"/>
          <w:szCs w:val="24"/>
        </w:rPr>
      </w:pPr>
      <w:r w:rsidRPr="00B31DA7">
        <w:rPr>
          <w:sz w:val="24"/>
          <w:szCs w:val="24"/>
        </w:rPr>
        <w:t>ОБЕСПЕЧИВАЮЩИЕ РЕАЛИЗАЦИЮ ПРОГРАММЫ</w:t>
      </w:r>
    </w:p>
    <w:p w:rsidR="00617433" w:rsidRPr="00B31DA7" w:rsidRDefault="00617433" w:rsidP="00B31DA7">
      <w:pPr>
        <w:pStyle w:val="40"/>
        <w:keepNext/>
        <w:keepLines/>
        <w:shd w:val="clear" w:color="auto" w:fill="auto"/>
        <w:spacing w:after="0" w:line="240" w:lineRule="auto"/>
        <w:ind w:left="142" w:right="180"/>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072"/>
      </w:tblGrid>
      <w:tr w:rsidR="00617433" w:rsidRPr="00B31DA7" w:rsidTr="00297BED">
        <w:tc>
          <w:tcPr>
            <w:tcW w:w="993" w:type="dxa"/>
          </w:tcPr>
          <w:p w:rsidR="00617433" w:rsidRPr="00B31DA7" w:rsidRDefault="00617433" w:rsidP="00B31DA7">
            <w:pPr>
              <w:pStyle w:val="40"/>
              <w:keepNext/>
              <w:keepLines/>
              <w:shd w:val="clear" w:color="auto" w:fill="auto"/>
              <w:spacing w:after="0" w:line="240" w:lineRule="auto"/>
              <w:ind w:left="142" w:right="180"/>
              <w:jc w:val="both"/>
              <w:rPr>
                <w:sz w:val="24"/>
                <w:szCs w:val="24"/>
              </w:rPr>
            </w:pPr>
            <w:r w:rsidRPr="00B31DA7">
              <w:rPr>
                <w:sz w:val="24"/>
                <w:szCs w:val="24"/>
              </w:rPr>
              <w:t>№</w:t>
            </w:r>
          </w:p>
        </w:tc>
        <w:tc>
          <w:tcPr>
            <w:tcW w:w="9072" w:type="dxa"/>
          </w:tcPr>
          <w:p w:rsidR="00617433" w:rsidRPr="00B31DA7" w:rsidRDefault="00617433" w:rsidP="00B31DA7">
            <w:pPr>
              <w:pStyle w:val="40"/>
              <w:keepNext/>
              <w:keepLines/>
              <w:shd w:val="clear" w:color="auto" w:fill="auto"/>
              <w:spacing w:after="0" w:line="240" w:lineRule="auto"/>
              <w:ind w:left="142" w:right="180"/>
              <w:jc w:val="both"/>
              <w:rPr>
                <w:sz w:val="24"/>
                <w:szCs w:val="24"/>
              </w:rPr>
            </w:pPr>
            <w:r w:rsidRPr="00B31DA7">
              <w:rPr>
                <w:sz w:val="24"/>
                <w:szCs w:val="24"/>
              </w:rPr>
              <w:t xml:space="preserve">                             Нормативные документы</w:t>
            </w:r>
          </w:p>
        </w:tc>
      </w:tr>
      <w:tr w:rsidR="00617433" w:rsidRPr="00B31DA7" w:rsidTr="00297BED">
        <w:tc>
          <w:tcPr>
            <w:tcW w:w="993" w:type="dxa"/>
          </w:tcPr>
          <w:p w:rsidR="00617433" w:rsidRPr="00B31DA7" w:rsidRDefault="00617433" w:rsidP="00B31DA7">
            <w:pPr>
              <w:pStyle w:val="40"/>
              <w:keepNext/>
              <w:keepLines/>
              <w:shd w:val="clear" w:color="auto" w:fill="auto"/>
              <w:spacing w:after="0" w:line="240" w:lineRule="auto"/>
              <w:ind w:left="142" w:right="180"/>
              <w:jc w:val="both"/>
              <w:rPr>
                <w:b w:val="0"/>
                <w:sz w:val="24"/>
                <w:szCs w:val="24"/>
              </w:rPr>
            </w:pPr>
            <w:r w:rsidRPr="00B31DA7">
              <w:rPr>
                <w:b w:val="0"/>
                <w:sz w:val="24"/>
                <w:szCs w:val="24"/>
              </w:rPr>
              <w:t>1</w:t>
            </w:r>
          </w:p>
        </w:tc>
        <w:tc>
          <w:tcPr>
            <w:tcW w:w="9072" w:type="dxa"/>
          </w:tcPr>
          <w:p w:rsidR="00617433" w:rsidRPr="00B31DA7" w:rsidRDefault="00617433" w:rsidP="00B31DA7">
            <w:pPr>
              <w:pStyle w:val="a4"/>
              <w:shd w:val="clear" w:color="auto" w:fill="auto"/>
              <w:spacing w:line="240" w:lineRule="auto"/>
              <w:ind w:firstLine="0"/>
              <w:jc w:val="both"/>
              <w:rPr>
                <w:sz w:val="24"/>
                <w:szCs w:val="24"/>
              </w:rPr>
            </w:pPr>
            <w:r w:rsidRPr="00B31DA7">
              <w:rPr>
                <w:sz w:val="24"/>
                <w:szCs w:val="24"/>
              </w:rPr>
              <w:t xml:space="preserve"> Закон РФ «Об образовании»</w:t>
            </w:r>
          </w:p>
        </w:tc>
      </w:tr>
      <w:tr w:rsidR="00617433" w:rsidRPr="00B31DA7" w:rsidTr="00297BED">
        <w:tc>
          <w:tcPr>
            <w:tcW w:w="993" w:type="dxa"/>
          </w:tcPr>
          <w:p w:rsidR="00617433" w:rsidRPr="00B31DA7" w:rsidRDefault="00617433" w:rsidP="00B31DA7">
            <w:pPr>
              <w:pStyle w:val="40"/>
              <w:keepNext/>
              <w:keepLines/>
              <w:shd w:val="clear" w:color="auto" w:fill="auto"/>
              <w:spacing w:after="0" w:line="240" w:lineRule="auto"/>
              <w:ind w:left="142" w:right="180"/>
              <w:jc w:val="both"/>
              <w:rPr>
                <w:b w:val="0"/>
                <w:sz w:val="24"/>
                <w:szCs w:val="24"/>
              </w:rPr>
            </w:pPr>
            <w:r w:rsidRPr="00B31DA7">
              <w:rPr>
                <w:b w:val="0"/>
                <w:sz w:val="24"/>
                <w:szCs w:val="24"/>
              </w:rPr>
              <w:t>2</w:t>
            </w:r>
          </w:p>
        </w:tc>
        <w:tc>
          <w:tcPr>
            <w:tcW w:w="9072" w:type="dxa"/>
          </w:tcPr>
          <w:p w:rsidR="00617433" w:rsidRPr="00B31DA7" w:rsidRDefault="00617433" w:rsidP="00B31DA7">
            <w:pPr>
              <w:pStyle w:val="a4"/>
              <w:shd w:val="clear" w:color="auto" w:fill="auto"/>
              <w:spacing w:line="281" w:lineRule="exact"/>
              <w:ind w:firstLine="0"/>
              <w:jc w:val="both"/>
              <w:rPr>
                <w:sz w:val="24"/>
                <w:szCs w:val="24"/>
              </w:rPr>
            </w:pPr>
            <w:r w:rsidRPr="00B31DA7">
              <w:rPr>
                <w:sz w:val="24"/>
                <w:szCs w:val="24"/>
              </w:rPr>
              <w:t>Федеральный компонент государственного образовательного стандарта Образовательная область «Язык и литература» (Литература)</w:t>
            </w:r>
          </w:p>
        </w:tc>
      </w:tr>
      <w:tr w:rsidR="00617433" w:rsidRPr="00B31DA7" w:rsidTr="00297BED">
        <w:tc>
          <w:tcPr>
            <w:tcW w:w="993" w:type="dxa"/>
          </w:tcPr>
          <w:p w:rsidR="00617433" w:rsidRPr="00B31DA7" w:rsidRDefault="00617433" w:rsidP="00B31DA7">
            <w:pPr>
              <w:pStyle w:val="40"/>
              <w:keepNext/>
              <w:keepLines/>
              <w:shd w:val="clear" w:color="auto" w:fill="auto"/>
              <w:spacing w:after="0" w:line="240" w:lineRule="auto"/>
              <w:ind w:left="142" w:right="180"/>
              <w:jc w:val="both"/>
              <w:rPr>
                <w:b w:val="0"/>
                <w:sz w:val="24"/>
                <w:szCs w:val="24"/>
              </w:rPr>
            </w:pPr>
            <w:r w:rsidRPr="00B31DA7">
              <w:rPr>
                <w:b w:val="0"/>
                <w:sz w:val="24"/>
                <w:szCs w:val="24"/>
              </w:rPr>
              <w:t>3</w:t>
            </w:r>
          </w:p>
        </w:tc>
        <w:tc>
          <w:tcPr>
            <w:tcW w:w="9072" w:type="dxa"/>
          </w:tcPr>
          <w:p w:rsidR="00617433" w:rsidRPr="00B31DA7" w:rsidRDefault="00617433" w:rsidP="00B31DA7">
            <w:pPr>
              <w:pStyle w:val="a4"/>
              <w:shd w:val="clear" w:color="auto" w:fill="auto"/>
              <w:spacing w:line="277" w:lineRule="exact"/>
              <w:ind w:firstLine="0"/>
              <w:jc w:val="both"/>
              <w:rPr>
                <w:sz w:val="24"/>
                <w:szCs w:val="24"/>
              </w:rPr>
            </w:pPr>
            <w:r w:rsidRPr="00B31DA7">
              <w:rPr>
                <w:sz w:val="24"/>
                <w:szCs w:val="24"/>
              </w:rPr>
              <w:t>Обязательный минимум содержания Основного общего образования и среднего (полного) образования по литературе.</w:t>
            </w:r>
          </w:p>
        </w:tc>
      </w:tr>
      <w:tr w:rsidR="00617433" w:rsidRPr="00B31DA7" w:rsidTr="00297BED">
        <w:tc>
          <w:tcPr>
            <w:tcW w:w="993" w:type="dxa"/>
          </w:tcPr>
          <w:p w:rsidR="00617433" w:rsidRPr="00B31DA7" w:rsidRDefault="00617433" w:rsidP="00B31DA7">
            <w:pPr>
              <w:pStyle w:val="40"/>
              <w:keepNext/>
              <w:keepLines/>
              <w:shd w:val="clear" w:color="auto" w:fill="auto"/>
              <w:spacing w:after="0" w:line="240" w:lineRule="auto"/>
              <w:ind w:left="142" w:right="180"/>
              <w:jc w:val="both"/>
              <w:rPr>
                <w:b w:val="0"/>
                <w:sz w:val="24"/>
                <w:szCs w:val="24"/>
              </w:rPr>
            </w:pPr>
            <w:r w:rsidRPr="00B31DA7">
              <w:rPr>
                <w:b w:val="0"/>
                <w:sz w:val="24"/>
                <w:szCs w:val="24"/>
              </w:rPr>
              <w:t>4</w:t>
            </w:r>
          </w:p>
        </w:tc>
        <w:tc>
          <w:tcPr>
            <w:tcW w:w="9072" w:type="dxa"/>
          </w:tcPr>
          <w:p w:rsidR="00617433" w:rsidRPr="00B31DA7" w:rsidRDefault="00617433" w:rsidP="00B31DA7">
            <w:pPr>
              <w:pStyle w:val="a4"/>
              <w:shd w:val="clear" w:color="auto" w:fill="auto"/>
              <w:spacing w:line="281" w:lineRule="exact"/>
              <w:ind w:firstLine="0"/>
              <w:jc w:val="both"/>
              <w:rPr>
                <w:sz w:val="24"/>
                <w:szCs w:val="24"/>
              </w:rPr>
            </w:pPr>
            <w:r w:rsidRPr="00B31DA7">
              <w:rPr>
                <w:sz w:val="24"/>
                <w:szCs w:val="24"/>
              </w:rPr>
              <w:t>Программа по литературе для 5-11 классов общеобразовательной школы под ред. Меркина Г.С., Зинина С.А., Чалмаева В.А.</w:t>
            </w:r>
          </w:p>
        </w:tc>
      </w:tr>
    </w:tbl>
    <w:p w:rsidR="00617433" w:rsidRPr="00B31DA7" w:rsidRDefault="00617433" w:rsidP="00B31DA7">
      <w:pPr>
        <w:pStyle w:val="40"/>
        <w:keepNext/>
        <w:keepLines/>
        <w:shd w:val="clear" w:color="auto" w:fill="auto"/>
        <w:spacing w:after="0" w:line="240" w:lineRule="auto"/>
        <w:ind w:left="142" w:right="180"/>
        <w:jc w:val="both"/>
        <w:rPr>
          <w:sz w:val="24"/>
          <w:szCs w:val="24"/>
        </w:rPr>
      </w:pPr>
    </w:p>
    <w:p w:rsidR="00617433" w:rsidRPr="00B31DA7" w:rsidRDefault="00617433" w:rsidP="00B31DA7">
      <w:pPr>
        <w:pStyle w:val="40"/>
        <w:keepNext/>
        <w:keepLines/>
        <w:shd w:val="clear" w:color="auto" w:fill="auto"/>
        <w:spacing w:after="0" w:line="240" w:lineRule="auto"/>
        <w:ind w:left="142" w:right="180"/>
        <w:jc w:val="both"/>
        <w:rPr>
          <w:sz w:val="24"/>
          <w:szCs w:val="24"/>
        </w:rPr>
      </w:pPr>
    </w:p>
    <w:p w:rsidR="00617433" w:rsidRPr="00B31DA7" w:rsidRDefault="00617433" w:rsidP="00B31DA7">
      <w:pPr>
        <w:spacing w:line="540" w:lineRule="exact"/>
        <w:ind w:left="142"/>
        <w:jc w:val="both"/>
        <w:rPr>
          <w:b/>
        </w:rPr>
      </w:pPr>
      <w:r w:rsidRPr="00B31DA7">
        <w:rPr>
          <w:b/>
        </w:rPr>
        <w:t>ЦЕЛИ ИЗУЧЕНИЯ КУРСА</w:t>
      </w:r>
    </w:p>
    <w:p w:rsidR="00617433" w:rsidRPr="00B31DA7" w:rsidRDefault="00617433" w:rsidP="00B31DA7">
      <w:pPr>
        <w:pStyle w:val="40"/>
        <w:keepNext/>
        <w:keepLines/>
        <w:shd w:val="clear" w:color="auto" w:fill="auto"/>
        <w:spacing w:after="0" w:line="240" w:lineRule="auto"/>
        <w:ind w:left="142" w:right="180"/>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7371"/>
      </w:tblGrid>
      <w:tr w:rsidR="00617433" w:rsidRPr="00B31DA7" w:rsidTr="00A82659">
        <w:trPr>
          <w:trHeight w:val="235"/>
        </w:trPr>
        <w:tc>
          <w:tcPr>
            <w:tcW w:w="2694" w:type="dxa"/>
          </w:tcPr>
          <w:p w:rsidR="00617433" w:rsidRPr="00B31DA7" w:rsidRDefault="00617433" w:rsidP="00B31DA7">
            <w:pPr>
              <w:ind w:left="142"/>
              <w:jc w:val="both"/>
              <w:rPr>
                <w:b/>
              </w:rPr>
            </w:pPr>
          </w:p>
        </w:tc>
        <w:tc>
          <w:tcPr>
            <w:tcW w:w="7371" w:type="dxa"/>
          </w:tcPr>
          <w:p w:rsidR="00617433" w:rsidRPr="00B31DA7" w:rsidRDefault="00617433" w:rsidP="00B31DA7">
            <w:pPr>
              <w:ind w:left="142"/>
              <w:jc w:val="both"/>
              <w:rPr>
                <w:b/>
              </w:rPr>
            </w:pPr>
            <w:r w:rsidRPr="00B31DA7">
              <w:rPr>
                <w:b/>
              </w:rPr>
              <w:t xml:space="preserve">                            Компетенции</w:t>
            </w:r>
          </w:p>
        </w:tc>
      </w:tr>
      <w:tr w:rsidR="00617433" w:rsidRPr="00B31DA7" w:rsidTr="00A82659">
        <w:trPr>
          <w:trHeight w:val="235"/>
        </w:trPr>
        <w:tc>
          <w:tcPr>
            <w:tcW w:w="2694" w:type="dxa"/>
          </w:tcPr>
          <w:p w:rsidR="00617433" w:rsidRPr="00B31DA7" w:rsidRDefault="00617433" w:rsidP="00B31DA7">
            <w:pPr>
              <w:ind w:left="142"/>
              <w:jc w:val="both"/>
              <w:rPr>
                <w:b/>
              </w:rPr>
            </w:pPr>
            <w:r w:rsidRPr="00B31DA7">
              <w:rPr>
                <w:b/>
              </w:rPr>
              <w:t>Общеучебные</w:t>
            </w:r>
          </w:p>
        </w:tc>
        <w:tc>
          <w:tcPr>
            <w:tcW w:w="7371" w:type="dxa"/>
          </w:tcPr>
          <w:p w:rsidR="00617433" w:rsidRPr="00B31DA7" w:rsidRDefault="00617433" w:rsidP="00B31DA7">
            <w:pPr>
              <w:pStyle w:val="a4"/>
              <w:shd w:val="clear" w:color="auto" w:fill="auto"/>
              <w:spacing w:line="240" w:lineRule="auto"/>
              <w:ind w:left="142" w:firstLine="0"/>
              <w:jc w:val="both"/>
              <w:rPr>
                <w:sz w:val="24"/>
                <w:szCs w:val="24"/>
              </w:rPr>
            </w:pPr>
            <w:r w:rsidRPr="00B31DA7">
              <w:rPr>
                <w:rStyle w:val="a3"/>
                <w:sz w:val="24"/>
                <w:szCs w:val="24"/>
              </w:rPr>
              <w:t>- Сформировать</w:t>
            </w:r>
            <w:r w:rsidRPr="00B31DA7">
              <w:rPr>
                <w:sz w:val="24"/>
                <w:szCs w:val="24"/>
              </w:rPr>
              <w:t xml:space="preserve"> представления о художественной литературе как искусстве слова и её месте в культуре страны и народа;</w:t>
            </w:r>
          </w:p>
          <w:p w:rsidR="00617433" w:rsidRPr="00B31DA7" w:rsidRDefault="00617433" w:rsidP="00B31DA7">
            <w:pPr>
              <w:pStyle w:val="a4"/>
              <w:shd w:val="clear" w:color="auto" w:fill="auto"/>
              <w:tabs>
                <w:tab w:val="left" w:pos="2648"/>
              </w:tabs>
              <w:spacing w:line="240" w:lineRule="auto"/>
              <w:ind w:left="142" w:firstLine="0"/>
              <w:jc w:val="both"/>
              <w:rPr>
                <w:sz w:val="24"/>
                <w:szCs w:val="24"/>
              </w:rPr>
            </w:pPr>
            <w:r w:rsidRPr="00B31DA7">
              <w:rPr>
                <w:rStyle w:val="a3"/>
                <w:sz w:val="24"/>
                <w:szCs w:val="24"/>
              </w:rPr>
              <w:t>- осознать</w:t>
            </w:r>
            <w:r w:rsidRPr="00B31DA7">
              <w:rPr>
                <w:sz w:val="24"/>
                <w:szCs w:val="24"/>
              </w:rPr>
              <w:t xml:space="preserve"> своеобразие и богатство литературы как искусства;</w:t>
            </w:r>
          </w:p>
          <w:p w:rsidR="00617433" w:rsidRPr="00B31DA7" w:rsidRDefault="00617433" w:rsidP="00B31DA7">
            <w:pPr>
              <w:pStyle w:val="a4"/>
              <w:shd w:val="clear" w:color="auto" w:fill="auto"/>
              <w:tabs>
                <w:tab w:val="left" w:pos="2644"/>
              </w:tabs>
              <w:spacing w:line="240" w:lineRule="auto"/>
              <w:ind w:left="142" w:right="-20" w:firstLine="0"/>
              <w:jc w:val="both"/>
              <w:rPr>
                <w:sz w:val="24"/>
                <w:szCs w:val="24"/>
              </w:rPr>
            </w:pPr>
            <w:r w:rsidRPr="00B31DA7">
              <w:rPr>
                <w:rStyle w:val="a3"/>
                <w:sz w:val="24"/>
                <w:szCs w:val="24"/>
              </w:rPr>
              <w:t>- освоить</w:t>
            </w:r>
            <w:r w:rsidRPr="00B31DA7">
              <w:rPr>
                <w:sz w:val="24"/>
                <w:szCs w:val="24"/>
              </w:rPr>
              <w:t xml:space="preserve"> теоретические понятия, которые способствуют более глубокому постижению конкретных художественных произведений;</w:t>
            </w:r>
          </w:p>
          <w:p w:rsidR="00617433" w:rsidRPr="00B31DA7" w:rsidRDefault="00617433" w:rsidP="00B31DA7">
            <w:pPr>
              <w:pStyle w:val="a4"/>
              <w:shd w:val="clear" w:color="auto" w:fill="auto"/>
              <w:tabs>
                <w:tab w:val="left" w:pos="2648"/>
              </w:tabs>
              <w:spacing w:line="240" w:lineRule="auto"/>
              <w:ind w:left="142" w:right="-20" w:firstLine="0"/>
              <w:jc w:val="both"/>
              <w:rPr>
                <w:sz w:val="24"/>
                <w:szCs w:val="24"/>
              </w:rPr>
            </w:pPr>
            <w:r w:rsidRPr="00B31DA7">
              <w:rPr>
                <w:rStyle w:val="a3"/>
                <w:sz w:val="24"/>
                <w:szCs w:val="24"/>
              </w:rPr>
              <w:t>- приобщать</w:t>
            </w:r>
            <w:r w:rsidRPr="00B31DA7">
              <w:rPr>
                <w:sz w:val="24"/>
                <w:szCs w:val="24"/>
              </w:rPr>
              <w:t xml:space="preserve"> учащихся к богатствам отечественной и мировой художественной литературы;</w:t>
            </w:r>
          </w:p>
          <w:p w:rsidR="00617433" w:rsidRPr="00B31DA7" w:rsidRDefault="00617433" w:rsidP="00B31DA7">
            <w:pPr>
              <w:pStyle w:val="a4"/>
              <w:shd w:val="clear" w:color="auto" w:fill="auto"/>
              <w:tabs>
                <w:tab w:val="left" w:pos="2640"/>
              </w:tabs>
              <w:spacing w:line="240" w:lineRule="auto"/>
              <w:ind w:left="142" w:firstLine="0"/>
              <w:jc w:val="both"/>
              <w:rPr>
                <w:sz w:val="24"/>
                <w:szCs w:val="24"/>
              </w:rPr>
            </w:pPr>
            <w:r w:rsidRPr="00B31DA7">
              <w:rPr>
                <w:rStyle w:val="a3"/>
                <w:sz w:val="24"/>
                <w:szCs w:val="24"/>
              </w:rPr>
              <w:t>- формировать</w:t>
            </w:r>
            <w:r w:rsidRPr="00B31DA7">
              <w:rPr>
                <w:sz w:val="24"/>
                <w:szCs w:val="24"/>
              </w:rPr>
              <w:t xml:space="preserve"> гуманистическое мировоззрение учащихся;</w:t>
            </w:r>
          </w:p>
          <w:p w:rsidR="00617433" w:rsidRPr="00B31DA7" w:rsidRDefault="00617433" w:rsidP="00B31DA7">
            <w:pPr>
              <w:pStyle w:val="a4"/>
              <w:shd w:val="clear" w:color="auto" w:fill="auto"/>
              <w:tabs>
                <w:tab w:val="left" w:pos="2651"/>
              </w:tabs>
              <w:spacing w:line="240" w:lineRule="auto"/>
              <w:ind w:left="142" w:right="-20" w:firstLine="0"/>
              <w:jc w:val="both"/>
              <w:rPr>
                <w:sz w:val="24"/>
                <w:szCs w:val="24"/>
              </w:rPr>
            </w:pPr>
            <w:r w:rsidRPr="00B31DA7">
              <w:rPr>
                <w:rStyle w:val="a3"/>
                <w:sz w:val="24"/>
                <w:szCs w:val="24"/>
              </w:rPr>
              <w:t>- развивать</w:t>
            </w:r>
            <w:r w:rsidRPr="00B31DA7">
              <w:rPr>
                <w:sz w:val="24"/>
                <w:szCs w:val="24"/>
              </w:rPr>
              <w:t xml:space="preserve"> у учащихся способности эстетического восприятия и оценки художественных произведений и их выбору для самостоятельного чтения;</w:t>
            </w:r>
          </w:p>
          <w:p w:rsidR="00617433" w:rsidRPr="00B31DA7" w:rsidRDefault="00617433" w:rsidP="00B31DA7">
            <w:pPr>
              <w:pStyle w:val="a4"/>
              <w:shd w:val="clear" w:color="auto" w:fill="auto"/>
              <w:tabs>
                <w:tab w:val="left" w:pos="2648"/>
              </w:tabs>
              <w:spacing w:line="240" w:lineRule="auto"/>
              <w:ind w:left="142" w:right="-20" w:firstLine="0"/>
              <w:jc w:val="both"/>
              <w:rPr>
                <w:sz w:val="24"/>
                <w:szCs w:val="24"/>
              </w:rPr>
            </w:pPr>
            <w:r w:rsidRPr="00B31DA7">
              <w:rPr>
                <w:rStyle w:val="a3"/>
                <w:sz w:val="24"/>
                <w:szCs w:val="24"/>
              </w:rPr>
              <w:t>- воспитывать</w:t>
            </w:r>
            <w:r w:rsidRPr="00B31DA7">
              <w:rPr>
                <w:sz w:val="24"/>
                <w:szCs w:val="24"/>
              </w:rPr>
              <w:t xml:space="preserve"> высокие нравственные качества личности, </w:t>
            </w:r>
            <w:r w:rsidRPr="00B31DA7">
              <w:rPr>
                <w:sz w:val="24"/>
                <w:szCs w:val="24"/>
              </w:rPr>
              <w:lastRenderedPageBreak/>
              <w:t>патриотические чувства, гражданскую позицию; культуру речи и чтения учащихся; сформировать потребности в чтении;</w:t>
            </w:r>
          </w:p>
          <w:p w:rsidR="00617433" w:rsidRPr="00B31DA7" w:rsidRDefault="00617433" w:rsidP="00B31DA7">
            <w:pPr>
              <w:ind w:left="142"/>
              <w:jc w:val="both"/>
            </w:pPr>
            <w:r w:rsidRPr="00B31DA7">
              <w:rPr>
                <w:rStyle w:val="a3"/>
                <w:rFonts w:eastAsia="Arial Unicode MS"/>
              </w:rPr>
              <w:t>- использовать</w:t>
            </w:r>
            <w:r w:rsidRPr="00B31DA7">
              <w:t xml:space="preserve"> изучение литературы для повышения речевой культуры, совершенствования собственной устной и письменной речи;</w:t>
            </w:r>
          </w:p>
          <w:p w:rsidR="00617433" w:rsidRPr="00B31DA7" w:rsidRDefault="00617433" w:rsidP="00B31DA7">
            <w:pPr>
              <w:ind w:left="142"/>
              <w:jc w:val="both"/>
              <w:rPr>
                <w:b/>
              </w:rPr>
            </w:pPr>
            <w:r w:rsidRPr="00B31DA7">
              <w:t xml:space="preserve">- </w:t>
            </w:r>
            <w:r w:rsidRPr="00B31DA7">
              <w:rPr>
                <w:b/>
              </w:rPr>
              <w:t>способствовать</w:t>
            </w:r>
            <w:r w:rsidRPr="00B31DA7">
              <w:t xml:space="preserve"> духовному становлению личности, формированию её нравственных позиций, приобщению к богатствам художественной литературы, воспитанию любви к чтению, формированию внутренней потребности личности в непрерывном культурном совершенствовании.</w:t>
            </w:r>
          </w:p>
        </w:tc>
      </w:tr>
      <w:tr w:rsidR="00617433" w:rsidRPr="00B31DA7" w:rsidTr="00A82659">
        <w:trPr>
          <w:trHeight w:val="235"/>
        </w:trPr>
        <w:tc>
          <w:tcPr>
            <w:tcW w:w="2694" w:type="dxa"/>
          </w:tcPr>
          <w:p w:rsidR="00617433" w:rsidRPr="00B31DA7" w:rsidRDefault="00617433" w:rsidP="00B31DA7">
            <w:pPr>
              <w:ind w:left="142"/>
              <w:jc w:val="both"/>
              <w:rPr>
                <w:b/>
              </w:rPr>
            </w:pPr>
            <w:r w:rsidRPr="00B31DA7">
              <w:rPr>
                <w:b/>
              </w:rPr>
              <w:lastRenderedPageBreak/>
              <w:t>Предметно-ориентированные</w:t>
            </w:r>
          </w:p>
        </w:tc>
        <w:tc>
          <w:tcPr>
            <w:tcW w:w="7371" w:type="dxa"/>
          </w:tcPr>
          <w:p w:rsidR="00617433" w:rsidRPr="00B31DA7" w:rsidRDefault="00617433" w:rsidP="00B31DA7">
            <w:pPr>
              <w:pStyle w:val="51"/>
              <w:shd w:val="clear" w:color="auto" w:fill="auto"/>
              <w:tabs>
                <w:tab w:val="left" w:pos="4278"/>
              </w:tabs>
              <w:spacing w:line="240" w:lineRule="auto"/>
              <w:ind w:left="142"/>
              <w:jc w:val="both"/>
              <w:rPr>
                <w:sz w:val="24"/>
                <w:szCs w:val="24"/>
              </w:rPr>
            </w:pPr>
            <w:r w:rsidRPr="00B31DA7">
              <w:rPr>
                <w:sz w:val="24"/>
                <w:szCs w:val="24"/>
              </w:rPr>
              <w:t xml:space="preserve">            1. Культура устной и письменной речи.</w:t>
            </w:r>
          </w:p>
          <w:p w:rsidR="00617433" w:rsidRPr="00B31DA7" w:rsidRDefault="00617433" w:rsidP="00B31DA7">
            <w:pPr>
              <w:pStyle w:val="51"/>
              <w:shd w:val="clear" w:color="auto" w:fill="auto"/>
              <w:tabs>
                <w:tab w:val="left" w:pos="4278"/>
              </w:tabs>
              <w:spacing w:line="240" w:lineRule="auto"/>
              <w:ind w:left="142"/>
              <w:jc w:val="both"/>
              <w:rPr>
                <w:sz w:val="24"/>
                <w:szCs w:val="24"/>
              </w:rPr>
            </w:pPr>
            <w:r w:rsidRPr="00B31DA7">
              <w:rPr>
                <w:rStyle w:val="a3"/>
                <w:sz w:val="24"/>
                <w:szCs w:val="24"/>
              </w:rPr>
              <w:t xml:space="preserve"> - Читать</w:t>
            </w:r>
            <w:r w:rsidRPr="00B31DA7">
              <w:rPr>
                <w:sz w:val="24"/>
                <w:szCs w:val="24"/>
              </w:rPr>
              <w:t xml:space="preserve"> </w:t>
            </w:r>
            <w:r w:rsidRPr="00B31DA7">
              <w:rPr>
                <w:b w:val="0"/>
                <w:sz w:val="24"/>
                <w:szCs w:val="24"/>
              </w:rPr>
              <w:t>правильно, бегло и выразительно вслух художественные и учебные тексты, в том числе и наизусть;</w:t>
            </w:r>
          </w:p>
          <w:p w:rsidR="00617433" w:rsidRPr="00B31DA7" w:rsidRDefault="00617433" w:rsidP="00B31DA7">
            <w:pPr>
              <w:pStyle w:val="a4"/>
              <w:shd w:val="clear" w:color="auto" w:fill="auto"/>
              <w:tabs>
                <w:tab w:val="left" w:pos="2648"/>
              </w:tabs>
              <w:spacing w:line="240" w:lineRule="auto"/>
              <w:ind w:left="142" w:right="-20" w:firstLine="0"/>
              <w:jc w:val="both"/>
              <w:rPr>
                <w:sz w:val="24"/>
                <w:szCs w:val="24"/>
              </w:rPr>
            </w:pPr>
            <w:r w:rsidRPr="00B31DA7">
              <w:rPr>
                <w:rStyle w:val="a3"/>
                <w:sz w:val="24"/>
                <w:szCs w:val="24"/>
              </w:rPr>
              <w:t>- вести</w:t>
            </w:r>
            <w:r w:rsidRPr="00B31DA7">
              <w:rPr>
                <w:sz w:val="24"/>
                <w:szCs w:val="24"/>
              </w:rPr>
              <w:t xml:space="preserve"> устный пересказ (подробный, выборочный, сжатый от другого лица художественного текста - небольшого отрывка, главы, повести и т.д.;</w:t>
            </w:r>
          </w:p>
          <w:p w:rsidR="00617433" w:rsidRPr="00B31DA7" w:rsidRDefault="00617433" w:rsidP="00B31DA7">
            <w:pPr>
              <w:pStyle w:val="a4"/>
              <w:shd w:val="clear" w:color="auto" w:fill="auto"/>
              <w:tabs>
                <w:tab w:val="left" w:pos="2640"/>
              </w:tabs>
              <w:spacing w:line="240" w:lineRule="auto"/>
              <w:ind w:left="142" w:right="-20" w:firstLine="0"/>
              <w:jc w:val="both"/>
              <w:rPr>
                <w:sz w:val="24"/>
                <w:szCs w:val="24"/>
              </w:rPr>
            </w:pPr>
            <w:r w:rsidRPr="00B31DA7">
              <w:rPr>
                <w:rStyle w:val="a3"/>
                <w:sz w:val="24"/>
                <w:szCs w:val="24"/>
              </w:rPr>
              <w:t>- составлять</w:t>
            </w:r>
            <w:r w:rsidRPr="00B31DA7">
              <w:rPr>
                <w:sz w:val="24"/>
                <w:szCs w:val="24"/>
              </w:rPr>
              <w:t xml:space="preserve"> отзыв на самостоятельно прочитанное произведение, просмотренный фильм, спектакль и т.д.;</w:t>
            </w:r>
          </w:p>
          <w:p w:rsidR="00617433" w:rsidRPr="00B31DA7" w:rsidRDefault="00617433" w:rsidP="00B31DA7">
            <w:pPr>
              <w:pStyle w:val="a4"/>
              <w:shd w:val="clear" w:color="auto" w:fill="auto"/>
              <w:tabs>
                <w:tab w:val="left" w:pos="2651"/>
              </w:tabs>
              <w:spacing w:line="240" w:lineRule="auto"/>
              <w:ind w:left="142" w:right="-20" w:firstLine="0"/>
              <w:jc w:val="both"/>
              <w:rPr>
                <w:sz w:val="24"/>
                <w:szCs w:val="24"/>
              </w:rPr>
            </w:pPr>
            <w:r w:rsidRPr="00B31DA7">
              <w:rPr>
                <w:rStyle w:val="a3"/>
                <w:sz w:val="24"/>
                <w:szCs w:val="24"/>
              </w:rPr>
              <w:t>- готовить</w:t>
            </w:r>
            <w:r w:rsidRPr="00B31DA7">
              <w:rPr>
                <w:sz w:val="24"/>
                <w:szCs w:val="24"/>
              </w:rPr>
              <w:t xml:space="preserve"> сообщение, доклад, эссе, интервью на литературную тему, диалог литературных героев;</w:t>
            </w:r>
          </w:p>
          <w:p w:rsidR="00617433" w:rsidRPr="00B31DA7" w:rsidRDefault="00617433" w:rsidP="00B31DA7">
            <w:pPr>
              <w:pStyle w:val="a4"/>
              <w:shd w:val="clear" w:color="auto" w:fill="auto"/>
              <w:tabs>
                <w:tab w:val="left" w:pos="2648"/>
              </w:tabs>
              <w:spacing w:line="240" w:lineRule="auto"/>
              <w:ind w:left="142" w:right="-20" w:firstLine="0"/>
              <w:jc w:val="both"/>
              <w:rPr>
                <w:sz w:val="24"/>
                <w:szCs w:val="24"/>
              </w:rPr>
            </w:pPr>
            <w:r w:rsidRPr="00B31DA7">
              <w:rPr>
                <w:rStyle w:val="a3"/>
                <w:sz w:val="24"/>
                <w:szCs w:val="24"/>
              </w:rPr>
              <w:t>- владеть</w:t>
            </w:r>
            <w:r w:rsidRPr="00B31DA7">
              <w:rPr>
                <w:sz w:val="24"/>
                <w:szCs w:val="24"/>
              </w:rPr>
              <w:t xml:space="preserve"> свободно монологической и диалогической речью в объеме изученных приведений (в процессе беседы, сообщений и пр.); </w:t>
            </w:r>
          </w:p>
          <w:p w:rsidR="00617433" w:rsidRPr="00B31DA7" w:rsidRDefault="00617433" w:rsidP="00B31DA7">
            <w:pPr>
              <w:pStyle w:val="a4"/>
              <w:shd w:val="clear" w:color="auto" w:fill="auto"/>
              <w:tabs>
                <w:tab w:val="left" w:pos="2648"/>
              </w:tabs>
              <w:spacing w:line="240" w:lineRule="auto"/>
              <w:ind w:left="142" w:right="-20" w:firstLine="0"/>
              <w:jc w:val="both"/>
              <w:rPr>
                <w:sz w:val="24"/>
                <w:szCs w:val="24"/>
              </w:rPr>
            </w:pPr>
            <w:r w:rsidRPr="00B31DA7">
              <w:rPr>
                <w:rStyle w:val="a3"/>
                <w:sz w:val="24"/>
                <w:szCs w:val="24"/>
              </w:rPr>
              <w:t>- отвечать</w:t>
            </w:r>
            <w:r w:rsidRPr="00B31DA7">
              <w:rPr>
                <w:sz w:val="24"/>
                <w:szCs w:val="24"/>
              </w:rPr>
              <w:t xml:space="preserve"> на вопросы в соответствии с их характером и назначением; </w:t>
            </w:r>
          </w:p>
          <w:p w:rsidR="00617433" w:rsidRPr="00B31DA7" w:rsidRDefault="00617433" w:rsidP="00B31DA7">
            <w:pPr>
              <w:pStyle w:val="a4"/>
              <w:shd w:val="clear" w:color="auto" w:fill="auto"/>
              <w:tabs>
                <w:tab w:val="left" w:pos="2648"/>
              </w:tabs>
              <w:spacing w:line="240" w:lineRule="auto"/>
              <w:ind w:left="142" w:right="-20" w:firstLine="0"/>
              <w:jc w:val="both"/>
              <w:rPr>
                <w:sz w:val="24"/>
                <w:szCs w:val="24"/>
              </w:rPr>
            </w:pPr>
            <w:r w:rsidRPr="00B31DA7">
              <w:rPr>
                <w:rStyle w:val="a3"/>
                <w:sz w:val="24"/>
                <w:szCs w:val="24"/>
              </w:rPr>
              <w:t>- вести</w:t>
            </w:r>
            <w:r w:rsidRPr="00B31DA7">
              <w:rPr>
                <w:sz w:val="24"/>
                <w:szCs w:val="24"/>
              </w:rPr>
              <w:t xml:space="preserve"> диалог в целях получения, уточнения, систематизации информации; связно излагать материал из нескольких источников;</w:t>
            </w:r>
          </w:p>
          <w:p w:rsidR="00617433" w:rsidRPr="00B31DA7" w:rsidRDefault="00617433" w:rsidP="00B31DA7">
            <w:pPr>
              <w:pStyle w:val="a4"/>
              <w:shd w:val="clear" w:color="auto" w:fill="auto"/>
              <w:tabs>
                <w:tab w:val="left" w:pos="2644"/>
              </w:tabs>
              <w:spacing w:line="240" w:lineRule="auto"/>
              <w:ind w:left="142" w:firstLine="0"/>
              <w:jc w:val="both"/>
              <w:rPr>
                <w:sz w:val="24"/>
                <w:szCs w:val="24"/>
              </w:rPr>
            </w:pPr>
            <w:r w:rsidRPr="00B31DA7">
              <w:rPr>
                <w:rStyle w:val="a3"/>
                <w:sz w:val="24"/>
                <w:szCs w:val="24"/>
              </w:rPr>
              <w:t>- пользоваться</w:t>
            </w:r>
            <w:r w:rsidRPr="00B31DA7">
              <w:rPr>
                <w:sz w:val="24"/>
                <w:szCs w:val="24"/>
              </w:rPr>
              <w:t xml:space="preserve"> свернутыми формами ответа (план, тезисы, таблицы);</w:t>
            </w:r>
          </w:p>
          <w:p w:rsidR="00617433" w:rsidRPr="00B31DA7" w:rsidRDefault="00617433" w:rsidP="00B31DA7">
            <w:pPr>
              <w:pStyle w:val="a4"/>
              <w:shd w:val="clear" w:color="auto" w:fill="auto"/>
              <w:tabs>
                <w:tab w:val="left" w:pos="2648"/>
              </w:tabs>
              <w:spacing w:line="240" w:lineRule="auto"/>
              <w:ind w:left="142" w:firstLine="0"/>
              <w:jc w:val="both"/>
              <w:rPr>
                <w:sz w:val="24"/>
                <w:szCs w:val="24"/>
              </w:rPr>
            </w:pPr>
            <w:r w:rsidRPr="00B31DA7">
              <w:rPr>
                <w:rStyle w:val="a3"/>
                <w:sz w:val="24"/>
                <w:szCs w:val="24"/>
              </w:rPr>
              <w:t>- использовать</w:t>
            </w:r>
            <w:r w:rsidRPr="00B31DA7">
              <w:rPr>
                <w:sz w:val="24"/>
                <w:szCs w:val="24"/>
              </w:rPr>
              <w:t xml:space="preserve"> следующие виды письменных работ:</w:t>
            </w:r>
          </w:p>
          <w:p w:rsidR="00617433" w:rsidRPr="00B31DA7" w:rsidRDefault="00617433" w:rsidP="00B31DA7">
            <w:pPr>
              <w:pStyle w:val="a4"/>
              <w:shd w:val="clear" w:color="auto" w:fill="auto"/>
              <w:tabs>
                <w:tab w:val="left" w:pos="2651"/>
              </w:tabs>
              <w:spacing w:line="240" w:lineRule="auto"/>
              <w:ind w:left="142" w:right="-20" w:firstLine="0"/>
              <w:jc w:val="both"/>
              <w:rPr>
                <w:sz w:val="24"/>
                <w:szCs w:val="24"/>
              </w:rPr>
            </w:pPr>
            <w:r w:rsidRPr="00B31DA7">
              <w:rPr>
                <w:rStyle w:val="a3"/>
                <w:sz w:val="24"/>
                <w:szCs w:val="24"/>
              </w:rPr>
              <w:t>- развернутый</w:t>
            </w:r>
            <w:r w:rsidRPr="00B31DA7">
              <w:rPr>
                <w:sz w:val="24"/>
                <w:szCs w:val="24"/>
              </w:rPr>
              <w:t xml:space="preserve"> ответ на вопрос в связи с изучаемым художественным произведением; сочинение на литературную и свободную тему небольшого объема; письменный рассказ-характеристику одного из героев или группы героев, двух героев (сравнительная характеристика); письменный отзыв или рецензия; план будущего сочинения.</w:t>
            </w:r>
          </w:p>
          <w:p w:rsidR="00617433" w:rsidRPr="00B31DA7" w:rsidRDefault="00617433" w:rsidP="00B31DA7">
            <w:pPr>
              <w:pStyle w:val="51"/>
              <w:shd w:val="clear" w:color="auto" w:fill="auto"/>
              <w:spacing w:line="240" w:lineRule="auto"/>
              <w:ind w:left="142"/>
              <w:jc w:val="both"/>
              <w:rPr>
                <w:sz w:val="24"/>
                <w:szCs w:val="24"/>
              </w:rPr>
            </w:pPr>
          </w:p>
          <w:p w:rsidR="00617433" w:rsidRPr="00B31DA7" w:rsidRDefault="00617433" w:rsidP="00B31DA7">
            <w:pPr>
              <w:pStyle w:val="51"/>
              <w:shd w:val="clear" w:color="auto" w:fill="auto"/>
              <w:spacing w:line="240" w:lineRule="auto"/>
              <w:ind w:left="142"/>
              <w:jc w:val="both"/>
              <w:rPr>
                <w:sz w:val="24"/>
                <w:szCs w:val="24"/>
              </w:rPr>
            </w:pPr>
            <w:r w:rsidRPr="00B31DA7">
              <w:rPr>
                <w:sz w:val="24"/>
                <w:szCs w:val="24"/>
              </w:rPr>
              <w:t xml:space="preserve">     2. Работа с книгой и другими источниками информации</w:t>
            </w:r>
          </w:p>
          <w:p w:rsidR="00617433" w:rsidRPr="00B31DA7" w:rsidRDefault="00617433" w:rsidP="00B31DA7">
            <w:pPr>
              <w:pStyle w:val="a4"/>
              <w:shd w:val="clear" w:color="auto" w:fill="auto"/>
              <w:tabs>
                <w:tab w:val="left" w:pos="2648"/>
              </w:tabs>
              <w:spacing w:line="240" w:lineRule="auto"/>
              <w:ind w:left="142" w:firstLine="0"/>
              <w:jc w:val="both"/>
              <w:rPr>
                <w:sz w:val="24"/>
                <w:szCs w:val="24"/>
              </w:rPr>
            </w:pPr>
            <w:r w:rsidRPr="00B31DA7">
              <w:rPr>
                <w:rStyle w:val="a3"/>
                <w:sz w:val="24"/>
                <w:szCs w:val="24"/>
              </w:rPr>
              <w:t>- Владеть</w:t>
            </w:r>
            <w:r w:rsidRPr="00B31DA7">
              <w:rPr>
                <w:sz w:val="24"/>
                <w:szCs w:val="24"/>
              </w:rPr>
              <w:t xml:space="preserve"> всеми видами учебного чтения;</w:t>
            </w:r>
          </w:p>
          <w:p w:rsidR="00617433" w:rsidRPr="00B31DA7" w:rsidRDefault="00617433" w:rsidP="00B31DA7">
            <w:pPr>
              <w:pStyle w:val="a4"/>
              <w:shd w:val="clear" w:color="auto" w:fill="auto"/>
              <w:tabs>
                <w:tab w:val="left" w:pos="2640"/>
              </w:tabs>
              <w:spacing w:line="240" w:lineRule="auto"/>
              <w:ind w:left="142" w:firstLine="0"/>
              <w:jc w:val="both"/>
              <w:rPr>
                <w:sz w:val="24"/>
                <w:szCs w:val="24"/>
              </w:rPr>
            </w:pPr>
            <w:r w:rsidRPr="00B31DA7">
              <w:rPr>
                <w:rStyle w:val="a3"/>
                <w:sz w:val="24"/>
                <w:szCs w:val="24"/>
              </w:rPr>
              <w:t>- сохранять</w:t>
            </w:r>
            <w:r w:rsidRPr="00B31DA7">
              <w:rPr>
                <w:sz w:val="24"/>
                <w:szCs w:val="24"/>
              </w:rPr>
              <w:t xml:space="preserve"> максимальный темп при ознакомительном чтении;</w:t>
            </w:r>
          </w:p>
          <w:p w:rsidR="00617433" w:rsidRPr="00B31DA7" w:rsidRDefault="00617433" w:rsidP="00B31DA7">
            <w:pPr>
              <w:pStyle w:val="a4"/>
              <w:shd w:val="clear" w:color="auto" w:fill="auto"/>
              <w:tabs>
                <w:tab w:val="left" w:pos="2640"/>
              </w:tabs>
              <w:spacing w:line="240" w:lineRule="auto"/>
              <w:ind w:left="142" w:right="-20" w:firstLine="0"/>
              <w:jc w:val="both"/>
              <w:rPr>
                <w:sz w:val="24"/>
                <w:szCs w:val="24"/>
              </w:rPr>
            </w:pPr>
            <w:r w:rsidRPr="00B31DA7">
              <w:rPr>
                <w:rStyle w:val="a3"/>
                <w:sz w:val="24"/>
                <w:szCs w:val="24"/>
              </w:rPr>
              <w:t>- совершенствовать</w:t>
            </w:r>
            <w:r w:rsidRPr="00B31DA7">
              <w:rPr>
                <w:sz w:val="24"/>
                <w:szCs w:val="24"/>
              </w:rPr>
              <w:t xml:space="preserve"> навыки выразительного чтения художественных произведений;</w:t>
            </w:r>
          </w:p>
          <w:p w:rsidR="00617433" w:rsidRPr="00B31DA7" w:rsidRDefault="00617433" w:rsidP="00B31DA7">
            <w:pPr>
              <w:pStyle w:val="a4"/>
              <w:shd w:val="clear" w:color="auto" w:fill="auto"/>
              <w:tabs>
                <w:tab w:val="left" w:pos="2640"/>
              </w:tabs>
              <w:spacing w:line="240" w:lineRule="auto"/>
              <w:ind w:left="142" w:firstLine="0"/>
              <w:jc w:val="both"/>
              <w:rPr>
                <w:sz w:val="24"/>
                <w:szCs w:val="24"/>
              </w:rPr>
            </w:pPr>
            <w:r w:rsidRPr="00B31DA7">
              <w:rPr>
                <w:rStyle w:val="a3"/>
                <w:sz w:val="24"/>
                <w:szCs w:val="24"/>
              </w:rPr>
              <w:t>- совершенствовать</w:t>
            </w:r>
            <w:r w:rsidRPr="00B31DA7">
              <w:rPr>
                <w:sz w:val="24"/>
                <w:szCs w:val="24"/>
              </w:rPr>
              <w:t xml:space="preserve"> технику извлечения информации;</w:t>
            </w:r>
          </w:p>
          <w:p w:rsidR="00617433" w:rsidRPr="00B31DA7" w:rsidRDefault="00617433" w:rsidP="00B31DA7">
            <w:pPr>
              <w:pStyle w:val="51"/>
              <w:shd w:val="clear" w:color="auto" w:fill="auto"/>
              <w:tabs>
                <w:tab w:val="left" w:pos="2640"/>
              </w:tabs>
              <w:spacing w:line="240" w:lineRule="auto"/>
              <w:ind w:left="142" w:right="-20"/>
              <w:jc w:val="both"/>
              <w:rPr>
                <w:sz w:val="24"/>
                <w:szCs w:val="24"/>
              </w:rPr>
            </w:pPr>
            <w:r w:rsidRPr="00B31DA7">
              <w:rPr>
                <w:sz w:val="24"/>
                <w:szCs w:val="24"/>
              </w:rPr>
              <w:t>- уметь обобщать и систематизировать</w:t>
            </w:r>
            <w:r w:rsidRPr="00B31DA7">
              <w:rPr>
                <w:rStyle w:val="50"/>
                <w:sz w:val="24"/>
                <w:szCs w:val="24"/>
              </w:rPr>
              <w:t xml:space="preserve"> материал в пределах учебной темы;</w:t>
            </w:r>
          </w:p>
          <w:p w:rsidR="00617433" w:rsidRPr="00B31DA7" w:rsidRDefault="00617433" w:rsidP="00B31DA7">
            <w:pPr>
              <w:pStyle w:val="a4"/>
              <w:shd w:val="clear" w:color="auto" w:fill="auto"/>
              <w:tabs>
                <w:tab w:val="left" w:pos="2640"/>
              </w:tabs>
              <w:spacing w:line="240" w:lineRule="auto"/>
              <w:ind w:left="142" w:firstLine="0"/>
              <w:jc w:val="both"/>
              <w:rPr>
                <w:sz w:val="24"/>
                <w:szCs w:val="24"/>
              </w:rPr>
            </w:pPr>
            <w:r w:rsidRPr="00B31DA7">
              <w:rPr>
                <w:rStyle w:val="a3"/>
                <w:sz w:val="24"/>
                <w:szCs w:val="24"/>
              </w:rPr>
              <w:t>- слушать</w:t>
            </w:r>
            <w:r w:rsidRPr="00B31DA7">
              <w:rPr>
                <w:sz w:val="24"/>
                <w:szCs w:val="24"/>
              </w:rPr>
              <w:t xml:space="preserve"> лекцию учителя, доклад ученика с опорой на план;</w:t>
            </w:r>
          </w:p>
          <w:p w:rsidR="00617433" w:rsidRPr="00B31DA7" w:rsidRDefault="00617433" w:rsidP="00B31DA7">
            <w:pPr>
              <w:pStyle w:val="a4"/>
              <w:shd w:val="clear" w:color="auto" w:fill="auto"/>
              <w:tabs>
                <w:tab w:val="left" w:pos="2648"/>
              </w:tabs>
              <w:spacing w:line="240" w:lineRule="auto"/>
              <w:ind w:left="142" w:firstLine="0"/>
              <w:jc w:val="both"/>
              <w:rPr>
                <w:sz w:val="24"/>
                <w:szCs w:val="24"/>
              </w:rPr>
            </w:pPr>
            <w:r w:rsidRPr="00B31DA7">
              <w:rPr>
                <w:rStyle w:val="a3"/>
                <w:sz w:val="24"/>
                <w:szCs w:val="24"/>
              </w:rPr>
              <w:t>- вести</w:t>
            </w:r>
            <w:r w:rsidRPr="00B31DA7">
              <w:rPr>
                <w:sz w:val="24"/>
                <w:szCs w:val="24"/>
              </w:rPr>
              <w:t xml:space="preserve"> записи основных положений в виде плана, тезисов или конспекта;</w:t>
            </w:r>
          </w:p>
          <w:p w:rsidR="00617433" w:rsidRPr="00B31DA7" w:rsidRDefault="00617433" w:rsidP="00B31DA7">
            <w:pPr>
              <w:pStyle w:val="a4"/>
              <w:shd w:val="clear" w:color="auto" w:fill="auto"/>
              <w:tabs>
                <w:tab w:val="left" w:pos="2648"/>
              </w:tabs>
              <w:spacing w:line="240" w:lineRule="auto"/>
              <w:ind w:left="142" w:right="-20" w:firstLine="0"/>
              <w:jc w:val="both"/>
              <w:rPr>
                <w:sz w:val="24"/>
                <w:szCs w:val="24"/>
              </w:rPr>
            </w:pPr>
            <w:r w:rsidRPr="00B31DA7">
              <w:rPr>
                <w:rStyle w:val="a3"/>
                <w:sz w:val="24"/>
                <w:szCs w:val="24"/>
              </w:rPr>
              <w:t>- учиться работать</w:t>
            </w:r>
            <w:r w:rsidRPr="00B31DA7">
              <w:rPr>
                <w:sz w:val="24"/>
                <w:szCs w:val="24"/>
              </w:rPr>
              <w:t xml:space="preserve"> с критической литературой, использовать научно - популярную литературу и периодические издания;</w:t>
            </w:r>
          </w:p>
          <w:p w:rsidR="00617433" w:rsidRPr="00B31DA7" w:rsidRDefault="00617433" w:rsidP="00B31DA7">
            <w:pPr>
              <w:pStyle w:val="a4"/>
              <w:shd w:val="clear" w:color="auto" w:fill="auto"/>
              <w:tabs>
                <w:tab w:val="left" w:pos="2640"/>
              </w:tabs>
              <w:spacing w:line="240" w:lineRule="auto"/>
              <w:ind w:left="142" w:right="-20" w:firstLine="0"/>
              <w:jc w:val="both"/>
              <w:rPr>
                <w:sz w:val="24"/>
                <w:szCs w:val="24"/>
              </w:rPr>
            </w:pPr>
            <w:r w:rsidRPr="00B31DA7">
              <w:rPr>
                <w:rStyle w:val="a3"/>
                <w:sz w:val="24"/>
                <w:szCs w:val="24"/>
              </w:rPr>
              <w:t>- уметь пользоваться</w:t>
            </w:r>
            <w:r w:rsidRPr="00B31DA7">
              <w:rPr>
                <w:sz w:val="24"/>
                <w:szCs w:val="24"/>
              </w:rPr>
              <w:t xml:space="preserve"> различными словарями, литературными спра</w:t>
            </w:r>
            <w:r w:rsidRPr="00B31DA7">
              <w:rPr>
                <w:sz w:val="24"/>
                <w:szCs w:val="24"/>
              </w:rPr>
              <w:softHyphen/>
              <w:t>вочниками, энциклопедиями.</w:t>
            </w:r>
          </w:p>
          <w:p w:rsidR="00617433" w:rsidRPr="00B31DA7" w:rsidRDefault="00617433" w:rsidP="00B31DA7">
            <w:pPr>
              <w:ind w:left="142"/>
              <w:jc w:val="both"/>
              <w:rPr>
                <w:b/>
              </w:rPr>
            </w:pPr>
            <w:r w:rsidRPr="00B31DA7">
              <w:t xml:space="preserve"> -</w:t>
            </w:r>
            <w:r w:rsidRPr="00B31DA7">
              <w:rPr>
                <w:b/>
              </w:rPr>
              <w:t xml:space="preserve"> воспитывать </w:t>
            </w:r>
            <w:r w:rsidRPr="00B31DA7">
              <w:t xml:space="preserve">творческого читателя, читателя квалифицированного, владеющего навыками эстетического чтения в процессе приобщения его к образцам высокохудожественных </w:t>
            </w:r>
            <w:r w:rsidRPr="00B31DA7">
              <w:lastRenderedPageBreak/>
              <w:t>произведений.</w:t>
            </w:r>
          </w:p>
        </w:tc>
      </w:tr>
    </w:tbl>
    <w:p w:rsidR="00617433" w:rsidRPr="00B31DA7" w:rsidRDefault="00617433" w:rsidP="00B31DA7">
      <w:pPr>
        <w:ind w:left="142"/>
        <w:jc w:val="both"/>
      </w:pPr>
    </w:p>
    <w:p w:rsidR="00617433" w:rsidRPr="00B31DA7" w:rsidRDefault="00617433" w:rsidP="00B31DA7">
      <w:pPr>
        <w:pStyle w:val="31"/>
        <w:shd w:val="clear" w:color="auto" w:fill="auto"/>
        <w:spacing w:before="0" w:line="260" w:lineRule="exact"/>
        <w:ind w:firstLine="0"/>
        <w:jc w:val="both"/>
        <w:rPr>
          <w:b/>
          <w:sz w:val="24"/>
          <w:szCs w:val="24"/>
        </w:rPr>
      </w:pPr>
      <w:r w:rsidRPr="00B31DA7">
        <w:rPr>
          <w:b/>
          <w:sz w:val="24"/>
          <w:szCs w:val="24"/>
        </w:rPr>
        <w:t xml:space="preserve">                                       </w:t>
      </w:r>
    </w:p>
    <w:p w:rsidR="00B31DA7" w:rsidRPr="00B31DA7" w:rsidRDefault="00B31DA7" w:rsidP="00B31DA7">
      <w:pPr>
        <w:pStyle w:val="33"/>
        <w:keepNext/>
        <w:keepLines/>
        <w:shd w:val="clear" w:color="auto" w:fill="auto"/>
        <w:spacing w:after="248" w:line="260" w:lineRule="exact"/>
        <w:jc w:val="both"/>
        <w:rPr>
          <w:sz w:val="24"/>
          <w:szCs w:val="24"/>
        </w:rPr>
      </w:pPr>
      <w:bookmarkStart w:id="0" w:name="bookmark5"/>
      <w:r w:rsidRPr="00B31DA7">
        <w:rPr>
          <w:sz w:val="24"/>
          <w:szCs w:val="24"/>
        </w:rPr>
        <w:t>КОМПЕТЕНЦИИ</w:t>
      </w:r>
      <w:bookmarkEnd w:id="0"/>
    </w:p>
    <w:p w:rsidR="00B31DA7" w:rsidRPr="00B31DA7" w:rsidRDefault="00B31DA7" w:rsidP="00B31DA7">
      <w:pPr>
        <w:pStyle w:val="51"/>
        <w:shd w:val="clear" w:color="auto" w:fill="auto"/>
        <w:spacing w:line="240" w:lineRule="auto"/>
        <w:rPr>
          <w:sz w:val="24"/>
          <w:szCs w:val="24"/>
        </w:rPr>
      </w:pPr>
      <w:r w:rsidRPr="00B31DA7">
        <w:rPr>
          <w:sz w:val="24"/>
          <w:szCs w:val="24"/>
        </w:rPr>
        <w:t>Знать: 1. Круг обязательного чтения:</w:t>
      </w:r>
    </w:p>
    <w:p w:rsidR="00B31DA7" w:rsidRPr="00B31DA7" w:rsidRDefault="00B31DA7" w:rsidP="00B31DA7">
      <w:pPr>
        <w:pStyle w:val="a4"/>
        <w:numPr>
          <w:ilvl w:val="0"/>
          <w:numId w:val="6"/>
        </w:numPr>
        <w:shd w:val="clear" w:color="auto" w:fill="auto"/>
        <w:tabs>
          <w:tab w:val="left" w:pos="264"/>
        </w:tabs>
        <w:spacing w:line="240" w:lineRule="auto"/>
        <w:ind w:left="120" w:firstLine="0"/>
        <w:jc w:val="both"/>
        <w:rPr>
          <w:sz w:val="24"/>
          <w:szCs w:val="24"/>
        </w:rPr>
      </w:pPr>
      <w:r w:rsidRPr="00B31DA7">
        <w:rPr>
          <w:sz w:val="24"/>
          <w:szCs w:val="24"/>
        </w:rPr>
        <w:t>произведения, предназначенные для чтения и изучения;</w:t>
      </w:r>
    </w:p>
    <w:p w:rsidR="00B31DA7" w:rsidRPr="00B31DA7" w:rsidRDefault="00B31DA7" w:rsidP="00B31DA7">
      <w:pPr>
        <w:pStyle w:val="a4"/>
        <w:numPr>
          <w:ilvl w:val="0"/>
          <w:numId w:val="6"/>
        </w:numPr>
        <w:shd w:val="clear" w:color="auto" w:fill="auto"/>
        <w:tabs>
          <w:tab w:val="left" w:pos="257"/>
        </w:tabs>
        <w:spacing w:line="240" w:lineRule="auto"/>
        <w:ind w:left="120" w:firstLine="0"/>
        <w:jc w:val="both"/>
        <w:rPr>
          <w:sz w:val="24"/>
          <w:szCs w:val="24"/>
        </w:rPr>
      </w:pPr>
      <w:r w:rsidRPr="00B31DA7">
        <w:rPr>
          <w:sz w:val="24"/>
          <w:szCs w:val="24"/>
        </w:rPr>
        <w:t>несколько произведений из числа рекомендуемых для чтения и об</w:t>
      </w:r>
      <w:r w:rsidRPr="00B31DA7">
        <w:rPr>
          <w:sz w:val="24"/>
          <w:szCs w:val="24"/>
        </w:rPr>
        <w:softHyphen/>
        <w:t>суждения и самостоятельного чтения.</w:t>
      </w:r>
    </w:p>
    <w:p w:rsidR="00B31DA7" w:rsidRPr="00B31DA7" w:rsidRDefault="00B31DA7" w:rsidP="00B31DA7">
      <w:pPr>
        <w:pStyle w:val="51"/>
        <w:shd w:val="clear" w:color="auto" w:fill="auto"/>
        <w:spacing w:line="240" w:lineRule="auto"/>
        <w:jc w:val="both"/>
        <w:rPr>
          <w:sz w:val="24"/>
          <w:szCs w:val="24"/>
        </w:rPr>
      </w:pPr>
      <w:r w:rsidRPr="00B31DA7">
        <w:rPr>
          <w:sz w:val="24"/>
          <w:szCs w:val="24"/>
        </w:rPr>
        <w:t>2. Знания о литературе:</w:t>
      </w:r>
    </w:p>
    <w:p w:rsidR="00B31DA7" w:rsidRPr="00B31DA7" w:rsidRDefault="00B31DA7" w:rsidP="00B31DA7">
      <w:pPr>
        <w:pStyle w:val="a4"/>
        <w:numPr>
          <w:ilvl w:val="0"/>
          <w:numId w:val="6"/>
        </w:numPr>
        <w:shd w:val="clear" w:color="auto" w:fill="auto"/>
        <w:tabs>
          <w:tab w:val="left" w:pos="260"/>
        </w:tabs>
        <w:spacing w:line="240" w:lineRule="auto"/>
        <w:ind w:left="120" w:firstLine="0"/>
        <w:jc w:val="both"/>
        <w:rPr>
          <w:sz w:val="24"/>
          <w:szCs w:val="24"/>
        </w:rPr>
      </w:pPr>
      <w:r w:rsidRPr="00B31DA7">
        <w:rPr>
          <w:sz w:val="24"/>
          <w:szCs w:val="24"/>
        </w:rPr>
        <w:t>общую характеристику развития русской литературы (этапы развития, основные литературные направления);</w:t>
      </w:r>
    </w:p>
    <w:p w:rsidR="00B31DA7" w:rsidRPr="00B31DA7" w:rsidRDefault="00B31DA7" w:rsidP="00B31DA7">
      <w:pPr>
        <w:pStyle w:val="a4"/>
        <w:numPr>
          <w:ilvl w:val="0"/>
          <w:numId w:val="6"/>
        </w:numPr>
        <w:shd w:val="clear" w:color="auto" w:fill="auto"/>
        <w:tabs>
          <w:tab w:val="left" w:pos="260"/>
        </w:tabs>
        <w:spacing w:line="240" w:lineRule="auto"/>
        <w:ind w:left="120" w:firstLine="0"/>
        <w:jc w:val="both"/>
        <w:rPr>
          <w:sz w:val="24"/>
          <w:szCs w:val="24"/>
        </w:rPr>
      </w:pPr>
      <w:r w:rsidRPr="00B31DA7">
        <w:rPr>
          <w:sz w:val="24"/>
          <w:szCs w:val="24"/>
        </w:rPr>
        <w:t>авторов и содержание изученных произведений;</w:t>
      </w:r>
    </w:p>
    <w:p w:rsidR="00B31DA7" w:rsidRPr="00B31DA7" w:rsidRDefault="00B31DA7" w:rsidP="00B31DA7">
      <w:pPr>
        <w:pStyle w:val="a4"/>
        <w:numPr>
          <w:ilvl w:val="0"/>
          <w:numId w:val="6"/>
        </w:numPr>
        <w:shd w:val="clear" w:color="auto" w:fill="auto"/>
        <w:tabs>
          <w:tab w:val="left" w:pos="264"/>
        </w:tabs>
        <w:spacing w:line="240" w:lineRule="auto"/>
        <w:ind w:left="120" w:firstLine="0"/>
        <w:jc w:val="both"/>
        <w:rPr>
          <w:sz w:val="24"/>
          <w:szCs w:val="24"/>
        </w:rPr>
      </w:pPr>
      <w:r w:rsidRPr="00B31DA7">
        <w:rPr>
          <w:sz w:val="24"/>
          <w:szCs w:val="24"/>
        </w:rPr>
        <w:t>основные теоретические понятия, связанные с характеристикой лите</w:t>
      </w:r>
      <w:r w:rsidRPr="00B31DA7">
        <w:rPr>
          <w:sz w:val="24"/>
          <w:szCs w:val="24"/>
        </w:rPr>
        <w:softHyphen/>
        <w:t>ратурного процесса, такие как литературный процесс, классика, ли</w:t>
      </w:r>
      <w:r w:rsidRPr="00B31DA7">
        <w:rPr>
          <w:sz w:val="24"/>
          <w:szCs w:val="24"/>
        </w:rPr>
        <w:softHyphen/>
        <w:t>тературные направления (классицизм, сентиментализм, романтизм, реализм), а также изученные ранее понятия;</w:t>
      </w:r>
    </w:p>
    <w:p w:rsidR="00B31DA7" w:rsidRPr="00B31DA7" w:rsidRDefault="00B31DA7" w:rsidP="00B31DA7">
      <w:pPr>
        <w:pStyle w:val="a4"/>
        <w:numPr>
          <w:ilvl w:val="0"/>
          <w:numId w:val="6"/>
        </w:numPr>
        <w:shd w:val="clear" w:color="auto" w:fill="auto"/>
        <w:tabs>
          <w:tab w:val="left" w:pos="257"/>
        </w:tabs>
        <w:spacing w:line="240" w:lineRule="auto"/>
        <w:ind w:left="120" w:firstLine="0"/>
        <w:jc w:val="both"/>
        <w:rPr>
          <w:sz w:val="24"/>
          <w:szCs w:val="24"/>
        </w:rPr>
      </w:pPr>
      <w:r w:rsidRPr="00B31DA7">
        <w:rPr>
          <w:sz w:val="24"/>
          <w:szCs w:val="24"/>
        </w:rPr>
        <w:t>основные признаки понятий: художественный образ, тема, идея, сюжет, композиция художественного произведения;</w:t>
      </w:r>
    </w:p>
    <w:p w:rsidR="00B31DA7" w:rsidRPr="00B31DA7" w:rsidRDefault="00B31DA7" w:rsidP="00B31DA7">
      <w:pPr>
        <w:pStyle w:val="a4"/>
        <w:numPr>
          <w:ilvl w:val="0"/>
          <w:numId w:val="6"/>
        </w:numPr>
        <w:shd w:val="clear" w:color="auto" w:fill="auto"/>
        <w:tabs>
          <w:tab w:val="left" w:pos="253"/>
        </w:tabs>
        <w:spacing w:line="240" w:lineRule="auto"/>
        <w:ind w:left="120" w:firstLine="0"/>
        <w:jc w:val="both"/>
        <w:rPr>
          <w:sz w:val="24"/>
          <w:szCs w:val="24"/>
        </w:rPr>
      </w:pPr>
      <w:r w:rsidRPr="00B31DA7">
        <w:rPr>
          <w:sz w:val="24"/>
          <w:szCs w:val="24"/>
        </w:rPr>
        <w:t>изобразительно-выразительные средства языка: эпитет, сравнение, метафора, гипербола, олицетворение;</w:t>
      </w:r>
    </w:p>
    <w:p w:rsidR="00B31DA7" w:rsidRPr="00B31DA7" w:rsidRDefault="00B31DA7" w:rsidP="00B31DA7">
      <w:pPr>
        <w:pStyle w:val="a4"/>
        <w:numPr>
          <w:ilvl w:val="0"/>
          <w:numId w:val="6"/>
        </w:numPr>
        <w:shd w:val="clear" w:color="auto" w:fill="auto"/>
        <w:tabs>
          <w:tab w:val="left" w:pos="257"/>
        </w:tabs>
        <w:spacing w:line="240" w:lineRule="auto"/>
        <w:ind w:left="120" w:firstLine="0"/>
        <w:jc w:val="both"/>
        <w:rPr>
          <w:sz w:val="24"/>
          <w:szCs w:val="24"/>
        </w:rPr>
      </w:pPr>
      <w:r w:rsidRPr="00B31DA7">
        <w:rPr>
          <w:sz w:val="24"/>
          <w:szCs w:val="24"/>
        </w:rPr>
        <w:t>элементы стихотворной речи: ритм, размеры, строфа;</w:t>
      </w:r>
    </w:p>
    <w:p w:rsidR="00B31DA7" w:rsidRPr="00B31DA7" w:rsidRDefault="00B31DA7" w:rsidP="00B31DA7">
      <w:pPr>
        <w:pStyle w:val="a4"/>
        <w:numPr>
          <w:ilvl w:val="0"/>
          <w:numId w:val="6"/>
        </w:numPr>
        <w:shd w:val="clear" w:color="auto" w:fill="auto"/>
        <w:tabs>
          <w:tab w:val="left" w:pos="260"/>
        </w:tabs>
        <w:spacing w:line="240" w:lineRule="auto"/>
        <w:ind w:left="120" w:firstLine="0"/>
        <w:jc w:val="both"/>
        <w:rPr>
          <w:sz w:val="24"/>
          <w:szCs w:val="24"/>
        </w:rPr>
      </w:pPr>
      <w:r w:rsidRPr="00B31DA7">
        <w:rPr>
          <w:sz w:val="24"/>
          <w:szCs w:val="24"/>
        </w:rPr>
        <w:t>основные признаки родов литературы: эпос, лирика, драма;</w:t>
      </w:r>
    </w:p>
    <w:p w:rsidR="00617433" w:rsidRDefault="00B31DA7" w:rsidP="00B31DA7">
      <w:pPr>
        <w:pStyle w:val="31"/>
        <w:shd w:val="clear" w:color="auto" w:fill="auto"/>
        <w:spacing w:before="0" w:line="260" w:lineRule="exact"/>
        <w:ind w:firstLine="0"/>
        <w:jc w:val="both"/>
        <w:rPr>
          <w:sz w:val="24"/>
          <w:szCs w:val="24"/>
        </w:rPr>
      </w:pPr>
      <w:r w:rsidRPr="00B31DA7">
        <w:rPr>
          <w:sz w:val="24"/>
          <w:szCs w:val="24"/>
        </w:rPr>
        <w:t>- иметь представление о времени создания изученного произведения, а также о связи его с личностью и жизнью писателя.</w:t>
      </w:r>
    </w:p>
    <w:p w:rsidR="00B31DA7" w:rsidRPr="00B31DA7" w:rsidRDefault="00B31DA7" w:rsidP="00B31DA7">
      <w:pPr>
        <w:pStyle w:val="51"/>
        <w:shd w:val="clear" w:color="auto" w:fill="auto"/>
        <w:spacing w:line="240" w:lineRule="auto"/>
        <w:rPr>
          <w:sz w:val="24"/>
          <w:szCs w:val="24"/>
        </w:rPr>
      </w:pPr>
      <w:r>
        <w:rPr>
          <w:sz w:val="24"/>
          <w:szCs w:val="24"/>
        </w:rPr>
        <w:t>Уметь:</w:t>
      </w:r>
      <w:r w:rsidRPr="00B31DA7">
        <w:rPr>
          <w:sz w:val="24"/>
          <w:szCs w:val="24"/>
        </w:rPr>
        <w:t xml:space="preserve"> 3. Читательская и литературно-творческая деятельность:</w:t>
      </w:r>
    </w:p>
    <w:p w:rsidR="00B31DA7" w:rsidRPr="00B31DA7" w:rsidRDefault="00B31DA7" w:rsidP="00B31DA7">
      <w:pPr>
        <w:pStyle w:val="a4"/>
        <w:numPr>
          <w:ilvl w:val="0"/>
          <w:numId w:val="7"/>
        </w:numPr>
        <w:shd w:val="clear" w:color="auto" w:fill="auto"/>
        <w:tabs>
          <w:tab w:val="left" w:pos="271"/>
        </w:tabs>
        <w:spacing w:line="240" w:lineRule="auto"/>
        <w:ind w:left="120" w:firstLine="0"/>
        <w:jc w:val="both"/>
        <w:rPr>
          <w:sz w:val="24"/>
          <w:szCs w:val="24"/>
        </w:rPr>
      </w:pPr>
      <w:r w:rsidRPr="00B31DA7">
        <w:rPr>
          <w:rStyle w:val="43"/>
          <w:sz w:val="24"/>
          <w:szCs w:val="24"/>
        </w:rPr>
        <w:t>комментировать</w:t>
      </w:r>
      <w:r w:rsidRPr="00B31DA7">
        <w:rPr>
          <w:sz w:val="24"/>
          <w:szCs w:val="24"/>
        </w:rPr>
        <w:t xml:space="preserve"> изученные произведения и доказательно их оценивать;</w:t>
      </w:r>
    </w:p>
    <w:p w:rsidR="00B31DA7" w:rsidRPr="00B31DA7" w:rsidRDefault="00B31DA7" w:rsidP="00B31DA7">
      <w:pPr>
        <w:pStyle w:val="a4"/>
        <w:shd w:val="clear" w:color="auto" w:fill="auto"/>
        <w:tabs>
          <w:tab w:val="left" w:pos="271"/>
        </w:tabs>
        <w:spacing w:line="240" w:lineRule="auto"/>
        <w:ind w:left="120" w:firstLine="0"/>
        <w:jc w:val="both"/>
        <w:rPr>
          <w:sz w:val="24"/>
          <w:szCs w:val="24"/>
        </w:rPr>
      </w:pPr>
      <w:r w:rsidRPr="00B31DA7">
        <w:rPr>
          <w:sz w:val="24"/>
          <w:szCs w:val="24"/>
        </w:rPr>
        <w:t xml:space="preserve"> </w:t>
      </w:r>
      <w:r w:rsidRPr="00B31DA7">
        <w:rPr>
          <w:rStyle w:val="43"/>
          <w:sz w:val="24"/>
          <w:szCs w:val="24"/>
        </w:rPr>
        <w:t>- использовать</w:t>
      </w:r>
      <w:r w:rsidRPr="00B31DA7">
        <w:rPr>
          <w:sz w:val="24"/>
          <w:szCs w:val="24"/>
        </w:rPr>
        <w:t xml:space="preserve"> специфику рода, жанра, тематики, авторской манеры и позиции автора при анализе и оценке произведения;</w:t>
      </w:r>
    </w:p>
    <w:p w:rsidR="00B31DA7" w:rsidRPr="00B31DA7" w:rsidRDefault="00B31DA7" w:rsidP="00B31DA7">
      <w:pPr>
        <w:pStyle w:val="a4"/>
        <w:numPr>
          <w:ilvl w:val="0"/>
          <w:numId w:val="7"/>
        </w:numPr>
        <w:shd w:val="clear" w:color="auto" w:fill="auto"/>
        <w:tabs>
          <w:tab w:val="left" w:pos="264"/>
        </w:tabs>
        <w:spacing w:line="240" w:lineRule="auto"/>
        <w:ind w:left="120" w:firstLine="0"/>
        <w:jc w:val="both"/>
        <w:rPr>
          <w:sz w:val="24"/>
          <w:szCs w:val="24"/>
        </w:rPr>
      </w:pPr>
      <w:r w:rsidRPr="00B31DA7">
        <w:rPr>
          <w:rStyle w:val="43"/>
          <w:sz w:val="24"/>
          <w:szCs w:val="24"/>
        </w:rPr>
        <w:t>обращаться</w:t>
      </w:r>
      <w:r w:rsidRPr="00B31DA7">
        <w:rPr>
          <w:sz w:val="24"/>
          <w:szCs w:val="24"/>
        </w:rPr>
        <w:t xml:space="preserve"> к различным формам монологической и диалогической речи в процессе анализа и обсуждения произведения;</w:t>
      </w:r>
    </w:p>
    <w:p w:rsidR="00B31DA7" w:rsidRPr="00B31DA7" w:rsidRDefault="00B31DA7" w:rsidP="00B31DA7">
      <w:pPr>
        <w:pStyle w:val="a4"/>
        <w:numPr>
          <w:ilvl w:val="0"/>
          <w:numId w:val="7"/>
        </w:numPr>
        <w:shd w:val="clear" w:color="auto" w:fill="auto"/>
        <w:tabs>
          <w:tab w:val="left" w:pos="264"/>
        </w:tabs>
        <w:spacing w:line="240" w:lineRule="auto"/>
        <w:ind w:left="120" w:firstLine="0"/>
        <w:jc w:val="both"/>
        <w:rPr>
          <w:sz w:val="24"/>
          <w:szCs w:val="24"/>
        </w:rPr>
      </w:pPr>
      <w:r w:rsidRPr="00B31DA7">
        <w:rPr>
          <w:rStyle w:val="43"/>
          <w:sz w:val="24"/>
          <w:szCs w:val="24"/>
        </w:rPr>
        <w:t>использовать</w:t>
      </w:r>
      <w:r w:rsidRPr="00B31DA7">
        <w:rPr>
          <w:sz w:val="24"/>
          <w:szCs w:val="24"/>
        </w:rPr>
        <w:t xml:space="preserve"> сведения по теории литературы в процессе изучения и оценки художественного текста;</w:t>
      </w:r>
    </w:p>
    <w:p w:rsidR="00B31DA7" w:rsidRPr="00B31DA7" w:rsidRDefault="00B31DA7" w:rsidP="00B31DA7">
      <w:pPr>
        <w:pStyle w:val="a4"/>
        <w:numPr>
          <w:ilvl w:val="0"/>
          <w:numId w:val="7"/>
        </w:numPr>
        <w:shd w:val="clear" w:color="auto" w:fill="auto"/>
        <w:tabs>
          <w:tab w:val="left" w:pos="264"/>
        </w:tabs>
        <w:spacing w:line="240" w:lineRule="auto"/>
        <w:ind w:left="120" w:firstLine="0"/>
        <w:jc w:val="both"/>
        <w:rPr>
          <w:sz w:val="24"/>
          <w:szCs w:val="24"/>
        </w:rPr>
      </w:pPr>
      <w:r w:rsidRPr="00B31DA7">
        <w:rPr>
          <w:rStyle w:val="43"/>
          <w:sz w:val="24"/>
          <w:szCs w:val="24"/>
        </w:rPr>
        <w:t>пользоваться</w:t>
      </w:r>
      <w:r w:rsidRPr="00B31DA7">
        <w:rPr>
          <w:sz w:val="24"/>
          <w:szCs w:val="24"/>
        </w:rPr>
        <w:t xml:space="preserve"> различными видами справочной литературы, включая все типы энциклопедических изданий;</w:t>
      </w:r>
    </w:p>
    <w:p w:rsidR="00B31DA7" w:rsidRPr="00B31DA7" w:rsidRDefault="00B31DA7" w:rsidP="00B31DA7">
      <w:pPr>
        <w:pStyle w:val="a4"/>
        <w:numPr>
          <w:ilvl w:val="0"/>
          <w:numId w:val="7"/>
        </w:numPr>
        <w:shd w:val="clear" w:color="auto" w:fill="auto"/>
        <w:tabs>
          <w:tab w:val="left" w:pos="275"/>
        </w:tabs>
        <w:spacing w:line="240" w:lineRule="auto"/>
        <w:ind w:left="120" w:firstLine="0"/>
        <w:jc w:val="both"/>
        <w:rPr>
          <w:sz w:val="24"/>
          <w:szCs w:val="24"/>
        </w:rPr>
      </w:pPr>
      <w:r w:rsidRPr="00B31DA7">
        <w:rPr>
          <w:rStyle w:val="43"/>
          <w:sz w:val="24"/>
          <w:szCs w:val="24"/>
        </w:rPr>
        <w:t>использовать</w:t>
      </w:r>
      <w:r w:rsidRPr="00B31DA7">
        <w:rPr>
          <w:sz w:val="24"/>
          <w:szCs w:val="24"/>
        </w:rPr>
        <w:t xml:space="preserve"> активно и доказательно другие виды искусства в процессе изучения литературы;</w:t>
      </w:r>
    </w:p>
    <w:p w:rsidR="00B31DA7" w:rsidRPr="00B31DA7" w:rsidRDefault="00B31DA7" w:rsidP="00B31DA7">
      <w:pPr>
        <w:pStyle w:val="a4"/>
        <w:numPr>
          <w:ilvl w:val="0"/>
          <w:numId w:val="7"/>
        </w:numPr>
        <w:shd w:val="clear" w:color="auto" w:fill="auto"/>
        <w:tabs>
          <w:tab w:val="left" w:pos="264"/>
        </w:tabs>
        <w:spacing w:line="240" w:lineRule="auto"/>
        <w:ind w:left="120" w:firstLine="0"/>
        <w:jc w:val="both"/>
        <w:rPr>
          <w:sz w:val="24"/>
          <w:szCs w:val="24"/>
        </w:rPr>
      </w:pPr>
      <w:r w:rsidRPr="00B31DA7">
        <w:rPr>
          <w:rStyle w:val="43"/>
          <w:sz w:val="24"/>
          <w:szCs w:val="24"/>
        </w:rPr>
        <w:t>устанавливать</w:t>
      </w:r>
      <w:r w:rsidRPr="00B31DA7">
        <w:rPr>
          <w:sz w:val="24"/>
          <w:szCs w:val="24"/>
        </w:rPr>
        <w:t xml:space="preserve"> связь между эстетической и нравственной позициями писателя, литературным родом и жанром произведения;</w:t>
      </w:r>
    </w:p>
    <w:p w:rsidR="00B31DA7" w:rsidRPr="00B31DA7" w:rsidRDefault="00B31DA7" w:rsidP="00B31DA7">
      <w:pPr>
        <w:pStyle w:val="a4"/>
        <w:numPr>
          <w:ilvl w:val="0"/>
          <w:numId w:val="7"/>
        </w:numPr>
        <w:shd w:val="clear" w:color="auto" w:fill="auto"/>
        <w:tabs>
          <w:tab w:val="left" w:pos="260"/>
        </w:tabs>
        <w:spacing w:line="240" w:lineRule="auto"/>
        <w:ind w:left="120" w:firstLine="0"/>
        <w:jc w:val="both"/>
        <w:rPr>
          <w:sz w:val="24"/>
          <w:szCs w:val="24"/>
        </w:rPr>
      </w:pPr>
      <w:r w:rsidRPr="00B31DA7">
        <w:rPr>
          <w:rStyle w:val="43"/>
          <w:sz w:val="24"/>
          <w:szCs w:val="24"/>
        </w:rPr>
        <w:t>определять</w:t>
      </w:r>
      <w:r w:rsidRPr="00B31DA7">
        <w:rPr>
          <w:sz w:val="24"/>
          <w:szCs w:val="24"/>
        </w:rPr>
        <w:t xml:space="preserve"> традиционные темы, мотивы, образы в литературном произведении и интерпретировать их трансформацию в нем;</w:t>
      </w:r>
    </w:p>
    <w:p w:rsidR="00B31DA7" w:rsidRPr="00B31DA7" w:rsidRDefault="00B31DA7" w:rsidP="00B31DA7">
      <w:pPr>
        <w:pStyle w:val="a4"/>
        <w:numPr>
          <w:ilvl w:val="0"/>
          <w:numId w:val="7"/>
        </w:numPr>
        <w:shd w:val="clear" w:color="auto" w:fill="auto"/>
        <w:tabs>
          <w:tab w:val="left" w:pos="268"/>
        </w:tabs>
        <w:spacing w:line="240" w:lineRule="auto"/>
        <w:ind w:left="120" w:firstLine="0"/>
        <w:jc w:val="both"/>
        <w:rPr>
          <w:sz w:val="24"/>
          <w:szCs w:val="24"/>
        </w:rPr>
      </w:pPr>
      <w:r w:rsidRPr="00B31DA7">
        <w:rPr>
          <w:rStyle w:val="43"/>
          <w:sz w:val="24"/>
          <w:szCs w:val="24"/>
        </w:rPr>
        <w:t>выделять</w:t>
      </w:r>
      <w:r w:rsidRPr="00B31DA7">
        <w:rPr>
          <w:sz w:val="24"/>
          <w:szCs w:val="24"/>
        </w:rPr>
        <w:t xml:space="preserve"> способы авторской оценки событий, литературных героев исторической эпохи и культуры;</w:t>
      </w:r>
    </w:p>
    <w:p w:rsidR="00B31DA7" w:rsidRPr="00B31DA7" w:rsidRDefault="00B31DA7" w:rsidP="00B31DA7">
      <w:pPr>
        <w:pStyle w:val="a4"/>
        <w:numPr>
          <w:ilvl w:val="0"/>
          <w:numId w:val="7"/>
        </w:numPr>
        <w:shd w:val="clear" w:color="auto" w:fill="auto"/>
        <w:tabs>
          <w:tab w:val="left" w:pos="268"/>
        </w:tabs>
        <w:spacing w:line="240" w:lineRule="auto"/>
        <w:ind w:left="120" w:firstLine="0"/>
        <w:jc w:val="both"/>
        <w:rPr>
          <w:sz w:val="24"/>
          <w:szCs w:val="24"/>
        </w:rPr>
      </w:pPr>
      <w:r w:rsidRPr="00B31DA7">
        <w:rPr>
          <w:rStyle w:val="43"/>
          <w:sz w:val="24"/>
          <w:szCs w:val="24"/>
        </w:rPr>
        <w:t>сопоставлять и интерпретировать</w:t>
      </w:r>
      <w:r w:rsidRPr="00B31DA7">
        <w:rPr>
          <w:sz w:val="24"/>
          <w:szCs w:val="24"/>
        </w:rPr>
        <w:t xml:space="preserve"> приемы выразительности темати</w:t>
      </w:r>
      <w:r w:rsidRPr="00B31DA7">
        <w:rPr>
          <w:sz w:val="24"/>
          <w:szCs w:val="24"/>
        </w:rPr>
        <w:softHyphen/>
        <w:t>чески близких произведений разных стилей, жанров, эпох;</w:t>
      </w:r>
    </w:p>
    <w:p w:rsidR="00B31DA7" w:rsidRPr="00B31DA7" w:rsidRDefault="00B31DA7" w:rsidP="00B31DA7">
      <w:pPr>
        <w:pStyle w:val="a4"/>
        <w:numPr>
          <w:ilvl w:val="0"/>
          <w:numId w:val="7"/>
        </w:numPr>
        <w:shd w:val="clear" w:color="auto" w:fill="auto"/>
        <w:tabs>
          <w:tab w:val="left" w:pos="268"/>
        </w:tabs>
        <w:spacing w:line="240" w:lineRule="auto"/>
        <w:ind w:left="120" w:firstLine="0"/>
        <w:jc w:val="both"/>
        <w:rPr>
          <w:sz w:val="24"/>
          <w:szCs w:val="24"/>
        </w:rPr>
      </w:pPr>
      <w:r w:rsidRPr="00B31DA7">
        <w:rPr>
          <w:rStyle w:val="43"/>
          <w:sz w:val="24"/>
          <w:szCs w:val="24"/>
        </w:rPr>
        <w:t>определять</w:t>
      </w:r>
      <w:r w:rsidRPr="00B31DA7">
        <w:rPr>
          <w:sz w:val="24"/>
          <w:szCs w:val="24"/>
        </w:rPr>
        <w:t xml:space="preserve"> в общих чертах исторические тенденции развития русской прозы, поэзии, драматургии и уметь по фрагменту произведения отнести текст к определенной культурной эпохе;</w:t>
      </w:r>
    </w:p>
    <w:p w:rsidR="00B31DA7" w:rsidRPr="00B31DA7" w:rsidRDefault="00B31DA7" w:rsidP="00B31DA7">
      <w:pPr>
        <w:pStyle w:val="a4"/>
        <w:numPr>
          <w:ilvl w:val="0"/>
          <w:numId w:val="7"/>
        </w:numPr>
        <w:shd w:val="clear" w:color="auto" w:fill="auto"/>
        <w:tabs>
          <w:tab w:val="left" w:pos="275"/>
        </w:tabs>
        <w:spacing w:line="240" w:lineRule="auto"/>
        <w:ind w:left="120" w:firstLine="0"/>
        <w:jc w:val="both"/>
        <w:rPr>
          <w:sz w:val="24"/>
          <w:szCs w:val="24"/>
        </w:rPr>
      </w:pPr>
      <w:r w:rsidRPr="00B31DA7">
        <w:rPr>
          <w:rStyle w:val="43"/>
          <w:sz w:val="24"/>
          <w:szCs w:val="24"/>
        </w:rPr>
        <w:t>владеть</w:t>
      </w:r>
      <w:r w:rsidRPr="00B31DA7">
        <w:rPr>
          <w:sz w:val="24"/>
          <w:szCs w:val="24"/>
        </w:rPr>
        <w:t xml:space="preserve"> творческими приемами претворения литературного произве</w:t>
      </w:r>
      <w:r w:rsidRPr="00B31DA7">
        <w:rPr>
          <w:sz w:val="24"/>
          <w:szCs w:val="24"/>
        </w:rPr>
        <w:softHyphen/>
        <w:t>дения: устным словесным рисованием, составлением киносценария, инсценирования и драматизации;</w:t>
      </w:r>
    </w:p>
    <w:p w:rsidR="00B31DA7" w:rsidRPr="00B31DA7" w:rsidRDefault="00B31DA7" w:rsidP="00B31DA7">
      <w:pPr>
        <w:pStyle w:val="a4"/>
        <w:numPr>
          <w:ilvl w:val="0"/>
          <w:numId w:val="7"/>
        </w:numPr>
        <w:shd w:val="clear" w:color="auto" w:fill="auto"/>
        <w:tabs>
          <w:tab w:val="left" w:pos="271"/>
        </w:tabs>
        <w:spacing w:line="240" w:lineRule="auto"/>
        <w:ind w:firstLine="0"/>
        <w:jc w:val="both"/>
        <w:rPr>
          <w:sz w:val="24"/>
          <w:szCs w:val="24"/>
        </w:rPr>
      </w:pPr>
      <w:r w:rsidRPr="00B31DA7">
        <w:rPr>
          <w:rStyle w:val="43"/>
          <w:sz w:val="24"/>
          <w:szCs w:val="24"/>
        </w:rPr>
        <w:t>выделять</w:t>
      </w:r>
      <w:r w:rsidRPr="00B31DA7">
        <w:rPr>
          <w:sz w:val="24"/>
          <w:szCs w:val="24"/>
        </w:rPr>
        <w:t xml:space="preserve"> смысловые и эстетические различия литературного произ</w:t>
      </w:r>
      <w:r w:rsidRPr="00B31DA7">
        <w:rPr>
          <w:sz w:val="24"/>
          <w:szCs w:val="24"/>
        </w:rPr>
        <w:softHyphen/>
        <w:t>ведения и его интерпретации в театре, кино, музыке, изобразительном искусстве;</w:t>
      </w:r>
    </w:p>
    <w:p w:rsidR="00B31DA7" w:rsidRPr="00B31DA7" w:rsidRDefault="00B31DA7" w:rsidP="00B31DA7">
      <w:pPr>
        <w:pStyle w:val="a4"/>
        <w:numPr>
          <w:ilvl w:val="0"/>
          <w:numId w:val="7"/>
        </w:numPr>
        <w:shd w:val="clear" w:color="auto" w:fill="auto"/>
        <w:tabs>
          <w:tab w:val="left" w:pos="271"/>
        </w:tabs>
        <w:spacing w:line="240" w:lineRule="auto"/>
        <w:ind w:firstLine="0"/>
        <w:jc w:val="both"/>
        <w:rPr>
          <w:sz w:val="24"/>
          <w:szCs w:val="24"/>
        </w:rPr>
      </w:pPr>
      <w:r w:rsidRPr="00B31DA7">
        <w:rPr>
          <w:rStyle w:val="43"/>
          <w:sz w:val="24"/>
          <w:szCs w:val="24"/>
        </w:rPr>
        <w:t>писать</w:t>
      </w:r>
      <w:r w:rsidRPr="00B31DA7">
        <w:rPr>
          <w:sz w:val="24"/>
          <w:szCs w:val="24"/>
        </w:rPr>
        <w:t xml:space="preserve"> сочинения-эссе на этико-философские темы по проблематике изученных произведений; сочинения по элементарным историко-литературным темам;</w:t>
      </w:r>
    </w:p>
    <w:p w:rsidR="00B31DA7" w:rsidRPr="00B31DA7" w:rsidRDefault="00B31DA7" w:rsidP="00B31DA7">
      <w:pPr>
        <w:pStyle w:val="a4"/>
        <w:shd w:val="clear" w:color="auto" w:fill="auto"/>
        <w:spacing w:line="240" w:lineRule="auto"/>
        <w:ind w:left="20" w:firstLine="0"/>
        <w:jc w:val="both"/>
        <w:rPr>
          <w:sz w:val="24"/>
          <w:szCs w:val="24"/>
        </w:rPr>
      </w:pPr>
      <w:r w:rsidRPr="00B31DA7">
        <w:rPr>
          <w:rStyle w:val="43"/>
          <w:sz w:val="24"/>
          <w:szCs w:val="24"/>
        </w:rPr>
        <w:t>- характеризовать и оценивать</w:t>
      </w:r>
      <w:r w:rsidRPr="00B31DA7">
        <w:rPr>
          <w:sz w:val="24"/>
          <w:szCs w:val="24"/>
        </w:rPr>
        <w:t xml:space="preserve"> героев тех эпических и драматических произведений, которые предназначены для чтения и изучения, выявляя в них общее и индивидуальное;</w:t>
      </w:r>
    </w:p>
    <w:p w:rsidR="00B31DA7" w:rsidRPr="00B31DA7" w:rsidRDefault="00B31DA7" w:rsidP="00B31DA7">
      <w:pPr>
        <w:pStyle w:val="a4"/>
        <w:numPr>
          <w:ilvl w:val="0"/>
          <w:numId w:val="5"/>
        </w:numPr>
        <w:shd w:val="clear" w:color="auto" w:fill="auto"/>
        <w:tabs>
          <w:tab w:val="left" w:pos="171"/>
        </w:tabs>
        <w:spacing w:line="240" w:lineRule="auto"/>
        <w:ind w:left="20" w:firstLine="0"/>
        <w:jc w:val="both"/>
        <w:rPr>
          <w:sz w:val="24"/>
          <w:szCs w:val="24"/>
        </w:rPr>
      </w:pPr>
      <w:r w:rsidRPr="00B31DA7">
        <w:rPr>
          <w:rStyle w:val="35"/>
          <w:sz w:val="24"/>
          <w:szCs w:val="24"/>
        </w:rPr>
        <w:t>сопоставлять</w:t>
      </w:r>
      <w:r w:rsidRPr="00B31DA7">
        <w:rPr>
          <w:sz w:val="24"/>
          <w:szCs w:val="24"/>
        </w:rPr>
        <w:t xml:space="preserve"> героев одного или нескольких изученных произведений;</w:t>
      </w:r>
    </w:p>
    <w:p w:rsidR="00B31DA7" w:rsidRPr="00B31DA7" w:rsidRDefault="00B31DA7" w:rsidP="00B31DA7">
      <w:pPr>
        <w:pStyle w:val="a4"/>
        <w:numPr>
          <w:ilvl w:val="0"/>
          <w:numId w:val="5"/>
        </w:numPr>
        <w:shd w:val="clear" w:color="auto" w:fill="auto"/>
        <w:tabs>
          <w:tab w:val="left" w:pos="175"/>
        </w:tabs>
        <w:spacing w:line="240" w:lineRule="auto"/>
        <w:ind w:left="20" w:right="120" w:firstLine="0"/>
        <w:jc w:val="both"/>
        <w:rPr>
          <w:sz w:val="24"/>
          <w:szCs w:val="24"/>
        </w:rPr>
      </w:pPr>
      <w:r w:rsidRPr="00B31DA7">
        <w:rPr>
          <w:rStyle w:val="35"/>
          <w:sz w:val="24"/>
          <w:szCs w:val="24"/>
        </w:rPr>
        <w:lastRenderedPageBreak/>
        <w:t>объяснять</w:t>
      </w:r>
      <w:r w:rsidRPr="00B31DA7">
        <w:rPr>
          <w:sz w:val="24"/>
          <w:szCs w:val="24"/>
        </w:rPr>
        <w:t xml:space="preserve"> идейно-нравственный смысл изученного произведения; связь произведения с эпохой создания и нашим временем;</w:t>
      </w:r>
    </w:p>
    <w:p w:rsidR="00B31DA7" w:rsidRPr="00B31DA7" w:rsidRDefault="00B31DA7" w:rsidP="00B31DA7">
      <w:pPr>
        <w:pStyle w:val="a4"/>
        <w:numPr>
          <w:ilvl w:val="0"/>
          <w:numId w:val="5"/>
        </w:numPr>
        <w:shd w:val="clear" w:color="auto" w:fill="auto"/>
        <w:tabs>
          <w:tab w:val="left" w:pos="160"/>
        </w:tabs>
        <w:spacing w:line="240" w:lineRule="auto"/>
        <w:ind w:left="20" w:right="120" w:firstLine="0"/>
        <w:jc w:val="both"/>
        <w:rPr>
          <w:sz w:val="24"/>
          <w:szCs w:val="24"/>
        </w:rPr>
      </w:pPr>
      <w:r w:rsidRPr="00B31DA7">
        <w:rPr>
          <w:rStyle w:val="35"/>
          <w:sz w:val="24"/>
          <w:szCs w:val="24"/>
        </w:rPr>
        <w:t>анализировать и выявлять</w:t>
      </w:r>
      <w:r w:rsidRPr="00B31DA7">
        <w:rPr>
          <w:sz w:val="24"/>
          <w:szCs w:val="24"/>
        </w:rPr>
        <w:t xml:space="preserve"> значение важнейших эпизодов (сцен), об</w:t>
      </w:r>
      <w:r w:rsidRPr="00B31DA7">
        <w:rPr>
          <w:sz w:val="24"/>
          <w:szCs w:val="24"/>
        </w:rPr>
        <w:softHyphen/>
        <w:t>наруживать понимание их взаимосвязи;</w:t>
      </w:r>
    </w:p>
    <w:p w:rsidR="00B31DA7" w:rsidRPr="00B31DA7" w:rsidRDefault="00B31DA7" w:rsidP="00B31DA7">
      <w:pPr>
        <w:pStyle w:val="a4"/>
        <w:numPr>
          <w:ilvl w:val="0"/>
          <w:numId w:val="5"/>
        </w:numPr>
        <w:shd w:val="clear" w:color="auto" w:fill="auto"/>
        <w:tabs>
          <w:tab w:val="left" w:pos="168"/>
        </w:tabs>
        <w:spacing w:line="240" w:lineRule="auto"/>
        <w:ind w:left="20" w:right="120" w:firstLine="0"/>
        <w:jc w:val="both"/>
        <w:rPr>
          <w:sz w:val="24"/>
          <w:szCs w:val="24"/>
        </w:rPr>
      </w:pPr>
      <w:r w:rsidRPr="00B31DA7">
        <w:rPr>
          <w:rStyle w:val="35"/>
          <w:sz w:val="24"/>
          <w:szCs w:val="24"/>
        </w:rPr>
        <w:t>обнаруживать</w:t>
      </w:r>
      <w:r w:rsidRPr="00B31DA7">
        <w:rPr>
          <w:sz w:val="24"/>
          <w:szCs w:val="24"/>
        </w:rPr>
        <w:t xml:space="preserve"> понимание авторского отношения к изображаемому; сходство тематики в произведениях разных писателей; давать обоснованную оценку героям и событиям изученного произведения;</w:t>
      </w:r>
    </w:p>
    <w:p w:rsidR="00B31DA7" w:rsidRPr="00B31DA7" w:rsidRDefault="00B31DA7" w:rsidP="00B31DA7">
      <w:pPr>
        <w:pStyle w:val="a4"/>
        <w:numPr>
          <w:ilvl w:val="0"/>
          <w:numId w:val="5"/>
        </w:numPr>
        <w:shd w:val="clear" w:color="auto" w:fill="auto"/>
        <w:tabs>
          <w:tab w:val="left" w:pos="168"/>
        </w:tabs>
        <w:spacing w:line="240" w:lineRule="auto"/>
        <w:ind w:left="20" w:right="120" w:firstLine="0"/>
        <w:jc w:val="both"/>
        <w:rPr>
          <w:sz w:val="24"/>
          <w:szCs w:val="24"/>
        </w:rPr>
      </w:pPr>
      <w:r w:rsidRPr="00B31DA7">
        <w:rPr>
          <w:rStyle w:val="35"/>
          <w:sz w:val="24"/>
          <w:szCs w:val="24"/>
        </w:rPr>
        <w:t>определять</w:t>
      </w:r>
      <w:r w:rsidRPr="00B31DA7">
        <w:rPr>
          <w:sz w:val="24"/>
          <w:szCs w:val="24"/>
        </w:rPr>
        <w:t xml:space="preserve"> практически принадлежность изученных и самостоятельно прочитанных произведений к одному из литературных родов и жанров;</w:t>
      </w:r>
    </w:p>
    <w:p w:rsidR="00B31DA7" w:rsidRPr="00B31DA7" w:rsidRDefault="00B31DA7" w:rsidP="00B31DA7">
      <w:pPr>
        <w:pStyle w:val="a4"/>
        <w:numPr>
          <w:ilvl w:val="0"/>
          <w:numId w:val="5"/>
        </w:numPr>
        <w:shd w:val="clear" w:color="auto" w:fill="auto"/>
        <w:tabs>
          <w:tab w:val="left" w:pos="171"/>
        </w:tabs>
        <w:spacing w:line="240" w:lineRule="auto"/>
        <w:ind w:left="20" w:right="120" w:firstLine="0"/>
        <w:jc w:val="both"/>
        <w:rPr>
          <w:sz w:val="24"/>
          <w:szCs w:val="24"/>
        </w:rPr>
      </w:pPr>
      <w:r w:rsidRPr="00B31DA7">
        <w:rPr>
          <w:rStyle w:val="35"/>
          <w:sz w:val="24"/>
          <w:szCs w:val="24"/>
        </w:rPr>
        <w:t>пересказывать</w:t>
      </w:r>
      <w:r w:rsidRPr="00B31DA7">
        <w:rPr>
          <w:sz w:val="24"/>
          <w:szCs w:val="24"/>
        </w:rPr>
        <w:t xml:space="preserve"> подробно или кратко основные узловые сцены и эпизоды произведений, предназначенных для изучения;</w:t>
      </w:r>
    </w:p>
    <w:p w:rsidR="00B31DA7" w:rsidRPr="00B31DA7" w:rsidRDefault="00B31DA7" w:rsidP="00B31DA7">
      <w:pPr>
        <w:pStyle w:val="a4"/>
        <w:numPr>
          <w:ilvl w:val="0"/>
          <w:numId w:val="5"/>
        </w:numPr>
        <w:shd w:val="clear" w:color="auto" w:fill="auto"/>
        <w:tabs>
          <w:tab w:val="left" w:pos="153"/>
        </w:tabs>
        <w:spacing w:line="240" w:lineRule="auto"/>
        <w:ind w:left="20" w:right="120" w:firstLine="0"/>
        <w:jc w:val="both"/>
        <w:rPr>
          <w:sz w:val="24"/>
          <w:szCs w:val="24"/>
        </w:rPr>
      </w:pPr>
      <w:r w:rsidRPr="00B31DA7">
        <w:rPr>
          <w:rStyle w:val="35"/>
          <w:sz w:val="24"/>
          <w:szCs w:val="24"/>
        </w:rPr>
        <w:t>давать</w:t>
      </w:r>
      <w:r w:rsidRPr="00B31DA7">
        <w:rPr>
          <w:sz w:val="24"/>
          <w:szCs w:val="24"/>
        </w:rPr>
        <w:t xml:space="preserve"> устный и письменный развернутый ответ на вопрос о нравс</w:t>
      </w:r>
      <w:r w:rsidRPr="00B31DA7">
        <w:rPr>
          <w:sz w:val="24"/>
          <w:szCs w:val="24"/>
        </w:rPr>
        <w:softHyphen/>
        <w:t>твенном содержании сцены или эпизода;</w:t>
      </w:r>
    </w:p>
    <w:p w:rsidR="00B31DA7" w:rsidRPr="00B31DA7" w:rsidRDefault="00B31DA7" w:rsidP="00B31DA7">
      <w:pPr>
        <w:pStyle w:val="a4"/>
        <w:numPr>
          <w:ilvl w:val="0"/>
          <w:numId w:val="5"/>
        </w:numPr>
        <w:shd w:val="clear" w:color="auto" w:fill="auto"/>
        <w:tabs>
          <w:tab w:val="left" w:pos="171"/>
        </w:tabs>
        <w:spacing w:line="240" w:lineRule="auto"/>
        <w:ind w:left="20" w:right="120" w:firstLine="0"/>
        <w:jc w:val="both"/>
        <w:rPr>
          <w:sz w:val="24"/>
          <w:szCs w:val="24"/>
        </w:rPr>
      </w:pPr>
      <w:r w:rsidRPr="00B31DA7">
        <w:rPr>
          <w:rStyle w:val="35"/>
          <w:sz w:val="24"/>
          <w:szCs w:val="24"/>
        </w:rPr>
        <w:t>писать</w:t>
      </w:r>
      <w:r w:rsidRPr="00B31DA7">
        <w:rPr>
          <w:sz w:val="24"/>
          <w:szCs w:val="24"/>
        </w:rPr>
        <w:t xml:space="preserve"> сочинения на литературную или публицистическую тему; отзыв о самостоятельно прочитанном произведении с мотивировкой собственного отношения к героям и событиям;</w:t>
      </w:r>
    </w:p>
    <w:p w:rsidR="00B31DA7" w:rsidRPr="00B31DA7" w:rsidRDefault="00B31DA7" w:rsidP="00B31DA7">
      <w:pPr>
        <w:pStyle w:val="a4"/>
        <w:numPr>
          <w:ilvl w:val="0"/>
          <w:numId w:val="5"/>
        </w:numPr>
        <w:shd w:val="clear" w:color="auto" w:fill="auto"/>
        <w:tabs>
          <w:tab w:val="left" w:pos="168"/>
        </w:tabs>
        <w:spacing w:line="240" w:lineRule="auto"/>
        <w:ind w:left="20" w:right="120" w:firstLine="0"/>
        <w:jc w:val="both"/>
        <w:rPr>
          <w:sz w:val="24"/>
          <w:szCs w:val="24"/>
        </w:rPr>
      </w:pPr>
      <w:r w:rsidRPr="00B31DA7">
        <w:rPr>
          <w:rStyle w:val="35"/>
          <w:sz w:val="24"/>
          <w:szCs w:val="24"/>
        </w:rPr>
        <w:t>читать</w:t>
      </w:r>
      <w:r w:rsidRPr="00B31DA7">
        <w:rPr>
          <w:sz w:val="24"/>
          <w:szCs w:val="24"/>
        </w:rPr>
        <w:t xml:space="preserve"> выразительно изученные произведения или фрагменты с учетом жанровой принадлежности произведения;</w:t>
      </w:r>
    </w:p>
    <w:p w:rsidR="00B31DA7" w:rsidRPr="00B31DA7" w:rsidRDefault="00B31DA7" w:rsidP="00B31DA7">
      <w:pPr>
        <w:pStyle w:val="31"/>
        <w:shd w:val="clear" w:color="auto" w:fill="auto"/>
        <w:spacing w:before="0" w:line="260" w:lineRule="exact"/>
        <w:ind w:firstLine="0"/>
        <w:jc w:val="both"/>
        <w:rPr>
          <w:b/>
          <w:sz w:val="24"/>
          <w:szCs w:val="24"/>
        </w:rPr>
      </w:pPr>
    </w:p>
    <w:p w:rsidR="00617433" w:rsidRPr="00B31DA7" w:rsidRDefault="00617433" w:rsidP="00B31DA7">
      <w:pPr>
        <w:pStyle w:val="31"/>
        <w:shd w:val="clear" w:color="auto" w:fill="auto"/>
        <w:spacing w:before="0" w:line="260" w:lineRule="exact"/>
        <w:ind w:firstLine="0"/>
        <w:jc w:val="both"/>
        <w:rPr>
          <w:b/>
          <w:sz w:val="24"/>
          <w:szCs w:val="24"/>
        </w:rPr>
      </w:pPr>
    </w:p>
    <w:p w:rsidR="00B31DA7" w:rsidRPr="00B31DA7" w:rsidRDefault="00B31DA7" w:rsidP="00B31DA7">
      <w:pPr>
        <w:pStyle w:val="31"/>
        <w:shd w:val="clear" w:color="auto" w:fill="auto"/>
        <w:spacing w:before="0" w:line="260" w:lineRule="exact"/>
        <w:ind w:firstLine="0"/>
        <w:jc w:val="both"/>
        <w:rPr>
          <w:b/>
          <w:sz w:val="24"/>
          <w:szCs w:val="24"/>
        </w:rPr>
      </w:pPr>
      <w:r w:rsidRPr="00B31DA7">
        <w:rPr>
          <w:b/>
          <w:sz w:val="24"/>
          <w:szCs w:val="24"/>
        </w:rPr>
        <w:t>УРОВЕНЬ ПОДГОТОВКИ ВЫПУСКНИКА:</w:t>
      </w:r>
    </w:p>
    <w:p w:rsidR="00B31DA7" w:rsidRPr="00B31DA7" w:rsidRDefault="00B31DA7" w:rsidP="00B31DA7">
      <w:pPr>
        <w:pStyle w:val="31"/>
        <w:shd w:val="clear" w:color="auto" w:fill="auto"/>
        <w:spacing w:before="0" w:line="260" w:lineRule="exact"/>
        <w:ind w:firstLine="0"/>
        <w:jc w:val="both"/>
        <w:rPr>
          <w:b/>
          <w:sz w:val="24"/>
          <w:szCs w:val="24"/>
        </w:rPr>
      </w:pPr>
    </w:p>
    <w:p w:rsidR="00B31DA7" w:rsidRPr="00B31DA7" w:rsidRDefault="00B31DA7" w:rsidP="00B31DA7">
      <w:pPr>
        <w:pStyle w:val="31"/>
        <w:numPr>
          <w:ilvl w:val="1"/>
          <w:numId w:val="5"/>
        </w:numPr>
        <w:shd w:val="clear" w:color="auto" w:fill="auto"/>
        <w:tabs>
          <w:tab w:val="left" w:pos="738"/>
        </w:tabs>
        <w:spacing w:before="0" w:line="324" w:lineRule="exact"/>
        <w:ind w:left="284" w:right="380" w:firstLine="0"/>
        <w:jc w:val="both"/>
        <w:rPr>
          <w:sz w:val="24"/>
          <w:szCs w:val="24"/>
        </w:rPr>
      </w:pPr>
      <w:r w:rsidRPr="00B31DA7">
        <w:rPr>
          <w:sz w:val="24"/>
          <w:szCs w:val="24"/>
        </w:rPr>
        <w:t>Знание текста и умение его анализировать в единстве формы содержания.</w:t>
      </w:r>
    </w:p>
    <w:p w:rsidR="00B31DA7" w:rsidRPr="00B31DA7" w:rsidRDefault="00B31DA7" w:rsidP="00B31DA7">
      <w:pPr>
        <w:pStyle w:val="31"/>
        <w:numPr>
          <w:ilvl w:val="1"/>
          <w:numId w:val="5"/>
        </w:numPr>
        <w:shd w:val="clear" w:color="auto" w:fill="auto"/>
        <w:tabs>
          <w:tab w:val="left" w:pos="767"/>
        </w:tabs>
        <w:spacing w:before="0" w:line="324" w:lineRule="exact"/>
        <w:ind w:left="284" w:firstLine="0"/>
        <w:jc w:val="both"/>
        <w:rPr>
          <w:sz w:val="24"/>
          <w:szCs w:val="24"/>
        </w:rPr>
      </w:pPr>
      <w:r w:rsidRPr="00B31DA7">
        <w:rPr>
          <w:sz w:val="24"/>
          <w:szCs w:val="24"/>
        </w:rPr>
        <w:t>раскрытие</w:t>
      </w:r>
      <w:r w:rsidRPr="00B31DA7">
        <w:rPr>
          <w:rStyle w:val="3115pt"/>
          <w:sz w:val="24"/>
          <w:szCs w:val="24"/>
        </w:rPr>
        <w:t xml:space="preserve"> идейного</w:t>
      </w:r>
      <w:r w:rsidRPr="00B31DA7">
        <w:rPr>
          <w:sz w:val="24"/>
          <w:szCs w:val="24"/>
        </w:rPr>
        <w:t xml:space="preserve"> смысла и художественного своеобразия эпизода.</w:t>
      </w:r>
    </w:p>
    <w:p w:rsidR="00B31DA7" w:rsidRPr="00B31DA7" w:rsidRDefault="00B31DA7" w:rsidP="00B31DA7">
      <w:pPr>
        <w:pStyle w:val="31"/>
        <w:numPr>
          <w:ilvl w:val="1"/>
          <w:numId w:val="5"/>
        </w:numPr>
        <w:shd w:val="clear" w:color="auto" w:fill="auto"/>
        <w:tabs>
          <w:tab w:val="left" w:pos="774"/>
        </w:tabs>
        <w:spacing w:before="0" w:line="324" w:lineRule="exact"/>
        <w:ind w:left="284" w:right="380" w:firstLine="0"/>
        <w:jc w:val="both"/>
        <w:rPr>
          <w:sz w:val="24"/>
          <w:szCs w:val="24"/>
        </w:rPr>
      </w:pPr>
      <w:r w:rsidRPr="00B31DA7">
        <w:rPr>
          <w:sz w:val="24"/>
          <w:szCs w:val="24"/>
        </w:rPr>
        <w:t>Выбор и анализ произведения, в котором наиболее ярко проявились особенности творчества писателя.</w:t>
      </w:r>
    </w:p>
    <w:p w:rsidR="00B31DA7" w:rsidRPr="00B31DA7" w:rsidRDefault="00B31DA7" w:rsidP="00B31DA7">
      <w:pPr>
        <w:pStyle w:val="31"/>
        <w:numPr>
          <w:ilvl w:val="1"/>
          <w:numId w:val="5"/>
        </w:numPr>
        <w:shd w:val="clear" w:color="auto" w:fill="auto"/>
        <w:tabs>
          <w:tab w:val="left" w:pos="774"/>
        </w:tabs>
        <w:spacing w:before="0" w:line="324" w:lineRule="exact"/>
        <w:ind w:left="284" w:firstLine="0"/>
        <w:jc w:val="both"/>
        <w:rPr>
          <w:sz w:val="24"/>
          <w:szCs w:val="24"/>
        </w:rPr>
      </w:pPr>
      <w:r w:rsidRPr="00B31DA7">
        <w:rPr>
          <w:sz w:val="24"/>
          <w:szCs w:val="24"/>
        </w:rPr>
        <w:t>Идейно - художественный анализ стихотворения.</w:t>
      </w:r>
    </w:p>
    <w:p w:rsidR="00B31DA7" w:rsidRPr="00B31DA7" w:rsidRDefault="00B31DA7" w:rsidP="00B31DA7">
      <w:pPr>
        <w:pStyle w:val="31"/>
        <w:numPr>
          <w:ilvl w:val="1"/>
          <w:numId w:val="5"/>
        </w:numPr>
        <w:shd w:val="clear" w:color="auto" w:fill="auto"/>
        <w:tabs>
          <w:tab w:val="left" w:pos="771"/>
        </w:tabs>
        <w:spacing w:before="0" w:line="324" w:lineRule="exact"/>
        <w:ind w:left="284" w:right="380" w:firstLine="0"/>
        <w:jc w:val="both"/>
        <w:rPr>
          <w:sz w:val="24"/>
          <w:szCs w:val="24"/>
        </w:rPr>
      </w:pPr>
      <w:r w:rsidRPr="00B31DA7">
        <w:rPr>
          <w:sz w:val="24"/>
          <w:szCs w:val="24"/>
        </w:rPr>
        <w:t>Сопоставление различных точек зрения критиков в оценке произведения.</w:t>
      </w:r>
    </w:p>
    <w:p w:rsidR="00B31DA7" w:rsidRPr="00B31DA7" w:rsidRDefault="00B31DA7" w:rsidP="00B31DA7">
      <w:pPr>
        <w:pStyle w:val="31"/>
        <w:numPr>
          <w:ilvl w:val="1"/>
          <w:numId w:val="5"/>
        </w:numPr>
        <w:shd w:val="clear" w:color="auto" w:fill="auto"/>
        <w:tabs>
          <w:tab w:val="left" w:pos="774"/>
        </w:tabs>
        <w:spacing w:before="0" w:line="324" w:lineRule="exact"/>
        <w:ind w:left="284" w:firstLine="0"/>
        <w:jc w:val="both"/>
        <w:rPr>
          <w:sz w:val="24"/>
          <w:szCs w:val="24"/>
        </w:rPr>
      </w:pPr>
      <w:r w:rsidRPr="00B31DA7">
        <w:rPr>
          <w:sz w:val="24"/>
          <w:szCs w:val="24"/>
        </w:rPr>
        <w:t>Выразительное чтение поэзии и прозы.</w:t>
      </w:r>
    </w:p>
    <w:p w:rsidR="00B31DA7" w:rsidRPr="00B31DA7" w:rsidRDefault="00B31DA7" w:rsidP="00B31DA7">
      <w:pPr>
        <w:pStyle w:val="31"/>
        <w:numPr>
          <w:ilvl w:val="1"/>
          <w:numId w:val="5"/>
        </w:numPr>
        <w:shd w:val="clear" w:color="auto" w:fill="auto"/>
        <w:tabs>
          <w:tab w:val="left" w:pos="764"/>
        </w:tabs>
        <w:spacing w:before="0" w:line="324" w:lineRule="exact"/>
        <w:ind w:left="284" w:right="380" w:firstLine="0"/>
        <w:jc w:val="both"/>
        <w:rPr>
          <w:sz w:val="24"/>
          <w:szCs w:val="24"/>
        </w:rPr>
      </w:pPr>
      <w:r w:rsidRPr="00B31DA7">
        <w:rPr>
          <w:sz w:val="24"/>
          <w:szCs w:val="24"/>
        </w:rPr>
        <w:t>Умение писать изложение текста (фрагмента ) художественного произведения с творческим заданием.</w:t>
      </w:r>
    </w:p>
    <w:p w:rsidR="00B31DA7" w:rsidRPr="00B31DA7" w:rsidRDefault="00B31DA7" w:rsidP="00B31DA7">
      <w:pPr>
        <w:pStyle w:val="31"/>
        <w:numPr>
          <w:ilvl w:val="1"/>
          <w:numId w:val="5"/>
        </w:numPr>
        <w:shd w:val="clear" w:color="auto" w:fill="auto"/>
        <w:tabs>
          <w:tab w:val="left" w:pos="767"/>
        </w:tabs>
        <w:spacing w:before="0" w:line="324" w:lineRule="exact"/>
        <w:ind w:left="284" w:right="380" w:firstLine="0"/>
        <w:jc w:val="both"/>
        <w:rPr>
          <w:sz w:val="24"/>
          <w:szCs w:val="24"/>
        </w:rPr>
      </w:pPr>
      <w:r w:rsidRPr="00B31DA7">
        <w:rPr>
          <w:sz w:val="24"/>
          <w:szCs w:val="24"/>
        </w:rPr>
        <w:t>Умение писать сочинения разных жанров и форм на материале литературных произведений (сочинение - рассуждение, статья,</w:t>
      </w:r>
      <w:r w:rsidRPr="00B31DA7">
        <w:rPr>
          <w:rStyle w:val="3ArialNarrow"/>
          <w:sz w:val="24"/>
          <w:szCs w:val="24"/>
        </w:rPr>
        <w:t xml:space="preserve"> </w:t>
      </w:r>
      <w:r w:rsidRPr="00B31DA7">
        <w:rPr>
          <w:rStyle w:val="3ArialNarrow"/>
          <w:rFonts w:ascii="Times New Roman" w:hAnsi="Times New Roman" w:cs="Times New Roman"/>
          <w:sz w:val="24"/>
          <w:szCs w:val="24"/>
        </w:rPr>
        <w:t>отзыв,</w:t>
      </w:r>
      <w:r w:rsidRPr="00B31DA7">
        <w:rPr>
          <w:rStyle w:val="3ArialNarrow"/>
          <w:sz w:val="24"/>
          <w:szCs w:val="24"/>
        </w:rPr>
        <w:t xml:space="preserve"> </w:t>
      </w:r>
      <w:r w:rsidRPr="00B31DA7">
        <w:rPr>
          <w:sz w:val="24"/>
          <w:szCs w:val="24"/>
        </w:rPr>
        <w:t>рецензия).</w:t>
      </w:r>
    </w:p>
    <w:p w:rsidR="00B31DA7" w:rsidRPr="00B31DA7" w:rsidRDefault="00B31DA7" w:rsidP="00B31DA7">
      <w:pPr>
        <w:pStyle w:val="31"/>
        <w:numPr>
          <w:ilvl w:val="1"/>
          <w:numId w:val="5"/>
        </w:numPr>
        <w:shd w:val="clear" w:color="auto" w:fill="auto"/>
        <w:tabs>
          <w:tab w:val="left" w:pos="722"/>
        </w:tabs>
        <w:spacing w:before="0" w:line="324" w:lineRule="exact"/>
        <w:ind w:left="284" w:right="380" w:firstLine="0"/>
        <w:jc w:val="both"/>
        <w:rPr>
          <w:rStyle w:val="34"/>
          <w:sz w:val="24"/>
          <w:szCs w:val="24"/>
          <w:u w:val="none"/>
          <w:shd w:val="clear" w:color="auto" w:fill="auto"/>
        </w:rPr>
      </w:pPr>
      <w:r w:rsidRPr="00B31DA7">
        <w:rPr>
          <w:sz w:val="24"/>
          <w:szCs w:val="24"/>
        </w:rPr>
        <w:t xml:space="preserve">Умение выполнять задания текстовой формы исключительно для  </w:t>
      </w:r>
      <w:r w:rsidRPr="00B31DA7">
        <w:rPr>
          <w:rStyle w:val="34"/>
          <w:sz w:val="24"/>
          <w:szCs w:val="24"/>
          <w:u w:val="none"/>
        </w:rPr>
        <w:t>проверки знаний по литературе.</w:t>
      </w:r>
    </w:p>
    <w:p w:rsidR="00B31DA7" w:rsidRPr="00B31DA7" w:rsidRDefault="00B31DA7" w:rsidP="00B31DA7">
      <w:pPr>
        <w:ind w:left="142"/>
        <w:jc w:val="both"/>
        <w:rPr>
          <w:b/>
        </w:rPr>
      </w:pPr>
      <w:r w:rsidRPr="00B31DA7">
        <w:rPr>
          <w:b/>
        </w:rPr>
        <w:t xml:space="preserve">   </w:t>
      </w:r>
    </w:p>
    <w:p w:rsidR="00B31DA7" w:rsidRPr="00B31DA7" w:rsidRDefault="00B31DA7" w:rsidP="00B31DA7">
      <w:pPr>
        <w:pStyle w:val="31"/>
        <w:shd w:val="clear" w:color="auto" w:fill="auto"/>
        <w:spacing w:before="0" w:line="240" w:lineRule="auto"/>
        <w:ind w:left="1960" w:right="1320" w:hanging="1220"/>
        <w:jc w:val="both"/>
        <w:rPr>
          <w:b/>
          <w:sz w:val="24"/>
          <w:szCs w:val="24"/>
        </w:rPr>
      </w:pPr>
      <w:r w:rsidRPr="00B31DA7">
        <w:rPr>
          <w:b/>
          <w:sz w:val="24"/>
          <w:szCs w:val="24"/>
        </w:rPr>
        <w:t xml:space="preserve">   Обязательный минимум художественной литературы </w:t>
      </w:r>
    </w:p>
    <w:p w:rsidR="00B31DA7" w:rsidRPr="00B31DA7" w:rsidRDefault="00B31DA7" w:rsidP="00B31DA7">
      <w:pPr>
        <w:pStyle w:val="31"/>
        <w:shd w:val="clear" w:color="auto" w:fill="auto"/>
        <w:spacing w:before="0" w:line="240" w:lineRule="auto"/>
        <w:ind w:left="1960" w:right="1320" w:hanging="1220"/>
        <w:jc w:val="both"/>
        <w:rPr>
          <w:b/>
          <w:sz w:val="24"/>
          <w:szCs w:val="24"/>
        </w:rPr>
      </w:pPr>
      <w:r w:rsidRPr="00B31DA7">
        <w:rPr>
          <w:b/>
          <w:sz w:val="24"/>
          <w:szCs w:val="24"/>
        </w:rPr>
        <w:t>для изучения в 10 классе общеобразовательной школы</w:t>
      </w:r>
    </w:p>
    <w:p w:rsidR="00B31DA7" w:rsidRPr="00B31DA7" w:rsidRDefault="00B31DA7" w:rsidP="00B31DA7">
      <w:pPr>
        <w:pStyle w:val="31"/>
        <w:shd w:val="clear" w:color="auto" w:fill="auto"/>
        <w:spacing w:before="0" w:line="240" w:lineRule="auto"/>
        <w:ind w:left="1960" w:right="1320" w:hanging="1220"/>
        <w:jc w:val="both"/>
        <w:rPr>
          <w:b/>
          <w:sz w:val="24"/>
          <w:szCs w:val="24"/>
        </w:rPr>
      </w:pPr>
    </w:p>
    <w:p w:rsidR="00B31DA7" w:rsidRPr="00B31DA7" w:rsidRDefault="00B31DA7" w:rsidP="00B31DA7">
      <w:pPr>
        <w:pStyle w:val="a4"/>
        <w:shd w:val="clear" w:color="auto" w:fill="auto"/>
        <w:spacing w:line="240" w:lineRule="auto"/>
        <w:ind w:right="20" w:firstLine="0"/>
        <w:jc w:val="both"/>
        <w:rPr>
          <w:sz w:val="24"/>
          <w:szCs w:val="24"/>
        </w:rPr>
      </w:pPr>
      <w:r w:rsidRPr="00B31DA7">
        <w:rPr>
          <w:rStyle w:val="21"/>
          <w:b/>
          <w:sz w:val="24"/>
          <w:szCs w:val="24"/>
        </w:rPr>
        <w:t>I</w:t>
      </w:r>
      <w:r w:rsidRPr="00B31DA7">
        <w:rPr>
          <w:rStyle w:val="21"/>
          <w:sz w:val="24"/>
          <w:szCs w:val="24"/>
        </w:rPr>
        <w:t xml:space="preserve">. </w:t>
      </w:r>
      <w:r w:rsidRPr="00B31DA7">
        <w:rPr>
          <w:rStyle w:val="1"/>
          <w:sz w:val="24"/>
          <w:szCs w:val="24"/>
        </w:rPr>
        <w:t xml:space="preserve">А.С.Пушкнн. </w:t>
      </w:r>
      <w:r w:rsidRPr="00B31DA7">
        <w:rPr>
          <w:rStyle w:val="a7"/>
          <w:sz w:val="24"/>
          <w:szCs w:val="24"/>
        </w:rPr>
        <w:t xml:space="preserve"> </w:t>
      </w:r>
      <w:r w:rsidRPr="00B31DA7">
        <w:rPr>
          <w:rStyle w:val="a7"/>
          <w:b/>
          <w:sz w:val="24"/>
          <w:szCs w:val="24"/>
        </w:rPr>
        <w:t>Стихотворения</w:t>
      </w:r>
      <w:r w:rsidRPr="00B31DA7">
        <w:rPr>
          <w:sz w:val="24"/>
          <w:szCs w:val="24"/>
        </w:rPr>
        <w:t xml:space="preserve"> «Воспоминания в Царском Селе», «Вольность», «Деревня», «Погасло дневное светило...», «Редеет облаков летучая гряда...», «Свободы сеятель пустынный...», «К морю», «19 октября» 1825 гола, «Пророк», «Стансы», «Во глубине сибирских руд...», «Арион», «Я вас любил...», «Брожу ли я вдоль улиц шумных...», «Элегия» («Безумных лег угасшее веселье...»), «Бесы», «Поэту», «Пора, мой друг, пора...», «Когда за городом, задумчив, я брожу...», «Вновь я посетил...», «Была пора: наш праздник молодой..., «Я памятник себе воздвиг нерукотворный».</w:t>
      </w:r>
      <w:r w:rsidRPr="00B31DA7">
        <w:rPr>
          <w:rStyle w:val="a7"/>
          <w:sz w:val="24"/>
          <w:szCs w:val="24"/>
        </w:rPr>
        <w:t xml:space="preserve"> </w:t>
      </w:r>
      <w:r w:rsidRPr="00B31DA7">
        <w:rPr>
          <w:rStyle w:val="a7"/>
          <w:b/>
          <w:sz w:val="24"/>
          <w:szCs w:val="24"/>
        </w:rPr>
        <w:t>Поэмы</w:t>
      </w:r>
      <w:r w:rsidRPr="00B31DA7">
        <w:rPr>
          <w:sz w:val="24"/>
          <w:szCs w:val="24"/>
        </w:rPr>
        <w:t xml:space="preserve"> «Цыганы». «Бахчисарайский фонтан», «Медный всадник». </w:t>
      </w:r>
      <w:r w:rsidRPr="00B31DA7">
        <w:rPr>
          <w:rStyle w:val="a7"/>
          <w:b/>
          <w:sz w:val="24"/>
          <w:szCs w:val="24"/>
        </w:rPr>
        <w:t>Роман в стихах</w:t>
      </w:r>
      <w:r w:rsidRPr="00B31DA7">
        <w:rPr>
          <w:sz w:val="24"/>
          <w:szCs w:val="24"/>
        </w:rPr>
        <w:t xml:space="preserve"> «Евгений Онегин».</w:t>
      </w:r>
      <w:r w:rsidRPr="00B31DA7">
        <w:rPr>
          <w:rStyle w:val="a7"/>
          <w:sz w:val="24"/>
          <w:szCs w:val="24"/>
        </w:rPr>
        <w:t xml:space="preserve">  </w:t>
      </w:r>
      <w:r w:rsidRPr="00B31DA7">
        <w:rPr>
          <w:rStyle w:val="a7"/>
          <w:b/>
          <w:sz w:val="24"/>
          <w:szCs w:val="24"/>
        </w:rPr>
        <w:t>Драм</w:t>
      </w:r>
      <w:r w:rsidRPr="00B31DA7">
        <w:rPr>
          <w:rStyle w:val="a7"/>
          <w:sz w:val="24"/>
          <w:szCs w:val="24"/>
        </w:rPr>
        <w:t>а</w:t>
      </w:r>
      <w:r w:rsidRPr="00B31DA7">
        <w:rPr>
          <w:sz w:val="24"/>
          <w:szCs w:val="24"/>
        </w:rPr>
        <w:t xml:space="preserve"> «Борис Годунов». «Маленькие трагедии», «Пиковая дама».</w:t>
      </w:r>
    </w:p>
    <w:p w:rsidR="00B31DA7" w:rsidRPr="00B31DA7" w:rsidRDefault="00B31DA7" w:rsidP="00B31DA7">
      <w:pPr>
        <w:pStyle w:val="a4"/>
        <w:shd w:val="clear" w:color="auto" w:fill="auto"/>
        <w:spacing w:line="240" w:lineRule="auto"/>
        <w:ind w:firstLine="0"/>
        <w:jc w:val="both"/>
        <w:rPr>
          <w:sz w:val="24"/>
          <w:szCs w:val="24"/>
        </w:rPr>
      </w:pPr>
      <w:r w:rsidRPr="00B31DA7">
        <w:rPr>
          <w:sz w:val="24"/>
          <w:szCs w:val="24"/>
        </w:rPr>
        <w:t>2</w:t>
      </w:r>
      <w:r w:rsidRPr="00B31DA7">
        <w:rPr>
          <w:rStyle w:val="21"/>
          <w:sz w:val="24"/>
          <w:szCs w:val="24"/>
        </w:rPr>
        <w:t xml:space="preserve">. </w:t>
      </w:r>
      <w:r w:rsidRPr="00B31DA7">
        <w:rPr>
          <w:rStyle w:val="1"/>
          <w:sz w:val="24"/>
          <w:szCs w:val="24"/>
        </w:rPr>
        <w:t>Н.В.Гоголь</w:t>
      </w:r>
      <w:r w:rsidRPr="00B31DA7">
        <w:rPr>
          <w:rStyle w:val="21"/>
          <w:sz w:val="24"/>
          <w:szCs w:val="24"/>
        </w:rPr>
        <w:t>.</w:t>
      </w:r>
      <w:r w:rsidRPr="00B31DA7">
        <w:rPr>
          <w:rStyle w:val="a7"/>
          <w:sz w:val="24"/>
          <w:szCs w:val="24"/>
        </w:rPr>
        <w:t xml:space="preserve"> </w:t>
      </w:r>
      <w:r w:rsidRPr="00B31DA7">
        <w:rPr>
          <w:rStyle w:val="a7"/>
          <w:b/>
          <w:sz w:val="24"/>
          <w:szCs w:val="24"/>
        </w:rPr>
        <w:t>Поэма</w:t>
      </w:r>
      <w:r w:rsidRPr="00B31DA7">
        <w:rPr>
          <w:sz w:val="24"/>
          <w:szCs w:val="24"/>
        </w:rPr>
        <w:t xml:space="preserve"> «Мертвые души».</w:t>
      </w:r>
    </w:p>
    <w:p w:rsidR="00B31DA7" w:rsidRPr="00B31DA7" w:rsidRDefault="00B31DA7" w:rsidP="00B31DA7">
      <w:pPr>
        <w:pStyle w:val="a4"/>
        <w:shd w:val="clear" w:color="auto" w:fill="auto"/>
        <w:tabs>
          <w:tab w:val="left" w:pos="823"/>
        </w:tabs>
        <w:spacing w:line="240" w:lineRule="auto"/>
        <w:ind w:right="20" w:firstLine="0"/>
        <w:jc w:val="both"/>
        <w:rPr>
          <w:sz w:val="24"/>
          <w:szCs w:val="24"/>
        </w:rPr>
      </w:pPr>
      <w:r w:rsidRPr="00B31DA7">
        <w:rPr>
          <w:rStyle w:val="1"/>
          <w:b/>
          <w:sz w:val="24"/>
          <w:szCs w:val="24"/>
          <w:u w:val="none"/>
          <w:lang w:eastAsia="en-US"/>
        </w:rPr>
        <w:t>3</w:t>
      </w:r>
      <w:r w:rsidRPr="00B31DA7">
        <w:rPr>
          <w:rStyle w:val="1"/>
          <w:sz w:val="24"/>
          <w:szCs w:val="24"/>
          <w:lang w:eastAsia="en-US"/>
        </w:rPr>
        <w:t xml:space="preserve">. </w:t>
      </w:r>
      <w:r w:rsidRPr="00B31DA7">
        <w:rPr>
          <w:rStyle w:val="1"/>
          <w:sz w:val="24"/>
          <w:szCs w:val="24"/>
          <w:lang w:val="en-US" w:eastAsia="en-US"/>
        </w:rPr>
        <w:t>M</w:t>
      </w:r>
      <w:r w:rsidRPr="00B31DA7">
        <w:rPr>
          <w:rStyle w:val="1"/>
          <w:sz w:val="24"/>
          <w:szCs w:val="24"/>
          <w:lang w:eastAsia="en-US"/>
        </w:rPr>
        <w:t>.Ю</w:t>
      </w:r>
      <w:r w:rsidRPr="00B31DA7">
        <w:rPr>
          <w:rStyle w:val="1"/>
          <w:sz w:val="24"/>
          <w:szCs w:val="24"/>
        </w:rPr>
        <w:t>.Лермонтов</w:t>
      </w:r>
      <w:r w:rsidRPr="00B31DA7">
        <w:rPr>
          <w:rStyle w:val="21"/>
          <w:sz w:val="24"/>
          <w:szCs w:val="24"/>
        </w:rPr>
        <w:t>.</w:t>
      </w:r>
      <w:r w:rsidRPr="00B31DA7">
        <w:rPr>
          <w:rStyle w:val="a7"/>
          <w:sz w:val="24"/>
          <w:szCs w:val="24"/>
        </w:rPr>
        <w:t xml:space="preserve"> </w:t>
      </w:r>
      <w:r w:rsidRPr="00B31DA7">
        <w:rPr>
          <w:rStyle w:val="a7"/>
          <w:b/>
          <w:sz w:val="24"/>
          <w:szCs w:val="24"/>
        </w:rPr>
        <w:t>Стихотворения</w:t>
      </w:r>
      <w:r w:rsidRPr="00B31DA7">
        <w:rPr>
          <w:sz w:val="24"/>
          <w:szCs w:val="24"/>
        </w:rPr>
        <w:t xml:space="preserve"> «Парус», «Смерть поэта», «Дума», «Казачья колыбельная песня», «И скучно и грустно...», «Когда волнуется желтеющая пива...», «Есть речи значенье...», «Они любили друг друга так долго...», «Тучи». «Молитва» («Я, Матерь Божия...»), «Ангел» («По небу полуночи ангел летел...»), «Выхожу один я на дорогу...». Драма «Маскарад».</w:t>
      </w:r>
      <w:r w:rsidRPr="00B31DA7">
        <w:rPr>
          <w:rStyle w:val="a7"/>
          <w:sz w:val="24"/>
          <w:szCs w:val="24"/>
        </w:rPr>
        <w:t xml:space="preserve"> </w:t>
      </w:r>
      <w:r w:rsidRPr="00B31DA7">
        <w:rPr>
          <w:rStyle w:val="a7"/>
          <w:b/>
          <w:sz w:val="24"/>
          <w:szCs w:val="24"/>
        </w:rPr>
        <w:t>Рома</w:t>
      </w:r>
      <w:r w:rsidRPr="00B31DA7">
        <w:rPr>
          <w:rStyle w:val="a7"/>
          <w:sz w:val="24"/>
          <w:szCs w:val="24"/>
        </w:rPr>
        <w:t>н</w:t>
      </w:r>
      <w:r w:rsidRPr="00B31DA7">
        <w:rPr>
          <w:sz w:val="24"/>
          <w:szCs w:val="24"/>
        </w:rPr>
        <w:t xml:space="preserve"> «Герой нашего времени».</w:t>
      </w:r>
    </w:p>
    <w:p w:rsidR="00B31DA7" w:rsidRPr="00B31DA7" w:rsidRDefault="00B31DA7" w:rsidP="00B31DA7">
      <w:pPr>
        <w:pStyle w:val="a4"/>
        <w:shd w:val="clear" w:color="auto" w:fill="auto"/>
        <w:tabs>
          <w:tab w:val="left" w:pos="211"/>
        </w:tabs>
        <w:spacing w:line="240" w:lineRule="auto"/>
        <w:ind w:right="20" w:firstLine="0"/>
        <w:jc w:val="both"/>
        <w:rPr>
          <w:sz w:val="24"/>
          <w:szCs w:val="24"/>
        </w:rPr>
      </w:pPr>
      <w:r w:rsidRPr="00B31DA7">
        <w:rPr>
          <w:rStyle w:val="1"/>
          <w:b/>
          <w:sz w:val="24"/>
          <w:szCs w:val="24"/>
          <w:u w:val="none"/>
        </w:rPr>
        <w:t>4.</w:t>
      </w:r>
      <w:r w:rsidRPr="00B31DA7">
        <w:rPr>
          <w:rStyle w:val="1"/>
          <w:sz w:val="24"/>
          <w:szCs w:val="24"/>
        </w:rPr>
        <w:t xml:space="preserve">  М.Е.Салтыков-Щедрин</w:t>
      </w:r>
      <w:r w:rsidRPr="00B31DA7">
        <w:rPr>
          <w:rStyle w:val="21"/>
          <w:sz w:val="24"/>
          <w:szCs w:val="24"/>
        </w:rPr>
        <w:t>.</w:t>
      </w:r>
      <w:r w:rsidRPr="00B31DA7">
        <w:rPr>
          <w:rStyle w:val="a7"/>
          <w:sz w:val="24"/>
          <w:szCs w:val="24"/>
        </w:rPr>
        <w:t xml:space="preserve">  </w:t>
      </w:r>
      <w:r w:rsidRPr="00B31DA7">
        <w:rPr>
          <w:rStyle w:val="a7"/>
          <w:b/>
          <w:sz w:val="24"/>
          <w:szCs w:val="24"/>
        </w:rPr>
        <w:t>Роман</w:t>
      </w:r>
      <w:r w:rsidRPr="00B31DA7">
        <w:rPr>
          <w:sz w:val="24"/>
          <w:szCs w:val="24"/>
        </w:rPr>
        <w:t xml:space="preserve"> «Господа Головлёвы» или «История одного города» (по выбору учителя и учащихся).</w:t>
      </w:r>
      <w:r w:rsidRPr="00B31DA7">
        <w:rPr>
          <w:rStyle w:val="a7"/>
          <w:sz w:val="24"/>
          <w:szCs w:val="24"/>
        </w:rPr>
        <w:t xml:space="preserve"> </w:t>
      </w:r>
      <w:r w:rsidRPr="00B31DA7">
        <w:rPr>
          <w:rStyle w:val="a7"/>
          <w:b/>
          <w:sz w:val="24"/>
          <w:szCs w:val="24"/>
        </w:rPr>
        <w:t>Сказки</w:t>
      </w:r>
      <w:r w:rsidRPr="00B31DA7">
        <w:rPr>
          <w:sz w:val="24"/>
          <w:szCs w:val="24"/>
        </w:rPr>
        <w:t xml:space="preserve"> («Дикий помещик», «Премудрый пискарь» и др.).</w:t>
      </w:r>
    </w:p>
    <w:p w:rsidR="00B31DA7" w:rsidRPr="00B31DA7" w:rsidRDefault="00B31DA7" w:rsidP="00B31DA7">
      <w:pPr>
        <w:pStyle w:val="51"/>
        <w:shd w:val="clear" w:color="auto" w:fill="auto"/>
        <w:tabs>
          <w:tab w:val="left" w:pos="2180"/>
        </w:tabs>
        <w:spacing w:line="240" w:lineRule="auto"/>
        <w:jc w:val="both"/>
        <w:rPr>
          <w:sz w:val="24"/>
          <w:szCs w:val="24"/>
        </w:rPr>
      </w:pPr>
      <w:r w:rsidRPr="00B31DA7">
        <w:rPr>
          <w:rStyle w:val="53"/>
          <w:bCs w:val="0"/>
          <w:sz w:val="24"/>
          <w:szCs w:val="24"/>
          <w:u w:val="none"/>
        </w:rPr>
        <w:lastRenderedPageBreak/>
        <w:t>5.</w:t>
      </w:r>
      <w:r w:rsidRPr="00B31DA7">
        <w:rPr>
          <w:rStyle w:val="53"/>
          <w:b w:val="0"/>
          <w:bCs w:val="0"/>
          <w:sz w:val="24"/>
          <w:szCs w:val="24"/>
        </w:rPr>
        <w:t xml:space="preserve"> И.А.Гончаров</w:t>
      </w:r>
      <w:r w:rsidRPr="00B31DA7">
        <w:rPr>
          <w:sz w:val="24"/>
          <w:szCs w:val="24"/>
        </w:rPr>
        <w:t>.</w:t>
      </w:r>
      <w:r w:rsidRPr="00B31DA7">
        <w:rPr>
          <w:sz w:val="24"/>
          <w:szCs w:val="24"/>
        </w:rPr>
        <w:tab/>
        <w:t xml:space="preserve"> </w:t>
      </w:r>
      <w:r w:rsidRPr="00B31DA7">
        <w:rPr>
          <w:rStyle w:val="510"/>
          <w:bCs w:val="0"/>
          <w:sz w:val="24"/>
          <w:szCs w:val="24"/>
        </w:rPr>
        <w:t>Роман</w:t>
      </w:r>
      <w:r w:rsidRPr="00B31DA7">
        <w:rPr>
          <w:rStyle w:val="52"/>
          <w:bCs w:val="0"/>
          <w:sz w:val="24"/>
          <w:szCs w:val="24"/>
        </w:rPr>
        <w:t xml:space="preserve"> «Обломов».</w:t>
      </w:r>
    </w:p>
    <w:p w:rsidR="00B31DA7" w:rsidRPr="00B31DA7" w:rsidRDefault="00B31DA7" w:rsidP="00B31DA7">
      <w:pPr>
        <w:pStyle w:val="a4"/>
        <w:shd w:val="clear" w:color="auto" w:fill="auto"/>
        <w:tabs>
          <w:tab w:val="left" w:pos="2176"/>
        </w:tabs>
        <w:spacing w:line="240" w:lineRule="auto"/>
        <w:ind w:right="20" w:firstLine="0"/>
        <w:jc w:val="both"/>
        <w:rPr>
          <w:sz w:val="24"/>
          <w:szCs w:val="24"/>
        </w:rPr>
      </w:pPr>
      <w:r w:rsidRPr="00B31DA7">
        <w:rPr>
          <w:rStyle w:val="1"/>
          <w:b/>
          <w:sz w:val="24"/>
          <w:szCs w:val="24"/>
          <w:u w:val="none"/>
        </w:rPr>
        <w:t>6.</w:t>
      </w:r>
      <w:r w:rsidRPr="00B31DA7">
        <w:rPr>
          <w:rStyle w:val="1"/>
          <w:sz w:val="24"/>
          <w:szCs w:val="24"/>
        </w:rPr>
        <w:t xml:space="preserve"> И.С.Тургенев. </w:t>
      </w:r>
      <w:r w:rsidRPr="00B31DA7">
        <w:rPr>
          <w:rStyle w:val="21"/>
          <w:sz w:val="24"/>
          <w:szCs w:val="24"/>
        </w:rPr>
        <w:tab/>
      </w:r>
      <w:r w:rsidRPr="00B31DA7">
        <w:rPr>
          <w:rStyle w:val="a7"/>
          <w:b/>
          <w:sz w:val="24"/>
          <w:szCs w:val="24"/>
        </w:rPr>
        <w:t>Сборник рассказов</w:t>
      </w:r>
      <w:r w:rsidRPr="00B31DA7">
        <w:rPr>
          <w:sz w:val="24"/>
          <w:szCs w:val="24"/>
        </w:rPr>
        <w:t xml:space="preserve"> «Записки охотника» (2-3 рассказа по выбору учащихся). </w:t>
      </w:r>
      <w:r w:rsidRPr="00B31DA7">
        <w:rPr>
          <w:rStyle w:val="a7"/>
          <w:b/>
          <w:sz w:val="24"/>
          <w:szCs w:val="24"/>
        </w:rPr>
        <w:t>Роман</w:t>
      </w:r>
      <w:r w:rsidRPr="00B31DA7">
        <w:rPr>
          <w:sz w:val="24"/>
          <w:szCs w:val="24"/>
        </w:rPr>
        <w:t xml:space="preserve"> «Отцы и дети» или «Дворянское гнездо» (по выбору учителя и учащихся).</w:t>
      </w:r>
    </w:p>
    <w:p w:rsidR="00B31DA7" w:rsidRPr="00B31DA7" w:rsidRDefault="00B31DA7" w:rsidP="00B31DA7">
      <w:pPr>
        <w:pStyle w:val="a4"/>
        <w:shd w:val="clear" w:color="auto" w:fill="auto"/>
        <w:tabs>
          <w:tab w:val="left" w:pos="2227"/>
        </w:tabs>
        <w:spacing w:line="240" w:lineRule="auto"/>
        <w:ind w:firstLine="0"/>
        <w:jc w:val="both"/>
        <w:rPr>
          <w:sz w:val="24"/>
          <w:szCs w:val="24"/>
        </w:rPr>
      </w:pPr>
      <w:r w:rsidRPr="00B31DA7">
        <w:rPr>
          <w:sz w:val="24"/>
          <w:szCs w:val="24"/>
          <w:lang w:eastAsia="en-US"/>
        </w:rPr>
        <w:t>7.</w:t>
      </w:r>
      <w:r w:rsidRPr="00B31DA7">
        <w:rPr>
          <w:sz w:val="24"/>
          <w:szCs w:val="24"/>
          <w:u w:val="single"/>
          <w:lang w:eastAsia="en-US"/>
        </w:rPr>
        <w:t xml:space="preserve">  </w:t>
      </w:r>
      <w:r w:rsidRPr="00B31DA7">
        <w:rPr>
          <w:b/>
          <w:sz w:val="24"/>
          <w:szCs w:val="24"/>
          <w:u w:val="single"/>
          <w:lang w:val="en-US" w:eastAsia="en-US"/>
        </w:rPr>
        <w:t>A</w:t>
      </w:r>
      <w:r w:rsidRPr="00B31DA7">
        <w:rPr>
          <w:rStyle w:val="1"/>
          <w:sz w:val="24"/>
          <w:szCs w:val="24"/>
          <w:lang w:eastAsia="en-US"/>
        </w:rPr>
        <w:t>.Н.</w:t>
      </w:r>
      <w:r w:rsidRPr="00B31DA7">
        <w:rPr>
          <w:rStyle w:val="1"/>
          <w:sz w:val="24"/>
          <w:szCs w:val="24"/>
        </w:rPr>
        <w:t>Островский</w:t>
      </w:r>
      <w:r w:rsidRPr="00B31DA7">
        <w:rPr>
          <w:rStyle w:val="21"/>
          <w:sz w:val="24"/>
          <w:szCs w:val="24"/>
        </w:rPr>
        <w:t xml:space="preserve">. </w:t>
      </w:r>
      <w:r w:rsidRPr="00B31DA7">
        <w:rPr>
          <w:rStyle w:val="a7"/>
          <w:b/>
          <w:sz w:val="24"/>
          <w:szCs w:val="24"/>
        </w:rPr>
        <w:t>Драма</w:t>
      </w:r>
      <w:r w:rsidRPr="00B31DA7">
        <w:rPr>
          <w:b/>
          <w:sz w:val="24"/>
          <w:szCs w:val="24"/>
        </w:rPr>
        <w:t xml:space="preserve"> </w:t>
      </w:r>
      <w:r w:rsidRPr="00B31DA7">
        <w:rPr>
          <w:sz w:val="24"/>
          <w:szCs w:val="24"/>
        </w:rPr>
        <w:t>«Гроза» или «Бесприданница» (по выбору учителя и учащихся).</w:t>
      </w:r>
    </w:p>
    <w:p w:rsidR="00B31DA7" w:rsidRPr="00B31DA7" w:rsidRDefault="00B31DA7" w:rsidP="00B31DA7">
      <w:pPr>
        <w:pStyle w:val="a4"/>
        <w:shd w:val="clear" w:color="auto" w:fill="auto"/>
        <w:tabs>
          <w:tab w:val="left" w:pos="2313"/>
        </w:tabs>
        <w:spacing w:line="240" w:lineRule="auto"/>
        <w:ind w:right="20" w:firstLine="0"/>
        <w:jc w:val="both"/>
        <w:rPr>
          <w:sz w:val="24"/>
          <w:szCs w:val="24"/>
        </w:rPr>
      </w:pPr>
      <w:r w:rsidRPr="00B31DA7">
        <w:rPr>
          <w:rStyle w:val="1"/>
          <w:b/>
          <w:sz w:val="24"/>
          <w:szCs w:val="24"/>
          <w:u w:val="none"/>
        </w:rPr>
        <w:t>8.</w:t>
      </w:r>
      <w:r w:rsidRPr="00B31DA7">
        <w:rPr>
          <w:rStyle w:val="1"/>
          <w:sz w:val="24"/>
          <w:szCs w:val="24"/>
        </w:rPr>
        <w:t xml:space="preserve"> Н.А.Некрасов</w:t>
      </w:r>
      <w:r w:rsidRPr="00B31DA7">
        <w:rPr>
          <w:rStyle w:val="21"/>
          <w:sz w:val="24"/>
          <w:szCs w:val="24"/>
        </w:rPr>
        <w:t>.</w:t>
      </w:r>
      <w:r w:rsidRPr="00B31DA7">
        <w:rPr>
          <w:rStyle w:val="21"/>
          <w:sz w:val="24"/>
          <w:szCs w:val="24"/>
        </w:rPr>
        <w:tab/>
      </w:r>
      <w:r w:rsidRPr="00B31DA7">
        <w:rPr>
          <w:rStyle w:val="a7"/>
          <w:b/>
          <w:sz w:val="24"/>
          <w:szCs w:val="24"/>
        </w:rPr>
        <w:t>Стихотворения</w:t>
      </w:r>
      <w:r w:rsidRPr="00B31DA7">
        <w:rPr>
          <w:sz w:val="24"/>
          <w:szCs w:val="24"/>
        </w:rPr>
        <w:t xml:space="preserve"> «Современная ода», «Колыбельная песня» («Подражание Лермонтову»), «Поэт и гражданин», «Рыцарь на час», «Я за то глубоко презираю себя...». «Памяти Добролюбова», «Элегия» («Пускай нам говорит изменчивая мода...»).</w:t>
      </w:r>
      <w:r w:rsidRPr="00B31DA7">
        <w:rPr>
          <w:rStyle w:val="a7"/>
          <w:sz w:val="24"/>
          <w:szCs w:val="24"/>
        </w:rPr>
        <w:t xml:space="preserve"> </w:t>
      </w:r>
      <w:r w:rsidRPr="00B31DA7">
        <w:rPr>
          <w:rStyle w:val="a7"/>
          <w:b/>
          <w:i w:val="0"/>
          <w:sz w:val="24"/>
          <w:szCs w:val="24"/>
        </w:rPr>
        <w:t xml:space="preserve">Поэма «Кому </w:t>
      </w:r>
      <w:r w:rsidRPr="00B31DA7">
        <w:rPr>
          <w:sz w:val="24"/>
          <w:szCs w:val="24"/>
        </w:rPr>
        <w:t>на Руси жить хорошо».</w:t>
      </w:r>
    </w:p>
    <w:p w:rsidR="00B31DA7" w:rsidRPr="00B31DA7" w:rsidRDefault="00B31DA7" w:rsidP="00B31DA7">
      <w:pPr>
        <w:pStyle w:val="a4"/>
        <w:shd w:val="clear" w:color="auto" w:fill="auto"/>
        <w:tabs>
          <w:tab w:val="left" w:pos="2047"/>
        </w:tabs>
        <w:spacing w:line="240" w:lineRule="auto"/>
        <w:ind w:right="20" w:firstLine="0"/>
        <w:jc w:val="both"/>
        <w:rPr>
          <w:sz w:val="24"/>
          <w:szCs w:val="24"/>
        </w:rPr>
      </w:pPr>
      <w:r w:rsidRPr="00B31DA7">
        <w:rPr>
          <w:rStyle w:val="1"/>
          <w:b/>
          <w:sz w:val="24"/>
          <w:szCs w:val="24"/>
          <w:u w:val="none"/>
        </w:rPr>
        <w:t>9.</w:t>
      </w:r>
      <w:r w:rsidRPr="00B31DA7">
        <w:rPr>
          <w:rStyle w:val="1"/>
          <w:sz w:val="24"/>
          <w:szCs w:val="24"/>
        </w:rPr>
        <w:t xml:space="preserve"> Ф.И.Тютчев</w:t>
      </w:r>
      <w:r w:rsidRPr="00B31DA7">
        <w:rPr>
          <w:rStyle w:val="21"/>
          <w:sz w:val="24"/>
          <w:szCs w:val="24"/>
        </w:rPr>
        <w:t>.</w:t>
      </w:r>
      <w:r w:rsidRPr="00B31DA7">
        <w:rPr>
          <w:rStyle w:val="21"/>
          <w:sz w:val="24"/>
          <w:szCs w:val="24"/>
        </w:rPr>
        <w:tab/>
      </w:r>
      <w:r w:rsidRPr="00B31DA7">
        <w:rPr>
          <w:rStyle w:val="a7"/>
          <w:b/>
          <w:sz w:val="24"/>
          <w:szCs w:val="24"/>
        </w:rPr>
        <w:t>Стихотворения</w:t>
      </w:r>
      <w:r w:rsidRPr="00B31DA7">
        <w:rPr>
          <w:sz w:val="24"/>
          <w:szCs w:val="24"/>
        </w:rPr>
        <w:t xml:space="preserve"> «Молчание!», «Не то, что мните вы, природа...», «Эти бедные селенья...», «Нам не дано предугадать...», «Умом Россию не понять...», «О, как убийственно мы любим...», «Как океан объемлет шар земной...», «Не плоть, а дух растлился в наши дни...», «Цицерон», «Последняя любовь», «Я встретил вас - и всё былое.. ». «Всё </w:t>
      </w:r>
      <w:r w:rsidRPr="00B31DA7">
        <w:rPr>
          <w:sz w:val="24"/>
          <w:szCs w:val="24"/>
          <w:lang w:eastAsia="en-US"/>
        </w:rPr>
        <w:t xml:space="preserve">отнял </w:t>
      </w:r>
      <w:r w:rsidRPr="00B31DA7">
        <w:rPr>
          <w:sz w:val="24"/>
          <w:szCs w:val="24"/>
        </w:rPr>
        <w:t>у меня казнящий Бог...».</w:t>
      </w:r>
    </w:p>
    <w:p w:rsidR="00B31DA7" w:rsidRPr="00B31DA7" w:rsidRDefault="00B31DA7" w:rsidP="00B31DA7">
      <w:pPr>
        <w:pStyle w:val="a4"/>
        <w:shd w:val="clear" w:color="auto" w:fill="auto"/>
        <w:tabs>
          <w:tab w:val="left" w:pos="2101"/>
        </w:tabs>
        <w:spacing w:line="240" w:lineRule="auto"/>
        <w:ind w:right="380" w:firstLine="0"/>
        <w:jc w:val="both"/>
        <w:rPr>
          <w:sz w:val="24"/>
          <w:szCs w:val="24"/>
        </w:rPr>
      </w:pPr>
      <w:r w:rsidRPr="00B31DA7">
        <w:rPr>
          <w:sz w:val="24"/>
          <w:szCs w:val="24"/>
        </w:rPr>
        <w:t>10.</w:t>
      </w:r>
      <w:r w:rsidRPr="00B31DA7">
        <w:rPr>
          <w:sz w:val="24"/>
          <w:szCs w:val="24"/>
          <w:u w:val="single"/>
        </w:rPr>
        <w:t xml:space="preserve"> </w:t>
      </w:r>
      <w:r w:rsidRPr="00B31DA7">
        <w:rPr>
          <w:b/>
          <w:sz w:val="24"/>
          <w:szCs w:val="24"/>
          <w:u w:val="single"/>
        </w:rPr>
        <w:t>А.А</w:t>
      </w:r>
      <w:r w:rsidRPr="00B31DA7">
        <w:rPr>
          <w:sz w:val="24"/>
          <w:szCs w:val="24"/>
          <w:u w:val="single"/>
        </w:rPr>
        <w:t>.</w:t>
      </w:r>
      <w:r w:rsidRPr="00B31DA7">
        <w:rPr>
          <w:rStyle w:val="1"/>
          <w:sz w:val="24"/>
          <w:szCs w:val="24"/>
        </w:rPr>
        <w:t>Фет.</w:t>
      </w:r>
      <w:r w:rsidRPr="00B31DA7">
        <w:rPr>
          <w:rStyle w:val="21"/>
          <w:sz w:val="24"/>
          <w:szCs w:val="24"/>
        </w:rPr>
        <w:t xml:space="preserve"> </w:t>
      </w:r>
      <w:r w:rsidRPr="00B31DA7">
        <w:rPr>
          <w:rStyle w:val="a7"/>
          <w:b/>
          <w:sz w:val="24"/>
          <w:szCs w:val="24"/>
        </w:rPr>
        <w:t>Стихотворения</w:t>
      </w:r>
      <w:r w:rsidRPr="00B31DA7">
        <w:rPr>
          <w:sz w:val="24"/>
          <w:szCs w:val="24"/>
        </w:rPr>
        <w:t xml:space="preserve"> «На заре ты ее не буди...», «Непогода-осень - куришь…», «Сияла ночь. Луной был полон сад. Лежали...», «Когда читала ты мучительные строки…»,  «Шёпот, робкое дыханье...», «На стоге сена ночью южной...».</w:t>
      </w:r>
    </w:p>
    <w:p w:rsidR="00B31DA7" w:rsidRPr="00B31DA7" w:rsidRDefault="00B31DA7" w:rsidP="00B31DA7">
      <w:pPr>
        <w:pStyle w:val="a4"/>
        <w:shd w:val="clear" w:color="auto" w:fill="auto"/>
        <w:spacing w:line="240" w:lineRule="auto"/>
        <w:ind w:firstLine="0"/>
        <w:jc w:val="both"/>
        <w:rPr>
          <w:sz w:val="24"/>
          <w:szCs w:val="24"/>
        </w:rPr>
      </w:pPr>
      <w:r w:rsidRPr="00B31DA7">
        <w:rPr>
          <w:rStyle w:val="21"/>
          <w:b/>
          <w:sz w:val="24"/>
          <w:szCs w:val="24"/>
        </w:rPr>
        <w:t>11</w:t>
      </w:r>
      <w:r w:rsidRPr="00B31DA7">
        <w:rPr>
          <w:rStyle w:val="1"/>
          <w:b/>
          <w:sz w:val="24"/>
          <w:szCs w:val="24"/>
        </w:rPr>
        <w:t>.</w:t>
      </w:r>
      <w:r w:rsidRPr="00B31DA7">
        <w:rPr>
          <w:rStyle w:val="1"/>
          <w:sz w:val="24"/>
          <w:szCs w:val="24"/>
        </w:rPr>
        <w:t xml:space="preserve"> Н.С.Лесков. </w:t>
      </w:r>
      <w:r w:rsidRPr="00B31DA7">
        <w:rPr>
          <w:rStyle w:val="a7"/>
          <w:sz w:val="24"/>
          <w:szCs w:val="24"/>
        </w:rPr>
        <w:t xml:space="preserve"> </w:t>
      </w:r>
      <w:r w:rsidRPr="00B31DA7">
        <w:rPr>
          <w:rStyle w:val="a7"/>
          <w:b/>
          <w:sz w:val="24"/>
          <w:szCs w:val="24"/>
        </w:rPr>
        <w:t>Повесть</w:t>
      </w:r>
      <w:r w:rsidRPr="00B31DA7">
        <w:rPr>
          <w:sz w:val="24"/>
          <w:szCs w:val="24"/>
        </w:rPr>
        <w:t xml:space="preserve"> «Очарованный странник».</w:t>
      </w:r>
    </w:p>
    <w:p w:rsidR="00B31DA7" w:rsidRPr="00B31DA7" w:rsidRDefault="00B31DA7" w:rsidP="00B31DA7">
      <w:pPr>
        <w:pStyle w:val="a4"/>
        <w:shd w:val="clear" w:color="auto" w:fill="auto"/>
        <w:spacing w:line="240" w:lineRule="auto"/>
        <w:ind w:right="20" w:firstLine="0"/>
        <w:jc w:val="both"/>
        <w:rPr>
          <w:sz w:val="24"/>
          <w:szCs w:val="24"/>
        </w:rPr>
      </w:pPr>
      <w:r w:rsidRPr="00B31DA7">
        <w:rPr>
          <w:sz w:val="24"/>
          <w:szCs w:val="24"/>
        </w:rPr>
        <w:t xml:space="preserve">12. </w:t>
      </w:r>
      <w:r w:rsidRPr="00B31DA7">
        <w:rPr>
          <w:rStyle w:val="1"/>
          <w:sz w:val="24"/>
          <w:szCs w:val="24"/>
        </w:rPr>
        <w:t>Ф.М.Достоевский</w:t>
      </w:r>
      <w:r w:rsidRPr="00B31DA7">
        <w:rPr>
          <w:rStyle w:val="21"/>
          <w:sz w:val="24"/>
          <w:szCs w:val="24"/>
        </w:rPr>
        <w:t>.</w:t>
      </w:r>
      <w:r w:rsidRPr="00B31DA7">
        <w:rPr>
          <w:rStyle w:val="a7"/>
          <w:sz w:val="24"/>
          <w:szCs w:val="24"/>
        </w:rPr>
        <w:t xml:space="preserve"> </w:t>
      </w:r>
      <w:r w:rsidRPr="00B31DA7">
        <w:rPr>
          <w:rStyle w:val="a7"/>
          <w:b/>
          <w:sz w:val="24"/>
          <w:szCs w:val="24"/>
        </w:rPr>
        <w:t>Роман</w:t>
      </w:r>
      <w:r w:rsidRPr="00B31DA7">
        <w:rPr>
          <w:sz w:val="24"/>
          <w:szCs w:val="24"/>
        </w:rPr>
        <w:t xml:space="preserve"> «Бедные люди» (обзор).</w:t>
      </w:r>
      <w:r w:rsidRPr="00B31DA7">
        <w:rPr>
          <w:rStyle w:val="a7"/>
          <w:sz w:val="24"/>
          <w:szCs w:val="24"/>
        </w:rPr>
        <w:t xml:space="preserve"> </w:t>
      </w:r>
      <w:r w:rsidRPr="00B31DA7">
        <w:rPr>
          <w:rStyle w:val="a7"/>
          <w:b/>
          <w:sz w:val="24"/>
          <w:szCs w:val="24"/>
        </w:rPr>
        <w:t>Роман</w:t>
      </w:r>
      <w:r w:rsidRPr="00B31DA7">
        <w:rPr>
          <w:sz w:val="24"/>
          <w:szCs w:val="24"/>
        </w:rPr>
        <w:t xml:space="preserve"> «Идиот» (обзор</w:t>
      </w:r>
      <w:r w:rsidRPr="00B31DA7">
        <w:rPr>
          <w:b/>
          <w:sz w:val="24"/>
          <w:szCs w:val="24"/>
        </w:rPr>
        <w:t>).</w:t>
      </w:r>
      <w:r w:rsidRPr="00B31DA7">
        <w:rPr>
          <w:rStyle w:val="a7"/>
          <w:b/>
          <w:sz w:val="24"/>
          <w:szCs w:val="24"/>
        </w:rPr>
        <w:t xml:space="preserve"> Роман</w:t>
      </w:r>
      <w:r w:rsidRPr="00B31DA7">
        <w:rPr>
          <w:sz w:val="24"/>
          <w:szCs w:val="24"/>
        </w:rPr>
        <w:t xml:space="preserve"> «Братья Карамазовы» (обзор).</w:t>
      </w:r>
      <w:r w:rsidRPr="00B31DA7">
        <w:rPr>
          <w:rStyle w:val="a7"/>
          <w:sz w:val="24"/>
          <w:szCs w:val="24"/>
        </w:rPr>
        <w:t xml:space="preserve"> </w:t>
      </w:r>
      <w:r w:rsidRPr="00B31DA7">
        <w:rPr>
          <w:rStyle w:val="a7"/>
          <w:b/>
          <w:sz w:val="24"/>
          <w:szCs w:val="24"/>
        </w:rPr>
        <w:t>Роман</w:t>
      </w:r>
      <w:r w:rsidRPr="00B31DA7">
        <w:rPr>
          <w:sz w:val="24"/>
          <w:szCs w:val="24"/>
        </w:rPr>
        <w:t xml:space="preserve"> «Преступление и наказание» (подробное изучение). </w:t>
      </w:r>
    </w:p>
    <w:p w:rsidR="00B31DA7" w:rsidRPr="00B31DA7" w:rsidRDefault="00B31DA7" w:rsidP="00B31DA7">
      <w:pPr>
        <w:pStyle w:val="a4"/>
        <w:shd w:val="clear" w:color="auto" w:fill="auto"/>
        <w:spacing w:line="240" w:lineRule="auto"/>
        <w:ind w:right="20" w:firstLine="0"/>
        <w:jc w:val="both"/>
        <w:rPr>
          <w:sz w:val="24"/>
          <w:szCs w:val="24"/>
        </w:rPr>
      </w:pPr>
      <w:r w:rsidRPr="00B31DA7">
        <w:rPr>
          <w:rStyle w:val="21"/>
          <w:b/>
          <w:sz w:val="24"/>
          <w:szCs w:val="24"/>
        </w:rPr>
        <w:t>1З.</w:t>
      </w:r>
      <w:r w:rsidRPr="00B31DA7">
        <w:rPr>
          <w:rStyle w:val="21"/>
          <w:sz w:val="24"/>
          <w:szCs w:val="24"/>
        </w:rPr>
        <w:t xml:space="preserve">  </w:t>
      </w:r>
      <w:r w:rsidRPr="00B31DA7">
        <w:rPr>
          <w:rStyle w:val="1"/>
          <w:sz w:val="24"/>
          <w:szCs w:val="24"/>
        </w:rPr>
        <w:t>Л.Н.Толстой</w:t>
      </w:r>
      <w:r w:rsidRPr="00B31DA7">
        <w:rPr>
          <w:rStyle w:val="21"/>
          <w:sz w:val="24"/>
          <w:szCs w:val="24"/>
        </w:rPr>
        <w:t>.</w:t>
      </w:r>
      <w:r w:rsidRPr="00B31DA7">
        <w:rPr>
          <w:rStyle w:val="a7"/>
          <w:sz w:val="24"/>
          <w:szCs w:val="24"/>
        </w:rPr>
        <w:t xml:space="preserve"> </w:t>
      </w:r>
      <w:r w:rsidRPr="00B31DA7">
        <w:rPr>
          <w:rStyle w:val="a7"/>
          <w:b/>
          <w:sz w:val="24"/>
          <w:szCs w:val="24"/>
        </w:rPr>
        <w:t>Трилогия</w:t>
      </w:r>
      <w:r w:rsidRPr="00B31DA7">
        <w:rPr>
          <w:b/>
          <w:sz w:val="24"/>
          <w:szCs w:val="24"/>
        </w:rPr>
        <w:t xml:space="preserve"> </w:t>
      </w:r>
      <w:r w:rsidRPr="00B31DA7">
        <w:rPr>
          <w:sz w:val="24"/>
          <w:szCs w:val="24"/>
        </w:rPr>
        <w:t>«Детство», «Отрочество», «Юность» (обзор).</w:t>
      </w:r>
      <w:r w:rsidRPr="00B31DA7">
        <w:rPr>
          <w:rStyle w:val="a7"/>
          <w:sz w:val="24"/>
          <w:szCs w:val="24"/>
        </w:rPr>
        <w:t xml:space="preserve"> </w:t>
      </w:r>
      <w:r w:rsidRPr="00B31DA7">
        <w:rPr>
          <w:rStyle w:val="a7"/>
          <w:b/>
          <w:sz w:val="24"/>
          <w:szCs w:val="24"/>
        </w:rPr>
        <w:t>Повесть</w:t>
      </w:r>
      <w:r w:rsidRPr="00B31DA7">
        <w:rPr>
          <w:sz w:val="24"/>
          <w:szCs w:val="24"/>
        </w:rPr>
        <w:t xml:space="preserve"> «Казаки» (обзор).</w:t>
      </w:r>
      <w:r w:rsidRPr="00B31DA7">
        <w:rPr>
          <w:rStyle w:val="a7"/>
          <w:sz w:val="24"/>
          <w:szCs w:val="24"/>
        </w:rPr>
        <w:t xml:space="preserve"> </w:t>
      </w:r>
      <w:r w:rsidRPr="00B31DA7">
        <w:rPr>
          <w:rStyle w:val="a7"/>
          <w:b/>
          <w:sz w:val="24"/>
          <w:szCs w:val="24"/>
        </w:rPr>
        <w:t>Роман</w:t>
      </w:r>
      <w:r w:rsidRPr="00B31DA7">
        <w:rPr>
          <w:sz w:val="24"/>
          <w:szCs w:val="24"/>
        </w:rPr>
        <w:t xml:space="preserve"> «Анна Каренина» (обзор).</w:t>
      </w:r>
      <w:r w:rsidRPr="00B31DA7">
        <w:rPr>
          <w:rStyle w:val="a7"/>
          <w:sz w:val="24"/>
          <w:szCs w:val="24"/>
        </w:rPr>
        <w:t xml:space="preserve"> </w:t>
      </w:r>
      <w:r w:rsidRPr="00B31DA7">
        <w:rPr>
          <w:rStyle w:val="a7"/>
          <w:b/>
          <w:sz w:val="24"/>
          <w:szCs w:val="24"/>
        </w:rPr>
        <w:t>Роман - эпопея</w:t>
      </w:r>
      <w:r w:rsidRPr="00B31DA7">
        <w:rPr>
          <w:sz w:val="24"/>
          <w:szCs w:val="24"/>
        </w:rPr>
        <w:t xml:space="preserve"> «Война и мир» (подробное изучение) </w:t>
      </w:r>
    </w:p>
    <w:p w:rsidR="00B31DA7" w:rsidRDefault="00B31DA7" w:rsidP="00B31DA7">
      <w:pPr>
        <w:pStyle w:val="a4"/>
        <w:shd w:val="clear" w:color="auto" w:fill="auto"/>
        <w:spacing w:line="240" w:lineRule="auto"/>
        <w:ind w:right="20" w:firstLine="0"/>
        <w:jc w:val="both"/>
        <w:rPr>
          <w:sz w:val="24"/>
          <w:szCs w:val="24"/>
        </w:rPr>
      </w:pPr>
      <w:r w:rsidRPr="00B31DA7">
        <w:rPr>
          <w:rStyle w:val="21"/>
          <w:b/>
          <w:sz w:val="24"/>
          <w:szCs w:val="24"/>
        </w:rPr>
        <w:t>14.</w:t>
      </w:r>
      <w:r w:rsidRPr="00B31DA7">
        <w:rPr>
          <w:rStyle w:val="21"/>
          <w:sz w:val="24"/>
          <w:szCs w:val="24"/>
        </w:rPr>
        <w:t xml:space="preserve"> </w:t>
      </w:r>
      <w:r w:rsidRPr="00B31DA7">
        <w:rPr>
          <w:rStyle w:val="1"/>
          <w:sz w:val="24"/>
          <w:szCs w:val="24"/>
        </w:rPr>
        <w:t xml:space="preserve">А.П.Чехов. </w:t>
      </w:r>
      <w:r w:rsidRPr="00B31DA7">
        <w:rPr>
          <w:rStyle w:val="a7"/>
          <w:sz w:val="24"/>
          <w:szCs w:val="24"/>
        </w:rPr>
        <w:t xml:space="preserve"> </w:t>
      </w:r>
      <w:r w:rsidRPr="00B31DA7">
        <w:rPr>
          <w:rStyle w:val="a7"/>
          <w:b/>
          <w:sz w:val="24"/>
          <w:szCs w:val="24"/>
        </w:rPr>
        <w:t>Повесть</w:t>
      </w:r>
      <w:r w:rsidRPr="00B31DA7">
        <w:rPr>
          <w:sz w:val="24"/>
          <w:szCs w:val="24"/>
        </w:rPr>
        <w:t xml:space="preserve"> «Степь».</w:t>
      </w:r>
      <w:r w:rsidRPr="00B31DA7">
        <w:rPr>
          <w:rStyle w:val="a7"/>
          <w:sz w:val="24"/>
          <w:szCs w:val="24"/>
        </w:rPr>
        <w:t xml:space="preserve"> </w:t>
      </w:r>
      <w:r w:rsidRPr="00B31DA7">
        <w:rPr>
          <w:rStyle w:val="a7"/>
          <w:b/>
          <w:sz w:val="24"/>
          <w:szCs w:val="24"/>
        </w:rPr>
        <w:t>Рассказы</w:t>
      </w:r>
      <w:r w:rsidRPr="00B31DA7">
        <w:rPr>
          <w:sz w:val="24"/>
          <w:szCs w:val="24"/>
        </w:rPr>
        <w:t xml:space="preserve"> «Студент», «Анна на шее», «Дом с мезонином»,  «Дама с собачкой», «Архиерей», «Палата № 6», «Ионыч</w:t>
      </w:r>
      <w:r w:rsidRPr="00B31DA7">
        <w:rPr>
          <w:b/>
          <w:sz w:val="24"/>
          <w:szCs w:val="24"/>
        </w:rPr>
        <w:t>»,</w:t>
      </w:r>
      <w:r w:rsidRPr="00B31DA7">
        <w:rPr>
          <w:rStyle w:val="a7"/>
          <w:b/>
          <w:sz w:val="24"/>
          <w:szCs w:val="24"/>
        </w:rPr>
        <w:t xml:space="preserve"> трилогия о любви</w:t>
      </w:r>
      <w:r w:rsidRPr="00B31DA7">
        <w:rPr>
          <w:b/>
          <w:sz w:val="24"/>
          <w:szCs w:val="24"/>
        </w:rPr>
        <w:t xml:space="preserve"> </w:t>
      </w:r>
      <w:r w:rsidRPr="00B31DA7">
        <w:rPr>
          <w:sz w:val="24"/>
          <w:szCs w:val="24"/>
        </w:rPr>
        <w:t>«Человек в футляре», «Крыжовник», «О любви».</w:t>
      </w:r>
      <w:r w:rsidRPr="00B31DA7">
        <w:rPr>
          <w:rStyle w:val="a7"/>
          <w:sz w:val="24"/>
          <w:szCs w:val="24"/>
        </w:rPr>
        <w:t xml:space="preserve"> </w:t>
      </w:r>
      <w:r w:rsidRPr="00B31DA7">
        <w:rPr>
          <w:rStyle w:val="a7"/>
          <w:b/>
          <w:sz w:val="24"/>
          <w:szCs w:val="24"/>
        </w:rPr>
        <w:t>Пьеса</w:t>
      </w:r>
      <w:r w:rsidRPr="00B31DA7">
        <w:rPr>
          <w:sz w:val="24"/>
          <w:szCs w:val="24"/>
        </w:rPr>
        <w:t xml:space="preserve"> «Вишневый сад».</w:t>
      </w:r>
    </w:p>
    <w:p w:rsidR="00B31DA7" w:rsidRDefault="00B31DA7" w:rsidP="00B31DA7">
      <w:pPr>
        <w:pStyle w:val="a4"/>
        <w:shd w:val="clear" w:color="auto" w:fill="auto"/>
        <w:spacing w:line="240" w:lineRule="auto"/>
        <w:ind w:right="20" w:firstLine="0"/>
        <w:jc w:val="both"/>
        <w:rPr>
          <w:sz w:val="24"/>
          <w:szCs w:val="24"/>
        </w:rPr>
      </w:pPr>
    </w:p>
    <w:p w:rsidR="00B31DA7" w:rsidRDefault="00B31DA7" w:rsidP="00B31DA7">
      <w:pPr>
        <w:pStyle w:val="a4"/>
        <w:shd w:val="clear" w:color="auto" w:fill="auto"/>
        <w:spacing w:line="240" w:lineRule="auto"/>
        <w:ind w:right="20" w:firstLine="0"/>
        <w:jc w:val="both"/>
        <w:rPr>
          <w:sz w:val="24"/>
          <w:szCs w:val="24"/>
        </w:rPr>
      </w:pPr>
    </w:p>
    <w:p w:rsidR="00B31DA7" w:rsidRPr="00B31DA7" w:rsidRDefault="00B31DA7" w:rsidP="00B31DA7">
      <w:pPr>
        <w:ind w:left="142"/>
        <w:jc w:val="both"/>
        <w:rPr>
          <w:b/>
        </w:rPr>
      </w:pPr>
      <w:r w:rsidRPr="00B31DA7">
        <w:rPr>
          <w:b/>
        </w:rPr>
        <w:t>СОДЕРЖАНИЕ КУРСА ЛИТЕРАТУРЫ В 10 КЛАССЕ</w:t>
      </w:r>
    </w:p>
    <w:p w:rsidR="00B31DA7" w:rsidRPr="00B31DA7" w:rsidRDefault="00B31DA7" w:rsidP="00B31DA7">
      <w:pPr>
        <w:ind w:left="142"/>
        <w:jc w:val="both"/>
        <w:rPr>
          <w:b/>
        </w:rPr>
      </w:pPr>
      <w:r w:rsidRPr="00B31DA7">
        <w:rPr>
          <w:b/>
        </w:rPr>
        <w:t xml:space="preserve">                                </w:t>
      </w:r>
    </w:p>
    <w:p w:rsidR="00B31DA7" w:rsidRPr="00B31DA7" w:rsidRDefault="00B31DA7" w:rsidP="00B31DA7">
      <w:pPr>
        <w:ind w:left="142"/>
        <w:jc w:val="both"/>
        <w:rPr>
          <w:b/>
        </w:rPr>
      </w:pPr>
      <w:r w:rsidRPr="00B31DA7">
        <w:rPr>
          <w:b/>
        </w:rPr>
        <w:t xml:space="preserve">ИЗ ЛИТЕРАТУРЫ ПЕРВОЙ ПОЛОВИНЫ </w:t>
      </w:r>
      <w:r w:rsidRPr="00B31DA7">
        <w:rPr>
          <w:b/>
          <w:lang w:val="en-US"/>
        </w:rPr>
        <w:t>XIX</w:t>
      </w:r>
      <w:r w:rsidRPr="00B31DA7">
        <w:rPr>
          <w:b/>
        </w:rPr>
        <w:t xml:space="preserve"> ВЕКА</w:t>
      </w:r>
    </w:p>
    <w:p w:rsidR="00B31DA7" w:rsidRPr="00B31DA7" w:rsidRDefault="00B31DA7" w:rsidP="00B31DA7">
      <w:pPr>
        <w:ind w:left="142"/>
        <w:jc w:val="both"/>
      </w:pPr>
      <w:r w:rsidRPr="00B31DA7">
        <w:rPr>
          <w:b/>
          <w:bCs/>
        </w:rPr>
        <w:t>А.С. ПУШКИН</w:t>
      </w:r>
    </w:p>
    <w:p w:rsidR="00B31DA7" w:rsidRPr="00B31DA7" w:rsidRDefault="00B31DA7" w:rsidP="00B31DA7">
      <w:pPr>
        <w:ind w:left="142"/>
        <w:jc w:val="both"/>
      </w:pPr>
      <w:r w:rsidRPr="00B31DA7">
        <w:t xml:space="preserve">      Стихотворения: </w:t>
      </w:r>
      <w:r w:rsidRPr="00B31DA7">
        <w:rPr>
          <w:i/>
          <w:iCs/>
        </w:rPr>
        <w:t>«Воспоминания в Царском Селе», «Воль</w:t>
      </w:r>
      <w:r w:rsidRPr="00B31DA7">
        <w:rPr>
          <w:i/>
          <w:iCs/>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B31DA7">
        <w:rPr>
          <w:i/>
          <w:iCs/>
        </w:rPr>
        <w:softHyphen/>
        <w:t>ный...», «Подражание Корану» (</w:t>
      </w:r>
      <w:r w:rsidRPr="00B31DA7">
        <w:rPr>
          <w:i/>
          <w:iCs/>
          <w:lang w:val="en-US"/>
        </w:rPr>
        <w:t>IX</w:t>
      </w:r>
      <w:r w:rsidRPr="00B31DA7">
        <w:rPr>
          <w:i/>
          <w:iCs/>
        </w:rPr>
        <w:t>. «И путник усталый на Бо</w:t>
      </w:r>
      <w:r w:rsidRPr="00B31DA7">
        <w:rPr>
          <w:i/>
          <w:iCs/>
        </w:rPr>
        <w:softHyphen/>
        <w:t xml:space="preserve">га роптал...»), «Брожу ли я вдоль улиц шумных...» </w:t>
      </w:r>
      <w:r w:rsidRPr="00B31DA7">
        <w:t>и др. по выбо</w:t>
      </w:r>
      <w:r w:rsidRPr="00B31DA7">
        <w:softHyphen/>
        <w:t xml:space="preserve">ру, поэма </w:t>
      </w:r>
      <w:r w:rsidRPr="00B31DA7">
        <w:rPr>
          <w:i/>
          <w:iCs/>
        </w:rPr>
        <w:t>«Медный всадник».</w:t>
      </w:r>
    </w:p>
    <w:p w:rsidR="00B31DA7" w:rsidRPr="00B31DA7" w:rsidRDefault="00B31DA7" w:rsidP="00B31DA7">
      <w:pPr>
        <w:ind w:left="142"/>
        <w:jc w:val="both"/>
      </w:pPr>
      <w:r w:rsidRPr="00B31DA7">
        <w:t xml:space="preserve">     Образно-тематическое богатство и художественное совер</w:t>
      </w:r>
      <w:r w:rsidRPr="00B31DA7">
        <w:softHyphen/>
        <w:t>шенство пушкинской лирики. Обращение к вечным вопросам че</w:t>
      </w:r>
      <w:r w:rsidRPr="00B31DA7">
        <w:softHyphen/>
        <w:t>ловеческого бытия в стихотворениях А.С. Пушкина (сущность по</w:t>
      </w:r>
      <w:r w:rsidRPr="00B31DA7">
        <w:softHyphen/>
        <w:t>этического творчества, свобода художника, тайны природы и др.). Эстетическое и морально-этическое значение пушкинской поэзии.</w:t>
      </w:r>
    </w:p>
    <w:p w:rsidR="00B31DA7" w:rsidRPr="00B31DA7" w:rsidRDefault="00B31DA7" w:rsidP="00B31DA7">
      <w:pPr>
        <w:ind w:left="142"/>
        <w:jc w:val="both"/>
      </w:pPr>
      <w:r w:rsidRPr="00B31DA7">
        <w:t xml:space="preserve">    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B31DA7" w:rsidRPr="00B31DA7" w:rsidRDefault="00B31DA7" w:rsidP="00B31DA7">
      <w:pPr>
        <w:ind w:left="142"/>
        <w:jc w:val="both"/>
      </w:pPr>
      <w:r w:rsidRPr="00B31DA7">
        <w:rPr>
          <w:b/>
        </w:rPr>
        <w:t>Опорные понятия:</w:t>
      </w:r>
      <w:r w:rsidRPr="00B31DA7">
        <w:t xml:space="preserve"> философская лирика, поэма как лиро-эпический жанр.</w:t>
      </w:r>
    </w:p>
    <w:p w:rsidR="00B31DA7" w:rsidRPr="00B31DA7" w:rsidRDefault="00B31DA7" w:rsidP="00B31DA7">
      <w:pPr>
        <w:ind w:left="142"/>
        <w:jc w:val="both"/>
      </w:pPr>
      <w:r w:rsidRPr="00B31DA7">
        <w:rPr>
          <w:b/>
        </w:rPr>
        <w:t>Внутрипредметные связи:</w:t>
      </w:r>
      <w:r w:rsidRPr="00B31DA7">
        <w:t xml:space="preserve">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B31DA7" w:rsidRPr="00B31DA7" w:rsidRDefault="00B31DA7" w:rsidP="00B31DA7">
      <w:pPr>
        <w:ind w:left="142"/>
        <w:jc w:val="both"/>
      </w:pPr>
      <w:r w:rsidRPr="00B31DA7">
        <w:rPr>
          <w:b/>
        </w:rPr>
        <w:t>Межпредметные связи:</w:t>
      </w:r>
      <w:r w:rsidRPr="00B31DA7">
        <w:t xml:space="preserve"> историческая основа сюжета поэмы «Медный всадник».</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М.Ю. ЛЕРМОНТОВ</w:t>
      </w:r>
    </w:p>
    <w:p w:rsidR="00B31DA7" w:rsidRPr="00B31DA7" w:rsidRDefault="00B31DA7" w:rsidP="00B31DA7">
      <w:pPr>
        <w:ind w:left="142"/>
        <w:jc w:val="both"/>
      </w:pPr>
      <w:r w:rsidRPr="00B31DA7">
        <w:t xml:space="preserve">     Стихотворения: </w:t>
      </w:r>
      <w:r w:rsidRPr="00B31DA7">
        <w:rPr>
          <w:i/>
          <w:iCs/>
        </w:rPr>
        <w:t>«Как часто, пестрою толпою окружен...», «Валерик»,  «Молитва» («Я, Матерь Божия, ныне с молитвою...»), «Яне унижусь пред тобою...», «Сон» («В полднев</w:t>
      </w:r>
      <w:r w:rsidRPr="00B31DA7">
        <w:rPr>
          <w:i/>
          <w:iCs/>
        </w:rPr>
        <w:softHyphen/>
        <w:t xml:space="preserve">ный жар </w:t>
      </w:r>
      <w:r w:rsidRPr="00B31DA7">
        <w:rPr>
          <w:b/>
          <w:bCs/>
          <w:i/>
          <w:iCs/>
        </w:rPr>
        <w:t xml:space="preserve">в </w:t>
      </w:r>
      <w:r w:rsidRPr="00B31DA7">
        <w:rPr>
          <w:i/>
          <w:iCs/>
        </w:rPr>
        <w:t xml:space="preserve">долине Дагестана...»), «Выхожу один я на дорогу...» </w:t>
      </w:r>
      <w:r w:rsidRPr="00B31DA7">
        <w:t xml:space="preserve">и др. по выбору. Поэма </w:t>
      </w:r>
      <w:r w:rsidRPr="00B31DA7">
        <w:rPr>
          <w:i/>
          <w:iCs/>
        </w:rPr>
        <w:t>«Демон».</w:t>
      </w:r>
    </w:p>
    <w:p w:rsidR="00B31DA7" w:rsidRPr="00B31DA7" w:rsidRDefault="00B31DA7" w:rsidP="00B31DA7">
      <w:pPr>
        <w:ind w:left="142"/>
        <w:jc w:val="both"/>
      </w:pPr>
      <w:r w:rsidRPr="00B31DA7">
        <w:t xml:space="preserve">     Глубина философской проблематики и драматизм звуча</w:t>
      </w:r>
      <w:r w:rsidRPr="00B31DA7">
        <w:softHyphen/>
        <w:t>ния лирики М.Ю. Лермонтова. Мотивы одиночества, неразде</w:t>
      </w:r>
      <w:r w:rsidRPr="00B31DA7">
        <w:softHyphen/>
        <w:t>ленной любви, невостребованности высокого поэтического да</w:t>
      </w:r>
      <w:r w:rsidRPr="00B31DA7">
        <w:softHyphen/>
        <w:t>ра в лермонтовской поэзии. Глубина и проникновенность духовной и патриотической лирики поэта.</w:t>
      </w:r>
    </w:p>
    <w:p w:rsidR="00B31DA7" w:rsidRPr="00B31DA7" w:rsidRDefault="00B31DA7" w:rsidP="00B31DA7">
      <w:pPr>
        <w:ind w:left="142"/>
        <w:jc w:val="both"/>
      </w:pPr>
      <w:r w:rsidRPr="00B31DA7">
        <w:lastRenderedPageBreak/>
        <w:t xml:space="preserve">      Особенности богоборческой темы в поэме М.Ю. Лермонто</w:t>
      </w:r>
      <w:r w:rsidRPr="00B31DA7">
        <w:softHyphen/>
        <w:t>ва «Демон». Романтический колорит поэмы, ее образно-эмо</w:t>
      </w:r>
      <w:r w:rsidRPr="00B31DA7">
        <w:softHyphen/>
        <w:t>циональная насыщенность. Перекличка основных мотивов «Демона» с лирикой поэта.</w:t>
      </w:r>
    </w:p>
    <w:p w:rsidR="00B31DA7" w:rsidRPr="00B31DA7" w:rsidRDefault="00B31DA7" w:rsidP="00B31DA7">
      <w:pPr>
        <w:ind w:left="142"/>
        <w:jc w:val="both"/>
      </w:pPr>
      <w:r w:rsidRPr="00B31DA7">
        <w:rPr>
          <w:b/>
          <w:bCs/>
        </w:rPr>
        <w:t xml:space="preserve">Опорные понятия: </w:t>
      </w:r>
      <w:r w:rsidRPr="00B31DA7">
        <w:t>духовная лирика, романтическая поэма.</w:t>
      </w:r>
    </w:p>
    <w:p w:rsidR="00B31DA7" w:rsidRPr="00B31DA7" w:rsidRDefault="00B31DA7" w:rsidP="00B31DA7">
      <w:pPr>
        <w:ind w:left="142"/>
        <w:jc w:val="both"/>
      </w:pPr>
      <w:r w:rsidRPr="00B31DA7">
        <w:rPr>
          <w:b/>
          <w:bCs/>
        </w:rPr>
        <w:t xml:space="preserve">Внутрипредметные связи: </w:t>
      </w:r>
      <w:r w:rsidRPr="00B31DA7">
        <w:t>образ поэта-пророка в лирике М.Ю. Лермонтова и А.С. Пушкина; традиции русского роман</w:t>
      </w:r>
      <w:r w:rsidRPr="00B31DA7">
        <w:softHyphen/>
        <w:t>тизма в лермонтовской поэзии.</w:t>
      </w:r>
    </w:p>
    <w:p w:rsidR="00B31DA7" w:rsidRPr="00B31DA7" w:rsidRDefault="00B31DA7" w:rsidP="00B31DA7">
      <w:pPr>
        <w:ind w:left="142"/>
        <w:jc w:val="both"/>
      </w:pPr>
      <w:r w:rsidRPr="00B31DA7">
        <w:rPr>
          <w:b/>
          <w:bCs/>
        </w:rPr>
        <w:t xml:space="preserve">Межпредметные связи: </w:t>
      </w:r>
      <w:r w:rsidRPr="00B31DA7">
        <w:t>живопись и рисунки М.Ю. Лермон</w:t>
      </w:r>
      <w:r w:rsidRPr="00B31DA7">
        <w:softHyphen/>
        <w:t>това; музыкальные интерпретации стихотворений Лермонтова (А.С. Даргомыжский, М.А. Балакирев, А. Рубинштейн и др.).</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Н.В. ГОГОЛЬ</w:t>
      </w:r>
    </w:p>
    <w:p w:rsidR="00B31DA7" w:rsidRPr="00B31DA7" w:rsidRDefault="00B31DA7" w:rsidP="00B31DA7">
      <w:pPr>
        <w:ind w:left="142"/>
        <w:jc w:val="both"/>
      </w:pPr>
      <w:r w:rsidRPr="00B31DA7">
        <w:t xml:space="preserve">      Повести: </w:t>
      </w:r>
      <w:r w:rsidRPr="00B31DA7">
        <w:rPr>
          <w:i/>
          <w:iCs/>
        </w:rPr>
        <w:t>«Невский проспект», «Нос».</w:t>
      </w:r>
    </w:p>
    <w:p w:rsidR="00B31DA7" w:rsidRPr="00B31DA7" w:rsidRDefault="00B31DA7" w:rsidP="00B31DA7">
      <w:pPr>
        <w:ind w:left="142"/>
        <w:jc w:val="both"/>
      </w:pPr>
      <w:r w:rsidRPr="00B31DA7">
        <w:t xml:space="preserve">     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B31DA7">
        <w:softHyphen/>
        <w:t>бе гоголевских героев.</w:t>
      </w:r>
    </w:p>
    <w:p w:rsidR="00B31DA7" w:rsidRPr="00B31DA7" w:rsidRDefault="00B31DA7" w:rsidP="00B31DA7">
      <w:pPr>
        <w:ind w:left="142"/>
        <w:jc w:val="both"/>
      </w:pPr>
      <w:r w:rsidRPr="00B31DA7">
        <w:rPr>
          <w:b/>
          <w:bCs/>
        </w:rPr>
        <w:t xml:space="preserve">Опорные понятия: </w:t>
      </w:r>
      <w:r w:rsidRPr="00B31DA7">
        <w:t>ирония, гротеск, фантасмагория.</w:t>
      </w:r>
    </w:p>
    <w:p w:rsidR="00B31DA7" w:rsidRPr="00B31DA7" w:rsidRDefault="00B31DA7" w:rsidP="00B31DA7">
      <w:pPr>
        <w:ind w:left="142"/>
        <w:jc w:val="both"/>
      </w:pPr>
      <w:r w:rsidRPr="00B31DA7">
        <w:rPr>
          <w:b/>
          <w:bCs/>
        </w:rPr>
        <w:t xml:space="preserve">Внутрипредметные связи: </w:t>
      </w:r>
      <w:r w:rsidRPr="00B31DA7">
        <w:t>тема Петербурга в творчестве А.С. Пушкина и Н.В. Гоголя.</w:t>
      </w:r>
    </w:p>
    <w:p w:rsidR="00B31DA7" w:rsidRPr="00B31DA7" w:rsidRDefault="00B31DA7" w:rsidP="00B31DA7">
      <w:pPr>
        <w:ind w:left="142"/>
        <w:jc w:val="both"/>
      </w:pPr>
      <w:r w:rsidRPr="00B31DA7">
        <w:rPr>
          <w:b/>
          <w:bCs/>
        </w:rPr>
        <w:t xml:space="preserve">Межпредметные связи: </w:t>
      </w:r>
      <w:r w:rsidRPr="00B31DA7">
        <w:t>иллюстрации художников к повес</w:t>
      </w:r>
      <w:r w:rsidRPr="00B31DA7">
        <w:softHyphen/>
        <w:t>тям Гоголя (Н. Альтман, В. Зелинский, Кукрыниксы и др.).</w:t>
      </w:r>
    </w:p>
    <w:p w:rsidR="00B31DA7" w:rsidRPr="00B31DA7" w:rsidRDefault="00B31DA7" w:rsidP="00B31DA7">
      <w:pPr>
        <w:ind w:left="142"/>
        <w:jc w:val="both"/>
      </w:pPr>
      <w:r w:rsidRPr="00B31DA7">
        <w:rPr>
          <w:b/>
          <w:bCs/>
        </w:rPr>
        <w:t xml:space="preserve">Литература второй половины </w:t>
      </w:r>
      <w:r w:rsidRPr="00B31DA7">
        <w:rPr>
          <w:b/>
          <w:bCs/>
          <w:lang w:val="en-US"/>
        </w:rPr>
        <w:t>XIX</w:t>
      </w:r>
      <w:r w:rsidRPr="00B31DA7">
        <w:rPr>
          <w:b/>
          <w:bCs/>
        </w:rPr>
        <w:t xml:space="preserve"> века</w:t>
      </w:r>
    </w:p>
    <w:p w:rsidR="00B31DA7" w:rsidRPr="00B31DA7" w:rsidRDefault="00B31DA7" w:rsidP="00B31DA7">
      <w:pPr>
        <w:ind w:left="142"/>
        <w:jc w:val="both"/>
      </w:pPr>
      <w:r w:rsidRPr="00B31DA7">
        <w:rPr>
          <w:b/>
          <w:bCs/>
        </w:rPr>
        <w:t>Введение</w:t>
      </w:r>
    </w:p>
    <w:p w:rsidR="00B31DA7" w:rsidRPr="00B31DA7" w:rsidRDefault="00B31DA7" w:rsidP="00B31DA7">
      <w:pPr>
        <w:ind w:left="142"/>
        <w:jc w:val="both"/>
      </w:pPr>
      <w:r w:rsidRPr="00B31DA7">
        <w:t xml:space="preserve">     Социально-политическая ситуация в России второй полови</w:t>
      </w:r>
      <w:r w:rsidRPr="00B31DA7">
        <w:softHyphen/>
        <w:t xml:space="preserve">ны </w:t>
      </w:r>
      <w:r w:rsidRPr="00B31DA7">
        <w:rPr>
          <w:lang w:val="en-US"/>
        </w:rPr>
        <w:t>XIX</w:t>
      </w:r>
      <w:r w:rsidRPr="00B31DA7">
        <w:t xml:space="preserve">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B31DA7">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B31DA7">
        <w:softHyphen/>
        <w:t>генева, И.А. Гончарова, Л.Н. Толстого, А.П. Чехова и др. «Не</w:t>
      </w:r>
      <w:r w:rsidRPr="00B31DA7">
        <w:softHyphen/>
        <w:t xml:space="preserve">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w:t>
      </w:r>
      <w:r w:rsidRPr="00B31DA7">
        <w:rPr>
          <w:lang w:val="en-US"/>
        </w:rPr>
        <w:t>XIX</w:t>
      </w:r>
      <w:r w:rsidRPr="00B31DA7">
        <w:t xml:space="preserve"> века в развитие отечественной и мировой культуры.</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А.Н. ОСТРОВСКИЙ</w:t>
      </w:r>
    </w:p>
    <w:p w:rsidR="00B31DA7" w:rsidRPr="00B31DA7" w:rsidRDefault="00B31DA7" w:rsidP="00B31DA7">
      <w:pPr>
        <w:ind w:left="142"/>
        <w:jc w:val="both"/>
      </w:pPr>
      <w:r w:rsidRPr="00B31DA7">
        <w:t xml:space="preserve">      Пьесы: </w:t>
      </w:r>
      <w:r w:rsidRPr="00B31DA7">
        <w:rPr>
          <w:i/>
          <w:iCs/>
        </w:rPr>
        <w:t xml:space="preserve">«Свои люди </w:t>
      </w:r>
      <w:r w:rsidRPr="00B31DA7">
        <w:t xml:space="preserve">— </w:t>
      </w:r>
      <w:r w:rsidRPr="00B31DA7">
        <w:rPr>
          <w:i/>
          <w:iCs/>
        </w:rPr>
        <w:t>сочтемся!», «Гроза».</w:t>
      </w:r>
    </w:p>
    <w:p w:rsidR="00B31DA7" w:rsidRPr="00B31DA7" w:rsidRDefault="00B31DA7" w:rsidP="00B31DA7">
      <w:pPr>
        <w:ind w:left="142"/>
        <w:jc w:val="both"/>
      </w:pPr>
      <w:r w:rsidRPr="00B31DA7">
        <w:t xml:space="preserve">      Быт и нравы замоскворецкого купечества в пьесе «Свои лю</w:t>
      </w:r>
      <w:r w:rsidRPr="00B31DA7">
        <w:softHyphen/>
        <w:t>ди — сочтемся!». Конфликт между «старшими» и «младшими», властными и подневольными как основа социально-психологи</w:t>
      </w:r>
      <w:r w:rsidRPr="00B31DA7">
        <w:softHyphen/>
        <w:t>ческой проблематики комедии. Большов, Подхалюзин и Тишка — три стадии накопления «первоначального капитала». Речь ге</w:t>
      </w:r>
      <w:r w:rsidRPr="00B31DA7">
        <w:softHyphen/>
        <w:t>роев и ее характерологическая функция.</w:t>
      </w:r>
    </w:p>
    <w:p w:rsidR="00B31DA7" w:rsidRPr="00B31DA7" w:rsidRDefault="00B31DA7" w:rsidP="00B31DA7">
      <w:pPr>
        <w:ind w:left="142"/>
        <w:jc w:val="both"/>
      </w:pPr>
      <w:r w:rsidRPr="00B31DA7">
        <w:t xml:space="preserve">   Изображение «затерянного мира » города Калинова в дра</w:t>
      </w:r>
      <w:r w:rsidRPr="00B31DA7">
        <w:softHyphen/>
        <w:t>ме «Гроза». Катерина и Кабаниха как два нравственных полю</w:t>
      </w:r>
      <w:r w:rsidRPr="00B31DA7">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B31DA7">
        <w:softHyphen/>
        <w:t>фика жанра. «Гроза» в русской критике (Н.А. Добролюбов, Д.И. Писарев, А.А. Григорьев).</w:t>
      </w:r>
    </w:p>
    <w:p w:rsidR="00B31DA7" w:rsidRPr="00B31DA7" w:rsidRDefault="00B31DA7" w:rsidP="00B31DA7">
      <w:pPr>
        <w:ind w:left="142"/>
        <w:jc w:val="both"/>
      </w:pPr>
      <w:r w:rsidRPr="00B31DA7">
        <w:rPr>
          <w:b/>
          <w:bCs/>
        </w:rPr>
        <w:t xml:space="preserve">Опорные понятия: </w:t>
      </w:r>
      <w:r w:rsidRPr="00B31DA7">
        <w:t>семейно-бытовая коллизия, речевой жест.</w:t>
      </w:r>
    </w:p>
    <w:p w:rsidR="00B31DA7" w:rsidRPr="00B31DA7" w:rsidRDefault="00B31DA7" w:rsidP="00B31DA7">
      <w:pPr>
        <w:ind w:left="142"/>
        <w:jc w:val="both"/>
      </w:pPr>
      <w:r w:rsidRPr="00B31DA7">
        <w:rPr>
          <w:b/>
          <w:bCs/>
        </w:rPr>
        <w:t xml:space="preserve">Внутрипредметные связи: </w:t>
      </w:r>
      <w:r w:rsidRPr="00B31DA7">
        <w:t>традиции отечественной драма</w:t>
      </w:r>
      <w:r w:rsidRPr="00B31DA7">
        <w:softHyphen/>
        <w:t>тургии в творчестве А.Н. Островского (пьесы Д.И. Фонвизина, А.С. Грибоедова, Н.В. Гоголя).</w:t>
      </w:r>
    </w:p>
    <w:p w:rsidR="00B31DA7" w:rsidRPr="00B31DA7" w:rsidRDefault="00B31DA7" w:rsidP="00B31DA7">
      <w:pPr>
        <w:ind w:left="142"/>
        <w:jc w:val="both"/>
      </w:pPr>
      <w:r w:rsidRPr="00B31DA7">
        <w:rPr>
          <w:b/>
          <w:bCs/>
        </w:rPr>
        <w:t xml:space="preserve">Межпредметные связи: </w:t>
      </w:r>
      <w:r w:rsidRPr="00B31DA7">
        <w:t>А.Н.Островский и русский театр; сценические интерпретации пьес А.Н. Островского.</w:t>
      </w:r>
    </w:p>
    <w:p w:rsidR="00B31DA7" w:rsidRPr="00B31DA7" w:rsidRDefault="00B31DA7" w:rsidP="00B31DA7">
      <w:pPr>
        <w:ind w:left="142"/>
        <w:jc w:val="both"/>
      </w:pPr>
      <w:r w:rsidRPr="00B31DA7">
        <w:rPr>
          <w:b/>
          <w:bCs/>
        </w:rPr>
        <w:t xml:space="preserve">Для самостоятельного </w:t>
      </w:r>
      <w:r w:rsidRPr="00B31DA7">
        <w:t>чтения: пьесы «Бесприданница», «Волки и овцы».</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И.А. ГОНЧАРОВ</w:t>
      </w:r>
    </w:p>
    <w:p w:rsidR="00B31DA7" w:rsidRPr="00B31DA7" w:rsidRDefault="00B31DA7" w:rsidP="00B31DA7">
      <w:pPr>
        <w:ind w:left="142"/>
        <w:jc w:val="both"/>
      </w:pPr>
      <w:r w:rsidRPr="00B31DA7">
        <w:t xml:space="preserve">      Роман </w:t>
      </w:r>
      <w:r w:rsidRPr="00B31DA7">
        <w:rPr>
          <w:i/>
          <w:iCs/>
        </w:rPr>
        <w:t xml:space="preserve">«Обломов».  </w:t>
      </w:r>
      <w:r w:rsidRPr="00B31DA7">
        <w:t>Быт и бытие Ильи Ильича Обломова. Внутренняя противо</w:t>
      </w:r>
      <w:r w:rsidRPr="00B31DA7">
        <w:softHyphen/>
        <w:t>речивость натуры героя, ее соотнесенность с другими характе</w:t>
      </w:r>
      <w:r w:rsidRPr="00B31DA7">
        <w:softHyphen/>
        <w:t>рами (Андрей Штольц, Ольга Ильинская и др.). Любовная ис</w:t>
      </w:r>
      <w:r w:rsidRPr="00B31DA7">
        <w:softHyphen/>
        <w:t xml:space="preserve">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w:t>
      </w:r>
      <w:r w:rsidRPr="00B31DA7">
        <w:lastRenderedPageBreak/>
        <w:t>Роль детали в раскрытии психологии персонажей романа. Отражение в су</w:t>
      </w:r>
      <w:r w:rsidRPr="00B31DA7">
        <w:softHyphen/>
        <w:t>дьбе Обломова глубинных сдвигов русской жизни. Роман «Об</w:t>
      </w:r>
      <w:r w:rsidRPr="00B31DA7">
        <w:softHyphen/>
        <w:t>ломов» в русской критике (Н.А. Добролюбов, Д.И. Писарев, А.В. Дружинин).</w:t>
      </w:r>
    </w:p>
    <w:p w:rsidR="00B31DA7" w:rsidRPr="00B31DA7" w:rsidRDefault="00B31DA7" w:rsidP="00B31DA7">
      <w:pPr>
        <w:ind w:left="142"/>
        <w:jc w:val="both"/>
      </w:pPr>
      <w:r w:rsidRPr="00B31DA7">
        <w:rPr>
          <w:b/>
          <w:bCs/>
        </w:rPr>
        <w:t xml:space="preserve">Опорные понятия: </w:t>
      </w:r>
      <w:r w:rsidRPr="00B31DA7">
        <w:t>образная типизация, символика детали.</w:t>
      </w:r>
    </w:p>
    <w:p w:rsidR="00B31DA7" w:rsidRPr="00B31DA7" w:rsidRDefault="00B31DA7" w:rsidP="00B31DA7">
      <w:pPr>
        <w:ind w:left="142"/>
        <w:jc w:val="both"/>
      </w:pPr>
      <w:r w:rsidRPr="00B31DA7">
        <w:rPr>
          <w:b/>
          <w:bCs/>
        </w:rPr>
        <w:t xml:space="preserve">Внутрипредметные связи: </w:t>
      </w:r>
      <w:r w:rsidRPr="00B31DA7">
        <w:t>И.С. Тургенев и Л.Н. Толстой о романе «Обломов»; Онегин и Печорин как литературные предшественники Обломова.</w:t>
      </w:r>
    </w:p>
    <w:p w:rsidR="00B31DA7" w:rsidRPr="00B31DA7" w:rsidRDefault="00B31DA7" w:rsidP="00B31DA7">
      <w:pPr>
        <w:ind w:left="142"/>
        <w:jc w:val="both"/>
      </w:pPr>
      <w:r w:rsidRPr="00B31DA7">
        <w:rPr>
          <w:b/>
          <w:bCs/>
        </w:rPr>
        <w:t xml:space="preserve">Межпредметные связи: </w:t>
      </w:r>
      <w:r w:rsidRPr="00B31DA7">
        <w:t>музыкальные темы в романе «Обло</w:t>
      </w:r>
      <w:r w:rsidRPr="00B31DA7">
        <w:softHyphen/>
        <w:t>мов»; к/ф «Несколько дней из жизни И.И. Обломова» (реж. Н. Михалков).</w:t>
      </w:r>
    </w:p>
    <w:p w:rsidR="00B31DA7" w:rsidRPr="00B31DA7" w:rsidRDefault="00B31DA7" w:rsidP="00B31DA7">
      <w:pPr>
        <w:ind w:left="142"/>
        <w:jc w:val="both"/>
      </w:pPr>
      <w:r w:rsidRPr="00B31DA7">
        <w:rPr>
          <w:b/>
          <w:bCs/>
        </w:rPr>
        <w:t xml:space="preserve">Для самостоятельного чтения: </w:t>
      </w:r>
      <w:r w:rsidRPr="00B31DA7">
        <w:t>роман «Обыкновенная исто</w:t>
      </w:r>
      <w:r w:rsidRPr="00B31DA7">
        <w:softHyphen/>
        <w:t>рия».</w:t>
      </w:r>
    </w:p>
    <w:p w:rsidR="00B31DA7" w:rsidRPr="00B31DA7" w:rsidRDefault="00B31DA7" w:rsidP="00B31DA7">
      <w:pPr>
        <w:ind w:left="142"/>
        <w:jc w:val="both"/>
        <w:rPr>
          <w:b/>
          <w:bCs/>
        </w:rPr>
      </w:pP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И.С. ТУРГЕНЕВ</w:t>
      </w:r>
    </w:p>
    <w:p w:rsidR="00B31DA7" w:rsidRPr="00B31DA7" w:rsidRDefault="00B31DA7" w:rsidP="00B31DA7">
      <w:pPr>
        <w:ind w:left="142"/>
        <w:jc w:val="both"/>
      </w:pPr>
      <w:r w:rsidRPr="00B31DA7">
        <w:t xml:space="preserve">      Цикл </w:t>
      </w:r>
      <w:r w:rsidRPr="00B31DA7">
        <w:rPr>
          <w:i/>
          <w:iCs/>
        </w:rPr>
        <w:t>«Записки охотника» (2</w:t>
      </w:r>
      <w:r w:rsidRPr="00B31DA7">
        <w:t>—3 рассказа по выбору), ро</w:t>
      </w:r>
      <w:r w:rsidRPr="00B31DA7">
        <w:softHyphen/>
        <w:t xml:space="preserve">ман </w:t>
      </w:r>
      <w:r w:rsidRPr="00B31DA7">
        <w:rPr>
          <w:i/>
          <w:iCs/>
        </w:rPr>
        <w:t xml:space="preserve">«Отцы и дети», </w:t>
      </w:r>
      <w:r w:rsidRPr="00B31DA7">
        <w:t xml:space="preserve">стихотворения в прозе: </w:t>
      </w:r>
      <w:r w:rsidRPr="00B31DA7">
        <w:rPr>
          <w:i/>
          <w:iCs/>
        </w:rPr>
        <w:t>«Порог», «Памя</w:t>
      </w:r>
      <w:r w:rsidRPr="00B31DA7">
        <w:rPr>
          <w:i/>
          <w:iCs/>
        </w:rPr>
        <w:softHyphen/>
        <w:t xml:space="preserve">ти Ю.П. Вревской», «Два богача» </w:t>
      </w:r>
      <w:r w:rsidRPr="00B31DA7">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B31DA7">
        <w:softHyphen/>
        <w:t>ка как центральная тема цикла.</w:t>
      </w:r>
    </w:p>
    <w:p w:rsidR="00B31DA7" w:rsidRPr="00B31DA7" w:rsidRDefault="00B31DA7" w:rsidP="00B31DA7">
      <w:pPr>
        <w:ind w:left="142"/>
        <w:jc w:val="both"/>
      </w:pPr>
      <w:r w:rsidRPr="00B31DA7">
        <w:t xml:space="preserve">     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B31DA7">
        <w:softHyphen/>
        <w:t>рова, его социальные и нравственно-философские истоки. Ба</w:t>
      </w:r>
      <w:r w:rsidRPr="00B31DA7">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B31DA7">
        <w:softHyphen/>
        <w:t>на, смысл его названия. Русская критика о романе и его герое (статьи Д.И. Писарева, Н.Н. Страхова, М.А. Антоновича).</w:t>
      </w:r>
    </w:p>
    <w:p w:rsidR="00B31DA7" w:rsidRPr="00B31DA7" w:rsidRDefault="00B31DA7" w:rsidP="00B31DA7">
      <w:pPr>
        <w:ind w:left="142"/>
        <w:jc w:val="both"/>
      </w:pPr>
      <w:r w:rsidRPr="00B31DA7">
        <w:t xml:space="preserve">      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B31DA7">
        <w:softHyphen/>
        <w:t>ционального самосознания в тематике и образах стихотворений.</w:t>
      </w:r>
    </w:p>
    <w:p w:rsidR="00B31DA7" w:rsidRPr="00B31DA7" w:rsidRDefault="00B31DA7" w:rsidP="00B31DA7">
      <w:pPr>
        <w:ind w:left="142"/>
        <w:jc w:val="both"/>
      </w:pPr>
      <w:r w:rsidRPr="00B31DA7">
        <w:rPr>
          <w:b/>
          <w:bCs/>
        </w:rPr>
        <w:t xml:space="preserve">Опорные понятия: </w:t>
      </w:r>
      <w:r w:rsidRPr="00B31DA7">
        <w:t>социально-психологический роман; принцип «тайной психологии» в изображении внутреннего ми</w:t>
      </w:r>
      <w:r w:rsidRPr="00B31DA7">
        <w:softHyphen/>
        <w:t>ра героев.</w:t>
      </w:r>
    </w:p>
    <w:p w:rsidR="00B31DA7" w:rsidRPr="00B31DA7" w:rsidRDefault="00B31DA7" w:rsidP="00B31DA7">
      <w:pPr>
        <w:ind w:left="142"/>
        <w:jc w:val="both"/>
      </w:pPr>
      <w:r w:rsidRPr="00B31DA7">
        <w:rPr>
          <w:b/>
          <w:bCs/>
        </w:rPr>
        <w:t xml:space="preserve">Внутрипредметные связи: </w:t>
      </w:r>
      <w:r w:rsidRPr="00B31DA7">
        <w:t>И.С. Тургенев и группа «Современ</w:t>
      </w:r>
      <w:r w:rsidRPr="00B31DA7">
        <w:softHyphen/>
        <w:t>ника»; литературные реминисценции в романе «Отцы и дети».</w:t>
      </w:r>
    </w:p>
    <w:p w:rsidR="00B31DA7" w:rsidRPr="00B31DA7" w:rsidRDefault="00B31DA7" w:rsidP="00B31DA7">
      <w:pPr>
        <w:ind w:left="142"/>
        <w:jc w:val="both"/>
      </w:pPr>
      <w:r w:rsidRPr="00B31DA7">
        <w:rPr>
          <w:b/>
          <w:bCs/>
        </w:rPr>
        <w:t xml:space="preserve">Межпредметные связи: </w:t>
      </w:r>
      <w:r w:rsidRPr="00B31DA7">
        <w:t>историческая основа романа «Отцы и дети» («говорящие» даты в романе); музыкальные темы в ро</w:t>
      </w:r>
      <w:r w:rsidRPr="00B31DA7">
        <w:softHyphen/>
        <w:t>мане; песенная тематика рассказа «Певцы».</w:t>
      </w:r>
    </w:p>
    <w:p w:rsidR="00B31DA7" w:rsidRPr="00B31DA7" w:rsidRDefault="00B31DA7" w:rsidP="00B31DA7">
      <w:pPr>
        <w:ind w:left="142"/>
        <w:jc w:val="both"/>
      </w:pPr>
      <w:r w:rsidRPr="00B31DA7">
        <w:rPr>
          <w:b/>
          <w:bCs/>
        </w:rPr>
        <w:t xml:space="preserve">Для самостоятельного чтения: </w:t>
      </w:r>
      <w:r w:rsidRPr="00B31DA7">
        <w:t>романы «Рудин», «Дворян</w:t>
      </w:r>
      <w:r w:rsidRPr="00B31DA7">
        <w:softHyphen/>
        <w:t>ское гнездо».</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Н.Г. ЧЕРНЫШЕВСКИЙ</w:t>
      </w:r>
    </w:p>
    <w:p w:rsidR="00B31DA7" w:rsidRPr="00B31DA7" w:rsidRDefault="00B31DA7" w:rsidP="00B31DA7">
      <w:pPr>
        <w:ind w:left="142"/>
        <w:jc w:val="both"/>
      </w:pPr>
      <w:r w:rsidRPr="00B31DA7">
        <w:t xml:space="preserve">        Роман </w:t>
      </w:r>
      <w:r w:rsidRPr="00B31DA7">
        <w:rPr>
          <w:i/>
          <w:iCs/>
        </w:rPr>
        <w:t xml:space="preserve">«Что делать? » </w:t>
      </w:r>
      <w:r w:rsidRPr="00B31DA7">
        <w:t>(обзор). «Что делать?» Н.Г. Чернышевского как полемический от</w:t>
      </w:r>
      <w:r w:rsidRPr="00B31DA7">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B31DA7">
        <w:softHyphen/>
        <w:t>тый сон Веры Павловны» в контексте общего звучания произ</w:t>
      </w:r>
      <w:r w:rsidRPr="00B31DA7">
        <w:softHyphen/>
        <w:t>ведения. Образное и сюжетное своеобразие «идеологическо</w:t>
      </w:r>
      <w:r w:rsidRPr="00B31DA7">
        <w:softHyphen/>
        <w:t>го» романа Н.Г. Чернышевского.</w:t>
      </w:r>
    </w:p>
    <w:p w:rsidR="00B31DA7" w:rsidRPr="00B31DA7" w:rsidRDefault="00B31DA7" w:rsidP="00B31DA7">
      <w:pPr>
        <w:ind w:left="142"/>
        <w:jc w:val="both"/>
      </w:pPr>
      <w:r w:rsidRPr="00B31DA7">
        <w:rPr>
          <w:b/>
          <w:bCs/>
        </w:rPr>
        <w:t xml:space="preserve">Опорные понятия: </w:t>
      </w:r>
      <w:r w:rsidRPr="00B31DA7">
        <w:t>ложная интрига; литературная утопия.</w:t>
      </w:r>
    </w:p>
    <w:p w:rsidR="00B31DA7" w:rsidRPr="00B31DA7" w:rsidRDefault="00B31DA7" w:rsidP="00B31DA7">
      <w:pPr>
        <w:ind w:left="142"/>
        <w:jc w:val="both"/>
      </w:pPr>
      <w:r w:rsidRPr="00B31DA7">
        <w:rPr>
          <w:b/>
          <w:bCs/>
        </w:rPr>
        <w:t xml:space="preserve">Внутрипредметные связи: Н.Г. </w:t>
      </w:r>
      <w:r w:rsidRPr="00B31DA7">
        <w:t>Чернышевский и писатели де</w:t>
      </w:r>
      <w:r w:rsidRPr="00B31DA7">
        <w:softHyphen/>
        <w:t>мократического лагеря; традиционный сюжет «</w:t>
      </w:r>
      <w:r w:rsidRPr="00B31DA7">
        <w:rPr>
          <w:lang w:val="en-US"/>
        </w:rPr>
        <w:t>rendez</w:t>
      </w:r>
      <w:r w:rsidRPr="00B31DA7">
        <w:t>-</w:t>
      </w:r>
      <w:r w:rsidRPr="00B31DA7">
        <w:rPr>
          <w:lang w:val="en-US"/>
        </w:rPr>
        <w:t>vous</w:t>
      </w:r>
      <w:r w:rsidRPr="00B31DA7">
        <w:t>» и его трансформация в романе «Что делать?».</w:t>
      </w:r>
    </w:p>
    <w:p w:rsidR="00B31DA7" w:rsidRPr="00B31DA7" w:rsidRDefault="00B31DA7" w:rsidP="00B31DA7">
      <w:pPr>
        <w:ind w:left="142"/>
        <w:jc w:val="both"/>
      </w:pPr>
      <w:r w:rsidRPr="00B31DA7">
        <w:rPr>
          <w:b/>
          <w:bCs/>
        </w:rPr>
        <w:t xml:space="preserve">Межпредметные связи: </w:t>
      </w:r>
      <w:r w:rsidRPr="00B31DA7">
        <w:t>диссертация Н.Г. Чернышевского «Эстетические отношения искусства к действительности» и поэтика романа «Что делать?».</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Н.А. НЕКРАСОВ</w:t>
      </w:r>
    </w:p>
    <w:p w:rsidR="00B31DA7" w:rsidRPr="00B31DA7" w:rsidRDefault="00B31DA7" w:rsidP="00B31DA7">
      <w:pPr>
        <w:ind w:left="142"/>
        <w:jc w:val="both"/>
      </w:pPr>
      <w:r w:rsidRPr="00B31DA7">
        <w:t xml:space="preserve">      Стихотворения: </w:t>
      </w:r>
      <w:r w:rsidRPr="00B31DA7">
        <w:rPr>
          <w:i/>
          <w:iCs/>
        </w:rPr>
        <w:t>«В дороге», «Вчерашний день, часу в ше</w:t>
      </w:r>
      <w:r w:rsidRPr="00B31DA7">
        <w:rPr>
          <w:i/>
          <w:iCs/>
        </w:rPr>
        <w:softHyphen/>
        <w:t xml:space="preserve">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B31DA7">
        <w:t xml:space="preserve">и др. по выбору; поэма </w:t>
      </w:r>
      <w:r w:rsidRPr="00B31DA7">
        <w:rPr>
          <w:i/>
          <w:iCs/>
        </w:rPr>
        <w:t>«Кому на Руси жить хорошо».</w:t>
      </w:r>
    </w:p>
    <w:p w:rsidR="00B31DA7" w:rsidRPr="00B31DA7" w:rsidRDefault="00B31DA7" w:rsidP="00B31DA7">
      <w:pPr>
        <w:ind w:left="142"/>
        <w:jc w:val="both"/>
      </w:pPr>
      <w:r w:rsidRPr="00B31DA7">
        <w:t xml:space="preserve">       «Муза мести и печали» как поэтическая эмблема Некрасо</w:t>
      </w:r>
      <w:r w:rsidRPr="00B31DA7">
        <w:softHyphen/>
        <w:t>ва-лирика. Судьбы простых людей и общенациональная идея в лирике Н.А. Некрасова разных лет. Лирический эпос как фор</w:t>
      </w:r>
      <w:r w:rsidRPr="00B31DA7">
        <w:softHyphen/>
        <w:t>ма объективного изображения народной жизни в творчестве поэта. Гражданские мотивы в некрасовской лирике.</w:t>
      </w:r>
    </w:p>
    <w:p w:rsidR="00B31DA7" w:rsidRPr="00B31DA7" w:rsidRDefault="00B31DA7" w:rsidP="00B31DA7">
      <w:pPr>
        <w:ind w:left="142"/>
        <w:jc w:val="both"/>
      </w:pPr>
      <w:r w:rsidRPr="00B31DA7">
        <w:lastRenderedPageBreak/>
        <w:t xml:space="preserve">      Отражение в поэме «Кому на Руси жить хорошо » коренных сдвигов в русской жизни. Мотив правдоискательства и сказоч</w:t>
      </w:r>
      <w:r w:rsidRPr="00B31DA7">
        <w:softHyphen/>
        <w:t>но-мифологические приемы построения сюжета поэмы. Пред</w:t>
      </w:r>
      <w:r w:rsidRPr="00B31DA7">
        <w:softHyphen/>
        <w:t>ставители помещичьей Руси в поэме (образы Оболта-Оболдуева, князя Утятина и др.). Стихия народной жизни и ее яркие представители (Яким Нагой, Ермил 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B31DA7" w:rsidRPr="00B31DA7" w:rsidRDefault="00B31DA7" w:rsidP="00B31DA7">
      <w:pPr>
        <w:ind w:left="142"/>
        <w:jc w:val="both"/>
      </w:pPr>
      <w:r w:rsidRPr="00B31DA7">
        <w:rPr>
          <w:b/>
          <w:bCs/>
        </w:rPr>
        <w:t xml:space="preserve">Опорные понятия: </w:t>
      </w:r>
      <w:r w:rsidRPr="00B31DA7">
        <w:t>народность художественного творче</w:t>
      </w:r>
      <w:r w:rsidRPr="00B31DA7">
        <w:softHyphen/>
        <w:t>ства; демократизация поэтического языка.</w:t>
      </w:r>
    </w:p>
    <w:p w:rsidR="00B31DA7" w:rsidRPr="00B31DA7" w:rsidRDefault="00B31DA7" w:rsidP="00B31DA7">
      <w:pPr>
        <w:ind w:left="142"/>
        <w:jc w:val="both"/>
      </w:pPr>
      <w:r w:rsidRPr="00B31DA7">
        <w:rPr>
          <w:b/>
          <w:bCs/>
        </w:rPr>
        <w:t xml:space="preserve">Внутрипредметные связи: </w:t>
      </w:r>
      <w:r w:rsidRPr="00B31DA7">
        <w:t>образ пророка в лирике А.С. Пуш</w:t>
      </w:r>
      <w:r w:rsidRPr="00B31DA7">
        <w:softHyphen/>
        <w:t>кина, М.Ю. Лермонтова, Н.А. Некрасова; связь поэмы «Кому на Руси жить хорошо» с фольклорной традицией.</w:t>
      </w:r>
    </w:p>
    <w:p w:rsidR="00B31DA7" w:rsidRPr="00B31DA7" w:rsidRDefault="00B31DA7" w:rsidP="00B31DA7">
      <w:pPr>
        <w:ind w:left="142"/>
        <w:jc w:val="both"/>
      </w:pPr>
      <w:r w:rsidRPr="00B31DA7">
        <w:rPr>
          <w:b/>
          <w:bCs/>
        </w:rPr>
        <w:t xml:space="preserve">Межпредметные связи: </w:t>
      </w:r>
      <w:r w:rsidRPr="00B31DA7">
        <w:t>некрасовские мотивы в живописи И. Крамского, В. Иванова, И. Репина, Н. Касаткина и др.; жанр песни в лирике Н.А. Некрасова.</w:t>
      </w:r>
    </w:p>
    <w:p w:rsidR="00B31DA7" w:rsidRPr="00B31DA7" w:rsidRDefault="00B31DA7" w:rsidP="00B31DA7">
      <w:pPr>
        <w:ind w:left="142"/>
        <w:jc w:val="both"/>
      </w:pPr>
      <w:r w:rsidRPr="00B31DA7">
        <w:rPr>
          <w:b/>
          <w:bCs/>
        </w:rPr>
        <w:t xml:space="preserve">Для самостоятельного чтения: </w:t>
      </w:r>
      <w:r w:rsidRPr="00B31DA7">
        <w:t>поэмы «Саша», «Дедушка».</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Ф.И. ТЮТЧЕВ</w:t>
      </w:r>
    </w:p>
    <w:p w:rsidR="00B31DA7" w:rsidRPr="00B31DA7" w:rsidRDefault="00B31DA7" w:rsidP="00B31DA7">
      <w:pPr>
        <w:ind w:left="142"/>
        <w:jc w:val="both"/>
      </w:pPr>
      <w:r w:rsidRPr="00B31DA7">
        <w:t xml:space="preserve">        Стихотворения: </w:t>
      </w:r>
      <w:r w:rsidRPr="00B31DA7">
        <w:rPr>
          <w:i/>
          <w:iCs/>
        </w:rPr>
        <w:t>«Не то, что мните вы, природа...», «</w:t>
      </w:r>
      <w:r w:rsidRPr="00B31DA7">
        <w:rPr>
          <w:i/>
          <w:iCs/>
          <w:lang w:val="en-US"/>
        </w:rPr>
        <w:t>Silentiuml</w:t>
      </w:r>
      <w:r w:rsidRPr="00B31DA7">
        <w:rPr>
          <w:i/>
          <w:iCs/>
        </w:rPr>
        <w:t>», «Цицерон», «Умом Россию не понять...», «Я встре</w:t>
      </w:r>
      <w:r w:rsidRPr="00B31DA7">
        <w:rPr>
          <w:i/>
          <w:iCs/>
        </w:rPr>
        <w:softHyphen/>
        <w:t xml:space="preserve">тил вас...», «Природа </w:t>
      </w:r>
      <w:r w:rsidRPr="00B31DA7">
        <w:t xml:space="preserve">— </w:t>
      </w:r>
      <w:r w:rsidRPr="00B31DA7">
        <w:rPr>
          <w:i/>
          <w:iCs/>
        </w:rPr>
        <w:t>сфинкс, и тем она верней...», «Певу</w:t>
      </w:r>
      <w:r w:rsidRPr="00B31DA7">
        <w:rPr>
          <w:i/>
          <w:iCs/>
        </w:rPr>
        <w:softHyphen/>
        <w:t xml:space="preserve">честь есть в морских волнах...», «Еще земли печален вид...», «Полдень», «О, как убийственно мы любим!..», «Нам не дано предугадать...» </w:t>
      </w:r>
      <w:r w:rsidRPr="00B31DA7">
        <w:t>и др. по выбору.</w:t>
      </w:r>
    </w:p>
    <w:p w:rsidR="00B31DA7" w:rsidRPr="00B31DA7" w:rsidRDefault="00B31DA7" w:rsidP="00B31DA7">
      <w:pPr>
        <w:ind w:left="142"/>
        <w:jc w:val="both"/>
      </w:pPr>
      <w:r w:rsidRPr="00B31DA7">
        <w:t xml:space="preserve">       «Мыслящая поэзия» Ф.И. Тютчева, ее философская глуби</w:t>
      </w:r>
      <w:r w:rsidRPr="00B31DA7">
        <w:softHyphen/>
        <w:t>на и образная насыщенность. Развитие традиций русской ро</w:t>
      </w:r>
      <w:r w:rsidRPr="00B31DA7">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B31DA7">
        <w:softHyphen/>
        <w:t>ловеческого «я» и стихийных сил природы. Тема величия России, ее судьбоносной роли в мировой истории. Драматизм зву</w:t>
      </w:r>
      <w:r w:rsidRPr="00B31DA7">
        <w:softHyphen/>
        <w:t>чания любовной лирики поэта.</w:t>
      </w:r>
    </w:p>
    <w:p w:rsidR="00B31DA7" w:rsidRPr="00B31DA7" w:rsidRDefault="00B31DA7" w:rsidP="00B31DA7">
      <w:pPr>
        <w:ind w:left="142"/>
        <w:jc w:val="both"/>
      </w:pPr>
      <w:r w:rsidRPr="00B31DA7">
        <w:rPr>
          <w:b/>
          <w:bCs/>
        </w:rPr>
        <w:t xml:space="preserve">Опорные понятия: </w:t>
      </w:r>
      <w:r w:rsidRPr="00B31DA7">
        <w:t>интеллектуальная лирика; лирический фрагмент.</w:t>
      </w:r>
    </w:p>
    <w:p w:rsidR="00B31DA7" w:rsidRPr="00B31DA7" w:rsidRDefault="00B31DA7" w:rsidP="00B31DA7">
      <w:pPr>
        <w:ind w:left="142"/>
        <w:jc w:val="both"/>
      </w:pPr>
      <w:r w:rsidRPr="00B31DA7">
        <w:rPr>
          <w:b/>
          <w:bCs/>
        </w:rPr>
        <w:t xml:space="preserve">Внутрипредметные связи: </w:t>
      </w:r>
      <w:r w:rsidRPr="00B31DA7">
        <w:t>роль архаизмов в тютчевской ли</w:t>
      </w:r>
      <w:r w:rsidRPr="00B31DA7">
        <w:softHyphen/>
        <w:t>рике; пушкинские мотивы и образы в лирике Ф.И. Тютчева.</w:t>
      </w:r>
    </w:p>
    <w:p w:rsidR="00B31DA7" w:rsidRPr="00B31DA7" w:rsidRDefault="00B31DA7" w:rsidP="00B31DA7">
      <w:pPr>
        <w:ind w:left="142"/>
        <w:jc w:val="both"/>
      </w:pPr>
      <w:r w:rsidRPr="00B31DA7">
        <w:rPr>
          <w:b/>
          <w:bCs/>
        </w:rPr>
        <w:t xml:space="preserve">Межпредметные связи: </w:t>
      </w:r>
      <w:r w:rsidRPr="00B31DA7">
        <w:t>пантеизм как основа тютчевской философии природы; песни и романсы русских композиторов на стихи Ф.И. Тютчева (С.И. Танеев, С.В. Рахманинов и др.).</w:t>
      </w:r>
    </w:p>
    <w:p w:rsidR="00B31DA7" w:rsidRPr="00B31DA7" w:rsidRDefault="00B31DA7" w:rsidP="00B31DA7">
      <w:pPr>
        <w:ind w:left="142"/>
        <w:jc w:val="both"/>
      </w:pPr>
      <w:r w:rsidRPr="00B31DA7">
        <w:rPr>
          <w:b/>
        </w:rPr>
        <w:t xml:space="preserve">                                                                    А.А.</w:t>
      </w:r>
      <w:r w:rsidRPr="00B31DA7">
        <w:t xml:space="preserve"> </w:t>
      </w:r>
      <w:r w:rsidRPr="00B31DA7">
        <w:rPr>
          <w:b/>
          <w:bCs/>
        </w:rPr>
        <w:t>ФЕТ</w:t>
      </w:r>
    </w:p>
    <w:p w:rsidR="00B31DA7" w:rsidRPr="00B31DA7" w:rsidRDefault="00B31DA7" w:rsidP="00B31DA7">
      <w:pPr>
        <w:ind w:left="142"/>
        <w:jc w:val="both"/>
      </w:pPr>
      <w:r w:rsidRPr="00B31DA7">
        <w:t xml:space="preserve">       Стихотворения: </w:t>
      </w:r>
      <w:r w:rsidRPr="00B31DA7">
        <w:rPr>
          <w:i/>
          <w:iCs/>
        </w:rPr>
        <w:t>«Шепот, робкое дыханье...», «Еще май</w:t>
      </w:r>
      <w:r w:rsidRPr="00B31DA7">
        <w:rPr>
          <w:i/>
          <w:iCs/>
        </w:rPr>
        <w:softHyphen/>
        <w:t>ская ночь...», «Заря прощается с землею...», «Я пришел к те</w:t>
      </w:r>
      <w:r w:rsidRPr="00B31DA7">
        <w:rPr>
          <w:i/>
          <w:iCs/>
        </w:rPr>
        <w:softHyphen/>
        <w:t xml:space="preserve">бе с приветом...», «Сияла ночь. Луной был полон сад…», «На заре ты ее не буди...», «Это утро, радость эта...», «Одним толчком согнать ладью живую...» </w:t>
      </w:r>
      <w:r w:rsidRPr="00B31DA7">
        <w:t>и др. по выбору.</w:t>
      </w:r>
    </w:p>
    <w:p w:rsidR="00B31DA7" w:rsidRPr="00B31DA7" w:rsidRDefault="00B31DA7" w:rsidP="00B31DA7">
      <w:pPr>
        <w:ind w:left="142"/>
        <w:jc w:val="both"/>
      </w:pPr>
      <w:r w:rsidRPr="00B31DA7">
        <w:t xml:space="preserve">       Эмоциональная глубина и образно-стилистическое бо</w:t>
      </w:r>
      <w:r w:rsidRPr="00B31DA7">
        <w:softHyphen/>
        <w:t>гатство лирики А.А. Фета. «Культ мгновенья» в творчестве поэта, стремление художника к передаче сиюминутного на</w:t>
      </w:r>
      <w:r w:rsidRPr="00B31DA7">
        <w:softHyphen/>
        <w:t>строения внутри и вовне человека. Яркость и осязаемость пейзажа, гармоничность слияния человека и природы. Кра</w:t>
      </w:r>
      <w:r w:rsidRPr="00B31DA7">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B31DA7" w:rsidRPr="00B31DA7" w:rsidRDefault="00B31DA7" w:rsidP="00B31DA7">
      <w:pPr>
        <w:ind w:left="142"/>
        <w:jc w:val="both"/>
      </w:pPr>
      <w:r w:rsidRPr="00B31DA7">
        <w:rPr>
          <w:b/>
          <w:bCs/>
        </w:rPr>
        <w:t xml:space="preserve">Опорные понятия: </w:t>
      </w:r>
      <w:r w:rsidRPr="00B31DA7">
        <w:t>мелодика стиха; лирический образ-пере</w:t>
      </w:r>
      <w:r w:rsidRPr="00B31DA7">
        <w:softHyphen/>
        <w:t>живание.</w:t>
      </w:r>
    </w:p>
    <w:p w:rsidR="00B31DA7" w:rsidRPr="00B31DA7" w:rsidRDefault="00B31DA7" w:rsidP="00B31DA7">
      <w:pPr>
        <w:ind w:left="142"/>
        <w:jc w:val="both"/>
      </w:pPr>
      <w:r w:rsidRPr="00B31DA7">
        <w:rPr>
          <w:b/>
          <w:bCs/>
        </w:rPr>
        <w:t xml:space="preserve">Внутрипредметные связи: </w:t>
      </w:r>
      <w:r w:rsidRPr="00B31DA7">
        <w:t>традиции русской романтической поэзии в лирике А.А. Фета; А. Фет и поэты радикально-демо</w:t>
      </w:r>
      <w:r w:rsidRPr="00B31DA7">
        <w:softHyphen/>
        <w:t>кратического лагеря (стихотворные пародии Д. Минаева).</w:t>
      </w:r>
    </w:p>
    <w:p w:rsidR="00B31DA7" w:rsidRPr="00B31DA7" w:rsidRDefault="00B31DA7" w:rsidP="00B31DA7">
      <w:pPr>
        <w:ind w:left="142"/>
        <w:jc w:val="both"/>
      </w:pPr>
      <w:r w:rsidRPr="00B31DA7">
        <w:rPr>
          <w:b/>
          <w:bCs/>
        </w:rPr>
        <w:t xml:space="preserve">Межпредметные связи: </w:t>
      </w:r>
      <w:r w:rsidRPr="00B31DA7">
        <w:t>П.И. Чайковский о музыкальности лирики А. Фета.</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Н.С. ЛЕСКОВ</w:t>
      </w:r>
    </w:p>
    <w:p w:rsidR="00B31DA7" w:rsidRPr="00B31DA7" w:rsidRDefault="00B31DA7" w:rsidP="00B31DA7">
      <w:pPr>
        <w:ind w:left="142"/>
        <w:jc w:val="both"/>
      </w:pPr>
      <w:r w:rsidRPr="00B31DA7">
        <w:t xml:space="preserve">            Повесть </w:t>
      </w:r>
      <w:r w:rsidRPr="00B31DA7">
        <w:rPr>
          <w:i/>
          <w:iCs/>
        </w:rPr>
        <w:t xml:space="preserve">«Очарованный странник ».  </w:t>
      </w:r>
      <w:r w:rsidRPr="00B31DA7">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B31DA7">
        <w:softHyphen/>
        <w:t>ховности, наивности и душевной глубины в русском националь</w:t>
      </w:r>
      <w:r w:rsidRPr="00B31DA7">
        <w:softHyphen/>
        <w:t>ном характере. Сказовый характер повествования, стилистиче</w:t>
      </w:r>
      <w:r w:rsidRPr="00B31DA7">
        <w:softHyphen/>
        <w:t>ская и языковая яркость «Очарованного странника».</w:t>
      </w:r>
    </w:p>
    <w:p w:rsidR="00B31DA7" w:rsidRPr="00B31DA7" w:rsidRDefault="00B31DA7" w:rsidP="00B31DA7">
      <w:pPr>
        <w:ind w:left="142"/>
        <w:jc w:val="both"/>
      </w:pPr>
      <w:r w:rsidRPr="00B31DA7">
        <w:rPr>
          <w:b/>
          <w:bCs/>
        </w:rPr>
        <w:t xml:space="preserve">Опорные понятия: </w:t>
      </w:r>
      <w:r w:rsidRPr="00B31DA7">
        <w:t>литературный сказ; жанр путеше</w:t>
      </w:r>
      <w:r w:rsidRPr="00B31DA7">
        <w:softHyphen/>
        <w:t>ствия.</w:t>
      </w:r>
    </w:p>
    <w:p w:rsidR="00B31DA7" w:rsidRPr="00B31DA7" w:rsidRDefault="00B31DA7" w:rsidP="00B31DA7">
      <w:pPr>
        <w:ind w:left="142"/>
        <w:jc w:val="both"/>
      </w:pPr>
      <w:r w:rsidRPr="00B31DA7">
        <w:rPr>
          <w:b/>
          <w:bCs/>
        </w:rPr>
        <w:t xml:space="preserve">Внутрипредметные связи: </w:t>
      </w:r>
      <w:r w:rsidRPr="00B31DA7">
        <w:t>былинные мотивы в образе Флягина; тема богатырства в повести Н. Лескова и поэме Н.В. Гоголя «Мертвые души».</w:t>
      </w:r>
    </w:p>
    <w:p w:rsidR="00B31DA7" w:rsidRPr="00B31DA7" w:rsidRDefault="00B31DA7" w:rsidP="00B31DA7">
      <w:pPr>
        <w:ind w:left="142"/>
        <w:jc w:val="both"/>
      </w:pPr>
      <w:r w:rsidRPr="00B31DA7">
        <w:rPr>
          <w:b/>
          <w:bCs/>
        </w:rPr>
        <w:lastRenderedPageBreak/>
        <w:t xml:space="preserve">Межпредметные связи: </w:t>
      </w:r>
      <w:r w:rsidRPr="00B31DA7">
        <w:t>язык и стиль лесковского сказа.</w:t>
      </w:r>
    </w:p>
    <w:p w:rsidR="00B31DA7" w:rsidRPr="00B31DA7" w:rsidRDefault="00B31DA7" w:rsidP="00B31DA7">
      <w:pPr>
        <w:ind w:left="142"/>
        <w:jc w:val="both"/>
      </w:pPr>
      <w:r w:rsidRPr="00B31DA7">
        <w:rPr>
          <w:b/>
          <w:bCs/>
        </w:rPr>
        <w:t xml:space="preserve">Для самостоятельного чтения: </w:t>
      </w:r>
      <w:r w:rsidRPr="00B31DA7">
        <w:t>повести «Тупейный худож</w:t>
      </w:r>
      <w:r w:rsidRPr="00B31DA7">
        <w:softHyphen/>
        <w:t>ник», «Запечатленный ангел», «Леди Макбет Мценского уезда».</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М.Е. САЛТЫКОВ-ЩЕДРИН</w:t>
      </w:r>
    </w:p>
    <w:p w:rsidR="00B31DA7" w:rsidRPr="00B31DA7" w:rsidRDefault="00B31DA7" w:rsidP="00B31DA7">
      <w:pPr>
        <w:ind w:left="142"/>
        <w:jc w:val="both"/>
      </w:pPr>
      <w:r w:rsidRPr="00B31DA7">
        <w:t xml:space="preserve">      Сказки: </w:t>
      </w:r>
      <w:r w:rsidRPr="00B31DA7">
        <w:rPr>
          <w:i/>
          <w:iCs/>
        </w:rPr>
        <w:t>«Медведь на воеводстве», «Богатырь», «Премуд</w:t>
      </w:r>
      <w:r w:rsidRPr="00B31DA7">
        <w:rPr>
          <w:i/>
          <w:iCs/>
        </w:rPr>
        <w:softHyphen/>
        <w:t>рый пискарь».</w:t>
      </w:r>
    </w:p>
    <w:p w:rsidR="00B31DA7" w:rsidRPr="00B31DA7" w:rsidRDefault="00B31DA7" w:rsidP="00B31DA7">
      <w:pPr>
        <w:ind w:left="142"/>
        <w:jc w:val="both"/>
      </w:pPr>
      <w:r w:rsidRPr="00B31DA7">
        <w:t xml:space="preserve">     «Сказки для детей изрядного возраста» как вершинный жанр в творчестве Щедрина-сатирика. Сатирическое осмысление про</w:t>
      </w:r>
      <w:r w:rsidRPr="00B31DA7">
        <w:softHyphen/>
        <w:t>блем государственной власти, помещичьих нравов, народного сознания в сказках М.Е. Салтыкова-Щедрина. Развенчание обы</w:t>
      </w:r>
      <w:r w:rsidRPr="00B31DA7">
        <w:softHyphen/>
        <w:t>вательской психологии, рабского начала в человеке («Премуд</w:t>
      </w:r>
      <w:r w:rsidRPr="00B31DA7">
        <w:softHyphen/>
        <w:t>рый пискарь»). Приемы сатирического воссоздания действи</w:t>
      </w:r>
      <w:r w:rsidRPr="00B31DA7">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B31DA7" w:rsidRPr="00B31DA7" w:rsidRDefault="00B31DA7" w:rsidP="00B31DA7">
      <w:pPr>
        <w:ind w:left="142"/>
        <w:jc w:val="both"/>
      </w:pPr>
      <w:r w:rsidRPr="00B31DA7">
        <w:rPr>
          <w:b/>
          <w:bCs/>
        </w:rPr>
        <w:t xml:space="preserve">Опорные понятия: </w:t>
      </w:r>
      <w:r w:rsidRPr="00B31DA7">
        <w:t>сатирическая литературная сказка; гро</w:t>
      </w:r>
      <w:r w:rsidRPr="00B31DA7">
        <w:softHyphen/>
        <w:t>теск; авторская ирония.</w:t>
      </w:r>
    </w:p>
    <w:p w:rsidR="00B31DA7" w:rsidRPr="00B31DA7" w:rsidRDefault="00B31DA7" w:rsidP="00B31DA7">
      <w:pPr>
        <w:ind w:left="142"/>
        <w:jc w:val="both"/>
      </w:pPr>
      <w:r w:rsidRPr="00B31DA7">
        <w:rPr>
          <w:b/>
          <w:bCs/>
        </w:rPr>
        <w:t xml:space="preserve">Внутрипредметные связи: </w:t>
      </w:r>
      <w:r w:rsidRPr="00B31DA7">
        <w:t>фольклорные мотивы в сказках М.Е. Салтыкова-Щедрина; традиции Д.И. Фонвизина и Н.В. Гоголя в щедринской сатире.</w:t>
      </w:r>
    </w:p>
    <w:p w:rsidR="00B31DA7" w:rsidRPr="00B31DA7" w:rsidRDefault="00B31DA7" w:rsidP="00B31DA7">
      <w:pPr>
        <w:ind w:left="142"/>
        <w:jc w:val="both"/>
      </w:pPr>
      <w:r w:rsidRPr="00B31DA7">
        <w:rPr>
          <w:b/>
          <w:bCs/>
        </w:rPr>
        <w:t xml:space="preserve">Межпредметные связи: </w:t>
      </w:r>
      <w:r w:rsidRPr="00B31DA7">
        <w:t xml:space="preserve">произведения М.Е. Салтыкова-Щедрина в иллюстрациях художников (Кукрыниксы, </w:t>
      </w:r>
      <w:r w:rsidRPr="00B31DA7">
        <w:rPr>
          <w:bCs/>
        </w:rPr>
        <w:t>В</w:t>
      </w:r>
      <w:r w:rsidRPr="00B31DA7">
        <w:rPr>
          <w:b/>
          <w:bCs/>
        </w:rPr>
        <w:t xml:space="preserve">. </w:t>
      </w:r>
      <w:r w:rsidRPr="00B31DA7">
        <w:t>Карасев, М. Башилов и др.).</w:t>
      </w:r>
    </w:p>
    <w:p w:rsidR="00B31DA7" w:rsidRPr="00B31DA7" w:rsidRDefault="00B31DA7" w:rsidP="00B31DA7">
      <w:pPr>
        <w:ind w:left="142"/>
        <w:jc w:val="both"/>
      </w:pPr>
      <w:r w:rsidRPr="00B31DA7">
        <w:rPr>
          <w:b/>
          <w:bCs/>
        </w:rPr>
        <w:t xml:space="preserve">Для самостоятельного чтения: </w:t>
      </w:r>
      <w:r w:rsidRPr="00B31DA7">
        <w:t>роман-хроника «История одно</w:t>
      </w:r>
      <w:r w:rsidRPr="00B31DA7">
        <w:softHyphen/>
        <w:t>го города», сказки «Орел-меценат», «Вяленая вобла», «Либерал».</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А.К. ТОЛСТОЙ</w:t>
      </w:r>
    </w:p>
    <w:p w:rsidR="00B31DA7" w:rsidRPr="00B31DA7" w:rsidRDefault="00B31DA7" w:rsidP="00B31DA7">
      <w:pPr>
        <w:ind w:left="142"/>
        <w:jc w:val="both"/>
      </w:pPr>
      <w:r w:rsidRPr="00B31DA7">
        <w:t xml:space="preserve">       Стихотворения: </w:t>
      </w:r>
      <w:r w:rsidRPr="00B31DA7">
        <w:rPr>
          <w:i/>
          <w:iCs/>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B31DA7">
        <w:rPr>
          <w:i/>
          <w:iCs/>
        </w:rPr>
        <w:softHyphen/>
        <w:t xml:space="preserve">сийского от Гостомысла до Тимашева» </w:t>
      </w:r>
      <w:r w:rsidRPr="00B31DA7">
        <w:t>и др. по выбору учителя.</w:t>
      </w:r>
    </w:p>
    <w:p w:rsidR="00B31DA7" w:rsidRPr="00B31DA7" w:rsidRDefault="00B31DA7" w:rsidP="00B31DA7">
      <w:pPr>
        <w:ind w:left="142"/>
        <w:jc w:val="both"/>
      </w:pPr>
      <w:r w:rsidRPr="00B31DA7">
        <w:t xml:space="preserve">        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B31DA7" w:rsidRPr="00B31DA7" w:rsidRDefault="00B31DA7" w:rsidP="00B31DA7">
      <w:pPr>
        <w:ind w:left="142"/>
        <w:jc w:val="both"/>
      </w:pPr>
      <w:r w:rsidRPr="00B31DA7">
        <w:rPr>
          <w:b/>
          <w:bCs/>
        </w:rPr>
        <w:t xml:space="preserve">Опорные понятия: </w:t>
      </w:r>
      <w:r w:rsidRPr="00B31DA7">
        <w:t>лирика позднего романтизма; историче</w:t>
      </w:r>
      <w:r w:rsidRPr="00B31DA7">
        <w:softHyphen/>
        <w:t>ская песня.</w:t>
      </w:r>
    </w:p>
    <w:p w:rsidR="00B31DA7" w:rsidRPr="00B31DA7" w:rsidRDefault="00B31DA7" w:rsidP="00B31DA7">
      <w:pPr>
        <w:ind w:left="142"/>
        <w:jc w:val="both"/>
      </w:pPr>
      <w:r w:rsidRPr="00B31DA7">
        <w:rPr>
          <w:b/>
          <w:bCs/>
        </w:rPr>
        <w:t xml:space="preserve">Внутрипредметные связи: </w:t>
      </w:r>
      <w:r w:rsidRPr="00B31DA7">
        <w:t>А.К. Толстой и братья Жемчужниковы; сатирические приемы в творчестве А.К. Толстого и М.Е. Салтыкова-Щедрина.</w:t>
      </w:r>
    </w:p>
    <w:p w:rsidR="00B31DA7" w:rsidRPr="00B31DA7" w:rsidRDefault="00B31DA7" w:rsidP="00B31DA7">
      <w:pPr>
        <w:ind w:left="142"/>
        <w:jc w:val="both"/>
      </w:pPr>
      <w:r w:rsidRPr="00B31DA7">
        <w:rPr>
          <w:b/>
          <w:bCs/>
        </w:rPr>
        <w:t xml:space="preserve">Межпредметные связи: </w:t>
      </w:r>
      <w:r w:rsidRPr="00B31DA7">
        <w:t>исторические сюжеты и фигуры в произведениях А.К. Толстого; романсы П.И. Чайковского на стихи А.К. Толстого.</w:t>
      </w:r>
    </w:p>
    <w:p w:rsidR="00B31DA7" w:rsidRPr="00B31DA7" w:rsidRDefault="00B31DA7" w:rsidP="00B31DA7">
      <w:pPr>
        <w:ind w:left="142"/>
        <w:jc w:val="both"/>
      </w:pPr>
      <w:r w:rsidRPr="00B31DA7">
        <w:rPr>
          <w:b/>
          <w:bCs/>
        </w:rPr>
        <w:t xml:space="preserve">Для самостоятельного чтения: </w:t>
      </w:r>
      <w:r w:rsidRPr="00B31DA7">
        <w:t>роман «Князь Серебряный».</w:t>
      </w:r>
    </w:p>
    <w:p w:rsidR="00B31DA7" w:rsidRPr="00B31DA7" w:rsidRDefault="00B31DA7" w:rsidP="00B31DA7">
      <w:pPr>
        <w:ind w:left="142"/>
        <w:jc w:val="both"/>
        <w:rPr>
          <w:b/>
        </w:rPr>
      </w:pPr>
    </w:p>
    <w:p w:rsidR="00B31DA7" w:rsidRPr="00B31DA7" w:rsidRDefault="00B31DA7" w:rsidP="00B31DA7">
      <w:pPr>
        <w:ind w:left="142"/>
        <w:jc w:val="both"/>
        <w:rPr>
          <w:b/>
        </w:rPr>
      </w:pPr>
      <w:r w:rsidRPr="00B31DA7">
        <w:rPr>
          <w:b/>
        </w:rPr>
        <w:t>Л.Н. ТОЛСТОЙ</w:t>
      </w:r>
    </w:p>
    <w:p w:rsidR="00B31DA7" w:rsidRPr="00B31DA7" w:rsidRDefault="00B31DA7" w:rsidP="00B31DA7">
      <w:pPr>
        <w:ind w:left="142"/>
        <w:jc w:val="both"/>
      </w:pPr>
      <w:r w:rsidRPr="00B31DA7">
        <w:t xml:space="preserve">        Роман </w:t>
      </w:r>
      <w:r w:rsidRPr="00B31DA7">
        <w:rPr>
          <w:i/>
          <w:iCs/>
        </w:rPr>
        <w:t xml:space="preserve">«Война и мир». </w:t>
      </w:r>
      <w:r w:rsidRPr="00B31DA7">
        <w:t>Жанрово-тематическое своеобразие толстовского рома</w:t>
      </w:r>
      <w:r w:rsidRPr="00B31DA7">
        <w:softHyphen/>
        <w:t>на-эпопеи: масштабность изображения исторических собы</w:t>
      </w:r>
      <w:r w:rsidRPr="00B31DA7">
        <w:softHyphen/>
        <w:t>тий, многогероиность, переплетение различных сюжетных линий и т.п. Художественно-философское осмысление сущ</w:t>
      </w:r>
      <w:r w:rsidRPr="00B31DA7">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B31DA7">
        <w:softHyphen/>
        <w:t>мых героев автора. Этапы духовного самосовершенствова</w:t>
      </w:r>
      <w:r w:rsidRPr="00B31DA7">
        <w:softHyphen/>
        <w:t>ния Андрея Болконского и Пьера Безухова, сложность и противоречивость жизненного пути героев.</w:t>
      </w:r>
    </w:p>
    <w:p w:rsidR="00B31DA7" w:rsidRPr="00B31DA7" w:rsidRDefault="00B31DA7" w:rsidP="00B31DA7">
      <w:pPr>
        <w:ind w:left="142"/>
        <w:jc w:val="both"/>
      </w:pPr>
      <w:r w:rsidRPr="00B31DA7">
        <w:t xml:space="preserve">     «Мысль семейная» и ее развитие в романе: семьи Болкон</w:t>
      </w:r>
      <w:r w:rsidRPr="00B31DA7">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B31DA7" w:rsidRPr="00B31DA7" w:rsidRDefault="00B31DA7" w:rsidP="00B31DA7">
      <w:pPr>
        <w:ind w:left="142"/>
        <w:jc w:val="both"/>
      </w:pPr>
      <w:r w:rsidRPr="00B31DA7">
        <w:t>«Мысль народная » как идейно-художественная основа тол</w:t>
      </w:r>
      <w:r w:rsidRPr="00B31DA7">
        <w:softHyphen/>
        <w:t>стовского эпоса.                              Противопоставление образов Кутузова и Наполеона в свете авторской концепции личности в истории. Фено</w:t>
      </w:r>
      <w:r w:rsidRPr="00B31DA7">
        <w:softHyphen/>
        <w:t>мен «общей жизни» и образ «дубины народной войны» в рома</w:t>
      </w:r>
      <w:r w:rsidRPr="00B31DA7">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B31DA7" w:rsidRPr="00B31DA7" w:rsidRDefault="00B31DA7" w:rsidP="00B31DA7">
      <w:pPr>
        <w:ind w:left="142"/>
        <w:jc w:val="both"/>
      </w:pPr>
      <w:r w:rsidRPr="00B31DA7">
        <w:rPr>
          <w:b/>
          <w:bCs/>
        </w:rPr>
        <w:t xml:space="preserve">Опорные понятия: </w:t>
      </w:r>
      <w:r w:rsidRPr="00B31DA7">
        <w:t>роман-эпопея; «диалектика души»; исто</w:t>
      </w:r>
      <w:r w:rsidRPr="00B31DA7">
        <w:softHyphen/>
        <w:t>рико-философская концепция.</w:t>
      </w:r>
    </w:p>
    <w:p w:rsidR="00B31DA7" w:rsidRPr="00B31DA7" w:rsidRDefault="00B31DA7" w:rsidP="00B31DA7">
      <w:pPr>
        <w:ind w:left="142"/>
        <w:jc w:val="both"/>
      </w:pPr>
      <w:r w:rsidRPr="00B31DA7">
        <w:rPr>
          <w:b/>
          <w:bCs/>
        </w:rPr>
        <w:lastRenderedPageBreak/>
        <w:t xml:space="preserve">Внутрипредметные связи: </w:t>
      </w:r>
      <w:r w:rsidRPr="00B31DA7">
        <w:t>Л.Н. Толстой и И.С. Тургенев; стихотворение М.Ю. Лермонтова «Бородино» и его переосмы</w:t>
      </w:r>
      <w:r w:rsidRPr="00B31DA7">
        <w:softHyphen/>
        <w:t>сление в романе Л. Толстого; образ Наполеона и тема «бона</w:t>
      </w:r>
      <w:r w:rsidRPr="00B31DA7">
        <w:softHyphen/>
        <w:t>партизма» в произведениях русских классиков.</w:t>
      </w:r>
    </w:p>
    <w:p w:rsidR="00B31DA7" w:rsidRPr="00B31DA7" w:rsidRDefault="00B31DA7" w:rsidP="00B31DA7">
      <w:pPr>
        <w:ind w:left="142"/>
        <w:jc w:val="both"/>
      </w:pPr>
      <w:r w:rsidRPr="00B31DA7">
        <w:rPr>
          <w:b/>
          <w:bCs/>
        </w:rPr>
        <w:t xml:space="preserve">Межпредметные связи: </w:t>
      </w:r>
      <w:r w:rsidRPr="00B31DA7">
        <w:t>исторические источники романа «Война и мир »; живописные портреты Л.Толстого (И.Н. Крам</w:t>
      </w:r>
      <w:r w:rsidRPr="00B31DA7">
        <w:softHyphen/>
        <w:t>ской, Н.Н. Ге, И.Е. Репин, М.В. Нестеров), иллюстрации к ро</w:t>
      </w:r>
      <w:r w:rsidRPr="00B31DA7">
        <w:softHyphen/>
        <w:t>ману «Война и мир» (М. Башилов, Л. Пастернак, П. Боклевский, В. Серов, Д. Шмаринов).</w:t>
      </w:r>
    </w:p>
    <w:p w:rsidR="00B31DA7" w:rsidRPr="00B31DA7" w:rsidRDefault="00B31DA7" w:rsidP="00B31DA7">
      <w:pPr>
        <w:ind w:left="142"/>
        <w:jc w:val="both"/>
      </w:pPr>
      <w:r w:rsidRPr="00B31DA7">
        <w:rPr>
          <w:bCs/>
        </w:rPr>
        <w:t>Для</w:t>
      </w:r>
      <w:r w:rsidRPr="00B31DA7">
        <w:rPr>
          <w:b/>
          <w:bCs/>
        </w:rPr>
        <w:t xml:space="preserve"> </w:t>
      </w:r>
      <w:r w:rsidRPr="00B31DA7">
        <w:t>самостоятельного чтения: цикл «Севастопольские рас</w:t>
      </w:r>
      <w:r w:rsidRPr="00B31DA7">
        <w:softHyphen/>
        <w:t>сказы»,  повесть «Казаки», роман «Анна Каренина».</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Ф.М. ДОСТОЕВСКИЙ</w:t>
      </w:r>
    </w:p>
    <w:p w:rsidR="00B31DA7" w:rsidRPr="00B31DA7" w:rsidRDefault="00B31DA7" w:rsidP="00B31DA7">
      <w:pPr>
        <w:ind w:left="142"/>
        <w:jc w:val="both"/>
      </w:pPr>
      <w:r w:rsidRPr="00B31DA7">
        <w:t xml:space="preserve">    Роман </w:t>
      </w:r>
      <w:r w:rsidRPr="00B31DA7">
        <w:rPr>
          <w:i/>
          <w:iCs/>
        </w:rPr>
        <w:t xml:space="preserve">«Преступление и наказание». </w:t>
      </w:r>
      <w:r w:rsidRPr="00B31DA7">
        <w:t>Эпоха кризиса в «зеркале» идеологического романа Ф.М. Достоевского. Образ Петербурга и средства его воссоз</w:t>
      </w:r>
      <w:r w:rsidRPr="00B31DA7">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B31DA7">
        <w:softHyphen/>
        <w:t>тики романа. Раскольников и «вечная Сонечка». Сны героя как средство его внутреннего самораскрытия. Нравственно-фило</w:t>
      </w:r>
      <w:r w:rsidRPr="00B31DA7">
        <w:softHyphen/>
        <w:t>софский смысл преступления и наказания Родиона Раскольникова. Роль эпилога в раскрытии авторской позиции в романе.</w:t>
      </w:r>
    </w:p>
    <w:p w:rsidR="00B31DA7" w:rsidRPr="00B31DA7" w:rsidRDefault="00B31DA7" w:rsidP="00B31DA7">
      <w:pPr>
        <w:ind w:left="142"/>
        <w:jc w:val="both"/>
      </w:pPr>
      <w:r w:rsidRPr="00B31DA7">
        <w:rPr>
          <w:b/>
          <w:bCs/>
        </w:rPr>
        <w:t xml:space="preserve">Опорные понятия: </w:t>
      </w:r>
      <w:r w:rsidRPr="00B31DA7">
        <w:t>идеологический роман и герой-идея; по</w:t>
      </w:r>
      <w:r w:rsidRPr="00B31DA7">
        <w:softHyphen/>
        <w:t>лифония (многоголосие); герои-«двойники».</w:t>
      </w:r>
    </w:p>
    <w:p w:rsidR="00B31DA7" w:rsidRPr="00B31DA7" w:rsidRDefault="00B31DA7" w:rsidP="00B31DA7">
      <w:pPr>
        <w:ind w:left="142"/>
        <w:jc w:val="both"/>
      </w:pPr>
      <w:r w:rsidRPr="00B31DA7">
        <w:rPr>
          <w:b/>
          <w:bCs/>
        </w:rPr>
        <w:t xml:space="preserve">Внутрипредметные связи: </w:t>
      </w:r>
      <w:r w:rsidRPr="00B31DA7">
        <w:t>творческая полемика Л.Н. Толсто</w:t>
      </w:r>
      <w:r w:rsidRPr="00B31DA7">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B31DA7">
        <w:softHyphen/>
        <w:t>дивидуализма и др.).</w:t>
      </w:r>
    </w:p>
    <w:p w:rsidR="00B31DA7" w:rsidRPr="00B31DA7" w:rsidRDefault="00B31DA7" w:rsidP="00B31DA7">
      <w:pPr>
        <w:ind w:left="142"/>
        <w:jc w:val="both"/>
      </w:pPr>
      <w:r w:rsidRPr="00B31DA7">
        <w:rPr>
          <w:b/>
          <w:bCs/>
        </w:rPr>
        <w:t xml:space="preserve">Межпредметные связи: </w:t>
      </w:r>
      <w:r w:rsidRPr="00B31DA7">
        <w:t>особенности языка и стиля прозы Достоевского; роман «Преступление и наказание» в театре и ки</w:t>
      </w:r>
      <w:r w:rsidRPr="00B31DA7">
        <w:softHyphen/>
        <w:t>но (постановки Ю. Завадского, Ю. Любимова, К. Гинкаса, Л. Ку</w:t>
      </w:r>
      <w:r w:rsidRPr="00B31DA7">
        <w:softHyphen/>
        <w:t>лиджанова, А. Сокурова и др.).</w:t>
      </w:r>
    </w:p>
    <w:p w:rsidR="00B31DA7" w:rsidRPr="00B31DA7" w:rsidRDefault="00B31DA7" w:rsidP="00B31DA7">
      <w:pPr>
        <w:ind w:left="142"/>
        <w:jc w:val="both"/>
      </w:pPr>
      <w:r w:rsidRPr="00B31DA7">
        <w:rPr>
          <w:b/>
          <w:bCs/>
        </w:rPr>
        <w:t xml:space="preserve">Для самостоятельного чтения: </w:t>
      </w:r>
      <w:r w:rsidRPr="00B31DA7">
        <w:t>романы «Идиот», «Братья Карамазовы».</w:t>
      </w:r>
    </w:p>
    <w:p w:rsidR="00B31DA7" w:rsidRPr="00B31DA7" w:rsidRDefault="00B31DA7" w:rsidP="00B31DA7">
      <w:pPr>
        <w:ind w:left="142"/>
        <w:jc w:val="both"/>
        <w:rPr>
          <w:b/>
          <w:bCs/>
        </w:rPr>
      </w:pPr>
    </w:p>
    <w:p w:rsidR="00B31DA7" w:rsidRPr="00B31DA7" w:rsidRDefault="00B31DA7" w:rsidP="00B31DA7">
      <w:pPr>
        <w:ind w:left="142"/>
        <w:jc w:val="both"/>
      </w:pPr>
      <w:r w:rsidRPr="00B31DA7">
        <w:rPr>
          <w:b/>
          <w:bCs/>
        </w:rPr>
        <w:t>А.П. ЧЕХОВ</w:t>
      </w:r>
    </w:p>
    <w:p w:rsidR="00B31DA7" w:rsidRPr="00B31DA7" w:rsidRDefault="00B31DA7" w:rsidP="00B31DA7">
      <w:pPr>
        <w:ind w:left="142"/>
        <w:jc w:val="both"/>
      </w:pPr>
      <w:r w:rsidRPr="00B31DA7">
        <w:t xml:space="preserve">       Рассказы: </w:t>
      </w:r>
      <w:r w:rsidRPr="00B31DA7">
        <w:rPr>
          <w:i/>
          <w:iCs/>
        </w:rPr>
        <w:t xml:space="preserve">«Крыжовник», «Человек в футляре», «Дама с собачкой», «Студент», «Ионыч» </w:t>
      </w:r>
      <w:r w:rsidRPr="00B31DA7">
        <w:t xml:space="preserve">и др. по выбору. Пьеса </w:t>
      </w:r>
      <w:r w:rsidRPr="00B31DA7">
        <w:rPr>
          <w:i/>
          <w:iCs/>
        </w:rPr>
        <w:t>«Вишневый сад».</w:t>
      </w:r>
    </w:p>
    <w:p w:rsidR="00B31DA7" w:rsidRPr="00B31DA7" w:rsidRDefault="00B31DA7" w:rsidP="00B31DA7">
      <w:pPr>
        <w:ind w:left="142"/>
        <w:jc w:val="both"/>
      </w:pPr>
      <w:r w:rsidRPr="00B31DA7">
        <w:t xml:space="preserve">      Разведение понятий «быт» и «бытие» в прозе А.П. Чехова. Образы «футлярных» людей в чеховских рассказах и пробле</w:t>
      </w:r>
      <w:r w:rsidRPr="00B31DA7">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B31DA7">
        <w:softHyphen/>
        <w:t>ской прозы.</w:t>
      </w:r>
    </w:p>
    <w:p w:rsidR="00B31DA7" w:rsidRPr="00B31DA7" w:rsidRDefault="00B31DA7" w:rsidP="00B31DA7">
      <w:pPr>
        <w:ind w:left="142"/>
        <w:jc w:val="both"/>
      </w:pPr>
      <w:r w:rsidRPr="00B31DA7">
        <w:t>Новаторство Чехова-драматурга. Соотношение внешнего и внутреннего сюжетов в комедии «Вишневый сад». Лириче</w:t>
      </w:r>
      <w:r w:rsidRPr="00B31DA7">
        <w:softHyphen/>
        <w:t>ское и драматическое начала в пьесе. Фигуры героев-«недо</w:t>
      </w:r>
      <w:r w:rsidRPr="00B31DA7">
        <w:softHyphen/>
        <w:t>теп» и символический образ сада в комедии. Роль второстепен</w:t>
      </w:r>
      <w:r w:rsidRPr="00B31DA7">
        <w:softHyphen/>
        <w:t>ных и внесценических персонажей в чеховской пьесе. Функция ремарок, звука и цвета в «Вишневом саде». Сложность и не</w:t>
      </w:r>
      <w:r w:rsidRPr="00B31DA7">
        <w:softHyphen/>
        <w:t>однозначность авторской позиции в произведении.</w:t>
      </w:r>
    </w:p>
    <w:p w:rsidR="00B31DA7" w:rsidRPr="00B31DA7" w:rsidRDefault="00B31DA7" w:rsidP="00B31DA7">
      <w:pPr>
        <w:ind w:left="142"/>
        <w:jc w:val="both"/>
      </w:pPr>
      <w:r w:rsidRPr="00B31DA7">
        <w:rPr>
          <w:b/>
          <w:bCs/>
        </w:rPr>
        <w:t xml:space="preserve">Опорные понятия: </w:t>
      </w:r>
      <w:r w:rsidRPr="00B31DA7">
        <w:t>«бессюжетное» действие; лирическая ко</w:t>
      </w:r>
      <w:r w:rsidRPr="00B31DA7">
        <w:softHyphen/>
        <w:t>медия; символическая деталь.</w:t>
      </w:r>
    </w:p>
    <w:p w:rsidR="00B31DA7" w:rsidRPr="00B31DA7" w:rsidRDefault="00B31DA7" w:rsidP="00B31DA7">
      <w:pPr>
        <w:ind w:left="142"/>
        <w:jc w:val="both"/>
      </w:pPr>
      <w:r w:rsidRPr="00B31DA7">
        <w:rPr>
          <w:b/>
          <w:bCs/>
        </w:rPr>
        <w:t xml:space="preserve">Внутрипредметные связи: </w:t>
      </w:r>
      <w:r w:rsidRPr="00B31DA7">
        <w:t>А.П. Чехов и Л.Н. Толстой; тема «маленького человека» в русской классике и произведениях Чехова.</w:t>
      </w:r>
    </w:p>
    <w:p w:rsidR="00B31DA7" w:rsidRPr="00B31DA7" w:rsidRDefault="00B31DA7" w:rsidP="00B31DA7">
      <w:pPr>
        <w:ind w:left="142"/>
        <w:jc w:val="both"/>
      </w:pPr>
      <w:r w:rsidRPr="00B31DA7">
        <w:rPr>
          <w:b/>
          <w:bCs/>
        </w:rPr>
        <w:t xml:space="preserve">Межпредметные связи: </w:t>
      </w:r>
      <w:r w:rsidRPr="00B31DA7">
        <w:t>сценические интерпретации комедии «Вишневый сад» (постановки К.С. Станиславского, Ю.И. Пименова, В.Я. Левенталя, А. Эфроса, А. Трушкина и др.).</w:t>
      </w:r>
    </w:p>
    <w:p w:rsidR="00B31DA7" w:rsidRPr="00B31DA7" w:rsidRDefault="00B31DA7" w:rsidP="00B31DA7">
      <w:pPr>
        <w:ind w:left="142"/>
        <w:jc w:val="both"/>
      </w:pPr>
      <w:r w:rsidRPr="00B31DA7">
        <w:rPr>
          <w:b/>
          <w:bCs/>
        </w:rPr>
        <w:t xml:space="preserve">Для самостоятельного чтения: </w:t>
      </w:r>
      <w:r w:rsidRPr="00B31DA7">
        <w:t>пьесы «Дядя Ваня », «Три се</w:t>
      </w:r>
      <w:r w:rsidRPr="00B31DA7">
        <w:softHyphen/>
        <w:t>стры».</w:t>
      </w:r>
    </w:p>
    <w:p w:rsidR="00B31DA7" w:rsidRPr="00B31DA7" w:rsidRDefault="00B31DA7" w:rsidP="00B31DA7">
      <w:pPr>
        <w:ind w:left="142"/>
        <w:jc w:val="both"/>
        <w:rPr>
          <w:b/>
        </w:rPr>
      </w:pPr>
      <w:r w:rsidRPr="00B31DA7">
        <w:t xml:space="preserve"> </w:t>
      </w:r>
      <w:r w:rsidRPr="00B31DA7">
        <w:rPr>
          <w:b/>
        </w:rPr>
        <w:t>СТРУКТУРА КУРСА</w:t>
      </w:r>
    </w:p>
    <w:p w:rsidR="00B31DA7" w:rsidRPr="00B31DA7" w:rsidRDefault="00B31DA7" w:rsidP="00B31DA7">
      <w:pPr>
        <w:ind w:left="142"/>
        <w:jc w:val="both"/>
      </w:pPr>
    </w:p>
    <w:tbl>
      <w:tblPr>
        <w:tblW w:w="0" w:type="auto"/>
        <w:tblInd w:w="147" w:type="dxa"/>
        <w:tblLayout w:type="fixed"/>
        <w:tblCellMar>
          <w:left w:w="0" w:type="dxa"/>
          <w:right w:w="0" w:type="dxa"/>
        </w:tblCellMar>
        <w:tblLook w:val="0000"/>
      </w:tblPr>
      <w:tblGrid>
        <w:gridCol w:w="587"/>
        <w:gridCol w:w="7963"/>
        <w:gridCol w:w="1516"/>
      </w:tblGrid>
      <w:tr w:rsidR="00B31DA7" w:rsidRPr="00B31DA7" w:rsidTr="004B386B">
        <w:trPr>
          <w:trHeight w:val="57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77" w:lineRule="exact"/>
              <w:jc w:val="both"/>
              <w:rPr>
                <w:sz w:val="24"/>
                <w:szCs w:val="24"/>
              </w:rPr>
            </w:pPr>
            <w:r w:rsidRPr="00B31DA7">
              <w:rPr>
                <w:sz w:val="24"/>
                <w:szCs w:val="24"/>
              </w:rPr>
              <w:t xml:space="preserve">   №</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860"/>
              <w:jc w:val="both"/>
              <w:rPr>
                <w:sz w:val="24"/>
                <w:szCs w:val="24"/>
              </w:rPr>
            </w:pPr>
            <w:r w:rsidRPr="00B31DA7">
              <w:rPr>
                <w:rStyle w:val="55pt"/>
                <w:b w:val="0"/>
                <w:bCs w:val="0"/>
                <w:sz w:val="24"/>
                <w:szCs w:val="24"/>
              </w:rPr>
              <w:t>МОДУЛЬ (глава)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74" w:lineRule="exact"/>
              <w:jc w:val="both"/>
              <w:rPr>
                <w:sz w:val="24"/>
                <w:szCs w:val="24"/>
              </w:rPr>
            </w:pPr>
            <w:r w:rsidRPr="00B31DA7">
              <w:rPr>
                <w:sz w:val="24"/>
                <w:szCs w:val="24"/>
              </w:rPr>
              <w:t>Количество часов</w:t>
            </w:r>
          </w:p>
        </w:tc>
      </w:tr>
      <w:tr w:rsidR="00B31DA7" w:rsidRPr="00B31DA7" w:rsidTr="004B386B">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Вводный урок</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w:t>
            </w:r>
          </w:p>
        </w:tc>
      </w:tr>
      <w:tr w:rsidR="00B31DA7" w:rsidRPr="00B31DA7" w:rsidTr="004B386B">
        <w:trPr>
          <w:trHeight w:val="554"/>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2</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А.С.Пушкина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6</w:t>
            </w:r>
          </w:p>
        </w:tc>
      </w:tr>
      <w:tr w:rsidR="00B31DA7" w:rsidRPr="00B31DA7" w:rsidTr="004B386B">
        <w:trPr>
          <w:trHeight w:val="554"/>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lastRenderedPageBreak/>
              <w:t>3</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М.Ю.Лермонтова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4</w:t>
            </w:r>
          </w:p>
        </w:tc>
      </w:tr>
      <w:tr w:rsidR="00B31DA7" w:rsidRPr="00B31DA7" w:rsidTr="004B386B">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4</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Н.В.Гоголя</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3</w:t>
            </w:r>
          </w:p>
        </w:tc>
      </w:tr>
      <w:tr w:rsidR="00B31DA7" w:rsidRPr="00B31DA7" w:rsidTr="004B386B">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5</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 xml:space="preserve">Повторение и обобщение по теме «Из литературы 1-й половины XIX века» </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2</w:t>
            </w:r>
          </w:p>
        </w:tc>
      </w:tr>
      <w:tr w:rsidR="00B31DA7" w:rsidRPr="00B31DA7" w:rsidTr="004B386B">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6</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Литература и журналистика 50-80 годов  XIX века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w:t>
            </w:r>
          </w:p>
        </w:tc>
      </w:tr>
      <w:tr w:rsidR="00B31DA7" w:rsidRPr="00B31DA7" w:rsidTr="004B386B">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7</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А.Н.Островского</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9</w:t>
            </w:r>
          </w:p>
        </w:tc>
      </w:tr>
      <w:tr w:rsidR="00B31DA7" w:rsidRPr="00B31DA7" w:rsidTr="004B386B">
        <w:trPr>
          <w:trHeight w:val="554"/>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8</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И.А.Гончарова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6</w:t>
            </w:r>
          </w:p>
        </w:tc>
      </w:tr>
      <w:tr w:rsidR="00B31DA7" w:rsidRPr="00B31DA7" w:rsidTr="004B386B">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9</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И.С.Тургенева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9</w:t>
            </w:r>
          </w:p>
        </w:tc>
      </w:tr>
      <w:tr w:rsidR="00B31DA7" w:rsidRPr="00B31DA7" w:rsidTr="004B386B">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10</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Роман Н.Г.Чернышевского «Что делать?»</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3</w:t>
            </w:r>
          </w:p>
        </w:tc>
      </w:tr>
      <w:tr w:rsidR="00B31DA7" w:rsidRPr="00B31DA7" w:rsidTr="004B386B">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11</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Н.А.Некрасова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9</w:t>
            </w:r>
          </w:p>
        </w:tc>
      </w:tr>
      <w:tr w:rsidR="00B31DA7" w:rsidRPr="00B31DA7" w:rsidTr="004B386B">
        <w:trPr>
          <w:trHeight w:val="551"/>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12</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Ф.И.Тютчева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4</w:t>
            </w:r>
          </w:p>
        </w:tc>
      </w:tr>
      <w:tr w:rsidR="00B31DA7" w:rsidRPr="00B31DA7" w:rsidTr="004B386B">
        <w:trPr>
          <w:trHeight w:val="558"/>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13</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А.А.Фета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5</w:t>
            </w:r>
          </w:p>
        </w:tc>
      </w:tr>
      <w:tr w:rsidR="00B31DA7" w:rsidRPr="00B31DA7" w:rsidTr="004B386B">
        <w:trPr>
          <w:trHeight w:val="569"/>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14</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Н.С.Лескова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2</w:t>
            </w:r>
          </w:p>
        </w:tc>
      </w:tr>
      <w:tr w:rsidR="00B31DA7" w:rsidRPr="00B31DA7" w:rsidTr="004B386B">
        <w:trPr>
          <w:trHeight w:val="558"/>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15</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М.Е.Салтыкова - Щедрина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5</w:t>
            </w:r>
          </w:p>
        </w:tc>
      </w:tr>
      <w:tr w:rsidR="00B31DA7" w:rsidRPr="00B31DA7" w:rsidTr="004B386B">
        <w:trPr>
          <w:trHeight w:val="558"/>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16</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Лирика А.К.Толстого</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2</w:t>
            </w:r>
          </w:p>
        </w:tc>
      </w:tr>
      <w:tr w:rsidR="00B31DA7" w:rsidRPr="00B31DA7" w:rsidTr="004B386B">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17</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Л.Н.Толстого</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15</w:t>
            </w:r>
          </w:p>
        </w:tc>
      </w:tr>
      <w:tr w:rsidR="00B31DA7" w:rsidRPr="00B31DA7" w:rsidTr="004B386B">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18</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Ф.М.Достоевского</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8</w:t>
            </w:r>
          </w:p>
        </w:tc>
      </w:tr>
      <w:tr w:rsidR="00B31DA7" w:rsidRPr="00B31DA7" w:rsidTr="004B386B">
        <w:trPr>
          <w:trHeight w:val="558"/>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19</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ind w:left="120"/>
              <w:jc w:val="both"/>
              <w:rPr>
                <w:b w:val="0"/>
                <w:sz w:val="24"/>
                <w:szCs w:val="24"/>
              </w:rPr>
            </w:pPr>
            <w:r w:rsidRPr="00B31DA7">
              <w:rPr>
                <w:b w:val="0"/>
                <w:sz w:val="24"/>
                <w:szCs w:val="24"/>
              </w:rPr>
              <w:t>Творчество А.П.Чехова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8</w:t>
            </w:r>
          </w:p>
        </w:tc>
      </w:tr>
      <w:tr w:rsidR="00B31DA7" w:rsidRPr="00B31DA7" w:rsidTr="004B386B">
        <w:trPr>
          <w:trHeight w:val="554"/>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20</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Зарубежная литература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2</w:t>
            </w:r>
          </w:p>
        </w:tc>
      </w:tr>
      <w:tr w:rsidR="00B31DA7" w:rsidRPr="00B31DA7" w:rsidTr="004B386B">
        <w:trPr>
          <w:trHeight w:val="839"/>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21</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74" w:lineRule="exact"/>
              <w:ind w:left="120"/>
              <w:jc w:val="both"/>
              <w:rPr>
                <w:b w:val="0"/>
                <w:sz w:val="24"/>
                <w:szCs w:val="24"/>
              </w:rPr>
            </w:pPr>
            <w:r w:rsidRPr="00B31DA7">
              <w:rPr>
                <w:b w:val="0"/>
                <w:sz w:val="24"/>
                <w:szCs w:val="24"/>
              </w:rPr>
              <w:t>Обобщение по курсу</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b w:val="0"/>
                <w:sz w:val="24"/>
                <w:szCs w:val="24"/>
              </w:rPr>
            </w:pPr>
            <w:r w:rsidRPr="00B31DA7">
              <w:rPr>
                <w:b w:val="0"/>
                <w:sz w:val="24"/>
                <w:szCs w:val="24"/>
              </w:rPr>
              <w:t>2</w:t>
            </w:r>
          </w:p>
        </w:tc>
      </w:tr>
      <w:tr w:rsidR="00B31DA7" w:rsidRPr="00B31DA7" w:rsidTr="004B386B">
        <w:trPr>
          <w:trHeight w:val="893"/>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jc w:val="both"/>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31"/>
              <w:shd w:val="clear" w:color="auto" w:fill="auto"/>
              <w:spacing w:before="0" w:line="240" w:lineRule="auto"/>
              <w:ind w:left="7060" w:firstLine="0"/>
              <w:jc w:val="both"/>
              <w:rPr>
                <w:b/>
                <w:sz w:val="24"/>
                <w:szCs w:val="24"/>
              </w:rPr>
            </w:pPr>
            <w:r w:rsidRPr="00B31DA7">
              <w:rPr>
                <w:b/>
                <w:sz w:val="24"/>
                <w:szCs w:val="24"/>
              </w:rPr>
              <w:t>Итого</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B31DA7" w:rsidRPr="00B31DA7" w:rsidRDefault="00B31DA7" w:rsidP="004B386B">
            <w:pPr>
              <w:pStyle w:val="51"/>
              <w:shd w:val="clear" w:color="auto" w:fill="auto"/>
              <w:spacing w:line="240" w:lineRule="auto"/>
              <w:jc w:val="both"/>
              <w:rPr>
                <w:sz w:val="24"/>
                <w:szCs w:val="24"/>
              </w:rPr>
            </w:pPr>
            <w:r w:rsidRPr="00B31DA7">
              <w:rPr>
                <w:sz w:val="24"/>
                <w:szCs w:val="24"/>
              </w:rPr>
              <w:t>106 часов</w:t>
            </w:r>
          </w:p>
        </w:tc>
      </w:tr>
    </w:tbl>
    <w:p w:rsidR="00BB4A39" w:rsidRDefault="00BB4A39" w:rsidP="00B31DA7">
      <w:pPr>
        <w:jc w:val="both"/>
      </w:pPr>
    </w:p>
    <w:p w:rsidR="00BB4A39" w:rsidRDefault="00BB4A39" w:rsidP="00B31DA7">
      <w:pPr>
        <w:jc w:val="both"/>
      </w:pPr>
    </w:p>
    <w:sectPr w:rsidR="00BB4A39" w:rsidSect="00B31DA7">
      <w:footerReference w:type="default" r:id="rId7"/>
      <w:pgSz w:w="11905" w:h="16837"/>
      <w:pgMar w:top="502" w:right="565"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627" w:rsidRDefault="00200627" w:rsidP="001E5865">
      <w:r>
        <w:separator/>
      </w:r>
    </w:p>
  </w:endnote>
  <w:endnote w:type="continuationSeparator" w:id="1">
    <w:p w:rsidR="00200627" w:rsidRDefault="00200627" w:rsidP="001E5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DD" w:rsidRDefault="002006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627" w:rsidRDefault="00200627" w:rsidP="001E5865">
      <w:r>
        <w:separator/>
      </w:r>
    </w:p>
  </w:footnote>
  <w:footnote w:type="continuationSeparator" w:id="1">
    <w:p w:rsidR="00200627" w:rsidRDefault="00200627" w:rsidP="001E5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A21A2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4">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190A4391"/>
    <w:multiLevelType w:val="hybridMultilevel"/>
    <w:tmpl w:val="FBF4457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17433"/>
    <w:rsid w:val="001D4DEE"/>
    <w:rsid w:val="001E5865"/>
    <w:rsid w:val="00200627"/>
    <w:rsid w:val="002F236A"/>
    <w:rsid w:val="003B2DD0"/>
    <w:rsid w:val="00410B7C"/>
    <w:rsid w:val="005603B6"/>
    <w:rsid w:val="00617433"/>
    <w:rsid w:val="0079604F"/>
    <w:rsid w:val="00841B31"/>
    <w:rsid w:val="00A82659"/>
    <w:rsid w:val="00AC19D6"/>
    <w:rsid w:val="00B31DA7"/>
    <w:rsid w:val="00BB4A39"/>
    <w:rsid w:val="00F61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uiPriority w:val="99"/>
    <w:locked/>
    <w:rsid w:val="00617433"/>
    <w:rPr>
      <w:rFonts w:ascii="Times New Roman" w:hAnsi="Times New Roman"/>
      <w:sz w:val="26"/>
      <w:szCs w:val="26"/>
      <w:shd w:val="clear" w:color="auto" w:fill="FFFFFF"/>
    </w:rPr>
  </w:style>
  <w:style w:type="character" w:customStyle="1" w:styleId="30">
    <w:name w:val="Основной текст (3) + Полужирный"/>
    <w:uiPriority w:val="99"/>
    <w:rsid w:val="00617433"/>
    <w:rPr>
      <w:rFonts w:ascii="Times New Roman" w:hAnsi="Times New Roman"/>
      <w:b/>
      <w:bCs/>
      <w:sz w:val="26"/>
      <w:szCs w:val="26"/>
      <w:shd w:val="clear" w:color="auto" w:fill="FFFFFF"/>
    </w:rPr>
  </w:style>
  <w:style w:type="character" w:customStyle="1" w:styleId="32pt">
    <w:name w:val="Основной текст (3) + Интервал 2 pt"/>
    <w:uiPriority w:val="99"/>
    <w:rsid w:val="00617433"/>
    <w:rPr>
      <w:rFonts w:ascii="Times New Roman" w:hAnsi="Times New Roman"/>
      <w:spacing w:val="50"/>
      <w:sz w:val="26"/>
      <w:szCs w:val="26"/>
      <w:shd w:val="clear" w:color="auto" w:fill="FFFFFF"/>
    </w:rPr>
  </w:style>
  <w:style w:type="character" w:customStyle="1" w:styleId="32pt2">
    <w:name w:val="Основной текст (3) + Интервал 2 pt2"/>
    <w:uiPriority w:val="99"/>
    <w:rsid w:val="00617433"/>
    <w:rPr>
      <w:rFonts w:ascii="Times New Roman" w:hAnsi="Times New Roman"/>
      <w:spacing w:val="50"/>
      <w:sz w:val="26"/>
      <w:szCs w:val="26"/>
      <w:shd w:val="clear" w:color="auto" w:fill="FFFFFF"/>
    </w:rPr>
  </w:style>
  <w:style w:type="character" w:customStyle="1" w:styleId="36">
    <w:name w:val="Основной текст (3) + Полужирный6"/>
    <w:uiPriority w:val="99"/>
    <w:rsid w:val="00617433"/>
    <w:rPr>
      <w:rFonts w:ascii="Times New Roman" w:hAnsi="Times New Roman"/>
      <w:b/>
      <w:bCs/>
      <w:sz w:val="26"/>
      <w:szCs w:val="26"/>
      <w:shd w:val="clear" w:color="auto" w:fill="FFFFFF"/>
    </w:rPr>
  </w:style>
  <w:style w:type="paragraph" w:customStyle="1" w:styleId="31">
    <w:name w:val="Основной текст (3)1"/>
    <w:basedOn w:val="a"/>
    <w:link w:val="3"/>
    <w:uiPriority w:val="99"/>
    <w:rsid w:val="00617433"/>
    <w:pPr>
      <w:shd w:val="clear" w:color="auto" w:fill="FFFFFF"/>
      <w:spacing w:before="420" w:line="320" w:lineRule="exact"/>
      <w:ind w:hanging="1480"/>
    </w:pPr>
    <w:rPr>
      <w:rFonts w:eastAsiaTheme="minorHAnsi" w:cstheme="minorBidi"/>
      <w:sz w:val="26"/>
      <w:szCs w:val="26"/>
      <w:lang w:eastAsia="en-US"/>
    </w:rPr>
  </w:style>
  <w:style w:type="character" w:customStyle="1" w:styleId="4">
    <w:name w:val="Заголовок №4_"/>
    <w:link w:val="40"/>
    <w:uiPriority w:val="99"/>
    <w:locked/>
    <w:rsid w:val="00617433"/>
    <w:rPr>
      <w:rFonts w:ascii="Times New Roman" w:hAnsi="Times New Roman"/>
      <w:b/>
      <w:bCs/>
      <w:sz w:val="26"/>
      <w:szCs w:val="26"/>
      <w:shd w:val="clear" w:color="auto" w:fill="FFFFFF"/>
    </w:rPr>
  </w:style>
  <w:style w:type="character" w:customStyle="1" w:styleId="41">
    <w:name w:val="Основной текст (4)_"/>
    <w:link w:val="42"/>
    <w:uiPriority w:val="99"/>
    <w:locked/>
    <w:rsid w:val="00617433"/>
    <w:rPr>
      <w:rFonts w:ascii="Times New Roman" w:hAnsi="Times New Roman"/>
      <w:noProof/>
      <w:sz w:val="23"/>
      <w:szCs w:val="23"/>
      <w:shd w:val="clear" w:color="auto" w:fill="FFFFFF"/>
    </w:rPr>
  </w:style>
  <w:style w:type="character" w:customStyle="1" w:styleId="5">
    <w:name w:val="Основной текст (5)_"/>
    <w:link w:val="51"/>
    <w:uiPriority w:val="99"/>
    <w:locked/>
    <w:rsid w:val="00617433"/>
    <w:rPr>
      <w:rFonts w:ascii="Times New Roman" w:hAnsi="Times New Roman"/>
      <w:b/>
      <w:bCs/>
      <w:shd w:val="clear" w:color="auto" w:fill="FFFFFF"/>
    </w:rPr>
  </w:style>
  <w:style w:type="character" w:customStyle="1" w:styleId="50">
    <w:name w:val="Основной текст (5) + Не полужирный"/>
    <w:basedOn w:val="5"/>
    <w:uiPriority w:val="99"/>
    <w:rsid w:val="00617433"/>
  </w:style>
  <w:style w:type="character" w:customStyle="1" w:styleId="2">
    <w:name w:val="Подпись к таблице (2)_"/>
    <w:link w:val="20"/>
    <w:uiPriority w:val="99"/>
    <w:locked/>
    <w:rsid w:val="00617433"/>
    <w:rPr>
      <w:rFonts w:ascii="Times New Roman" w:hAnsi="Times New Roman"/>
      <w:b/>
      <w:bCs/>
      <w:shd w:val="clear" w:color="auto" w:fill="FFFFFF"/>
    </w:rPr>
  </w:style>
  <w:style w:type="character" w:customStyle="1" w:styleId="32">
    <w:name w:val="Заголовок №3_"/>
    <w:link w:val="33"/>
    <w:uiPriority w:val="99"/>
    <w:locked/>
    <w:rsid w:val="00617433"/>
    <w:rPr>
      <w:rFonts w:ascii="Times New Roman" w:hAnsi="Times New Roman"/>
      <w:b/>
      <w:bCs/>
      <w:sz w:val="26"/>
      <w:szCs w:val="26"/>
      <w:shd w:val="clear" w:color="auto" w:fill="FFFFFF"/>
    </w:rPr>
  </w:style>
  <w:style w:type="character" w:customStyle="1" w:styleId="a3">
    <w:name w:val="Основной текст + Полужирный"/>
    <w:basedOn w:val="50"/>
    <w:uiPriority w:val="99"/>
    <w:rsid w:val="00617433"/>
  </w:style>
  <w:style w:type="paragraph" w:styleId="a4">
    <w:name w:val="Body Text"/>
    <w:basedOn w:val="a"/>
    <w:link w:val="a5"/>
    <w:uiPriority w:val="99"/>
    <w:rsid w:val="00617433"/>
    <w:pPr>
      <w:shd w:val="clear" w:color="auto" w:fill="FFFFFF"/>
      <w:spacing w:line="240" w:lineRule="atLeast"/>
      <w:ind w:hanging="360"/>
    </w:pPr>
    <w:rPr>
      <w:rFonts w:eastAsia="Arial Unicode MS"/>
      <w:sz w:val="22"/>
      <w:szCs w:val="22"/>
    </w:rPr>
  </w:style>
  <w:style w:type="character" w:customStyle="1" w:styleId="a5">
    <w:name w:val="Основной текст Знак"/>
    <w:basedOn w:val="a0"/>
    <w:link w:val="a4"/>
    <w:uiPriority w:val="99"/>
    <w:rsid w:val="00617433"/>
    <w:rPr>
      <w:rFonts w:ascii="Times New Roman" w:eastAsia="Arial Unicode MS" w:hAnsi="Times New Roman" w:cs="Times New Roman"/>
      <w:shd w:val="clear" w:color="auto" w:fill="FFFFFF"/>
      <w:lang w:eastAsia="ru-RU"/>
    </w:rPr>
  </w:style>
  <w:style w:type="character" w:customStyle="1" w:styleId="3115pt">
    <w:name w:val="Основной текст (3) + 11.5 pt"/>
    <w:uiPriority w:val="99"/>
    <w:rsid w:val="00617433"/>
    <w:rPr>
      <w:rFonts w:ascii="Times New Roman" w:hAnsi="Times New Roman" w:cs="Times New Roman"/>
      <w:spacing w:val="0"/>
      <w:sz w:val="23"/>
      <w:szCs w:val="23"/>
      <w:shd w:val="clear" w:color="auto" w:fill="FFFFFF"/>
    </w:rPr>
  </w:style>
  <w:style w:type="character" w:customStyle="1" w:styleId="3ArialNarrow">
    <w:name w:val="Основной текст (3) + Arial Narrow"/>
    <w:aliases w:val="13.5 pt"/>
    <w:uiPriority w:val="99"/>
    <w:rsid w:val="00617433"/>
    <w:rPr>
      <w:rFonts w:ascii="Arial Narrow" w:hAnsi="Arial Narrow" w:cs="Arial Narrow"/>
      <w:spacing w:val="0"/>
      <w:sz w:val="27"/>
      <w:szCs w:val="27"/>
      <w:shd w:val="clear" w:color="auto" w:fill="FFFFFF"/>
    </w:rPr>
  </w:style>
  <w:style w:type="character" w:customStyle="1" w:styleId="34">
    <w:name w:val="Основной текст (3)"/>
    <w:uiPriority w:val="99"/>
    <w:rsid w:val="00617433"/>
    <w:rPr>
      <w:rFonts w:ascii="Times New Roman" w:hAnsi="Times New Roman" w:cs="Times New Roman"/>
      <w:spacing w:val="0"/>
      <w:sz w:val="26"/>
      <w:szCs w:val="26"/>
      <w:u w:val="single"/>
      <w:shd w:val="clear" w:color="auto" w:fill="FFFFFF"/>
    </w:rPr>
  </w:style>
  <w:style w:type="paragraph" w:customStyle="1" w:styleId="40">
    <w:name w:val="Заголовок №4"/>
    <w:basedOn w:val="a"/>
    <w:link w:val="4"/>
    <w:uiPriority w:val="99"/>
    <w:rsid w:val="00617433"/>
    <w:pPr>
      <w:shd w:val="clear" w:color="auto" w:fill="FFFFFF"/>
      <w:spacing w:after="300" w:line="324" w:lineRule="exact"/>
      <w:jc w:val="center"/>
      <w:outlineLvl w:val="3"/>
    </w:pPr>
    <w:rPr>
      <w:rFonts w:eastAsiaTheme="minorHAnsi" w:cstheme="minorBidi"/>
      <w:b/>
      <w:bCs/>
      <w:sz w:val="26"/>
      <w:szCs w:val="26"/>
      <w:lang w:eastAsia="en-US"/>
    </w:rPr>
  </w:style>
  <w:style w:type="paragraph" w:customStyle="1" w:styleId="42">
    <w:name w:val="Основной текст (4)"/>
    <w:basedOn w:val="a"/>
    <w:link w:val="41"/>
    <w:uiPriority w:val="99"/>
    <w:rsid w:val="00617433"/>
    <w:pPr>
      <w:shd w:val="clear" w:color="auto" w:fill="FFFFFF"/>
      <w:spacing w:line="240" w:lineRule="atLeast"/>
    </w:pPr>
    <w:rPr>
      <w:rFonts w:eastAsiaTheme="minorHAnsi" w:cstheme="minorBidi"/>
      <w:noProof/>
      <w:sz w:val="23"/>
      <w:szCs w:val="23"/>
      <w:lang w:eastAsia="en-US"/>
    </w:rPr>
  </w:style>
  <w:style w:type="paragraph" w:customStyle="1" w:styleId="51">
    <w:name w:val="Основной текст (5)1"/>
    <w:basedOn w:val="a"/>
    <w:link w:val="5"/>
    <w:uiPriority w:val="99"/>
    <w:rsid w:val="00617433"/>
    <w:pPr>
      <w:shd w:val="clear" w:color="auto" w:fill="FFFFFF"/>
      <w:spacing w:line="240" w:lineRule="atLeast"/>
    </w:pPr>
    <w:rPr>
      <w:rFonts w:eastAsiaTheme="minorHAnsi" w:cstheme="minorBidi"/>
      <w:b/>
      <w:bCs/>
      <w:sz w:val="22"/>
      <w:szCs w:val="22"/>
      <w:lang w:eastAsia="en-US"/>
    </w:rPr>
  </w:style>
  <w:style w:type="paragraph" w:customStyle="1" w:styleId="20">
    <w:name w:val="Подпись к таблице (2)"/>
    <w:basedOn w:val="a"/>
    <w:link w:val="2"/>
    <w:uiPriority w:val="99"/>
    <w:rsid w:val="00617433"/>
    <w:pPr>
      <w:shd w:val="clear" w:color="auto" w:fill="FFFFFF"/>
      <w:spacing w:line="240" w:lineRule="atLeast"/>
    </w:pPr>
    <w:rPr>
      <w:rFonts w:eastAsiaTheme="minorHAnsi" w:cstheme="minorBidi"/>
      <w:b/>
      <w:bCs/>
      <w:sz w:val="22"/>
      <w:szCs w:val="22"/>
      <w:lang w:eastAsia="en-US"/>
    </w:rPr>
  </w:style>
  <w:style w:type="paragraph" w:customStyle="1" w:styleId="33">
    <w:name w:val="Заголовок №3"/>
    <w:basedOn w:val="a"/>
    <w:link w:val="32"/>
    <w:uiPriority w:val="99"/>
    <w:rsid w:val="00617433"/>
    <w:pPr>
      <w:shd w:val="clear" w:color="auto" w:fill="FFFFFF"/>
      <w:spacing w:after="360" w:line="240" w:lineRule="atLeast"/>
      <w:outlineLvl w:val="2"/>
    </w:pPr>
    <w:rPr>
      <w:rFonts w:eastAsiaTheme="minorHAnsi" w:cstheme="minorBidi"/>
      <w:b/>
      <w:bCs/>
      <w:sz w:val="26"/>
      <w:szCs w:val="26"/>
      <w:lang w:eastAsia="en-US"/>
    </w:rPr>
  </w:style>
  <w:style w:type="table" w:styleId="a6">
    <w:name w:val="Table Grid"/>
    <w:basedOn w:val="a1"/>
    <w:uiPriority w:val="59"/>
    <w:rsid w:val="006174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3">
    <w:name w:val="Основной текст + Полужирный4"/>
    <w:uiPriority w:val="99"/>
    <w:rsid w:val="00617433"/>
    <w:rPr>
      <w:rFonts w:ascii="Times New Roman" w:hAnsi="Times New Roman" w:cs="Times New Roman"/>
      <w:b w:val="0"/>
      <w:bCs w:val="0"/>
      <w:spacing w:val="0"/>
      <w:sz w:val="22"/>
      <w:szCs w:val="22"/>
      <w:shd w:val="clear" w:color="auto" w:fill="FFFFFF"/>
    </w:rPr>
  </w:style>
  <w:style w:type="character" w:customStyle="1" w:styleId="35">
    <w:name w:val="Основной текст + Полужирный3"/>
    <w:uiPriority w:val="99"/>
    <w:rsid w:val="00617433"/>
    <w:rPr>
      <w:rFonts w:ascii="Times New Roman" w:hAnsi="Times New Roman" w:cs="Times New Roman"/>
      <w:b w:val="0"/>
      <w:bCs w:val="0"/>
      <w:spacing w:val="0"/>
      <w:sz w:val="22"/>
      <w:szCs w:val="22"/>
      <w:shd w:val="clear" w:color="auto" w:fill="FFFFFF"/>
    </w:rPr>
  </w:style>
  <w:style w:type="character" w:customStyle="1" w:styleId="55pt">
    <w:name w:val="Основной текст (5) + Интервал 5 pt"/>
    <w:uiPriority w:val="99"/>
    <w:rsid w:val="00617433"/>
    <w:rPr>
      <w:rFonts w:ascii="Times New Roman" w:hAnsi="Times New Roman" w:cs="Times New Roman"/>
      <w:b w:val="0"/>
      <w:bCs w:val="0"/>
      <w:spacing w:val="110"/>
      <w:sz w:val="22"/>
      <w:szCs w:val="22"/>
      <w:shd w:val="clear" w:color="auto" w:fill="FFFFFF"/>
    </w:rPr>
  </w:style>
  <w:style w:type="character" w:customStyle="1" w:styleId="21">
    <w:name w:val="Основной текст + Полужирный2"/>
    <w:uiPriority w:val="99"/>
    <w:rsid w:val="00617433"/>
    <w:rPr>
      <w:rFonts w:ascii="Times New Roman" w:hAnsi="Times New Roman" w:cs="Times New Roman"/>
      <w:b w:val="0"/>
      <w:bCs w:val="0"/>
      <w:spacing w:val="0"/>
      <w:sz w:val="22"/>
      <w:szCs w:val="22"/>
      <w:shd w:val="clear" w:color="auto" w:fill="FFFFFF"/>
    </w:rPr>
  </w:style>
  <w:style w:type="character" w:customStyle="1" w:styleId="1">
    <w:name w:val="Основной текст + Полужирный1"/>
    <w:uiPriority w:val="99"/>
    <w:rsid w:val="00617433"/>
    <w:rPr>
      <w:rFonts w:ascii="Times New Roman" w:hAnsi="Times New Roman" w:cs="Times New Roman"/>
      <w:b w:val="0"/>
      <w:bCs w:val="0"/>
      <w:spacing w:val="0"/>
      <w:sz w:val="22"/>
      <w:szCs w:val="22"/>
      <w:u w:val="single"/>
      <w:shd w:val="clear" w:color="auto" w:fill="FFFFFF"/>
    </w:rPr>
  </w:style>
  <w:style w:type="character" w:customStyle="1" w:styleId="a7">
    <w:name w:val="Основной текст + Курсив"/>
    <w:uiPriority w:val="99"/>
    <w:rsid w:val="00617433"/>
    <w:rPr>
      <w:rFonts w:ascii="Times New Roman" w:hAnsi="Times New Roman" w:cs="Times New Roman"/>
      <w:b w:val="0"/>
      <w:bCs w:val="0"/>
      <w:i/>
      <w:iCs/>
      <w:spacing w:val="0"/>
      <w:sz w:val="22"/>
      <w:szCs w:val="22"/>
      <w:shd w:val="clear" w:color="auto" w:fill="FFFFFF"/>
    </w:rPr>
  </w:style>
  <w:style w:type="character" w:customStyle="1" w:styleId="52">
    <w:name w:val="Основной текст (5) + Не полужирный2"/>
    <w:uiPriority w:val="99"/>
    <w:rsid w:val="00617433"/>
    <w:rPr>
      <w:rFonts w:ascii="Times New Roman" w:hAnsi="Times New Roman" w:cs="Times New Roman"/>
      <w:b w:val="0"/>
      <w:bCs w:val="0"/>
      <w:spacing w:val="0"/>
      <w:sz w:val="22"/>
      <w:szCs w:val="22"/>
      <w:shd w:val="clear" w:color="auto" w:fill="FFFFFF"/>
    </w:rPr>
  </w:style>
  <w:style w:type="character" w:customStyle="1" w:styleId="53">
    <w:name w:val="Основной текст (5)"/>
    <w:uiPriority w:val="99"/>
    <w:rsid w:val="00617433"/>
    <w:rPr>
      <w:rFonts w:ascii="Times New Roman" w:hAnsi="Times New Roman" w:cs="Times New Roman"/>
      <w:b w:val="0"/>
      <w:bCs w:val="0"/>
      <w:spacing w:val="0"/>
      <w:sz w:val="22"/>
      <w:szCs w:val="22"/>
      <w:u w:val="single"/>
      <w:shd w:val="clear" w:color="auto" w:fill="FFFFFF"/>
    </w:rPr>
  </w:style>
  <w:style w:type="character" w:customStyle="1" w:styleId="510">
    <w:name w:val="Основной текст (5) + Не полужирный1"/>
    <w:aliases w:val="Курсив"/>
    <w:uiPriority w:val="99"/>
    <w:rsid w:val="00617433"/>
    <w:rPr>
      <w:rFonts w:ascii="Times New Roman" w:hAnsi="Times New Roman" w:cs="Times New Roman"/>
      <w:b w:val="0"/>
      <w:bCs w:val="0"/>
      <w:i/>
      <w:iCs/>
      <w:spacing w:val="0"/>
      <w:sz w:val="22"/>
      <w:szCs w:val="22"/>
      <w:shd w:val="clear" w:color="auto" w:fill="FFFFFF"/>
    </w:rPr>
  </w:style>
  <w:style w:type="character" w:customStyle="1" w:styleId="7">
    <w:name w:val="Основной текст (7)_"/>
    <w:link w:val="70"/>
    <w:uiPriority w:val="99"/>
    <w:locked/>
    <w:rsid w:val="00617433"/>
    <w:rPr>
      <w:rFonts w:ascii="Arial Narrow" w:hAnsi="Arial Narrow" w:cs="Arial Narrow"/>
      <w:sz w:val="17"/>
      <w:szCs w:val="17"/>
      <w:shd w:val="clear" w:color="auto" w:fill="FFFFFF"/>
    </w:rPr>
  </w:style>
  <w:style w:type="character" w:customStyle="1" w:styleId="79pt">
    <w:name w:val="Основной текст (7) + 9 pt"/>
    <w:uiPriority w:val="99"/>
    <w:rsid w:val="00617433"/>
    <w:rPr>
      <w:rFonts w:ascii="Arial Narrow" w:hAnsi="Arial Narrow" w:cs="Arial Narrow"/>
      <w:sz w:val="18"/>
      <w:szCs w:val="18"/>
      <w:shd w:val="clear" w:color="auto" w:fill="FFFFFF"/>
    </w:rPr>
  </w:style>
  <w:style w:type="paragraph" w:customStyle="1" w:styleId="70">
    <w:name w:val="Основной текст (7)"/>
    <w:basedOn w:val="a"/>
    <w:link w:val="7"/>
    <w:uiPriority w:val="99"/>
    <w:rsid w:val="00617433"/>
    <w:pPr>
      <w:shd w:val="clear" w:color="auto" w:fill="FFFFFF"/>
      <w:spacing w:line="240" w:lineRule="atLeast"/>
    </w:pPr>
    <w:rPr>
      <w:rFonts w:ascii="Arial Narrow" w:eastAsiaTheme="minorHAnsi" w:hAnsi="Arial Narrow" w:cs="Arial Narrow"/>
      <w:sz w:val="17"/>
      <w:szCs w:val="17"/>
      <w:lang w:eastAsia="en-US"/>
    </w:rPr>
  </w:style>
  <w:style w:type="character" w:customStyle="1" w:styleId="8">
    <w:name w:val="Основной текст (8)_"/>
    <w:link w:val="80"/>
    <w:uiPriority w:val="99"/>
    <w:locked/>
    <w:rsid w:val="00617433"/>
    <w:rPr>
      <w:rFonts w:ascii="Arial Narrow" w:hAnsi="Arial Narrow" w:cs="Arial Narrow"/>
      <w:b/>
      <w:bCs/>
      <w:sz w:val="17"/>
      <w:szCs w:val="17"/>
      <w:shd w:val="clear" w:color="auto" w:fill="FFFFFF"/>
    </w:rPr>
  </w:style>
  <w:style w:type="paragraph" w:customStyle="1" w:styleId="80">
    <w:name w:val="Основной текст (8)"/>
    <w:basedOn w:val="a"/>
    <w:link w:val="8"/>
    <w:uiPriority w:val="99"/>
    <w:rsid w:val="00617433"/>
    <w:pPr>
      <w:shd w:val="clear" w:color="auto" w:fill="FFFFFF"/>
      <w:spacing w:line="240" w:lineRule="atLeast"/>
    </w:pPr>
    <w:rPr>
      <w:rFonts w:ascii="Arial Narrow" w:eastAsiaTheme="minorHAnsi" w:hAnsi="Arial Narrow" w:cs="Arial Narrow"/>
      <w:b/>
      <w:bCs/>
      <w:sz w:val="17"/>
      <w:szCs w:val="17"/>
      <w:lang w:eastAsia="en-US"/>
    </w:rPr>
  </w:style>
  <w:style w:type="character" w:customStyle="1" w:styleId="71">
    <w:name w:val="Основной текст (7) + Курсив"/>
    <w:uiPriority w:val="99"/>
    <w:rsid w:val="00617433"/>
    <w:rPr>
      <w:rFonts w:ascii="Arial Narrow" w:hAnsi="Arial Narrow" w:cs="Arial Narrow"/>
      <w:i/>
      <w:iCs/>
      <w:spacing w:val="0"/>
      <w:sz w:val="17"/>
      <w:szCs w:val="17"/>
      <w:shd w:val="clear" w:color="auto" w:fill="FFFFFF"/>
    </w:rPr>
  </w:style>
  <w:style w:type="character" w:customStyle="1" w:styleId="745pt">
    <w:name w:val="Основной текст (7) + 4.5 pt"/>
    <w:aliases w:val="Курсив7,Малые прописные"/>
    <w:uiPriority w:val="99"/>
    <w:rsid w:val="00617433"/>
    <w:rPr>
      <w:rFonts w:ascii="Arial Narrow" w:hAnsi="Arial Narrow" w:cs="Arial Narrow"/>
      <w:i/>
      <w:iCs/>
      <w:smallCaps/>
      <w:noProof/>
      <w:spacing w:val="0"/>
      <w:sz w:val="9"/>
      <w:szCs w:val="9"/>
      <w:shd w:val="clear" w:color="auto" w:fill="FFFFFF"/>
    </w:rPr>
  </w:style>
  <w:style w:type="character" w:customStyle="1" w:styleId="10">
    <w:name w:val="Основной текст (10)_"/>
    <w:link w:val="100"/>
    <w:uiPriority w:val="99"/>
    <w:locked/>
    <w:rsid w:val="00617433"/>
    <w:rPr>
      <w:rFonts w:ascii="Times New Roman" w:hAnsi="Times New Roman"/>
      <w:b/>
      <w:bCs/>
      <w:spacing w:val="10"/>
      <w:sz w:val="18"/>
      <w:szCs w:val="18"/>
      <w:shd w:val="clear" w:color="auto" w:fill="FFFFFF"/>
    </w:rPr>
  </w:style>
  <w:style w:type="character" w:customStyle="1" w:styleId="10ArialNarrow">
    <w:name w:val="Основной текст (10) + Arial Narrow"/>
    <w:aliases w:val="4.5 pt,Не полужирный,Курсив6,Малые прописные1,Интервал 0 pt6"/>
    <w:uiPriority w:val="99"/>
    <w:rsid w:val="00617433"/>
    <w:rPr>
      <w:rFonts w:ascii="Arial Narrow" w:hAnsi="Arial Narrow" w:cs="Arial Narrow"/>
      <w:b/>
      <w:bCs/>
      <w:i/>
      <w:iCs/>
      <w:smallCaps/>
      <w:spacing w:val="0"/>
      <w:sz w:val="9"/>
      <w:szCs w:val="9"/>
      <w:shd w:val="clear" w:color="auto" w:fill="FFFFFF"/>
      <w:lang w:val="en-US" w:eastAsia="en-US"/>
    </w:rPr>
  </w:style>
  <w:style w:type="paragraph" w:customStyle="1" w:styleId="100">
    <w:name w:val="Основной текст (10)"/>
    <w:basedOn w:val="a"/>
    <w:link w:val="10"/>
    <w:uiPriority w:val="99"/>
    <w:rsid w:val="00617433"/>
    <w:pPr>
      <w:shd w:val="clear" w:color="auto" w:fill="FFFFFF"/>
      <w:spacing w:line="240" w:lineRule="atLeast"/>
    </w:pPr>
    <w:rPr>
      <w:rFonts w:eastAsiaTheme="minorHAnsi" w:cstheme="minorBidi"/>
      <w:b/>
      <w:bCs/>
      <w:spacing w:val="10"/>
      <w:sz w:val="18"/>
      <w:szCs w:val="18"/>
      <w:lang w:eastAsia="en-US"/>
    </w:rPr>
  </w:style>
  <w:style w:type="character" w:customStyle="1" w:styleId="75">
    <w:name w:val="Основной текст (7) + Курсив5"/>
    <w:uiPriority w:val="99"/>
    <w:rsid w:val="00617433"/>
    <w:rPr>
      <w:rFonts w:ascii="Arial Narrow" w:hAnsi="Arial Narrow" w:cs="Arial Narrow"/>
      <w:i/>
      <w:iCs/>
      <w:spacing w:val="0"/>
      <w:sz w:val="17"/>
      <w:szCs w:val="17"/>
      <w:shd w:val="clear" w:color="auto" w:fill="FFFFFF"/>
    </w:rPr>
  </w:style>
  <w:style w:type="character" w:customStyle="1" w:styleId="9">
    <w:name w:val="Основной текст (9)_"/>
    <w:link w:val="90"/>
    <w:uiPriority w:val="99"/>
    <w:locked/>
    <w:rsid w:val="00617433"/>
    <w:rPr>
      <w:rFonts w:ascii="Arial Narrow" w:hAnsi="Arial Narrow" w:cs="Arial Narrow"/>
      <w:b/>
      <w:bCs/>
      <w:i/>
      <w:iCs/>
      <w:sz w:val="17"/>
      <w:szCs w:val="17"/>
      <w:shd w:val="clear" w:color="auto" w:fill="FFFFFF"/>
    </w:rPr>
  </w:style>
  <w:style w:type="character" w:customStyle="1" w:styleId="91">
    <w:name w:val="Основной текст (9) + Не курсив"/>
    <w:basedOn w:val="9"/>
    <w:uiPriority w:val="99"/>
    <w:rsid w:val="00617433"/>
  </w:style>
  <w:style w:type="paragraph" w:customStyle="1" w:styleId="90">
    <w:name w:val="Основной текст (9)"/>
    <w:basedOn w:val="a"/>
    <w:link w:val="9"/>
    <w:uiPriority w:val="99"/>
    <w:rsid w:val="00617433"/>
    <w:pPr>
      <w:shd w:val="clear" w:color="auto" w:fill="FFFFFF"/>
      <w:spacing w:line="216" w:lineRule="exact"/>
      <w:jc w:val="both"/>
    </w:pPr>
    <w:rPr>
      <w:rFonts w:ascii="Arial Narrow" w:eastAsiaTheme="minorHAnsi" w:hAnsi="Arial Narrow" w:cs="Arial Narrow"/>
      <w:b/>
      <w:bCs/>
      <w:i/>
      <w:iCs/>
      <w:sz w:val="17"/>
      <w:szCs w:val="17"/>
      <w:lang w:eastAsia="en-US"/>
    </w:rPr>
  </w:style>
  <w:style w:type="character" w:customStyle="1" w:styleId="78pt">
    <w:name w:val="Основной текст (7) + 8 pt"/>
    <w:uiPriority w:val="99"/>
    <w:rsid w:val="00617433"/>
    <w:rPr>
      <w:rFonts w:ascii="Arial Narrow" w:hAnsi="Arial Narrow" w:cs="Arial Narrow"/>
      <w:spacing w:val="0"/>
      <w:sz w:val="16"/>
      <w:szCs w:val="16"/>
      <w:shd w:val="clear" w:color="auto" w:fill="FFFFFF"/>
    </w:rPr>
  </w:style>
  <w:style w:type="character" w:customStyle="1" w:styleId="74">
    <w:name w:val="Основной текст (7) + Курсив4"/>
    <w:uiPriority w:val="99"/>
    <w:rsid w:val="00617433"/>
    <w:rPr>
      <w:rFonts w:ascii="Arial Narrow" w:hAnsi="Arial Narrow" w:cs="Arial Narrow"/>
      <w:i/>
      <w:iCs/>
      <w:spacing w:val="0"/>
      <w:sz w:val="17"/>
      <w:szCs w:val="17"/>
      <w:shd w:val="clear" w:color="auto" w:fill="FFFFFF"/>
    </w:rPr>
  </w:style>
  <w:style w:type="character" w:customStyle="1" w:styleId="7TimesNewRoman">
    <w:name w:val="Основной текст (7) + Times New Roman"/>
    <w:aliases w:val="9 pt2,Полужирный2,Интервал 0 pt5"/>
    <w:uiPriority w:val="99"/>
    <w:rsid w:val="00617433"/>
    <w:rPr>
      <w:rFonts w:ascii="Times New Roman" w:hAnsi="Times New Roman" w:cs="Times New Roman"/>
      <w:b/>
      <w:bCs/>
      <w:spacing w:val="10"/>
      <w:sz w:val="18"/>
      <w:szCs w:val="18"/>
      <w:shd w:val="clear" w:color="auto" w:fill="FFFFFF"/>
    </w:rPr>
  </w:style>
  <w:style w:type="character" w:customStyle="1" w:styleId="8TimesNewRoman">
    <w:name w:val="Основной текст (8) + Times New Roman"/>
    <w:aliases w:val="9 pt1,Интервал 0 pt4"/>
    <w:uiPriority w:val="99"/>
    <w:rsid w:val="00617433"/>
    <w:rPr>
      <w:rFonts w:ascii="Times New Roman" w:hAnsi="Times New Roman" w:cs="Times New Roman"/>
      <w:b w:val="0"/>
      <w:bCs w:val="0"/>
      <w:spacing w:val="10"/>
      <w:sz w:val="18"/>
      <w:szCs w:val="18"/>
      <w:shd w:val="clear" w:color="auto" w:fill="FFFFFF"/>
    </w:rPr>
  </w:style>
  <w:style w:type="character" w:customStyle="1" w:styleId="72">
    <w:name w:val="Основной текст (7) + Полужирный2"/>
    <w:aliases w:val="Курсив5"/>
    <w:uiPriority w:val="99"/>
    <w:rsid w:val="00617433"/>
    <w:rPr>
      <w:rFonts w:ascii="Arial Narrow" w:hAnsi="Arial Narrow" w:cs="Arial Narrow"/>
      <w:b/>
      <w:bCs/>
      <w:i/>
      <w:iCs/>
      <w:spacing w:val="0"/>
      <w:sz w:val="17"/>
      <w:szCs w:val="17"/>
      <w:shd w:val="clear" w:color="auto" w:fill="FFFFFF"/>
    </w:rPr>
  </w:style>
  <w:style w:type="character" w:customStyle="1" w:styleId="710">
    <w:name w:val="Основной текст (7) + Полужирный1"/>
    <w:aliases w:val="Курсив4,Интервал 1 pt"/>
    <w:uiPriority w:val="99"/>
    <w:rsid w:val="00617433"/>
    <w:rPr>
      <w:rFonts w:ascii="Arial Narrow" w:hAnsi="Arial Narrow" w:cs="Arial Narrow"/>
      <w:b/>
      <w:bCs/>
      <w:i/>
      <w:iCs/>
      <w:spacing w:val="20"/>
      <w:sz w:val="17"/>
      <w:szCs w:val="17"/>
      <w:shd w:val="clear" w:color="auto" w:fill="FFFFFF"/>
    </w:rPr>
  </w:style>
  <w:style w:type="character" w:customStyle="1" w:styleId="14">
    <w:name w:val="Основной текст (14)_"/>
    <w:link w:val="140"/>
    <w:uiPriority w:val="99"/>
    <w:locked/>
    <w:rsid w:val="00617433"/>
    <w:rPr>
      <w:rFonts w:ascii="Arial Narrow" w:hAnsi="Arial Narrow" w:cs="Arial Narrow"/>
      <w:noProof/>
      <w:sz w:val="8"/>
      <w:szCs w:val="8"/>
      <w:shd w:val="clear" w:color="auto" w:fill="FFFFFF"/>
    </w:rPr>
  </w:style>
  <w:style w:type="paragraph" w:customStyle="1" w:styleId="140">
    <w:name w:val="Основной текст (14)"/>
    <w:basedOn w:val="a"/>
    <w:link w:val="14"/>
    <w:uiPriority w:val="99"/>
    <w:rsid w:val="00617433"/>
    <w:pPr>
      <w:shd w:val="clear" w:color="auto" w:fill="FFFFFF"/>
      <w:spacing w:line="240" w:lineRule="atLeast"/>
      <w:jc w:val="both"/>
    </w:pPr>
    <w:rPr>
      <w:rFonts w:ascii="Arial Narrow" w:eastAsiaTheme="minorHAnsi" w:hAnsi="Arial Narrow" w:cs="Arial Narrow"/>
      <w:noProof/>
      <w:sz w:val="8"/>
      <w:szCs w:val="8"/>
      <w:lang w:eastAsia="en-US"/>
    </w:rPr>
  </w:style>
  <w:style w:type="character" w:customStyle="1" w:styleId="13">
    <w:name w:val="Основной текст (13)_"/>
    <w:link w:val="130"/>
    <w:uiPriority w:val="99"/>
    <w:locked/>
    <w:rsid w:val="00617433"/>
    <w:rPr>
      <w:rFonts w:ascii="Arial Narrow" w:hAnsi="Arial Narrow" w:cs="Arial Narrow"/>
      <w:i/>
      <w:iCs/>
      <w:sz w:val="17"/>
      <w:szCs w:val="17"/>
      <w:shd w:val="clear" w:color="auto" w:fill="FFFFFF"/>
    </w:rPr>
  </w:style>
  <w:style w:type="character" w:customStyle="1" w:styleId="131">
    <w:name w:val="Основной текст (13) + Не курсив"/>
    <w:basedOn w:val="13"/>
    <w:uiPriority w:val="99"/>
    <w:rsid w:val="00617433"/>
  </w:style>
  <w:style w:type="paragraph" w:customStyle="1" w:styleId="130">
    <w:name w:val="Основной текст (13)"/>
    <w:basedOn w:val="a"/>
    <w:link w:val="13"/>
    <w:uiPriority w:val="99"/>
    <w:rsid w:val="00617433"/>
    <w:pPr>
      <w:shd w:val="clear" w:color="auto" w:fill="FFFFFF"/>
      <w:spacing w:line="209" w:lineRule="exact"/>
      <w:jc w:val="both"/>
    </w:pPr>
    <w:rPr>
      <w:rFonts w:ascii="Arial Narrow" w:eastAsiaTheme="minorHAnsi" w:hAnsi="Arial Narrow" w:cs="Arial Narrow"/>
      <w:i/>
      <w:iCs/>
      <w:sz w:val="17"/>
      <w:szCs w:val="17"/>
      <w:lang w:eastAsia="en-US"/>
    </w:rPr>
  </w:style>
  <w:style w:type="character" w:customStyle="1" w:styleId="73">
    <w:name w:val="Основной текст (7) + Курсив3"/>
    <w:uiPriority w:val="99"/>
    <w:rsid w:val="00617433"/>
    <w:rPr>
      <w:rFonts w:ascii="Arial Narrow" w:hAnsi="Arial Narrow" w:cs="Arial Narrow"/>
      <w:i/>
      <w:iCs/>
      <w:spacing w:val="0"/>
      <w:sz w:val="17"/>
      <w:szCs w:val="17"/>
      <w:shd w:val="clear" w:color="auto" w:fill="FFFFFF"/>
    </w:rPr>
  </w:style>
  <w:style w:type="character" w:customStyle="1" w:styleId="131pt">
    <w:name w:val="Основной текст (13) + Интервал 1 pt"/>
    <w:uiPriority w:val="99"/>
    <w:rsid w:val="00617433"/>
    <w:rPr>
      <w:rFonts w:ascii="Arial Narrow" w:hAnsi="Arial Narrow" w:cs="Arial Narrow"/>
      <w:i w:val="0"/>
      <w:iCs w:val="0"/>
      <w:spacing w:val="20"/>
      <w:sz w:val="17"/>
      <w:szCs w:val="17"/>
      <w:shd w:val="clear" w:color="auto" w:fill="FFFFFF"/>
    </w:rPr>
  </w:style>
  <w:style w:type="character" w:customStyle="1" w:styleId="720">
    <w:name w:val="Основной текст (7) + Курсив2"/>
    <w:uiPriority w:val="99"/>
    <w:rsid w:val="00617433"/>
    <w:rPr>
      <w:rFonts w:ascii="Arial Narrow" w:hAnsi="Arial Narrow" w:cs="Arial Narrow"/>
      <w:i/>
      <w:iCs/>
      <w:spacing w:val="0"/>
      <w:sz w:val="17"/>
      <w:szCs w:val="17"/>
      <w:shd w:val="clear" w:color="auto" w:fill="FFFFFF"/>
    </w:rPr>
  </w:style>
  <w:style w:type="character" w:customStyle="1" w:styleId="1310">
    <w:name w:val="Основной текст (13) + Не курсив1"/>
    <w:uiPriority w:val="99"/>
    <w:rsid w:val="00617433"/>
    <w:rPr>
      <w:rFonts w:ascii="Arial Narrow" w:hAnsi="Arial Narrow" w:cs="Arial Narrow"/>
      <w:i w:val="0"/>
      <w:iCs w:val="0"/>
      <w:spacing w:val="0"/>
      <w:sz w:val="17"/>
      <w:szCs w:val="17"/>
      <w:shd w:val="clear" w:color="auto" w:fill="FFFFFF"/>
    </w:rPr>
  </w:style>
  <w:style w:type="character" w:customStyle="1" w:styleId="711">
    <w:name w:val="Основной текст (7) + Курсив1"/>
    <w:uiPriority w:val="99"/>
    <w:rsid w:val="00617433"/>
    <w:rPr>
      <w:rFonts w:ascii="Arial Narrow" w:hAnsi="Arial Narrow" w:cs="Arial Narrow"/>
      <w:i/>
      <w:iCs/>
      <w:spacing w:val="0"/>
      <w:sz w:val="17"/>
      <w:szCs w:val="17"/>
      <w:shd w:val="clear" w:color="auto" w:fill="FFFFFF"/>
    </w:rPr>
  </w:style>
  <w:style w:type="character" w:customStyle="1" w:styleId="a8">
    <w:name w:val="Колонтитул_"/>
    <w:link w:val="a9"/>
    <w:uiPriority w:val="99"/>
    <w:locked/>
    <w:rsid w:val="00617433"/>
    <w:rPr>
      <w:rFonts w:ascii="Times New Roman" w:hAnsi="Times New Roman"/>
      <w:noProof/>
      <w:shd w:val="clear" w:color="auto" w:fill="FFFFFF"/>
    </w:rPr>
  </w:style>
  <w:style w:type="character" w:customStyle="1" w:styleId="11pt">
    <w:name w:val="Колонтитул + 11 pt"/>
    <w:uiPriority w:val="99"/>
    <w:rsid w:val="00617433"/>
    <w:rPr>
      <w:rFonts w:ascii="Times New Roman" w:hAnsi="Times New Roman"/>
      <w:noProof/>
      <w:sz w:val="22"/>
      <w:szCs w:val="22"/>
      <w:shd w:val="clear" w:color="auto" w:fill="FFFFFF"/>
    </w:rPr>
  </w:style>
  <w:style w:type="character" w:customStyle="1" w:styleId="15">
    <w:name w:val="Основной текст (15)_"/>
    <w:link w:val="150"/>
    <w:uiPriority w:val="99"/>
    <w:locked/>
    <w:rsid w:val="00617433"/>
    <w:rPr>
      <w:rFonts w:ascii="Times New Roman" w:hAnsi="Times New Roman"/>
      <w:sz w:val="27"/>
      <w:szCs w:val="27"/>
      <w:shd w:val="clear" w:color="auto" w:fill="FFFFFF"/>
    </w:rPr>
  </w:style>
  <w:style w:type="character" w:customStyle="1" w:styleId="16">
    <w:name w:val="Основной текст (16)_"/>
    <w:link w:val="160"/>
    <w:uiPriority w:val="99"/>
    <w:locked/>
    <w:rsid w:val="00617433"/>
    <w:rPr>
      <w:rFonts w:ascii="Arial Narrow" w:hAnsi="Arial Narrow" w:cs="Arial Narrow"/>
      <w:spacing w:val="-10"/>
      <w:sz w:val="26"/>
      <w:szCs w:val="26"/>
      <w:shd w:val="clear" w:color="auto" w:fill="FFFFFF"/>
    </w:rPr>
  </w:style>
  <w:style w:type="paragraph" w:customStyle="1" w:styleId="a9">
    <w:name w:val="Колонтитул"/>
    <w:basedOn w:val="a"/>
    <w:link w:val="a8"/>
    <w:uiPriority w:val="99"/>
    <w:rsid w:val="00617433"/>
    <w:pPr>
      <w:shd w:val="clear" w:color="auto" w:fill="FFFFFF"/>
    </w:pPr>
    <w:rPr>
      <w:rFonts w:eastAsiaTheme="minorHAnsi" w:cstheme="minorBidi"/>
      <w:noProof/>
      <w:sz w:val="22"/>
      <w:szCs w:val="22"/>
      <w:lang w:eastAsia="en-US"/>
    </w:rPr>
  </w:style>
  <w:style w:type="paragraph" w:customStyle="1" w:styleId="150">
    <w:name w:val="Основной текст (15)"/>
    <w:basedOn w:val="a"/>
    <w:link w:val="15"/>
    <w:uiPriority w:val="99"/>
    <w:rsid w:val="00617433"/>
    <w:pPr>
      <w:shd w:val="clear" w:color="auto" w:fill="FFFFFF"/>
      <w:spacing w:line="320" w:lineRule="exact"/>
      <w:jc w:val="both"/>
    </w:pPr>
    <w:rPr>
      <w:rFonts w:eastAsiaTheme="minorHAnsi" w:cstheme="minorBidi"/>
      <w:sz w:val="27"/>
      <w:szCs w:val="27"/>
      <w:lang w:eastAsia="en-US"/>
    </w:rPr>
  </w:style>
  <w:style w:type="paragraph" w:customStyle="1" w:styleId="160">
    <w:name w:val="Основной текст (16)"/>
    <w:basedOn w:val="a"/>
    <w:link w:val="16"/>
    <w:uiPriority w:val="99"/>
    <w:rsid w:val="00617433"/>
    <w:pPr>
      <w:shd w:val="clear" w:color="auto" w:fill="FFFFFF"/>
      <w:spacing w:line="240" w:lineRule="atLeast"/>
    </w:pPr>
    <w:rPr>
      <w:rFonts w:ascii="Arial Narrow" w:eastAsiaTheme="minorHAnsi" w:hAnsi="Arial Narrow" w:cs="Arial Narrow"/>
      <w:spacing w:val="-10"/>
      <w:sz w:val="26"/>
      <w:szCs w:val="26"/>
      <w:lang w:eastAsia="en-US"/>
    </w:rPr>
  </w:style>
  <w:style w:type="character" w:customStyle="1" w:styleId="18">
    <w:name w:val="Основной текст (18)_"/>
    <w:link w:val="181"/>
    <w:uiPriority w:val="99"/>
    <w:locked/>
    <w:rsid w:val="00617433"/>
    <w:rPr>
      <w:rFonts w:ascii="Times New Roman" w:hAnsi="Times New Roman"/>
      <w:b/>
      <w:bCs/>
      <w:spacing w:val="10"/>
      <w:sz w:val="26"/>
      <w:szCs w:val="26"/>
      <w:shd w:val="clear" w:color="auto" w:fill="FFFFFF"/>
    </w:rPr>
  </w:style>
  <w:style w:type="character" w:customStyle="1" w:styleId="180">
    <w:name w:val="Основной текст (18)"/>
    <w:uiPriority w:val="99"/>
    <w:rsid w:val="00617433"/>
    <w:rPr>
      <w:rFonts w:ascii="Times New Roman" w:hAnsi="Times New Roman"/>
      <w:b/>
      <w:bCs/>
      <w:spacing w:val="10"/>
      <w:sz w:val="26"/>
      <w:szCs w:val="26"/>
      <w:u w:val="single"/>
      <w:shd w:val="clear" w:color="auto" w:fill="FFFFFF"/>
    </w:rPr>
  </w:style>
  <w:style w:type="character" w:customStyle="1" w:styleId="350">
    <w:name w:val="Основной текст (3) + Полужирный5"/>
    <w:aliases w:val="Интервал 0 pt3"/>
    <w:uiPriority w:val="99"/>
    <w:rsid w:val="00617433"/>
    <w:rPr>
      <w:rFonts w:ascii="Times New Roman" w:hAnsi="Times New Roman" w:cs="Times New Roman"/>
      <w:b/>
      <w:bCs/>
      <w:spacing w:val="10"/>
      <w:sz w:val="26"/>
      <w:szCs w:val="26"/>
      <w:u w:val="single"/>
      <w:shd w:val="clear" w:color="auto" w:fill="FFFFFF"/>
    </w:rPr>
  </w:style>
  <w:style w:type="character" w:customStyle="1" w:styleId="13pt">
    <w:name w:val="Основной текст + 13 pt"/>
    <w:uiPriority w:val="99"/>
    <w:rsid w:val="00617433"/>
    <w:rPr>
      <w:rFonts w:ascii="Times New Roman" w:hAnsi="Times New Roman" w:cs="Times New Roman"/>
      <w:b w:val="0"/>
      <w:bCs w:val="0"/>
      <w:spacing w:val="0"/>
      <w:sz w:val="26"/>
      <w:szCs w:val="26"/>
      <w:shd w:val="clear" w:color="auto" w:fill="FFFFFF"/>
    </w:rPr>
  </w:style>
  <w:style w:type="paragraph" w:customStyle="1" w:styleId="181">
    <w:name w:val="Основной текст (18)1"/>
    <w:basedOn w:val="a"/>
    <w:link w:val="18"/>
    <w:uiPriority w:val="99"/>
    <w:rsid w:val="00617433"/>
    <w:pPr>
      <w:shd w:val="clear" w:color="auto" w:fill="FFFFFF"/>
      <w:spacing w:after="300" w:line="320" w:lineRule="exact"/>
      <w:jc w:val="center"/>
    </w:pPr>
    <w:rPr>
      <w:rFonts w:eastAsiaTheme="minorHAnsi" w:cstheme="minorBidi"/>
      <w:b/>
      <w:bCs/>
      <w:spacing w:val="10"/>
      <w:sz w:val="26"/>
      <w:szCs w:val="26"/>
      <w:lang w:eastAsia="en-US"/>
    </w:rPr>
  </w:style>
  <w:style w:type="paragraph" w:styleId="aa">
    <w:name w:val="header"/>
    <w:basedOn w:val="a"/>
    <w:link w:val="ab"/>
    <w:uiPriority w:val="99"/>
    <w:unhideWhenUsed/>
    <w:rsid w:val="00617433"/>
    <w:pPr>
      <w:tabs>
        <w:tab w:val="center" w:pos="4677"/>
        <w:tab w:val="right" w:pos="9355"/>
      </w:tabs>
    </w:pPr>
  </w:style>
  <w:style w:type="character" w:customStyle="1" w:styleId="ab">
    <w:name w:val="Верхний колонтитул Знак"/>
    <w:basedOn w:val="a0"/>
    <w:link w:val="aa"/>
    <w:uiPriority w:val="99"/>
    <w:rsid w:val="0061743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17433"/>
    <w:pPr>
      <w:tabs>
        <w:tab w:val="center" w:pos="4677"/>
        <w:tab w:val="right" w:pos="9355"/>
      </w:tabs>
    </w:pPr>
  </w:style>
  <w:style w:type="character" w:customStyle="1" w:styleId="ad">
    <w:name w:val="Нижний колонтитул Знак"/>
    <w:basedOn w:val="a0"/>
    <w:link w:val="ac"/>
    <w:uiPriority w:val="99"/>
    <w:rsid w:val="0061743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17433"/>
    <w:rPr>
      <w:rFonts w:ascii="Tahoma" w:hAnsi="Tahoma" w:cs="Tahoma"/>
      <w:sz w:val="16"/>
      <w:szCs w:val="16"/>
    </w:rPr>
  </w:style>
  <w:style w:type="character" w:customStyle="1" w:styleId="af">
    <w:name w:val="Текст выноски Знак"/>
    <w:basedOn w:val="a0"/>
    <w:link w:val="ae"/>
    <w:uiPriority w:val="99"/>
    <w:semiHidden/>
    <w:rsid w:val="006174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5641</Words>
  <Characters>32160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Komkova</cp:lastModifiedBy>
  <cp:revision>8</cp:revision>
  <dcterms:created xsi:type="dcterms:W3CDTF">2014-11-04T23:48:00Z</dcterms:created>
  <dcterms:modified xsi:type="dcterms:W3CDTF">2015-02-05T10:35:00Z</dcterms:modified>
</cp:coreProperties>
</file>