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6E7" w:rsidRPr="004A3FAA" w:rsidRDefault="000216E7" w:rsidP="00972BBE">
      <w:pPr>
        <w:keepNext/>
        <w:keepLines/>
        <w:widowControl/>
        <w:autoSpaceDE/>
        <w:autoSpaceDN/>
        <w:adjustRightInd/>
        <w:spacing w:before="240" w:after="120"/>
        <w:jc w:val="center"/>
        <w:outlineLvl w:val="0"/>
        <w:rPr>
          <w:rFonts w:ascii="Times New Roman" w:hAnsi="Times New Roman" w:cs="Times New Roman"/>
          <w:b/>
          <w:bCs/>
          <w:sz w:val="8"/>
          <w:szCs w:val="8"/>
        </w:rPr>
      </w:pPr>
      <w:r w:rsidRPr="004A3FAA">
        <w:rPr>
          <w:rFonts w:ascii="Times New Roman" w:hAnsi="Times New Roman" w:cs="Times New Roman"/>
          <w:b/>
          <w:bCs/>
        </w:rPr>
        <w:t>муниципальное бюджетное</w:t>
      </w:r>
      <w:r w:rsidR="00AE2638">
        <w:rPr>
          <w:rFonts w:ascii="Times New Roman" w:hAnsi="Times New Roman" w:cs="Times New Roman"/>
          <w:b/>
          <w:bCs/>
        </w:rPr>
        <w:t xml:space="preserve"> </w:t>
      </w:r>
      <w:r w:rsidRPr="004A3FAA">
        <w:rPr>
          <w:rFonts w:ascii="Times New Roman" w:hAnsi="Times New Roman" w:cs="Times New Roman"/>
          <w:b/>
          <w:bCs/>
        </w:rPr>
        <w:t xml:space="preserve"> учреждение допо</w:t>
      </w:r>
      <w:r w:rsidR="00AE2638">
        <w:rPr>
          <w:rFonts w:ascii="Times New Roman" w:hAnsi="Times New Roman" w:cs="Times New Roman"/>
          <w:b/>
          <w:bCs/>
        </w:rPr>
        <w:t xml:space="preserve">лнительного  образования </w:t>
      </w:r>
      <w:r w:rsidRPr="004A3FAA">
        <w:rPr>
          <w:rFonts w:ascii="Times New Roman" w:hAnsi="Times New Roman" w:cs="Times New Roman"/>
          <w:b/>
          <w:bCs/>
        </w:rPr>
        <w:br/>
      </w:r>
      <w:r w:rsidRPr="004A3FAA">
        <w:rPr>
          <w:rFonts w:ascii="Times New Roman" w:hAnsi="Times New Roman" w:cs="Times New Roman"/>
          <w:b/>
          <w:bCs/>
          <w:sz w:val="28"/>
          <w:szCs w:val="28"/>
        </w:rPr>
        <w:t>«Ташлинская детская школа искусств»</w:t>
      </w:r>
      <w:r w:rsidRPr="004A3FAA">
        <w:rPr>
          <w:rFonts w:ascii="Times New Roman" w:hAnsi="Times New Roman" w:cs="Times New Roman"/>
          <w:b/>
          <w:bCs/>
          <w:sz w:val="8"/>
          <w:szCs w:val="8"/>
        </w:rPr>
        <w:br/>
        <w:t>__________________________________________________________________________________________________________________________________________________________________________________________________________________</w:t>
      </w:r>
    </w:p>
    <w:p w:rsidR="000216E7" w:rsidRPr="004A3FAA" w:rsidRDefault="000216E7" w:rsidP="00972BBE">
      <w:pPr>
        <w:keepNext/>
        <w:keepLines/>
        <w:widowControl/>
        <w:autoSpaceDE/>
        <w:autoSpaceDN/>
        <w:adjustRightInd/>
        <w:spacing w:before="240" w:after="120"/>
        <w:ind w:left="120"/>
        <w:jc w:val="center"/>
        <w:outlineLvl w:val="0"/>
        <w:rPr>
          <w:rFonts w:ascii="Times New Roman" w:hAnsi="Times New Roman" w:cs="Times New Roman"/>
          <w:b/>
          <w:bCs/>
          <w:sz w:val="28"/>
          <w:szCs w:val="28"/>
        </w:rPr>
      </w:pPr>
    </w:p>
    <w:p w:rsidR="000216E7" w:rsidRPr="004A3FAA" w:rsidRDefault="000216E7" w:rsidP="00972BBE">
      <w:pPr>
        <w:keepNext/>
        <w:keepLines/>
        <w:widowControl/>
        <w:autoSpaceDE/>
        <w:autoSpaceDN/>
        <w:adjustRightInd/>
        <w:spacing w:before="240" w:after="120"/>
        <w:outlineLvl w:val="0"/>
        <w:rPr>
          <w:rFonts w:ascii="Times New Roman" w:hAnsi="Times New Roman" w:cs="Times New Roman"/>
          <w:b/>
          <w:bCs/>
          <w:sz w:val="28"/>
          <w:szCs w:val="28"/>
        </w:rPr>
      </w:pPr>
    </w:p>
    <w:p w:rsidR="000216E7" w:rsidRDefault="000216E7" w:rsidP="00972BBE">
      <w:pPr>
        <w:keepNext/>
        <w:keepLines/>
        <w:widowControl/>
        <w:autoSpaceDE/>
        <w:autoSpaceDN/>
        <w:adjustRightInd/>
        <w:spacing w:before="240" w:after="120"/>
        <w:ind w:left="120"/>
        <w:jc w:val="center"/>
        <w:outlineLvl w:val="0"/>
        <w:rPr>
          <w:rFonts w:ascii="Times New Roman" w:hAnsi="Times New Roman" w:cs="Times New Roman"/>
          <w:b/>
          <w:bCs/>
          <w:sz w:val="28"/>
          <w:szCs w:val="28"/>
        </w:rPr>
      </w:pPr>
    </w:p>
    <w:p w:rsidR="006539A0" w:rsidRDefault="006539A0" w:rsidP="00972BBE">
      <w:pPr>
        <w:keepNext/>
        <w:keepLines/>
        <w:widowControl/>
        <w:autoSpaceDE/>
        <w:autoSpaceDN/>
        <w:adjustRightInd/>
        <w:spacing w:before="240" w:after="120"/>
        <w:ind w:left="120"/>
        <w:jc w:val="center"/>
        <w:outlineLvl w:val="0"/>
        <w:rPr>
          <w:rFonts w:ascii="Times New Roman" w:hAnsi="Times New Roman" w:cs="Times New Roman"/>
          <w:b/>
          <w:bCs/>
          <w:sz w:val="28"/>
          <w:szCs w:val="28"/>
        </w:rPr>
      </w:pPr>
    </w:p>
    <w:p w:rsidR="006539A0" w:rsidRPr="004A3FAA" w:rsidRDefault="006539A0" w:rsidP="00972BBE">
      <w:pPr>
        <w:keepNext/>
        <w:keepLines/>
        <w:widowControl/>
        <w:autoSpaceDE/>
        <w:autoSpaceDN/>
        <w:adjustRightInd/>
        <w:spacing w:before="240" w:after="120"/>
        <w:ind w:left="120"/>
        <w:jc w:val="center"/>
        <w:outlineLvl w:val="0"/>
        <w:rPr>
          <w:rFonts w:ascii="Times New Roman" w:hAnsi="Times New Roman" w:cs="Times New Roman"/>
          <w:b/>
          <w:bCs/>
          <w:sz w:val="28"/>
          <w:szCs w:val="28"/>
        </w:rPr>
      </w:pPr>
    </w:p>
    <w:p w:rsidR="000216E7" w:rsidRPr="004A3FAA" w:rsidRDefault="000216E7" w:rsidP="00972BBE">
      <w:pPr>
        <w:keepNext/>
        <w:keepLines/>
        <w:widowControl/>
        <w:autoSpaceDE/>
        <w:autoSpaceDN/>
        <w:adjustRightInd/>
        <w:spacing w:before="240" w:after="304"/>
        <w:jc w:val="center"/>
        <w:outlineLvl w:val="0"/>
        <w:rPr>
          <w:rFonts w:ascii="Times New Roman" w:hAnsi="Times New Roman" w:cs="Times New Roman"/>
          <w:b/>
          <w:bCs/>
          <w:sz w:val="28"/>
          <w:szCs w:val="28"/>
        </w:rPr>
      </w:pPr>
      <w:r w:rsidRPr="004A3FAA">
        <w:rPr>
          <w:rFonts w:ascii="Times New Roman" w:hAnsi="Times New Roman" w:cs="Times New Roman"/>
          <w:b/>
          <w:bCs/>
          <w:sz w:val="28"/>
          <w:szCs w:val="28"/>
        </w:rPr>
        <w:t xml:space="preserve">ДОПОЛНИТЕЛЬНАЯ ПРЕДПРОФЕССИОНАЛЬНАЯ ОБЩЕОБРАЗОВАТЕЛЬНАЯ ПРОГРАММА </w:t>
      </w:r>
      <w:r w:rsidRPr="004A3FAA">
        <w:rPr>
          <w:rFonts w:ascii="Times New Roman" w:hAnsi="Times New Roman" w:cs="Times New Roman"/>
          <w:b/>
          <w:bCs/>
          <w:sz w:val="28"/>
          <w:szCs w:val="28"/>
        </w:rPr>
        <w:br/>
        <w:t>В ОБЛАСТИ МУЗ</w:t>
      </w:r>
      <w:r>
        <w:rPr>
          <w:rFonts w:ascii="Times New Roman" w:hAnsi="Times New Roman" w:cs="Times New Roman"/>
          <w:b/>
          <w:bCs/>
          <w:sz w:val="28"/>
          <w:szCs w:val="28"/>
        </w:rPr>
        <w:t xml:space="preserve">ЫКАЛЬНОГО ИСКУССТВА </w:t>
      </w:r>
      <w:r>
        <w:rPr>
          <w:rFonts w:ascii="Times New Roman" w:hAnsi="Times New Roman" w:cs="Times New Roman"/>
          <w:b/>
          <w:bCs/>
          <w:sz w:val="28"/>
          <w:szCs w:val="28"/>
        </w:rPr>
        <w:br/>
        <w:t>«ДУХОВЫЕ И УДАРНЫЕ ИНСТРУМЕНТЫ</w:t>
      </w:r>
      <w:r w:rsidRPr="004A3FAA">
        <w:rPr>
          <w:rFonts w:ascii="Times New Roman" w:hAnsi="Times New Roman" w:cs="Times New Roman"/>
          <w:b/>
          <w:bCs/>
          <w:sz w:val="28"/>
          <w:szCs w:val="28"/>
        </w:rPr>
        <w:t>»</w:t>
      </w:r>
    </w:p>
    <w:p w:rsidR="000216E7" w:rsidRPr="004A3FAA" w:rsidRDefault="000216E7" w:rsidP="00972BBE">
      <w:pPr>
        <w:keepNext/>
        <w:keepLines/>
        <w:widowControl/>
        <w:autoSpaceDE/>
        <w:autoSpaceDN/>
        <w:adjustRightInd/>
        <w:spacing w:before="240" w:after="304"/>
        <w:jc w:val="center"/>
        <w:outlineLvl w:val="0"/>
        <w:rPr>
          <w:rFonts w:ascii="Times New Roman" w:hAnsi="Times New Roman" w:cs="Times New Roman"/>
          <w:b/>
          <w:bCs/>
          <w:sz w:val="34"/>
          <w:szCs w:val="34"/>
        </w:rPr>
      </w:pPr>
    </w:p>
    <w:p w:rsidR="000216E7" w:rsidRPr="004A3FAA" w:rsidRDefault="000216E7" w:rsidP="00972BBE">
      <w:pPr>
        <w:widowControl/>
        <w:autoSpaceDE/>
        <w:autoSpaceDN/>
        <w:adjustRightInd/>
        <w:jc w:val="center"/>
        <w:rPr>
          <w:rFonts w:ascii="Times New Roman" w:eastAsia="Calibri" w:hAnsi="Times New Roman" w:cs="Times New Roman"/>
          <w:b/>
          <w:bCs/>
          <w:sz w:val="28"/>
          <w:szCs w:val="28"/>
          <w:lang w:eastAsia="en-US"/>
        </w:rPr>
      </w:pPr>
      <w:r w:rsidRPr="004A3FAA">
        <w:rPr>
          <w:rFonts w:ascii="Times New Roman" w:eastAsia="Calibri" w:hAnsi="Times New Roman" w:cs="Times New Roman"/>
          <w:b/>
          <w:bCs/>
          <w:sz w:val="28"/>
          <w:szCs w:val="28"/>
          <w:lang w:eastAsia="en-US"/>
        </w:rPr>
        <w:t>Предметная область</w:t>
      </w:r>
    </w:p>
    <w:p w:rsidR="000216E7" w:rsidRPr="004A3FAA" w:rsidRDefault="000216E7" w:rsidP="00972BBE">
      <w:pPr>
        <w:widowControl/>
        <w:autoSpaceDE/>
        <w:autoSpaceDN/>
        <w:adjustRightInd/>
        <w:jc w:val="center"/>
        <w:rPr>
          <w:rFonts w:ascii="Times New Roman" w:eastAsia="Calibri" w:hAnsi="Times New Roman" w:cs="Times New Roman"/>
          <w:b/>
          <w:bCs/>
          <w:sz w:val="28"/>
          <w:szCs w:val="28"/>
          <w:lang w:eastAsia="en-US"/>
        </w:rPr>
      </w:pPr>
      <w:r w:rsidRPr="004A3FAA">
        <w:rPr>
          <w:rFonts w:ascii="Times New Roman" w:eastAsia="Calibri" w:hAnsi="Times New Roman" w:cs="Times New Roman"/>
          <w:b/>
          <w:bCs/>
          <w:sz w:val="28"/>
          <w:szCs w:val="28"/>
          <w:lang w:eastAsia="en-US"/>
        </w:rPr>
        <w:t>ПО.01. МУЗЫКАЛЬНОЕ ИСПОЛНИТЕЛЬСТВО</w:t>
      </w:r>
    </w:p>
    <w:p w:rsidR="000216E7" w:rsidRPr="004A3FAA" w:rsidRDefault="000216E7" w:rsidP="00972BBE">
      <w:pPr>
        <w:widowControl/>
        <w:autoSpaceDE/>
        <w:autoSpaceDN/>
        <w:adjustRightInd/>
        <w:jc w:val="center"/>
        <w:rPr>
          <w:rFonts w:ascii="Times New Roman" w:eastAsia="Calibri" w:hAnsi="Times New Roman" w:cs="Times New Roman"/>
          <w:b/>
          <w:bCs/>
          <w:sz w:val="28"/>
          <w:szCs w:val="28"/>
          <w:lang w:eastAsia="en-US"/>
        </w:rPr>
      </w:pPr>
    </w:p>
    <w:p w:rsidR="000216E7" w:rsidRDefault="000216E7" w:rsidP="00972BBE">
      <w:pPr>
        <w:widowControl/>
        <w:autoSpaceDE/>
        <w:autoSpaceDN/>
        <w:adjustRightInd/>
        <w:jc w:val="center"/>
        <w:rPr>
          <w:rFonts w:ascii="Times New Roman" w:eastAsia="Calibri" w:hAnsi="Times New Roman" w:cs="Times New Roman"/>
          <w:b/>
          <w:sz w:val="32"/>
          <w:szCs w:val="32"/>
          <w:lang w:eastAsia="en-US"/>
        </w:rPr>
      </w:pPr>
      <w:r w:rsidRPr="004A3FAA">
        <w:rPr>
          <w:rFonts w:ascii="Times New Roman" w:eastAsia="Calibri" w:hAnsi="Times New Roman" w:cs="Times New Roman"/>
          <w:b/>
          <w:sz w:val="32"/>
          <w:szCs w:val="32"/>
          <w:lang w:eastAsia="en-US"/>
        </w:rPr>
        <w:t>Программа  по  учебному предмету</w:t>
      </w:r>
    </w:p>
    <w:p w:rsidR="000216E7" w:rsidRDefault="000216E7" w:rsidP="00972BBE">
      <w:pPr>
        <w:widowControl/>
        <w:autoSpaceDE/>
        <w:autoSpaceDN/>
        <w:adjustRightInd/>
        <w:jc w:val="center"/>
        <w:rPr>
          <w:rFonts w:ascii="Times New Roman" w:eastAsia="Calibri" w:hAnsi="Times New Roman" w:cs="Times New Roman"/>
          <w:sz w:val="32"/>
          <w:szCs w:val="32"/>
          <w:lang w:eastAsia="en-US"/>
        </w:rPr>
      </w:pPr>
      <w:r>
        <w:rPr>
          <w:rFonts w:ascii="Times New Roman" w:eastAsia="Calibri" w:hAnsi="Times New Roman" w:cs="Times New Roman"/>
          <w:sz w:val="32"/>
          <w:szCs w:val="32"/>
          <w:lang w:eastAsia="en-US"/>
        </w:rPr>
        <w:t>ПО.01 УП.02. (5</w:t>
      </w:r>
      <w:r w:rsidRPr="004A3FAA">
        <w:rPr>
          <w:rFonts w:ascii="Times New Roman" w:eastAsia="Calibri" w:hAnsi="Times New Roman" w:cs="Times New Roman"/>
          <w:sz w:val="32"/>
          <w:szCs w:val="32"/>
          <w:lang w:eastAsia="en-US"/>
        </w:rPr>
        <w:t>-летний срок обучения)</w:t>
      </w:r>
    </w:p>
    <w:p w:rsidR="000216E7" w:rsidRDefault="000216E7" w:rsidP="00972BBE">
      <w:pPr>
        <w:widowControl/>
        <w:autoSpaceDE/>
        <w:autoSpaceDN/>
        <w:adjustRightInd/>
        <w:jc w:val="center"/>
        <w:rPr>
          <w:rFonts w:ascii="Times New Roman" w:eastAsia="Calibri" w:hAnsi="Times New Roman" w:cs="Times New Roman"/>
          <w:sz w:val="32"/>
          <w:szCs w:val="32"/>
          <w:lang w:eastAsia="en-US"/>
        </w:rPr>
      </w:pPr>
      <w:r>
        <w:rPr>
          <w:rFonts w:ascii="Times New Roman" w:eastAsia="Calibri" w:hAnsi="Times New Roman" w:cs="Times New Roman"/>
          <w:sz w:val="32"/>
          <w:szCs w:val="32"/>
          <w:lang w:eastAsia="en-US"/>
        </w:rPr>
        <w:t>ПО.01.УП.02. (дополнительный год обучения 6 класс)</w:t>
      </w:r>
      <w:r>
        <w:rPr>
          <w:rFonts w:ascii="Times New Roman" w:eastAsia="Calibri" w:hAnsi="Times New Roman" w:cs="Times New Roman"/>
          <w:sz w:val="32"/>
          <w:szCs w:val="32"/>
          <w:lang w:eastAsia="en-US"/>
        </w:rPr>
        <w:br/>
        <w:t>ПО.01 УП.02. (8</w:t>
      </w:r>
      <w:r w:rsidRPr="004A3FAA">
        <w:rPr>
          <w:rFonts w:ascii="Times New Roman" w:eastAsia="Calibri" w:hAnsi="Times New Roman" w:cs="Times New Roman"/>
          <w:sz w:val="32"/>
          <w:szCs w:val="32"/>
          <w:lang w:eastAsia="en-US"/>
        </w:rPr>
        <w:t>-летний срок обучения)</w:t>
      </w:r>
    </w:p>
    <w:p w:rsidR="000216E7" w:rsidRDefault="000216E7" w:rsidP="00972BBE">
      <w:pPr>
        <w:widowControl/>
        <w:autoSpaceDE/>
        <w:autoSpaceDN/>
        <w:adjustRightInd/>
        <w:jc w:val="center"/>
        <w:rPr>
          <w:rFonts w:ascii="Times New Roman" w:eastAsia="Calibri" w:hAnsi="Times New Roman" w:cs="Times New Roman"/>
          <w:sz w:val="32"/>
          <w:szCs w:val="32"/>
          <w:lang w:eastAsia="en-US"/>
        </w:rPr>
      </w:pPr>
      <w:r>
        <w:rPr>
          <w:rFonts w:ascii="Times New Roman" w:eastAsia="Calibri" w:hAnsi="Times New Roman" w:cs="Times New Roman"/>
          <w:sz w:val="32"/>
          <w:szCs w:val="32"/>
          <w:lang w:eastAsia="en-US"/>
        </w:rPr>
        <w:t>ПО.01.УП.02. (дополнительный год обучения 9 класс)</w:t>
      </w:r>
    </w:p>
    <w:p w:rsidR="000216E7" w:rsidRPr="004A3FAA" w:rsidRDefault="000216E7" w:rsidP="00972BBE">
      <w:pPr>
        <w:widowControl/>
        <w:autoSpaceDE/>
        <w:autoSpaceDN/>
        <w:adjustRightInd/>
        <w:jc w:val="center"/>
        <w:rPr>
          <w:rFonts w:ascii="Times New Roman" w:eastAsia="Calibri" w:hAnsi="Times New Roman" w:cs="Times New Roman"/>
          <w:sz w:val="32"/>
          <w:szCs w:val="32"/>
          <w:lang w:eastAsia="en-US"/>
        </w:rPr>
      </w:pPr>
    </w:p>
    <w:p w:rsidR="000216E7" w:rsidRDefault="000216E7" w:rsidP="00972BBE">
      <w:pPr>
        <w:keepNext/>
        <w:keepLines/>
        <w:widowControl/>
        <w:autoSpaceDE/>
        <w:autoSpaceDN/>
        <w:adjustRightInd/>
        <w:jc w:val="center"/>
        <w:outlineLvl w:val="0"/>
        <w:rPr>
          <w:rFonts w:ascii="Times New Roman" w:hAnsi="Times New Roman" w:cs="Times New Roman"/>
          <w:b/>
          <w:bCs/>
          <w:sz w:val="32"/>
          <w:szCs w:val="32"/>
        </w:rPr>
      </w:pPr>
      <w:r w:rsidRPr="004A3FAA">
        <w:rPr>
          <w:rFonts w:ascii="Times New Roman" w:hAnsi="Times New Roman" w:cs="Times New Roman"/>
          <w:b/>
          <w:bCs/>
          <w:sz w:val="32"/>
          <w:szCs w:val="32"/>
        </w:rPr>
        <w:t xml:space="preserve"> </w:t>
      </w:r>
    </w:p>
    <w:p w:rsidR="000216E7" w:rsidRPr="004A3FAA" w:rsidRDefault="000216E7" w:rsidP="00972BBE">
      <w:pPr>
        <w:keepNext/>
        <w:keepLines/>
        <w:widowControl/>
        <w:autoSpaceDE/>
        <w:autoSpaceDN/>
        <w:adjustRightInd/>
        <w:jc w:val="center"/>
        <w:outlineLvl w:val="0"/>
        <w:rPr>
          <w:rFonts w:ascii="Times New Roman" w:hAnsi="Times New Roman" w:cs="Times New Roman"/>
          <w:sz w:val="32"/>
          <w:szCs w:val="32"/>
        </w:rPr>
      </w:pPr>
      <w:r>
        <w:rPr>
          <w:rFonts w:ascii="Times New Roman" w:hAnsi="Times New Roman" w:cs="Times New Roman"/>
          <w:b/>
          <w:bCs/>
          <w:sz w:val="32"/>
          <w:szCs w:val="32"/>
        </w:rPr>
        <w:t>АНСАМБЛЬ</w:t>
      </w:r>
    </w:p>
    <w:p w:rsidR="000216E7" w:rsidRPr="004A3FAA" w:rsidRDefault="000216E7" w:rsidP="00972BBE">
      <w:pPr>
        <w:keepNext/>
        <w:keepLines/>
        <w:widowControl/>
        <w:autoSpaceDE/>
        <w:autoSpaceDN/>
        <w:adjustRightInd/>
        <w:spacing w:before="240" w:after="304"/>
        <w:jc w:val="center"/>
        <w:outlineLvl w:val="0"/>
        <w:rPr>
          <w:rFonts w:ascii="Times New Roman" w:hAnsi="Times New Roman" w:cs="Times New Roman"/>
          <w:sz w:val="34"/>
          <w:szCs w:val="34"/>
        </w:rPr>
      </w:pPr>
    </w:p>
    <w:p w:rsidR="000216E7" w:rsidRPr="004A3FAA" w:rsidRDefault="000216E7" w:rsidP="00972BBE">
      <w:pPr>
        <w:widowControl/>
        <w:autoSpaceDE/>
        <w:autoSpaceDN/>
        <w:adjustRightInd/>
        <w:jc w:val="center"/>
        <w:rPr>
          <w:rFonts w:ascii="Times New Roman" w:eastAsia="Calibri" w:hAnsi="Times New Roman" w:cs="Times New Roman"/>
          <w:b/>
          <w:bCs/>
          <w:sz w:val="28"/>
          <w:szCs w:val="28"/>
          <w:lang w:eastAsia="en-US"/>
        </w:rPr>
      </w:pPr>
    </w:p>
    <w:p w:rsidR="000216E7" w:rsidRPr="004A3FAA" w:rsidRDefault="000216E7" w:rsidP="00972BBE">
      <w:pPr>
        <w:widowControl/>
        <w:autoSpaceDE/>
        <w:autoSpaceDN/>
        <w:adjustRightInd/>
        <w:jc w:val="center"/>
        <w:rPr>
          <w:rFonts w:ascii="Times New Roman" w:eastAsia="Calibri" w:hAnsi="Times New Roman" w:cs="Times New Roman"/>
          <w:b/>
          <w:bCs/>
          <w:sz w:val="28"/>
          <w:szCs w:val="28"/>
          <w:lang w:eastAsia="en-US"/>
        </w:rPr>
      </w:pPr>
    </w:p>
    <w:p w:rsidR="000216E7" w:rsidRPr="004A3FAA" w:rsidRDefault="000216E7" w:rsidP="00972BBE">
      <w:pPr>
        <w:widowControl/>
        <w:autoSpaceDE/>
        <w:autoSpaceDN/>
        <w:adjustRightInd/>
        <w:jc w:val="center"/>
        <w:rPr>
          <w:rFonts w:ascii="Times New Roman" w:eastAsia="Calibri" w:hAnsi="Times New Roman" w:cs="Times New Roman"/>
          <w:b/>
          <w:bCs/>
          <w:sz w:val="28"/>
          <w:szCs w:val="28"/>
          <w:lang w:eastAsia="en-US"/>
        </w:rPr>
      </w:pPr>
    </w:p>
    <w:p w:rsidR="000216E7" w:rsidRPr="004A3FAA" w:rsidRDefault="000216E7" w:rsidP="00972BBE">
      <w:pPr>
        <w:widowControl/>
        <w:autoSpaceDE/>
        <w:autoSpaceDN/>
        <w:adjustRightInd/>
        <w:jc w:val="center"/>
        <w:rPr>
          <w:rFonts w:ascii="Times New Roman" w:eastAsia="Calibri" w:hAnsi="Times New Roman" w:cs="Times New Roman"/>
          <w:b/>
          <w:bCs/>
          <w:sz w:val="28"/>
          <w:szCs w:val="28"/>
          <w:lang w:eastAsia="en-US"/>
        </w:rPr>
      </w:pPr>
    </w:p>
    <w:p w:rsidR="000216E7" w:rsidRPr="004A3FAA" w:rsidRDefault="000216E7" w:rsidP="00972BBE">
      <w:pPr>
        <w:widowControl/>
        <w:autoSpaceDE/>
        <w:autoSpaceDN/>
        <w:adjustRightInd/>
        <w:jc w:val="center"/>
        <w:rPr>
          <w:rFonts w:ascii="Times New Roman" w:eastAsia="Calibri" w:hAnsi="Times New Roman" w:cs="Times New Roman"/>
          <w:b/>
          <w:bCs/>
          <w:sz w:val="28"/>
          <w:szCs w:val="28"/>
          <w:lang w:eastAsia="en-US"/>
        </w:rPr>
      </w:pPr>
    </w:p>
    <w:p w:rsidR="000216E7" w:rsidRPr="004A3FAA" w:rsidRDefault="000216E7" w:rsidP="00972BBE">
      <w:pPr>
        <w:widowControl/>
        <w:autoSpaceDE/>
        <w:autoSpaceDN/>
        <w:adjustRightInd/>
        <w:jc w:val="center"/>
        <w:rPr>
          <w:rFonts w:ascii="Times New Roman" w:eastAsia="Calibri" w:hAnsi="Times New Roman" w:cs="Times New Roman"/>
          <w:b/>
          <w:bCs/>
          <w:sz w:val="28"/>
          <w:szCs w:val="28"/>
          <w:lang w:eastAsia="en-US"/>
        </w:rPr>
      </w:pPr>
    </w:p>
    <w:p w:rsidR="000216E7" w:rsidRPr="004A3FAA" w:rsidRDefault="000216E7" w:rsidP="00972BBE">
      <w:pPr>
        <w:widowControl/>
        <w:autoSpaceDE/>
        <w:autoSpaceDN/>
        <w:adjustRightInd/>
        <w:jc w:val="center"/>
        <w:rPr>
          <w:rFonts w:ascii="Times New Roman" w:eastAsia="Calibri" w:hAnsi="Times New Roman" w:cs="Times New Roman"/>
          <w:b/>
          <w:bCs/>
          <w:sz w:val="28"/>
          <w:szCs w:val="28"/>
          <w:lang w:eastAsia="en-US"/>
        </w:rPr>
      </w:pPr>
    </w:p>
    <w:p w:rsidR="000216E7" w:rsidRPr="004A3FAA" w:rsidRDefault="000216E7" w:rsidP="006539A0">
      <w:pPr>
        <w:widowControl/>
        <w:autoSpaceDE/>
        <w:autoSpaceDN/>
        <w:adjustRightInd/>
        <w:rPr>
          <w:rFonts w:ascii="Times New Roman" w:eastAsia="Calibri" w:hAnsi="Times New Roman" w:cs="Times New Roman"/>
          <w:b/>
          <w:bCs/>
          <w:sz w:val="28"/>
          <w:szCs w:val="28"/>
          <w:lang w:eastAsia="en-US"/>
        </w:rPr>
      </w:pPr>
    </w:p>
    <w:p w:rsidR="000216E7" w:rsidRPr="004A3FAA" w:rsidRDefault="000216E7" w:rsidP="00972BBE">
      <w:pPr>
        <w:widowControl/>
        <w:autoSpaceDE/>
        <w:autoSpaceDN/>
        <w:adjustRightInd/>
        <w:jc w:val="center"/>
        <w:rPr>
          <w:rFonts w:ascii="Times New Roman" w:eastAsia="Calibri" w:hAnsi="Times New Roman" w:cs="Times New Roman"/>
          <w:b/>
          <w:bCs/>
          <w:sz w:val="28"/>
          <w:szCs w:val="28"/>
          <w:lang w:eastAsia="en-US"/>
        </w:rPr>
      </w:pPr>
    </w:p>
    <w:p w:rsidR="000216E7" w:rsidRPr="006539A0" w:rsidRDefault="000216E7" w:rsidP="00972BBE">
      <w:pPr>
        <w:widowControl/>
        <w:autoSpaceDE/>
        <w:autoSpaceDN/>
        <w:adjustRightInd/>
        <w:jc w:val="center"/>
        <w:rPr>
          <w:rFonts w:ascii="Times New Roman" w:eastAsia="Calibri" w:hAnsi="Times New Roman" w:cs="Times New Roman"/>
          <w:bCs/>
          <w:sz w:val="28"/>
          <w:szCs w:val="28"/>
          <w:lang w:eastAsia="en-US"/>
        </w:rPr>
      </w:pPr>
      <w:proofErr w:type="gramStart"/>
      <w:r w:rsidRPr="006539A0">
        <w:rPr>
          <w:rFonts w:ascii="Times New Roman" w:eastAsia="Calibri" w:hAnsi="Times New Roman" w:cs="Times New Roman"/>
          <w:bCs/>
          <w:sz w:val="28"/>
          <w:szCs w:val="28"/>
          <w:lang w:eastAsia="en-US"/>
        </w:rPr>
        <w:t>с</w:t>
      </w:r>
      <w:proofErr w:type="gramEnd"/>
      <w:r w:rsidRPr="006539A0">
        <w:rPr>
          <w:rFonts w:ascii="Times New Roman" w:eastAsia="Calibri" w:hAnsi="Times New Roman" w:cs="Times New Roman"/>
          <w:bCs/>
          <w:sz w:val="28"/>
          <w:szCs w:val="28"/>
          <w:lang w:eastAsia="en-US"/>
        </w:rPr>
        <w:t>. Ташла</w:t>
      </w:r>
    </w:p>
    <w:p w:rsidR="000216E7" w:rsidRPr="004A7B0F" w:rsidRDefault="000216E7" w:rsidP="004A7B0F">
      <w:pPr>
        <w:widowControl/>
        <w:autoSpaceDE/>
        <w:autoSpaceDN/>
        <w:adjustRightInd/>
        <w:jc w:val="center"/>
        <w:rPr>
          <w:rFonts w:ascii="Times New Roman" w:eastAsia="Calibri" w:hAnsi="Times New Roman" w:cs="Times New Roman"/>
          <w:bCs/>
          <w:sz w:val="28"/>
          <w:szCs w:val="28"/>
          <w:lang w:eastAsia="en-US"/>
        </w:rPr>
        <w:sectPr w:rsidR="000216E7" w:rsidRPr="004A7B0F" w:rsidSect="000216E7">
          <w:pgSz w:w="11909" w:h="16834"/>
          <w:pgMar w:top="944" w:right="360" w:bottom="360" w:left="1704" w:header="720" w:footer="720" w:gutter="0"/>
          <w:cols w:num="2" w:space="720" w:equalWidth="0">
            <w:col w:w="8812" w:space="312"/>
            <w:col w:w="720"/>
          </w:cols>
          <w:noEndnote/>
        </w:sectPr>
      </w:pPr>
      <w:r w:rsidRPr="006539A0">
        <w:rPr>
          <w:rFonts w:ascii="Times New Roman" w:eastAsia="Calibri" w:hAnsi="Times New Roman" w:cs="Times New Roman"/>
          <w:bCs/>
          <w:sz w:val="28"/>
          <w:szCs w:val="28"/>
          <w:lang w:eastAsia="en-US"/>
        </w:rPr>
        <w:t>201</w:t>
      </w:r>
      <w:r w:rsidR="00AE2638" w:rsidRPr="006539A0">
        <w:rPr>
          <w:rFonts w:ascii="Times New Roman" w:eastAsia="Calibri" w:hAnsi="Times New Roman" w:cs="Times New Roman"/>
          <w:bCs/>
          <w:sz w:val="28"/>
          <w:szCs w:val="28"/>
          <w:lang w:eastAsia="en-US"/>
        </w:rPr>
        <w:t>9</w:t>
      </w:r>
      <w:r w:rsidRPr="006539A0">
        <w:rPr>
          <w:rFonts w:ascii="Times New Roman" w:eastAsia="Calibri" w:hAnsi="Times New Roman" w:cs="Times New Roman"/>
          <w:bCs/>
          <w:sz w:val="28"/>
          <w:szCs w:val="28"/>
          <w:lang w:eastAsia="en-US"/>
        </w:rPr>
        <w:t xml:space="preserve"> г.</w:t>
      </w:r>
    </w:p>
    <w:p w:rsidR="00A967F9" w:rsidRPr="00467F12" w:rsidRDefault="00A967F9" w:rsidP="00972BBE">
      <w:pPr>
        <w:widowControl/>
        <w:autoSpaceDE/>
        <w:jc w:val="center"/>
        <w:rPr>
          <w:rFonts w:ascii="Times New Roman" w:eastAsia="Calibri" w:hAnsi="Times New Roman" w:cs="Times New Roman"/>
          <w:b/>
          <w:bCs/>
          <w:sz w:val="28"/>
          <w:szCs w:val="36"/>
          <w:lang w:eastAsia="en-US"/>
        </w:rPr>
      </w:pPr>
    </w:p>
    <w:p w:rsidR="004A7B0F" w:rsidRDefault="004A7B0F" w:rsidP="00972BBE">
      <w:pPr>
        <w:widowControl/>
        <w:autoSpaceDE/>
        <w:autoSpaceDN/>
        <w:adjustRightInd/>
        <w:jc w:val="center"/>
        <w:rPr>
          <w:rFonts w:ascii="Times New Roman" w:hAnsi="Times New Roman" w:cs="Times New Roman"/>
          <w:b/>
          <w:bCs/>
          <w:color w:val="000000"/>
          <w:sz w:val="28"/>
          <w:szCs w:val="28"/>
        </w:rPr>
      </w:pPr>
      <w:r>
        <w:rPr>
          <w:rFonts w:ascii="Times New Roman" w:hAnsi="Times New Roman" w:cs="Times New Roman"/>
          <w:b/>
          <w:bCs/>
          <w:noProof/>
          <w:color w:val="000000"/>
          <w:sz w:val="28"/>
          <w:szCs w:val="28"/>
        </w:rPr>
        <w:drawing>
          <wp:inline distT="0" distB="0" distL="0" distR="0">
            <wp:extent cx="6096000" cy="8617422"/>
            <wp:effectExtent l="19050" t="0" r="0" b="0"/>
            <wp:docPr id="1" name="Рисунок 1" descr="C:\Users\user\Desktop\духовые АНСАМБЛЬ\Рисунок (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уховые АНСАМБЛЬ\Рисунок (8).BMP"/>
                    <pic:cNvPicPr>
                      <a:picLocks noChangeAspect="1" noChangeArrowheads="1"/>
                    </pic:cNvPicPr>
                  </pic:nvPicPr>
                  <pic:blipFill>
                    <a:blip r:embed="rId5" cstate="print"/>
                    <a:srcRect/>
                    <a:stretch>
                      <a:fillRect/>
                    </a:stretch>
                  </pic:blipFill>
                  <pic:spPr bwMode="auto">
                    <a:xfrm>
                      <a:off x="0" y="0"/>
                      <a:ext cx="6096000" cy="8617422"/>
                    </a:xfrm>
                    <a:prstGeom prst="rect">
                      <a:avLst/>
                    </a:prstGeom>
                    <a:noFill/>
                    <a:ln w="9525">
                      <a:noFill/>
                      <a:miter lim="800000"/>
                      <a:headEnd/>
                      <a:tailEnd/>
                    </a:ln>
                  </pic:spPr>
                </pic:pic>
              </a:graphicData>
            </a:graphic>
          </wp:inline>
        </w:drawing>
      </w:r>
    </w:p>
    <w:p w:rsidR="004A7B0F" w:rsidRDefault="004A7B0F" w:rsidP="00972BBE">
      <w:pPr>
        <w:widowControl/>
        <w:autoSpaceDE/>
        <w:autoSpaceDN/>
        <w:adjustRightInd/>
        <w:jc w:val="center"/>
        <w:rPr>
          <w:rFonts w:ascii="Times New Roman" w:hAnsi="Times New Roman" w:cs="Times New Roman"/>
          <w:b/>
          <w:bCs/>
          <w:color w:val="000000"/>
          <w:sz w:val="28"/>
          <w:szCs w:val="28"/>
        </w:rPr>
      </w:pPr>
    </w:p>
    <w:p w:rsidR="004A7B0F" w:rsidRDefault="004A7B0F" w:rsidP="00972BBE">
      <w:pPr>
        <w:widowControl/>
        <w:autoSpaceDE/>
        <w:autoSpaceDN/>
        <w:adjustRightInd/>
        <w:jc w:val="center"/>
        <w:rPr>
          <w:rFonts w:ascii="Times New Roman" w:hAnsi="Times New Roman" w:cs="Times New Roman"/>
          <w:b/>
          <w:bCs/>
          <w:color w:val="000000"/>
          <w:sz w:val="28"/>
          <w:szCs w:val="28"/>
        </w:rPr>
      </w:pPr>
    </w:p>
    <w:p w:rsidR="004A7B0F" w:rsidRDefault="004A7B0F" w:rsidP="00972BBE">
      <w:pPr>
        <w:widowControl/>
        <w:autoSpaceDE/>
        <w:autoSpaceDN/>
        <w:adjustRightInd/>
        <w:jc w:val="center"/>
        <w:rPr>
          <w:rFonts w:ascii="Times New Roman" w:hAnsi="Times New Roman" w:cs="Times New Roman"/>
          <w:b/>
          <w:bCs/>
          <w:color w:val="000000"/>
          <w:sz w:val="28"/>
          <w:szCs w:val="28"/>
        </w:rPr>
      </w:pPr>
    </w:p>
    <w:p w:rsidR="000216E7" w:rsidRPr="00C543AC" w:rsidRDefault="000216E7" w:rsidP="00972BBE">
      <w:pPr>
        <w:widowControl/>
        <w:autoSpaceDE/>
        <w:autoSpaceDN/>
        <w:adjustRightInd/>
        <w:jc w:val="center"/>
        <w:rPr>
          <w:rFonts w:ascii="Times New Roman" w:hAnsi="Times New Roman" w:cs="Times New Roman"/>
          <w:b/>
          <w:bCs/>
          <w:color w:val="000000"/>
          <w:sz w:val="28"/>
          <w:szCs w:val="28"/>
        </w:rPr>
      </w:pPr>
      <w:r w:rsidRPr="00C543AC">
        <w:rPr>
          <w:rFonts w:ascii="Times New Roman" w:hAnsi="Times New Roman" w:cs="Times New Roman"/>
          <w:b/>
          <w:bCs/>
          <w:color w:val="000000"/>
          <w:sz w:val="28"/>
          <w:szCs w:val="28"/>
        </w:rPr>
        <w:lastRenderedPageBreak/>
        <w:t>СТРУКТУРА ПРОГРАММЫ УЧЕБНОГО ПРЕДМЕТА</w:t>
      </w:r>
    </w:p>
    <w:p w:rsidR="000216E7" w:rsidRPr="00C543AC" w:rsidRDefault="000216E7" w:rsidP="00972BBE">
      <w:pPr>
        <w:widowControl/>
        <w:autoSpaceDE/>
        <w:autoSpaceDN/>
        <w:adjustRightInd/>
        <w:jc w:val="center"/>
        <w:rPr>
          <w:rFonts w:ascii="Times New Roman" w:hAnsi="Times New Roman" w:cs="Times New Roman"/>
          <w:b/>
          <w:bCs/>
          <w:color w:val="000000"/>
          <w:sz w:val="32"/>
          <w:szCs w:val="32"/>
        </w:rPr>
      </w:pPr>
    </w:p>
    <w:p w:rsidR="000216E7" w:rsidRPr="00C543AC" w:rsidRDefault="000216E7" w:rsidP="00972BBE">
      <w:pPr>
        <w:widowControl/>
        <w:autoSpaceDE/>
        <w:autoSpaceDN/>
        <w:adjustRightInd/>
        <w:jc w:val="both"/>
        <w:rPr>
          <w:rFonts w:ascii="Times New Roman" w:hAnsi="Times New Roman" w:cs="Times New Roman"/>
          <w:b/>
          <w:bCs/>
          <w:color w:val="000000"/>
          <w:sz w:val="28"/>
          <w:szCs w:val="28"/>
        </w:rPr>
      </w:pPr>
      <w:r w:rsidRPr="00C543AC">
        <w:rPr>
          <w:rFonts w:ascii="Times New Roman" w:hAnsi="Times New Roman" w:cs="Times New Roman"/>
          <w:b/>
          <w:bCs/>
          <w:color w:val="000000"/>
          <w:sz w:val="28"/>
          <w:szCs w:val="28"/>
        </w:rPr>
        <w:t>I. Пояснительная записка</w:t>
      </w:r>
    </w:p>
    <w:p w:rsidR="000216E7" w:rsidRPr="00C543AC" w:rsidRDefault="000216E7" w:rsidP="00972BBE">
      <w:pPr>
        <w:widowControl/>
        <w:numPr>
          <w:ilvl w:val="0"/>
          <w:numId w:val="1"/>
        </w:numPr>
        <w:autoSpaceDE/>
        <w:autoSpaceDN/>
        <w:adjustRightInd/>
        <w:rPr>
          <w:rFonts w:ascii="Times New Roman" w:eastAsia="Calibri" w:hAnsi="Times New Roman" w:cs="Times New Roman"/>
          <w:sz w:val="28"/>
          <w:szCs w:val="28"/>
          <w:lang w:eastAsia="en-US"/>
        </w:rPr>
      </w:pPr>
      <w:r w:rsidRPr="00C543AC">
        <w:rPr>
          <w:rFonts w:ascii="Times New Roman" w:eastAsia="Calibri" w:hAnsi="Times New Roman" w:cs="Times New Roman"/>
          <w:sz w:val="28"/>
          <w:szCs w:val="28"/>
          <w:lang w:eastAsia="en-US"/>
        </w:rPr>
        <w:t>Характеристика учебного предмета, его место и роль в образовательном процессе;</w:t>
      </w:r>
    </w:p>
    <w:p w:rsidR="000216E7" w:rsidRPr="00C543AC" w:rsidRDefault="000216E7" w:rsidP="00972BBE">
      <w:pPr>
        <w:widowControl/>
        <w:numPr>
          <w:ilvl w:val="0"/>
          <w:numId w:val="1"/>
        </w:numPr>
        <w:autoSpaceDE/>
        <w:autoSpaceDN/>
        <w:adjustRightInd/>
        <w:rPr>
          <w:rFonts w:ascii="Times New Roman" w:eastAsia="Calibri" w:hAnsi="Times New Roman" w:cs="Times New Roman"/>
          <w:sz w:val="28"/>
          <w:szCs w:val="28"/>
          <w:lang w:eastAsia="en-US"/>
        </w:rPr>
      </w:pPr>
      <w:r w:rsidRPr="00C543AC">
        <w:rPr>
          <w:rFonts w:ascii="Times New Roman" w:eastAsia="Calibri" w:hAnsi="Times New Roman" w:cs="Times New Roman"/>
          <w:sz w:val="28"/>
          <w:szCs w:val="28"/>
          <w:lang w:eastAsia="en-US"/>
        </w:rPr>
        <w:t>Срок реализации учебного предмета;</w:t>
      </w:r>
    </w:p>
    <w:p w:rsidR="000216E7" w:rsidRPr="00C543AC" w:rsidRDefault="000216E7" w:rsidP="00972BBE">
      <w:pPr>
        <w:widowControl/>
        <w:numPr>
          <w:ilvl w:val="0"/>
          <w:numId w:val="1"/>
        </w:numPr>
        <w:autoSpaceDE/>
        <w:autoSpaceDN/>
        <w:adjustRightInd/>
        <w:rPr>
          <w:rFonts w:ascii="Times New Roman" w:eastAsia="Calibri" w:hAnsi="Times New Roman" w:cs="Times New Roman"/>
          <w:sz w:val="28"/>
          <w:szCs w:val="28"/>
          <w:lang w:eastAsia="en-US"/>
        </w:rPr>
      </w:pPr>
      <w:r w:rsidRPr="00C543AC">
        <w:rPr>
          <w:rFonts w:ascii="Times New Roman" w:eastAsia="Calibri" w:hAnsi="Times New Roman" w:cs="Times New Roman"/>
          <w:sz w:val="28"/>
          <w:szCs w:val="28"/>
          <w:lang w:eastAsia="en-US"/>
        </w:rPr>
        <w:t>Объем учебного времени, предусмотренный учебным планом образовательного учреждения на реализацию учебного предмета;</w:t>
      </w:r>
    </w:p>
    <w:p w:rsidR="000216E7" w:rsidRPr="00C543AC" w:rsidRDefault="000216E7" w:rsidP="00972BBE">
      <w:pPr>
        <w:widowControl/>
        <w:numPr>
          <w:ilvl w:val="0"/>
          <w:numId w:val="1"/>
        </w:numPr>
        <w:autoSpaceDE/>
        <w:autoSpaceDN/>
        <w:adjustRightInd/>
        <w:rPr>
          <w:rFonts w:ascii="Times New Roman" w:eastAsia="Calibri" w:hAnsi="Times New Roman" w:cs="Times New Roman"/>
          <w:sz w:val="28"/>
          <w:szCs w:val="28"/>
          <w:lang w:eastAsia="en-US"/>
        </w:rPr>
      </w:pPr>
      <w:r w:rsidRPr="00C543AC">
        <w:rPr>
          <w:rFonts w:ascii="Times New Roman" w:eastAsia="Calibri" w:hAnsi="Times New Roman" w:cs="Times New Roman"/>
          <w:sz w:val="28"/>
          <w:szCs w:val="28"/>
          <w:lang w:eastAsia="en-US"/>
        </w:rPr>
        <w:t>Форма проведения учебных аудиторных занятий;</w:t>
      </w:r>
    </w:p>
    <w:p w:rsidR="000216E7" w:rsidRPr="00C543AC" w:rsidRDefault="000216E7" w:rsidP="00972BBE">
      <w:pPr>
        <w:widowControl/>
        <w:numPr>
          <w:ilvl w:val="0"/>
          <w:numId w:val="1"/>
        </w:numPr>
        <w:autoSpaceDE/>
        <w:autoSpaceDN/>
        <w:adjustRightInd/>
        <w:rPr>
          <w:rFonts w:ascii="Times New Roman" w:eastAsia="Calibri" w:hAnsi="Times New Roman" w:cs="Times New Roman"/>
          <w:sz w:val="28"/>
          <w:szCs w:val="28"/>
          <w:lang w:eastAsia="en-US"/>
        </w:rPr>
      </w:pPr>
      <w:r w:rsidRPr="00C543AC">
        <w:rPr>
          <w:rFonts w:ascii="Times New Roman" w:eastAsia="Calibri" w:hAnsi="Times New Roman" w:cs="Times New Roman"/>
          <w:sz w:val="28"/>
          <w:szCs w:val="28"/>
          <w:lang w:eastAsia="en-US"/>
        </w:rPr>
        <w:t>Цели и задачи учебного предмета;</w:t>
      </w:r>
    </w:p>
    <w:p w:rsidR="000216E7" w:rsidRPr="00C543AC" w:rsidRDefault="000216E7" w:rsidP="00972BBE">
      <w:pPr>
        <w:widowControl/>
        <w:numPr>
          <w:ilvl w:val="0"/>
          <w:numId w:val="1"/>
        </w:numPr>
        <w:autoSpaceDE/>
        <w:autoSpaceDN/>
        <w:adjustRightInd/>
        <w:rPr>
          <w:rFonts w:ascii="Times New Roman" w:eastAsia="Calibri" w:hAnsi="Times New Roman" w:cs="Times New Roman"/>
          <w:sz w:val="28"/>
          <w:szCs w:val="28"/>
          <w:lang w:eastAsia="en-US"/>
        </w:rPr>
      </w:pPr>
      <w:r w:rsidRPr="00C543AC">
        <w:rPr>
          <w:rFonts w:ascii="Times New Roman" w:eastAsia="Calibri" w:hAnsi="Times New Roman" w:cs="Times New Roman"/>
          <w:sz w:val="28"/>
          <w:szCs w:val="28"/>
          <w:lang w:eastAsia="en-US"/>
        </w:rPr>
        <w:t>Обоснование структуры программы учебного предмета;</w:t>
      </w:r>
    </w:p>
    <w:p w:rsidR="000216E7" w:rsidRPr="00C543AC" w:rsidRDefault="000216E7" w:rsidP="00972BBE">
      <w:pPr>
        <w:widowControl/>
        <w:numPr>
          <w:ilvl w:val="0"/>
          <w:numId w:val="1"/>
        </w:numPr>
        <w:autoSpaceDE/>
        <w:autoSpaceDN/>
        <w:adjustRightInd/>
        <w:rPr>
          <w:rFonts w:ascii="Times New Roman" w:eastAsia="Calibri" w:hAnsi="Times New Roman" w:cs="Times New Roman"/>
          <w:sz w:val="28"/>
          <w:szCs w:val="28"/>
          <w:lang w:eastAsia="en-US"/>
        </w:rPr>
      </w:pPr>
      <w:r w:rsidRPr="00C543AC">
        <w:rPr>
          <w:rFonts w:ascii="Times New Roman" w:eastAsia="Calibri" w:hAnsi="Times New Roman" w:cs="Times New Roman"/>
          <w:sz w:val="28"/>
          <w:szCs w:val="28"/>
          <w:lang w:eastAsia="en-US"/>
        </w:rPr>
        <w:t>Методы обучения;</w:t>
      </w:r>
    </w:p>
    <w:p w:rsidR="000216E7" w:rsidRPr="00C543AC" w:rsidRDefault="000216E7" w:rsidP="00972BBE">
      <w:pPr>
        <w:widowControl/>
        <w:numPr>
          <w:ilvl w:val="0"/>
          <w:numId w:val="1"/>
        </w:numPr>
        <w:autoSpaceDE/>
        <w:autoSpaceDN/>
        <w:adjustRightInd/>
        <w:rPr>
          <w:rFonts w:ascii="Times New Roman" w:eastAsia="Calibri" w:hAnsi="Times New Roman" w:cs="Times New Roman"/>
          <w:sz w:val="28"/>
          <w:szCs w:val="28"/>
          <w:lang w:eastAsia="en-US"/>
        </w:rPr>
      </w:pPr>
      <w:r w:rsidRPr="00C543AC">
        <w:rPr>
          <w:rFonts w:ascii="Times New Roman" w:eastAsia="Calibri" w:hAnsi="Times New Roman" w:cs="Times New Roman"/>
          <w:sz w:val="28"/>
          <w:szCs w:val="28"/>
          <w:lang w:eastAsia="en-US"/>
        </w:rPr>
        <w:t>Описание материально-технических условий реализации учебного предмета</w:t>
      </w:r>
    </w:p>
    <w:p w:rsidR="000216E7" w:rsidRPr="00C543AC" w:rsidRDefault="000216E7" w:rsidP="00972BBE">
      <w:pPr>
        <w:widowControl/>
        <w:autoSpaceDE/>
        <w:autoSpaceDN/>
        <w:adjustRightInd/>
        <w:ind w:left="720"/>
        <w:rPr>
          <w:rFonts w:ascii="Times New Roman" w:eastAsia="Calibri" w:hAnsi="Times New Roman" w:cs="Times New Roman"/>
          <w:sz w:val="28"/>
          <w:szCs w:val="28"/>
          <w:lang w:eastAsia="en-US"/>
        </w:rPr>
      </w:pPr>
    </w:p>
    <w:p w:rsidR="000216E7" w:rsidRPr="00C543AC" w:rsidRDefault="000216E7" w:rsidP="00972BBE">
      <w:pPr>
        <w:widowControl/>
        <w:autoSpaceDE/>
        <w:autoSpaceDN/>
        <w:adjustRightInd/>
        <w:jc w:val="both"/>
        <w:rPr>
          <w:rFonts w:ascii="Times New Roman" w:hAnsi="Times New Roman" w:cs="Times New Roman"/>
          <w:b/>
          <w:bCs/>
          <w:color w:val="000000"/>
          <w:sz w:val="28"/>
          <w:szCs w:val="28"/>
        </w:rPr>
      </w:pPr>
      <w:r w:rsidRPr="00C543AC">
        <w:rPr>
          <w:rFonts w:ascii="Times New Roman" w:hAnsi="Times New Roman" w:cs="Times New Roman"/>
          <w:b/>
          <w:bCs/>
          <w:color w:val="000000"/>
          <w:sz w:val="28"/>
          <w:szCs w:val="28"/>
        </w:rPr>
        <w:t>II. Содержание учебного предмета</w:t>
      </w:r>
    </w:p>
    <w:p w:rsidR="000216E7" w:rsidRPr="00C543AC" w:rsidRDefault="000216E7" w:rsidP="00972BBE">
      <w:pPr>
        <w:widowControl/>
        <w:numPr>
          <w:ilvl w:val="0"/>
          <w:numId w:val="2"/>
        </w:numPr>
        <w:autoSpaceDE/>
        <w:autoSpaceDN/>
        <w:adjustRightInd/>
        <w:rPr>
          <w:rFonts w:ascii="Times New Roman" w:eastAsia="Calibri" w:hAnsi="Times New Roman" w:cs="Times New Roman"/>
          <w:sz w:val="28"/>
          <w:szCs w:val="28"/>
          <w:lang w:eastAsia="en-US"/>
        </w:rPr>
      </w:pPr>
      <w:r w:rsidRPr="00C543AC">
        <w:rPr>
          <w:rFonts w:ascii="Times New Roman" w:eastAsia="Calibri" w:hAnsi="Times New Roman" w:cs="Times New Roman"/>
          <w:sz w:val="28"/>
          <w:szCs w:val="28"/>
          <w:lang w:eastAsia="en-US"/>
        </w:rPr>
        <w:t>Сведения о затратах учебного времени;</w:t>
      </w:r>
    </w:p>
    <w:p w:rsidR="000216E7" w:rsidRPr="00C543AC" w:rsidRDefault="000216E7" w:rsidP="00972BBE">
      <w:pPr>
        <w:widowControl/>
        <w:numPr>
          <w:ilvl w:val="0"/>
          <w:numId w:val="2"/>
        </w:numPr>
        <w:autoSpaceDE/>
        <w:autoSpaceDN/>
        <w:adjustRightInd/>
        <w:rPr>
          <w:rFonts w:ascii="Times New Roman" w:eastAsia="Calibri" w:hAnsi="Times New Roman" w:cs="Times New Roman"/>
          <w:sz w:val="28"/>
          <w:szCs w:val="28"/>
          <w:lang w:eastAsia="en-US"/>
        </w:rPr>
      </w:pPr>
      <w:r w:rsidRPr="00C543AC">
        <w:rPr>
          <w:rFonts w:ascii="Times New Roman" w:eastAsia="Calibri" w:hAnsi="Times New Roman" w:cs="Times New Roman"/>
          <w:sz w:val="28"/>
          <w:szCs w:val="28"/>
          <w:lang w:eastAsia="en-US"/>
        </w:rPr>
        <w:t>Годовые требования по классам</w:t>
      </w:r>
    </w:p>
    <w:p w:rsidR="000216E7" w:rsidRPr="00C543AC" w:rsidRDefault="000216E7" w:rsidP="00972BBE">
      <w:pPr>
        <w:widowControl/>
        <w:autoSpaceDE/>
        <w:autoSpaceDN/>
        <w:adjustRightInd/>
        <w:ind w:left="720"/>
        <w:rPr>
          <w:rFonts w:ascii="Times New Roman" w:eastAsia="Calibri" w:hAnsi="Times New Roman" w:cs="Times New Roman"/>
          <w:sz w:val="28"/>
          <w:szCs w:val="28"/>
          <w:lang w:eastAsia="en-US"/>
        </w:rPr>
      </w:pPr>
    </w:p>
    <w:p w:rsidR="000216E7" w:rsidRPr="00C543AC" w:rsidRDefault="000216E7" w:rsidP="00972BBE">
      <w:pPr>
        <w:widowControl/>
        <w:autoSpaceDE/>
        <w:autoSpaceDN/>
        <w:adjustRightInd/>
        <w:jc w:val="both"/>
        <w:rPr>
          <w:rFonts w:ascii="Times New Roman" w:hAnsi="Times New Roman" w:cs="Times New Roman"/>
          <w:b/>
          <w:bCs/>
          <w:color w:val="000000"/>
          <w:sz w:val="28"/>
          <w:szCs w:val="28"/>
        </w:rPr>
      </w:pPr>
      <w:r w:rsidRPr="00C543AC">
        <w:rPr>
          <w:rFonts w:ascii="Times New Roman" w:hAnsi="Times New Roman" w:cs="Times New Roman"/>
          <w:b/>
          <w:bCs/>
          <w:color w:val="000000"/>
          <w:sz w:val="28"/>
          <w:szCs w:val="28"/>
        </w:rPr>
        <w:t>III. Требования к уровню подготовки обучающихся</w:t>
      </w:r>
    </w:p>
    <w:p w:rsidR="000216E7" w:rsidRPr="00C543AC" w:rsidRDefault="000216E7" w:rsidP="00972BBE">
      <w:pPr>
        <w:widowControl/>
        <w:autoSpaceDE/>
        <w:autoSpaceDN/>
        <w:adjustRightInd/>
        <w:jc w:val="both"/>
        <w:rPr>
          <w:rFonts w:ascii="Times New Roman" w:hAnsi="Times New Roman" w:cs="Times New Roman"/>
          <w:b/>
          <w:bCs/>
          <w:color w:val="000000"/>
          <w:sz w:val="28"/>
          <w:szCs w:val="28"/>
        </w:rPr>
      </w:pPr>
      <w:r w:rsidRPr="00C543AC">
        <w:rPr>
          <w:rFonts w:ascii="Times New Roman" w:hAnsi="Times New Roman" w:cs="Times New Roman"/>
          <w:b/>
          <w:bCs/>
          <w:color w:val="000000"/>
          <w:sz w:val="28"/>
          <w:szCs w:val="28"/>
        </w:rPr>
        <w:t>IV. Формы и методы контроля, система оценок</w:t>
      </w:r>
    </w:p>
    <w:p w:rsidR="000216E7" w:rsidRPr="00C543AC" w:rsidRDefault="000216E7" w:rsidP="00972BBE">
      <w:pPr>
        <w:widowControl/>
        <w:numPr>
          <w:ilvl w:val="0"/>
          <w:numId w:val="3"/>
        </w:numPr>
        <w:autoSpaceDE/>
        <w:autoSpaceDN/>
        <w:adjustRightInd/>
        <w:rPr>
          <w:rFonts w:ascii="Times New Roman" w:eastAsia="Calibri" w:hAnsi="Times New Roman" w:cs="Times New Roman"/>
          <w:sz w:val="28"/>
          <w:szCs w:val="28"/>
          <w:lang w:eastAsia="en-US"/>
        </w:rPr>
      </w:pPr>
      <w:r w:rsidRPr="00C543AC">
        <w:rPr>
          <w:rFonts w:ascii="Times New Roman" w:eastAsia="Calibri" w:hAnsi="Times New Roman" w:cs="Times New Roman"/>
          <w:sz w:val="28"/>
          <w:szCs w:val="28"/>
          <w:lang w:eastAsia="en-US"/>
        </w:rPr>
        <w:t>Аттестация: цели, виды, форма, содержание;</w:t>
      </w:r>
    </w:p>
    <w:p w:rsidR="000216E7" w:rsidRPr="00C543AC" w:rsidRDefault="000216E7" w:rsidP="00972BBE">
      <w:pPr>
        <w:widowControl/>
        <w:numPr>
          <w:ilvl w:val="0"/>
          <w:numId w:val="3"/>
        </w:numPr>
        <w:autoSpaceDE/>
        <w:autoSpaceDN/>
        <w:adjustRightInd/>
        <w:rPr>
          <w:rFonts w:ascii="Times New Roman" w:eastAsia="Calibri" w:hAnsi="Times New Roman" w:cs="Times New Roman"/>
          <w:sz w:val="28"/>
          <w:szCs w:val="28"/>
          <w:lang w:eastAsia="en-US"/>
        </w:rPr>
      </w:pPr>
      <w:r w:rsidRPr="00C543AC">
        <w:rPr>
          <w:rFonts w:ascii="Times New Roman" w:eastAsia="Calibri" w:hAnsi="Times New Roman" w:cs="Times New Roman"/>
          <w:sz w:val="28"/>
          <w:szCs w:val="28"/>
          <w:lang w:eastAsia="en-US"/>
        </w:rPr>
        <w:t>Критерии оценки</w:t>
      </w:r>
    </w:p>
    <w:p w:rsidR="000216E7" w:rsidRPr="00C543AC" w:rsidRDefault="000216E7" w:rsidP="00972BBE">
      <w:pPr>
        <w:widowControl/>
        <w:autoSpaceDE/>
        <w:autoSpaceDN/>
        <w:adjustRightInd/>
        <w:ind w:left="720"/>
        <w:rPr>
          <w:rFonts w:ascii="Times New Roman" w:eastAsia="Calibri" w:hAnsi="Times New Roman" w:cs="Times New Roman"/>
          <w:sz w:val="28"/>
          <w:szCs w:val="28"/>
          <w:lang w:eastAsia="en-US"/>
        </w:rPr>
      </w:pPr>
    </w:p>
    <w:p w:rsidR="000216E7" w:rsidRPr="00C543AC" w:rsidRDefault="000216E7" w:rsidP="00972BBE">
      <w:pPr>
        <w:widowControl/>
        <w:autoSpaceDE/>
        <w:autoSpaceDN/>
        <w:adjustRightInd/>
        <w:jc w:val="both"/>
        <w:rPr>
          <w:rFonts w:ascii="Times New Roman" w:hAnsi="Times New Roman" w:cs="Times New Roman"/>
          <w:b/>
          <w:bCs/>
          <w:color w:val="000000"/>
          <w:sz w:val="28"/>
          <w:szCs w:val="28"/>
        </w:rPr>
      </w:pPr>
      <w:r w:rsidRPr="00C543AC">
        <w:rPr>
          <w:rFonts w:ascii="Times New Roman" w:hAnsi="Times New Roman" w:cs="Times New Roman"/>
          <w:b/>
          <w:bCs/>
          <w:color w:val="000000"/>
          <w:sz w:val="28"/>
          <w:szCs w:val="28"/>
        </w:rPr>
        <w:t>V. Методическое обеспечение учебного процесса</w:t>
      </w:r>
    </w:p>
    <w:p w:rsidR="000216E7" w:rsidRPr="00C543AC" w:rsidRDefault="000216E7" w:rsidP="00972BBE">
      <w:pPr>
        <w:widowControl/>
        <w:numPr>
          <w:ilvl w:val="0"/>
          <w:numId w:val="4"/>
        </w:numPr>
        <w:autoSpaceDE/>
        <w:autoSpaceDN/>
        <w:adjustRightInd/>
        <w:rPr>
          <w:rFonts w:ascii="Times New Roman" w:eastAsia="Calibri" w:hAnsi="Times New Roman" w:cs="Times New Roman"/>
          <w:sz w:val="28"/>
          <w:szCs w:val="28"/>
          <w:lang w:eastAsia="en-US"/>
        </w:rPr>
      </w:pPr>
      <w:r w:rsidRPr="00C543AC">
        <w:rPr>
          <w:rFonts w:ascii="Times New Roman" w:eastAsia="Calibri" w:hAnsi="Times New Roman" w:cs="Times New Roman"/>
          <w:sz w:val="28"/>
          <w:szCs w:val="28"/>
          <w:lang w:eastAsia="en-US"/>
        </w:rPr>
        <w:t>Методические рекомендации педагогическим работникам;</w:t>
      </w:r>
    </w:p>
    <w:p w:rsidR="000216E7" w:rsidRPr="00C543AC" w:rsidRDefault="000216E7" w:rsidP="00972BBE">
      <w:pPr>
        <w:widowControl/>
        <w:numPr>
          <w:ilvl w:val="0"/>
          <w:numId w:val="4"/>
        </w:numPr>
        <w:autoSpaceDE/>
        <w:autoSpaceDN/>
        <w:adjustRightInd/>
        <w:rPr>
          <w:rFonts w:ascii="Times New Roman" w:eastAsia="Calibri" w:hAnsi="Times New Roman" w:cs="Times New Roman"/>
          <w:sz w:val="28"/>
          <w:szCs w:val="28"/>
          <w:lang w:eastAsia="en-US"/>
        </w:rPr>
      </w:pPr>
      <w:r w:rsidRPr="00C543AC">
        <w:rPr>
          <w:rFonts w:ascii="Times New Roman" w:eastAsia="Calibri" w:hAnsi="Times New Roman" w:cs="Times New Roman"/>
          <w:sz w:val="28"/>
          <w:szCs w:val="28"/>
          <w:lang w:eastAsia="en-US"/>
        </w:rPr>
        <w:t>Рекомендации по организации самостоятельной работы обучающихся;</w:t>
      </w:r>
    </w:p>
    <w:p w:rsidR="000216E7" w:rsidRPr="00C543AC" w:rsidRDefault="000216E7" w:rsidP="00972BBE">
      <w:pPr>
        <w:widowControl/>
        <w:autoSpaceDE/>
        <w:autoSpaceDN/>
        <w:adjustRightInd/>
        <w:ind w:left="720"/>
        <w:rPr>
          <w:rFonts w:ascii="Times New Roman" w:eastAsia="Calibri" w:hAnsi="Times New Roman" w:cs="Times New Roman"/>
          <w:sz w:val="28"/>
          <w:szCs w:val="28"/>
          <w:lang w:eastAsia="en-US"/>
        </w:rPr>
      </w:pPr>
    </w:p>
    <w:p w:rsidR="000216E7" w:rsidRPr="00C543AC" w:rsidRDefault="000216E7" w:rsidP="00972BBE">
      <w:pPr>
        <w:widowControl/>
        <w:autoSpaceDE/>
        <w:autoSpaceDN/>
        <w:adjustRightInd/>
        <w:jc w:val="both"/>
        <w:rPr>
          <w:rFonts w:ascii="Times New Roman" w:hAnsi="Times New Roman" w:cs="Times New Roman"/>
          <w:b/>
          <w:bCs/>
          <w:color w:val="000000"/>
          <w:sz w:val="28"/>
          <w:szCs w:val="28"/>
        </w:rPr>
      </w:pPr>
      <w:r w:rsidRPr="00C543AC">
        <w:rPr>
          <w:rFonts w:ascii="Times New Roman" w:hAnsi="Times New Roman" w:cs="Times New Roman"/>
          <w:b/>
          <w:bCs/>
          <w:color w:val="000000"/>
          <w:sz w:val="28"/>
          <w:szCs w:val="28"/>
        </w:rPr>
        <w:t>VI. Нотная и методическая литература</w:t>
      </w:r>
    </w:p>
    <w:p w:rsidR="000216E7" w:rsidRPr="00C543AC" w:rsidRDefault="000216E7" w:rsidP="00972BBE">
      <w:pPr>
        <w:widowControl/>
        <w:numPr>
          <w:ilvl w:val="0"/>
          <w:numId w:val="5"/>
        </w:numPr>
        <w:autoSpaceDE/>
        <w:autoSpaceDN/>
        <w:adjustRightInd/>
        <w:rPr>
          <w:rFonts w:ascii="Times New Roman" w:eastAsia="Calibri" w:hAnsi="Times New Roman" w:cs="Times New Roman"/>
          <w:sz w:val="28"/>
          <w:szCs w:val="28"/>
          <w:lang w:eastAsia="en-US"/>
        </w:rPr>
      </w:pPr>
      <w:r w:rsidRPr="00C543AC">
        <w:rPr>
          <w:rFonts w:ascii="Times New Roman" w:eastAsia="Calibri" w:hAnsi="Times New Roman" w:cs="Times New Roman"/>
          <w:sz w:val="28"/>
          <w:szCs w:val="28"/>
          <w:lang w:eastAsia="en-US"/>
        </w:rPr>
        <w:t>Нотная и методическая литература;</w:t>
      </w:r>
    </w:p>
    <w:p w:rsidR="000216E7" w:rsidRPr="00C543AC" w:rsidRDefault="000216E7" w:rsidP="00972BBE">
      <w:pPr>
        <w:widowControl/>
        <w:numPr>
          <w:ilvl w:val="0"/>
          <w:numId w:val="5"/>
        </w:numPr>
        <w:autoSpaceDE/>
        <w:autoSpaceDN/>
        <w:adjustRightInd/>
        <w:rPr>
          <w:rFonts w:ascii="Times New Roman" w:eastAsia="Calibri" w:hAnsi="Times New Roman" w:cs="Times New Roman"/>
          <w:sz w:val="28"/>
          <w:szCs w:val="28"/>
          <w:lang w:eastAsia="en-US"/>
        </w:rPr>
      </w:pPr>
      <w:r w:rsidRPr="00C543AC">
        <w:rPr>
          <w:rFonts w:ascii="Times New Roman" w:eastAsia="Calibri" w:hAnsi="Times New Roman" w:cs="Times New Roman"/>
          <w:sz w:val="28"/>
          <w:szCs w:val="28"/>
          <w:lang w:eastAsia="en-US"/>
        </w:rPr>
        <w:t>Дополнительные источники</w:t>
      </w:r>
    </w:p>
    <w:p w:rsidR="000216E7" w:rsidRPr="00C543AC" w:rsidRDefault="000216E7" w:rsidP="00972BBE">
      <w:pPr>
        <w:widowControl/>
        <w:autoSpaceDE/>
        <w:autoSpaceDN/>
        <w:adjustRightInd/>
        <w:rPr>
          <w:rFonts w:ascii="Times New Roman" w:hAnsi="Times New Roman" w:cs="Times New Roman"/>
          <w:sz w:val="24"/>
          <w:szCs w:val="24"/>
        </w:rPr>
      </w:pPr>
    </w:p>
    <w:p w:rsidR="000216E7" w:rsidRPr="00C543AC" w:rsidRDefault="000216E7" w:rsidP="00972BBE">
      <w:pPr>
        <w:widowControl/>
        <w:autoSpaceDE/>
        <w:autoSpaceDN/>
        <w:adjustRightInd/>
        <w:rPr>
          <w:rFonts w:ascii="Times New Roman" w:hAnsi="Times New Roman" w:cs="Times New Roman"/>
          <w:sz w:val="24"/>
          <w:szCs w:val="24"/>
        </w:rPr>
      </w:pPr>
    </w:p>
    <w:p w:rsidR="000216E7" w:rsidRPr="00C543AC" w:rsidRDefault="000216E7" w:rsidP="00972BBE">
      <w:pPr>
        <w:widowControl/>
        <w:autoSpaceDE/>
        <w:autoSpaceDN/>
        <w:adjustRightInd/>
        <w:rPr>
          <w:rFonts w:ascii="Times New Roman" w:hAnsi="Times New Roman" w:cs="Times New Roman"/>
          <w:color w:val="000000"/>
          <w:sz w:val="28"/>
          <w:szCs w:val="28"/>
        </w:rPr>
      </w:pPr>
    </w:p>
    <w:p w:rsidR="000216E7" w:rsidRPr="00C543AC" w:rsidRDefault="000216E7" w:rsidP="00972BBE">
      <w:pPr>
        <w:widowControl/>
        <w:autoSpaceDE/>
        <w:autoSpaceDN/>
        <w:adjustRightInd/>
        <w:rPr>
          <w:rFonts w:ascii="Times New Roman" w:hAnsi="Times New Roman" w:cs="Times New Roman"/>
          <w:color w:val="000000"/>
          <w:sz w:val="28"/>
          <w:szCs w:val="28"/>
        </w:rPr>
      </w:pPr>
    </w:p>
    <w:p w:rsidR="000216E7" w:rsidRPr="00C543AC" w:rsidRDefault="000216E7" w:rsidP="00972BBE">
      <w:pPr>
        <w:widowControl/>
        <w:autoSpaceDE/>
        <w:autoSpaceDN/>
        <w:adjustRightInd/>
        <w:rPr>
          <w:rFonts w:ascii="Times New Roman" w:hAnsi="Times New Roman" w:cs="Times New Roman"/>
          <w:color w:val="000000"/>
          <w:sz w:val="28"/>
          <w:szCs w:val="28"/>
        </w:rPr>
      </w:pPr>
    </w:p>
    <w:p w:rsidR="000216E7" w:rsidRDefault="000216E7" w:rsidP="006539A0">
      <w:pPr>
        <w:framePr w:h="255" w:hRule="exact" w:hSpace="10080" w:wrap="notBeside" w:vAnchor="text" w:hAnchor="margin" w:x="9495" w:y="1"/>
        <w:shd w:val="clear" w:color="auto" w:fill="FFFFFF"/>
        <w:jc w:val="center"/>
        <w:sectPr w:rsidR="000216E7" w:rsidSect="000216E7">
          <w:pgSz w:w="11909" w:h="16834"/>
          <w:pgMar w:top="1440" w:right="862" w:bottom="360" w:left="1447" w:header="720" w:footer="720" w:gutter="0"/>
          <w:cols w:space="720"/>
          <w:noEndnote/>
        </w:sectPr>
      </w:pPr>
    </w:p>
    <w:p w:rsidR="006539A0" w:rsidRPr="006539A0" w:rsidRDefault="000216E7" w:rsidP="006539A0">
      <w:pPr>
        <w:pStyle w:val="a4"/>
        <w:numPr>
          <w:ilvl w:val="0"/>
          <w:numId w:val="39"/>
        </w:numPr>
        <w:shd w:val="clear" w:color="auto" w:fill="FFFFFF"/>
        <w:jc w:val="center"/>
        <w:rPr>
          <w:rFonts w:ascii="Times New Roman" w:hAnsi="Times New Roman" w:cs="Times New Roman"/>
          <w:b/>
          <w:bCs/>
          <w:color w:val="000000"/>
          <w:sz w:val="28"/>
          <w:szCs w:val="28"/>
        </w:rPr>
      </w:pPr>
      <w:r w:rsidRPr="006539A0">
        <w:rPr>
          <w:rFonts w:ascii="Times New Roman" w:hAnsi="Times New Roman" w:cs="Times New Roman"/>
          <w:b/>
          <w:bCs/>
          <w:color w:val="000000"/>
          <w:sz w:val="28"/>
          <w:szCs w:val="28"/>
        </w:rPr>
        <w:lastRenderedPageBreak/>
        <w:t>ПОЯСНИТЕЛЬНАЯ ЗАПИСКА</w:t>
      </w:r>
    </w:p>
    <w:p w:rsidR="006539A0" w:rsidRDefault="006539A0" w:rsidP="006539A0">
      <w:pPr>
        <w:pStyle w:val="a4"/>
        <w:numPr>
          <w:ilvl w:val="0"/>
          <w:numId w:val="39"/>
        </w:numPr>
        <w:shd w:val="clear" w:color="auto" w:fill="FFFFFF"/>
        <w:jc w:val="center"/>
      </w:pPr>
    </w:p>
    <w:p w:rsidR="000216E7" w:rsidRPr="006539A0" w:rsidRDefault="000216E7" w:rsidP="006539A0">
      <w:pPr>
        <w:shd w:val="clear" w:color="auto" w:fill="FFFFFF"/>
        <w:jc w:val="center"/>
      </w:pPr>
      <w:r w:rsidRPr="009976E2">
        <w:rPr>
          <w:rFonts w:ascii="Times New Roman" w:hAnsi="Times New Roman" w:cs="Times New Roman"/>
          <w:b/>
          <w:i/>
          <w:iCs/>
          <w:color w:val="000000"/>
          <w:spacing w:val="-22"/>
          <w:sz w:val="28"/>
          <w:szCs w:val="28"/>
        </w:rPr>
        <w:t>1.</w:t>
      </w:r>
      <w:r w:rsidRPr="009976E2">
        <w:rPr>
          <w:rFonts w:ascii="Times New Roman" w:hAnsi="Times New Roman" w:cs="Times New Roman"/>
          <w:b/>
          <w:i/>
          <w:iCs/>
          <w:color w:val="000000"/>
          <w:sz w:val="28"/>
          <w:szCs w:val="28"/>
        </w:rPr>
        <w:tab/>
      </w:r>
      <w:r w:rsidRPr="009976E2">
        <w:rPr>
          <w:rFonts w:ascii="Times New Roman" w:hAnsi="Times New Roman" w:cs="Times New Roman"/>
          <w:b/>
          <w:i/>
          <w:iCs/>
          <w:color w:val="000000"/>
          <w:spacing w:val="8"/>
          <w:sz w:val="28"/>
          <w:szCs w:val="28"/>
        </w:rPr>
        <w:t>Характеристика   учебного   предмета,   его   место   и   роль   в</w:t>
      </w:r>
      <w:r>
        <w:rPr>
          <w:rFonts w:ascii="Times New Roman" w:hAnsi="Times New Roman" w:cs="Times New Roman"/>
          <w:b/>
          <w:i/>
          <w:iCs/>
          <w:color w:val="000000"/>
          <w:spacing w:val="8"/>
          <w:sz w:val="28"/>
          <w:szCs w:val="28"/>
        </w:rPr>
        <w:t xml:space="preserve"> </w:t>
      </w:r>
      <w:r w:rsidRPr="009976E2">
        <w:rPr>
          <w:rFonts w:ascii="Times New Roman" w:hAnsi="Times New Roman" w:cs="Times New Roman"/>
          <w:b/>
          <w:i/>
          <w:iCs/>
          <w:color w:val="000000"/>
          <w:spacing w:val="2"/>
          <w:sz w:val="28"/>
          <w:szCs w:val="28"/>
        </w:rPr>
        <w:t>образовательном процессе.</w:t>
      </w:r>
    </w:p>
    <w:p w:rsidR="000216E7" w:rsidRDefault="000216E7" w:rsidP="00972BBE">
      <w:pPr>
        <w:shd w:val="clear" w:color="auto" w:fill="FFFFFF"/>
        <w:ind w:right="5" w:firstLine="710"/>
        <w:jc w:val="both"/>
      </w:pPr>
      <w:r>
        <w:rPr>
          <w:rFonts w:ascii="Times New Roman" w:hAnsi="Times New Roman" w:cs="Times New Roman"/>
          <w:color w:val="000000"/>
          <w:spacing w:val="2"/>
          <w:sz w:val="28"/>
          <w:szCs w:val="28"/>
        </w:rPr>
        <w:t xml:space="preserve">Программа учебного предмета «Ансамбль» разработана на основе и с </w:t>
      </w:r>
      <w:r>
        <w:rPr>
          <w:rFonts w:ascii="Times New Roman" w:hAnsi="Times New Roman" w:cs="Times New Roman"/>
          <w:color w:val="000000"/>
          <w:sz w:val="28"/>
          <w:szCs w:val="28"/>
        </w:rPr>
        <w:t xml:space="preserve">учетом федеральных государственных требований к дополнительной </w:t>
      </w:r>
      <w:r>
        <w:rPr>
          <w:rFonts w:ascii="Times New Roman" w:hAnsi="Times New Roman" w:cs="Times New Roman"/>
          <w:color w:val="000000"/>
          <w:spacing w:val="11"/>
          <w:sz w:val="28"/>
          <w:szCs w:val="28"/>
        </w:rPr>
        <w:t xml:space="preserve">предпрофессиональной общеобразовательной программе в области </w:t>
      </w:r>
      <w:r>
        <w:rPr>
          <w:rFonts w:ascii="Times New Roman" w:hAnsi="Times New Roman" w:cs="Times New Roman"/>
          <w:color w:val="000000"/>
          <w:spacing w:val="2"/>
          <w:sz w:val="28"/>
          <w:szCs w:val="28"/>
        </w:rPr>
        <w:t>музыкального искусства «Духовые и ударные инструменты».</w:t>
      </w:r>
    </w:p>
    <w:p w:rsidR="000216E7" w:rsidRDefault="000216E7" w:rsidP="00972BBE">
      <w:pPr>
        <w:shd w:val="clear" w:color="auto" w:fill="FFFFFF"/>
        <w:spacing w:before="5"/>
        <w:ind w:left="5" w:firstLine="701"/>
        <w:jc w:val="both"/>
      </w:pPr>
      <w:r>
        <w:rPr>
          <w:rFonts w:ascii="Times New Roman" w:hAnsi="Times New Roman" w:cs="Times New Roman"/>
          <w:color w:val="000000"/>
          <w:spacing w:val="5"/>
          <w:sz w:val="28"/>
          <w:szCs w:val="28"/>
        </w:rPr>
        <w:t xml:space="preserve">В общей системе профессионального музыкального образования </w:t>
      </w:r>
      <w:r>
        <w:rPr>
          <w:rFonts w:ascii="Times New Roman" w:hAnsi="Times New Roman" w:cs="Times New Roman"/>
          <w:color w:val="000000"/>
          <w:spacing w:val="-1"/>
          <w:sz w:val="28"/>
          <w:szCs w:val="28"/>
        </w:rPr>
        <w:t xml:space="preserve">значительное место отводится коллективным видам музицирования: ансамблю, </w:t>
      </w:r>
      <w:r>
        <w:rPr>
          <w:rFonts w:ascii="Times New Roman" w:hAnsi="Times New Roman" w:cs="Times New Roman"/>
          <w:color w:val="000000"/>
          <w:spacing w:val="9"/>
          <w:sz w:val="28"/>
          <w:szCs w:val="28"/>
        </w:rPr>
        <w:t xml:space="preserve">оркестру. В последние годы увеличилось число различных по составу </w:t>
      </w:r>
      <w:r>
        <w:rPr>
          <w:rFonts w:ascii="Times New Roman" w:hAnsi="Times New Roman" w:cs="Times New Roman"/>
          <w:color w:val="000000"/>
          <w:spacing w:val="1"/>
          <w:sz w:val="28"/>
          <w:szCs w:val="28"/>
        </w:rPr>
        <w:t>ансамблей: как учебных, так и профессиональных.</w:t>
      </w:r>
    </w:p>
    <w:p w:rsidR="000216E7" w:rsidRDefault="000216E7" w:rsidP="00972BBE">
      <w:pPr>
        <w:shd w:val="clear" w:color="auto" w:fill="FFFFFF"/>
        <w:ind w:firstLine="624"/>
        <w:jc w:val="both"/>
      </w:pPr>
      <w:r>
        <w:rPr>
          <w:rFonts w:ascii="Times New Roman" w:hAnsi="Times New Roman" w:cs="Times New Roman"/>
          <w:color w:val="000000"/>
          <w:spacing w:val="1"/>
          <w:sz w:val="28"/>
          <w:szCs w:val="28"/>
        </w:rPr>
        <w:t xml:space="preserve">Навыки коллективного музицирования формируются и развиваются на </w:t>
      </w:r>
      <w:r>
        <w:rPr>
          <w:rFonts w:ascii="Times New Roman" w:hAnsi="Times New Roman" w:cs="Times New Roman"/>
          <w:color w:val="000000"/>
          <w:spacing w:val="10"/>
          <w:sz w:val="28"/>
          <w:szCs w:val="28"/>
        </w:rPr>
        <w:t xml:space="preserve">основе и параллельно с уже приобретенными знаниями в классе по </w:t>
      </w:r>
      <w:r>
        <w:rPr>
          <w:rFonts w:ascii="Times New Roman" w:hAnsi="Times New Roman" w:cs="Times New Roman"/>
          <w:color w:val="000000"/>
          <w:spacing w:val="-1"/>
          <w:sz w:val="28"/>
          <w:szCs w:val="28"/>
        </w:rPr>
        <w:t xml:space="preserve">специальности. Ансамбли деревянных  и медных духовых инструментов, а так же смешанные составы широко </w:t>
      </w:r>
      <w:r>
        <w:rPr>
          <w:rFonts w:ascii="Times New Roman" w:hAnsi="Times New Roman" w:cs="Times New Roman"/>
          <w:color w:val="000000"/>
          <w:spacing w:val="10"/>
          <w:sz w:val="28"/>
          <w:szCs w:val="28"/>
        </w:rPr>
        <w:t>распространяются в школьной учебной практике.</w:t>
      </w:r>
    </w:p>
    <w:p w:rsidR="000216E7" w:rsidRDefault="000216E7" w:rsidP="00972BBE">
      <w:pPr>
        <w:shd w:val="clear" w:color="auto" w:fill="FFFFFF"/>
        <w:spacing w:before="5"/>
        <w:ind w:firstLine="638"/>
        <w:jc w:val="both"/>
        <w:rPr>
          <w:rFonts w:ascii="Times New Roman" w:hAnsi="Times New Roman" w:cs="Times New Roman"/>
          <w:color w:val="000000"/>
          <w:spacing w:val="-3"/>
          <w:sz w:val="28"/>
          <w:szCs w:val="28"/>
        </w:rPr>
      </w:pPr>
      <w:r>
        <w:rPr>
          <w:rFonts w:ascii="Times New Roman" w:hAnsi="Times New Roman" w:cs="Times New Roman"/>
          <w:color w:val="000000"/>
          <w:spacing w:val="9"/>
          <w:sz w:val="28"/>
          <w:szCs w:val="28"/>
        </w:rPr>
        <w:t xml:space="preserve">Успешный опыт данных ансамблей должен основываться на </w:t>
      </w:r>
      <w:r>
        <w:rPr>
          <w:rFonts w:ascii="Times New Roman" w:hAnsi="Times New Roman" w:cs="Times New Roman"/>
          <w:color w:val="000000"/>
          <w:spacing w:val="4"/>
          <w:sz w:val="28"/>
          <w:szCs w:val="28"/>
        </w:rPr>
        <w:t xml:space="preserve">творческих контактах руководителя коллектива с преподавателями по </w:t>
      </w:r>
      <w:r>
        <w:rPr>
          <w:rFonts w:ascii="Times New Roman" w:hAnsi="Times New Roman" w:cs="Times New Roman"/>
          <w:color w:val="000000"/>
          <w:spacing w:val="-3"/>
          <w:sz w:val="28"/>
          <w:szCs w:val="28"/>
        </w:rPr>
        <w:t>специальности.</w:t>
      </w:r>
    </w:p>
    <w:p w:rsidR="000216E7" w:rsidRPr="009976E2" w:rsidRDefault="000216E7" w:rsidP="00972BBE">
      <w:pPr>
        <w:widowControl/>
        <w:shd w:val="clear" w:color="auto" w:fill="FFFFFF"/>
        <w:autoSpaceDE/>
        <w:autoSpaceDN/>
        <w:adjustRightInd/>
        <w:ind w:firstLine="709"/>
        <w:jc w:val="both"/>
        <w:rPr>
          <w:sz w:val="28"/>
          <w:szCs w:val="28"/>
        </w:rPr>
      </w:pPr>
      <w:r w:rsidRPr="009976E2">
        <w:rPr>
          <w:rFonts w:ascii="Times New Roman" w:hAnsi="Times New Roman" w:cs="Times New Roman"/>
          <w:sz w:val="24"/>
          <w:szCs w:val="24"/>
        </w:rPr>
        <w:t xml:space="preserve">    </w:t>
      </w:r>
      <w:r w:rsidRPr="009976E2">
        <w:rPr>
          <w:rFonts w:ascii="Times New Roman" w:hAnsi="Times New Roman" w:cs="Times New Roman"/>
          <w:b/>
          <w:i/>
          <w:sz w:val="28"/>
          <w:szCs w:val="28"/>
        </w:rPr>
        <w:t>2. Срок реализации учебного предмета «Ансамбль»</w:t>
      </w:r>
      <w:r w:rsidRPr="009976E2">
        <w:rPr>
          <w:rFonts w:ascii="Times New Roman" w:hAnsi="Times New Roman" w:cs="Times New Roman"/>
          <w:color w:val="000000"/>
          <w:spacing w:val="1"/>
          <w:sz w:val="28"/>
          <w:szCs w:val="28"/>
        </w:rPr>
        <w:t xml:space="preserve"> для </w:t>
      </w:r>
      <w:r w:rsidRPr="009976E2">
        <w:rPr>
          <w:rFonts w:ascii="Times New Roman" w:hAnsi="Times New Roman" w:cs="Times New Roman"/>
          <w:color w:val="000000"/>
          <w:spacing w:val="9"/>
          <w:sz w:val="28"/>
          <w:szCs w:val="28"/>
        </w:rPr>
        <w:t xml:space="preserve">детей, поступивших в первый класс в </w:t>
      </w:r>
      <w:r w:rsidRPr="009976E2">
        <w:rPr>
          <w:rFonts w:ascii="Times New Roman" w:hAnsi="Times New Roman" w:cs="Times New Roman"/>
          <w:color w:val="000000"/>
          <w:spacing w:val="-4"/>
          <w:sz w:val="28"/>
          <w:szCs w:val="28"/>
        </w:rPr>
        <w:t>возрасте:</w:t>
      </w:r>
    </w:p>
    <w:p w:rsidR="000216E7" w:rsidRPr="009976E2" w:rsidRDefault="000216E7" w:rsidP="00972BBE">
      <w:pPr>
        <w:widowControl/>
        <w:numPr>
          <w:ilvl w:val="0"/>
          <w:numId w:val="6"/>
        </w:numPr>
        <w:shd w:val="clear" w:color="auto" w:fill="FFFFFF"/>
        <w:tabs>
          <w:tab w:val="left" w:pos="226"/>
        </w:tabs>
        <w:autoSpaceDE/>
        <w:autoSpaceDN/>
        <w:adjustRightInd/>
        <w:jc w:val="both"/>
        <w:rPr>
          <w:rFonts w:ascii="Times New Roman" w:hAnsi="Times New Roman" w:cs="Times New Roman"/>
          <w:color w:val="000000"/>
          <w:sz w:val="28"/>
          <w:szCs w:val="28"/>
        </w:rPr>
      </w:pPr>
      <w:r w:rsidRPr="009976E2">
        <w:rPr>
          <w:rFonts w:ascii="Times New Roman" w:hAnsi="Times New Roman" w:cs="Times New Roman"/>
          <w:i/>
          <w:iCs/>
          <w:color w:val="000000"/>
          <w:spacing w:val="-1"/>
          <w:sz w:val="28"/>
          <w:szCs w:val="28"/>
        </w:rPr>
        <w:t>с шести лет шести месяцев до девяти лет, составляет 8 лет.</w:t>
      </w:r>
    </w:p>
    <w:p w:rsidR="000216E7" w:rsidRPr="009976E2" w:rsidRDefault="000216E7" w:rsidP="00972BBE">
      <w:pPr>
        <w:widowControl/>
        <w:numPr>
          <w:ilvl w:val="0"/>
          <w:numId w:val="6"/>
        </w:numPr>
        <w:shd w:val="clear" w:color="auto" w:fill="FFFFFF"/>
        <w:tabs>
          <w:tab w:val="left" w:pos="226"/>
        </w:tabs>
        <w:autoSpaceDE/>
        <w:autoSpaceDN/>
        <w:adjustRightInd/>
        <w:jc w:val="both"/>
        <w:rPr>
          <w:rFonts w:ascii="Times New Roman" w:hAnsi="Times New Roman" w:cs="Times New Roman"/>
          <w:i/>
          <w:iCs/>
          <w:color w:val="000000"/>
          <w:sz w:val="28"/>
          <w:szCs w:val="28"/>
        </w:rPr>
      </w:pPr>
      <w:r w:rsidRPr="009976E2">
        <w:rPr>
          <w:rFonts w:ascii="Times New Roman" w:hAnsi="Times New Roman" w:cs="Times New Roman"/>
          <w:i/>
          <w:iCs/>
          <w:color w:val="000000"/>
          <w:spacing w:val="-1"/>
          <w:sz w:val="28"/>
          <w:szCs w:val="28"/>
        </w:rPr>
        <w:t>с десяти до двенадцати лет, составляет 5 лет.</w:t>
      </w:r>
    </w:p>
    <w:p w:rsidR="000216E7" w:rsidRPr="009976E2" w:rsidRDefault="000216E7" w:rsidP="00972BBE">
      <w:pPr>
        <w:shd w:val="clear" w:color="auto" w:fill="FFFFFF"/>
        <w:ind w:firstLine="709"/>
        <w:jc w:val="both"/>
        <w:rPr>
          <w:rFonts w:ascii="Times New Roman" w:hAnsi="Times New Roman" w:cs="Times New Roman"/>
          <w:color w:val="000000"/>
          <w:spacing w:val="-1"/>
          <w:sz w:val="28"/>
          <w:szCs w:val="28"/>
        </w:rPr>
      </w:pPr>
      <w:r w:rsidRPr="009976E2">
        <w:rPr>
          <w:rFonts w:ascii="Times New Roman" w:hAnsi="Times New Roman" w:cs="Times New Roman"/>
          <w:color w:val="000000"/>
          <w:spacing w:val="2"/>
          <w:sz w:val="28"/>
          <w:szCs w:val="28"/>
        </w:rPr>
        <w:t xml:space="preserve">Для детей, не закончивших освоение образовательной программы </w:t>
      </w:r>
      <w:r w:rsidRPr="009976E2">
        <w:rPr>
          <w:rFonts w:ascii="Times New Roman" w:hAnsi="Times New Roman" w:cs="Times New Roman"/>
          <w:color w:val="000000"/>
          <w:spacing w:val="-2"/>
          <w:sz w:val="28"/>
          <w:szCs w:val="28"/>
        </w:rPr>
        <w:t xml:space="preserve">основного общего образования или среднего (полного) общего образования и </w:t>
      </w:r>
      <w:r w:rsidRPr="009976E2">
        <w:rPr>
          <w:rFonts w:ascii="Times New Roman" w:hAnsi="Times New Roman" w:cs="Times New Roman"/>
          <w:color w:val="000000"/>
          <w:spacing w:val="6"/>
          <w:sz w:val="28"/>
          <w:szCs w:val="28"/>
        </w:rPr>
        <w:t xml:space="preserve">планирующих поступление в образовательные учреждения, реализующие </w:t>
      </w:r>
      <w:r w:rsidRPr="009976E2">
        <w:rPr>
          <w:rFonts w:ascii="Times New Roman" w:hAnsi="Times New Roman" w:cs="Times New Roman"/>
          <w:color w:val="000000"/>
          <w:sz w:val="28"/>
          <w:szCs w:val="28"/>
        </w:rPr>
        <w:t xml:space="preserve">основные профессиональные образовательные программы в области </w:t>
      </w:r>
      <w:r w:rsidRPr="009976E2">
        <w:rPr>
          <w:rFonts w:ascii="Times New Roman" w:hAnsi="Times New Roman" w:cs="Times New Roman"/>
          <w:color w:val="000000"/>
          <w:spacing w:val="-1"/>
          <w:sz w:val="28"/>
          <w:szCs w:val="28"/>
        </w:rPr>
        <w:t>музыкального искусства, срок освоения может быть увеличен на один год.</w:t>
      </w:r>
    </w:p>
    <w:p w:rsidR="000216E7" w:rsidRPr="000216E7" w:rsidRDefault="000216E7" w:rsidP="00972BBE">
      <w:pPr>
        <w:widowControl/>
        <w:autoSpaceDE/>
        <w:autoSpaceDN/>
        <w:adjustRightInd/>
        <w:ind w:firstLine="708"/>
        <w:jc w:val="both"/>
        <w:rPr>
          <w:rFonts w:ascii="Times New Roman" w:hAnsi="Times New Roman" w:cs="Times New Roman"/>
          <w:sz w:val="28"/>
          <w:szCs w:val="28"/>
        </w:rPr>
      </w:pPr>
      <w:r w:rsidRPr="000216E7">
        <w:rPr>
          <w:rFonts w:ascii="Times New Roman" w:hAnsi="Times New Roman" w:cs="Times New Roman"/>
          <w:b/>
          <w:i/>
          <w:sz w:val="28"/>
          <w:szCs w:val="28"/>
        </w:rPr>
        <w:t xml:space="preserve">3. Объем учебного времени, </w:t>
      </w:r>
      <w:r w:rsidRPr="000216E7">
        <w:rPr>
          <w:rFonts w:ascii="Times New Roman" w:hAnsi="Times New Roman" w:cs="Times New Roman"/>
          <w:sz w:val="28"/>
          <w:szCs w:val="28"/>
        </w:rPr>
        <w:t>предусмотренный учебным планом  на реализацию предмета «Ансамбль»:</w:t>
      </w:r>
    </w:p>
    <w:p w:rsidR="000216E7" w:rsidRPr="000216E7" w:rsidRDefault="000216E7" w:rsidP="00972BBE">
      <w:pPr>
        <w:widowControl/>
        <w:shd w:val="clear" w:color="auto" w:fill="FFFFFF"/>
        <w:autoSpaceDE/>
        <w:autoSpaceDN/>
        <w:adjustRightInd/>
        <w:jc w:val="center"/>
        <w:rPr>
          <w:rFonts w:ascii="Times New Roman" w:hAnsi="Times New Roman" w:cs="Times New Roman"/>
          <w:i/>
          <w:sz w:val="28"/>
          <w:szCs w:val="28"/>
        </w:rPr>
      </w:pPr>
      <w:r w:rsidRPr="000216E7">
        <w:rPr>
          <w:rFonts w:ascii="Times New Roman" w:hAnsi="Times New Roman" w:cs="Times New Roman"/>
          <w:i/>
          <w:iCs/>
          <w:color w:val="000000"/>
          <w:spacing w:val="5"/>
          <w:sz w:val="28"/>
          <w:szCs w:val="28"/>
        </w:rPr>
        <w:t>Срок обучения 5(6) лет</w:t>
      </w:r>
    </w:p>
    <w:p w:rsidR="000216E7" w:rsidRPr="000216E7" w:rsidRDefault="000216E7" w:rsidP="00972BBE">
      <w:pPr>
        <w:widowControl/>
        <w:autoSpaceDE/>
        <w:autoSpaceDN/>
        <w:adjustRightInd/>
        <w:jc w:val="right"/>
        <w:rPr>
          <w:rFonts w:ascii="Times New Roman" w:hAnsi="Times New Roman" w:cs="Times New Roman"/>
          <w:b/>
          <w:i/>
          <w:color w:val="00000A"/>
          <w:sz w:val="28"/>
          <w:szCs w:val="28"/>
        </w:rPr>
      </w:pPr>
      <w:r w:rsidRPr="000216E7">
        <w:rPr>
          <w:rFonts w:ascii="Times New Roman" w:hAnsi="Times New Roman" w:cs="Times New Roman"/>
          <w:b/>
          <w:i/>
          <w:color w:val="00000A"/>
          <w:sz w:val="28"/>
          <w:szCs w:val="28"/>
        </w:rPr>
        <w:t>Таблица 1</w:t>
      </w:r>
    </w:p>
    <w:tbl>
      <w:tblPr>
        <w:tblW w:w="9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96"/>
        <w:gridCol w:w="1276"/>
        <w:gridCol w:w="1013"/>
      </w:tblGrid>
      <w:tr w:rsidR="000216E7" w:rsidRPr="000216E7" w:rsidTr="00972BBE">
        <w:trPr>
          <w:trHeight w:val="308"/>
        </w:trPr>
        <w:tc>
          <w:tcPr>
            <w:tcW w:w="7196" w:type="dxa"/>
            <w:tcBorders>
              <w:top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b/>
                <w:i/>
                <w:color w:val="000000"/>
                <w:sz w:val="24"/>
                <w:szCs w:val="24"/>
                <w:lang w:eastAsia="en-US"/>
              </w:rPr>
            </w:pPr>
            <w:r w:rsidRPr="000216E7">
              <w:rPr>
                <w:rFonts w:ascii="Times New Roman" w:eastAsia="Calibri" w:hAnsi="Times New Roman" w:cs="Times New Roman"/>
                <w:b/>
                <w:i/>
                <w:color w:val="000000"/>
                <w:sz w:val="24"/>
                <w:szCs w:val="24"/>
                <w:lang w:eastAsia="en-US"/>
              </w:rPr>
              <w:t>Обязательная часть</w:t>
            </w:r>
          </w:p>
        </w:tc>
        <w:tc>
          <w:tcPr>
            <w:tcW w:w="1276" w:type="dxa"/>
            <w:tcBorders>
              <w:righ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i/>
                <w:color w:val="000000"/>
                <w:sz w:val="24"/>
                <w:szCs w:val="24"/>
                <w:lang w:eastAsia="en-US"/>
              </w:rPr>
            </w:pPr>
            <w:r w:rsidRPr="000216E7">
              <w:rPr>
                <w:rFonts w:ascii="Times New Roman" w:eastAsia="Calibri" w:hAnsi="Times New Roman" w:cs="Times New Roman"/>
                <w:i/>
                <w:color w:val="000000"/>
                <w:sz w:val="24"/>
                <w:szCs w:val="24"/>
                <w:lang w:eastAsia="en-US"/>
              </w:rPr>
              <w:t>2-5 класс</w:t>
            </w:r>
          </w:p>
        </w:tc>
        <w:tc>
          <w:tcPr>
            <w:tcW w:w="1013" w:type="dxa"/>
            <w:tcBorders>
              <w:righ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i/>
                <w:color w:val="000000"/>
                <w:sz w:val="24"/>
                <w:szCs w:val="24"/>
                <w:lang w:eastAsia="en-US"/>
              </w:rPr>
            </w:pPr>
            <w:r w:rsidRPr="000216E7">
              <w:rPr>
                <w:rFonts w:ascii="Times New Roman" w:eastAsia="Calibri" w:hAnsi="Times New Roman" w:cs="Times New Roman"/>
                <w:i/>
                <w:color w:val="000000"/>
                <w:sz w:val="24"/>
                <w:szCs w:val="24"/>
                <w:lang w:eastAsia="en-US"/>
              </w:rPr>
              <w:t>6 класс</w:t>
            </w:r>
          </w:p>
        </w:tc>
      </w:tr>
      <w:tr w:rsidR="000216E7" w:rsidRPr="000216E7" w:rsidTr="00972BBE">
        <w:trPr>
          <w:trHeight w:val="175"/>
        </w:trPr>
        <w:tc>
          <w:tcPr>
            <w:tcW w:w="7196" w:type="dxa"/>
          </w:tcPr>
          <w:p w:rsidR="000216E7" w:rsidRPr="000216E7" w:rsidRDefault="000216E7" w:rsidP="00972BBE">
            <w:pPr>
              <w:widowControl/>
              <w:autoSpaceDE/>
              <w:autoSpaceDN/>
              <w:adjustRightInd/>
              <w:contextualSpacing/>
              <w:rPr>
                <w:rFonts w:ascii="Times New Roman" w:eastAsia="Calibri" w:hAnsi="Times New Roman" w:cs="Times New Roman"/>
                <w:color w:val="000000"/>
                <w:sz w:val="24"/>
                <w:szCs w:val="24"/>
                <w:lang w:eastAsia="en-US"/>
              </w:rPr>
            </w:pPr>
            <w:r w:rsidRPr="000216E7">
              <w:rPr>
                <w:rFonts w:ascii="Times New Roman" w:eastAsia="Calibri" w:hAnsi="Times New Roman" w:cs="Times New Roman"/>
                <w:b/>
                <w:color w:val="000000"/>
                <w:sz w:val="24"/>
                <w:szCs w:val="24"/>
                <w:lang w:eastAsia="en-US"/>
              </w:rPr>
              <w:t>Максимальная учебная нагрузка в часах</w:t>
            </w:r>
            <w:r w:rsidRPr="000216E7">
              <w:rPr>
                <w:rFonts w:ascii="Times New Roman" w:eastAsia="Calibri" w:hAnsi="Times New Roman" w:cs="Times New Roman"/>
                <w:color w:val="000000"/>
                <w:sz w:val="24"/>
                <w:szCs w:val="24"/>
                <w:lang w:eastAsia="en-US"/>
              </w:rPr>
              <w:t xml:space="preserve"> </w:t>
            </w:r>
          </w:p>
        </w:tc>
        <w:tc>
          <w:tcPr>
            <w:tcW w:w="1276" w:type="dxa"/>
            <w:tcBorders>
              <w:bottom w:val="nil"/>
              <w:righ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b/>
                <w:color w:val="000000"/>
                <w:sz w:val="24"/>
                <w:szCs w:val="24"/>
                <w:lang w:eastAsia="en-US"/>
              </w:rPr>
            </w:pPr>
            <w:r w:rsidRPr="000216E7">
              <w:rPr>
                <w:rFonts w:ascii="Times New Roman" w:eastAsia="Calibri" w:hAnsi="Times New Roman" w:cs="Times New Roman"/>
                <w:b/>
                <w:color w:val="000000"/>
                <w:sz w:val="24"/>
                <w:szCs w:val="24"/>
                <w:lang w:eastAsia="en-US"/>
              </w:rPr>
              <w:t>264</w:t>
            </w:r>
          </w:p>
        </w:tc>
        <w:tc>
          <w:tcPr>
            <w:tcW w:w="1013" w:type="dxa"/>
            <w:tcBorders>
              <w:left w:val="single" w:sz="4" w:space="0" w:color="auto"/>
              <w:bottom w:val="nil"/>
            </w:tcBorders>
          </w:tcPr>
          <w:p w:rsidR="000216E7" w:rsidRPr="000216E7" w:rsidRDefault="000216E7" w:rsidP="00972BBE">
            <w:pPr>
              <w:widowControl/>
              <w:autoSpaceDE/>
              <w:autoSpaceDN/>
              <w:adjustRightInd/>
              <w:contextualSpacing/>
              <w:jc w:val="center"/>
              <w:rPr>
                <w:rFonts w:ascii="Times New Roman" w:eastAsia="Calibri" w:hAnsi="Times New Roman" w:cs="Times New Roman"/>
                <w:b/>
                <w:color w:val="000000"/>
                <w:sz w:val="24"/>
                <w:szCs w:val="24"/>
                <w:lang w:eastAsia="en-US"/>
              </w:rPr>
            </w:pPr>
            <w:r w:rsidRPr="000216E7">
              <w:rPr>
                <w:rFonts w:ascii="Times New Roman" w:eastAsia="Calibri" w:hAnsi="Times New Roman" w:cs="Times New Roman"/>
                <w:b/>
                <w:color w:val="000000"/>
                <w:sz w:val="24"/>
                <w:szCs w:val="24"/>
                <w:lang w:eastAsia="en-US"/>
              </w:rPr>
              <w:t>132</w:t>
            </w:r>
          </w:p>
        </w:tc>
      </w:tr>
      <w:tr w:rsidR="000216E7" w:rsidRPr="000216E7" w:rsidTr="00972BBE">
        <w:trPr>
          <w:trHeight w:val="180"/>
        </w:trPr>
        <w:tc>
          <w:tcPr>
            <w:tcW w:w="7196" w:type="dxa"/>
          </w:tcPr>
          <w:p w:rsidR="000216E7" w:rsidRPr="000216E7" w:rsidRDefault="000216E7" w:rsidP="00972BBE">
            <w:pPr>
              <w:widowControl/>
              <w:autoSpaceDE/>
              <w:autoSpaceDN/>
              <w:adjustRightInd/>
              <w:contextualSpacing/>
              <w:rPr>
                <w:rFonts w:ascii="Times New Roman" w:eastAsia="Calibri" w:hAnsi="Times New Roman" w:cs="Times New Roman"/>
                <w:color w:val="000000"/>
                <w:sz w:val="24"/>
                <w:szCs w:val="24"/>
                <w:lang w:eastAsia="en-US"/>
              </w:rPr>
            </w:pPr>
            <w:r w:rsidRPr="000216E7">
              <w:rPr>
                <w:rFonts w:ascii="Times New Roman" w:eastAsia="Calibri" w:hAnsi="Times New Roman" w:cs="Times New Roman"/>
                <w:color w:val="000000"/>
                <w:sz w:val="24"/>
                <w:szCs w:val="24"/>
                <w:lang w:eastAsia="en-US"/>
              </w:rPr>
              <w:t>Общее максимальное количество часов на самостоятельную работу</w:t>
            </w:r>
          </w:p>
        </w:tc>
        <w:tc>
          <w:tcPr>
            <w:tcW w:w="1276" w:type="dxa"/>
            <w:tcBorders>
              <w:top w:val="single" w:sz="4" w:space="0" w:color="auto"/>
              <w:righ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color w:val="000000"/>
                <w:sz w:val="24"/>
                <w:szCs w:val="24"/>
                <w:lang w:eastAsia="en-US"/>
              </w:rPr>
            </w:pPr>
            <w:r w:rsidRPr="000216E7">
              <w:rPr>
                <w:rFonts w:ascii="Times New Roman" w:eastAsia="Calibri" w:hAnsi="Times New Roman" w:cs="Times New Roman"/>
                <w:color w:val="000000"/>
                <w:sz w:val="24"/>
                <w:szCs w:val="24"/>
                <w:lang w:eastAsia="en-US"/>
              </w:rPr>
              <w:t>132</w:t>
            </w:r>
          </w:p>
        </w:tc>
        <w:tc>
          <w:tcPr>
            <w:tcW w:w="1013" w:type="dxa"/>
            <w:tcBorders>
              <w:top w:val="single" w:sz="4" w:space="0" w:color="auto"/>
              <w:lef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color w:val="000000"/>
                <w:sz w:val="24"/>
                <w:szCs w:val="24"/>
                <w:lang w:eastAsia="en-US"/>
              </w:rPr>
            </w:pPr>
            <w:r w:rsidRPr="000216E7">
              <w:rPr>
                <w:rFonts w:ascii="Times New Roman" w:eastAsia="Calibri" w:hAnsi="Times New Roman" w:cs="Times New Roman"/>
                <w:color w:val="000000"/>
                <w:sz w:val="24"/>
                <w:szCs w:val="24"/>
                <w:lang w:eastAsia="en-US"/>
              </w:rPr>
              <w:t>66</w:t>
            </w:r>
          </w:p>
        </w:tc>
      </w:tr>
      <w:tr w:rsidR="000216E7" w:rsidRPr="000216E7" w:rsidTr="00972BBE">
        <w:trPr>
          <w:trHeight w:val="169"/>
        </w:trPr>
        <w:tc>
          <w:tcPr>
            <w:tcW w:w="7196" w:type="dxa"/>
          </w:tcPr>
          <w:p w:rsidR="000216E7" w:rsidRPr="000216E7" w:rsidRDefault="000216E7" w:rsidP="00972BBE">
            <w:pPr>
              <w:widowControl/>
              <w:autoSpaceDE/>
              <w:autoSpaceDN/>
              <w:adjustRightInd/>
              <w:contextualSpacing/>
              <w:rPr>
                <w:rFonts w:ascii="Times New Roman" w:eastAsia="Calibri" w:hAnsi="Times New Roman" w:cs="Times New Roman"/>
                <w:b/>
                <w:color w:val="000000"/>
                <w:sz w:val="24"/>
                <w:szCs w:val="24"/>
                <w:lang w:eastAsia="en-US"/>
              </w:rPr>
            </w:pPr>
            <w:r w:rsidRPr="000216E7">
              <w:rPr>
                <w:rFonts w:ascii="Times New Roman" w:eastAsia="Calibri" w:hAnsi="Times New Roman" w:cs="Times New Roman"/>
                <w:color w:val="000000"/>
                <w:sz w:val="24"/>
                <w:szCs w:val="24"/>
                <w:lang w:eastAsia="en-US"/>
              </w:rPr>
              <w:t>Общее максимальное количество часов на аудиторные занятия</w:t>
            </w:r>
          </w:p>
        </w:tc>
        <w:tc>
          <w:tcPr>
            <w:tcW w:w="1276" w:type="dxa"/>
            <w:tcBorders>
              <w:righ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color w:val="000000"/>
                <w:sz w:val="24"/>
                <w:szCs w:val="24"/>
                <w:lang w:eastAsia="en-US"/>
              </w:rPr>
            </w:pPr>
            <w:r w:rsidRPr="000216E7">
              <w:rPr>
                <w:rFonts w:ascii="Times New Roman" w:eastAsia="Calibri" w:hAnsi="Times New Roman" w:cs="Times New Roman"/>
                <w:color w:val="000000"/>
                <w:sz w:val="24"/>
                <w:szCs w:val="24"/>
                <w:lang w:eastAsia="en-US"/>
              </w:rPr>
              <w:t>132</w:t>
            </w:r>
          </w:p>
        </w:tc>
        <w:tc>
          <w:tcPr>
            <w:tcW w:w="1013" w:type="dxa"/>
            <w:tcBorders>
              <w:lef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color w:val="000000"/>
                <w:sz w:val="24"/>
                <w:szCs w:val="24"/>
                <w:lang w:eastAsia="en-US"/>
              </w:rPr>
            </w:pPr>
            <w:r w:rsidRPr="000216E7">
              <w:rPr>
                <w:rFonts w:ascii="Times New Roman" w:eastAsia="Calibri" w:hAnsi="Times New Roman" w:cs="Times New Roman"/>
                <w:color w:val="000000"/>
                <w:sz w:val="24"/>
                <w:szCs w:val="24"/>
                <w:lang w:eastAsia="en-US"/>
              </w:rPr>
              <w:t>66</w:t>
            </w:r>
          </w:p>
        </w:tc>
      </w:tr>
      <w:tr w:rsidR="000216E7" w:rsidRPr="000216E7" w:rsidTr="00972BBE">
        <w:trPr>
          <w:trHeight w:val="316"/>
        </w:trPr>
        <w:tc>
          <w:tcPr>
            <w:tcW w:w="7196" w:type="dxa"/>
          </w:tcPr>
          <w:p w:rsidR="000216E7" w:rsidRPr="000216E7" w:rsidRDefault="000216E7" w:rsidP="00972BBE">
            <w:pPr>
              <w:widowControl/>
              <w:autoSpaceDE/>
              <w:autoSpaceDN/>
              <w:adjustRightInd/>
              <w:contextualSpacing/>
              <w:rPr>
                <w:rFonts w:ascii="Times New Roman" w:eastAsia="Calibri" w:hAnsi="Times New Roman" w:cs="Times New Roman"/>
                <w:color w:val="000000"/>
                <w:sz w:val="24"/>
                <w:szCs w:val="24"/>
                <w:lang w:eastAsia="en-US"/>
              </w:rPr>
            </w:pPr>
            <w:r w:rsidRPr="000216E7">
              <w:rPr>
                <w:rFonts w:ascii="Times New Roman" w:eastAsia="Calibri" w:hAnsi="Times New Roman" w:cs="Times New Roman"/>
                <w:color w:val="000000"/>
                <w:sz w:val="24"/>
                <w:szCs w:val="24"/>
                <w:lang w:eastAsia="en-US"/>
              </w:rPr>
              <w:t xml:space="preserve">Общий объем времени на </w:t>
            </w:r>
            <w:r w:rsidRPr="000216E7">
              <w:rPr>
                <w:rFonts w:ascii="Times New Roman" w:eastAsia="Calibri" w:hAnsi="Times New Roman" w:cs="Times New Roman"/>
                <w:b/>
                <w:color w:val="000000"/>
                <w:sz w:val="24"/>
                <w:szCs w:val="24"/>
                <w:lang w:eastAsia="en-US"/>
              </w:rPr>
              <w:t>консультации</w:t>
            </w:r>
          </w:p>
        </w:tc>
        <w:tc>
          <w:tcPr>
            <w:tcW w:w="1276" w:type="dxa"/>
            <w:tcBorders>
              <w:right w:val="single" w:sz="4" w:space="0" w:color="auto"/>
            </w:tcBorders>
          </w:tcPr>
          <w:p w:rsidR="000216E7" w:rsidRPr="000216E7" w:rsidRDefault="00972BBE" w:rsidP="00972BBE">
            <w:pPr>
              <w:widowControl/>
              <w:autoSpaceDE/>
              <w:autoSpaceDN/>
              <w:adjustRightInd/>
              <w:contextualSpacing/>
              <w:jc w:val="center"/>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8</w:t>
            </w:r>
          </w:p>
        </w:tc>
        <w:tc>
          <w:tcPr>
            <w:tcW w:w="1013" w:type="dxa"/>
            <w:tcBorders>
              <w:lef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b/>
                <w:color w:val="000000"/>
                <w:sz w:val="24"/>
                <w:szCs w:val="24"/>
                <w:lang w:eastAsia="en-US"/>
              </w:rPr>
            </w:pPr>
            <w:r w:rsidRPr="000216E7">
              <w:rPr>
                <w:rFonts w:ascii="Times New Roman" w:eastAsia="Calibri" w:hAnsi="Times New Roman" w:cs="Times New Roman"/>
                <w:b/>
                <w:color w:val="000000"/>
                <w:sz w:val="24"/>
                <w:szCs w:val="24"/>
                <w:lang w:eastAsia="en-US"/>
              </w:rPr>
              <w:t>2</w:t>
            </w:r>
          </w:p>
        </w:tc>
      </w:tr>
    </w:tbl>
    <w:p w:rsidR="000216E7" w:rsidRPr="000216E7" w:rsidRDefault="000216E7" w:rsidP="00972BBE">
      <w:pPr>
        <w:widowControl/>
        <w:shd w:val="clear" w:color="auto" w:fill="FFFFFF"/>
        <w:autoSpaceDE/>
        <w:autoSpaceDN/>
        <w:adjustRightInd/>
        <w:ind w:firstLine="709"/>
        <w:jc w:val="center"/>
        <w:rPr>
          <w:rFonts w:ascii="Times New Roman" w:hAnsi="Times New Roman" w:cs="Times New Roman"/>
          <w:i/>
          <w:sz w:val="28"/>
          <w:szCs w:val="28"/>
        </w:rPr>
      </w:pPr>
      <w:r w:rsidRPr="000216E7">
        <w:rPr>
          <w:rFonts w:ascii="Times New Roman" w:hAnsi="Times New Roman" w:cs="Times New Roman"/>
          <w:i/>
          <w:iCs/>
          <w:color w:val="000000"/>
          <w:spacing w:val="5"/>
          <w:sz w:val="28"/>
          <w:szCs w:val="28"/>
        </w:rPr>
        <w:t>Срок обучения 8(9) лет</w:t>
      </w:r>
    </w:p>
    <w:p w:rsidR="000216E7" w:rsidRPr="000216E7" w:rsidRDefault="000216E7" w:rsidP="00972BBE">
      <w:pPr>
        <w:widowControl/>
        <w:shd w:val="clear" w:color="auto" w:fill="FFFFFF"/>
        <w:autoSpaceDE/>
        <w:autoSpaceDN/>
        <w:adjustRightInd/>
        <w:ind w:left="7925"/>
        <w:jc w:val="right"/>
        <w:rPr>
          <w:rFonts w:ascii="Times New Roman" w:hAnsi="Times New Roman" w:cs="Times New Roman"/>
          <w:b/>
          <w:i/>
          <w:iCs/>
          <w:color w:val="000000"/>
          <w:sz w:val="28"/>
          <w:szCs w:val="28"/>
        </w:rPr>
      </w:pPr>
      <w:r w:rsidRPr="000216E7">
        <w:rPr>
          <w:rFonts w:ascii="Times New Roman" w:hAnsi="Times New Roman" w:cs="Times New Roman"/>
          <w:b/>
          <w:i/>
          <w:iCs/>
          <w:color w:val="000000"/>
          <w:sz w:val="28"/>
          <w:szCs w:val="28"/>
        </w:rPr>
        <w:t>Таблица 2</w:t>
      </w:r>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96"/>
        <w:gridCol w:w="1276"/>
        <w:gridCol w:w="1140"/>
      </w:tblGrid>
      <w:tr w:rsidR="000216E7" w:rsidRPr="000216E7" w:rsidTr="00972BBE">
        <w:trPr>
          <w:trHeight w:val="292"/>
        </w:trPr>
        <w:tc>
          <w:tcPr>
            <w:tcW w:w="7196" w:type="dxa"/>
            <w:tcBorders>
              <w:top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b/>
                <w:i/>
                <w:color w:val="000000"/>
                <w:sz w:val="24"/>
                <w:szCs w:val="24"/>
                <w:lang w:eastAsia="en-US"/>
              </w:rPr>
            </w:pPr>
            <w:r w:rsidRPr="000216E7">
              <w:rPr>
                <w:rFonts w:ascii="Times New Roman" w:eastAsia="Calibri" w:hAnsi="Times New Roman" w:cs="Times New Roman"/>
                <w:b/>
                <w:i/>
                <w:color w:val="000000"/>
                <w:sz w:val="24"/>
                <w:szCs w:val="24"/>
                <w:lang w:eastAsia="en-US"/>
              </w:rPr>
              <w:t>Обязательная часть</w:t>
            </w:r>
          </w:p>
        </w:tc>
        <w:tc>
          <w:tcPr>
            <w:tcW w:w="1276" w:type="dxa"/>
            <w:tcBorders>
              <w:righ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i/>
                <w:color w:val="000000"/>
                <w:sz w:val="24"/>
                <w:szCs w:val="24"/>
                <w:lang w:eastAsia="en-US"/>
              </w:rPr>
            </w:pPr>
            <w:r w:rsidRPr="000216E7">
              <w:rPr>
                <w:rFonts w:ascii="Times New Roman" w:eastAsia="Calibri" w:hAnsi="Times New Roman" w:cs="Times New Roman"/>
                <w:i/>
                <w:color w:val="000000"/>
                <w:sz w:val="24"/>
                <w:szCs w:val="24"/>
                <w:lang w:eastAsia="en-US"/>
              </w:rPr>
              <w:t>4-8 класс</w:t>
            </w:r>
          </w:p>
        </w:tc>
        <w:tc>
          <w:tcPr>
            <w:tcW w:w="1140" w:type="dxa"/>
            <w:tcBorders>
              <w:righ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i/>
                <w:color w:val="000000"/>
                <w:sz w:val="24"/>
                <w:szCs w:val="24"/>
                <w:lang w:eastAsia="en-US"/>
              </w:rPr>
            </w:pPr>
            <w:r w:rsidRPr="000216E7">
              <w:rPr>
                <w:rFonts w:ascii="Times New Roman" w:eastAsia="Calibri" w:hAnsi="Times New Roman" w:cs="Times New Roman"/>
                <w:i/>
                <w:color w:val="000000"/>
                <w:sz w:val="24"/>
                <w:szCs w:val="24"/>
                <w:lang w:eastAsia="en-US"/>
              </w:rPr>
              <w:t>9 класс</w:t>
            </w:r>
          </w:p>
        </w:tc>
      </w:tr>
      <w:tr w:rsidR="000216E7" w:rsidRPr="000216E7" w:rsidTr="00972BBE">
        <w:trPr>
          <w:trHeight w:val="268"/>
        </w:trPr>
        <w:tc>
          <w:tcPr>
            <w:tcW w:w="7196" w:type="dxa"/>
          </w:tcPr>
          <w:p w:rsidR="000216E7" w:rsidRPr="000216E7" w:rsidRDefault="000216E7" w:rsidP="00972BBE">
            <w:pPr>
              <w:widowControl/>
              <w:autoSpaceDE/>
              <w:autoSpaceDN/>
              <w:adjustRightInd/>
              <w:contextualSpacing/>
              <w:rPr>
                <w:rFonts w:ascii="Times New Roman" w:eastAsia="Calibri" w:hAnsi="Times New Roman" w:cs="Times New Roman"/>
                <w:color w:val="000000"/>
                <w:sz w:val="24"/>
                <w:szCs w:val="24"/>
                <w:lang w:eastAsia="en-US"/>
              </w:rPr>
            </w:pPr>
            <w:r w:rsidRPr="000216E7">
              <w:rPr>
                <w:rFonts w:ascii="Times New Roman" w:eastAsia="Calibri" w:hAnsi="Times New Roman" w:cs="Times New Roman"/>
                <w:b/>
                <w:color w:val="000000"/>
                <w:sz w:val="24"/>
                <w:szCs w:val="24"/>
                <w:lang w:eastAsia="en-US"/>
              </w:rPr>
              <w:t>Максимальная учебная нагрузка в часах</w:t>
            </w:r>
            <w:r w:rsidRPr="000216E7">
              <w:rPr>
                <w:rFonts w:ascii="Times New Roman" w:eastAsia="Calibri" w:hAnsi="Times New Roman" w:cs="Times New Roman"/>
                <w:color w:val="000000"/>
                <w:sz w:val="24"/>
                <w:szCs w:val="24"/>
                <w:lang w:eastAsia="en-US"/>
              </w:rPr>
              <w:t xml:space="preserve"> </w:t>
            </w:r>
          </w:p>
        </w:tc>
        <w:tc>
          <w:tcPr>
            <w:tcW w:w="1276" w:type="dxa"/>
            <w:tcBorders>
              <w:bottom w:val="nil"/>
              <w:righ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b/>
                <w:color w:val="000000"/>
                <w:sz w:val="24"/>
                <w:szCs w:val="24"/>
                <w:lang w:eastAsia="en-US"/>
              </w:rPr>
            </w:pPr>
            <w:r w:rsidRPr="000216E7">
              <w:rPr>
                <w:rFonts w:ascii="Times New Roman" w:eastAsia="Calibri" w:hAnsi="Times New Roman" w:cs="Times New Roman"/>
                <w:b/>
                <w:color w:val="000000"/>
                <w:sz w:val="24"/>
                <w:szCs w:val="24"/>
                <w:lang w:eastAsia="en-US"/>
              </w:rPr>
              <w:t>330</w:t>
            </w:r>
          </w:p>
        </w:tc>
        <w:tc>
          <w:tcPr>
            <w:tcW w:w="1140" w:type="dxa"/>
            <w:tcBorders>
              <w:left w:val="single" w:sz="4" w:space="0" w:color="auto"/>
              <w:bottom w:val="nil"/>
            </w:tcBorders>
          </w:tcPr>
          <w:p w:rsidR="000216E7" w:rsidRPr="000216E7" w:rsidRDefault="000216E7" w:rsidP="00972BBE">
            <w:pPr>
              <w:widowControl/>
              <w:autoSpaceDE/>
              <w:autoSpaceDN/>
              <w:adjustRightInd/>
              <w:contextualSpacing/>
              <w:jc w:val="center"/>
              <w:rPr>
                <w:rFonts w:ascii="Times New Roman" w:eastAsia="Calibri" w:hAnsi="Times New Roman" w:cs="Times New Roman"/>
                <w:b/>
                <w:color w:val="000000"/>
                <w:sz w:val="24"/>
                <w:szCs w:val="24"/>
                <w:lang w:eastAsia="en-US"/>
              </w:rPr>
            </w:pPr>
            <w:r w:rsidRPr="000216E7">
              <w:rPr>
                <w:rFonts w:ascii="Times New Roman" w:eastAsia="Calibri" w:hAnsi="Times New Roman" w:cs="Times New Roman"/>
                <w:b/>
                <w:color w:val="000000"/>
                <w:sz w:val="24"/>
                <w:szCs w:val="24"/>
                <w:lang w:eastAsia="en-US"/>
              </w:rPr>
              <w:t>132</w:t>
            </w:r>
          </w:p>
        </w:tc>
      </w:tr>
      <w:tr w:rsidR="000216E7" w:rsidRPr="000216E7" w:rsidTr="00972BBE">
        <w:trPr>
          <w:trHeight w:val="271"/>
        </w:trPr>
        <w:tc>
          <w:tcPr>
            <w:tcW w:w="7196" w:type="dxa"/>
          </w:tcPr>
          <w:p w:rsidR="000216E7" w:rsidRPr="000216E7" w:rsidRDefault="000216E7" w:rsidP="00972BBE">
            <w:pPr>
              <w:widowControl/>
              <w:autoSpaceDE/>
              <w:autoSpaceDN/>
              <w:adjustRightInd/>
              <w:contextualSpacing/>
              <w:rPr>
                <w:rFonts w:ascii="Times New Roman" w:eastAsia="Calibri" w:hAnsi="Times New Roman" w:cs="Times New Roman"/>
                <w:color w:val="000000"/>
                <w:sz w:val="24"/>
                <w:szCs w:val="24"/>
                <w:lang w:eastAsia="en-US"/>
              </w:rPr>
            </w:pPr>
            <w:r w:rsidRPr="000216E7">
              <w:rPr>
                <w:rFonts w:ascii="Times New Roman" w:eastAsia="Calibri" w:hAnsi="Times New Roman" w:cs="Times New Roman"/>
                <w:color w:val="000000"/>
                <w:sz w:val="24"/>
                <w:szCs w:val="24"/>
                <w:lang w:eastAsia="en-US"/>
              </w:rPr>
              <w:t>Общее максимальное количество часов на самостоятельную работу</w:t>
            </w:r>
          </w:p>
        </w:tc>
        <w:tc>
          <w:tcPr>
            <w:tcW w:w="1276" w:type="dxa"/>
            <w:tcBorders>
              <w:top w:val="single" w:sz="4" w:space="0" w:color="auto"/>
              <w:righ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color w:val="000000"/>
                <w:sz w:val="24"/>
                <w:szCs w:val="24"/>
                <w:lang w:eastAsia="en-US"/>
              </w:rPr>
            </w:pPr>
            <w:r w:rsidRPr="000216E7">
              <w:rPr>
                <w:rFonts w:ascii="Times New Roman" w:eastAsia="Calibri" w:hAnsi="Times New Roman" w:cs="Times New Roman"/>
                <w:color w:val="000000"/>
                <w:sz w:val="24"/>
                <w:szCs w:val="24"/>
                <w:lang w:eastAsia="en-US"/>
              </w:rPr>
              <w:t>165</w:t>
            </w:r>
          </w:p>
        </w:tc>
        <w:tc>
          <w:tcPr>
            <w:tcW w:w="1140" w:type="dxa"/>
            <w:tcBorders>
              <w:top w:val="single" w:sz="4" w:space="0" w:color="auto"/>
              <w:lef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color w:val="000000"/>
                <w:sz w:val="24"/>
                <w:szCs w:val="24"/>
                <w:lang w:eastAsia="en-US"/>
              </w:rPr>
            </w:pPr>
            <w:r w:rsidRPr="000216E7">
              <w:rPr>
                <w:rFonts w:ascii="Times New Roman" w:eastAsia="Calibri" w:hAnsi="Times New Roman" w:cs="Times New Roman"/>
                <w:color w:val="000000"/>
                <w:sz w:val="24"/>
                <w:szCs w:val="24"/>
                <w:lang w:eastAsia="en-US"/>
              </w:rPr>
              <w:t>66</w:t>
            </w:r>
          </w:p>
        </w:tc>
      </w:tr>
      <w:tr w:rsidR="000216E7" w:rsidRPr="000216E7" w:rsidTr="00972BBE">
        <w:trPr>
          <w:trHeight w:val="120"/>
        </w:trPr>
        <w:tc>
          <w:tcPr>
            <w:tcW w:w="7196" w:type="dxa"/>
          </w:tcPr>
          <w:p w:rsidR="000216E7" w:rsidRPr="000216E7" w:rsidRDefault="000216E7" w:rsidP="00972BBE">
            <w:pPr>
              <w:widowControl/>
              <w:autoSpaceDE/>
              <w:autoSpaceDN/>
              <w:adjustRightInd/>
              <w:contextualSpacing/>
              <w:rPr>
                <w:rFonts w:ascii="Times New Roman" w:eastAsia="Calibri" w:hAnsi="Times New Roman" w:cs="Times New Roman"/>
                <w:b/>
                <w:color w:val="000000"/>
                <w:sz w:val="24"/>
                <w:szCs w:val="24"/>
                <w:lang w:eastAsia="en-US"/>
              </w:rPr>
            </w:pPr>
            <w:r w:rsidRPr="000216E7">
              <w:rPr>
                <w:rFonts w:ascii="Times New Roman" w:eastAsia="Calibri" w:hAnsi="Times New Roman" w:cs="Times New Roman"/>
                <w:color w:val="000000"/>
                <w:sz w:val="24"/>
                <w:szCs w:val="24"/>
                <w:lang w:eastAsia="en-US"/>
              </w:rPr>
              <w:t>Общее максимальное количество часов на аудиторные занятия</w:t>
            </w:r>
          </w:p>
        </w:tc>
        <w:tc>
          <w:tcPr>
            <w:tcW w:w="1276" w:type="dxa"/>
            <w:tcBorders>
              <w:righ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color w:val="000000"/>
                <w:sz w:val="24"/>
                <w:szCs w:val="24"/>
                <w:lang w:eastAsia="en-US"/>
              </w:rPr>
            </w:pPr>
            <w:r w:rsidRPr="000216E7">
              <w:rPr>
                <w:rFonts w:ascii="Times New Roman" w:eastAsia="Calibri" w:hAnsi="Times New Roman" w:cs="Times New Roman"/>
                <w:color w:val="000000"/>
                <w:sz w:val="24"/>
                <w:szCs w:val="24"/>
                <w:lang w:eastAsia="en-US"/>
              </w:rPr>
              <w:t>165</w:t>
            </w:r>
          </w:p>
        </w:tc>
        <w:tc>
          <w:tcPr>
            <w:tcW w:w="1140" w:type="dxa"/>
            <w:tcBorders>
              <w:lef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color w:val="000000"/>
                <w:sz w:val="24"/>
                <w:szCs w:val="24"/>
                <w:lang w:eastAsia="en-US"/>
              </w:rPr>
            </w:pPr>
            <w:r w:rsidRPr="000216E7">
              <w:rPr>
                <w:rFonts w:ascii="Times New Roman" w:eastAsia="Calibri" w:hAnsi="Times New Roman" w:cs="Times New Roman"/>
                <w:color w:val="000000"/>
                <w:sz w:val="24"/>
                <w:szCs w:val="24"/>
                <w:lang w:eastAsia="en-US"/>
              </w:rPr>
              <w:t>66</w:t>
            </w:r>
          </w:p>
        </w:tc>
      </w:tr>
      <w:tr w:rsidR="000216E7" w:rsidRPr="000216E7" w:rsidTr="00972BBE">
        <w:trPr>
          <w:trHeight w:val="273"/>
        </w:trPr>
        <w:tc>
          <w:tcPr>
            <w:tcW w:w="7196" w:type="dxa"/>
          </w:tcPr>
          <w:p w:rsidR="000216E7" w:rsidRPr="000216E7" w:rsidRDefault="000216E7" w:rsidP="00972BBE">
            <w:pPr>
              <w:widowControl/>
              <w:autoSpaceDE/>
              <w:autoSpaceDN/>
              <w:adjustRightInd/>
              <w:contextualSpacing/>
              <w:rPr>
                <w:rFonts w:ascii="Times New Roman" w:eastAsia="Calibri" w:hAnsi="Times New Roman" w:cs="Times New Roman"/>
                <w:color w:val="000000"/>
                <w:sz w:val="24"/>
                <w:szCs w:val="24"/>
                <w:lang w:eastAsia="en-US"/>
              </w:rPr>
            </w:pPr>
            <w:r w:rsidRPr="000216E7">
              <w:rPr>
                <w:rFonts w:ascii="Times New Roman" w:eastAsia="Calibri" w:hAnsi="Times New Roman" w:cs="Times New Roman"/>
                <w:color w:val="000000"/>
                <w:sz w:val="24"/>
                <w:szCs w:val="24"/>
                <w:lang w:eastAsia="en-US"/>
              </w:rPr>
              <w:t xml:space="preserve">Общий объем времени на </w:t>
            </w:r>
            <w:r w:rsidRPr="000216E7">
              <w:rPr>
                <w:rFonts w:ascii="Times New Roman" w:eastAsia="Calibri" w:hAnsi="Times New Roman" w:cs="Times New Roman"/>
                <w:b/>
                <w:color w:val="000000"/>
                <w:sz w:val="24"/>
                <w:szCs w:val="24"/>
                <w:lang w:eastAsia="en-US"/>
              </w:rPr>
              <w:t>консультации</w:t>
            </w:r>
          </w:p>
        </w:tc>
        <w:tc>
          <w:tcPr>
            <w:tcW w:w="1276" w:type="dxa"/>
            <w:tcBorders>
              <w:righ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b/>
                <w:color w:val="000000"/>
                <w:sz w:val="24"/>
                <w:szCs w:val="24"/>
                <w:lang w:eastAsia="en-US"/>
              </w:rPr>
            </w:pPr>
            <w:r w:rsidRPr="000216E7">
              <w:rPr>
                <w:rFonts w:ascii="Times New Roman" w:eastAsia="Calibri" w:hAnsi="Times New Roman" w:cs="Times New Roman"/>
                <w:b/>
                <w:color w:val="000000"/>
                <w:sz w:val="24"/>
                <w:szCs w:val="24"/>
                <w:lang w:eastAsia="en-US"/>
              </w:rPr>
              <w:t>8</w:t>
            </w:r>
          </w:p>
        </w:tc>
        <w:tc>
          <w:tcPr>
            <w:tcW w:w="1140" w:type="dxa"/>
            <w:tcBorders>
              <w:left w:val="single" w:sz="4" w:space="0" w:color="auto"/>
            </w:tcBorders>
          </w:tcPr>
          <w:p w:rsidR="000216E7" w:rsidRPr="000216E7" w:rsidRDefault="000216E7" w:rsidP="00972BBE">
            <w:pPr>
              <w:widowControl/>
              <w:autoSpaceDE/>
              <w:autoSpaceDN/>
              <w:adjustRightInd/>
              <w:contextualSpacing/>
              <w:jc w:val="center"/>
              <w:rPr>
                <w:rFonts w:ascii="Times New Roman" w:eastAsia="Calibri" w:hAnsi="Times New Roman" w:cs="Times New Roman"/>
                <w:b/>
                <w:color w:val="000000"/>
                <w:sz w:val="24"/>
                <w:szCs w:val="24"/>
                <w:lang w:eastAsia="en-US"/>
              </w:rPr>
            </w:pPr>
            <w:r w:rsidRPr="000216E7">
              <w:rPr>
                <w:rFonts w:ascii="Times New Roman" w:eastAsia="Calibri" w:hAnsi="Times New Roman" w:cs="Times New Roman"/>
                <w:b/>
                <w:color w:val="000000"/>
                <w:sz w:val="24"/>
                <w:szCs w:val="24"/>
                <w:lang w:eastAsia="en-US"/>
              </w:rPr>
              <w:t>2</w:t>
            </w:r>
          </w:p>
        </w:tc>
      </w:tr>
    </w:tbl>
    <w:p w:rsidR="000216E7" w:rsidRPr="000216E7" w:rsidRDefault="000216E7" w:rsidP="00972BBE">
      <w:pPr>
        <w:widowControl/>
        <w:shd w:val="clear" w:color="auto" w:fill="FFFFFF"/>
        <w:autoSpaceDE/>
        <w:autoSpaceDN/>
        <w:adjustRightInd/>
        <w:ind w:firstLine="709"/>
        <w:jc w:val="center"/>
        <w:rPr>
          <w:rFonts w:ascii="Times New Roman" w:hAnsi="Times New Roman" w:cs="Times New Roman"/>
          <w:i/>
          <w:iCs/>
          <w:color w:val="000000"/>
          <w:spacing w:val="5"/>
          <w:sz w:val="28"/>
          <w:szCs w:val="28"/>
          <w:lang w:val="en-US"/>
        </w:rPr>
      </w:pPr>
    </w:p>
    <w:p w:rsidR="000216E7" w:rsidRPr="000216E7" w:rsidRDefault="000216E7" w:rsidP="00972BBE">
      <w:pPr>
        <w:widowControl/>
        <w:autoSpaceDE/>
        <w:autoSpaceDN/>
        <w:adjustRightInd/>
        <w:jc w:val="both"/>
        <w:outlineLvl w:val="0"/>
        <w:rPr>
          <w:rFonts w:ascii="Times New Roman" w:hAnsi="Times New Roman" w:cs="Times New Roman"/>
          <w:sz w:val="28"/>
          <w:szCs w:val="28"/>
        </w:rPr>
      </w:pPr>
      <w:r w:rsidRPr="000216E7">
        <w:rPr>
          <w:rFonts w:ascii="Times New Roman" w:hAnsi="Times New Roman" w:cs="Times New Roman"/>
          <w:sz w:val="28"/>
          <w:szCs w:val="28"/>
        </w:rPr>
        <w:lastRenderedPageBreak/>
        <w:t xml:space="preserve">   </w:t>
      </w:r>
      <w:r w:rsidRPr="000216E7">
        <w:rPr>
          <w:rFonts w:ascii="Times New Roman" w:hAnsi="Times New Roman" w:cs="Times New Roman"/>
          <w:b/>
          <w:i/>
          <w:sz w:val="28"/>
          <w:szCs w:val="28"/>
        </w:rPr>
        <w:tab/>
        <w:t>4. Форма проведения учебных аудиторных занятий:</w:t>
      </w:r>
      <w:r w:rsidRPr="000216E7">
        <w:rPr>
          <w:rFonts w:ascii="Times New Roman" w:hAnsi="Times New Roman" w:cs="Times New Roman"/>
          <w:sz w:val="28"/>
          <w:szCs w:val="28"/>
        </w:rPr>
        <w:t xml:space="preserve"> мелкогрупповая (от 2 до 10 человек). Продолжительность урока - 40 минут.</w:t>
      </w:r>
    </w:p>
    <w:p w:rsidR="000216E7" w:rsidRPr="000216E7" w:rsidRDefault="000216E7" w:rsidP="00972BBE">
      <w:pPr>
        <w:widowControl/>
        <w:autoSpaceDE/>
        <w:autoSpaceDN/>
        <w:adjustRightInd/>
        <w:jc w:val="both"/>
        <w:outlineLvl w:val="0"/>
        <w:rPr>
          <w:rFonts w:ascii="Times New Roman" w:hAnsi="Times New Roman" w:cs="Times New Roman"/>
          <w:sz w:val="28"/>
          <w:szCs w:val="28"/>
        </w:rPr>
      </w:pPr>
    </w:p>
    <w:p w:rsidR="000216E7" w:rsidRPr="000216E7" w:rsidRDefault="000216E7" w:rsidP="00972BBE">
      <w:pPr>
        <w:widowControl/>
        <w:autoSpaceDE/>
        <w:autoSpaceDN/>
        <w:adjustRightInd/>
        <w:rPr>
          <w:rFonts w:ascii="Times New Roman" w:hAnsi="Times New Roman" w:cs="Times New Roman"/>
          <w:b/>
          <w:i/>
          <w:sz w:val="28"/>
          <w:szCs w:val="28"/>
        </w:rPr>
      </w:pPr>
      <w:r w:rsidRPr="000216E7">
        <w:rPr>
          <w:rFonts w:ascii="Times New Roman" w:hAnsi="Times New Roman" w:cs="Times New Roman"/>
          <w:sz w:val="28"/>
          <w:szCs w:val="28"/>
        </w:rPr>
        <w:tab/>
      </w:r>
      <w:r w:rsidRPr="000216E7">
        <w:rPr>
          <w:rFonts w:ascii="Times New Roman" w:hAnsi="Times New Roman" w:cs="Times New Roman"/>
          <w:b/>
          <w:i/>
          <w:sz w:val="28"/>
          <w:szCs w:val="28"/>
        </w:rPr>
        <w:t>5. Цель и задачи учебного предмета «Ансамбль»</w:t>
      </w:r>
    </w:p>
    <w:p w:rsidR="000216E7" w:rsidRPr="000216E7" w:rsidRDefault="000216E7" w:rsidP="00972BBE">
      <w:pPr>
        <w:widowControl/>
        <w:autoSpaceDE/>
        <w:autoSpaceDN/>
        <w:adjustRightInd/>
        <w:rPr>
          <w:rFonts w:ascii="Times New Roman" w:hAnsi="Times New Roman" w:cs="Times New Roman"/>
          <w:b/>
          <w:sz w:val="28"/>
          <w:szCs w:val="28"/>
        </w:rPr>
      </w:pPr>
      <w:r w:rsidRPr="000216E7">
        <w:rPr>
          <w:rFonts w:ascii="Times New Roman" w:hAnsi="Times New Roman" w:cs="Times New Roman"/>
          <w:b/>
          <w:sz w:val="28"/>
          <w:szCs w:val="28"/>
        </w:rPr>
        <w:tab/>
        <w:t>Цель:</w:t>
      </w:r>
    </w:p>
    <w:p w:rsidR="000216E7" w:rsidRPr="000216E7" w:rsidRDefault="000216E7" w:rsidP="00972BBE">
      <w:pPr>
        <w:widowControl/>
        <w:numPr>
          <w:ilvl w:val="0"/>
          <w:numId w:val="7"/>
        </w:numPr>
        <w:autoSpaceDE/>
        <w:autoSpaceDN/>
        <w:adjustRightInd/>
        <w:ind w:left="709"/>
        <w:jc w:val="both"/>
        <w:rPr>
          <w:rFonts w:ascii="Times New Roman" w:hAnsi="Times New Roman" w:cs="Courier New"/>
          <w:b/>
          <w:sz w:val="28"/>
          <w:szCs w:val="28"/>
        </w:rPr>
      </w:pPr>
      <w:r w:rsidRPr="000216E7">
        <w:rPr>
          <w:rFonts w:ascii="Times New Roman" w:hAnsi="Times New Roman" w:cs="Courier New"/>
          <w:sz w:val="28"/>
          <w:szCs w:val="28"/>
        </w:rPr>
        <w:t>развитие музыкально-творческих способностей учащегося на основе приобретенных им знаний, умений и навыков в области ансамблевого исполнительства.</w:t>
      </w:r>
    </w:p>
    <w:p w:rsidR="000216E7" w:rsidRPr="000216E7" w:rsidRDefault="000216E7" w:rsidP="00972BBE">
      <w:pPr>
        <w:widowControl/>
        <w:autoSpaceDE/>
        <w:autoSpaceDN/>
        <w:adjustRightInd/>
        <w:ind w:left="709"/>
        <w:jc w:val="both"/>
        <w:rPr>
          <w:rFonts w:ascii="Times New Roman" w:hAnsi="Times New Roman" w:cs="Courier New"/>
          <w:b/>
          <w:sz w:val="28"/>
          <w:szCs w:val="28"/>
        </w:rPr>
      </w:pPr>
      <w:r w:rsidRPr="000216E7">
        <w:rPr>
          <w:rFonts w:ascii="Times New Roman" w:hAnsi="Times New Roman" w:cs="Courier New"/>
          <w:b/>
          <w:sz w:val="28"/>
          <w:szCs w:val="28"/>
        </w:rPr>
        <w:t>Задачи:</w:t>
      </w:r>
    </w:p>
    <w:p w:rsidR="000216E7" w:rsidRPr="000216E7" w:rsidRDefault="000216E7" w:rsidP="00972BBE">
      <w:pPr>
        <w:widowControl/>
        <w:numPr>
          <w:ilvl w:val="0"/>
          <w:numId w:val="7"/>
        </w:numPr>
        <w:autoSpaceDE/>
        <w:autoSpaceDN/>
        <w:adjustRightInd/>
        <w:ind w:left="709"/>
        <w:jc w:val="both"/>
        <w:rPr>
          <w:rFonts w:ascii="Times New Roman" w:hAnsi="Times New Roman" w:cs="Courier New"/>
          <w:b/>
          <w:sz w:val="28"/>
          <w:szCs w:val="28"/>
        </w:rPr>
      </w:pPr>
      <w:r w:rsidRPr="000216E7">
        <w:rPr>
          <w:rFonts w:ascii="Times New Roman" w:hAnsi="Times New Roman" w:cs="Courier New"/>
          <w:sz w:val="28"/>
          <w:szCs w:val="28"/>
        </w:rPr>
        <w:t>стимулирование развития эмоциональности, памяти, мышления, воображения и творческой активности при игре в ансамбле;</w:t>
      </w:r>
    </w:p>
    <w:p w:rsidR="000216E7" w:rsidRPr="000216E7" w:rsidRDefault="000216E7" w:rsidP="00972BBE">
      <w:pPr>
        <w:widowControl/>
        <w:numPr>
          <w:ilvl w:val="0"/>
          <w:numId w:val="7"/>
        </w:numPr>
        <w:autoSpaceDE/>
        <w:autoSpaceDN/>
        <w:adjustRightInd/>
        <w:ind w:left="709"/>
        <w:jc w:val="both"/>
        <w:rPr>
          <w:rFonts w:ascii="Times New Roman" w:hAnsi="Times New Roman" w:cs="Courier New"/>
          <w:b/>
          <w:sz w:val="28"/>
          <w:szCs w:val="28"/>
        </w:rPr>
      </w:pPr>
      <w:r w:rsidRPr="000216E7">
        <w:rPr>
          <w:rFonts w:ascii="Times New Roman" w:hAnsi="Times New Roman" w:cs="Courier New"/>
          <w:sz w:val="28"/>
          <w:szCs w:val="28"/>
        </w:rPr>
        <w:t>формирование у обучающихся комплекса исполнительских навыков, необходимых для ансамблевого музицирования;</w:t>
      </w:r>
    </w:p>
    <w:p w:rsidR="000216E7" w:rsidRPr="000216E7" w:rsidRDefault="000216E7" w:rsidP="00972BBE">
      <w:pPr>
        <w:widowControl/>
        <w:numPr>
          <w:ilvl w:val="0"/>
          <w:numId w:val="7"/>
        </w:numPr>
        <w:autoSpaceDE/>
        <w:autoSpaceDN/>
        <w:adjustRightInd/>
        <w:ind w:left="709"/>
        <w:jc w:val="both"/>
        <w:rPr>
          <w:rFonts w:ascii="Times New Roman" w:hAnsi="Times New Roman" w:cs="Courier New"/>
          <w:b/>
          <w:sz w:val="28"/>
          <w:szCs w:val="28"/>
        </w:rPr>
      </w:pPr>
      <w:r w:rsidRPr="000216E7">
        <w:rPr>
          <w:rFonts w:ascii="Times New Roman" w:hAnsi="Times New Roman" w:cs="Courier New"/>
          <w:sz w:val="28"/>
          <w:szCs w:val="28"/>
        </w:rPr>
        <w:t>расширение кругозора учащегося путем ознакомления с ансамблевым репертуаром;</w:t>
      </w:r>
    </w:p>
    <w:p w:rsidR="000216E7" w:rsidRPr="000216E7" w:rsidRDefault="000216E7" w:rsidP="00972BBE">
      <w:pPr>
        <w:widowControl/>
        <w:numPr>
          <w:ilvl w:val="0"/>
          <w:numId w:val="8"/>
        </w:numPr>
        <w:autoSpaceDE/>
        <w:autoSpaceDN/>
        <w:adjustRightInd/>
        <w:ind w:left="709"/>
        <w:jc w:val="both"/>
        <w:rPr>
          <w:rFonts w:ascii="Times New Roman" w:hAnsi="Times New Roman" w:cs="Times New Roman"/>
          <w:sz w:val="28"/>
          <w:szCs w:val="28"/>
        </w:rPr>
      </w:pPr>
      <w:r w:rsidRPr="000216E7">
        <w:rPr>
          <w:rFonts w:ascii="Times New Roman" w:hAnsi="Times New Roman" w:cs="Times New Roman"/>
          <w:sz w:val="28"/>
          <w:szCs w:val="28"/>
        </w:rPr>
        <w:t>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w:t>
      </w:r>
    </w:p>
    <w:p w:rsidR="000216E7" w:rsidRPr="000216E7" w:rsidRDefault="000216E7" w:rsidP="00972BBE">
      <w:pPr>
        <w:widowControl/>
        <w:numPr>
          <w:ilvl w:val="0"/>
          <w:numId w:val="8"/>
        </w:numPr>
        <w:autoSpaceDE/>
        <w:autoSpaceDN/>
        <w:adjustRightInd/>
        <w:ind w:left="709"/>
        <w:jc w:val="both"/>
        <w:rPr>
          <w:rFonts w:ascii="Times New Roman" w:hAnsi="Times New Roman" w:cs="Times New Roman"/>
          <w:sz w:val="28"/>
          <w:szCs w:val="28"/>
        </w:rPr>
      </w:pPr>
      <w:r w:rsidRPr="000216E7">
        <w:rPr>
          <w:rFonts w:ascii="Times New Roman" w:hAnsi="Times New Roman" w:cs="Times New Roman"/>
          <w:sz w:val="28"/>
          <w:szCs w:val="28"/>
        </w:rPr>
        <w:t>развитие чувства ансамбля (чувства партнерства при игре в ансамбле), артистизма и музыкальности;</w:t>
      </w:r>
    </w:p>
    <w:p w:rsidR="000216E7" w:rsidRPr="000216E7" w:rsidRDefault="000216E7" w:rsidP="00972BBE">
      <w:pPr>
        <w:widowControl/>
        <w:numPr>
          <w:ilvl w:val="0"/>
          <w:numId w:val="8"/>
        </w:numPr>
        <w:autoSpaceDE/>
        <w:autoSpaceDN/>
        <w:adjustRightInd/>
        <w:ind w:left="709"/>
        <w:jc w:val="both"/>
        <w:rPr>
          <w:rFonts w:ascii="Times New Roman" w:hAnsi="Times New Roman" w:cs="Times New Roman"/>
          <w:sz w:val="28"/>
          <w:szCs w:val="28"/>
        </w:rPr>
      </w:pPr>
      <w:r w:rsidRPr="000216E7">
        <w:rPr>
          <w:rFonts w:ascii="Times New Roman" w:hAnsi="Times New Roman" w:cs="Times New Roman"/>
          <w:sz w:val="28"/>
          <w:szCs w:val="28"/>
        </w:rPr>
        <w:t>обучение навыкам самостоятельной работы, а также навыкам чтения с листа в ансамбле;</w:t>
      </w:r>
    </w:p>
    <w:p w:rsidR="000216E7" w:rsidRPr="000216E7" w:rsidRDefault="000216E7" w:rsidP="00972BBE">
      <w:pPr>
        <w:widowControl/>
        <w:numPr>
          <w:ilvl w:val="0"/>
          <w:numId w:val="8"/>
        </w:numPr>
        <w:autoSpaceDE/>
        <w:autoSpaceDN/>
        <w:adjustRightInd/>
        <w:ind w:left="709"/>
        <w:jc w:val="both"/>
        <w:rPr>
          <w:rFonts w:ascii="Times New Roman" w:hAnsi="Times New Roman" w:cs="Times New Roman"/>
          <w:sz w:val="28"/>
          <w:szCs w:val="28"/>
        </w:rPr>
      </w:pPr>
      <w:r w:rsidRPr="000216E7">
        <w:rPr>
          <w:rFonts w:ascii="Times New Roman" w:hAnsi="Times New Roman" w:cs="Times New Roman"/>
          <w:sz w:val="28"/>
          <w:szCs w:val="28"/>
        </w:rPr>
        <w:t>приобретение обучающимися опыта творческой деятельности и публичных выступлений в сфере ансамблевого музицирования;</w:t>
      </w:r>
    </w:p>
    <w:p w:rsidR="000216E7" w:rsidRPr="000216E7" w:rsidRDefault="000216E7" w:rsidP="00972BBE">
      <w:pPr>
        <w:widowControl/>
        <w:autoSpaceDE/>
        <w:autoSpaceDN/>
        <w:adjustRightInd/>
        <w:ind w:firstLine="708"/>
        <w:jc w:val="both"/>
        <w:rPr>
          <w:rFonts w:ascii="Times New Roman" w:hAnsi="Times New Roman" w:cs="Times New Roman"/>
          <w:sz w:val="28"/>
          <w:szCs w:val="28"/>
        </w:rPr>
      </w:pPr>
      <w:r w:rsidRPr="000216E7">
        <w:rPr>
          <w:rFonts w:ascii="Times New Roman" w:hAnsi="Times New Roman" w:cs="Times New Roman"/>
          <w:sz w:val="28"/>
          <w:szCs w:val="28"/>
        </w:rPr>
        <w:t>Учебный предмет «Ансамбль» неразрывно связан с учебным предметом «Специальность», а также со всеми предметами дополнительной предпрофессиональной  общеобразовательной программы в области музыкального искусства "</w:t>
      </w:r>
      <w:r>
        <w:rPr>
          <w:rFonts w:ascii="Times New Roman" w:hAnsi="Times New Roman" w:cs="Times New Roman"/>
          <w:sz w:val="28"/>
          <w:szCs w:val="28"/>
        </w:rPr>
        <w:t xml:space="preserve">Духовые и ударные </w:t>
      </w:r>
      <w:r w:rsidRPr="000216E7">
        <w:rPr>
          <w:rFonts w:ascii="Times New Roman" w:hAnsi="Times New Roman" w:cs="Times New Roman"/>
          <w:sz w:val="28"/>
          <w:szCs w:val="28"/>
        </w:rPr>
        <w:t>инструменты".</w:t>
      </w:r>
    </w:p>
    <w:p w:rsidR="000216E7" w:rsidRPr="000216E7" w:rsidRDefault="000216E7" w:rsidP="00972BBE">
      <w:pPr>
        <w:widowControl/>
        <w:autoSpaceDE/>
        <w:autoSpaceDN/>
        <w:adjustRightInd/>
        <w:ind w:firstLine="708"/>
        <w:jc w:val="both"/>
        <w:rPr>
          <w:rFonts w:ascii="Times New Roman" w:hAnsi="Times New Roman" w:cs="Times New Roman"/>
          <w:sz w:val="28"/>
          <w:szCs w:val="28"/>
        </w:rPr>
      </w:pPr>
      <w:r w:rsidRPr="000216E7">
        <w:rPr>
          <w:rFonts w:ascii="Times New Roman" w:hAnsi="Times New Roman" w:cs="Times New Roman"/>
          <w:sz w:val="28"/>
          <w:szCs w:val="28"/>
        </w:rPr>
        <w:t xml:space="preserve">Предмет «Ансамбль» расширяет границы творческого общения инструменталистов </w:t>
      </w:r>
      <w:r>
        <w:rPr>
          <w:rFonts w:ascii="Times New Roman" w:hAnsi="Times New Roman" w:cs="Times New Roman"/>
          <w:sz w:val="28"/>
          <w:szCs w:val="28"/>
        </w:rPr>
        <w:t xml:space="preserve">– духовиков </w:t>
      </w:r>
      <w:r w:rsidRPr="000216E7">
        <w:rPr>
          <w:rFonts w:ascii="Times New Roman" w:hAnsi="Times New Roman" w:cs="Times New Roman"/>
          <w:sz w:val="28"/>
          <w:szCs w:val="28"/>
        </w:rPr>
        <w:t>с учащимися других отделений учебного заведения.</w:t>
      </w:r>
    </w:p>
    <w:p w:rsidR="000216E7" w:rsidRPr="000216E7" w:rsidRDefault="000216E7" w:rsidP="00972BBE">
      <w:pPr>
        <w:widowControl/>
        <w:autoSpaceDE/>
        <w:autoSpaceDN/>
        <w:adjustRightInd/>
        <w:jc w:val="both"/>
        <w:rPr>
          <w:rFonts w:ascii="Times New Roman" w:hAnsi="Times New Roman" w:cs="Times New Roman"/>
          <w:sz w:val="28"/>
          <w:szCs w:val="28"/>
        </w:rPr>
      </w:pPr>
      <w:r w:rsidRPr="000216E7">
        <w:rPr>
          <w:rFonts w:ascii="Times New Roman" w:hAnsi="Times New Roman" w:cs="Times New Roman"/>
          <w:sz w:val="28"/>
          <w:szCs w:val="28"/>
        </w:rPr>
        <w:t xml:space="preserve">     </w:t>
      </w:r>
      <w:r w:rsidRPr="000216E7">
        <w:rPr>
          <w:rFonts w:ascii="Times New Roman" w:hAnsi="Times New Roman" w:cs="Times New Roman"/>
          <w:sz w:val="28"/>
          <w:szCs w:val="28"/>
        </w:rPr>
        <w:tab/>
        <w:t>Занятия в ансамбле – накопление опыта коллективного музицирования.</w:t>
      </w:r>
    </w:p>
    <w:p w:rsidR="000216E7" w:rsidRPr="000216E7" w:rsidRDefault="000216E7" w:rsidP="00972BBE">
      <w:pPr>
        <w:widowControl/>
        <w:autoSpaceDE/>
        <w:autoSpaceDN/>
        <w:adjustRightInd/>
        <w:jc w:val="both"/>
        <w:rPr>
          <w:rFonts w:ascii="Times New Roman" w:hAnsi="Times New Roman" w:cs="Times New Roman"/>
          <w:b/>
          <w:i/>
          <w:sz w:val="28"/>
          <w:szCs w:val="28"/>
        </w:rPr>
      </w:pPr>
      <w:r w:rsidRPr="000216E7">
        <w:rPr>
          <w:rFonts w:ascii="Times New Roman" w:hAnsi="Times New Roman" w:cs="Times New Roman"/>
          <w:b/>
          <w:i/>
          <w:sz w:val="28"/>
          <w:szCs w:val="28"/>
        </w:rPr>
        <w:tab/>
        <w:t xml:space="preserve">6. Обоснование структуры учебного предмета </w:t>
      </w:r>
    </w:p>
    <w:p w:rsidR="000216E7" w:rsidRPr="000216E7" w:rsidRDefault="000216E7" w:rsidP="00972BBE">
      <w:pPr>
        <w:widowControl/>
        <w:autoSpaceDE/>
        <w:autoSpaceDN/>
        <w:adjustRightInd/>
        <w:ind w:firstLine="567"/>
        <w:jc w:val="both"/>
        <w:rPr>
          <w:rFonts w:ascii="Times New Roman" w:hAnsi="Times New Roman" w:cs="Times New Roman"/>
          <w:sz w:val="28"/>
          <w:szCs w:val="28"/>
        </w:rPr>
      </w:pPr>
      <w:r w:rsidRPr="000216E7">
        <w:rPr>
          <w:rFonts w:ascii="Times New Roman" w:hAnsi="Times New Roman" w:cs="Times New Roman"/>
          <w:sz w:val="28"/>
          <w:szCs w:val="28"/>
        </w:rPr>
        <w:t xml:space="preserve">Обоснованием структуры программы являются ФГТ, отражающие все аспекты работы преподавателя с учеником. </w:t>
      </w:r>
    </w:p>
    <w:p w:rsidR="000216E7" w:rsidRPr="000216E7" w:rsidRDefault="000216E7" w:rsidP="00972BBE">
      <w:pPr>
        <w:widowControl/>
        <w:autoSpaceDE/>
        <w:autoSpaceDN/>
        <w:adjustRightInd/>
        <w:ind w:firstLine="709"/>
        <w:rPr>
          <w:rFonts w:ascii="Times New Roman" w:hAnsi="Times New Roman" w:cs="Times New Roman"/>
          <w:sz w:val="28"/>
          <w:szCs w:val="28"/>
        </w:rPr>
      </w:pPr>
      <w:r w:rsidRPr="000216E7">
        <w:rPr>
          <w:rFonts w:ascii="Times New Roman" w:hAnsi="Times New Roman" w:cs="Times New Roman"/>
          <w:sz w:val="28"/>
          <w:szCs w:val="28"/>
        </w:rPr>
        <w:t>Программа содержит  следующие разделы:</w:t>
      </w:r>
    </w:p>
    <w:p w:rsidR="000216E7" w:rsidRPr="000216E7" w:rsidRDefault="000216E7" w:rsidP="00972BBE">
      <w:pPr>
        <w:widowControl/>
        <w:autoSpaceDE/>
        <w:autoSpaceDN/>
        <w:adjustRightInd/>
        <w:ind w:left="567"/>
        <w:rPr>
          <w:rFonts w:ascii="Times New Roman" w:hAnsi="Times New Roman" w:cs="Times New Roman"/>
          <w:sz w:val="28"/>
          <w:szCs w:val="28"/>
        </w:rPr>
      </w:pPr>
      <w:r w:rsidRPr="000216E7">
        <w:rPr>
          <w:rFonts w:ascii="Times New Roman" w:hAnsi="Times New Roman" w:cs="Times New Roman"/>
          <w:sz w:val="28"/>
          <w:szCs w:val="28"/>
        </w:rPr>
        <w:t>-   сведения о затратах учебного времени, предусмотренного на освоение учебного предмета;</w:t>
      </w:r>
    </w:p>
    <w:p w:rsidR="000216E7" w:rsidRPr="000216E7" w:rsidRDefault="000216E7" w:rsidP="00972BBE">
      <w:pPr>
        <w:widowControl/>
        <w:autoSpaceDE/>
        <w:autoSpaceDN/>
        <w:adjustRightInd/>
        <w:ind w:left="567"/>
        <w:rPr>
          <w:rFonts w:ascii="Times New Roman" w:hAnsi="Times New Roman" w:cs="Times New Roman"/>
          <w:sz w:val="28"/>
          <w:szCs w:val="28"/>
        </w:rPr>
      </w:pPr>
      <w:r w:rsidRPr="000216E7">
        <w:rPr>
          <w:rFonts w:ascii="Times New Roman" w:hAnsi="Times New Roman" w:cs="Times New Roman"/>
          <w:sz w:val="28"/>
          <w:szCs w:val="28"/>
        </w:rPr>
        <w:t>-   распределение учебного материала по годам обучения;</w:t>
      </w:r>
    </w:p>
    <w:p w:rsidR="000216E7" w:rsidRPr="000216E7" w:rsidRDefault="000216E7" w:rsidP="00972BBE">
      <w:pPr>
        <w:widowControl/>
        <w:autoSpaceDE/>
        <w:autoSpaceDN/>
        <w:adjustRightInd/>
        <w:ind w:left="567"/>
        <w:rPr>
          <w:rFonts w:ascii="Times New Roman" w:hAnsi="Times New Roman" w:cs="Times New Roman"/>
          <w:sz w:val="28"/>
          <w:szCs w:val="28"/>
        </w:rPr>
      </w:pPr>
      <w:r w:rsidRPr="000216E7">
        <w:rPr>
          <w:rFonts w:ascii="Times New Roman" w:hAnsi="Times New Roman" w:cs="Times New Roman"/>
          <w:sz w:val="28"/>
          <w:szCs w:val="28"/>
        </w:rPr>
        <w:t>-   описание дидактических единиц учебного предмета;</w:t>
      </w:r>
    </w:p>
    <w:p w:rsidR="000216E7" w:rsidRPr="000216E7" w:rsidRDefault="000216E7" w:rsidP="00972BBE">
      <w:pPr>
        <w:widowControl/>
        <w:autoSpaceDE/>
        <w:autoSpaceDN/>
        <w:adjustRightInd/>
        <w:ind w:left="567"/>
        <w:rPr>
          <w:rFonts w:ascii="Times New Roman" w:hAnsi="Times New Roman" w:cs="Times New Roman"/>
          <w:sz w:val="28"/>
          <w:szCs w:val="28"/>
        </w:rPr>
      </w:pPr>
      <w:r w:rsidRPr="000216E7">
        <w:rPr>
          <w:rFonts w:ascii="Times New Roman" w:hAnsi="Times New Roman" w:cs="Times New Roman"/>
          <w:sz w:val="28"/>
          <w:szCs w:val="28"/>
        </w:rPr>
        <w:t>-   требования к уровню подготовки обучающихся;</w:t>
      </w:r>
    </w:p>
    <w:p w:rsidR="000216E7" w:rsidRPr="000216E7" w:rsidRDefault="000216E7" w:rsidP="00972BBE">
      <w:pPr>
        <w:widowControl/>
        <w:autoSpaceDE/>
        <w:autoSpaceDN/>
        <w:adjustRightInd/>
        <w:ind w:left="567"/>
        <w:rPr>
          <w:rFonts w:ascii="Times New Roman" w:hAnsi="Times New Roman" w:cs="Times New Roman"/>
          <w:sz w:val="28"/>
          <w:szCs w:val="28"/>
        </w:rPr>
      </w:pPr>
      <w:r w:rsidRPr="000216E7">
        <w:rPr>
          <w:rFonts w:ascii="Times New Roman" w:hAnsi="Times New Roman" w:cs="Times New Roman"/>
          <w:sz w:val="28"/>
          <w:szCs w:val="28"/>
        </w:rPr>
        <w:t>-   формы и методы контроля, система оценок;</w:t>
      </w:r>
    </w:p>
    <w:p w:rsidR="000216E7" w:rsidRPr="000216E7" w:rsidRDefault="000216E7" w:rsidP="00972BBE">
      <w:pPr>
        <w:widowControl/>
        <w:autoSpaceDE/>
        <w:autoSpaceDN/>
        <w:adjustRightInd/>
        <w:ind w:left="567"/>
        <w:rPr>
          <w:rFonts w:ascii="Times New Roman" w:hAnsi="Times New Roman" w:cs="Times New Roman"/>
          <w:sz w:val="28"/>
          <w:szCs w:val="28"/>
        </w:rPr>
      </w:pPr>
      <w:r w:rsidRPr="000216E7">
        <w:rPr>
          <w:rFonts w:ascii="Times New Roman" w:hAnsi="Times New Roman" w:cs="Times New Roman"/>
          <w:sz w:val="28"/>
          <w:szCs w:val="28"/>
        </w:rPr>
        <w:t>-   методическое обеспечение учебного процесса.</w:t>
      </w:r>
    </w:p>
    <w:p w:rsidR="000216E7" w:rsidRPr="000216E7" w:rsidRDefault="000216E7" w:rsidP="00972BBE">
      <w:pPr>
        <w:widowControl/>
        <w:autoSpaceDE/>
        <w:autoSpaceDN/>
        <w:adjustRightInd/>
        <w:ind w:firstLine="567"/>
        <w:jc w:val="both"/>
        <w:rPr>
          <w:rFonts w:ascii="Times New Roman" w:hAnsi="Times New Roman" w:cs="Times New Roman"/>
          <w:sz w:val="28"/>
          <w:szCs w:val="28"/>
        </w:rPr>
      </w:pPr>
      <w:r w:rsidRPr="000216E7">
        <w:rPr>
          <w:rFonts w:ascii="Times New Roman" w:hAnsi="Times New Roman" w:cs="Times New Roman"/>
          <w:sz w:val="28"/>
          <w:szCs w:val="28"/>
        </w:rPr>
        <w:lastRenderedPageBreak/>
        <w:t>В соответствии с данными направлениями строится основной раздел программы «Содержание учебного предмета».</w:t>
      </w:r>
    </w:p>
    <w:p w:rsidR="000216E7" w:rsidRPr="000216E7" w:rsidRDefault="000216E7" w:rsidP="00972BBE">
      <w:pPr>
        <w:widowControl/>
        <w:autoSpaceDE/>
        <w:autoSpaceDN/>
        <w:adjustRightInd/>
        <w:jc w:val="both"/>
        <w:rPr>
          <w:rFonts w:ascii="Times New Roman" w:hAnsi="Times New Roman" w:cs="Times New Roman"/>
          <w:b/>
          <w:i/>
          <w:sz w:val="28"/>
          <w:szCs w:val="28"/>
        </w:rPr>
      </w:pPr>
      <w:r w:rsidRPr="000216E7">
        <w:rPr>
          <w:rFonts w:ascii="Times New Roman" w:hAnsi="Times New Roman" w:cs="Times New Roman"/>
          <w:b/>
          <w:i/>
          <w:sz w:val="28"/>
          <w:szCs w:val="28"/>
        </w:rPr>
        <w:tab/>
        <w:t>7. Методы обучения</w:t>
      </w:r>
    </w:p>
    <w:p w:rsidR="000216E7" w:rsidRPr="000216E7" w:rsidRDefault="000216E7" w:rsidP="00972BBE">
      <w:pPr>
        <w:widowControl/>
        <w:autoSpaceDE/>
        <w:autoSpaceDN/>
        <w:adjustRightInd/>
        <w:ind w:firstLine="420"/>
        <w:jc w:val="both"/>
        <w:rPr>
          <w:rFonts w:ascii="Times New Roman" w:hAnsi="Times New Roman" w:cs="Times New Roman"/>
          <w:sz w:val="28"/>
          <w:szCs w:val="28"/>
        </w:rPr>
      </w:pPr>
      <w:r w:rsidRPr="000216E7">
        <w:rPr>
          <w:rFonts w:ascii="Times New Roman" w:hAnsi="Times New Roman" w:cs="Times New Roman"/>
          <w:sz w:val="28"/>
          <w:szCs w:val="28"/>
        </w:rPr>
        <w:t xml:space="preserve">Выбор методов обучения  по учебному предмету «Ансамбль» зависит </w:t>
      </w:r>
      <w:proofErr w:type="gramStart"/>
      <w:r w:rsidRPr="000216E7">
        <w:rPr>
          <w:rFonts w:ascii="Times New Roman" w:hAnsi="Times New Roman" w:cs="Times New Roman"/>
          <w:sz w:val="28"/>
          <w:szCs w:val="28"/>
        </w:rPr>
        <w:t>от</w:t>
      </w:r>
      <w:proofErr w:type="gramEnd"/>
      <w:r w:rsidRPr="000216E7">
        <w:rPr>
          <w:rFonts w:ascii="Times New Roman" w:hAnsi="Times New Roman" w:cs="Times New Roman"/>
          <w:sz w:val="28"/>
          <w:szCs w:val="28"/>
        </w:rPr>
        <w:t xml:space="preserve">: </w:t>
      </w:r>
    </w:p>
    <w:p w:rsidR="000216E7" w:rsidRPr="000216E7" w:rsidRDefault="000216E7" w:rsidP="00972BBE">
      <w:pPr>
        <w:widowControl/>
        <w:numPr>
          <w:ilvl w:val="0"/>
          <w:numId w:val="9"/>
        </w:numPr>
        <w:autoSpaceDE/>
        <w:autoSpaceDN/>
        <w:adjustRightInd/>
        <w:jc w:val="both"/>
        <w:rPr>
          <w:rFonts w:ascii="Times New Roman" w:hAnsi="Times New Roman" w:cs="Times New Roman"/>
          <w:sz w:val="28"/>
          <w:szCs w:val="28"/>
        </w:rPr>
      </w:pPr>
      <w:r w:rsidRPr="000216E7">
        <w:rPr>
          <w:rFonts w:ascii="Times New Roman" w:hAnsi="Times New Roman" w:cs="Times New Roman"/>
          <w:sz w:val="28"/>
          <w:szCs w:val="28"/>
        </w:rPr>
        <w:t xml:space="preserve">возраста учащихся; </w:t>
      </w:r>
    </w:p>
    <w:p w:rsidR="000216E7" w:rsidRPr="000216E7" w:rsidRDefault="000216E7" w:rsidP="00972BBE">
      <w:pPr>
        <w:widowControl/>
        <w:numPr>
          <w:ilvl w:val="0"/>
          <w:numId w:val="9"/>
        </w:numPr>
        <w:autoSpaceDE/>
        <w:autoSpaceDN/>
        <w:adjustRightInd/>
        <w:jc w:val="both"/>
        <w:rPr>
          <w:rFonts w:ascii="Times New Roman" w:hAnsi="Times New Roman" w:cs="Times New Roman"/>
          <w:sz w:val="28"/>
          <w:szCs w:val="28"/>
        </w:rPr>
      </w:pPr>
      <w:r w:rsidRPr="000216E7">
        <w:rPr>
          <w:rFonts w:ascii="Times New Roman" w:hAnsi="Times New Roman" w:cs="Times New Roman"/>
          <w:sz w:val="28"/>
          <w:szCs w:val="28"/>
        </w:rPr>
        <w:t>их индивидуальных  способностей;</w:t>
      </w:r>
    </w:p>
    <w:p w:rsidR="000216E7" w:rsidRPr="000216E7" w:rsidRDefault="000216E7" w:rsidP="00972BBE">
      <w:pPr>
        <w:widowControl/>
        <w:numPr>
          <w:ilvl w:val="0"/>
          <w:numId w:val="9"/>
        </w:numPr>
        <w:autoSpaceDE/>
        <w:autoSpaceDN/>
        <w:adjustRightInd/>
        <w:jc w:val="both"/>
        <w:rPr>
          <w:rFonts w:ascii="Times New Roman" w:hAnsi="Times New Roman" w:cs="Times New Roman"/>
          <w:sz w:val="28"/>
          <w:szCs w:val="28"/>
        </w:rPr>
      </w:pPr>
      <w:r w:rsidRPr="000216E7">
        <w:rPr>
          <w:rFonts w:ascii="Times New Roman" w:hAnsi="Times New Roman" w:cs="Times New Roman"/>
          <w:sz w:val="28"/>
          <w:szCs w:val="28"/>
        </w:rPr>
        <w:t>от  состава ансамбля;</w:t>
      </w:r>
    </w:p>
    <w:p w:rsidR="000216E7" w:rsidRPr="000216E7" w:rsidRDefault="000216E7" w:rsidP="00972BBE">
      <w:pPr>
        <w:widowControl/>
        <w:numPr>
          <w:ilvl w:val="0"/>
          <w:numId w:val="9"/>
        </w:numPr>
        <w:autoSpaceDE/>
        <w:autoSpaceDN/>
        <w:adjustRightInd/>
        <w:jc w:val="both"/>
        <w:rPr>
          <w:rFonts w:ascii="Times New Roman" w:hAnsi="Times New Roman" w:cs="Times New Roman"/>
          <w:sz w:val="28"/>
          <w:szCs w:val="28"/>
        </w:rPr>
      </w:pPr>
      <w:r w:rsidRPr="000216E7">
        <w:rPr>
          <w:rFonts w:ascii="Times New Roman" w:hAnsi="Times New Roman" w:cs="Times New Roman"/>
          <w:sz w:val="28"/>
          <w:szCs w:val="28"/>
        </w:rPr>
        <w:t>от количества участников ансамбля.</w:t>
      </w:r>
    </w:p>
    <w:p w:rsidR="000216E7" w:rsidRPr="000216E7" w:rsidRDefault="000216E7" w:rsidP="00972BBE">
      <w:pPr>
        <w:widowControl/>
        <w:autoSpaceDE/>
        <w:autoSpaceDN/>
        <w:adjustRightInd/>
        <w:jc w:val="both"/>
        <w:rPr>
          <w:rFonts w:ascii="Times New Roman" w:hAnsi="Times New Roman" w:cs="Times New Roman"/>
          <w:sz w:val="28"/>
          <w:szCs w:val="28"/>
        </w:rPr>
      </w:pPr>
      <w:r w:rsidRPr="000216E7">
        <w:rPr>
          <w:rFonts w:ascii="Times New Roman" w:hAnsi="Times New Roman" w:cs="Times New Roman"/>
          <w:sz w:val="28"/>
          <w:szCs w:val="28"/>
        </w:rPr>
        <w:t xml:space="preserve"> </w:t>
      </w:r>
      <w:r w:rsidRPr="000216E7">
        <w:rPr>
          <w:rFonts w:ascii="Times New Roman" w:hAnsi="Times New Roman" w:cs="Times New Roman"/>
          <w:sz w:val="28"/>
          <w:szCs w:val="28"/>
        </w:rPr>
        <w:tab/>
        <w:t>Для достижения поставленной цели и реализации задач предмета используются следующие методы обучения:</w:t>
      </w:r>
    </w:p>
    <w:p w:rsidR="000216E7" w:rsidRPr="000216E7" w:rsidRDefault="000216E7" w:rsidP="00972BBE">
      <w:pPr>
        <w:widowControl/>
        <w:autoSpaceDE/>
        <w:autoSpaceDN/>
        <w:adjustRightInd/>
        <w:jc w:val="both"/>
        <w:rPr>
          <w:rFonts w:ascii="Times New Roman" w:hAnsi="Times New Roman" w:cs="Times New Roman"/>
          <w:sz w:val="28"/>
          <w:szCs w:val="28"/>
        </w:rPr>
      </w:pPr>
      <w:r w:rsidRPr="000216E7">
        <w:rPr>
          <w:rFonts w:ascii="Times New Roman" w:hAnsi="Times New Roman" w:cs="Times New Roman"/>
          <w:sz w:val="28"/>
          <w:szCs w:val="28"/>
        </w:rPr>
        <w:t xml:space="preserve">  - словесный (рассказ, объяснение);</w:t>
      </w:r>
    </w:p>
    <w:p w:rsidR="000216E7" w:rsidRPr="000216E7" w:rsidRDefault="000216E7" w:rsidP="00972BBE">
      <w:pPr>
        <w:widowControl/>
        <w:autoSpaceDE/>
        <w:autoSpaceDN/>
        <w:adjustRightInd/>
        <w:jc w:val="both"/>
        <w:rPr>
          <w:rFonts w:ascii="Times New Roman" w:hAnsi="Times New Roman" w:cs="Times New Roman"/>
          <w:sz w:val="28"/>
          <w:szCs w:val="28"/>
        </w:rPr>
      </w:pPr>
      <w:r w:rsidRPr="000216E7">
        <w:rPr>
          <w:rFonts w:ascii="Times New Roman" w:hAnsi="Times New Roman" w:cs="Times New Roman"/>
          <w:sz w:val="28"/>
          <w:szCs w:val="28"/>
        </w:rPr>
        <w:t xml:space="preserve">  - метод показа; </w:t>
      </w:r>
    </w:p>
    <w:p w:rsidR="000216E7" w:rsidRPr="000216E7" w:rsidRDefault="000216E7" w:rsidP="00972BBE">
      <w:pPr>
        <w:widowControl/>
        <w:autoSpaceDE/>
        <w:autoSpaceDN/>
        <w:adjustRightInd/>
        <w:jc w:val="both"/>
        <w:rPr>
          <w:rFonts w:ascii="Times New Roman" w:hAnsi="Times New Roman" w:cs="Times New Roman"/>
          <w:sz w:val="28"/>
          <w:szCs w:val="28"/>
        </w:rPr>
      </w:pPr>
      <w:r w:rsidRPr="000216E7">
        <w:rPr>
          <w:rFonts w:ascii="Times New Roman" w:hAnsi="Times New Roman" w:cs="Times New Roman"/>
          <w:sz w:val="28"/>
          <w:szCs w:val="28"/>
        </w:rPr>
        <w:t xml:space="preserve">  - частично – </w:t>
      </w:r>
      <w:proofErr w:type="gramStart"/>
      <w:r w:rsidRPr="000216E7">
        <w:rPr>
          <w:rFonts w:ascii="Times New Roman" w:hAnsi="Times New Roman" w:cs="Times New Roman"/>
          <w:sz w:val="28"/>
          <w:szCs w:val="28"/>
        </w:rPr>
        <w:t>поисковый</w:t>
      </w:r>
      <w:proofErr w:type="gramEnd"/>
      <w:r w:rsidRPr="000216E7">
        <w:rPr>
          <w:rFonts w:ascii="Times New Roman" w:hAnsi="Times New Roman" w:cs="Times New Roman"/>
          <w:sz w:val="28"/>
          <w:szCs w:val="28"/>
        </w:rPr>
        <w:t xml:space="preserve"> (ученики участвуют в поисках решения поставленной  задачи).</w:t>
      </w:r>
    </w:p>
    <w:p w:rsidR="000216E7" w:rsidRPr="000216E7" w:rsidRDefault="000216E7" w:rsidP="00972BBE">
      <w:pPr>
        <w:widowControl/>
        <w:autoSpaceDE/>
        <w:autoSpaceDN/>
        <w:adjustRightInd/>
        <w:ind w:firstLine="720"/>
        <w:jc w:val="both"/>
        <w:rPr>
          <w:rFonts w:ascii="Times New Roman" w:hAnsi="Times New Roman" w:cs="Times New Roman"/>
          <w:sz w:val="28"/>
          <w:szCs w:val="28"/>
        </w:rPr>
      </w:pPr>
      <w:r w:rsidRPr="000216E7">
        <w:rPr>
          <w:rFonts w:ascii="Times New Roman" w:hAnsi="Times New Roman" w:cs="Times New Roman"/>
          <w:sz w:val="28"/>
          <w:szCs w:val="28"/>
        </w:rPr>
        <w:t xml:space="preserve">Предложенные методы работы с ансамблем </w:t>
      </w:r>
      <w:r>
        <w:rPr>
          <w:rFonts w:ascii="Times New Roman" w:hAnsi="Times New Roman" w:cs="Times New Roman"/>
          <w:sz w:val="28"/>
          <w:szCs w:val="28"/>
        </w:rPr>
        <w:t>духовых</w:t>
      </w:r>
      <w:r w:rsidRPr="000216E7">
        <w:rPr>
          <w:rFonts w:ascii="Times New Roman" w:hAnsi="Times New Roman" w:cs="Times New Roman"/>
          <w:sz w:val="28"/>
          <w:szCs w:val="28"/>
        </w:rPr>
        <w:t xml:space="preserve"> инструментов в рамках предпрофессиональной образовательной программы являются наиболее продуктивными при реализации поставленных целей и зада</w:t>
      </w:r>
      <w:r>
        <w:rPr>
          <w:rFonts w:ascii="Times New Roman" w:hAnsi="Times New Roman" w:cs="Times New Roman"/>
          <w:sz w:val="28"/>
          <w:szCs w:val="28"/>
        </w:rPr>
        <w:t>ч</w:t>
      </w:r>
      <w:r w:rsidRPr="000216E7">
        <w:rPr>
          <w:rFonts w:ascii="Times New Roman" w:hAnsi="Times New Roman" w:cs="Times New Roman"/>
          <w:sz w:val="28"/>
          <w:szCs w:val="28"/>
        </w:rPr>
        <w:t xml:space="preserve"> учебного предмета и основаны на проверенных методиках и сложившихся традициях ансамблевого исполнительства на </w:t>
      </w:r>
      <w:r>
        <w:rPr>
          <w:rFonts w:ascii="Times New Roman" w:hAnsi="Times New Roman" w:cs="Times New Roman"/>
          <w:sz w:val="28"/>
          <w:szCs w:val="28"/>
        </w:rPr>
        <w:t>духовых</w:t>
      </w:r>
      <w:r w:rsidRPr="000216E7">
        <w:rPr>
          <w:rFonts w:ascii="Times New Roman" w:hAnsi="Times New Roman" w:cs="Times New Roman"/>
          <w:sz w:val="28"/>
          <w:szCs w:val="28"/>
        </w:rPr>
        <w:t xml:space="preserve"> инструментах.</w:t>
      </w:r>
    </w:p>
    <w:p w:rsidR="000216E7" w:rsidRPr="000216E7" w:rsidRDefault="000216E7" w:rsidP="00972BBE">
      <w:pPr>
        <w:widowControl/>
        <w:autoSpaceDE/>
        <w:autoSpaceDN/>
        <w:adjustRightInd/>
        <w:jc w:val="both"/>
        <w:rPr>
          <w:rFonts w:ascii="Times New Roman" w:hAnsi="Times New Roman" w:cs="Times New Roman"/>
          <w:b/>
          <w:i/>
          <w:sz w:val="28"/>
          <w:szCs w:val="28"/>
        </w:rPr>
      </w:pPr>
      <w:r w:rsidRPr="000216E7">
        <w:rPr>
          <w:rFonts w:ascii="Times New Roman" w:hAnsi="Times New Roman" w:cs="Times New Roman"/>
          <w:b/>
          <w:color w:val="00B050"/>
          <w:sz w:val="28"/>
          <w:szCs w:val="28"/>
        </w:rPr>
        <w:tab/>
      </w:r>
      <w:r w:rsidRPr="000216E7">
        <w:rPr>
          <w:rFonts w:ascii="Times New Roman" w:hAnsi="Times New Roman" w:cs="Times New Roman"/>
          <w:b/>
          <w:i/>
          <w:sz w:val="28"/>
          <w:szCs w:val="28"/>
        </w:rPr>
        <w:t>8. Описание материально – технических условий реализации учебного предмета «Ансамбль»</w:t>
      </w:r>
    </w:p>
    <w:p w:rsidR="000216E7" w:rsidRPr="000216E7" w:rsidRDefault="000216E7" w:rsidP="00972BBE">
      <w:pPr>
        <w:widowControl/>
        <w:autoSpaceDE/>
        <w:autoSpaceDN/>
        <w:adjustRightInd/>
        <w:ind w:firstLine="708"/>
        <w:jc w:val="both"/>
        <w:rPr>
          <w:rFonts w:ascii="Times New Roman" w:hAnsi="Times New Roman" w:cs="Times New Roman"/>
          <w:color w:val="000000"/>
          <w:sz w:val="28"/>
          <w:szCs w:val="28"/>
        </w:rPr>
      </w:pPr>
      <w:r w:rsidRPr="000216E7">
        <w:rPr>
          <w:rFonts w:ascii="Times New Roman" w:hAnsi="Times New Roman" w:cs="Times New Roman"/>
          <w:color w:val="000000"/>
          <w:sz w:val="28"/>
          <w:szCs w:val="28"/>
        </w:rPr>
        <w:t xml:space="preserve">Материально – технические условия реализации программы </w:t>
      </w:r>
      <w:r w:rsidRPr="000216E7">
        <w:rPr>
          <w:rFonts w:ascii="Times New Roman" w:hAnsi="Times New Roman" w:cs="Times New Roman"/>
          <w:color w:val="000000"/>
          <w:sz w:val="28"/>
          <w:szCs w:val="26"/>
        </w:rPr>
        <w:t xml:space="preserve">«Ансамбль» </w:t>
      </w:r>
      <w:r w:rsidRPr="000216E7">
        <w:rPr>
          <w:rFonts w:ascii="Times New Roman" w:hAnsi="Times New Roman" w:cs="Times New Roman"/>
          <w:color w:val="000000"/>
          <w:sz w:val="28"/>
          <w:szCs w:val="28"/>
        </w:rPr>
        <w:t xml:space="preserve">обеспечивают возможность достижения обучающимися результатов установленных ФГТ. </w:t>
      </w:r>
    </w:p>
    <w:p w:rsidR="000216E7" w:rsidRPr="000216E7" w:rsidRDefault="000216E7" w:rsidP="00972BBE">
      <w:pPr>
        <w:widowControl/>
        <w:autoSpaceDE/>
        <w:autoSpaceDN/>
        <w:adjustRightInd/>
        <w:ind w:firstLine="708"/>
        <w:jc w:val="both"/>
        <w:rPr>
          <w:rFonts w:ascii="Times New Roman" w:hAnsi="Times New Roman" w:cs="Times New Roman"/>
          <w:color w:val="000000"/>
          <w:sz w:val="28"/>
          <w:szCs w:val="28"/>
        </w:rPr>
      </w:pPr>
      <w:r w:rsidRPr="000216E7">
        <w:rPr>
          <w:rFonts w:ascii="Times New Roman" w:hAnsi="Times New Roman" w:cs="Times New Roman"/>
          <w:color w:val="000000"/>
          <w:sz w:val="28"/>
          <w:szCs w:val="28"/>
        </w:rPr>
        <w:t>Материально-техническая база образовательного учреждения соответствует санитарным и противопожарным нормам, нормам охраны труда.</w:t>
      </w:r>
    </w:p>
    <w:p w:rsidR="000216E7" w:rsidRPr="000216E7" w:rsidRDefault="000216E7" w:rsidP="00972BBE">
      <w:pPr>
        <w:widowControl/>
        <w:suppressAutoHyphens/>
        <w:autoSpaceDN/>
        <w:adjustRightInd/>
        <w:ind w:firstLine="708"/>
        <w:rPr>
          <w:rFonts w:ascii="Times New Roman" w:hAnsi="Times New Roman" w:cs="Times New Roman"/>
          <w:color w:val="000000"/>
          <w:sz w:val="28"/>
          <w:szCs w:val="28"/>
        </w:rPr>
      </w:pPr>
      <w:r w:rsidRPr="000216E7">
        <w:rPr>
          <w:rFonts w:ascii="Times New Roman" w:hAnsi="Times New Roman" w:cs="Times New Roman"/>
          <w:i/>
          <w:sz w:val="28"/>
          <w:szCs w:val="28"/>
        </w:rPr>
        <w:t>Материально – техническое обеспечение:</w:t>
      </w:r>
    </w:p>
    <w:p w:rsidR="000216E7" w:rsidRPr="000216E7" w:rsidRDefault="000216E7" w:rsidP="00972BBE">
      <w:pPr>
        <w:widowControl/>
        <w:numPr>
          <w:ilvl w:val="0"/>
          <w:numId w:val="12"/>
        </w:numPr>
        <w:suppressAutoHyphens/>
        <w:autoSpaceDE/>
        <w:autoSpaceDN/>
        <w:adjustRightInd/>
        <w:rPr>
          <w:rFonts w:ascii="Times New Roman" w:hAnsi="Times New Roman" w:cs="Times New Roman"/>
          <w:color w:val="000000"/>
          <w:sz w:val="28"/>
          <w:szCs w:val="28"/>
        </w:rPr>
      </w:pPr>
      <w:r w:rsidRPr="000216E7">
        <w:rPr>
          <w:rFonts w:ascii="Times New Roman" w:hAnsi="Times New Roman" w:cs="Times New Roman"/>
          <w:color w:val="000000"/>
          <w:sz w:val="28"/>
          <w:szCs w:val="28"/>
        </w:rPr>
        <w:t>учебные аудитории,  оснащенные фортепиано, площадью не менее  12 кв.м.,</w:t>
      </w:r>
    </w:p>
    <w:p w:rsidR="000216E7" w:rsidRPr="000216E7" w:rsidRDefault="000216E7" w:rsidP="00972BBE">
      <w:pPr>
        <w:widowControl/>
        <w:numPr>
          <w:ilvl w:val="0"/>
          <w:numId w:val="12"/>
        </w:numPr>
        <w:suppressAutoHyphens/>
        <w:autoSpaceDE/>
        <w:autoSpaceDN/>
        <w:adjustRightInd/>
        <w:rPr>
          <w:rFonts w:ascii="Times New Roman" w:hAnsi="Times New Roman" w:cs="Times New Roman"/>
          <w:color w:val="000000"/>
          <w:sz w:val="28"/>
          <w:szCs w:val="28"/>
        </w:rPr>
      </w:pPr>
      <w:r w:rsidRPr="000216E7">
        <w:rPr>
          <w:rFonts w:ascii="Times New Roman" w:hAnsi="Times New Roman" w:cs="Times New Roman"/>
          <w:color w:val="000000"/>
          <w:sz w:val="28"/>
          <w:szCs w:val="28"/>
        </w:rPr>
        <w:t xml:space="preserve"> библиотека.</w:t>
      </w:r>
    </w:p>
    <w:p w:rsidR="000216E7" w:rsidRPr="000216E7" w:rsidRDefault="000216E7" w:rsidP="00972BBE">
      <w:pPr>
        <w:widowControl/>
        <w:autoSpaceDE/>
        <w:autoSpaceDN/>
        <w:adjustRightInd/>
        <w:ind w:firstLine="708"/>
        <w:rPr>
          <w:rFonts w:ascii="Times New Roman" w:hAnsi="Times New Roman" w:cs="Times New Roman"/>
          <w:i/>
          <w:color w:val="000000"/>
          <w:sz w:val="28"/>
          <w:szCs w:val="28"/>
        </w:rPr>
      </w:pPr>
      <w:r w:rsidRPr="000216E7">
        <w:rPr>
          <w:rFonts w:ascii="Times New Roman" w:hAnsi="Times New Roman" w:cs="Times New Roman"/>
          <w:i/>
          <w:color w:val="000000"/>
          <w:sz w:val="28"/>
          <w:szCs w:val="28"/>
        </w:rPr>
        <w:t>Инструменты:</w:t>
      </w:r>
    </w:p>
    <w:p w:rsidR="000216E7" w:rsidRPr="000216E7" w:rsidRDefault="000216E7" w:rsidP="00972BBE">
      <w:pPr>
        <w:widowControl/>
        <w:autoSpaceDE/>
        <w:autoSpaceDN/>
        <w:adjustRightInd/>
        <w:ind w:left="1134" w:hanging="141"/>
        <w:rPr>
          <w:rFonts w:ascii="Times New Roman" w:hAnsi="Times New Roman" w:cs="Times New Roman"/>
          <w:color w:val="000000"/>
          <w:sz w:val="28"/>
          <w:szCs w:val="28"/>
        </w:rPr>
      </w:pPr>
      <w:r w:rsidRPr="000216E7">
        <w:rPr>
          <w:rFonts w:ascii="Times New Roman" w:hAnsi="Times New Roman" w:cs="Times New Roman"/>
          <w:sz w:val="28"/>
          <w:szCs w:val="28"/>
        </w:rPr>
        <w:t xml:space="preserve"> - </w:t>
      </w:r>
      <w:r w:rsidRPr="000216E7">
        <w:rPr>
          <w:rFonts w:ascii="Times New Roman" w:hAnsi="Times New Roman" w:cs="Times New Roman"/>
          <w:sz w:val="28"/>
          <w:szCs w:val="28"/>
        </w:rPr>
        <w:tab/>
        <w:t xml:space="preserve">достаточное количество </w:t>
      </w:r>
      <w:r>
        <w:rPr>
          <w:rFonts w:ascii="Times New Roman" w:hAnsi="Times New Roman" w:cs="Times New Roman"/>
          <w:sz w:val="28"/>
          <w:szCs w:val="28"/>
        </w:rPr>
        <w:t>духовых</w:t>
      </w:r>
      <w:r w:rsidRPr="000216E7">
        <w:rPr>
          <w:rFonts w:ascii="Times New Roman" w:hAnsi="Times New Roman" w:cs="Times New Roman"/>
          <w:sz w:val="28"/>
          <w:szCs w:val="28"/>
        </w:rPr>
        <w:t xml:space="preserve"> </w:t>
      </w:r>
      <w:r w:rsidR="008F1828">
        <w:rPr>
          <w:rFonts w:ascii="Times New Roman" w:hAnsi="Times New Roman" w:cs="Times New Roman"/>
          <w:sz w:val="28"/>
          <w:szCs w:val="28"/>
        </w:rPr>
        <w:t xml:space="preserve">и ударных </w:t>
      </w:r>
      <w:r w:rsidRPr="000216E7">
        <w:rPr>
          <w:rFonts w:ascii="Times New Roman" w:hAnsi="Times New Roman" w:cs="Times New Roman"/>
          <w:sz w:val="28"/>
          <w:szCs w:val="28"/>
        </w:rPr>
        <w:t>инструментов</w:t>
      </w:r>
      <w:r>
        <w:rPr>
          <w:rFonts w:ascii="Times New Roman" w:hAnsi="Times New Roman" w:cs="Times New Roman"/>
          <w:sz w:val="28"/>
          <w:szCs w:val="28"/>
        </w:rPr>
        <w:t>.</w:t>
      </w:r>
    </w:p>
    <w:p w:rsidR="000216E7" w:rsidRPr="000216E7" w:rsidRDefault="000216E7" w:rsidP="00972BBE">
      <w:pPr>
        <w:widowControl/>
        <w:autoSpaceDE/>
        <w:autoSpaceDN/>
        <w:adjustRightInd/>
        <w:ind w:firstLine="708"/>
        <w:jc w:val="both"/>
        <w:rPr>
          <w:rFonts w:ascii="Times New Roman" w:eastAsia="Calibri" w:hAnsi="Times New Roman" w:cs="Calibri"/>
          <w:i/>
          <w:sz w:val="28"/>
          <w:szCs w:val="28"/>
          <w:lang w:eastAsia="en-US"/>
        </w:rPr>
      </w:pPr>
      <w:r w:rsidRPr="000216E7">
        <w:rPr>
          <w:rFonts w:ascii="Times New Roman" w:eastAsia="Calibri" w:hAnsi="Times New Roman" w:cs="Calibri"/>
          <w:i/>
          <w:sz w:val="28"/>
          <w:szCs w:val="28"/>
          <w:lang w:eastAsia="en-US"/>
        </w:rPr>
        <w:t>Электронно – образовательные ресурсы:</w:t>
      </w:r>
    </w:p>
    <w:p w:rsidR="000216E7" w:rsidRPr="000216E7" w:rsidRDefault="000216E7" w:rsidP="00972BBE">
      <w:pPr>
        <w:widowControl/>
        <w:numPr>
          <w:ilvl w:val="0"/>
          <w:numId w:val="10"/>
        </w:numPr>
        <w:autoSpaceDE/>
        <w:autoSpaceDN/>
        <w:adjustRightInd/>
        <w:jc w:val="both"/>
        <w:rPr>
          <w:rFonts w:ascii="Times New Roman" w:eastAsia="Calibri" w:hAnsi="Times New Roman" w:cs="Calibri"/>
          <w:sz w:val="28"/>
          <w:szCs w:val="28"/>
          <w:lang w:eastAsia="en-US"/>
        </w:rPr>
      </w:pPr>
      <w:r w:rsidRPr="000216E7">
        <w:rPr>
          <w:rFonts w:ascii="Times New Roman" w:eastAsia="Calibri" w:hAnsi="Times New Roman" w:cs="Calibri"/>
          <w:sz w:val="28"/>
          <w:szCs w:val="28"/>
          <w:lang w:eastAsia="en-US"/>
        </w:rPr>
        <w:t>компьютер,</w:t>
      </w:r>
    </w:p>
    <w:p w:rsidR="000216E7" w:rsidRPr="000216E7" w:rsidRDefault="000216E7" w:rsidP="00972BBE">
      <w:pPr>
        <w:widowControl/>
        <w:numPr>
          <w:ilvl w:val="0"/>
          <w:numId w:val="10"/>
        </w:numPr>
        <w:autoSpaceDE/>
        <w:autoSpaceDN/>
        <w:adjustRightInd/>
        <w:jc w:val="both"/>
        <w:rPr>
          <w:rFonts w:ascii="Times New Roman" w:eastAsia="Calibri" w:hAnsi="Times New Roman" w:cs="Calibri"/>
          <w:sz w:val="28"/>
          <w:szCs w:val="28"/>
          <w:lang w:eastAsia="en-US"/>
        </w:rPr>
      </w:pPr>
      <w:r w:rsidRPr="000216E7">
        <w:rPr>
          <w:rFonts w:ascii="Times New Roman" w:eastAsia="Calibri" w:hAnsi="Times New Roman" w:cs="Calibri"/>
          <w:sz w:val="28"/>
          <w:szCs w:val="28"/>
          <w:lang w:eastAsia="en-US"/>
        </w:rPr>
        <w:t>аудио- и видеотехника,</w:t>
      </w:r>
    </w:p>
    <w:p w:rsidR="000216E7" w:rsidRPr="000216E7" w:rsidRDefault="000216E7" w:rsidP="00972BBE">
      <w:pPr>
        <w:widowControl/>
        <w:numPr>
          <w:ilvl w:val="0"/>
          <w:numId w:val="10"/>
        </w:numPr>
        <w:autoSpaceDE/>
        <w:autoSpaceDN/>
        <w:adjustRightInd/>
        <w:jc w:val="both"/>
        <w:rPr>
          <w:rFonts w:ascii="Times New Roman" w:eastAsia="Calibri" w:hAnsi="Times New Roman" w:cs="Calibri"/>
          <w:sz w:val="28"/>
          <w:szCs w:val="28"/>
          <w:lang w:eastAsia="en-US"/>
        </w:rPr>
      </w:pPr>
      <w:r w:rsidRPr="000216E7">
        <w:rPr>
          <w:rFonts w:ascii="Times New Roman" w:eastAsia="Calibri" w:hAnsi="Times New Roman" w:cs="Calibri"/>
          <w:sz w:val="28"/>
          <w:szCs w:val="28"/>
          <w:lang w:eastAsia="en-US"/>
        </w:rPr>
        <w:t>телевизор</w:t>
      </w:r>
    </w:p>
    <w:p w:rsidR="000216E7" w:rsidRPr="000216E7" w:rsidRDefault="000216E7" w:rsidP="00972BBE">
      <w:pPr>
        <w:widowControl/>
        <w:autoSpaceDE/>
        <w:autoSpaceDN/>
        <w:adjustRightInd/>
        <w:ind w:left="708"/>
        <w:jc w:val="both"/>
        <w:rPr>
          <w:rFonts w:ascii="Times New Roman" w:eastAsia="Calibri" w:hAnsi="Times New Roman" w:cs="Calibri"/>
          <w:i/>
          <w:sz w:val="28"/>
          <w:szCs w:val="28"/>
          <w:lang w:eastAsia="en-US"/>
        </w:rPr>
      </w:pPr>
      <w:r w:rsidRPr="000216E7">
        <w:rPr>
          <w:rFonts w:ascii="Times New Roman" w:eastAsia="Calibri" w:hAnsi="Times New Roman" w:cs="Calibri"/>
          <w:i/>
          <w:sz w:val="28"/>
          <w:szCs w:val="28"/>
          <w:lang w:eastAsia="en-US"/>
        </w:rPr>
        <w:t>Учебная мебель:</w:t>
      </w:r>
    </w:p>
    <w:p w:rsidR="000216E7" w:rsidRPr="000216E7" w:rsidRDefault="000216E7" w:rsidP="00972BBE">
      <w:pPr>
        <w:widowControl/>
        <w:numPr>
          <w:ilvl w:val="0"/>
          <w:numId w:val="11"/>
        </w:numPr>
        <w:autoSpaceDE/>
        <w:autoSpaceDN/>
        <w:adjustRightInd/>
        <w:jc w:val="both"/>
        <w:rPr>
          <w:rFonts w:ascii="Times New Roman" w:eastAsia="Calibri" w:hAnsi="Times New Roman" w:cs="Calibri"/>
          <w:sz w:val="28"/>
          <w:szCs w:val="28"/>
          <w:lang w:eastAsia="en-US"/>
        </w:rPr>
      </w:pPr>
      <w:r w:rsidRPr="000216E7">
        <w:rPr>
          <w:rFonts w:ascii="Times New Roman" w:eastAsia="Calibri" w:hAnsi="Times New Roman" w:cs="Calibri"/>
          <w:sz w:val="28"/>
          <w:szCs w:val="28"/>
          <w:lang w:eastAsia="en-US"/>
        </w:rPr>
        <w:t>стол,</w:t>
      </w:r>
    </w:p>
    <w:p w:rsidR="000216E7" w:rsidRPr="000216E7" w:rsidRDefault="000216E7" w:rsidP="00972BBE">
      <w:pPr>
        <w:widowControl/>
        <w:numPr>
          <w:ilvl w:val="0"/>
          <w:numId w:val="11"/>
        </w:numPr>
        <w:autoSpaceDE/>
        <w:autoSpaceDN/>
        <w:adjustRightInd/>
        <w:jc w:val="both"/>
        <w:rPr>
          <w:rFonts w:ascii="Times New Roman" w:eastAsia="Calibri" w:hAnsi="Times New Roman" w:cs="Calibri"/>
          <w:sz w:val="28"/>
          <w:szCs w:val="28"/>
          <w:lang w:eastAsia="en-US"/>
        </w:rPr>
      </w:pPr>
      <w:r w:rsidRPr="000216E7">
        <w:rPr>
          <w:rFonts w:ascii="Times New Roman" w:eastAsia="Calibri" w:hAnsi="Times New Roman" w:cs="Calibri"/>
          <w:sz w:val="28"/>
          <w:szCs w:val="28"/>
          <w:lang w:eastAsia="en-US"/>
        </w:rPr>
        <w:t>стулья,</w:t>
      </w:r>
    </w:p>
    <w:p w:rsidR="008F1828" w:rsidRPr="00B3743E" w:rsidRDefault="000216E7" w:rsidP="00972BBE">
      <w:pPr>
        <w:widowControl/>
        <w:numPr>
          <w:ilvl w:val="0"/>
          <w:numId w:val="11"/>
        </w:numPr>
        <w:autoSpaceDE/>
        <w:autoSpaceDN/>
        <w:adjustRightInd/>
        <w:jc w:val="both"/>
        <w:rPr>
          <w:rFonts w:ascii="Times New Roman" w:hAnsi="Times New Roman" w:cs="Times New Roman"/>
          <w:sz w:val="28"/>
          <w:szCs w:val="28"/>
        </w:rPr>
      </w:pPr>
      <w:r>
        <w:rPr>
          <w:rFonts w:ascii="Times New Roman" w:hAnsi="Times New Roman" w:cs="Times New Roman"/>
          <w:sz w:val="28"/>
          <w:szCs w:val="28"/>
        </w:rPr>
        <w:t>пульты</w:t>
      </w:r>
      <w:r w:rsidR="008F1828">
        <w:rPr>
          <w:rFonts w:ascii="Times New Roman" w:hAnsi="Times New Roman" w:cs="Times New Roman"/>
          <w:sz w:val="28"/>
          <w:szCs w:val="28"/>
        </w:rPr>
        <w:t xml:space="preserve"> </w:t>
      </w:r>
      <w:r w:rsidR="008F1828" w:rsidRPr="00B3743E">
        <w:rPr>
          <w:rFonts w:ascii="Times New Roman" w:hAnsi="Times New Roman" w:cs="Times New Roman"/>
          <w:sz w:val="28"/>
          <w:szCs w:val="28"/>
        </w:rPr>
        <w:t xml:space="preserve">(подставки для нот). </w:t>
      </w:r>
    </w:p>
    <w:p w:rsidR="000216E7" w:rsidRPr="000216E7" w:rsidRDefault="000216E7" w:rsidP="00972BBE">
      <w:pPr>
        <w:widowControl/>
        <w:autoSpaceDE/>
        <w:autoSpaceDN/>
        <w:adjustRightInd/>
        <w:ind w:firstLine="708"/>
        <w:jc w:val="both"/>
        <w:rPr>
          <w:rFonts w:ascii="Times New Roman" w:eastAsia="Calibri" w:hAnsi="Times New Roman" w:cs="Calibri"/>
          <w:sz w:val="28"/>
          <w:szCs w:val="28"/>
          <w:lang w:eastAsia="en-US"/>
        </w:rPr>
      </w:pPr>
      <w:r w:rsidRPr="000216E7">
        <w:rPr>
          <w:rFonts w:ascii="Times New Roman" w:eastAsia="Calibri" w:hAnsi="Times New Roman" w:cs="Calibri"/>
          <w:i/>
          <w:sz w:val="28"/>
          <w:szCs w:val="28"/>
          <w:lang w:eastAsia="en-US"/>
        </w:rPr>
        <w:t>Технические средства:</w:t>
      </w:r>
      <w:r w:rsidRPr="000216E7">
        <w:rPr>
          <w:rFonts w:ascii="Times New Roman" w:eastAsia="Calibri" w:hAnsi="Times New Roman" w:cs="Calibri"/>
          <w:sz w:val="28"/>
          <w:szCs w:val="28"/>
          <w:lang w:eastAsia="en-US"/>
        </w:rPr>
        <w:t xml:space="preserve"> наличие аудио и видеозаписей, магнитофон. </w:t>
      </w:r>
    </w:p>
    <w:p w:rsidR="000216E7" w:rsidRPr="000216E7" w:rsidRDefault="000216E7" w:rsidP="00972BBE">
      <w:pPr>
        <w:widowControl/>
        <w:autoSpaceDE/>
        <w:autoSpaceDN/>
        <w:adjustRightInd/>
        <w:ind w:firstLine="425"/>
        <w:jc w:val="both"/>
        <w:rPr>
          <w:rFonts w:ascii="Times New Roman" w:hAnsi="Times New Roman" w:cs="Times New Roman"/>
          <w:sz w:val="28"/>
          <w:szCs w:val="28"/>
        </w:rPr>
      </w:pPr>
      <w:r w:rsidRPr="000216E7">
        <w:rPr>
          <w:rFonts w:ascii="Times New Roman" w:hAnsi="Times New Roman" w:cs="Times New Roman"/>
          <w:sz w:val="28"/>
          <w:szCs w:val="28"/>
        </w:rPr>
        <w:t xml:space="preserve">В образовательном учреждении созданы условия для содержания, своевременного обслуживания и ремонта музыкальных инструментов. </w:t>
      </w:r>
    </w:p>
    <w:p w:rsidR="000216E7" w:rsidRPr="000216E7" w:rsidRDefault="000216E7" w:rsidP="00972BBE">
      <w:pPr>
        <w:widowControl/>
        <w:autoSpaceDE/>
        <w:autoSpaceDN/>
        <w:adjustRightInd/>
        <w:ind w:firstLine="425"/>
        <w:jc w:val="both"/>
        <w:rPr>
          <w:rFonts w:ascii="Times New Roman" w:hAnsi="Times New Roman" w:cs="Times New Roman"/>
          <w:color w:val="FF0000"/>
          <w:sz w:val="28"/>
          <w:szCs w:val="28"/>
        </w:rPr>
      </w:pPr>
    </w:p>
    <w:p w:rsidR="000216E7" w:rsidRDefault="000216E7" w:rsidP="00972BBE">
      <w:pPr>
        <w:widowControl/>
        <w:autoSpaceDE/>
        <w:autoSpaceDN/>
        <w:adjustRightInd/>
        <w:jc w:val="center"/>
        <w:rPr>
          <w:rFonts w:ascii="Times New Roman" w:hAnsi="Times New Roman" w:cs="Times New Roman"/>
          <w:b/>
          <w:sz w:val="28"/>
          <w:szCs w:val="28"/>
        </w:rPr>
      </w:pPr>
      <w:r w:rsidRPr="000216E7">
        <w:rPr>
          <w:rFonts w:ascii="Times New Roman" w:hAnsi="Times New Roman" w:cs="Times New Roman"/>
          <w:b/>
          <w:sz w:val="28"/>
          <w:szCs w:val="28"/>
          <w:lang w:val="en-US"/>
        </w:rPr>
        <w:lastRenderedPageBreak/>
        <w:t>II</w:t>
      </w:r>
      <w:r w:rsidRPr="000216E7">
        <w:rPr>
          <w:rFonts w:ascii="Times New Roman" w:hAnsi="Times New Roman" w:cs="Times New Roman"/>
          <w:b/>
          <w:sz w:val="28"/>
          <w:szCs w:val="28"/>
        </w:rPr>
        <w:t>. СОДЕРЖАНИЕ УЧЕБНОГО ПРЕДМЕТА</w:t>
      </w:r>
    </w:p>
    <w:p w:rsidR="00972BBE" w:rsidRPr="000216E7" w:rsidRDefault="00972BBE" w:rsidP="00972BBE">
      <w:pPr>
        <w:widowControl/>
        <w:autoSpaceDE/>
        <w:autoSpaceDN/>
        <w:adjustRightInd/>
        <w:jc w:val="both"/>
        <w:rPr>
          <w:rFonts w:ascii="Times New Roman" w:hAnsi="Times New Roman" w:cs="Times New Roman"/>
          <w:b/>
          <w:sz w:val="28"/>
          <w:szCs w:val="28"/>
        </w:rPr>
      </w:pPr>
    </w:p>
    <w:p w:rsidR="000216E7" w:rsidRPr="000216E7" w:rsidRDefault="000216E7" w:rsidP="00972BBE">
      <w:pPr>
        <w:widowControl/>
        <w:autoSpaceDE/>
        <w:autoSpaceDN/>
        <w:adjustRightInd/>
        <w:ind w:firstLine="708"/>
        <w:jc w:val="both"/>
        <w:rPr>
          <w:rFonts w:ascii="Times New Roman" w:hAnsi="Times New Roman" w:cs="Times New Roman"/>
          <w:sz w:val="28"/>
          <w:szCs w:val="28"/>
        </w:rPr>
      </w:pPr>
      <w:r w:rsidRPr="000216E7">
        <w:rPr>
          <w:rFonts w:ascii="Times New Roman" w:hAnsi="Times New Roman" w:cs="Times New Roman"/>
          <w:b/>
          <w:i/>
          <w:sz w:val="28"/>
          <w:szCs w:val="28"/>
        </w:rPr>
        <w:t>1.Сведения о затратах учебного времени</w:t>
      </w:r>
      <w:r w:rsidRPr="000216E7">
        <w:rPr>
          <w:rFonts w:ascii="Times New Roman" w:hAnsi="Times New Roman" w:cs="Times New Roman"/>
          <w:sz w:val="28"/>
          <w:szCs w:val="28"/>
        </w:rPr>
        <w:t>, предусмотренного на освоение учебного предмета «Ансамбль», на аудиторные, самостоятельные занятия, максимальную нагрузку обучающихся, консультации:</w:t>
      </w:r>
    </w:p>
    <w:p w:rsidR="000216E7" w:rsidRPr="000216E7" w:rsidRDefault="000216E7" w:rsidP="00972BBE">
      <w:pPr>
        <w:widowControl/>
        <w:autoSpaceDE/>
        <w:autoSpaceDN/>
        <w:adjustRightInd/>
        <w:jc w:val="center"/>
        <w:rPr>
          <w:rFonts w:ascii="Times New Roman" w:hAnsi="Times New Roman" w:cs="Times New Roman"/>
          <w:i/>
          <w:sz w:val="28"/>
          <w:szCs w:val="28"/>
        </w:rPr>
      </w:pPr>
      <w:r w:rsidRPr="000216E7">
        <w:rPr>
          <w:rFonts w:ascii="Times New Roman" w:hAnsi="Times New Roman" w:cs="Times New Roman"/>
          <w:i/>
          <w:sz w:val="28"/>
          <w:szCs w:val="28"/>
        </w:rPr>
        <w:t>Срок обучения 5(6) лет</w:t>
      </w:r>
    </w:p>
    <w:p w:rsidR="000216E7" w:rsidRPr="000216E7" w:rsidRDefault="000216E7" w:rsidP="00972BBE">
      <w:pPr>
        <w:widowControl/>
        <w:autoSpaceDE/>
        <w:autoSpaceDN/>
        <w:adjustRightInd/>
        <w:ind w:firstLine="708"/>
        <w:jc w:val="right"/>
        <w:rPr>
          <w:rFonts w:ascii="Times New Roman" w:hAnsi="Times New Roman" w:cs="Times New Roman"/>
          <w:i/>
          <w:sz w:val="28"/>
          <w:szCs w:val="28"/>
        </w:rPr>
      </w:pPr>
      <w:r w:rsidRPr="000216E7">
        <w:rPr>
          <w:rFonts w:ascii="Times New Roman" w:hAnsi="Times New Roman" w:cs="Times New Roman"/>
          <w:b/>
          <w:bCs/>
          <w:i/>
          <w:iCs/>
          <w:sz w:val="28"/>
        </w:rPr>
        <w:t xml:space="preserve"> Таблица 3</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5"/>
        <w:gridCol w:w="852"/>
        <w:gridCol w:w="853"/>
        <w:gridCol w:w="853"/>
        <w:gridCol w:w="853"/>
        <w:gridCol w:w="647"/>
        <w:gridCol w:w="11"/>
      </w:tblGrid>
      <w:tr w:rsidR="000216E7" w:rsidRPr="000216E7" w:rsidTr="000216E7">
        <w:trPr>
          <w:gridAfter w:val="1"/>
          <w:wAfter w:w="11" w:type="dxa"/>
          <w:trHeight w:val="293"/>
        </w:trPr>
        <w:tc>
          <w:tcPr>
            <w:tcW w:w="5605"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p>
        </w:tc>
        <w:tc>
          <w:tcPr>
            <w:tcW w:w="4058" w:type="dxa"/>
            <w:gridSpan w:val="5"/>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Распределение по годам обучения</w:t>
            </w:r>
          </w:p>
        </w:tc>
      </w:tr>
      <w:tr w:rsidR="000216E7" w:rsidRPr="000216E7" w:rsidTr="00972BBE">
        <w:trPr>
          <w:gridAfter w:val="1"/>
          <w:wAfter w:w="11" w:type="dxa"/>
          <w:trHeight w:val="166"/>
        </w:trPr>
        <w:tc>
          <w:tcPr>
            <w:tcW w:w="5605" w:type="dxa"/>
            <w:hideMark/>
          </w:tcPr>
          <w:p w:rsidR="000216E7" w:rsidRPr="000216E7" w:rsidRDefault="000216E7" w:rsidP="00972BBE">
            <w:pPr>
              <w:widowControl/>
              <w:autoSpaceDE/>
              <w:autoSpaceDN/>
              <w:adjustRightInd/>
              <w:jc w:val="both"/>
              <w:rPr>
                <w:rFonts w:ascii="Times New Roman" w:eastAsia="Calibri" w:hAnsi="Times New Roman" w:cs="Times New Roman"/>
                <w:iCs/>
                <w:color w:val="00000A"/>
                <w:sz w:val="24"/>
                <w:szCs w:val="24"/>
                <w:lang w:eastAsia="en-US"/>
              </w:rPr>
            </w:pPr>
          </w:p>
        </w:tc>
        <w:tc>
          <w:tcPr>
            <w:tcW w:w="85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853"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2</w:t>
            </w:r>
          </w:p>
        </w:tc>
        <w:tc>
          <w:tcPr>
            <w:tcW w:w="853"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w:t>
            </w:r>
          </w:p>
        </w:tc>
        <w:tc>
          <w:tcPr>
            <w:tcW w:w="853"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4</w:t>
            </w:r>
          </w:p>
        </w:tc>
        <w:tc>
          <w:tcPr>
            <w:tcW w:w="647"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5</w:t>
            </w:r>
          </w:p>
        </w:tc>
      </w:tr>
      <w:tr w:rsidR="000216E7" w:rsidRPr="000216E7" w:rsidTr="000216E7">
        <w:trPr>
          <w:gridAfter w:val="1"/>
          <w:wAfter w:w="11" w:type="dxa"/>
          <w:trHeight w:val="308"/>
        </w:trPr>
        <w:tc>
          <w:tcPr>
            <w:tcW w:w="5605" w:type="dxa"/>
            <w:hideMark/>
          </w:tcPr>
          <w:p w:rsidR="000216E7" w:rsidRPr="000216E7" w:rsidRDefault="000216E7" w:rsidP="00972BBE">
            <w:pPr>
              <w:widowControl/>
              <w:autoSpaceDE/>
              <w:autoSpaceDN/>
              <w:adjustRightInd/>
              <w:jc w:val="right"/>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Класс</w:t>
            </w:r>
          </w:p>
        </w:tc>
        <w:tc>
          <w:tcPr>
            <w:tcW w:w="85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2</w:t>
            </w:r>
          </w:p>
        </w:tc>
        <w:tc>
          <w:tcPr>
            <w:tcW w:w="853"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w:t>
            </w:r>
          </w:p>
        </w:tc>
        <w:tc>
          <w:tcPr>
            <w:tcW w:w="853"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4</w:t>
            </w:r>
          </w:p>
        </w:tc>
        <w:tc>
          <w:tcPr>
            <w:tcW w:w="853"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5</w:t>
            </w:r>
          </w:p>
        </w:tc>
        <w:tc>
          <w:tcPr>
            <w:tcW w:w="647"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6</w:t>
            </w:r>
          </w:p>
        </w:tc>
      </w:tr>
      <w:tr w:rsidR="000216E7" w:rsidRPr="000216E7" w:rsidTr="000216E7">
        <w:trPr>
          <w:gridAfter w:val="1"/>
          <w:wAfter w:w="11" w:type="dxa"/>
          <w:trHeight w:val="278"/>
        </w:trPr>
        <w:tc>
          <w:tcPr>
            <w:tcW w:w="5605" w:type="dxa"/>
            <w:hideMark/>
          </w:tcPr>
          <w:p w:rsidR="000216E7" w:rsidRPr="000216E7" w:rsidRDefault="000216E7" w:rsidP="00972BBE">
            <w:pPr>
              <w:widowControl/>
              <w:autoSpaceDE/>
              <w:autoSpaceDN/>
              <w:adjustRightInd/>
              <w:jc w:val="both"/>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Продолжительность учебных занятий (в неделях)</w:t>
            </w:r>
          </w:p>
        </w:tc>
        <w:tc>
          <w:tcPr>
            <w:tcW w:w="85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853"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853"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853"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647"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r>
      <w:tr w:rsidR="000216E7" w:rsidRPr="000216E7" w:rsidTr="00972BBE">
        <w:trPr>
          <w:gridAfter w:val="1"/>
          <w:wAfter w:w="11" w:type="dxa"/>
          <w:trHeight w:val="249"/>
        </w:trPr>
        <w:tc>
          <w:tcPr>
            <w:tcW w:w="5605" w:type="dxa"/>
            <w:hideMark/>
          </w:tcPr>
          <w:p w:rsidR="000216E7" w:rsidRPr="000216E7" w:rsidRDefault="000216E7" w:rsidP="00972BBE">
            <w:pPr>
              <w:widowControl/>
              <w:autoSpaceDE/>
              <w:autoSpaceDN/>
              <w:adjustRightInd/>
              <w:jc w:val="both"/>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 xml:space="preserve">Количество часов на </w:t>
            </w:r>
            <w:r w:rsidRPr="000216E7">
              <w:rPr>
                <w:rFonts w:ascii="Times New Roman" w:eastAsia="Calibri" w:hAnsi="Times New Roman" w:cs="Times New Roman"/>
                <w:b/>
                <w:iCs/>
                <w:color w:val="00000A"/>
                <w:sz w:val="24"/>
                <w:szCs w:val="24"/>
                <w:lang w:eastAsia="en-US"/>
              </w:rPr>
              <w:t xml:space="preserve">аудиторные </w:t>
            </w:r>
            <w:r w:rsidRPr="000216E7">
              <w:rPr>
                <w:rFonts w:ascii="Times New Roman" w:eastAsia="Calibri" w:hAnsi="Times New Roman" w:cs="Times New Roman"/>
                <w:iCs/>
                <w:color w:val="00000A"/>
                <w:sz w:val="24"/>
                <w:szCs w:val="24"/>
                <w:lang w:eastAsia="en-US"/>
              </w:rPr>
              <w:t xml:space="preserve">занятия в неделю </w:t>
            </w:r>
          </w:p>
        </w:tc>
        <w:tc>
          <w:tcPr>
            <w:tcW w:w="85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853"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853"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853"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647"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2</w:t>
            </w:r>
          </w:p>
        </w:tc>
      </w:tr>
      <w:tr w:rsidR="000216E7" w:rsidRPr="000216E7" w:rsidTr="00972BBE">
        <w:trPr>
          <w:gridAfter w:val="1"/>
          <w:wAfter w:w="11" w:type="dxa"/>
          <w:trHeight w:val="537"/>
        </w:trPr>
        <w:tc>
          <w:tcPr>
            <w:tcW w:w="5605" w:type="dxa"/>
            <w:hideMark/>
          </w:tcPr>
          <w:p w:rsidR="000216E7" w:rsidRPr="000216E7" w:rsidRDefault="000216E7" w:rsidP="00972BBE">
            <w:pPr>
              <w:widowControl/>
              <w:autoSpaceDE/>
              <w:autoSpaceDN/>
              <w:adjustRightInd/>
              <w:jc w:val="both"/>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Общее количество часов на аудиторные занятия (по годам)</w:t>
            </w:r>
          </w:p>
        </w:tc>
        <w:tc>
          <w:tcPr>
            <w:tcW w:w="3411" w:type="dxa"/>
            <w:gridSpan w:val="4"/>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132</w:t>
            </w:r>
          </w:p>
        </w:tc>
        <w:tc>
          <w:tcPr>
            <w:tcW w:w="647"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66</w:t>
            </w:r>
          </w:p>
        </w:tc>
      </w:tr>
      <w:tr w:rsidR="000216E7" w:rsidRPr="000216E7" w:rsidTr="00972BBE">
        <w:trPr>
          <w:trHeight w:val="545"/>
        </w:trPr>
        <w:tc>
          <w:tcPr>
            <w:tcW w:w="5605" w:type="dxa"/>
            <w:hideMark/>
          </w:tcPr>
          <w:p w:rsidR="000216E7" w:rsidRPr="000216E7" w:rsidRDefault="000216E7" w:rsidP="00972BBE">
            <w:pPr>
              <w:widowControl/>
              <w:autoSpaceDE/>
              <w:autoSpaceDN/>
              <w:adjustRightInd/>
              <w:jc w:val="both"/>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color w:val="000000"/>
                <w:sz w:val="24"/>
                <w:lang w:eastAsia="en-US"/>
              </w:rPr>
              <w:t xml:space="preserve">Количество часов на </w:t>
            </w:r>
            <w:r w:rsidRPr="000216E7">
              <w:rPr>
                <w:rFonts w:ascii="Times New Roman" w:eastAsia="Calibri" w:hAnsi="Times New Roman" w:cs="Times New Roman"/>
                <w:b/>
                <w:color w:val="000000"/>
                <w:sz w:val="24"/>
                <w:lang w:eastAsia="en-US"/>
              </w:rPr>
              <w:t>самостоятельную работу</w:t>
            </w:r>
            <w:r w:rsidRPr="000216E7">
              <w:rPr>
                <w:rFonts w:ascii="Times New Roman" w:eastAsia="Calibri" w:hAnsi="Times New Roman" w:cs="Times New Roman"/>
                <w:color w:val="000000"/>
                <w:sz w:val="24"/>
                <w:lang w:eastAsia="en-US"/>
              </w:rPr>
              <w:t xml:space="preserve"> (в неделю)</w:t>
            </w:r>
          </w:p>
        </w:tc>
        <w:tc>
          <w:tcPr>
            <w:tcW w:w="85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853"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853"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853"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658" w:type="dxa"/>
            <w:gridSpan w:val="2"/>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2</w:t>
            </w:r>
          </w:p>
        </w:tc>
      </w:tr>
      <w:tr w:rsidR="000216E7" w:rsidRPr="000216E7" w:rsidTr="00972BBE">
        <w:trPr>
          <w:trHeight w:val="539"/>
        </w:trPr>
        <w:tc>
          <w:tcPr>
            <w:tcW w:w="5605" w:type="dxa"/>
          </w:tcPr>
          <w:p w:rsidR="000216E7" w:rsidRPr="000216E7" w:rsidRDefault="000216E7" w:rsidP="00972BBE">
            <w:pPr>
              <w:widowControl/>
              <w:autoSpaceDE/>
              <w:autoSpaceDN/>
              <w:adjustRightInd/>
              <w:jc w:val="both"/>
              <w:rPr>
                <w:rFonts w:ascii="Times New Roman" w:eastAsia="Calibri" w:hAnsi="Times New Roman" w:cs="Times New Roman"/>
                <w:color w:val="000000"/>
                <w:sz w:val="24"/>
                <w:lang w:eastAsia="en-US"/>
              </w:rPr>
            </w:pPr>
            <w:r w:rsidRPr="000216E7">
              <w:rPr>
                <w:rFonts w:ascii="Times New Roman" w:eastAsia="Calibri" w:hAnsi="Times New Roman" w:cs="Times New Roman"/>
                <w:color w:val="000000"/>
                <w:sz w:val="24"/>
                <w:lang w:eastAsia="en-US"/>
              </w:rPr>
              <w:t xml:space="preserve">Общее количество часов на </w:t>
            </w:r>
            <w:r w:rsidRPr="000216E7">
              <w:rPr>
                <w:rFonts w:ascii="Times New Roman" w:eastAsia="Calibri" w:hAnsi="Times New Roman" w:cs="Times New Roman"/>
                <w:b/>
                <w:color w:val="000000"/>
                <w:sz w:val="24"/>
                <w:lang w:eastAsia="en-US"/>
              </w:rPr>
              <w:t>самостоятельную работу</w:t>
            </w:r>
            <w:r w:rsidRPr="000216E7">
              <w:rPr>
                <w:rFonts w:ascii="Times New Roman" w:eastAsia="Calibri" w:hAnsi="Times New Roman" w:cs="Times New Roman"/>
                <w:color w:val="000000"/>
                <w:sz w:val="24"/>
                <w:lang w:eastAsia="en-US"/>
              </w:rPr>
              <w:t xml:space="preserve"> (по годам)</w:t>
            </w:r>
          </w:p>
        </w:tc>
        <w:tc>
          <w:tcPr>
            <w:tcW w:w="852"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853"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853"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853"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658" w:type="dxa"/>
            <w:gridSpan w:val="2"/>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r>
      <w:tr w:rsidR="000216E7" w:rsidRPr="000216E7" w:rsidTr="00972BBE">
        <w:trPr>
          <w:trHeight w:val="561"/>
        </w:trPr>
        <w:tc>
          <w:tcPr>
            <w:tcW w:w="5605" w:type="dxa"/>
          </w:tcPr>
          <w:p w:rsidR="000216E7" w:rsidRPr="000216E7" w:rsidRDefault="000216E7" w:rsidP="00972BBE">
            <w:pPr>
              <w:widowControl/>
              <w:autoSpaceDE/>
              <w:autoSpaceDN/>
              <w:adjustRightInd/>
              <w:jc w:val="both"/>
              <w:rPr>
                <w:rFonts w:ascii="Times New Roman" w:eastAsia="Calibri" w:hAnsi="Times New Roman" w:cs="Times New Roman"/>
                <w:color w:val="000000"/>
                <w:sz w:val="24"/>
                <w:lang w:eastAsia="en-US"/>
              </w:rPr>
            </w:pPr>
            <w:r w:rsidRPr="000216E7">
              <w:rPr>
                <w:rFonts w:ascii="Times New Roman" w:eastAsia="Calibri" w:hAnsi="Times New Roman" w:cs="Times New Roman"/>
                <w:color w:val="000000"/>
                <w:sz w:val="24"/>
                <w:lang w:eastAsia="en-US"/>
              </w:rPr>
              <w:t>Общее максимальное количество часов на самостоятельную работу</w:t>
            </w:r>
          </w:p>
        </w:tc>
        <w:tc>
          <w:tcPr>
            <w:tcW w:w="3411" w:type="dxa"/>
            <w:gridSpan w:val="4"/>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132</w:t>
            </w:r>
          </w:p>
        </w:tc>
        <w:tc>
          <w:tcPr>
            <w:tcW w:w="658" w:type="dxa"/>
            <w:gridSpan w:val="2"/>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66</w:t>
            </w:r>
          </w:p>
        </w:tc>
      </w:tr>
      <w:tr w:rsidR="000216E7" w:rsidRPr="000216E7" w:rsidTr="00972BBE">
        <w:trPr>
          <w:trHeight w:val="272"/>
        </w:trPr>
        <w:tc>
          <w:tcPr>
            <w:tcW w:w="5605" w:type="dxa"/>
          </w:tcPr>
          <w:p w:rsidR="000216E7" w:rsidRPr="000216E7" w:rsidRDefault="000216E7" w:rsidP="00972BBE">
            <w:pPr>
              <w:widowControl/>
              <w:autoSpaceDE/>
              <w:autoSpaceDN/>
              <w:adjustRightInd/>
              <w:contextualSpacing/>
              <w:rPr>
                <w:rFonts w:ascii="Times New Roman" w:hAnsi="Times New Roman" w:cs="Times New Roman"/>
                <w:b/>
                <w:color w:val="000000"/>
                <w:sz w:val="24"/>
              </w:rPr>
            </w:pPr>
            <w:r w:rsidRPr="000216E7">
              <w:rPr>
                <w:rFonts w:ascii="Times New Roman" w:hAnsi="Times New Roman" w:cs="Times New Roman"/>
                <w:b/>
                <w:color w:val="000000"/>
                <w:sz w:val="24"/>
              </w:rPr>
              <w:t>Максимальная учебная нагрузка в часах</w:t>
            </w:r>
          </w:p>
        </w:tc>
        <w:tc>
          <w:tcPr>
            <w:tcW w:w="3411" w:type="dxa"/>
            <w:gridSpan w:val="4"/>
          </w:tcPr>
          <w:p w:rsidR="000216E7" w:rsidRPr="000216E7" w:rsidRDefault="000216E7" w:rsidP="00972BBE">
            <w:pPr>
              <w:widowControl/>
              <w:autoSpaceDE/>
              <w:autoSpaceDN/>
              <w:adjustRightInd/>
              <w:jc w:val="center"/>
              <w:rPr>
                <w:rFonts w:ascii="Times New Roman" w:eastAsia="Calibri" w:hAnsi="Times New Roman" w:cs="Times New Roman"/>
                <w:b/>
                <w:iCs/>
                <w:color w:val="00000A"/>
                <w:sz w:val="24"/>
                <w:szCs w:val="24"/>
                <w:lang w:eastAsia="en-US"/>
              </w:rPr>
            </w:pPr>
            <w:r w:rsidRPr="000216E7">
              <w:rPr>
                <w:rFonts w:ascii="Times New Roman" w:eastAsia="Calibri" w:hAnsi="Times New Roman" w:cs="Times New Roman"/>
                <w:b/>
                <w:iCs/>
                <w:color w:val="00000A"/>
                <w:sz w:val="24"/>
                <w:szCs w:val="24"/>
                <w:lang w:eastAsia="en-US"/>
              </w:rPr>
              <w:t>264</w:t>
            </w:r>
          </w:p>
        </w:tc>
        <w:tc>
          <w:tcPr>
            <w:tcW w:w="658" w:type="dxa"/>
            <w:gridSpan w:val="2"/>
          </w:tcPr>
          <w:p w:rsidR="000216E7" w:rsidRPr="000216E7" w:rsidRDefault="000216E7" w:rsidP="00972BBE">
            <w:pPr>
              <w:widowControl/>
              <w:autoSpaceDE/>
              <w:autoSpaceDN/>
              <w:adjustRightInd/>
              <w:jc w:val="center"/>
              <w:rPr>
                <w:rFonts w:ascii="Times New Roman" w:eastAsia="Calibri" w:hAnsi="Times New Roman" w:cs="Times New Roman"/>
                <w:b/>
                <w:iCs/>
                <w:color w:val="00000A"/>
                <w:sz w:val="24"/>
                <w:szCs w:val="24"/>
                <w:lang w:eastAsia="en-US"/>
              </w:rPr>
            </w:pPr>
            <w:r w:rsidRPr="000216E7">
              <w:rPr>
                <w:rFonts w:ascii="Times New Roman" w:eastAsia="Calibri" w:hAnsi="Times New Roman" w:cs="Times New Roman"/>
                <w:b/>
                <w:iCs/>
                <w:color w:val="00000A"/>
                <w:sz w:val="24"/>
                <w:szCs w:val="24"/>
                <w:lang w:eastAsia="en-US"/>
              </w:rPr>
              <w:t>132</w:t>
            </w:r>
          </w:p>
        </w:tc>
      </w:tr>
      <w:tr w:rsidR="000216E7" w:rsidRPr="000216E7" w:rsidTr="00972BBE">
        <w:trPr>
          <w:trHeight w:val="247"/>
        </w:trPr>
        <w:tc>
          <w:tcPr>
            <w:tcW w:w="5605" w:type="dxa"/>
          </w:tcPr>
          <w:p w:rsidR="000216E7" w:rsidRPr="000216E7" w:rsidRDefault="000216E7" w:rsidP="00972BBE">
            <w:pPr>
              <w:widowControl/>
              <w:autoSpaceDE/>
              <w:autoSpaceDN/>
              <w:adjustRightInd/>
              <w:contextualSpacing/>
              <w:rPr>
                <w:rFonts w:ascii="Times New Roman" w:hAnsi="Times New Roman" w:cs="Times New Roman"/>
                <w:color w:val="000000"/>
                <w:sz w:val="24"/>
              </w:rPr>
            </w:pPr>
            <w:r w:rsidRPr="000216E7">
              <w:rPr>
                <w:rFonts w:ascii="Times New Roman" w:hAnsi="Times New Roman" w:cs="Times New Roman"/>
                <w:color w:val="000000"/>
                <w:sz w:val="24"/>
              </w:rPr>
              <w:t xml:space="preserve">Объем времени на </w:t>
            </w:r>
            <w:r w:rsidRPr="000216E7">
              <w:rPr>
                <w:rFonts w:ascii="Times New Roman" w:hAnsi="Times New Roman" w:cs="Times New Roman"/>
                <w:b/>
                <w:color w:val="000000"/>
                <w:sz w:val="24"/>
              </w:rPr>
              <w:t>консультации</w:t>
            </w:r>
            <w:r w:rsidRPr="000216E7">
              <w:rPr>
                <w:rFonts w:ascii="Times New Roman" w:hAnsi="Times New Roman" w:cs="Times New Roman"/>
                <w:color w:val="000000"/>
                <w:sz w:val="24"/>
              </w:rPr>
              <w:t xml:space="preserve"> (по годам)</w:t>
            </w:r>
          </w:p>
        </w:tc>
        <w:tc>
          <w:tcPr>
            <w:tcW w:w="852" w:type="dxa"/>
          </w:tcPr>
          <w:p w:rsidR="000216E7" w:rsidRPr="000216E7" w:rsidRDefault="00972BBE" w:rsidP="00972BBE">
            <w:pPr>
              <w:widowControl/>
              <w:autoSpaceDE/>
              <w:autoSpaceDN/>
              <w:adjustRightInd/>
              <w:jc w:val="center"/>
              <w:rPr>
                <w:rFonts w:ascii="Times New Roman" w:eastAsia="Calibri" w:hAnsi="Times New Roman" w:cs="Times New Roman"/>
                <w:iCs/>
                <w:color w:val="00000A"/>
                <w:sz w:val="24"/>
                <w:szCs w:val="24"/>
                <w:lang w:eastAsia="en-US"/>
              </w:rPr>
            </w:pPr>
            <w:r>
              <w:rPr>
                <w:rFonts w:ascii="Times New Roman" w:eastAsia="Calibri" w:hAnsi="Times New Roman" w:cs="Times New Roman"/>
                <w:iCs/>
                <w:color w:val="00000A"/>
                <w:sz w:val="24"/>
                <w:szCs w:val="24"/>
                <w:lang w:eastAsia="en-US"/>
              </w:rPr>
              <w:t>2</w:t>
            </w:r>
          </w:p>
        </w:tc>
        <w:tc>
          <w:tcPr>
            <w:tcW w:w="853"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2</w:t>
            </w:r>
          </w:p>
        </w:tc>
        <w:tc>
          <w:tcPr>
            <w:tcW w:w="853"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2</w:t>
            </w:r>
          </w:p>
        </w:tc>
        <w:tc>
          <w:tcPr>
            <w:tcW w:w="853"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2</w:t>
            </w:r>
          </w:p>
        </w:tc>
        <w:tc>
          <w:tcPr>
            <w:tcW w:w="658" w:type="dxa"/>
            <w:gridSpan w:val="2"/>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2</w:t>
            </w:r>
          </w:p>
        </w:tc>
      </w:tr>
      <w:tr w:rsidR="000216E7" w:rsidRPr="000216E7" w:rsidTr="000216E7">
        <w:trPr>
          <w:trHeight w:val="287"/>
        </w:trPr>
        <w:tc>
          <w:tcPr>
            <w:tcW w:w="5605" w:type="dxa"/>
          </w:tcPr>
          <w:p w:rsidR="000216E7" w:rsidRPr="000216E7" w:rsidRDefault="000216E7" w:rsidP="00972BBE">
            <w:pPr>
              <w:widowControl/>
              <w:autoSpaceDE/>
              <w:autoSpaceDN/>
              <w:adjustRightInd/>
              <w:contextualSpacing/>
              <w:rPr>
                <w:rFonts w:ascii="Times New Roman" w:hAnsi="Times New Roman" w:cs="Times New Roman"/>
                <w:color w:val="000000"/>
                <w:sz w:val="24"/>
              </w:rPr>
            </w:pPr>
            <w:r w:rsidRPr="000216E7">
              <w:rPr>
                <w:rFonts w:ascii="Times New Roman" w:hAnsi="Times New Roman" w:cs="Times New Roman"/>
                <w:color w:val="000000"/>
                <w:sz w:val="24"/>
              </w:rPr>
              <w:t xml:space="preserve">Общий объем времени на </w:t>
            </w:r>
            <w:r w:rsidRPr="000216E7">
              <w:rPr>
                <w:rFonts w:ascii="Times New Roman" w:hAnsi="Times New Roman" w:cs="Times New Roman"/>
                <w:b/>
                <w:color w:val="000000"/>
                <w:sz w:val="24"/>
              </w:rPr>
              <w:t>консультации</w:t>
            </w:r>
          </w:p>
        </w:tc>
        <w:tc>
          <w:tcPr>
            <w:tcW w:w="3411" w:type="dxa"/>
            <w:gridSpan w:val="4"/>
          </w:tcPr>
          <w:p w:rsidR="000216E7" w:rsidRPr="000216E7" w:rsidRDefault="00972BBE" w:rsidP="00972BBE">
            <w:pPr>
              <w:widowControl/>
              <w:autoSpaceDE/>
              <w:autoSpaceDN/>
              <w:adjustRightInd/>
              <w:jc w:val="center"/>
              <w:rPr>
                <w:rFonts w:ascii="Times New Roman" w:eastAsia="Calibri" w:hAnsi="Times New Roman" w:cs="Times New Roman"/>
                <w:b/>
                <w:iCs/>
                <w:color w:val="00000A"/>
                <w:sz w:val="24"/>
                <w:szCs w:val="24"/>
                <w:lang w:eastAsia="en-US"/>
              </w:rPr>
            </w:pPr>
            <w:r>
              <w:rPr>
                <w:rFonts w:ascii="Times New Roman" w:eastAsia="Calibri" w:hAnsi="Times New Roman" w:cs="Times New Roman"/>
                <w:b/>
                <w:iCs/>
                <w:color w:val="00000A"/>
                <w:sz w:val="24"/>
                <w:szCs w:val="24"/>
                <w:lang w:eastAsia="en-US"/>
              </w:rPr>
              <w:t>8</w:t>
            </w:r>
          </w:p>
        </w:tc>
        <w:tc>
          <w:tcPr>
            <w:tcW w:w="658" w:type="dxa"/>
            <w:gridSpan w:val="2"/>
          </w:tcPr>
          <w:p w:rsidR="000216E7" w:rsidRPr="000216E7" w:rsidRDefault="000216E7" w:rsidP="00972BBE">
            <w:pPr>
              <w:widowControl/>
              <w:autoSpaceDE/>
              <w:autoSpaceDN/>
              <w:adjustRightInd/>
              <w:jc w:val="center"/>
              <w:rPr>
                <w:rFonts w:ascii="Times New Roman" w:eastAsia="Calibri" w:hAnsi="Times New Roman" w:cs="Times New Roman"/>
                <w:b/>
                <w:iCs/>
                <w:color w:val="00000A"/>
                <w:sz w:val="24"/>
                <w:szCs w:val="24"/>
                <w:lang w:eastAsia="en-US"/>
              </w:rPr>
            </w:pPr>
            <w:r w:rsidRPr="000216E7">
              <w:rPr>
                <w:rFonts w:ascii="Times New Roman" w:eastAsia="Calibri" w:hAnsi="Times New Roman" w:cs="Times New Roman"/>
                <w:b/>
                <w:iCs/>
                <w:color w:val="00000A"/>
                <w:sz w:val="24"/>
                <w:szCs w:val="24"/>
                <w:lang w:eastAsia="en-US"/>
              </w:rPr>
              <w:t>2</w:t>
            </w:r>
          </w:p>
        </w:tc>
      </w:tr>
    </w:tbl>
    <w:p w:rsidR="000216E7" w:rsidRPr="000216E7" w:rsidRDefault="000216E7" w:rsidP="00972BBE">
      <w:pPr>
        <w:widowControl/>
        <w:autoSpaceDE/>
        <w:autoSpaceDN/>
        <w:adjustRightInd/>
        <w:ind w:firstLine="708"/>
        <w:jc w:val="both"/>
        <w:rPr>
          <w:rFonts w:ascii="Times New Roman" w:hAnsi="Times New Roman" w:cs="Times New Roman"/>
          <w:sz w:val="28"/>
          <w:szCs w:val="28"/>
        </w:rPr>
      </w:pPr>
    </w:p>
    <w:p w:rsidR="000216E7" w:rsidRPr="000216E7" w:rsidRDefault="000216E7" w:rsidP="00972BBE">
      <w:pPr>
        <w:widowControl/>
        <w:autoSpaceDE/>
        <w:autoSpaceDN/>
        <w:adjustRightInd/>
        <w:ind w:firstLine="708"/>
        <w:jc w:val="center"/>
        <w:rPr>
          <w:rFonts w:ascii="Times New Roman" w:hAnsi="Times New Roman" w:cs="Times New Roman"/>
          <w:i/>
          <w:sz w:val="28"/>
          <w:szCs w:val="28"/>
        </w:rPr>
      </w:pPr>
      <w:r w:rsidRPr="000216E7">
        <w:rPr>
          <w:rFonts w:ascii="Times New Roman" w:hAnsi="Times New Roman" w:cs="Times New Roman"/>
          <w:i/>
          <w:sz w:val="28"/>
          <w:szCs w:val="28"/>
        </w:rPr>
        <w:t>Срок обучения 8(9) лет</w:t>
      </w:r>
    </w:p>
    <w:p w:rsidR="000216E7" w:rsidRPr="000216E7" w:rsidRDefault="000216E7" w:rsidP="00972BBE">
      <w:pPr>
        <w:widowControl/>
        <w:autoSpaceDE/>
        <w:autoSpaceDN/>
        <w:adjustRightInd/>
        <w:ind w:firstLine="708"/>
        <w:jc w:val="right"/>
        <w:rPr>
          <w:rFonts w:ascii="Times New Roman" w:hAnsi="Times New Roman" w:cs="Times New Roman"/>
          <w:b/>
          <w:bCs/>
          <w:i/>
          <w:iCs/>
          <w:sz w:val="28"/>
        </w:rPr>
      </w:pPr>
      <w:r w:rsidRPr="000216E7">
        <w:rPr>
          <w:rFonts w:ascii="Times New Roman" w:hAnsi="Times New Roman" w:cs="Times New Roman"/>
          <w:b/>
          <w:bCs/>
          <w:i/>
          <w:iCs/>
          <w:sz w:val="28"/>
        </w:rPr>
        <w:t xml:space="preserve"> Таблица 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5"/>
        <w:gridCol w:w="682"/>
        <w:gridCol w:w="682"/>
        <w:gridCol w:w="682"/>
        <w:gridCol w:w="682"/>
        <w:gridCol w:w="683"/>
        <w:gridCol w:w="647"/>
        <w:gridCol w:w="11"/>
      </w:tblGrid>
      <w:tr w:rsidR="000216E7" w:rsidRPr="000216E7" w:rsidTr="000216E7">
        <w:trPr>
          <w:gridAfter w:val="1"/>
          <w:wAfter w:w="11" w:type="dxa"/>
          <w:trHeight w:val="293"/>
        </w:trPr>
        <w:tc>
          <w:tcPr>
            <w:tcW w:w="5605"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p>
        </w:tc>
        <w:tc>
          <w:tcPr>
            <w:tcW w:w="4058" w:type="dxa"/>
            <w:gridSpan w:val="6"/>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Распределение по годам обучения</w:t>
            </w:r>
          </w:p>
        </w:tc>
      </w:tr>
      <w:tr w:rsidR="000216E7" w:rsidRPr="000216E7" w:rsidTr="000216E7">
        <w:trPr>
          <w:gridAfter w:val="1"/>
          <w:wAfter w:w="11" w:type="dxa"/>
          <w:trHeight w:val="308"/>
        </w:trPr>
        <w:tc>
          <w:tcPr>
            <w:tcW w:w="5605" w:type="dxa"/>
            <w:hideMark/>
          </w:tcPr>
          <w:p w:rsidR="000216E7" w:rsidRPr="000216E7" w:rsidRDefault="000216E7" w:rsidP="00972BBE">
            <w:pPr>
              <w:widowControl/>
              <w:autoSpaceDE/>
              <w:autoSpaceDN/>
              <w:adjustRightInd/>
              <w:jc w:val="both"/>
              <w:rPr>
                <w:rFonts w:ascii="Times New Roman" w:eastAsia="Calibri" w:hAnsi="Times New Roman" w:cs="Times New Roman"/>
                <w:iCs/>
                <w:color w:val="00000A"/>
                <w:sz w:val="24"/>
                <w:szCs w:val="24"/>
                <w:lang w:eastAsia="en-US"/>
              </w:rPr>
            </w:pP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2</w:t>
            </w: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w:t>
            </w: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4</w:t>
            </w:r>
          </w:p>
        </w:tc>
        <w:tc>
          <w:tcPr>
            <w:tcW w:w="683"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5</w:t>
            </w:r>
          </w:p>
        </w:tc>
        <w:tc>
          <w:tcPr>
            <w:tcW w:w="647"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6</w:t>
            </w:r>
          </w:p>
        </w:tc>
      </w:tr>
      <w:tr w:rsidR="000216E7" w:rsidRPr="000216E7" w:rsidTr="000216E7">
        <w:trPr>
          <w:gridAfter w:val="1"/>
          <w:wAfter w:w="11" w:type="dxa"/>
          <w:trHeight w:val="308"/>
        </w:trPr>
        <w:tc>
          <w:tcPr>
            <w:tcW w:w="5605" w:type="dxa"/>
            <w:hideMark/>
          </w:tcPr>
          <w:p w:rsidR="000216E7" w:rsidRPr="000216E7" w:rsidRDefault="000216E7" w:rsidP="00972BBE">
            <w:pPr>
              <w:widowControl/>
              <w:autoSpaceDE/>
              <w:autoSpaceDN/>
              <w:adjustRightInd/>
              <w:jc w:val="right"/>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Класс</w:t>
            </w: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4</w:t>
            </w: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5</w:t>
            </w: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6</w:t>
            </w: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7</w:t>
            </w:r>
          </w:p>
        </w:tc>
        <w:tc>
          <w:tcPr>
            <w:tcW w:w="683"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8</w:t>
            </w:r>
          </w:p>
        </w:tc>
        <w:tc>
          <w:tcPr>
            <w:tcW w:w="647"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9</w:t>
            </w:r>
          </w:p>
        </w:tc>
      </w:tr>
      <w:tr w:rsidR="000216E7" w:rsidRPr="000216E7" w:rsidTr="000216E7">
        <w:trPr>
          <w:gridAfter w:val="1"/>
          <w:wAfter w:w="11" w:type="dxa"/>
          <w:trHeight w:val="278"/>
        </w:trPr>
        <w:tc>
          <w:tcPr>
            <w:tcW w:w="5605" w:type="dxa"/>
            <w:hideMark/>
          </w:tcPr>
          <w:p w:rsidR="000216E7" w:rsidRPr="000216E7" w:rsidRDefault="000216E7" w:rsidP="00972BBE">
            <w:pPr>
              <w:widowControl/>
              <w:autoSpaceDE/>
              <w:autoSpaceDN/>
              <w:adjustRightInd/>
              <w:jc w:val="both"/>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Продолжительность учебных занятий (в неделях)</w:t>
            </w: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683"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647"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r>
      <w:tr w:rsidR="000216E7" w:rsidRPr="000216E7" w:rsidTr="00972BBE">
        <w:trPr>
          <w:gridAfter w:val="1"/>
          <w:wAfter w:w="11" w:type="dxa"/>
          <w:trHeight w:val="315"/>
        </w:trPr>
        <w:tc>
          <w:tcPr>
            <w:tcW w:w="5605" w:type="dxa"/>
            <w:hideMark/>
          </w:tcPr>
          <w:p w:rsidR="000216E7" w:rsidRPr="000216E7" w:rsidRDefault="000216E7" w:rsidP="00972BBE">
            <w:pPr>
              <w:widowControl/>
              <w:autoSpaceDE/>
              <w:autoSpaceDN/>
              <w:adjustRightInd/>
              <w:jc w:val="both"/>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 xml:space="preserve">Количество часов на </w:t>
            </w:r>
            <w:r w:rsidRPr="000216E7">
              <w:rPr>
                <w:rFonts w:ascii="Times New Roman" w:eastAsia="Calibri" w:hAnsi="Times New Roman" w:cs="Times New Roman"/>
                <w:b/>
                <w:iCs/>
                <w:color w:val="00000A"/>
                <w:sz w:val="24"/>
                <w:szCs w:val="24"/>
                <w:lang w:eastAsia="en-US"/>
              </w:rPr>
              <w:t xml:space="preserve">аудиторные </w:t>
            </w:r>
            <w:r w:rsidRPr="000216E7">
              <w:rPr>
                <w:rFonts w:ascii="Times New Roman" w:eastAsia="Calibri" w:hAnsi="Times New Roman" w:cs="Times New Roman"/>
                <w:iCs/>
                <w:color w:val="00000A"/>
                <w:sz w:val="24"/>
                <w:szCs w:val="24"/>
                <w:lang w:eastAsia="en-US"/>
              </w:rPr>
              <w:t xml:space="preserve">занятия в неделю </w:t>
            </w: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683"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647"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2</w:t>
            </w:r>
          </w:p>
        </w:tc>
      </w:tr>
      <w:tr w:rsidR="000216E7" w:rsidRPr="000216E7" w:rsidTr="00972BBE">
        <w:trPr>
          <w:gridAfter w:val="1"/>
          <w:wAfter w:w="11" w:type="dxa"/>
          <w:trHeight w:val="405"/>
        </w:trPr>
        <w:tc>
          <w:tcPr>
            <w:tcW w:w="5605" w:type="dxa"/>
            <w:hideMark/>
          </w:tcPr>
          <w:p w:rsidR="000216E7" w:rsidRPr="000216E7" w:rsidRDefault="000216E7" w:rsidP="00972BBE">
            <w:pPr>
              <w:widowControl/>
              <w:autoSpaceDE/>
              <w:autoSpaceDN/>
              <w:adjustRightInd/>
              <w:jc w:val="both"/>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Общее количество часов на аудиторные занятия (по годам)</w:t>
            </w:r>
          </w:p>
        </w:tc>
        <w:tc>
          <w:tcPr>
            <w:tcW w:w="3411" w:type="dxa"/>
            <w:gridSpan w:val="5"/>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165</w:t>
            </w:r>
          </w:p>
        </w:tc>
        <w:tc>
          <w:tcPr>
            <w:tcW w:w="647"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66</w:t>
            </w:r>
          </w:p>
        </w:tc>
      </w:tr>
      <w:tr w:rsidR="000216E7" w:rsidRPr="000216E7" w:rsidTr="00972BBE">
        <w:trPr>
          <w:trHeight w:val="413"/>
        </w:trPr>
        <w:tc>
          <w:tcPr>
            <w:tcW w:w="5605" w:type="dxa"/>
            <w:hideMark/>
          </w:tcPr>
          <w:p w:rsidR="000216E7" w:rsidRPr="000216E7" w:rsidRDefault="000216E7" w:rsidP="00972BBE">
            <w:pPr>
              <w:widowControl/>
              <w:autoSpaceDE/>
              <w:autoSpaceDN/>
              <w:adjustRightInd/>
              <w:jc w:val="both"/>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color w:val="000000"/>
                <w:sz w:val="24"/>
                <w:lang w:eastAsia="en-US"/>
              </w:rPr>
              <w:t xml:space="preserve">Количество часов на </w:t>
            </w:r>
            <w:r w:rsidRPr="000216E7">
              <w:rPr>
                <w:rFonts w:ascii="Times New Roman" w:eastAsia="Calibri" w:hAnsi="Times New Roman" w:cs="Times New Roman"/>
                <w:b/>
                <w:color w:val="000000"/>
                <w:sz w:val="24"/>
                <w:lang w:eastAsia="en-US"/>
              </w:rPr>
              <w:t>самостоятельную работу</w:t>
            </w:r>
            <w:r w:rsidRPr="000216E7">
              <w:rPr>
                <w:rFonts w:ascii="Times New Roman" w:eastAsia="Calibri" w:hAnsi="Times New Roman" w:cs="Times New Roman"/>
                <w:color w:val="000000"/>
                <w:sz w:val="24"/>
                <w:lang w:eastAsia="en-US"/>
              </w:rPr>
              <w:t xml:space="preserve"> (в неделю)</w:t>
            </w:r>
          </w:p>
        </w:tc>
        <w:tc>
          <w:tcPr>
            <w:tcW w:w="682" w:type="dxa"/>
            <w:hideMark/>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682"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682"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682"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683"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w:t>
            </w:r>
          </w:p>
        </w:tc>
        <w:tc>
          <w:tcPr>
            <w:tcW w:w="658" w:type="dxa"/>
            <w:gridSpan w:val="2"/>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2</w:t>
            </w:r>
          </w:p>
        </w:tc>
      </w:tr>
      <w:tr w:rsidR="000216E7" w:rsidRPr="000216E7" w:rsidTr="00972BBE">
        <w:trPr>
          <w:trHeight w:val="563"/>
        </w:trPr>
        <w:tc>
          <w:tcPr>
            <w:tcW w:w="5605" w:type="dxa"/>
          </w:tcPr>
          <w:p w:rsidR="000216E7" w:rsidRPr="000216E7" w:rsidRDefault="000216E7" w:rsidP="00972BBE">
            <w:pPr>
              <w:widowControl/>
              <w:autoSpaceDE/>
              <w:autoSpaceDN/>
              <w:adjustRightInd/>
              <w:jc w:val="both"/>
              <w:rPr>
                <w:rFonts w:ascii="Times New Roman" w:eastAsia="Calibri" w:hAnsi="Times New Roman" w:cs="Times New Roman"/>
                <w:color w:val="000000"/>
                <w:sz w:val="24"/>
                <w:lang w:eastAsia="en-US"/>
              </w:rPr>
            </w:pPr>
            <w:r w:rsidRPr="000216E7">
              <w:rPr>
                <w:rFonts w:ascii="Times New Roman" w:eastAsia="Calibri" w:hAnsi="Times New Roman" w:cs="Times New Roman"/>
                <w:color w:val="000000"/>
                <w:sz w:val="24"/>
                <w:lang w:eastAsia="en-US"/>
              </w:rPr>
              <w:t xml:space="preserve">Общее количество часов на </w:t>
            </w:r>
            <w:r w:rsidRPr="000216E7">
              <w:rPr>
                <w:rFonts w:ascii="Times New Roman" w:eastAsia="Calibri" w:hAnsi="Times New Roman" w:cs="Times New Roman"/>
                <w:b/>
                <w:color w:val="000000"/>
                <w:sz w:val="24"/>
                <w:lang w:eastAsia="en-US"/>
              </w:rPr>
              <w:t>самостоятельную работу</w:t>
            </w:r>
            <w:r w:rsidRPr="000216E7">
              <w:rPr>
                <w:rFonts w:ascii="Times New Roman" w:eastAsia="Calibri" w:hAnsi="Times New Roman" w:cs="Times New Roman"/>
                <w:color w:val="000000"/>
                <w:sz w:val="24"/>
                <w:lang w:eastAsia="en-US"/>
              </w:rPr>
              <w:t xml:space="preserve"> (по годам)</w:t>
            </w:r>
          </w:p>
        </w:tc>
        <w:tc>
          <w:tcPr>
            <w:tcW w:w="682"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682"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682"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682"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683"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c>
          <w:tcPr>
            <w:tcW w:w="658" w:type="dxa"/>
            <w:gridSpan w:val="2"/>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33</w:t>
            </w:r>
          </w:p>
        </w:tc>
      </w:tr>
      <w:tr w:rsidR="000216E7" w:rsidRPr="000216E7" w:rsidTr="00972BBE">
        <w:trPr>
          <w:trHeight w:val="415"/>
        </w:trPr>
        <w:tc>
          <w:tcPr>
            <w:tcW w:w="5605" w:type="dxa"/>
          </w:tcPr>
          <w:p w:rsidR="000216E7" w:rsidRPr="000216E7" w:rsidRDefault="000216E7" w:rsidP="00972BBE">
            <w:pPr>
              <w:widowControl/>
              <w:autoSpaceDE/>
              <w:autoSpaceDN/>
              <w:adjustRightInd/>
              <w:jc w:val="both"/>
              <w:rPr>
                <w:rFonts w:ascii="Times New Roman" w:eastAsia="Calibri" w:hAnsi="Times New Roman" w:cs="Times New Roman"/>
                <w:color w:val="000000"/>
                <w:sz w:val="24"/>
                <w:lang w:eastAsia="en-US"/>
              </w:rPr>
            </w:pPr>
            <w:r w:rsidRPr="000216E7">
              <w:rPr>
                <w:rFonts w:ascii="Times New Roman" w:eastAsia="Calibri" w:hAnsi="Times New Roman" w:cs="Times New Roman"/>
                <w:color w:val="000000"/>
                <w:sz w:val="24"/>
                <w:lang w:eastAsia="en-US"/>
              </w:rPr>
              <w:t>Общее максимальное количество часов на самостоятельную работу</w:t>
            </w:r>
          </w:p>
        </w:tc>
        <w:tc>
          <w:tcPr>
            <w:tcW w:w="3411" w:type="dxa"/>
            <w:gridSpan w:val="5"/>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165</w:t>
            </w:r>
          </w:p>
        </w:tc>
        <w:tc>
          <w:tcPr>
            <w:tcW w:w="658" w:type="dxa"/>
            <w:gridSpan w:val="2"/>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66</w:t>
            </w:r>
          </w:p>
        </w:tc>
      </w:tr>
      <w:tr w:rsidR="000216E7" w:rsidRPr="000216E7" w:rsidTr="00972BBE">
        <w:trPr>
          <w:trHeight w:val="282"/>
        </w:trPr>
        <w:tc>
          <w:tcPr>
            <w:tcW w:w="5605" w:type="dxa"/>
          </w:tcPr>
          <w:p w:rsidR="000216E7" w:rsidRPr="000216E7" w:rsidRDefault="000216E7" w:rsidP="00972BBE">
            <w:pPr>
              <w:widowControl/>
              <w:autoSpaceDE/>
              <w:autoSpaceDN/>
              <w:adjustRightInd/>
              <w:contextualSpacing/>
              <w:rPr>
                <w:rFonts w:ascii="Times New Roman" w:hAnsi="Times New Roman" w:cs="Times New Roman"/>
                <w:b/>
                <w:color w:val="000000"/>
                <w:sz w:val="24"/>
              </w:rPr>
            </w:pPr>
            <w:r w:rsidRPr="000216E7">
              <w:rPr>
                <w:rFonts w:ascii="Times New Roman" w:hAnsi="Times New Roman" w:cs="Times New Roman"/>
                <w:b/>
                <w:color w:val="000000"/>
                <w:sz w:val="24"/>
              </w:rPr>
              <w:t>Максимальная учебная нагрузка в часах</w:t>
            </w:r>
          </w:p>
        </w:tc>
        <w:tc>
          <w:tcPr>
            <w:tcW w:w="3411" w:type="dxa"/>
            <w:gridSpan w:val="5"/>
          </w:tcPr>
          <w:p w:rsidR="000216E7" w:rsidRPr="000216E7" w:rsidRDefault="000216E7" w:rsidP="00972BBE">
            <w:pPr>
              <w:widowControl/>
              <w:autoSpaceDE/>
              <w:autoSpaceDN/>
              <w:adjustRightInd/>
              <w:jc w:val="center"/>
              <w:rPr>
                <w:rFonts w:ascii="Times New Roman" w:eastAsia="Calibri" w:hAnsi="Times New Roman" w:cs="Times New Roman"/>
                <w:b/>
                <w:iCs/>
                <w:color w:val="00000A"/>
                <w:sz w:val="24"/>
                <w:szCs w:val="24"/>
                <w:lang w:eastAsia="en-US"/>
              </w:rPr>
            </w:pPr>
            <w:r w:rsidRPr="000216E7">
              <w:rPr>
                <w:rFonts w:ascii="Times New Roman" w:eastAsia="Calibri" w:hAnsi="Times New Roman" w:cs="Times New Roman"/>
                <w:b/>
                <w:iCs/>
                <w:color w:val="00000A"/>
                <w:sz w:val="24"/>
                <w:szCs w:val="24"/>
                <w:lang w:eastAsia="en-US"/>
              </w:rPr>
              <w:t>330</w:t>
            </w:r>
          </w:p>
        </w:tc>
        <w:tc>
          <w:tcPr>
            <w:tcW w:w="658" w:type="dxa"/>
            <w:gridSpan w:val="2"/>
          </w:tcPr>
          <w:p w:rsidR="000216E7" w:rsidRPr="000216E7" w:rsidRDefault="000216E7" w:rsidP="00972BBE">
            <w:pPr>
              <w:widowControl/>
              <w:autoSpaceDE/>
              <w:autoSpaceDN/>
              <w:adjustRightInd/>
              <w:jc w:val="center"/>
              <w:rPr>
                <w:rFonts w:ascii="Times New Roman" w:eastAsia="Calibri" w:hAnsi="Times New Roman" w:cs="Times New Roman"/>
                <w:b/>
                <w:iCs/>
                <w:color w:val="00000A"/>
                <w:sz w:val="24"/>
                <w:szCs w:val="24"/>
                <w:lang w:eastAsia="en-US"/>
              </w:rPr>
            </w:pPr>
            <w:r w:rsidRPr="000216E7">
              <w:rPr>
                <w:rFonts w:ascii="Times New Roman" w:eastAsia="Calibri" w:hAnsi="Times New Roman" w:cs="Times New Roman"/>
                <w:b/>
                <w:iCs/>
                <w:color w:val="00000A"/>
                <w:sz w:val="24"/>
                <w:szCs w:val="24"/>
                <w:lang w:eastAsia="en-US"/>
              </w:rPr>
              <w:t>132</w:t>
            </w:r>
          </w:p>
        </w:tc>
      </w:tr>
      <w:tr w:rsidR="000216E7" w:rsidRPr="000216E7" w:rsidTr="00972BBE">
        <w:trPr>
          <w:trHeight w:val="70"/>
        </w:trPr>
        <w:tc>
          <w:tcPr>
            <w:tcW w:w="5605" w:type="dxa"/>
          </w:tcPr>
          <w:p w:rsidR="000216E7" w:rsidRPr="000216E7" w:rsidRDefault="000216E7" w:rsidP="00972BBE">
            <w:pPr>
              <w:widowControl/>
              <w:autoSpaceDE/>
              <w:autoSpaceDN/>
              <w:adjustRightInd/>
              <w:contextualSpacing/>
              <w:rPr>
                <w:rFonts w:ascii="Times New Roman" w:hAnsi="Times New Roman" w:cs="Times New Roman"/>
                <w:color w:val="000000"/>
                <w:sz w:val="24"/>
              </w:rPr>
            </w:pPr>
            <w:r w:rsidRPr="000216E7">
              <w:rPr>
                <w:rFonts w:ascii="Times New Roman" w:hAnsi="Times New Roman" w:cs="Times New Roman"/>
                <w:color w:val="000000"/>
                <w:sz w:val="24"/>
              </w:rPr>
              <w:t xml:space="preserve">Объем времени на </w:t>
            </w:r>
            <w:r w:rsidRPr="000216E7">
              <w:rPr>
                <w:rFonts w:ascii="Times New Roman" w:hAnsi="Times New Roman" w:cs="Times New Roman"/>
                <w:b/>
                <w:color w:val="000000"/>
                <w:sz w:val="24"/>
              </w:rPr>
              <w:t>консультации</w:t>
            </w:r>
            <w:r w:rsidRPr="000216E7">
              <w:rPr>
                <w:rFonts w:ascii="Times New Roman" w:hAnsi="Times New Roman" w:cs="Times New Roman"/>
                <w:color w:val="000000"/>
                <w:sz w:val="24"/>
              </w:rPr>
              <w:t xml:space="preserve"> (по годам)</w:t>
            </w:r>
          </w:p>
        </w:tc>
        <w:tc>
          <w:tcPr>
            <w:tcW w:w="682"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w:t>
            </w:r>
          </w:p>
        </w:tc>
        <w:tc>
          <w:tcPr>
            <w:tcW w:w="682"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2</w:t>
            </w:r>
          </w:p>
        </w:tc>
        <w:tc>
          <w:tcPr>
            <w:tcW w:w="682"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2</w:t>
            </w:r>
          </w:p>
        </w:tc>
        <w:tc>
          <w:tcPr>
            <w:tcW w:w="682"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2</w:t>
            </w:r>
          </w:p>
        </w:tc>
        <w:tc>
          <w:tcPr>
            <w:tcW w:w="683" w:type="dxa"/>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2</w:t>
            </w:r>
          </w:p>
        </w:tc>
        <w:tc>
          <w:tcPr>
            <w:tcW w:w="658" w:type="dxa"/>
            <w:gridSpan w:val="2"/>
          </w:tcPr>
          <w:p w:rsidR="000216E7" w:rsidRPr="000216E7" w:rsidRDefault="000216E7" w:rsidP="00972BBE">
            <w:pPr>
              <w:widowControl/>
              <w:autoSpaceDE/>
              <w:autoSpaceDN/>
              <w:adjustRightInd/>
              <w:jc w:val="center"/>
              <w:rPr>
                <w:rFonts w:ascii="Times New Roman" w:eastAsia="Calibri" w:hAnsi="Times New Roman" w:cs="Times New Roman"/>
                <w:iCs/>
                <w:color w:val="00000A"/>
                <w:sz w:val="24"/>
                <w:szCs w:val="24"/>
                <w:lang w:eastAsia="en-US"/>
              </w:rPr>
            </w:pPr>
            <w:r w:rsidRPr="000216E7">
              <w:rPr>
                <w:rFonts w:ascii="Times New Roman" w:eastAsia="Calibri" w:hAnsi="Times New Roman" w:cs="Times New Roman"/>
                <w:iCs/>
                <w:color w:val="00000A"/>
                <w:sz w:val="24"/>
                <w:szCs w:val="24"/>
                <w:lang w:eastAsia="en-US"/>
              </w:rPr>
              <w:t>2</w:t>
            </w:r>
          </w:p>
        </w:tc>
      </w:tr>
      <w:tr w:rsidR="000216E7" w:rsidRPr="000216E7" w:rsidTr="000216E7">
        <w:trPr>
          <w:trHeight w:val="287"/>
        </w:trPr>
        <w:tc>
          <w:tcPr>
            <w:tcW w:w="5605" w:type="dxa"/>
          </w:tcPr>
          <w:p w:rsidR="000216E7" w:rsidRPr="000216E7" w:rsidRDefault="000216E7" w:rsidP="00972BBE">
            <w:pPr>
              <w:widowControl/>
              <w:autoSpaceDE/>
              <w:autoSpaceDN/>
              <w:adjustRightInd/>
              <w:contextualSpacing/>
              <w:rPr>
                <w:rFonts w:ascii="Times New Roman" w:hAnsi="Times New Roman" w:cs="Times New Roman"/>
                <w:color w:val="000000"/>
                <w:sz w:val="24"/>
              </w:rPr>
            </w:pPr>
            <w:r w:rsidRPr="000216E7">
              <w:rPr>
                <w:rFonts w:ascii="Times New Roman" w:hAnsi="Times New Roman" w:cs="Times New Roman"/>
                <w:color w:val="000000"/>
                <w:sz w:val="24"/>
              </w:rPr>
              <w:t xml:space="preserve">Общий объем времени на </w:t>
            </w:r>
            <w:r w:rsidRPr="000216E7">
              <w:rPr>
                <w:rFonts w:ascii="Times New Roman" w:hAnsi="Times New Roman" w:cs="Times New Roman"/>
                <w:b/>
                <w:color w:val="000000"/>
                <w:sz w:val="24"/>
              </w:rPr>
              <w:t>консультации</w:t>
            </w:r>
          </w:p>
        </w:tc>
        <w:tc>
          <w:tcPr>
            <w:tcW w:w="3411" w:type="dxa"/>
            <w:gridSpan w:val="5"/>
          </w:tcPr>
          <w:p w:rsidR="000216E7" w:rsidRPr="000216E7" w:rsidRDefault="000216E7" w:rsidP="00972BBE">
            <w:pPr>
              <w:widowControl/>
              <w:autoSpaceDE/>
              <w:autoSpaceDN/>
              <w:adjustRightInd/>
              <w:jc w:val="center"/>
              <w:rPr>
                <w:rFonts w:ascii="Times New Roman" w:eastAsia="Calibri" w:hAnsi="Times New Roman" w:cs="Times New Roman"/>
                <w:b/>
                <w:iCs/>
                <w:color w:val="00000A"/>
                <w:sz w:val="24"/>
                <w:szCs w:val="24"/>
                <w:lang w:eastAsia="en-US"/>
              </w:rPr>
            </w:pPr>
            <w:r w:rsidRPr="000216E7">
              <w:rPr>
                <w:rFonts w:ascii="Times New Roman" w:eastAsia="Calibri" w:hAnsi="Times New Roman" w:cs="Times New Roman"/>
                <w:b/>
                <w:iCs/>
                <w:color w:val="00000A"/>
                <w:sz w:val="24"/>
                <w:szCs w:val="24"/>
                <w:lang w:eastAsia="en-US"/>
              </w:rPr>
              <w:t>8</w:t>
            </w:r>
          </w:p>
        </w:tc>
        <w:tc>
          <w:tcPr>
            <w:tcW w:w="658" w:type="dxa"/>
            <w:gridSpan w:val="2"/>
          </w:tcPr>
          <w:p w:rsidR="000216E7" w:rsidRPr="000216E7" w:rsidRDefault="000216E7" w:rsidP="00972BBE">
            <w:pPr>
              <w:widowControl/>
              <w:autoSpaceDE/>
              <w:autoSpaceDN/>
              <w:adjustRightInd/>
              <w:jc w:val="center"/>
              <w:rPr>
                <w:rFonts w:ascii="Times New Roman" w:eastAsia="Calibri" w:hAnsi="Times New Roman" w:cs="Times New Roman"/>
                <w:b/>
                <w:iCs/>
                <w:color w:val="00000A"/>
                <w:sz w:val="24"/>
                <w:szCs w:val="24"/>
                <w:lang w:eastAsia="en-US"/>
              </w:rPr>
            </w:pPr>
            <w:r w:rsidRPr="000216E7">
              <w:rPr>
                <w:rFonts w:ascii="Times New Roman" w:eastAsia="Calibri" w:hAnsi="Times New Roman" w:cs="Times New Roman"/>
                <w:b/>
                <w:iCs/>
                <w:color w:val="00000A"/>
                <w:sz w:val="24"/>
                <w:szCs w:val="24"/>
                <w:lang w:eastAsia="en-US"/>
              </w:rPr>
              <w:t>2</w:t>
            </w:r>
          </w:p>
        </w:tc>
      </w:tr>
    </w:tbl>
    <w:p w:rsidR="000216E7" w:rsidRPr="000216E7" w:rsidRDefault="000216E7" w:rsidP="00972BBE">
      <w:pPr>
        <w:widowControl/>
        <w:rPr>
          <w:rFonts w:ascii="Times New Roman" w:hAnsi="Times New Roman" w:cs="Times New Roman"/>
          <w:b/>
          <w:bCs/>
          <w:i/>
          <w:iCs/>
          <w:color w:val="000000"/>
          <w:sz w:val="28"/>
          <w:szCs w:val="28"/>
        </w:rPr>
      </w:pPr>
    </w:p>
    <w:p w:rsidR="000216E7" w:rsidRPr="000216E7" w:rsidRDefault="000216E7" w:rsidP="00972BBE">
      <w:pPr>
        <w:widowControl/>
        <w:ind w:firstLine="708"/>
        <w:jc w:val="both"/>
        <w:rPr>
          <w:rFonts w:ascii="Times New Roman" w:hAnsi="Times New Roman" w:cs="Times New Roman"/>
          <w:color w:val="000000"/>
          <w:sz w:val="28"/>
          <w:szCs w:val="28"/>
        </w:rPr>
      </w:pPr>
      <w:r w:rsidRPr="000216E7">
        <w:rPr>
          <w:rFonts w:ascii="Times New Roman" w:hAnsi="Times New Roman" w:cs="Times New Roman"/>
          <w:color w:val="000000"/>
          <w:sz w:val="28"/>
          <w:szCs w:val="28"/>
        </w:rPr>
        <w:t>Объем времени на самостоятельную работу определяется с учетом сложившихся педагогических традиций и методической целесообразности.</w:t>
      </w:r>
    </w:p>
    <w:p w:rsidR="000216E7" w:rsidRPr="000216E7" w:rsidRDefault="000216E7" w:rsidP="00972BBE">
      <w:pPr>
        <w:widowControl/>
        <w:autoSpaceDE/>
        <w:autoSpaceDN/>
        <w:adjustRightInd/>
        <w:ind w:firstLine="567"/>
        <w:rPr>
          <w:rFonts w:ascii="Times New Roman" w:hAnsi="Times New Roman" w:cs="Times New Roman"/>
          <w:i/>
          <w:sz w:val="28"/>
          <w:szCs w:val="28"/>
        </w:rPr>
      </w:pPr>
      <w:r w:rsidRPr="000216E7">
        <w:rPr>
          <w:rFonts w:ascii="Times New Roman" w:hAnsi="Times New Roman" w:cs="Times New Roman"/>
          <w:i/>
          <w:sz w:val="28"/>
          <w:szCs w:val="28"/>
        </w:rPr>
        <w:t>Виды  внеаудиторной  работы:</w:t>
      </w:r>
    </w:p>
    <w:p w:rsidR="000216E7" w:rsidRPr="000216E7" w:rsidRDefault="000216E7" w:rsidP="00972BBE">
      <w:pPr>
        <w:widowControl/>
        <w:autoSpaceDE/>
        <w:autoSpaceDN/>
        <w:adjustRightInd/>
        <w:ind w:left="142" w:firstLine="567"/>
        <w:jc w:val="both"/>
        <w:rPr>
          <w:rFonts w:ascii="Times New Roman" w:hAnsi="Times New Roman" w:cs="Times New Roman"/>
          <w:sz w:val="28"/>
          <w:szCs w:val="28"/>
        </w:rPr>
      </w:pPr>
      <w:r w:rsidRPr="000216E7">
        <w:rPr>
          <w:rFonts w:ascii="Times New Roman" w:hAnsi="Times New Roman" w:cs="Times New Roman"/>
          <w:sz w:val="28"/>
          <w:szCs w:val="28"/>
        </w:rPr>
        <w:t>- выполнение  домашнего  задания;</w:t>
      </w:r>
    </w:p>
    <w:p w:rsidR="000216E7" w:rsidRPr="000216E7" w:rsidRDefault="000216E7" w:rsidP="00972BBE">
      <w:pPr>
        <w:widowControl/>
        <w:autoSpaceDE/>
        <w:autoSpaceDN/>
        <w:adjustRightInd/>
        <w:ind w:left="142" w:firstLine="567"/>
        <w:jc w:val="both"/>
        <w:rPr>
          <w:rFonts w:ascii="Times New Roman" w:hAnsi="Times New Roman" w:cs="Times New Roman"/>
          <w:sz w:val="28"/>
          <w:szCs w:val="28"/>
        </w:rPr>
      </w:pPr>
      <w:r w:rsidRPr="000216E7">
        <w:rPr>
          <w:rFonts w:ascii="Times New Roman" w:hAnsi="Times New Roman" w:cs="Times New Roman"/>
          <w:sz w:val="28"/>
          <w:szCs w:val="28"/>
        </w:rPr>
        <w:t>- подготовка  к  концертным  выступлениям;</w:t>
      </w:r>
    </w:p>
    <w:p w:rsidR="000216E7" w:rsidRPr="000216E7" w:rsidRDefault="000216E7" w:rsidP="00972BBE">
      <w:pPr>
        <w:widowControl/>
        <w:autoSpaceDE/>
        <w:autoSpaceDN/>
        <w:adjustRightInd/>
        <w:ind w:left="142" w:firstLine="567"/>
        <w:jc w:val="both"/>
        <w:rPr>
          <w:rFonts w:ascii="Times New Roman" w:hAnsi="Times New Roman" w:cs="Times New Roman"/>
          <w:sz w:val="28"/>
          <w:szCs w:val="28"/>
        </w:rPr>
      </w:pPr>
      <w:r w:rsidRPr="000216E7">
        <w:rPr>
          <w:rFonts w:ascii="Times New Roman" w:hAnsi="Times New Roman" w:cs="Times New Roman"/>
          <w:sz w:val="28"/>
          <w:szCs w:val="28"/>
        </w:rPr>
        <w:lastRenderedPageBreak/>
        <w:t>- посещение  учреждений  культуры  (филармоний,  театров,  концертных  залов  и  др.);</w:t>
      </w:r>
    </w:p>
    <w:p w:rsidR="000216E7" w:rsidRPr="000216E7" w:rsidRDefault="000216E7" w:rsidP="00972BBE">
      <w:pPr>
        <w:widowControl/>
        <w:autoSpaceDE/>
        <w:autoSpaceDN/>
        <w:adjustRightInd/>
        <w:ind w:left="142" w:firstLine="556"/>
        <w:jc w:val="both"/>
        <w:rPr>
          <w:rFonts w:ascii="Times New Roman" w:hAnsi="Times New Roman" w:cs="Times New Roman"/>
          <w:sz w:val="28"/>
          <w:szCs w:val="28"/>
        </w:rPr>
      </w:pPr>
      <w:r w:rsidRPr="000216E7">
        <w:rPr>
          <w:rFonts w:ascii="Times New Roman" w:hAnsi="Times New Roman" w:cs="Times New Roman"/>
          <w:sz w:val="28"/>
          <w:szCs w:val="28"/>
        </w:rPr>
        <w:t>- участие  обучающихся  в  концерт</w:t>
      </w:r>
      <w:r w:rsidR="00EC56F7">
        <w:rPr>
          <w:rFonts w:ascii="Times New Roman" w:hAnsi="Times New Roman" w:cs="Times New Roman"/>
          <w:sz w:val="28"/>
          <w:szCs w:val="28"/>
        </w:rPr>
        <w:t>ах,  творческих  мероприятиях,</w:t>
      </w:r>
      <w:r w:rsidRPr="000216E7">
        <w:rPr>
          <w:rFonts w:ascii="Times New Roman" w:hAnsi="Times New Roman" w:cs="Times New Roman"/>
          <w:sz w:val="28"/>
          <w:szCs w:val="28"/>
        </w:rPr>
        <w:t xml:space="preserve">   культурно-просветительской  деятельности  образовательного  учреждения  и  др.</w:t>
      </w:r>
    </w:p>
    <w:p w:rsidR="00553F13" w:rsidRDefault="000216E7" w:rsidP="00972BBE">
      <w:pPr>
        <w:ind w:firstLine="698"/>
        <w:jc w:val="both"/>
        <w:rPr>
          <w:rFonts w:ascii="Times New Roman" w:hAnsi="Times New Roman" w:cs="Times New Roman"/>
          <w:sz w:val="28"/>
          <w:szCs w:val="28"/>
        </w:rPr>
      </w:pPr>
      <w:r w:rsidRPr="000216E7">
        <w:rPr>
          <w:rFonts w:ascii="Times New Roman" w:hAnsi="Times New Roman" w:cs="Times New Roman"/>
          <w:sz w:val="28"/>
          <w:szCs w:val="28"/>
        </w:rPr>
        <w:t>Ансамбли могут быть составлены  как из однородных инструментов, так и из различных  групп инструм</w:t>
      </w:r>
      <w:r w:rsidR="00EC56F7">
        <w:rPr>
          <w:rFonts w:ascii="Times New Roman" w:hAnsi="Times New Roman" w:cs="Times New Roman"/>
          <w:sz w:val="28"/>
          <w:szCs w:val="28"/>
        </w:rPr>
        <w:t xml:space="preserve">ентов. Инструментальный состав, и </w:t>
      </w:r>
      <w:r w:rsidRPr="000216E7">
        <w:rPr>
          <w:rFonts w:ascii="Times New Roman" w:hAnsi="Times New Roman" w:cs="Times New Roman"/>
          <w:sz w:val="28"/>
          <w:szCs w:val="28"/>
        </w:rPr>
        <w:t>количество  участников в ансамбле могут варьироваться.</w:t>
      </w:r>
    </w:p>
    <w:p w:rsidR="00972BBE" w:rsidRDefault="00972BBE" w:rsidP="00972BBE">
      <w:pPr>
        <w:shd w:val="clear" w:color="auto" w:fill="FFFFFF"/>
        <w:ind w:left="384" w:right="-20" w:firstLine="322"/>
        <w:rPr>
          <w:rFonts w:ascii="Times New Roman" w:hAnsi="Times New Roman" w:cs="Times New Roman"/>
          <w:color w:val="000000"/>
          <w:spacing w:val="-3"/>
          <w:sz w:val="28"/>
          <w:szCs w:val="28"/>
        </w:rPr>
      </w:pPr>
    </w:p>
    <w:p w:rsidR="000216E7" w:rsidRDefault="000216E7" w:rsidP="00972BBE">
      <w:pPr>
        <w:shd w:val="clear" w:color="auto" w:fill="FFFFFF"/>
        <w:ind w:left="384" w:right="-20" w:firstLine="322"/>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Варианты возможных составов ансамблей:  </w:t>
      </w:r>
    </w:p>
    <w:p w:rsidR="000216E7" w:rsidRDefault="000216E7" w:rsidP="00972BBE">
      <w:pPr>
        <w:numPr>
          <w:ilvl w:val="0"/>
          <w:numId w:val="13"/>
        </w:numPr>
        <w:shd w:val="clear" w:color="auto" w:fill="FFFFFF"/>
        <w:ind w:left="0" w:right="-20" w:firstLine="709"/>
        <w:rPr>
          <w:rFonts w:ascii="Times New Roman" w:hAnsi="Times New Roman" w:cs="Times New Roman"/>
          <w:color w:val="000000"/>
          <w:sz w:val="28"/>
          <w:szCs w:val="28"/>
        </w:rPr>
      </w:pPr>
      <w:r>
        <w:rPr>
          <w:rFonts w:ascii="Times New Roman" w:hAnsi="Times New Roman" w:cs="Times New Roman"/>
          <w:b/>
          <w:bCs/>
          <w:color w:val="000000"/>
          <w:spacing w:val="1"/>
          <w:sz w:val="28"/>
          <w:szCs w:val="28"/>
        </w:rPr>
        <w:t>Ансамбли деревянных духовых инструментов:</w:t>
      </w:r>
      <w:r>
        <w:t xml:space="preserve">                                                               </w:t>
      </w:r>
      <w:r w:rsidRPr="00892C1C">
        <w:rPr>
          <w:rFonts w:ascii="Times New Roman" w:hAnsi="Times New Roman" w:cs="Times New Roman"/>
          <w:bCs/>
          <w:i/>
          <w:color w:val="000000"/>
          <w:spacing w:val="-3"/>
          <w:sz w:val="28"/>
          <w:szCs w:val="28"/>
        </w:rPr>
        <w:t>Дуэты</w:t>
      </w:r>
      <w:r w:rsidRPr="00892C1C">
        <w:rPr>
          <w:i/>
        </w:rPr>
        <w:t>:</w:t>
      </w:r>
      <w:r>
        <w:t xml:space="preserve"> </w:t>
      </w:r>
      <w:r>
        <w:rPr>
          <w:rFonts w:ascii="Times New Roman" w:hAnsi="Times New Roman" w:cs="Times New Roman"/>
          <w:color w:val="000000"/>
          <w:spacing w:val="4"/>
          <w:sz w:val="28"/>
          <w:szCs w:val="28"/>
        </w:rPr>
        <w:t>Флейта 1- флейта 2.(флейта – пикколо 1,</w:t>
      </w:r>
      <w:r w:rsidRPr="003224D8">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флейта – пикколо 2),</w:t>
      </w:r>
      <w:r w:rsidRPr="00912142">
        <w:rPr>
          <w:rFonts w:ascii="Times New Roman" w:hAnsi="Times New Roman" w:cs="Times New Roman"/>
          <w:color w:val="000000"/>
          <w:spacing w:val="3"/>
          <w:sz w:val="28"/>
          <w:szCs w:val="28"/>
        </w:rPr>
        <w:t xml:space="preserve"> кларнет </w:t>
      </w:r>
      <w:r>
        <w:rPr>
          <w:rFonts w:ascii="Times New Roman" w:hAnsi="Times New Roman" w:cs="Times New Roman"/>
          <w:color w:val="000000"/>
          <w:spacing w:val="3"/>
          <w:sz w:val="28"/>
          <w:szCs w:val="28"/>
        </w:rPr>
        <w:t>1-</w:t>
      </w:r>
      <w:r w:rsidRPr="00912142">
        <w:rPr>
          <w:rFonts w:ascii="Times New Roman" w:hAnsi="Times New Roman" w:cs="Times New Roman"/>
          <w:color w:val="000000"/>
          <w:spacing w:val="3"/>
          <w:sz w:val="28"/>
          <w:szCs w:val="28"/>
        </w:rPr>
        <w:t xml:space="preserve"> кларнет </w:t>
      </w:r>
      <w:r>
        <w:rPr>
          <w:rFonts w:ascii="Times New Roman" w:hAnsi="Times New Roman" w:cs="Times New Roman"/>
          <w:color w:val="000000"/>
          <w:spacing w:val="3"/>
          <w:sz w:val="28"/>
          <w:szCs w:val="28"/>
        </w:rPr>
        <w:t>2,</w:t>
      </w:r>
      <w:r w:rsidRPr="00912142">
        <w:rPr>
          <w:rFonts w:ascii="Times New Roman" w:hAnsi="Times New Roman" w:cs="Times New Roman"/>
          <w:color w:val="000000"/>
          <w:spacing w:val="3"/>
          <w:sz w:val="28"/>
          <w:szCs w:val="28"/>
        </w:rPr>
        <w:t xml:space="preserve"> саксофон 1-</w:t>
      </w:r>
      <w:r>
        <w:rPr>
          <w:rFonts w:ascii="Times New Roman" w:hAnsi="Times New Roman" w:cs="Times New Roman"/>
          <w:color w:val="000000"/>
          <w:spacing w:val="3"/>
          <w:sz w:val="28"/>
          <w:szCs w:val="28"/>
        </w:rPr>
        <w:t xml:space="preserve"> саксофон 2,кларнет-флейта</w:t>
      </w:r>
      <w:r>
        <w:rPr>
          <w:rFonts w:ascii="Times New Roman" w:hAnsi="Times New Roman" w:cs="Times New Roman"/>
          <w:color w:val="000000"/>
          <w:sz w:val="28"/>
          <w:szCs w:val="28"/>
        </w:rPr>
        <w:t>, флейта-саксофон.</w:t>
      </w:r>
    </w:p>
    <w:p w:rsidR="000216E7" w:rsidRDefault="000216E7" w:rsidP="00972BBE">
      <w:pPr>
        <w:shd w:val="clear" w:color="auto" w:fill="FFFFFF"/>
        <w:ind w:right="-9"/>
        <w:rPr>
          <w:rFonts w:ascii="Times New Roman" w:hAnsi="Times New Roman" w:cs="Times New Roman"/>
          <w:color w:val="000000"/>
          <w:sz w:val="28"/>
          <w:szCs w:val="28"/>
        </w:rPr>
      </w:pPr>
      <w:r w:rsidRPr="00892C1C">
        <w:rPr>
          <w:rFonts w:ascii="Times New Roman" w:hAnsi="Times New Roman" w:cs="Times New Roman"/>
          <w:bCs/>
          <w:i/>
          <w:color w:val="000000"/>
          <w:spacing w:val="-6"/>
          <w:sz w:val="28"/>
          <w:szCs w:val="28"/>
        </w:rPr>
        <w:t>Трио</w:t>
      </w:r>
      <w:r>
        <w:rPr>
          <w:rFonts w:ascii="Times New Roman" w:hAnsi="Times New Roman" w:cs="Times New Roman"/>
          <w:bCs/>
          <w:i/>
          <w:color w:val="000000"/>
          <w:spacing w:val="-6"/>
          <w:sz w:val="28"/>
          <w:szCs w:val="28"/>
        </w:rPr>
        <w:t>:</w:t>
      </w:r>
      <w:r>
        <w:rPr>
          <w:rFonts w:ascii="Times New Roman" w:hAnsi="Times New Roman" w:cs="Times New Roman"/>
          <w:color w:val="000000"/>
          <w:spacing w:val="4"/>
          <w:sz w:val="28"/>
          <w:szCs w:val="28"/>
        </w:rPr>
        <w:t xml:space="preserve"> Флейты -1,2,3; кларнеты-1,2,3; саксофоны-1,2,3</w:t>
      </w:r>
      <w:r>
        <w:rPr>
          <w:rFonts w:ascii="Times New Roman" w:hAnsi="Times New Roman" w:cs="Times New Roman"/>
          <w:color w:val="000000"/>
          <w:sz w:val="28"/>
          <w:szCs w:val="28"/>
        </w:rPr>
        <w:t>; флейта - кларнеты 1,2</w:t>
      </w:r>
      <w:r w:rsidR="00A967F9">
        <w:rPr>
          <w:rFonts w:ascii="Times New Roman" w:hAnsi="Times New Roman" w:cs="Times New Roman"/>
          <w:color w:val="000000"/>
          <w:sz w:val="28"/>
          <w:szCs w:val="28"/>
        </w:rPr>
        <w:t>; флейта-кларнет-саксофон.</w:t>
      </w:r>
      <w:bookmarkStart w:id="0" w:name="_GoBack"/>
      <w:bookmarkEnd w:id="0"/>
      <w:r w:rsidRPr="006723AA">
        <w:rPr>
          <w:rFonts w:ascii="Times New Roman" w:hAnsi="Times New Roman" w:cs="Times New Roman"/>
          <w:color w:val="000000"/>
          <w:sz w:val="28"/>
          <w:szCs w:val="28"/>
        </w:rPr>
        <w:br/>
      </w:r>
      <w:r w:rsidRPr="00892C1C">
        <w:rPr>
          <w:rFonts w:ascii="Times New Roman" w:hAnsi="Times New Roman" w:cs="Times New Roman"/>
          <w:bCs/>
          <w:i/>
          <w:color w:val="000000"/>
          <w:spacing w:val="-2"/>
          <w:sz w:val="28"/>
          <w:szCs w:val="28"/>
        </w:rPr>
        <w:t>Квартеты</w:t>
      </w:r>
      <w:r>
        <w:rPr>
          <w:rFonts w:ascii="Times New Roman" w:hAnsi="Times New Roman" w:cs="Times New Roman"/>
          <w:color w:val="000000"/>
          <w:sz w:val="28"/>
          <w:szCs w:val="28"/>
        </w:rPr>
        <w:t xml:space="preserve">: </w:t>
      </w:r>
      <w:r>
        <w:rPr>
          <w:rFonts w:ascii="Times New Roman" w:hAnsi="Times New Roman" w:cs="Times New Roman"/>
          <w:color w:val="000000"/>
          <w:spacing w:val="4"/>
          <w:sz w:val="28"/>
          <w:szCs w:val="28"/>
        </w:rPr>
        <w:t>Флейты -1,2,3,4; кларнеты-1,2,3,4; саксофоны-1,2,3,4; флейты 1,2 – кларнеты 1,2</w:t>
      </w:r>
      <w:r w:rsidR="00A967F9">
        <w:rPr>
          <w:rFonts w:ascii="Times New Roman" w:hAnsi="Times New Roman" w:cs="Times New Roman"/>
          <w:color w:val="000000"/>
          <w:spacing w:val="2"/>
          <w:sz w:val="28"/>
          <w:szCs w:val="28"/>
        </w:rPr>
        <w:t>.</w:t>
      </w:r>
    </w:p>
    <w:p w:rsidR="000216E7" w:rsidRDefault="000216E7" w:rsidP="00972BBE">
      <w:pPr>
        <w:shd w:val="clear" w:color="auto" w:fill="FFFFFF"/>
        <w:ind w:right="-9" w:firstLine="720"/>
      </w:pPr>
      <w:r>
        <w:rPr>
          <w:rFonts w:ascii="Times New Roman" w:hAnsi="Times New Roman" w:cs="Times New Roman"/>
          <w:b/>
          <w:bCs/>
          <w:color w:val="000000"/>
          <w:spacing w:val="1"/>
          <w:sz w:val="28"/>
          <w:szCs w:val="28"/>
        </w:rPr>
        <w:t>2. Ансамбли медных духовых инструментов:</w:t>
      </w:r>
    </w:p>
    <w:p w:rsidR="00497994" w:rsidRDefault="000216E7" w:rsidP="00972BBE">
      <w:pPr>
        <w:shd w:val="clear" w:color="auto" w:fill="FFFFFF"/>
        <w:tabs>
          <w:tab w:val="left" w:pos="709"/>
        </w:tabs>
        <w:rPr>
          <w:rFonts w:ascii="Times New Roman" w:hAnsi="Times New Roman" w:cs="Times New Roman"/>
          <w:i/>
          <w:color w:val="000000"/>
          <w:sz w:val="28"/>
          <w:szCs w:val="28"/>
        </w:rPr>
      </w:pPr>
      <w:r>
        <w:rPr>
          <w:rFonts w:ascii="Times New Roman" w:hAnsi="Times New Roman" w:cs="Times New Roman"/>
          <w:b/>
          <w:bCs/>
          <w:color w:val="000000"/>
          <w:spacing w:val="-3"/>
          <w:sz w:val="28"/>
          <w:szCs w:val="28"/>
        </w:rPr>
        <w:t xml:space="preserve"> </w:t>
      </w:r>
      <w:r w:rsidRPr="00892C1C">
        <w:rPr>
          <w:rFonts w:ascii="Times New Roman" w:hAnsi="Times New Roman" w:cs="Times New Roman"/>
          <w:bCs/>
          <w:i/>
          <w:color w:val="000000"/>
          <w:spacing w:val="-3"/>
          <w:sz w:val="28"/>
          <w:szCs w:val="28"/>
        </w:rPr>
        <w:t>Дуэты</w:t>
      </w:r>
      <w:r>
        <w:rPr>
          <w:rFonts w:ascii="Times New Roman" w:hAnsi="Times New Roman" w:cs="Times New Roman"/>
          <w:i/>
          <w:color w:val="000000"/>
          <w:sz w:val="28"/>
          <w:szCs w:val="28"/>
        </w:rPr>
        <w:t xml:space="preserve">: </w:t>
      </w:r>
    </w:p>
    <w:p w:rsidR="000216E7" w:rsidRPr="00892C1C" w:rsidRDefault="000216E7" w:rsidP="00972BBE">
      <w:pPr>
        <w:shd w:val="clear" w:color="auto" w:fill="FFFFFF"/>
        <w:tabs>
          <w:tab w:val="left" w:pos="709"/>
        </w:tabs>
        <w:rPr>
          <w:rFonts w:ascii="Times New Roman" w:hAnsi="Times New Roman" w:cs="Times New Roman"/>
          <w:i/>
          <w:color w:val="000000"/>
          <w:sz w:val="28"/>
          <w:szCs w:val="28"/>
        </w:rPr>
      </w:pPr>
      <w:r>
        <w:rPr>
          <w:rFonts w:ascii="Times New Roman" w:hAnsi="Times New Roman" w:cs="Times New Roman"/>
          <w:color w:val="000000"/>
          <w:sz w:val="28"/>
          <w:szCs w:val="28"/>
        </w:rPr>
        <w:t>Труба 1- труба 2; тенор 1- тенор 2; тромбон 1 -тромбон 2; туба 1- туба 2; труба – тромбон; тромбон-туба.</w:t>
      </w:r>
    </w:p>
    <w:p w:rsidR="00497994" w:rsidRDefault="000216E7" w:rsidP="00972BBE">
      <w:pPr>
        <w:shd w:val="clear" w:color="auto" w:fill="FFFFFF"/>
        <w:tabs>
          <w:tab w:val="left" w:pos="346"/>
        </w:tabs>
        <w:spacing w:before="10"/>
        <w:rPr>
          <w:rFonts w:ascii="Times New Roman" w:hAnsi="Times New Roman" w:cs="Times New Roman"/>
          <w:i/>
          <w:color w:val="000000"/>
          <w:sz w:val="28"/>
          <w:szCs w:val="28"/>
        </w:rPr>
      </w:pPr>
      <w:r w:rsidRPr="00BF6F56">
        <w:rPr>
          <w:rFonts w:ascii="Times New Roman" w:hAnsi="Times New Roman" w:cs="Times New Roman"/>
          <w:bCs/>
          <w:i/>
          <w:color w:val="000000"/>
          <w:spacing w:val="-6"/>
          <w:sz w:val="28"/>
          <w:szCs w:val="28"/>
        </w:rPr>
        <w:t>Трио</w:t>
      </w:r>
      <w:r>
        <w:rPr>
          <w:rFonts w:ascii="Times New Roman" w:hAnsi="Times New Roman" w:cs="Times New Roman"/>
          <w:i/>
          <w:color w:val="000000"/>
          <w:sz w:val="28"/>
          <w:szCs w:val="28"/>
        </w:rPr>
        <w:t xml:space="preserve">: </w:t>
      </w:r>
    </w:p>
    <w:p w:rsidR="000216E7" w:rsidRPr="00BF6F56" w:rsidRDefault="000216E7" w:rsidP="00972BBE">
      <w:pPr>
        <w:shd w:val="clear" w:color="auto" w:fill="FFFFFF"/>
        <w:tabs>
          <w:tab w:val="left" w:pos="346"/>
        </w:tabs>
        <w:spacing w:before="10"/>
        <w:rPr>
          <w:rFonts w:ascii="Times New Roman" w:hAnsi="Times New Roman" w:cs="Times New Roman"/>
          <w:i/>
          <w:color w:val="000000"/>
          <w:sz w:val="28"/>
          <w:szCs w:val="28"/>
        </w:rPr>
      </w:pPr>
      <w:r>
        <w:rPr>
          <w:rFonts w:ascii="Times New Roman" w:hAnsi="Times New Roman" w:cs="Times New Roman"/>
          <w:color w:val="000000"/>
          <w:sz w:val="28"/>
          <w:szCs w:val="28"/>
        </w:rPr>
        <w:t>Трубы -1,2,3; тенора-1,2,3; тромбоны – 1,2,3; трубы 1,2 – тромбон</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труба – тромбон – фортепиано.                                                         </w:t>
      </w:r>
      <w:r>
        <w:rPr>
          <w:rFonts w:ascii="Times New Roman" w:hAnsi="Times New Roman" w:cs="Times New Roman"/>
          <w:b/>
          <w:bCs/>
          <w:color w:val="000000"/>
          <w:spacing w:val="-2"/>
          <w:sz w:val="28"/>
          <w:szCs w:val="28"/>
        </w:rPr>
        <w:t xml:space="preserve">  </w:t>
      </w:r>
    </w:p>
    <w:p w:rsidR="000216E7" w:rsidRDefault="000216E7" w:rsidP="00972BBE">
      <w:pPr>
        <w:shd w:val="clear" w:color="auto" w:fill="FFFFFF"/>
        <w:tabs>
          <w:tab w:val="left" w:pos="422"/>
        </w:tabs>
        <w:rPr>
          <w:rFonts w:ascii="Times New Roman" w:hAnsi="Times New Roman" w:cs="Times New Roman"/>
          <w:color w:val="000000"/>
          <w:sz w:val="28"/>
          <w:szCs w:val="28"/>
        </w:rPr>
      </w:pPr>
      <w:r w:rsidRPr="00BF6F56">
        <w:rPr>
          <w:rFonts w:ascii="Times New Roman" w:hAnsi="Times New Roman" w:cs="Times New Roman"/>
          <w:bCs/>
          <w:i/>
          <w:color w:val="000000"/>
          <w:spacing w:val="-2"/>
          <w:sz w:val="28"/>
          <w:szCs w:val="28"/>
        </w:rPr>
        <w:t>Квартеты</w:t>
      </w:r>
      <w:r w:rsidRPr="00BF6F56">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 xml:space="preserve">                                                                                                               трубы -1,2,3,4; тенора-1,2,3,4; тромбоны – 1,2,3,4; тромбоны 1,2 – баритон – туба; трубы  1,2 – тромбоны 1,2.</w:t>
      </w:r>
    </w:p>
    <w:p w:rsidR="00497994" w:rsidRDefault="00497994" w:rsidP="00972BBE">
      <w:pPr>
        <w:shd w:val="clear" w:color="auto" w:fill="FFFFFF"/>
        <w:ind w:right="-30" w:firstLine="384"/>
        <w:rPr>
          <w:rFonts w:ascii="Times New Roman" w:hAnsi="Times New Roman" w:cs="Times New Roman"/>
          <w:b/>
          <w:bCs/>
          <w:color w:val="000000"/>
          <w:spacing w:val="-3"/>
          <w:sz w:val="28"/>
          <w:szCs w:val="28"/>
        </w:rPr>
      </w:pPr>
      <w:r>
        <w:rPr>
          <w:rFonts w:ascii="Times New Roman" w:hAnsi="Times New Roman" w:cs="Times New Roman"/>
          <w:b/>
          <w:bCs/>
          <w:color w:val="000000"/>
          <w:spacing w:val="1"/>
          <w:sz w:val="28"/>
          <w:szCs w:val="28"/>
        </w:rPr>
        <w:t>3. Ансамбли ударных  инструментов:</w:t>
      </w:r>
    </w:p>
    <w:p w:rsidR="00497994" w:rsidRPr="00497994" w:rsidRDefault="00497994" w:rsidP="00972BBE">
      <w:pPr>
        <w:shd w:val="clear" w:color="auto" w:fill="FFFFFF"/>
        <w:ind w:left="384" w:right="3629"/>
        <w:rPr>
          <w:rFonts w:ascii="Times New Roman" w:hAnsi="Times New Roman" w:cs="Times New Roman"/>
          <w:i/>
          <w:color w:val="000000"/>
          <w:spacing w:val="4"/>
          <w:sz w:val="28"/>
          <w:szCs w:val="28"/>
        </w:rPr>
      </w:pPr>
      <w:r w:rsidRPr="00497994">
        <w:rPr>
          <w:rFonts w:ascii="Times New Roman" w:hAnsi="Times New Roman" w:cs="Times New Roman"/>
          <w:bCs/>
          <w:i/>
          <w:color w:val="000000"/>
          <w:spacing w:val="-3"/>
          <w:sz w:val="28"/>
          <w:szCs w:val="28"/>
        </w:rPr>
        <w:t>Дуэты</w:t>
      </w:r>
    </w:p>
    <w:p w:rsidR="00497994" w:rsidRDefault="00497994" w:rsidP="00972BBE">
      <w:pPr>
        <w:shd w:val="clear" w:color="auto" w:fill="FFFFFF"/>
        <w:tabs>
          <w:tab w:val="left" w:pos="437"/>
        </w:tabs>
        <w:spacing w:before="100" w:after="100"/>
        <w:rPr>
          <w:rFonts w:ascii="Times New Roman" w:hAnsi="Times New Roman" w:cs="Times New Roman"/>
          <w:b/>
          <w:bCs/>
          <w:color w:val="000000"/>
          <w:spacing w:val="-6"/>
          <w:sz w:val="28"/>
          <w:szCs w:val="28"/>
        </w:rPr>
      </w:pPr>
      <w:r>
        <w:rPr>
          <w:rFonts w:ascii="Times New Roman" w:hAnsi="Times New Roman" w:cs="Times New Roman"/>
          <w:color w:val="000000"/>
          <w:spacing w:val="4"/>
          <w:sz w:val="28"/>
          <w:szCs w:val="28"/>
        </w:rPr>
        <w:t>Малый барабан 1 - малый барабан 2; ксилофон 1 - ксилофон 2;</w:t>
      </w:r>
      <w:r>
        <w:rPr>
          <w:rFonts w:ascii="Times New Roman" w:hAnsi="Times New Roman" w:cs="Times New Roman"/>
          <w:color w:val="000000"/>
          <w:spacing w:val="3"/>
          <w:sz w:val="28"/>
          <w:szCs w:val="28"/>
        </w:rPr>
        <w:t xml:space="preserve"> малый барабан – ксилофон; малый барабан – большой барабан</w:t>
      </w:r>
    </w:p>
    <w:p w:rsidR="00497994" w:rsidRPr="00497994" w:rsidRDefault="00497994" w:rsidP="00972BBE">
      <w:pPr>
        <w:shd w:val="clear" w:color="auto" w:fill="FFFFFF"/>
        <w:tabs>
          <w:tab w:val="left" w:pos="437"/>
        </w:tabs>
        <w:spacing w:before="100" w:after="100"/>
        <w:ind w:firstLine="437"/>
        <w:rPr>
          <w:rFonts w:ascii="Times New Roman" w:hAnsi="Times New Roman" w:cs="Times New Roman"/>
          <w:i/>
          <w:color w:val="000000"/>
          <w:spacing w:val="4"/>
          <w:sz w:val="28"/>
          <w:szCs w:val="28"/>
        </w:rPr>
      </w:pPr>
      <w:r w:rsidRPr="00497994">
        <w:rPr>
          <w:rFonts w:ascii="Times New Roman" w:hAnsi="Times New Roman" w:cs="Times New Roman"/>
          <w:bCs/>
          <w:i/>
          <w:color w:val="000000"/>
          <w:spacing w:val="-6"/>
          <w:sz w:val="28"/>
          <w:szCs w:val="28"/>
        </w:rPr>
        <w:t>Трио</w:t>
      </w:r>
    </w:p>
    <w:p w:rsidR="00497994" w:rsidRDefault="00497994" w:rsidP="00972BBE">
      <w:pPr>
        <w:shd w:val="clear" w:color="auto" w:fill="FFFFFF"/>
        <w:tabs>
          <w:tab w:val="left" w:pos="346"/>
        </w:tabs>
        <w:rPr>
          <w:rFonts w:ascii="Times New Roman" w:hAnsi="Times New Roman" w:cs="Times New Roman"/>
          <w:b/>
          <w:bCs/>
          <w:color w:val="000000"/>
          <w:spacing w:val="-2"/>
          <w:sz w:val="28"/>
          <w:szCs w:val="28"/>
        </w:rPr>
      </w:pPr>
      <w:r>
        <w:rPr>
          <w:rFonts w:ascii="Times New Roman" w:hAnsi="Times New Roman" w:cs="Times New Roman"/>
          <w:color w:val="000000"/>
          <w:spacing w:val="4"/>
          <w:sz w:val="28"/>
          <w:szCs w:val="28"/>
        </w:rPr>
        <w:t>Три малых барабана, три ксилофона, малый, большой барабаны и ксилофон, малый, большой барабаны и тарелки</w:t>
      </w:r>
    </w:p>
    <w:p w:rsidR="00497994" w:rsidRPr="00497994" w:rsidRDefault="00497994" w:rsidP="00972BBE">
      <w:pPr>
        <w:shd w:val="clear" w:color="auto" w:fill="FFFFFF"/>
        <w:tabs>
          <w:tab w:val="left" w:pos="346"/>
        </w:tabs>
        <w:ind w:firstLine="346"/>
        <w:rPr>
          <w:rFonts w:ascii="Times New Roman" w:hAnsi="Times New Roman" w:cs="Times New Roman"/>
          <w:i/>
          <w:color w:val="000000"/>
          <w:spacing w:val="2"/>
          <w:sz w:val="28"/>
          <w:szCs w:val="28"/>
        </w:rPr>
      </w:pPr>
      <w:r w:rsidRPr="00497994">
        <w:rPr>
          <w:rFonts w:ascii="Times New Roman" w:hAnsi="Times New Roman" w:cs="Times New Roman"/>
          <w:bCs/>
          <w:i/>
          <w:color w:val="000000"/>
          <w:spacing w:val="-2"/>
          <w:sz w:val="28"/>
          <w:szCs w:val="28"/>
        </w:rPr>
        <w:t>Квартеты</w:t>
      </w:r>
    </w:p>
    <w:p w:rsidR="00497994" w:rsidRDefault="00497994" w:rsidP="00972BBE">
      <w:pPr>
        <w:shd w:val="clear" w:color="auto" w:fill="FFFFFF"/>
        <w:tabs>
          <w:tab w:val="left" w:pos="346"/>
        </w:tabs>
        <w:rPr>
          <w:rFonts w:ascii="Times New Roman" w:hAnsi="Times New Roman" w:cs="Times New Roman"/>
          <w:b/>
          <w:bCs/>
          <w:color w:val="000000"/>
          <w:spacing w:val="1"/>
          <w:sz w:val="28"/>
          <w:szCs w:val="28"/>
        </w:rPr>
      </w:pPr>
      <w:r>
        <w:rPr>
          <w:rFonts w:ascii="Times New Roman" w:hAnsi="Times New Roman" w:cs="Times New Roman"/>
          <w:color w:val="000000"/>
          <w:spacing w:val="2"/>
          <w:sz w:val="28"/>
          <w:szCs w:val="28"/>
        </w:rPr>
        <w:t>Два малых барабана – два ксилофона; три малых барабана – ксилофон; три ксилофона – малый барабан; малый и большой барабаны, тарелки, ксилофон</w:t>
      </w:r>
    </w:p>
    <w:p w:rsidR="00497994" w:rsidRDefault="00497994" w:rsidP="00972BBE">
      <w:pPr>
        <w:shd w:val="clear" w:color="auto" w:fill="FFFFFF"/>
        <w:tabs>
          <w:tab w:val="left" w:pos="437"/>
        </w:tabs>
        <w:rPr>
          <w:rFonts w:ascii="Times New Roman" w:hAnsi="Times New Roman" w:cs="Times New Roman"/>
          <w:color w:val="000000"/>
          <w:sz w:val="28"/>
          <w:szCs w:val="28"/>
        </w:rPr>
      </w:pPr>
      <w:r>
        <w:rPr>
          <w:rFonts w:ascii="Times New Roman" w:hAnsi="Times New Roman" w:cs="Times New Roman"/>
          <w:b/>
          <w:bCs/>
          <w:color w:val="000000"/>
          <w:spacing w:val="1"/>
          <w:sz w:val="28"/>
          <w:szCs w:val="28"/>
        </w:rPr>
        <w:tab/>
        <w:t>5. Смешанные ансамбли:</w:t>
      </w:r>
    </w:p>
    <w:p w:rsidR="00497994" w:rsidRDefault="00497994" w:rsidP="00972BBE">
      <w:pPr>
        <w:shd w:val="clear" w:color="auto" w:fill="FFFFFF"/>
        <w:tabs>
          <w:tab w:val="left" w:pos="437"/>
        </w:tabs>
        <w:rPr>
          <w:rFonts w:ascii="Times New Roman" w:hAnsi="Times New Roman" w:cs="Times New Roman"/>
          <w:color w:val="000000"/>
          <w:spacing w:val="-1"/>
          <w:sz w:val="28"/>
          <w:szCs w:val="28"/>
        </w:rPr>
      </w:pPr>
      <w:r>
        <w:rPr>
          <w:rFonts w:ascii="Times New Roman" w:hAnsi="Times New Roman" w:cs="Times New Roman"/>
          <w:color w:val="000000"/>
          <w:sz w:val="28"/>
          <w:szCs w:val="28"/>
        </w:rPr>
        <w:tab/>
        <w:t>Малый и большой барабан, труба, фортепиано; малый барабан, ксилофон, труба, тромбон.</w:t>
      </w:r>
    </w:p>
    <w:p w:rsidR="00497994" w:rsidRDefault="00497994" w:rsidP="00972BBE">
      <w:pPr>
        <w:shd w:val="clear" w:color="auto" w:fill="FFFFFF"/>
        <w:tabs>
          <w:tab w:val="left" w:pos="709"/>
        </w:tabs>
        <w:spacing w:before="5"/>
        <w:rPr>
          <w:rFonts w:ascii="Times New Roman" w:hAnsi="Times New Roman" w:cs="Times New Roman"/>
          <w:color w:val="000000"/>
          <w:sz w:val="28"/>
          <w:szCs w:val="28"/>
        </w:rPr>
      </w:pPr>
      <w:r>
        <w:rPr>
          <w:rFonts w:ascii="Times New Roman" w:hAnsi="Times New Roman" w:cs="Times New Roman"/>
          <w:color w:val="000000"/>
          <w:sz w:val="28"/>
          <w:szCs w:val="28"/>
        </w:rPr>
        <w:tab/>
        <w:t>Саксофоны 1,2 – труба – фортепиано; кларнет – бас-гитара – фортепиано; саксофоны 1,2,3,4 – бас-гитара – фортепиано.</w:t>
      </w:r>
    </w:p>
    <w:p w:rsidR="000216E7" w:rsidRPr="000216E7" w:rsidRDefault="000216E7" w:rsidP="00972BBE">
      <w:pPr>
        <w:shd w:val="clear" w:color="auto" w:fill="FFFFFF"/>
        <w:tabs>
          <w:tab w:val="left" w:pos="709"/>
          <w:tab w:val="left" w:pos="6804"/>
          <w:tab w:val="left" w:pos="9214"/>
        </w:tabs>
        <w:spacing w:before="5"/>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t>Так же в классе ансамбля практикуется унисонная форма музицирования.</w:t>
      </w:r>
    </w:p>
    <w:p w:rsidR="000216E7" w:rsidRDefault="000216E7" w:rsidP="00972BBE">
      <w:pPr>
        <w:widowControl/>
        <w:autoSpaceDE/>
        <w:autoSpaceDN/>
        <w:adjustRightInd/>
        <w:ind w:left="142" w:firstLine="709"/>
        <w:jc w:val="both"/>
        <w:rPr>
          <w:rFonts w:ascii="Times New Roman" w:hAnsi="Times New Roman" w:cs="Times New Roman"/>
          <w:sz w:val="28"/>
          <w:szCs w:val="28"/>
        </w:rPr>
      </w:pPr>
      <w:r w:rsidRPr="000216E7">
        <w:rPr>
          <w:rFonts w:ascii="Times New Roman" w:hAnsi="Times New Roman" w:cs="Times New Roman"/>
          <w:sz w:val="28"/>
          <w:szCs w:val="28"/>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EC56F7" w:rsidRPr="000216E7" w:rsidRDefault="00EC56F7" w:rsidP="00972BBE">
      <w:pPr>
        <w:widowControl/>
        <w:autoSpaceDE/>
        <w:autoSpaceDN/>
        <w:adjustRightInd/>
        <w:ind w:left="142" w:firstLine="709"/>
        <w:jc w:val="both"/>
        <w:rPr>
          <w:rFonts w:ascii="Times New Roman" w:hAnsi="Times New Roman" w:cs="Times New Roman"/>
          <w:sz w:val="28"/>
          <w:szCs w:val="28"/>
        </w:rPr>
      </w:pPr>
    </w:p>
    <w:p w:rsidR="000216E7" w:rsidRPr="000216E7" w:rsidRDefault="000216E7" w:rsidP="00972BBE">
      <w:pPr>
        <w:widowControl/>
        <w:numPr>
          <w:ilvl w:val="0"/>
          <w:numId w:val="15"/>
        </w:numPr>
        <w:autoSpaceDE/>
        <w:autoSpaceDN/>
        <w:adjustRightInd/>
        <w:contextualSpacing/>
        <w:jc w:val="both"/>
        <w:rPr>
          <w:rFonts w:ascii="Times New Roman" w:hAnsi="Times New Roman" w:cs="Times New Roman"/>
          <w:b/>
          <w:i/>
          <w:sz w:val="28"/>
          <w:szCs w:val="28"/>
          <w:lang w:eastAsia="en-US"/>
        </w:rPr>
      </w:pPr>
      <w:r w:rsidRPr="000216E7">
        <w:rPr>
          <w:rFonts w:ascii="Times New Roman" w:hAnsi="Times New Roman" w:cs="Times New Roman"/>
          <w:b/>
          <w:i/>
          <w:sz w:val="28"/>
          <w:szCs w:val="28"/>
          <w:lang w:eastAsia="en-US"/>
        </w:rPr>
        <w:t>Годовые требования по классам</w:t>
      </w:r>
    </w:p>
    <w:p w:rsidR="000216E7" w:rsidRPr="000216E7" w:rsidRDefault="000216E7" w:rsidP="00972BBE">
      <w:pPr>
        <w:widowControl/>
        <w:autoSpaceDE/>
        <w:autoSpaceDN/>
        <w:adjustRightInd/>
        <w:ind w:left="142" w:firstLine="720"/>
        <w:jc w:val="both"/>
        <w:rPr>
          <w:rFonts w:ascii="Times New Roman" w:hAnsi="Times New Roman" w:cs="Times New Roman"/>
          <w:sz w:val="28"/>
          <w:szCs w:val="28"/>
        </w:rPr>
      </w:pPr>
      <w:r w:rsidRPr="000216E7">
        <w:rPr>
          <w:rFonts w:ascii="Times New Roman" w:hAnsi="Times New Roman" w:cs="Times New Roman"/>
          <w:sz w:val="28"/>
          <w:szCs w:val="28"/>
        </w:rPr>
        <w:t>В  ансамблевой  игре  так  же,  как   и  в  сольном  исполнительстве,  требуются  определенные  музыкально-технические  навыки  владения  инструментом,  навыки  совместной  игры,  такие,  как:</w:t>
      </w:r>
    </w:p>
    <w:p w:rsidR="000216E7" w:rsidRPr="000216E7" w:rsidRDefault="000216E7" w:rsidP="00972BBE">
      <w:pPr>
        <w:widowControl/>
        <w:numPr>
          <w:ilvl w:val="0"/>
          <w:numId w:val="14"/>
        </w:numPr>
        <w:tabs>
          <w:tab w:val="left" w:pos="993"/>
        </w:tabs>
        <w:autoSpaceDE/>
        <w:autoSpaceDN/>
        <w:adjustRightInd/>
        <w:ind w:left="0" w:firstLine="709"/>
        <w:jc w:val="both"/>
        <w:rPr>
          <w:rFonts w:ascii="Times New Roman" w:hAnsi="Times New Roman" w:cs="Times New Roman"/>
          <w:sz w:val="28"/>
          <w:szCs w:val="28"/>
        </w:rPr>
      </w:pPr>
      <w:r w:rsidRPr="000216E7">
        <w:rPr>
          <w:rFonts w:ascii="Times New Roman" w:hAnsi="Times New Roman" w:cs="Times New Roman"/>
          <w:sz w:val="28"/>
          <w:szCs w:val="28"/>
        </w:rP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0216E7" w:rsidRPr="000216E7" w:rsidRDefault="000216E7" w:rsidP="00972BBE">
      <w:pPr>
        <w:widowControl/>
        <w:numPr>
          <w:ilvl w:val="0"/>
          <w:numId w:val="14"/>
        </w:numPr>
        <w:tabs>
          <w:tab w:val="left" w:pos="993"/>
        </w:tabs>
        <w:autoSpaceDE/>
        <w:autoSpaceDN/>
        <w:adjustRightInd/>
        <w:ind w:left="0" w:firstLine="709"/>
        <w:jc w:val="both"/>
        <w:rPr>
          <w:rFonts w:ascii="Times New Roman" w:hAnsi="Times New Roman" w:cs="Times New Roman"/>
          <w:sz w:val="28"/>
          <w:szCs w:val="28"/>
        </w:rPr>
      </w:pPr>
      <w:r w:rsidRPr="000216E7">
        <w:rPr>
          <w:rFonts w:ascii="Times New Roman" w:hAnsi="Times New Roman" w:cs="Times New Roman"/>
          <w:sz w:val="28"/>
          <w:szCs w:val="28"/>
        </w:rPr>
        <w:t xml:space="preserve">навыки по решению музыкально-исполнительских задач ансамблевого исполнительства, обусловленных художественным содержанием и особенностями формы, жанра и стиля музыкального произведения. </w:t>
      </w:r>
    </w:p>
    <w:p w:rsidR="000216E7" w:rsidRPr="000216E7" w:rsidRDefault="000216E7" w:rsidP="00972BBE">
      <w:pPr>
        <w:autoSpaceDE/>
        <w:autoSpaceDN/>
        <w:adjustRightInd/>
        <w:ind w:right="40" w:firstLine="709"/>
        <w:jc w:val="both"/>
        <w:rPr>
          <w:rFonts w:ascii="Times New Roman" w:hAnsi="Times New Roman" w:cs="Times New Roman"/>
          <w:sz w:val="28"/>
          <w:szCs w:val="28"/>
        </w:rPr>
      </w:pPr>
      <w:r w:rsidRPr="000216E7">
        <w:rPr>
          <w:rFonts w:ascii="Times New Roman" w:hAnsi="Times New Roman" w:cs="Times New Roman"/>
          <w:sz w:val="28"/>
          <w:szCs w:val="28"/>
        </w:rPr>
        <w:t>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в общеобразовательных школах, в досуговых учреждениях и пр.), участие в смотрах-конкурсах, фестивалях, концертно-массовых мероприятиях.</w:t>
      </w:r>
    </w:p>
    <w:p w:rsidR="000216E7" w:rsidRPr="000216E7" w:rsidRDefault="000216E7" w:rsidP="00972BBE">
      <w:pPr>
        <w:widowControl/>
        <w:autoSpaceDE/>
        <w:autoSpaceDN/>
        <w:adjustRightInd/>
        <w:ind w:left="426"/>
        <w:jc w:val="center"/>
        <w:rPr>
          <w:rFonts w:ascii="Times New Roman" w:hAnsi="Times New Roman" w:cs="Times New Roman"/>
          <w:i/>
          <w:sz w:val="28"/>
          <w:szCs w:val="28"/>
        </w:rPr>
      </w:pPr>
    </w:p>
    <w:p w:rsidR="000216E7" w:rsidRPr="000216E7" w:rsidRDefault="000216E7" w:rsidP="00972BBE">
      <w:pPr>
        <w:widowControl/>
        <w:autoSpaceDE/>
        <w:autoSpaceDN/>
        <w:adjustRightInd/>
        <w:ind w:left="426"/>
        <w:jc w:val="center"/>
        <w:rPr>
          <w:rFonts w:ascii="Times New Roman" w:hAnsi="Times New Roman" w:cs="Times New Roman"/>
          <w:b/>
          <w:i/>
          <w:sz w:val="28"/>
          <w:szCs w:val="28"/>
          <w:u w:val="single"/>
        </w:rPr>
      </w:pPr>
      <w:r w:rsidRPr="000216E7">
        <w:rPr>
          <w:rFonts w:ascii="Times New Roman" w:hAnsi="Times New Roman" w:cs="Times New Roman"/>
          <w:b/>
          <w:i/>
          <w:sz w:val="28"/>
          <w:szCs w:val="28"/>
          <w:u w:val="single"/>
        </w:rPr>
        <w:t>Срок реализации программы 5(6)лет</w:t>
      </w:r>
    </w:p>
    <w:p w:rsidR="000216E7" w:rsidRPr="000216E7" w:rsidRDefault="000216E7" w:rsidP="00972BBE">
      <w:pPr>
        <w:widowControl/>
        <w:autoSpaceDE/>
        <w:autoSpaceDN/>
        <w:adjustRightInd/>
        <w:spacing w:after="120"/>
        <w:ind w:left="68"/>
        <w:jc w:val="center"/>
        <w:rPr>
          <w:rFonts w:ascii="Times New Roman" w:hAnsi="Times New Roman" w:cs="Times New Roman"/>
          <w:b/>
          <w:sz w:val="28"/>
          <w:szCs w:val="28"/>
        </w:rPr>
      </w:pPr>
      <w:r w:rsidRPr="000216E7">
        <w:rPr>
          <w:rFonts w:ascii="Times New Roman" w:hAnsi="Times New Roman" w:cs="Times New Roman"/>
          <w:b/>
          <w:sz w:val="28"/>
          <w:szCs w:val="28"/>
        </w:rPr>
        <w:t>Первый год обучения</w:t>
      </w:r>
    </w:p>
    <w:p w:rsidR="000216E7" w:rsidRPr="000216E7" w:rsidRDefault="000216E7" w:rsidP="00972BBE">
      <w:pPr>
        <w:widowControl/>
        <w:ind w:firstLine="708"/>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 xml:space="preserve">На первом этапе формируется навык слушания партнера, а также восприятия всей музыкальной ткани в целом. В основе репертуара – несложные произведения, доступные для успешной реализации начального этапа обучения. </w:t>
      </w:r>
    </w:p>
    <w:p w:rsidR="000216E7" w:rsidRPr="000216E7" w:rsidRDefault="000216E7" w:rsidP="00972BBE">
      <w:pPr>
        <w:widowControl/>
        <w:ind w:firstLine="708"/>
        <w:jc w:val="both"/>
        <w:rPr>
          <w:rFonts w:ascii="Times New Roman" w:hAnsi="Times New Roman" w:cs="Times New Roman"/>
          <w:b/>
          <w:color w:val="00000A"/>
          <w:sz w:val="28"/>
          <w:szCs w:val="28"/>
        </w:rPr>
      </w:pPr>
      <w:r w:rsidRPr="000216E7">
        <w:rPr>
          <w:rFonts w:ascii="Times New Roman" w:hAnsi="Times New Roman" w:cs="Times New Roman"/>
          <w:color w:val="00000A"/>
          <w:sz w:val="28"/>
          <w:szCs w:val="28"/>
        </w:rPr>
        <w:t>За год ученики должны пройти 2-3 ансамбля. В конце учебного года обучающиеся сдают зачет, на котором исполняются 1-2 произведения. Зачетом может считаться выступление на классном вечере, концерте</w:t>
      </w:r>
      <w:r w:rsidRPr="000216E7">
        <w:rPr>
          <w:rFonts w:ascii="Times New Roman" w:hAnsi="Times New Roman" w:cs="Times New Roman"/>
          <w:b/>
          <w:color w:val="00000A"/>
          <w:sz w:val="28"/>
          <w:szCs w:val="28"/>
        </w:rPr>
        <w:t>.</w:t>
      </w:r>
    </w:p>
    <w:p w:rsidR="000216E7" w:rsidRDefault="000216E7" w:rsidP="00972BBE">
      <w:pPr>
        <w:widowControl/>
        <w:ind w:firstLine="708"/>
        <w:jc w:val="both"/>
        <w:rPr>
          <w:rFonts w:ascii="Times New Roman" w:hAnsi="Times New Roman" w:cs="Times New Roman"/>
          <w:i/>
          <w:color w:val="00000A"/>
          <w:sz w:val="28"/>
          <w:szCs w:val="28"/>
        </w:rPr>
      </w:pPr>
      <w:r w:rsidRPr="000216E7">
        <w:rPr>
          <w:rFonts w:ascii="Times New Roman" w:hAnsi="Times New Roman" w:cs="Times New Roman"/>
          <w:i/>
          <w:color w:val="00000A"/>
          <w:sz w:val="28"/>
          <w:szCs w:val="28"/>
        </w:rPr>
        <w:t>Примерный репертуарный список:</w:t>
      </w:r>
    </w:p>
    <w:p w:rsidR="00497994" w:rsidRPr="00D94053" w:rsidRDefault="00C10129" w:rsidP="00972BBE">
      <w:pPr>
        <w:pStyle w:val="a4"/>
        <w:widowControl/>
        <w:numPr>
          <w:ilvl w:val="0"/>
          <w:numId w:val="27"/>
        </w:numPr>
        <w:jc w:val="both"/>
        <w:rPr>
          <w:rFonts w:ascii="Times New Roman" w:hAnsi="Times New Roman" w:cs="Times New Roman"/>
          <w:b/>
          <w:color w:val="00000A"/>
          <w:sz w:val="28"/>
          <w:szCs w:val="28"/>
        </w:rPr>
      </w:pPr>
      <w:r w:rsidRPr="00D94053">
        <w:rPr>
          <w:rFonts w:ascii="Times New Roman" w:hAnsi="Times New Roman" w:cs="Times New Roman"/>
          <w:b/>
          <w:color w:val="00000A"/>
          <w:sz w:val="28"/>
          <w:szCs w:val="28"/>
        </w:rPr>
        <w:t>Деревянные духовые инструменты</w:t>
      </w:r>
    </w:p>
    <w:p w:rsidR="00EC56F7" w:rsidRPr="00C10129" w:rsidRDefault="00C10129"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C10129">
        <w:rPr>
          <w:rFonts w:ascii="Times New Roman" w:hAnsi="Times New Roman" w:cs="Times New Roman"/>
          <w:color w:val="00000A"/>
          <w:sz w:val="28"/>
          <w:szCs w:val="28"/>
        </w:rPr>
        <w:t>Русская народная песня</w:t>
      </w:r>
      <w:proofErr w:type="gramStart"/>
      <w:r w:rsidR="00972BBE">
        <w:rPr>
          <w:rFonts w:ascii="Times New Roman" w:hAnsi="Times New Roman" w:cs="Times New Roman"/>
          <w:color w:val="00000A"/>
          <w:sz w:val="28"/>
          <w:szCs w:val="28"/>
        </w:rPr>
        <w:t xml:space="preserve"> </w:t>
      </w:r>
      <w:r w:rsidR="00972BBE" w:rsidRPr="00C10129">
        <w:rPr>
          <w:rFonts w:ascii="Times New Roman" w:hAnsi="Times New Roman" w:cs="Times New Roman"/>
          <w:color w:val="00000A"/>
          <w:sz w:val="28"/>
          <w:szCs w:val="28"/>
        </w:rPr>
        <w:t>К</w:t>
      </w:r>
      <w:proofErr w:type="gramEnd"/>
      <w:r w:rsidRPr="00C10129">
        <w:rPr>
          <w:rFonts w:ascii="Times New Roman" w:hAnsi="Times New Roman" w:cs="Times New Roman"/>
          <w:color w:val="00000A"/>
          <w:sz w:val="28"/>
          <w:szCs w:val="28"/>
        </w:rPr>
        <w:t>ак под горкой под горой</w:t>
      </w:r>
    </w:p>
    <w:p w:rsidR="00497994" w:rsidRPr="00C10129" w:rsidRDefault="00C10129" w:rsidP="00972BBE">
      <w:pPr>
        <w:widowControl/>
        <w:jc w:val="both"/>
        <w:rPr>
          <w:rFonts w:ascii="Times New Roman" w:hAnsi="Times New Roman" w:cs="Times New Roman"/>
          <w:color w:val="00000A"/>
          <w:sz w:val="28"/>
          <w:szCs w:val="28"/>
        </w:rPr>
      </w:pPr>
      <w:r w:rsidRPr="00C10129">
        <w:rPr>
          <w:rFonts w:ascii="Times New Roman" w:hAnsi="Times New Roman" w:cs="Times New Roman"/>
          <w:color w:val="00000A"/>
          <w:sz w:val="28"/>
          <w:szCs w:val="28"/>
        </w:rPr>
        <w:t xml:space="preserve">         Русская народная песня</w:t>
      </w:r>
      <w:proofErr w:type="gramStart"/>
      <w:r w:rsidR="00972BBE">
        <w:rPr>
          <w:rFonts w:ascii="Times New Roman" w:hAnsi="Times New Roman" w:cs="Times New Roman"/>
          <w:color w:val="00000A"/>
          <w:sz w:val="28"/>
          <w:szCs w:val="28"/>
        </w:rPr>
        <w:t xml:space="preserve"> </w:t>
      </w:r>
      <w:r w:rsidRPr="00C10129">
        <w:rPr>
          <w:rFonts w:ascii="Times New Roman" w:hAnsi="Times New Roman" w:cs="Times New Roman"/>
          <w:color w:val="00000A"/>
          <w:sz w:val="28"/>
          <w:szCs w:val="28"/>
        </w:rPr>
        <w:t>С</w:t>
      </w:r>
      <w:proofErr w:type="gramEnd"/>
      <w:r w:rsidRPr="00C10129">
        <w:rPr>
          <w:rFonts w:ascii="Times New Roman" w:hAnsi="Times New Roman" w:cs="Times New Roman"/>
          <w:color w:val="00000A"/>
          <w:sz w:val="28"/>
          <w:szCs w:val="28"/>
        </w:rPr>
        <w:t>тоит орешина кудрявая</w:t>
      </w:r>
    </w:p>
    <w:p w:rsidR="00C10129" w:rsidRPr="009A3030" w:rsidRDefault="00C10129"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Медные  духовые инструменты</w:t>
      </w:r>
    </w:p>
    <w:p w:rsidR="00C10129" w:rsidRPr="00C10129" w:rsidRDefault="00C10129"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643144">
        <w:rPr>
          <w:rFonts w:ascii="Times New Roman" w:hAnsi="Times New Roman" w:cs="Times New Roman"/>
          <w:color w:val="00000A"/>
          <w:sz w:val="28"/>
          <w:szCs w:val="28"/>
        </w:rPr>
        <w:t>Болгарская</w:t>
      </w:r>
      <w:r w:rsidRPr="00C10129">
        <w:rPr>
          <w:rFonts w:ascii="Times New Roman" w:hAnsi="Times New Roman" w:cs="Times New Roman"/>
          <w:color w:val="00000A"/>
          <w:sz w:val="28"/>
          <w:szCs w:val="28"/>
        </w:rPr>
        <w:t xml:space="preserve"> народная песня</w:t>
      </w:r>
      <w:proofErr w:type="gramStart"/>
      <w:r w:rsidR="00972BBE">
        <w:rPr>
          <w:rFonts w:ascii="Times New Roman" w:hAnsi="Times New Roman" w:cs="Times New Roman"/>
          <w:color w:val="00000A"/>
          <w:sz w:val="28"/>
          <w:szCs w:val="28"/>
        </w:rPr>
        <w:t xml:space="preserve"> </w:t>
      </w:r>
      <w:r w:rsidR="00643144">
        <w:rPr>
          <w:rFonts w:ascii="Times New Roman" w:hAnsi="Times New Roman" w:cs="Times New Roman"/>
          <w:color w:val="00000A"/>
          <w:sz w:val="28"/>
          <w:szCs w:val="28"/>
        </w:rPr>
        <w:t>В</w:t>
      </w:r>
      <w:proofErr w:type="gramEnd"/>
      <w:r w:rsidR="00643144">
        <w:rPr>
          <w:rFonts w:ascii="Times New Roman" w:hAnsi="Times New Roman" w:cs="Times New Roman"/>
          <w:color w:val="00000A"/>
          <w:sz w:val="28"/>
          <w:szCs w:val="28"/>
        </w:rPr>
        <w:t>ышел как то ночью</w:t>
      </w:r>
    </w:p>
    <w:p w:rsidR="00C10129" w:rsidRPr="00C10129" w:rsidRDefault="00643144"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Украинская </w:t>
      </w:r>
      <w:r w:rsidR="00C10129" w:rsidRPr="00C10129">
        <w:rPr>
          <w:rFonts w:ascii="Times New Roman" w:hAnsi="Times New Roman" w:cs="Times New Roman"/>
          <w:color w:val="00000A"/>
          <w:sz w:val="28"/>
          <w:szCs w:val="28"/>
        </w:rPr>
        <w:t xml:space="preserve"> народная песня</w:t>
      </w:r>
      <w:r w:rsidR="00972BBE">
        <w:rPr>
          <w:rFonts w:ascii="Times New Roman" w:hAnsi="Times New Roman" w:cs="Times New Roman"/>
          <w:color w:val="00000A"/>
          <w:sz w:val="28"/>
          <w:szCs w:val="28"/>
        </w:rPr>
        <w:t xml:space="preserve"> </w:t>
      </w:r>
      <w:proofErr w:type="spellStart"/>
      <w:r>
        <w:rPr>
          <w:rFonts w:ascii="Times New Roman" w:hAnsi="Times New Roman" w:cs="Times New Roman"/>
          <w:color w:val="00000A"/>
          <w:sz w:val="28"/>
          <w:szCs w:val="28"/>
        </w:rPr>
        <w:t>Д</w:t>
      </w:r>
      <w:r w:rsidR="00AE2638">
        <w:rPr>
          <w:rFonts w:ascii="Times New Roman" w:hAnsi="Times New Roman" w:cs="Times New Roman"/>
          <w:color w:val="00000A"/>
          <w:sz w:val="28"/>
          <w:szCs w:val="28"/>
        </w:rPr>
        <w:t>з</w:t>
      </w:r>
      <w:r>
        <w:rPr>
          <w:rFonts w:ascii="Times New Roman" w:hAnsi="Times New Roman" w:cs="Times New Roman"/>
          <w:color w:val="00000A"/>
          <w:sz w:val="28"/>
          <w:szCs w:val="28"/>
        </w:rPr>
        <w:t>вони</w:t>
      </w:r>
      <w:proofErr w:type="spellEnd"/>
    </w:p>
    <w:p w:rsidR="00643144" w:rsidRPr="009A3030" w:rsidRDefault="00643144"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Ударные  инструменты</w:t>
      </w:r>
    </w:p>
    <w:p w:rsidR="009A3030" w:rsidRPr="009A3030" w:rsidRDefault="009A3030" w:rsidP="00972BBE">
      <w:pPr>
        <w:pStyle w:val="a4"/>
        <w:shd w:val="clear" w:color="auto" w:fill="FFFFFF"/>
        <w:rPr>
          <w:rFonts w:ascii="Times New Roman" w:hAnsi="Times New Roman" w:cs="Times New Roman"/>
          <w:color w:val="000000"/>
          <w:sz w:val="28"/>
          <w:szCs w:val="28"/>
        </w:rPr>
      </w:pPr>
      <w:r w:rsidRPr="009A3030">
        <w:rPr>
          <w:rFonts w:ascii="Times New Roman" w:hAnsi="Times New Roman" w:cs="Times New Roman"/>
          <w:color w:val="000000"/>
          <w:sz w:val="28"/>
          <w:szCs w:val="28"/>
        </w:rPr>
        <w:t>Прокофьев С. «Танец Антильских девушек» из балета «Ромео и Джульетта»</w:t>
      </w:r>
    </w:p>
    <w:p w:rsidR="00497994" w:rsidRPr="00497994" w:rsidRDefault="00497994" w:rsidP="00972BBE">
      <w:pPr>
        <w:widowControl/>
        <w:ind w:firstLine="708"/>
        <w:jc w:val="both"/>
        <w:rPr>
          <w:rFonts w:ascii="Times New Roman" w:hAnsi="Times New Roman" w:cs="Times New Roman"/>
          <w:i/>
          <w:color w:val="00000A"/>
          <w:sz w:val="28"/>
          <w:szCs w:val="28"/>
        </w:rPr>
      </w:pPr>
    </w:p>
    <w:p w:rsidR="000216E7" w:rsidRPr="000216E7" w:rsidRDefault="000216E7" w:rsidP="00972BBE">
      <w:pPr>
        <w:widowControl/>
        <w:autoSpaceDE/>
        <w:autoSpaceDN/>
        <w:adjustRightInd/>
        <w:spacing w:before="120" w:after="120"/>
        <w:ind w:left="68"/>
        <w:jc w:val="center"/>
        <w:rPr>
          <w:rFonts w:ascii="Times New Roman" w:hAnsi="Times New Roman" w:cs="Times New Roman"/>
          <w:b/>
          <w:sz w:val="28"/>
          <w:szCs w:val="28"/>
        </w:rPr>
      </w:pPr>
      <w:r w:rsidRPr="000216E7">
        <w:rPr>
          <w:rFonts w:ascii="Times New Roman" w:hAnsi="Times New Roman" w:cs="Times New Roman"/>
          <w:b/>
          <w:sz w:val="28"/>
          <w:szCs w:val="28"/>
        </w:rPr>
        <w:lastRenderedPageBreak/>
        <w:t>Второй год обучения</w:t>
      </w:r>
    </w:p>
    <w:p w:rsidR="000216E7" w:rsidRPr="000216E7" w:rsidRDefault="000216E7" w:rsidP="00972BBE">
      <w:pPr>
        <w:widowControl/>
        <w:ind w:firstLine="708"/>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Продолжение работы над навыками ансамблевого музицирования:</w:t>
      </w:r>
    </w:p>
    <w:p w:rsidR="000216E7" w:rsidRPr="000216E7" w:rsidRDefault="000216E7" w:rsidP="00972BBE">
      <w:pPr>
        <w:widowControl/>
        <w:numPr>
          <w:ilvl w:val="0"/>
          <w:numId w:val="30"/>
        </w:numPr>
        <w:autoSpaceDE/>
        <w:autoSpaceDN/>
        <w:adjustRightInd/>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умением слушать мелодическую линию, выразительно ее фразировать;</w:t>
      </w:r>
    </w:p>
    <w:p w:rsidR="000216E7" w:rsidRPr="000216E7" w:rsidRDefault="000216E7" w:rsidP="00972BBE">
      <w:pPr>
        <w:widowControl/>
        <w:numPr>
          <w:ilvl w:val="0"/>
          <w:numId w:val="30"/>
        </w:numPr>
        <w:autoSpaceDE/>
        <w:autoSpaceDN/>
        <w:adjustRightInd/>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совместно работать над динамикой произведения.</w:t>
      </w:r>
    </w:p>
    <w:p w:rsidR="000216E7" w:rsidRPr="000216E7" w:rsidRDefault="000216E7" w:rsidP="00972BBE">
      <w:pPr>
        <w:widowControl/>
        <w:ind w:firstLine="360"/>
        <w:jc w:val="both"/>
        <w:rPr>
          <w:rFonts w:ascii="Times New Roman" w:hAnsi="Times New Roman" w:cs="Times New Roman"/>
          <w:b/>
          <w:color w:val="00000A"/>
          <w:sz w:val="28"/>
          <w:szCs w:val="28"/>
        </w:rPr>
      </w:pPr>
      <w:r w:rsidRPr="000216E7">
        <w:rPr>
          <w:rFonts w:ascii="Times New Roman" w:hAnsi="Times New Roman" w:cs="Times New Roman"/>
          <w:color w:val="00000A"/>
          <w:sz w:val="28"/>
          <w:szCs w:val="28"/>
        </w:rPr>
        <w:t>За год ученики должны пройти 2-3 ансамбля. В конце учебного года обучающиеся сдают зачет, на котором исполняются 1-2 произведения. Зачетом может считаться выступление на классном вечере, концерте</w:t>
      </w:r>
      <w:r w:rsidRPr="000216E7">
        <w:rPr>
          <w:rFonts w:ascii="Times New Roman" w:hAnsi="Times New Roman" w:cs="Times New Roman"/>
          <w:b/>
          <w:color w:val="00000A"/>
          <w:sz w:val="28"/>
          <w:szCs w:val="28"/>
        </w:rPr>
        <w:t>.</w:t>
      </w:r>
    </w:p>
    <w:p w:rsidR="000216E7" w:rsidRPr="000216E7" w:rsidRDefault="000216E7" w:rsidP="00972BBE">
      <w:pPr>
        <w:widowControl/>
        <w:ind w:firstLine="708"/>
        <w:jc w:val="both"/>
        <w:rPr>
          <w:rFonts w:ascii="Times New Roman" w:hAnsi="Times New Roman" w:cs="Times New Roman"/>
          <w:i/>
          <w:color w:val="00000A"/>
          <w:sz w:val="28"/>
          <w:szCs w:val="28"/>
        </w:rPr>
      </w:pPr>
      <w:r w:rsidRPr="000216E7">
        <w:rPr>
          <w:rFonts w:ascii="Times New Roman" w:hAnsi="Times New Roman" w:cs="Times New Roman"/>
          <w:color w:val="00000A"/>
          <w:sz w:val="28"/>
          <w:szCs w:val="28"/>
        </w:rPr>
        <w:t xml:space="preserve"> </w:t>
      </w:r>
      <w:r w:rsidRPr="000216E7">
        <w:rPr>
          <w:rFonts w:ascii="Times New Roman" w:hAnsi="Times New Roman" w:cs="Times New Roman"/>
          <w:i/>
          <w:color w:val="00000A"/>
          <w:sz w:val="28"/>
          <w:szCs w:val="28"/>
        </w:rPr>
        <w:t>Примерный репертуарный список:</w:t>
      </w:r>
    </w:p>
    <w:p w:rsidR="00643144" w:rsidRPr="009A3030" w:rsidRDefault="00643144"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Деревянные духовые инструменты</w:t>
      </w:r>
    </w:p>
    <w:p w:rsidR="00322A3D" w:rsidRPr="00C10129" w:rsidRDefault="00322A3D"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Бетховен Л.</w:t>
      </w:r>
      <w:r w:rsidRPr="00C10129">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Походная песня</w:t>
      </w:r>
    </w:p>
    <w:p w:rsidR="00322A3D" w:rsidRPr="00C10129" w:rsidRDefault="00322A3D"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C10129">
        <w:rPr>
          <w:rFonts w:ascii="Times New Roman" w:hAnsi="Times New Roman" w:cs="Times New Roman"/>
          <w:color w:val="00000A"/>
          <w:sz w:val="28"/>
          <w:szCs w:val="28"/>
        </w:rPr>
        <w:t>Русская народная песня</w:t>
      </w:r>
      <w:proofErr w:type="gramStart"/>
      <w:r w:rsidRPr="00C10129">
        <w:rPr>
          <w:rFonts w:ascii="Times New Roman" w:hAnsi="Times New Roman" w:cs="Times New Roman"/>
          <w:color w:val="00000A"/>
          <w:sz w:val="28"/>
          <w:szCs w:val="28"/>
        </w:rPr>
        <w:t xml:space="preserve"> </w:t>
      </w:r>
      <w:r>
        <w:rPr>
          <w:rFonts w:ascii="Times New Roman" w:hAnsi="Times New Roman" w:cs="Times New Roman"/>
          <w:color w:val="00000A"/>
          <w:sz w:val="28"/>
          <w:szCs w:val="28"/>
        </w:rPr>
        <w:t>С</w:t>
      </w:r>
      <w:proofErr w:type="gramEnd"/>
      <w:r>
        <w:rPr>
          <w:rFonts w:ascii="Times New Roman" w:hAnsi="Times New Roman" w:cs="Times New Roman"/>
          <w:color w:val="00000A"/>
          <w:sz w:val="28"/>
          <w:szCs w:val="28"/>
        </w:rPr>
        <w:t>еяли девушки яровой хмель</w:t>
      </w:r>
    </w:p>
    <w:p w:rsidR="00643144" w:rsidRPr="009A3030" w:rsidRDefault="00643144"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Медные  духовые инструменты</w:t>
      </w:r>
    </w:p>
    <w:p w:rsidR="00643144" w:rsidRPr="00C10129" w:rsidRDefault="00322A3D" w:rsidP="00972BBE">
      <w:pPr>
        <w:widowControl/>
        <w:ind w:left="36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proofErr w:type="spellStart"/>
      <w:r w:rsidR="000307B3">
        <w:rPr>
          <w:rFonts w:ascii="Times New Roman" w:hAnsi="Times New Roman" w:cs="Times New Roman"/>
          <w:color w:val="00000A"/>
          <w:sz w:val="28"/>
          <w:szCs w:val="28"/>
        </w:rPr>
        <w:t>Гретри</w:t>
      </w:r>
      <w:proofErr w:type="spellEnd"/>
      <w:r w:rsidR="000307B3">
        <w:rPr>
          <w:rFonts w:ascii="Times New Roman" w:hAnsi="Times New Roman" w:cs="Times New Roman"/>
          <w:color w:val="00000A"/>
          <w:sz w:val="28"/>
          <w:szCs w:val="28"/>
        </w:rPr>
        <w:t xml:space="preserve"> А.</w:t>
      </w:r>
      <w:r w:rsidR="00643144" w:rsidRPr="00C10129">
        <w:rPr>
          <w:rFonts w:ascii="Times New Roman" w:hAnsi="Times New Roman" w:cs="Times New Roman"/>
          <w:color w:val="00000A"/>
          <w:sz w:val="28"/>
          <w:szCs w:val="28"/>
        </w:rPr>
        <w:t xml:space="preserve"> </w:t>
      </w:r>
      <w:r w:rsidR="00643144">
        <w:rPr>
          <w:rFonts w:ascii="Times New Roman" w:hAnsi="Times New Roman" w:cs="Times New Roman"/>
          <w:color w:val="00000A"/>
          <w:sz w:val="28"/>
          <w:szCs w:val="28"/>
        </w:rPr>
        <w:t>В</w:t>
      </w:r>
      <w:r w:rsidR="000307B3">
        <w:rPr>
          <w:rFonts w:ascii="Times New Roman" w:hAnsi="Times New Roman" w:cs="Times New Roman"/>
          <w:color w:val="00000A"/>
          <w:sz w:val="28"/>
          <w:szCs w:val="28"/>
        </w:rPr>
        <w:t xml:space="preserve"> лесу осёл с кукушкой</w:t>
      </w:r>
    </w:p>
    <w:p w:rsidR="00643144" w:rsidRPr="00C10129" w:rsidRDefault="00643144"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0307B3">
        <w:rPr>
          <w:rFonts w:ascii="Times New Roman" w:hAnsi="Times New Roman" w:cs="Times New Roman"/>
          <w:color w:val="00000A"/>
          <w:sz w:val="28"/>
          <w:szCs w:val="28"/>
        </w:rPr>
        <w:t xml:space="preserve">    Румынская</w:t>
      </w:r>
      <w:r>
        <w:rPr>
          <w:rFonts w:ascii="Times New Roman" w:hAnsi="Times New Roman" w:cs="Times New Roman"/>
          <w:color w:val="00000A"/>
          <w:sz w:val="28"/>
          <w:szCs w:val="28"/>
        </w:rPr>
        <w:t xml:space="preserve"> </w:t>
      </w:r>
      <w:r w:rsidRPr="00C10129">
        <w:rPr>
          <w:rFonts w:ascii="Times New Roman" w:hAnsi="Times New Roman" w:cs="Times New Roman"/>
          <w:color w:val="00000A"/>
          <w:sz w:val="28"/>
          <w:szCs w:val="28"/>
        </w:rPr>
        <w:t xml:space="preserve"> народная песня </w:t>
      </w:r>
      <w:r w:rsidR="000307B3">
        <w:rPr>
          <w:rFonts w:ascii="Times New Roman" w:hAnsi="Times New Roman" w:cs="Times New Roman"/>
          <w:color w:val="00000A"/>
          <w:sz w:val="28"/>
          <w:szCs w:val="28"/>
        </w:rPr>
        <w:t>Бедный птенчик.</w:t>
      </w:r>
    </w:p>
    <w:p w:rsidR="00643144" w:rsidRPr="009A3030" w:rsidRDefault="00643144"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Ударные  инструменты</w:t>
      </w:r>
    </w:p>
    <w:p w:rsidR="009A3030" w:rsidRPr="009A3030" w:rsidRDefault="009A3030" w:rsidP="00972BBE">
      <w:pPr>
        <w:pStyle w:val="a4"/>
        <w:shd w:val="clear" w:color="auto" w:fill="FFFFFF"/>
        <w:rPr>
          <w:rFonts w:ascii="Times New Roman" w:hAnsi="Times New Roman" w:cs="Times New Roman"/>
          <w:color w:val="000000"/>
          <w:sz w:val="28"/>
          <w:szCs w:val="28"/>
        </w:rPr>
      </w:pPr>
      <w:r w:rsidRPr="009A3030">
        <w:rPr>
          <w:rFonts w:ascii="Times New Roman" w:hAnsi="Times New Roman" w:cs="Times New Roman"/>
          <w:color w:val="000000"/>
          <w:sz w:val="28"/>
          <w:szCs w:val="28"/>
        </w:rPr>
        <w:t>Щедрин Р. «Девичий хоровод» из балета «Конек-Горбунок»</w:t>
      </w:r>
    </w:p>
    <w:p w:rsidR="000216E7" w:rsidRPr="000216E7" w:rsidRDefault="000216E7" w:rsidP="00972BBE">
      <w:pPr>
        <w:widowControl/>
        <w:ind w:firstLine="360"/>
        <w:jc w:val="both"/>
        <w:rPr>
          <w:rFonts w:ascii="Times New Roman" w:hAnsi="Times New Roman" w:cs="Times New Roman"/>
          <w:color w:val="00000A"/>
          <w:sz w:val="28"/>
          <w:szCs w:val="28"/>
        </w:rPr>
      </w:pPr>
    </w:p>
    <w:p w:rsidR="000216E7" w:rsidRPr="000216E7" w:rsidRDefault="000216E7" w:rsidP="00972BBE">
      <w:pPr>
        <w:widowControl/>
        <w:autoSpaceDE/>
        <w:autoSpaceDN/>
        <w:adjustRightInd/>
        <w:spacing w:before="120"/>
        <w:ind w:left="68"/>
        <w:jc w:val="center"/>
        <w:rPr>
          <w:rFonts w:ascii="Times New Roman" w:hAnsi="Times New Roman" w:cs="Times New Roman"/>
          <w:b/>
          <w:sz w:val="28"/>
          <w:szCs w:val="28"/>
        </w:rPr>
      </w:pPr>
      <w:r w:rsidRPr="000216E7">
        <w:rPr>
          <w:rFonts w:ascii="Times New Roman" w:hAnsi="Times New Roman" w:cs="Times New Roman"/>
          <w:b/>
          <w:sz w:val="28"/>
          <w:szCs w:val="28"/>
        </w:rPr>
        <w:t>Третий год обучения</w:t>
      </w:r>
    </w:p>
    <w:p w:rsidR="000216E7" w:rsidRPr="000216E7" w:rsidRDefault="000216E7" w:rsidP="00972BBE">
      <w:pPr>
        <w:widowControl/>
        <w:ind w:firstLine="708"/>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Продолжение работы над навыками ансамблевого музицирования:</w:t>
      </w:r>
    </w:p>
    <w:p w:rsidR="000216E7" w:rsidRPr="00972BBE" w:rsidRDefault="000216E7" w:rsidP="00972BBE">
      <w:pPr>
        <w:pStyle w:val="a4"/>
        <w:widowControl/>
        <w:numPr>
          <w:ilvl w:val="0"/>
          <w:numId w:val="31"/>
        </w:numPr>
        <w:autoSpaceDE/>
        <w:autoSpaceDN/>
        <w:adjustRightInd/>
        <w:jc w:val="both"/>
        <w:rPr>
          <w:rFonts w:ascii="Times New Roman" w:hAnsi="Times New Roman" w:cs="Times New Roman"/>
          <w:color w:val="00000A"/>
          <w:sz w:val="28"/>
          <w:szCs w:val="28"/>
        </w:rPr>
      </w:pPr>
      <w:r w:rsidRPr="00972BBE">
        <w:rPr>
          <w:rFonts w:ascii="Times New Roman" w:hAnsi="Times New Roman" w:cs="Times New Roman"/>
          <w:color w:val="00000A"/>
          <w:sz w:val="28"/>
          <w:szCs w:val="28"/>
        </w:rPr>
        <w:t>грамотное прочтение текста;</w:t>
      </w:r>
    </w:p>
    <w:p w:rsidR="000216E7" w:rsidRPr="00972BBE" w:rsidRDefault="000216E7" w:rsidP="00972BBE">
      <w:pPr>
        <w:pStyle w:val="a4"/>
        <w:widowControl/>
        <w:numPr>
          <w:ilvl w:val="0"/>
          <w:numId w:val="31"/>
        </w:numPr>
        <w:autoSpaceDE/>
        <w:autoSpaceDN/>
        <w:adjustRightInd/>
        <w:jc w:val="both"/>
        <w:rPr>
          <w:rFonts w:ascii="Times New Roman" w:hAnsi="Times New Roman" w:cs="Times New Roman"/>
          <w:color w:val="00000A"/>
          <w:sz w:val="28"/>
          <w:szCs w:val="28"/>
        </w:rPr>
      </w:pPr>
      <w:r w:rsidRPr="00972BBE">
        <w:rPr>
          <w:rFonts w:ascii="Times New Roman" w:hAnsi="Times New Roman" w:cs="Times New Roman"/>
          <w:color w:val="00000A"/>
          <w:sz w:val="28"/>
          <w:szCs w:val="28"/>
        </w:rPr>
        <w:t>развитие музыкального мышления ученика.</w:t>
      </w:r>
    </w:p>
    <w:p w:rsidR="000216E7" w:rsidRPr="000216E7" w:rsidRDefault="000216E7" w:rsidP="00972BBE">
      <w:pPr>
        <w:widowControl/>
        <w:ind w:firstLine="360"/>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За год ученики должны пройти 2-3 ансамбля. В конце учебного года обучающиеся сдают зачет, на котором исполняются 1-2 произведения. Зачетом может считаться выступление на классном вечере, концерте</w:t>
      </w:r>
      <w:r w:rsidRPr="000216E7">
        <w:rPr>
          <w:rFonts w:ascii="Times New Roman" w:hAnsi="Times New Roman" w:cs="Times New Roman"/>
          <w:b/>
          <w:color w:val="00000A"/>
          <w:sz w:val="28"/>
          <w:szCs w:val="28"/>
        </w:rPr>
        <w:t>.</w:t>
      </w:r>
    </w:p>
    <w:p w:rsidR="000216E7" w:rsidRPr="000216E7" w:rsidRDefault="000216E7" w:rsidP="00972BBE">
      <w:pPr>
        <w:widowControl/>
        <w:ind w:firstLine="708"/>
        <w:jc w:val="both"/>
        <w:rPr>
          <w:rFonts w:ascii="Times New Roman" w:hAnsi="Times New Roman" w:cs="Times New Roman"/>
          <w:i/>
          <w:color w:val="00000A"/>
          <w:sz w:val="28"/>
          <w:szCs w:val="28"/>
        </w:rPr>
      </w:pPr>
      <w:r w:rsidRPr="000216E7">
        <w:rPr>
          <w:rFonts w:ascii="Times New Roman" w:hAnsi="Times New Roman" w:cs="Times New Roman"/>
          <w:i/>
          <w:color w:val="00000A"/>
          <w:sz w:val="28"/>
          <w:szCs w:val="28"/>
        </w:rPr>
        <w:t>Примерный репертуарный список:</w:t>
      </w:r>
    </w:p>
    <w:p w:rsidR="00643144" w:rsidRPr="009A3030" w:rsidRDefault="00643144"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Деревянные духовые инструменты</w:t>
      </w:r>
    </w:p>
    <w:p w:rsidR="00322A3D" w:rsidRPr="00C10129" w:rsidRDefault="00322A3D" w:rsidP="00972BBE">
      <w:pPr>
        <w:widowControl/>
        <w:jc w:val="both"/>
        <w:rPr>
          <w:rFonts w:ascii="Times New Roman" w:hAnsi="Times New Roman" w:cs="Times New Roman"/>
          <w:color w:val="00000A"/>
          <w:sz w:val="28"/>
          <w:szCs w:val="28"/>
        </w:rPr>
      </w:pPr>
      <w:r w:rsidRPr="00C10129">
        <w:rPr>
          <w:rFonts w:ascii="Times New Roman" w:hAnsi="Times New Roman" w:cs="Times New Roman"/>
          <w:color w:val="00000A"/>
          <w:sz w:val="28"/>
          <w:szCs w:val="28"/>
        </w:rPr>
        <w:t xml:space="preserve">  </w:t>
      </w:r>
      <w:r w:rsidR="00972BBE">
        <w:rPr>
          <w:rFonts w:ascii="Times New Roman" w:hAnsi="Times New Roman" w:cs="Times New Roman"/>
          <w:color w:val="00000A"/>
          <w:sz w:val="28"/>
          <w:szCs w:val="28"/>
        </w:rPr>
        <w:t xml:space="preserve">        </w:t>
      </w:r>
      <w:proofErr w:type="spellStart"/>
      <w:r w:rsidR="00972BBE">
        <w:rPr>
          <w:rFonts w:ascii="Times New Roman" w:hAnsi="Times New Roman" w:cs="Times New Roman"/>
          <w:color w:val="00000A"/>
          <w:sz w:val="28"/>
          <w:szCs w:val="28"/>
        </w:rPr>
        <w:t>Гедике</w:t>
      </w:r>
      <w:proofErr w:type="spellEnd"/>
      <w:r w:rsidR="00972BBE">
        <w:rPr>
          <w:rFonts w:ascii="Times New Roman" w:hAnsi="Times New Roman" w:cs="Times New Roman"/>
          <w:color w:val="00000A"/>
          <w:sz w:val="28"/>
          <w:szCs w:val="28"/>
        </w:rPr>
        <w:t xml:space="preserve"> А. </w:t>
      </w:r>
      <w:r>
        <w:rPr>
          <w:rFonts w:ascii="Times New Roman" w:hAnsi="Times New Roman" w:cs="Times New Roman"/>
          <w:color w:val="00000A"/>
          <w:sz w:val="28"/>
          <w:szCs w:val="28"/>
        </w:rPr>
        <w:t>Перекличка</w:t>
      </w:r>
    </w:p>
    <w:p w:rsidR="00322A3D" w:rsidRPr="00C10129" w:rsidRDefault="00972BBE" w:rsidP="00972BBE">
      <w:pPr>
        <w:widowControl/>
        <w:ind w:left="72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Моцарт </w:t>
      </w:r>
      <w:r w:rsidR="00322A3D">
        <w:rPr>
          <w:rFonts w:ascii="Times New Roman" w:hAnsi="Times New Roman" w:cs="Times New Roman"/>
          <w:color w:val="00000A"/>
          <w:sz w:val="28"/>
          <w:szCs w:val="28"/>
        </w:rPr>
        <w:t>В.</w:t>
      </w:r>
      <w:r w:rsidR="00322A3D" w:rsidRPr="00C10129">
        <w:rPr>
          <w:rFonts w:ascii="Times New Roman" w:hAnsi="Times New Roman" w:cs="Times New Roman"/>
          <w:color w:val="00000A"/>
          <w:sz w:val="28"/>
          <w:szCs w:val="28"/>
        </w:rPr>
        <w:t xml:space="preserve"> </w:t>
      </w:r>
      <w:r w:rsidR="00322A3D">
        <w:rPr>
          <w:rFonts w:ascii="Times New Roman" w:hAnsi="Times New Roman" w:cs="Times New Roman"/>
          <w:color w:val="00000A"/>
          <w:sz w:val="28"/>
          <w:szCs w:val="28"/>
        </w:rPr>
        <w:t>Менуэт</w:t>
      </w:r>
    </w:p>
    <w:p w:rsidR="00643144" w:rsidRPr="009A3030" w:rsidRDefault="00643144"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Медные  духовые инструменты</w:t>
      </w:r>
    </w:p>
    <w:p w:rsidR="00643144" w:rsidRPr="00C10129" w:rsidRDefault="00F56CC4" w:rsidP="00972BBE">
      <w:pPr>
        <w:widowControl/>
        <w:ind w:left="720"/>
        <w:jc w:val="both"/>
        <w:rPr>
          <w:rFonts w:ascii="Times New Roman" w:hAnsi="Times New Roman" w:cs="Times New Roman"/>
          <w:color w:val="00000A"/>
          <w:sz w:val="28"/>
          <w:szCs w:val="28"/>
        </w:rPr>
      </w:pPr>
      <w:proofErr w:type="spellStart"/>
      <w:r>
        <w:rPr>
          <w:rFonts w:ascii="Times New Roman" w:hAnsi="Times New Roman" w:cs="Times New Roman"/>
          <w:color w:val="00000A"/>
          <w:sz w:val="28"/>
          <w:szCs w:val="28"/>
        </w:rPr>
        <w:t>Губайдулина</w:t>
      </w:r>
      <w:proofErr w:type="spellEnd"/>
      <w:r>
        <w:rPr>
          <w:rFonts w:ascii="Times New Roman" w:hAnsi="Times New Roman" w:cs="Times New Roman"/>
          <w:color w:val="00000A"/>
          <w:sz w:val="28"/>
          <w:szCs w:val="28"/>
        </w:rPr>
        <w:t xml:space="preserve"> С.Татарская песенка</w:t>
      </w:r>
    </w:p>
    <w:p w:rsidR="00643144" w:rsidRPr="00C10129" w:rsidRDefault="00643144"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D80D9D">
        <w:rPr>
          <w:rFonts w:ascii="Times New Roman" w:hAnsi="Times New Roman" w:cs="Times New Roman"/>
          <w:color w:val="00000A"/>
          <w:sz w:val="28"/>
          <w:szCs w:val="28"/>
        </w:rPr>
        <w:t xml:space="preserve">     Стравинский И.</w:t>
      </w:r>
      <w:r w:rsidR="00972BBE">
        <w:rPr>
          <w:rFonts w:ascii="Times New Roman" w:hAnsi="Times New Roman" w:cs="Times New Roman"/>
          <w:color w:val="00000A"/>
          <w:sz w:val="28"/>
          <w:szCs w:val="28"/>
        </w:rPr>
        <w:t xml:space="preserve"> </w:t>
      </w:r>
      <w:proofErr w:type="spellStart"/>
      <w:r w:rsidR="00D80D9D">
        <w:rPr>
          <w:rFonts w:ascii="Times New Roman" w:hAnsi="Times New Roman" w:cs="Times New Roman"/>
          <w:color w:val="00000A"/>
          <w:sz w:val="28"/>
          <w:szCs w:val="28"/>
        </w:rPr>
        <w:t>Овсень</w:t>
      </w:r>
      <w:proofErr w:type="spellEnd"/>
    </w:p>
    <w:p w:rsidR="00643144" w:rsidRPr="009A3030" w:rsidRDefault="00643144"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Ударные  инструменты</w:t>
      </w:r>
    </w:p>
    <w:p w:rsidR="009A3030" w:rsidRPr="009A3030" w:rsidRDefault="009A3030" w:rsidP="00972BBE">
      <w:pPr>
        <w:pStyle w:val="a4"/>
        <w:shd w:val="clear" w:color="auto" w:fill="FFFFFF"/>
        <w:spacing w:before="10"/>
        <w:rPr>
          <w:rFonts w:ascii="Times New Roman" w:hAnsi="Times New Roman" w:cs="Times New Roman"/>
          <w:color w:val="000000"/>
          <w:sz w:val="28"/>
          <w:szCs w:val="28"/>
        </w:rPr>
      </w:pPr>
      <w:r w:rsidRPr="009A3030">
        <w:rPr>
          <w:rFonts w:ascii="Times New Roman" w:hAnsi="Times New Roman" w:cs="Times New Roman"/>
          <w:color w:val="000000"/>
          <w:sz w:val="28"/>
          <w:szCs w:val="28"/>
        </w:rPr>
        <w:t>Моцарт В. Рондо из Сонаты для фортепиано</w:t>
      </w:r>
    </w:p>
    <w:p w:rsidR="000216E7" w:rsidRPr="000216E7" w:rsidRDefault="000216E7" w:rsidP="00972BBE">
      <w:pPr>
        <w:widowControl/>
        <w:autoSpaceDE/>
        <w:autoSpaceDN/>
        <w:adjustRightInd/>
        <w:ind w:left="720"/>
        <w:rPr>
          <w:rFonts w:ascii="Times New Roman" w:hAnsi="Times New Roman" w:cs="Times New Roman"/>
          <w:sz w:val="28"/>
          <w:szCs w:val="28"/>
        </w:rPr>
      </w:pPr>
    </w:p>
    <w:p w:rsidR="000216E7" w:rsidRPr="000216E7" w:rsidRDefault="000216E7" w:rsidP="00972BBE">
      <w:pPr>
        <w:widowControl/>
        <w:autoSpaceDE/>
        <w:autoSpaceDN/>
        <w:adjustRightInd/>
        <w:spacing w:before="120" w:after="120"/>
        <w:ind w:left="68"/>
        <w:jc w:val="center"/>
        <w:rPr>
          <w:rFonts w:ascii="Times New Roman" w:hAnsi="Times New Roman" w:cs="Times New Roman"/>
          <w:b/>
          <w:sz w:val="28"/>
          <w:szCs w:val="28"/>
        </w:rPr>
      </w:pPr>
      <w:r w:rsidRPr="000216E7">
        <w:rPr>
          <w:rFonts w:ascii="Times New Roman" w:hAnsi="Times New Roman" w:cs="Times New Roman"/>
          <w:b/>
          <w:sz w:val="28"/>
          <w:szCs w:val="28"/>
        </w:rPr>
        <w:t>Четвертый год обучения</w:t>
      </w:r>
    </w:p>
    <w:p w:rsidR="000216E7" w:rsidRPr="000216E7" w:rsidRDefault="000216E7" w:rsidP="00972BBE">
      <w:pPr>
        <w:widowControl/>
        <w:ind w:firstLine="708"/>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Продолжение работы над навыками ансамблевой игры, усложнение задач:</w:t>
      </w:r>
    </w:p>
    <w:p w:rsidR="000216E7" w:rsidRPr="00972BBE" w:rsidRDefault="000216E7" w:rsidP="00972BBE">
      <w:pPr>
        <w:pStyle w:val="a4"/>
        <w:widowControl/>
        <w:numPr>
          <w:ilvl w:val="0"/>
          <w:numId w:val="32"/>
        </w:numPr>
        <w:autoSpaceDE/>
        <w:autoSpaceDN/>
        <w:adjustRightInd/>
        <w:ind w:left="0" w:firstLine="426"/>
        <w:jc w:val="both"/>
        <w:rPr>
          <w:rFonts w:ascii="Times New Roman" w:hAnsi="Times New Roman" w:cs="Times New Roman"/>
          <w:color w:val="00000A"/>
          <w:sz w:val="28"/>
          <w:szCs w:val="28"/>
        </w:rPr>
      </w:pPr>
      <w:r w:rsidRPr="00972BBE">
        <w:rPr>
          <w:rFonts w:ascii="Times New Roman" w:hAnsi="Times New Roman" w:cs="Times New Roman"/>
          <w:color w:val="00000A"/>
          <w:sz w:val="28"/>
          <w:szCs w:val="28"/>
        </w:rPr>
        <w:t>умения уступать и прислушиваться друг к другу,</w:t>
      </w:r>
    </w:p>
    <w:p w:rsidR="000216E7" w:rsidRPr="00972BBE" w:rsidRDefault="000216E7" w:rsidP="00972BBE">
      <w:pPr>
        <w:pStyle w:val="a4"/>
        <w:widowControl/>
        <w:numPr>
          <w:ilvl w:val="0"/>
          <w:numId w:val="32"/>
        </w:numPr>
        <w:autoSpaceDE/>
        <w:autoSpaceDN/>
        <w:adjustRightInd/>
        <w:ind w:left="0" w:firstLine="426"/>
        <w:jc w:val="both"/>
        <w:rPr>
          <w:rFonts w:ascii="Times New Roman" w:hAnsi="Times New Roman" w:cs="Times New Roman"/>
          <w:color w:val="00000A"/>
          <w:sz w:val="28"/>
          <w:szCs w:val="28"/>
        </w:rPr>
      </w:pPr>
      <w:r w:rsidRPr="00972BBE">
        <w:rPr>
          <w:rFonts w:ascii="Times New Roman" w:hAnsi="Times New Roman" w:cs="Times New Roman"/>
          <w:color w:val="00000A"/>
          <w:sz w:val="28"/>
          <w:szCs w:val="28"/>
        </w:rPr>
        <w:t>на выработку у партнеров единого творческого решения.</w:t>
      </w:r>
    </w:p>
    <w:p w:rsidR="000216E7" w:rsidRPr="000216E7" w:rsidRDefault="000216E7" w:rsidP="00972BBE">
      <w:pPr>
        <w:widowControl/>
        <w:autoSpaceDE/>
        <w:autoSpaceDN/>
        <w:adjustRightInd/>
        <w:ind w:firstLine="708"/>
        <w:jc w:val="both"/>
        <w:rPr>
          <w:rFonts w:ascii="Times New Roman" w:hAnsi="Times New Roman" w:cs="Times New Roman"/>
          <w:b/>
          <w:color w:val="00000A"/>
          <w:sz w:val="28"/>
          <w:szCs w:val="28"/>
        </w:rPr>
      </w:pPr>
      <w:r w:rsidRPr="000216E7">
        <w:rPr>
          <w:rFonts w:ascii="Times New Roman" w:hAnsi="Times New Roman" w:cs="Times New Roman"/>
          <w:color w:val="00000A"/>
          <w:sz w:val="28"/>
          <w:szCs w:val="28"/>
        </w:rPr>
        <w:t>За год ученики должны пройти 2-3 ансамбля. В конце учебного года обучающиеся сдают зачет, на котором исполняются 1-2 произведения. Зачетом может считаться выступление на классном вечере, концерте</w:t>
      </w:r>
      <w:r w:rsidRPr="000216E7">
        <w:rPr>
          <w:rFonts w:ascii="Times New Roman" w:hAnsi="Times New Roman" w:cs="Times New Roman"/>
          <w:b/>
          <w:color w:val="00000A"/>
          <w:sz w:val="28"/>
          <w:szCs w:val="28"/>
        </w:rPr>
        <w:t>.</w:t>
      </w:r>
    </w:p>
    <w:p w:rsidR="000216E7" w:rsidRPr="000216E7" w:rsidRDefault="000216E7" w:rsidP="00972BBE">
      <w:pPr>
        <w:widowControl/>
        <w:ind w:firstLine="708"/>
        <w:jc w:val="both"/>
        <w:rPr>
          <w:rFonts w:ascii="Times New Roman" w:hAnsi="Times New Roman" w:cs="Times New Roman"/>
          <w:i/>
          <w:color w:val="00000A"/>
          <w:sz w:val="28"/>
          <w:szCs w:val="28"/>
        </w:rPr>
      </w:pPr>
      <w:r w:rsidRPr="000216E7">
        <w:rPr>
          <w:rFonts w:ascii="Times New Roman" w:hAnsi="Times New Roman" w:cs="Times New Roman"/>
          <w:i/>
          <w:color w:val="00000A"/>
          <w:sz w:val="28"/>
          <w:szCs w:val="28"/>
        </w:rPr>
        <w:t>Примерный репертуарный список:</w:t>
      </w:r>
    </w:p>
    <w:p w:rsidR="00643144" w:rsidRPr="009A3030" w:rsidRDefault="00643144"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lastRenderedPageBreak/>
        <w:t>Деревянные духовые инструменты</w:t>
      </w:r>
    </w:p>
    <w:p w:rsidR="00322A3D" w:rsidRPr="00C10129" w:rsidRDefault="00322A3D" w:rsidP="00972BBE">
      <w:pPr>
        <w:widowControl/>
        <w:jc w:val="both"/>
        <w:rPr>
          <w:rFonts w:ascii="Times New Roman" w:hAnsi="Times New Roman" w:cs="Times New Roman"/>
          <w:color w:val="00000A"/>
          <w:sz w:val="28"/>
          <w:szCs w:val="28"/>
        </w:rPr>
      </w:pPr>
      <w:r w:rsidRPr="00C10129">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Бах И.          Менуэт</w:t>
      </w:r>
    </w:p>
    <w:p w:rsidR="00322A3D" w:rsidRPr="00C10129" w:rsidRDefault="00322A3D" w:rsidP="00972BBE">
      <w:pPr>
        <w:widowControl/>
        <w:ind w:left="720"/>
        <w:jc w:val="both"/>
        <w:rPr>
          <w:rFonts w:ascii="Times New Roman" w:hAnsi="Times New Roman" w:cs="Times New Roman"/>
          <w:color w:val="00000A"/>
          <w:sz w:val="28"/>
          <w:szCs w:val="28"/>
        </w:rPr>
      </w:pPr>
      <w:r>
        <w:rPr>
          <w:rFonts w:ascii="Times New Roman" w:hAnsi="Times New Roman" w:cs="Times New Roman"/>
          <w:color w:val="00000A"/>
          <w:sz w:val="28"/>
          <w:szCs w:val="28"/>
        </w:rPr>
        <w:t>Шуман Р.     Пьеска</w:t>
      </w:r>
    </w:p>
    <w:p w:rsidR="00643144" w:rsidRPr="009A3030" w:rsidRDefault="00643144"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Медные  духовые инструменты</w:t>
      </w:r>
    </w:p>
    <w:p w:rsidR="00322A3D" w:rsidRPr="00C10129" w:rsidRDefault="00322A3D"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proofErr w:type="spellStart"/>
      <w:r>
        <w:rPr>
          <w:rFonts w:ascii="Times New Roman" w:hAnsi="Times New Roman" w:cs="Times New Roman"/>
          <w:color w:val="00000A"/>
          <w:sz w:val="28"/>
          <w:szCs w:val="28"/>
        </w:rPr>
        <w:t>Куперен</w:t>
      </w:r>
      <w:proofErr w:type="spellEnd"/>
      <w:r>
        <w:rPr>
          <w:rFonts w:ascii="Times New Roman" w:hAnsi="Times New Roman" w:cs="Times New Roman"/>
          <w:color w:val="00000A"/>
          <w:sz w:val="28"/>
          <w:szCs w:val="28"/>
        </w:rPr>
        <w:t xml:space="preserve"> Ф.    Перекличка труб</w:t>
      </w:r>
    </w:p>
    <w:p w:rsidR="00322A3D" w:rsidRPr="00C10129" w:rsidRDefault="00322A3D" w:rsidP="00972BBE">
      <w:pPr>
        <w:widowControl/>
        <w:ind w:left="720"/>
        <w:jc w:val="both"/>
        <w:rPr>
          <w:rFonts w:ascii="Times New Roman" w:hAnsi="Times New Roman" w:cs="Times New Roman"/>
          <w:color w:val="00000A"/>
          <w:sz w:val="28"/>
          <w:szCs w:val="28"/>
        </w:rPr>
      </w:pPr>
      <w:r>
        <w:rPr>
          <w:rFonts w:ascii="Times New Roman" w:hAnsi="Times New Roman" w:cs="Times New Roman"/>
          <w:color w:val="00000A"/>
          <w:sz w:val="28"/>
          <w:szCs w:val="28"/>
        </w:rPr>
        <w:t>Лобанов А.   Торжественная фанфара</w:t>
      </w:r>
    </w:p>
    <w:p w:rsidR="00643144" w:rsidRPr="009A3030" w:rsidRDefault="00643144"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Ударные  инструменты</w:t>
      </w:r>
    </w:p>
    <w:p w:rsidR="009A3030" w:rsidRPr="009A3030" w:rsidRDefault="009A3030" w:rsidP="00972BBE">
      <w:pPr>
        <w:pStyle w:val="a4"/>
        <w:shd w:val="clear" w:color="auto" w:fill="FFFFFF"/>
        <w:rPr>
          <w:rFonts w:ascii="Times New Roman" w:hAnsi="Times New Roman" w:cs="Times New Roman"/>
          <w:color w:val="000000"/>
          <w:sz w:val="28"/>
          <w:szCs w:val="28"/>
        </w:rPr>
      </w:pPr>
      <w:r w:rsidRPr="009A3030">
        <w:rPr>
          <w:rFonts w:ascii="Times New Roman" w:hAnsi="Times New Roman" w:cs="Times New Roman"/>
          <w:color w:val="000000"/>
          <w:sz w:val="28"/>
          <w:szCs w:val="28"/>
        </w:rPr>
        <w:t>Чайковский П. Мазурка из «Детского альбома»</w:t>
      </w:r>
    </w:p>
    <w:p w:rsidR="000216E7" w:rsidRPr="000216E7" w:rsidRDefault="000216E7" w:rsidP="00972BBE">
      <w:pPr>
        <w:widowControl/>
        <w:ind w:firstLine="708"/>
        <w:jc w:val="both"/>
        <w:rPr>
          <w:rFonts w:ascii="Times New Roman" w:hAnsi="Times New Roman" w:cs="Times New Roman"/>
          <w:color w:val="00000A"/>
          <w:sz w:val="28"/>
          <w:szCs w:val="28"/>
        </w:rPr>
      </w:pPr>
    </w:p>
    <w:p w:rsidR="000216E7" w:rsidRPr="000216E7" w:rsidRDefault="000216E7" w:rsidP="00972BBE">
      <w:pPr>
        <w:widowControl/>
        <w:autoSpaceDE/>
        <w:autoSpaceDN/>
        <w:adjustRightInd/>
        <w:ind w:left="720"/>
        <w:rPr>
          <w:rFonts w:ascii="Times New Roman" w:hAnsi="Times New Roman" w:cs="Times New Roman"/>
          <w:sz w:val="28"/>
          <w:szCs w:val="28"/>
        </w:rPr>
      </w:pPr>
    </w:p>
    <w:p w:rsidR="000216E7" w:rsidRPr="000216E7" w:rsidRDefault="000216E7" w:rsidP="00972BBE">
      <w:pPr>
        <w:widowControl/>
        <w:autoSpaceDE/>
        <w:autoSpaceDN/>
        <w:adjustRightInd/>
        <w:ind w:left="68"/>
        <w:jc w:val="center"/>
        <w:rPr>
          <w:rFonts w:ascii="Times New Roman" w:hAnsi="Times New Roman" w:cs="Times New Roman"/>
          <w:b/>
          <w:sz w:val="28"/>
          <w:szCs w:val="28"/>
        </w:rPr>
      </w:pPr>
      <w:r w:rsidRPr="000216E7">
        <w:rPr>
          <w:rFonts w:ascii="Times New Roman" w:hAnsi="Times New Roman" w:cs="Times New Roman"/>
          <w:b/>
          <w:sz w:val="28"/>
          <w:szCs w:val="28"/>
        </w:rPr>
        <w:t>Пятый год обучения</w:t>
      </w:r>
    </w:p>
    <w:p w:rsidR="000216E7" w:rsidRPr="000216E7" w:rsidRDefault="000216E7" w:rsidP="00972BBE">
      <w:pPr>
        <w:widowControl/>
        <w:ind w:firstLine="708"/>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Продолжение работы над навыками ансамблевой игры, усложнение задач:</w:t>
      </w:r>
    </w:p>
    <w:p w:rsidR="000216E7" w:rsidRPr="00972BBE" w:rsidRDefault="000216E7" w:rsidP="00972BBE">
      <w:pPr>
        <w:pStyle w:val="a4"/>
        <w:widowControl/>
        <w:numPr>
          <w:ilvl w:val="0"/>
          <w:numId w:val="33"/>
        </w:numPr>
        <w:autoSpaceDE/>
        <w:autoSpaceDN/>
        <w:adjustRightInd/>
        <w:jc w:val="both"/>
        <w:rPr>
          <w:rFonts w:ascii="Times New Roman" w:hAnsi="Times New Roman" w:cs="Times New Roman"/>
          <w:color w:val="00000A"/>
          <w:sz w:val="28"/>
          <w:szCs w:val="28"/>
        </w:rPr>
      </w:pPr>
      <w:r w:rsidRPr="00972BBE">
        <w:rPr>
          <w:rFonts w:ascii="Times New Roman" w:hAnsi="Times New Roman" w:cs="Times New Roman"/>
          <w:color w:val="00000A"/>
          <w:sz w:val="28"/>
          <w:szCs w:val="28"/>
        </w:rPr>
        <w:t>умение анализировать содержание и стиль музыкального произведения;</w:t>
      </w:r>
    </w:p>
    <w:p w:rsidR="000216E7" w:rsidRPr="00972BBE" w:rsidRDefault="000216E7" w:rsidP="00972BBE">
      <w:pPr>
        <w:pStyle w:val="a4"/>
        <w:widowControl/>
        <w:numPr>
          <w:ilvl w:val="0"/>
          <w:numId w:val="33"/>
        </w:numPr>
        <w:autoSpaceDE/>
        <w:autoSpaceDN/>
        <w:adjustRightInd/>
        <w:jc w:val="both"/>
        <w:rPr>
          <w:rFonts w:ascii="Times New Roman" w:hAnsi="Times New Roman" w:cs="Times New Roman"/>
          <w:color w:val="00000A"/>
          <w:sz w:val="28"/>
          <w:szCs w:val="28"/>
        </w:rPr>
      </w:pPr>
      <w:r w:rsidRPr="00972BBE">
        <w:rPr>
          <w:rFonts w:ascii="Times New Roman" w:hAnsi="Times New Roman" w:cs="Times New Roman"/>
          <w:color w:val="00000A"/>
          <w:sz w:val="28"/>
          <w:szCs w:val="28"/>
        </w:rPr>
        <w:t>работа над педализацией.</w:t>
      </w:r>
    </w:p>
    <w:p w:rsidR="000216E7" w:rsidRPr="000216E7" w:rsidRDefault="000216E7" w:rsidP="00972BBE">
      <w:pPr>
        <w:widowControl/>
        <w:ind w:firstLine="360"/>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За год ученики должны пройти 2-3 ансамбля. В конце учебного года обучающиеся сдают зачет, на котором исполняются 1-2 произведения. Зачетом может считаться выступление на классном вечере, концерте</w:t>
      </w:r>
      <w:r w:rsidRPr="000216E7">
        <w:rPr>
          <w:rFonts w:ascii="Times New Roman" w:hAnsi="Times New Roman" w:cs="Times New Roman"/>
          <w:b/>
          <w:color w:val="00000A"/>
          <w:sz w:val="28"/>
          <w:szCs w:val="28"/>
        </w:rPr>
        <w:t>.</w:t>
      </w:r>
    </w:p>
    <w:p w:rsidR="000216E7" w:rsidRPr="000216E7" w:rsidRDefault="000216E7" w:rsidP="00972BBE">
      <w:pPr>
        <w:widowControl/>
        <w:ind w:firstLine="708"/>
        <w:jc w:val="both"/>
        <w:rPr>
          <w:rFonts w:ascii="Times New Roman" w:hAnsi="Times New Roman" w:cs="Times New Roman"/>
          <w:i/>
          <w:color w:val="00000A"/>
          <w:sz w:val="28"/>
          <w:szCs w:val="28"/>
        </w:rPr>
      </w:pPr>
      <w:r w:rsidRPr="000216E7">
        <w:rPr>
          <w:rFonts w:ascii="Times New Roman" w:hAnsi="Times New Roman" w:cs="Times New Roman"/>
          <w:i/>
          <w:color w:val="00000A"/>
          <w:sz w:val="28"/>
          <w:szCs w:val="28"/>
        </w:rPr>
        <w:t>Примерный репертуарный список:</w:t>
      </w:r>
    </w:p>
    <w:p w:rsidR="00643144" w:rsidRPr="009A3030" w:rsidRDefault="00643144"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Деревянные духовые инструменты</w:t>
      </w:r>
    </w:p>
    <w:p w:rsidR="00322A3D" w:rsidRPr="00C10129" w:rsidRDefault="00322A3D" w:rsidP="00972BBE">
      <w:pPr>
        <w:widowControl/>
        <w:jc w:val="both"/>
        <w:rPr>
          <w:rFonts w:ascii="Times New Roman" w:hAnsi="Times New Roman" w:cs="Times New Roman"/>
          <w:color w:val="00000A"/>
          <w:sz w:val="28"/>
          <w:szCs w:val="28"/>
        </w:rPr>
      </w:pPr>
      <w:r w:rsidRPr="00C10129">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Глинка М.        Двухголосная фуга</w:t>
      </w:r>
    </w:p>
    <w:p w:rsidR="00322A3D" w:rsidRPr="00C10129" w:rsidRDefault="00322A3D" w:rsidP="00972BBE">
      <w:pPr>
        <w:widowControl/>
        <w:ind w:left="720"/>
        <w:jc w:val="both"/>
        <w:rPr>
          <w:rFonts w:ascii="Times New Roman" w:hAnsi="Times New Roman" w:cs="Times New Roman"/>
          <w:color w:val="00000A"/>
          <w:sz w:val="28"/>
          <w:szCs w:val="28"/>
        </w:rPr>
      </w:pPr>
      <w:proofErr w:type="spellStart"/>
      <w:r>
        <w:rPr>
          <w:rFonts w:ascii="Times New Roman" w:hAnsi="Times New Roman" w:cs="Times New Roman"/>
          <w:color w:val="00000A"/>
          <w:sz w:val="28"/>
          <w:szCs w:val="28"/>
        </w:rPr>
        <w:t>Девьен</w:t>
      </w:r>
      <w:proofErr w:type="spellEnd"/>
      <w:r>
        <w:rPr>
          <w:rFonts w:ascii="Times New Roman" w:hAnsi="Times New Roman" w:cs="Times New Roman"/>
          <w:color w:val="00000A"/>
          <w:sz w:val="28"/>
          <w:szCs w:val="28"/>
        </w:rPr>
        <w:t xml:space="preserve"> Ф.        Дуэт</w:t>
      </w:r>
    </w:p>
    <w:p w:rsidR="00643144" w:rsidRPr="009A3030" w:rsidRDefault="00643144"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Медные  духовые инструменты</w:t>
      </w:r>
    </w:p>
    <w:p w:rsidR="00322A3D" w:rsidRPr="00C10129" w:rsidRDefault="00322A3D"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Бах И.              Мюзет</w:t>
      </w:r>
    </w:p>
    <w:p w:rsidR="00322A3D" w:rsidRPr="00C10129" w:rsidRDefault="00322A3D" w:rsidP="00972BBE">
      <w:pPr>
        <w:widowControl/>
        <w:ind w:left="720"/>
        <w:jc w:val="both"/>
        <w:rPr>
          <w:rFonts w:ascii="Times New Roman" w:hAnsi="Times New Roman" w:cs="Times New Roman"/>
          <w:color w:val="00000A"/>
          <w:sz w:val="28"/>
          <w:szCs w:val="28"/>
        </w:rPr>
      </w:pPr>
      <w:r>
        <w:rPr>
          <w:rFonts w:ascii="Times New Roman" w:hAnsi="Times New Roman" w:cs="Times New Roman"/>
          <w:color w:val="00000A"/>
          <w:sz w:val="28"/>
          <w:szCs w:val="28"/>
        </w:rPr>
        <w:t>Щёлоков В.      Проводы в лагерь</w:t>
      </w:r>
    </w:p>
    <w:p w:rsidR="00643144" w:rsidRPr="009A3030" w:rsidRDefault="00643144"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Ударные  инструменты</w:t>
      </w:r>
    </w:p>
    <w:p w:rsidR="009A3030" w:rsidRPr="009A3030" w:rsidRDefault="009A3030" w:rsidP="00972BBE">
      <w:pPr>
        <w:pStyle w:val="a4"/>
        <w:shd w:val="clear" w:color="auto" w:fill="FFFFFF"/>
        <w:rPr>
          <w:rFonts w:ascii="Times New Roman" w:hAnsi="Times New Roman" w:cs="Times New Roman"/>
          <w:color w:val="000000"/>
          <w:sz w:val="28"/>
          <w:szCs w:val="28"/>
        </w:rPr>
      </w:pPr>
      <w:r w:rsidRPr="009A3030">
        <w:rPr>
          <w:rFonts w:ascii="Times New Roman" w:hAnsi="Times New Roman" w:cs="Times New Roman"/>
          <w:color w:val="000000"/>
          <w:sz w:val="28"/>
          <w:szCs w:val="28"/>
        </w:rPr>
        <w:t>Прокофьев С. Гавот из Классической симфонии</w:t>
      </w:r>
    </w:p>
    <w:p w:rsidR="009A3030" w:rsidRPr="009A3030" w:rsidRDefault="009A3030" w:rsidP="00972BBE">
      <w:pPr>
        <w:pStyle w:val="a4"/>
        <w:shd w:val="clear" w:color="auto" w:fill="FFFFFF"/>
        <w:spacing w:before="10"/>
        <w:rPr>
          <w:rFonts w:ascii="Times New Roman" w:hAnsi="Times New Roman" w:cs="Times New Roman"/>
          <w:color w:val="000000"/>
          <w:sz w:val="28"/>
          <w:szCs w:val="28"/>
        </w:rPr>
      </w:pPr>
      <w:r w:rsidRPr="009A3030">
        <w:rPr>
          <w:rFonts w:ascii="Times New Roman" w:hAnsi="Times New Roman" w:cs="Times New Roman"/>
          <w:color w:val="000000"/>
          <w:sz w:val="28"/>
          <w:szCs w:val="28"/>
        </w:rPr>
        <w:t>Чайковский П. «Неаполитанский танец» из балета «Лебединое озеро»</w:t>
      </w:r>
    </w:p>
    <w:p w:rsidR="000216E7" w:rsidRPr="000216E7" w:rsidRDefault="000216E7" w:rsidP="00972BBE">
      <w:pPr>
        <w:widowControl/>
        <w:ind w:firstLine="708"/>
        <w:jc w:val="both"/>
        <w:rPr>
          <w:rFonts w:ascii="Times New Roman" w:hAnsi="Times New Roman" w:cs="Times New Roman"/>
          <w:color w:val="00000A"/>
          <w:sz w:val="28"/>
          <w:szCs w:val="28"/>
        </w:rPr>
      </w:pPr>
    </w:p>
    <w:p w:rsidR="000216E7" w:rsidRPr="000216E7" w:rsidRDefault="000216E7" w:rsidP="00972BBE">
      <w:pPr>
        <w:widowControl/>
        <w:autoSpaceDE/>
        <w:autoSpaceDN/>
        <w:adjustRightInd/>
        <w:ind w:left="426"/>
        <w:jc w:val="center"/>
        <w:rPr>
          <w:rFonts w:ascii="Times New Roman" w:hAnsi="Times New Roman" w:cs="Times New Roman"/>
          <w:b/>
          <w:i/>
          <w:sz w:val="28"/>
          <w:szCs w:val="28"/>
          <w:u w:val="single"/>
        </w:rPr>
      </w:pPr>
      <w:r w:rsidRPr="000216E7">
        <w:rPr>
          <w:rFonts w:ascii="Times New Roman" w:hAnsi="Times New Roman" w:cs="Times New Roman"/>
          <w:b/>
          <w:i/>
          <w:sz w:val="28"/>
          <w:szCs w:val="28"/>
          <w:u w:val="single"/>
        </w:rPr>
        <w:t>Срок реализации программы 8(9)лет</w:t>
      </w:r>
    </w:p>
    <w:p w:rsidR="00972BBE" w:rsidRDefault="00972BBE" w:rsidP="00972BBE">
      <w:pPr>
        <w:widowControl/>
        <w:autoSpaceDE/>
        <w:autoSpaceDN/>
        <w:adjustRightInd/>
        <w:spacing w:after="120"/>
        <w:ind w:left="68"/>
        <w:jc w:val="center"/>
        <w:rPr>
          <w:rFonts w:ascii="Times New Roman" w:hAnsi="Times New Roman" w:cs="Times New Roman"/>
          <w:b/>
          <w:sz w:val="28"/>
          <w:szCs w:val="28"/>
        </w:rPr>
      </w:pPr>
    </w:p>
    <w:p w:rsidR="000216E7" w:rsidRPr="000216E7" w:rsidRDefault="000216E7" w:rsidP="00972BBE">
      <w:pPr>
        <w:widowControl/>
        <w:autoSpaceDE/>
        <w:autoSpaceDN/>
        <w:adjustRightInd/>
        <w:spacing w:after="120"/>
        <w:ind w:left="68"/>
        <w:jc w:val="center"/>
        <w:rPr>
          <w:rFonts w:ascii="Times New Roman" w:hAnsi="Times New Roman" w:cs="Times New Roman"/>
          <w:b/>
          <w:sz w:val="28"/>
          <w:szCs w:val="28"/>
        </w:rPr>
      </w:pPr>
      <w:r w:rsidRPr="000216E7">
        <w:rPr>
          <w:rFonts w:ascii="Times New Roman" w:hAnsi="Times New Roman" w:cs="Times New Roman"/>
          <w:b/>
          <w:sz w:val="28"/>
          <w:szCs w:val="28"/>
        </w:rPr>
        <w:t>Первый год обучения</w:t>
      </w:r>
    </w:p>
    <w:p w:rsidR="000216E7" w:rsidRPr="000216E7" w:rsidRDefault="000216E7" w:rsidP="00972BBE">
      <w:pPr>
        <w:widowControl/>
        <w:ind w:firstLine="708"/>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 xml:space="preserve">На первом этапе формируется навык слушания партнера, а также восприятия всей музыкальной ткани в целом. В основе репертуара – несложные произведения, доступные для успешной реализации начального этапа обучения. </w:t>
      </w:r>
    </w:p>
    <w:p w:rsidR="000216E7" w:rsidRPr="000216E7" w:rsidRDefault="000216E7" w:rsidP="00972BBE">
      <w:pPr>
        <w:widowControl/>
        <w:ind w:firstLine="708"/>
        <w:jc w:val="both"/>
        <w:rPr>
          <w:rFonts w:ascii="Times New Roman" w:hAnsi="Times New Roman" w:cs="Times New Roman"/>
          <w:b/>
          <w:color w:val="00000A"/>
          <w:sz w:val="28"/>
          <w:szCs w:val="28"/>
        </w:rPr>
      </w:pPr>
      <w:r w:rsidRPr="000216E7">
        <w:rPr>
          <w:rFonts w:ascii="Times New Roman" w:hAnsi="Times New Roman" w:cs="Times New Roman"/>
          <w:color w:val="00000A"/>
          <w:sz w:val="28"/>
          <w:szCs w:val="28"/>
        </w:rPr>
        <w:t>За год ученики должны пройти 2-3 ансамбля. В конце учебного года обучающиеся сдают зачет, на котором исполняются 1-2 произведения. Зачетом может считаться выступление на классном вечере, концерте</w:t>
      </w:r>
      <w:r w:rsidRPr="000216E7">
        <w:rPr>
          <w:rFonts w:ascii="Times New Roman" w:hAnsi="Times New Roman" w:cs="Times New Roman"/>
          <w:b/>
          <w:color w:val="00000A"/>
          <w:sz w:val="28"/>
          <w:szCs w:val="28"/>
        </w:rPr>
        <w:t>.</w:t>
      </w:r>
    </w:p>
    <w:p w:rsidR="000216E7" w:rsidRPr="000216E7" w:rsidRDefault="000216E7" w:rsidP="00972BBE">
      <w:pPr>
        <w:widowControl/>
        <w:ind w:firstLine="708"/>
        <w:jc w:val="both"/>
        <w:rPr>
          <w:rFonts w:ascii="Times New Roman" w:hAnsi="Times New Roman" w:cs="Times New Roman"/>
          <w:i/>
          <w:color w:val="00000A"/>
          <w:sz w:val="28"/>
          <w:szCs w:val="28"/>
        </w:rPr>
      </w:pPr>
      <w:r w:rsidRPr="000216E7">
        <w:rPr>
          <w:rFonts w:ascii="Times New Roman" w:hAnsi="Times New Roman" w:cs="Times New Roman"/>
          <w:i/>
          <w:color w:val="00000A"/>
          <w:sz w:val="28"/>
          <w:szCs w:val="28"/>
        </w:rPr>
        <w:t>Примерный репертуарный список:</w:t>
      </w:r>
    </w:p>
    <w:p w:rsidR="00643144" w:rsidRPr="009A3030" w:rsidRDefault="00643144"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Деревянные духовые инструменты</w:t>
      </w:r>
    </w:p>
    <w:p w:rsidR="00643144" w:rsidRPr="00C10129" w:rsidRDefault="00643144"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C10129">
        <w:rPr>
          <w:rFonts w:ascii="Times New Roman" w:hAnsi="Times New Roman" w:cs="Times New Roman"/>
          <w:color w:val="00000A"/>
          <w:sz w:val="28"/>
          <w:szCs w:val="28"/>
        </w:rPr>
        <w:t>Русская народная песня</w:t>
      </w:r>
      <w:proofErr w:type="gramStart"/>
      <w:r w:rsidRPr="00C10129">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w:t>
      </w:r>
      <w:r w:rsidRPr="00C10129">
        <w:rPr>
          <w:rFonts w:ascii="Times New Roman" w:hAnsi="Times New Roman" w:cs="Times New Roman"/>
          <w:color w:val="00000A"/>
          <w:sz w:val="28"/>
          <w:szCs w:val="28"/>
        </w:rPr>
        <w:t>К</w:t>
      </w:r>
      <w:proofErr w:type="gramEnd"/>
      <w:r w:rsidRPr="00C10129">
        <w:rPr>
          <w:rFonts w:ascii="Times New Roman" w:hAnsi="Times New Roman" w:cs="Times New Roman"/>
          <w:color w:val="00000A"/>
          <w:sz w:val="28"/>
          <w:szCs w:val="28"/>
        </w:rPr>
        <w:t>ак под горкой под горой</w:t>
      </w:r>
    </w:p>
    <w:p w:rsidR="00643144" w:rsidRPr="00C10129" w:rsidRDefault="00643144" w:rsidP="00972BBE">
      <w:pPr>
        <w:widowControl/>
        <w:jc w:val="both"/>
        <w:rPr>
          <w:rFonts w:ascii="Times New Roman" w:hAnsi="Times New Roman" w:cs="Times New Roman"/>
          <w:color w:val="00000A"/>
          <w:sz w:val="28"/>
          <w:szCs w:val="28"/>
        </w:rPr>
      </w:pPr>
      <w:r w:rsidRPr="00C10129">
        <w:rPr>
          <w:rFonts w:ascii="Times New Roman" w:hAnsi="Times New Roman" w:cs="Times New Roman"/>
          <w:color w:val="00000A"/>
          <w:sz w:val="28"/>
          <w:szCs w:val="28"/>
        </w:rPr>
        <w:t xml:space="preserve">         Русская народная песня</w:t>
      </w:r>
      <w:proofErr w:type="gramStart"/>
      <w:r w:rsidRPr="00C10129">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w:t>
      </w:r>
      <w:r w:rsidRPr="00C10129">
        <w:rPr>
          <w:rFonts w:ascii="Times New Roman" w:hAnsi="Times New Roman" w:cs="Times New Roman"/>
          <w:color w:val="00000A"/>
          <w:sz w:val="28"/>
          <w:szCs w:val="28"/>
        </w:rPr>
        <w:t>С</w:t>
      </w:r>
      <w:proofErr w:type="gramEnd"/>
      <w:r w:rsidRPr="00C10129">
        <w:rPr>
          <w:rFonts w:ascii="Times New Roman" w:hAnsi="Times New Roman" w:cs="Times New Roman"/>
          <w:color w:val="00000A"/>
          <w:sz w:val="28"/>
          <w:szCs w:val="28"/>
        </w:rPr>
        <w:t>тоит орешина кудрявая</w:t>
      </w:r>
    </w:p>
    <w:p w:rsidR="00643144" w:rsidRPr="009A3030" w:rsidRDefault="00643144"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lastRenderedPageBreak/>
        <w:t>Медные  духовые инструменты</w:t>
      </w:r>
    </w:p>
    <w:p w:rsidR="00643144" w:rsidRPr="00C10129" w:rsidRDefault="00643144"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Болгарская</w:t>
      </w:r>
      <w:r w:rsidRPr="00C10129">
        <w:rPr>
          <w:rFonts w:ascii="Times New Roman" w:hAnsi="Times New Roman" w:cs="Times New Roman"/>
          <w:color w:val="00000A"/>
          <w:sz w:val="28"/>
          <w:szCs w:val="28"/>
        </w:rPr>
        <w:t xml:space="preserve"> народная песня</w:t>
      </w:r>
      <w:proofErr w:type="gramStart"/>
      <w:r w:rsidRPr="00C10129">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В</w:t>
      </w:r>
      <w:proofErr w:type="gramEnd"/>
      <w:r>
        <w:rPr>
          <w:rFonts w:ascii="Times New Roman" w:hAnsi="Times New Roman" w:cs="Times New Roman"/>
          <w:color w:val="00000A"/>
          <w:sz w:val="28"/>
          <w:szCs w:val="28"/>
        </w:rPr>
        <w:t>ышел как то ночью</w:t>
      </w:r>
    </w:p>
    <w:p w:rsidR="00643144" w:rsidRPr="00C10129" w:rsidRDefault="00643144"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Украинская </w:t>
      </w:r>
      <w:r w:rsidRPr="00C10129">
        <w:rPr>
          <w:rFonts w:ascii="Times New Roman" w:hAnsi="Times New Roman" w:cs="Times New Roman"/>
          <w:color w:val="00000A"/>
          <w:sz w:val="28"/>
          <w:szCs w:val="28"/>
        </w:rPr>
        <w:t xml:space="preserve"> народная песня   </w:t>
      </w:r>
      <w:r>
        <w:rPr>
          <w:rFonts w:ascii="Times New Roman" w:hAnsi="Times New Roman" w:cs="Times New Roman"/>
          <w:color w:val="00000A"/>
          <w:sz w:val="28"/>
          <w:szCs w:val="28"/>
        </w:rPr>
        <w:t xml:space="preserve">  </w:t>
      </w:r>
      <w:proofErr w:type="spellStart"/>
      <w:r>
        <w:rPr>
          <w:rFonts w:ascii="Times New Roman" w:hAnsi="Times New Roman" w:cs="Times New Roman"/>
          <w:color w:val="00000A"/>
          <w:sz w:val="28"/>
          <w:szCs w:val="28"/>
        </w:rPr>
        <w:t>Дзвони</w:t>
      </w:r>
      <w:proofErr w:type="spellEnd"/>
    </w:p>
    <w:p w:rsidR="00643144" w:rsidRPr="009A3030" w:rsidRDefault="00643144"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Ударные  инструменты</w:t>
      </w:r>
    </w:p>
    <w:p w:rsidR="009A3030" w:rsidRPr="009A3030" w:rsidRDefault="009A3030" w:rsidP="00972BBE">
      <w:pPr>
        <w:pStyle w:val="a4"/>
        <w:shd w:val="clear" w:color="auto" w:fill="FFFFFF"/>
        <w:rPr>
          <w:rFonts w:ascii="Times New Roman" w:hAnsi="Times New Roman" w:cs="Times New Roman"/>
          <w:color w:val="000000"/>
          <w:sz w:val="28"/>
          <w:szCs w:val="28"/>
        </w:rPr>
      </w:pPr>
      <w:r w:rsidRPr="009A3030">
        <w:rPr>
          <w:rFonts w:ascii="Times New Roman" w:hAnsi="Times New Roman" w:cs="Times New Roman"/>
          <w:color w:val="000000"/>
          <w:sz w:val="28"/>
          <w:szCs w:val="28"/>
        </w:rPr>
        <w:t>Цыбин В. Старинный танец</w:t>
      </w:r>
    </w:p>
    <w:p w:rsidR="000216E7" w:rsidRPr="000216E7" w:rsidRDefault="000216E7" w:rsidP="00972BBE">
      <w:pPr>
        <w:widowControl/>
        <w:ind w:firstLine="708"/>
        <w:jc w:val="both"/>
        <w:rPr>
          <w:rFonts w:ascii="Times New Roman" w:hAnsi="Times New Roman" w:cs="Times New Roman"/>
          <w:color w:val="00000A"/>
          <w:sz w:val="28"/>
          <w:szCs w:val="28"/>
        </w:rPr>
      </w:pPr>
    </w:p>
    <w:p w:rsidR="000216E7" w:rsidRPr="000216E7" w:rsidRDefault="000216E7" w:rsidP="00972BBE">
      <w:pPr>
        <w:widowControl/>
        <w:autoSpaceDE/>
        <w:autoSpaceDN/>
        <w:adjustRightInd/>
        <w:spacing w:before="120" w:after="120"/>
        <w:ind w:left="68"/>
        <w:jc w:val="center"/>
        <w:rPr>
          <w:rFonts w:ascii="Times New Roman" w:hAnsi="Times New Roman" w:cs="Times New Roman"/>
          <w:b/>
          <w:sz w:val="28"/>
          <w:szCs w:val="28"/>
        </w:rPr>
      </w:pPr>
      <w:r w:rsidRPr="000216E7">
        <w:rPr>
          <w:rFonts w:ascii="Times New Roman" w:hAnsi="Times New Roman" w:cs="Times New Roman"/>
          <w:b/>
          <w:sz w:val="28"/>
          <w:szCs w:val="28"/>
        </w:rPr>
        <w:t>Второй год обучения</w:t>
      </w:r>
    </w:p>
    <w:p w:rsidR="000216E7" w:rsidRPr="000216E7" w:rsidRDefault="000216E7" w:rsidP="00972BBE">
      <w:pPr>
        <w:widowControl/>
        <w:ind w:firstLine="708"/>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Продолжение работы над навыками ансамблевого музицирования:</w:t>
      </w:r>
    </w:p>
    <w:p w:rsidR="000216E7" w:rsidRPr="00972BBE" w:rsidRDefault="000216E7" w:rsidP="00972BBE">
      <w:pPr>
        <w:pStyle w:val="a4"/>
        <w:widowControl/>
        <w:numPr>
          <w:ilvl w:val="0"/>
          <w:numId w:val="34"/>
        </w:numPr>
        <w:autoSpaceDE/>
        <w:autoSpaceDN/>
        <w:adjustRightInd/>
        <w:jc w:val="both"/>
        <w:rPr>
          <w:rFonts w:ascii="Times New Roman" w:hAnsi="Times New Roman" w:cs="Times New Roman"/>
          <w:color w:val="00000A"/>
          <w:sz w:val="28"/>
          <w:szCs w:val="28"/>
        </w:rPr>
      </w:pPr>
      <w:r w:rsidRPr="00972BBE">
        <w:rPr>
          <w:rFonts w:ascii="Times New Roman" w:hAnsi="Times New Roman" w:cs="Times New Roman"/>
          <w:color w:val="00000A"/>
          <w:sz w:val="28"/>
          <w:szCs w:val="28"/>
        </w:rPr>
        <w:t>умением слушать мелодическую линию, выразительно ее фразировать;</w:t>
      </w:r>
    </w:p>
    <w:p w:rsidR="000216E7" w:rsidRPr="00972BBE" w:rsidRDefault="000216E7" w:rsidP="00972BBE">
      <w:pPr>
        <w:pStyle w:val="a4"/>
        <w:widowControl/>
        <w:numPr>
          <w:ilvl w:val="0"/>
          <w:numId w:val="34"/>
        </w:numPr>
        <w:autoSpaceDE/>
        <w:autoSpaceDN/>
        <w:adjustRightInd/>
        <w:jc w:val="both"/>
        <w:rPr>
          <w:rFonts w:ascii="Times New Roman" w:hAnsi="Times New Roman" w:cs="Times New Roman"/>
          <w:color w:val="00000A"/>
          <w:sz w:val="28"/>
          <w:szCs w:val="28"/>
        </w:rPr>
      </w:pPr>
      <w:r w:rsidRPr="00972BBE">
        <w:rPr>
          <w:rFonts w:ascii="Times New Roman" w:hAnsi="Times New Roman" w:cs="Times New Roman"/>
          <w:color w:val="00000A"/>
          <w:sz w:val="28"/>
          <w:szCs w:val="28"/>
        </w:rPr>
        <w:t>совместно работать над динамикой произведения.</w:t>
      </w:r>
    </w:p>
    <w:p w:rsidR="000216E7" w:rsidRPr="000216E7" w:rsidRDefault="000216E7" w:rsidP="00972BBE">
      <w:pPr>
        <w:widowControl/>
        <w:ind w:firstLine="360"/>
        <w:jc w:val="both"/>
        <w:rPr>
          <w:rFonts w:ascii="Times New Roman" w:hAnsi="Times New Roman" w:cs="Times New Roman"/>
          <w:b/>
          <w:color w:val="00000A"/>
          <w:sz w:val="28"/>
          <w:szCs w:val="28"/>
        </w:rPr>
      </w:pPr>
      <w:r w:rsidRPr="000216E7">
        <w:rPr>
          <w:rFonts w:ascii="Times New Roman" w:hAnsi="Times New Roman" w:cs="Times New Roman"/>
          <w:color w:val="00000A"/>
          <w:sz w:val="28"/>
          <w:szCs w:val="28"/>
        </w:rPr>
        <w:t>За год ученики должны пройти 2-3 ансамбля. В конце учебного года обучающиеся сдают зачет, на котором исполняются 1-2 произведения. Зачетом может считаться выступление на классном вечере, концерте</w:t>
      </w:r>
      <w:r w:rsidRPr="000216E7">
        <w:rPr>
          <w:rFonts w:ascii="Times New Roman" w:hAnsi="Times New Roman" w:cs="Times New Roman"/>
          <w:b/>
          <w:color w:val="00000A"/>
          <w:sz w:val="28"/>
          <w:szCs w:val="28"/>
        </w:rPr>
        <w:t>.</w:t>
      </w:r>
    </w:p>
    <w:p w:rsidR="000216E7" w:rsidRPr="000216E7" w:rsidRDefault="000216E7" w:rsidP="00972BBE">
      <w:pPr>
        <w:widowControl/>
        <w:ind w:firstLine="708"/>
        <w:jc w:val="both"/>
        <w:rPr>
          <w:rFonts w:ascii="Times New Roman" w:hAnsi="Times New Roman" w:cs="Times New Roman"/>
          <w:i/>
          <w:color w:val="00000A"/>
          <w:sz w:val="28"/>
          <w:szCs w:val="28"/>
        </w:rPr>
      </w:pPr>
      <w:r w:rsidRPr="000216E7">
        <w:rPr>
          <w:rFonts w:ascii="Times New Roman" w:hAnsi="Times New Roman" w:cs="Times New Roman"/>
          <w:color w:val="00000A"/>
          <w:sz w:val="28"/>
          <w:szCs w:val="28"/>
        </w:rPr>
        <w:t xml:space="preserve"> </w:t>
      </w:r>
      <w:r w:rsidRPr="000216E7">
        <w:rPr>
          <w:rFonts w:ascii="Times New Roman" w:hAnsi="Times New Roman" w:cs="Times New Roman"/>
          <w:i/>
          <w:color w:val="00000A"/>
          <w:sz w:val="28"/>
          <w:szCs w:val="28"/>
        </w:rPr>
        <w:t>Примерный репертуарный список:</w:t>
      </w:r>
    </w:p>
    <w:p w:rsidR="00BD7A63" w:rsidRPr="009A3030" w:rsidRDefault="00BD7A63"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Деревянные духовые инструменты</w:t>
      </w:r>
    </w:p>
    <w:p w:rsidR="00322A3D" w:rsidRPr="00C10129" w:rsidRDefault="00322A3D"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Бетховен Л.</w:t>
      </w:r>
      <w:r w:rsidRPr="00C10129">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Походная песня</w:t>
      </w:r>
    </w:p>
    <w:p w:rsidR="00322A3D" w:rsidRPr="00C10129" w:rsidRDefault="00322A3D"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C10129">
        <w:rPr>
          <w:rFonts w:ascii="Times New Roman" w:hAnsi="Times New Roman" w:cs="Times New Roman"/>
          <w:color w:val="00000A"/>
          <w:sz w:val="28"/>
          <w:szCs w:val="28"/>
        </w:rPr>
        <w:t>Русская народная песня</w:t>
      </w:r>
      <w:proofErr w:type="gramStart"/>
      <w:r w:rsidRPr="00C10129">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С</w:t>
      </w:r>
      <w:proofErr w:type="gramEnd"/>
      <w:r>
        <w:rPr>
          <w:rFonts w:ascii="Times New Roman" w:hAnsi="Times New Roman" w:cs="Times New Roman"/>
          <w:color w:val="00000A"/>
          <w:sz w:val="28"/>
          <w:szCs w:val="28"/>
        </w:rPr>
        <w:t>еяли девушки яровой хмель</w:t>
      </w:r>
    </w:p>
    <w:p w:rsidR="00BD7A63" w:rsidRPr="009A3030" w:rsidRDefault="00BD7A63"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Медные  духовые инструменты</w:t>
      </w:r>
    </w:p>
    <w:p w:rsidR="00BD7A63" w:rsidRPr="00C10129" w:rsidRDefault="00322A3D" w:rsidP="00972BBE">
      <w:pPr>
        <w:widowControl/>
        <w:ind w:left="36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proofErr w:type="spellStart"/>
      <w:r w:rsidR="00BD7A63">
        <w:rPr>
          <w:rFonts w:ascii="Times New Roman" w:hAnsi="Times New Roman" w:cs="Times New Roman"/>
          <w:color w:val="00000A"/>
          <w:sz w:val="28"/>
          <w:szCs w:val="28"/>
        </w:rPr>
        <w:t>Гретри</w:t>
      </w:r>
      <w:proofErr w:type="spellEnd"/>
      <w:r w:rsidR="00BD7A63">
        <w:rPr>
          <w:rFonts w:ascii="Times New Roman" w:hAnsi="Times New Roman" w:cs="Times New Roman"/>
          <w:color w:val="00000A"/>
          <w:sz w:val="28"/>
          <w:szCs w:val="28"/>
        </w:rPr>
        <w:t xml:space="preserve"> А.</w:t>
      </w:r>
      <w:r w:rsidR="00BD7A63" w:rsidRPr="00C10129">
        <w:rPr>
          <w:rFonts w:ascii="Times New Roman" w:hAnsi="Times New Roman" w:cs="Times New Roman"/>
          <w:color w:val="00000A"/>
          <w:sz w:val="28"/>
          <w:szCs w:val="28"/>
        </w:rPr>
        <w:t xml:space="preserve">  </w:t>
      </w:r>
      <w:r w:rsidR="00BD7A63">
        <w:rPr>
          <w:rFonts w:ascii="Times New Roman" w:hAnsi="Times New Roman" w:cs="Times New Roman"/>
          <w:color w:val="00000A"/>
          <w:sz w:val="28"/>
          <w:szCs w:val="28"/>
        </w:rPr>
        <w:t xml:space="preserve">    В лесу осёл с кукушкой</w:t>
      </w:r>
    </w:p>
    <w:p w:rsidR="00BD7A63" w:rsidRPr="00C10129" w:rsidRDefault="00BD7A63"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Румынская </w:t>
      </w:r>
      <w:r w:rsidRPr="00C10129">
        <w:rPr>
          <w:rFonts w:ascii="Times New Roman" w:hAnsi="Times New Roman" w:cs="Times New Roman"/>
          <w:color w:val="00000A"/>
          <w:sz w:val="28"/>
          <w:szCs w:val="28"/>
        </w:rPr>
        <w:t xml:space="preserve"> народная песня   </w:t>
      </w:r>
      <w:r>
        <w:rPr>
          <w:rFonts w:ascii="Times New Roman" w:hAnsi="Times New Roman" w:cs="Times New Roman"/>
          <w:color w:val="00000A"/>
          <w:sz w:val="28"/>
          <w:szCs w:val="28"/>
        </w:rPr>
        <w:t xml:space="preserve">  Бедный птенчик.</w:t>
      </w:r>
    </w:p>
    <w:p w:rsidR="00BD7A63" w:rsidRPr="009A3030" w:rsidRDefault="00BD7A63"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Ударные  инструменты</w:t>
      </w:r>
    </w:p>
    <w:p w:rsidR="009A3030" w:rsidRPr="009A3030" w:rsidRDefault="009A3030" w:rsidP="00972BBE">
      <w:pPr>
        <w:pStyle w:val="a4"/>
        <w:shd w:val="clear" w:color="auto" w:fill="FFFFFF"/>
        <w:rPr>
          <w:rFonts w:ascii="Times New Roman" w:hAnsi="Times New Roman" w:cs="Times New Roman"/>
          <w:color w:val="000000"/>
          <w:sz w:val="28"/>
          <w:szCs w:val="28"/>
        </w:rPr>
      </w:pPr>
      <w:r w:rsidRPr="009A3030">
        <w:rPr>
          <w:rFonts w:ascii="Times New Roman" w:hAnsi="Times New Roman" w:cs="Times New Roman"/>
          <w:color w:val="000000"/>
          <w:sz w:val="28"/>
          <w:szCs w:val="28"/>
        </w:rPr>
        <w:t>Госсек Ф. Гавот</w:t>
      </w:r>
    </w:p>
    <w:p w:rsidR="000216E7" w:rsidRPr="00972BBE" w:rsidRDefault="00BD7A63" w:rsidP="00972BBE">
      <w:pPr>
        <w:widowControl/>
        <w:ind w:left="72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p>
    <w:p w:rsidR="000216E7" w:rsidRPr="000216E7" w:rsidRDefault="000216E7" w:rsidP="00972BBE">
      <w:pPr>
        <w:widowControl/>
        <w:autoSpaceDE/>
        <w:autoSpaceDN/>
        <w:adjustRightInd/>
        <w:spacing w:before="120"/>
        <w:ind w:left="68"/>
        <w:jc w:val="center"/>
        <w:rPr>
          <w:rFonts w:ascii="Times New Roman" w:hAnsi="Times New Roman" w:cs="Times New Roman"/>
          <w:b/>
          <w:sz w:val="28"/>
          <w:szCs w:val="28"/>
        </w:rPr>
      </w:pPr>
      <w:r w:rsidRPr="000216E7">
        <w:rPr>
          <w:rFonts w:ascii="Times New Roman" w:hAnsi="Times New Roman" w:cs="Times New Roman"/>
          <w:b/>
          <w:sz w:val="28"/>
          <w:szCs w:val="28"/>
        </w:rPr>
        <w:t>Третий год обучения</w:t>
      </w:r>
    </w:p>
    <w:p w:rsidR="000216E7" w:rsidRPr="000216E7" w:rsidRDefault="000216E7" w:rsidP="00972BBE">
      <w:pPr>
        <w:widowControl/>
        <w:ind w:firstLine="708"/>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Продолжение работы над навыками ансамблевого музицирования:</w:t>
      </w:r>
    </w:p>
    <w:p w:rsidR="000216E7" w:rsidRPr="000216E7" w:rsidRDefault="000216E7" w:rsidP="00972BBE">
      <w:pPr>
        <w:widowControl/>
        <w:numPr>
          <w:ilvl w:val="0"/>
          <w:numId w:val="35"/>
        </w:numPr>
        <w:autoSpaceDE/>
        <w:autoSpaceDN/>
        <w:adjustRightInd/>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грамотное прочтение текста;</w:t>
      </w:r>
    </w:p>
    <w:p w:rsidR="000216E7" w:rsidRPr="000216E7" w:rsidRDefault="000216E7" w:rsidP="00972BBE">
      <w:pPr>
        <w:widowControl/>
        <w:numPr>
          <w:ilvl w:val="0"/>
          <w:numId w:val="35"/>
        </w:numPr>
        <w:autoSpaceDE/>
        <w:autoSpaceDN/>
        <w:adjustRightInd/>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развитие музыкального мышления ученика.</w:t>
      </w:r>
    </w:p>
    <w:p w:rsidR="000216E7" w:rsidRPr="000216E7" w:rsidRDefault="000216E7" w:rsidP="00972BBE">
      <w:pPr>
        <w:widowControl/>
        <w:ind w:firstLine="360"/>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За год ученики должны пройти 2-3 ансамбля. В конце учебного года обучающиеся сдают зачет, на котором исполняются 1-2 произведения. Зачетом может считаться выступление на классном вечере, концерте</w:t>
      </w:r>
      <w:r w:rsidRPr="000216E7">
        <w:rPr>
          <w:rFonts w:ascii="Times New Roman" w:hAnsi="Times New Roman" w:cs="Times New Roman"/>
          <w:b/>
          <w:color w:val="00000A"/>
          <w:sz w:val="28"/>
          <w:szCs w:val="28"/>
        </w:rPr>
        <w:t>.</w:t>
      </w:r>
    </w:p>
    <w:p w:rsidR="000216E7" w:rsidRPr="000216E7" w:rsidRDefault="000216E7" w:rsidP="00972BBE">
      <w:pPr>
        <w:widowControl/>
        <w:ind w:firstLine="708"/>
        <w:jc w:val="both"/>
        <w:rPr>
          <w:rFonts w:ascii="Times New Roman" w:hAnsi="Times New Roman" w:cs="Times New Roman"/>
          <w:i/>
          <w:color w:val="00000A"/>
          <w:sz w:val="28"/>
          <w:szCs w:val="28"/>
        </w:rPr>
      </w:pPr>
      <w:r w:rsidRPr="000216E7">
        <w:rPr>
          <w:rFonts w:ascii="Times New Roman" w:hAnsi="Times New Roman" w:cs="Times New Roman"/>
          <w:i/>
          <w:color w:val="00000A"/>
          <w:sz w:val="28"/>
          <w:szCs w:val="28"/>
        </w:rPr>
        <w:t>Примерный репертуарный список:</w:t>
      </w:r>
    </w:p>
    <w:p w:rsidR="00BD7A63" w:rsidRPr="009A3030" w:rsidRDefault="00BD7A63"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Деревянные духовые инструменты</w:t>
      </w:r>
    </w:p>
    <w:p w:rsidR="00322A3D" w:rsidRPr="00C10129" w:rsidRDefault="00322A3D" w:rsidP="00972BBE">
      <w:pPr>
        <w:widowControl/>
        <w:jc w:val="both"/>
        <w:rPr>
          <w:rFonts w:ascii="Times New Roman" w:hAnsi="Times New Roman" w:cs="Times New Roman"/>
          <w:color w:val="00000A"/>
          <w:sz w:val="28"/>
          <w:szCs w:val="28"/>
        </w:rPr>
      </w:pPr>
      <w:r w:rsidRPr="00C10129">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w:t>
      </w:r>
      <w:proofErr w:type="spellStart"/>
      <w:r>
        <w:rPr>
          <w:rFonts w:ascii="Times New Roman" w:hAnsi="Times New Roman" w:cs="Times New Roman"/>
          <w:color w:val="00000A"/>
          <w:sz w:val="28"/>
          <w:szCs w:val="28"/>
        </w:rPr>
        <w:t>Гедике</w:t>
      </w:r>
      <w:proofErr w:type="spellEnd"/>
      <w:r>
        <w:rPr>
          <w:rFonts w:ascii="Times New Roman" w:hAnsi="Times New Roman" w:cs="Times New Roman"/>
          <w:color w:val="00000A"/>
          <w:sz w:val="28"/>
          <w:szCs w:val="28"/>
        </w:rPr>
        <w:t xml:space="preserve"> А.        Перекличка</w:t>
      </w:r>
    </w:p>
    <w:p w:rsidR="00322A3D" w:rsidRPr="00C10129" w:rsidRDefault="00322A3D" w:rsidP="00972BBE">
      <w:pPr>
        <w:widowControl/>
        <w:ind w:left="720"/>
        <w:jc w:val="both"/>
        <w:rPr>
          <w:rFonts w:ascii="Times New Roman" w:hAnsi="Times New Roman" w:cs="Times New Roman"/>
          <w:color w:val="00000A"/>
          <w:sz w:val="28"/>
          <w:szCs w:val="28"/>
        </w:rPr>
      </w:pPr>
      <w:r>
        <w:rPr>
          <w:rFonts w:ascii="Times New Roman" w:hAnsi="Times New Roman" w:cs="Times New Roman"/>
          <w:color w:val="00000A"/>
          <w:sz w:val="28"/>
          <w:szCs w:val="28"/>
        </w:rPr>
        <w:t>Моцарт</w:t>
      </w:r>
      <w:proofErr w:type="gramStart"/>
      <w:r>
        <w:rPr>
          <w:rFonts w:ascii="Times New Roman" w:hAnsi="Times New Roman" w:cs="Times New Roman"/>
          <w:color w:val="00000A"/>
          <w:sz w:val="28"/>
          <w:szCs w:val="28"/>
        </w:rPr>
        <w:t xml:space="preserve"> .</w:t>
      </w:r>
      <w:proofErr w:type="gramEnd"/>
      <w:r>
        <w:rPr>
          <w:rFonts w:ascii="Times New Roman" w:hAnsi="Times New Roman" w:cs="Times New Roman"/>
          <w:color w:val="00000A"/>
          <w:sz w:val="28"/>
          <w:szCs w:val="28"/>
        </w:rPr>
        <w:t>В.</w:t>
      </w:r>
      <w:r w:rsidRPr="00C10129">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Менуэт</w:t>
      </w:r>
    </w:p>
    <w:p w:rsidR="00BD7A63" w:rsidRPr="009A3030" w:rsidRDefault="00BD7A63"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Медные  духовые инструменты</w:t>
      </w:r>
    </w:p>
    <w:p w:rsidR="00BD7A63" w:rsidRPr="00C10129" w:rsidRDefault="00BD7A63" w:rsidP="00972BBE">
      <w:pPr>
        <w:widowControl/>
        <w:ind w:left="720"/>
        <w:jc w:val="both"/>
        <w:rPr>
          <w:rFonts w:ascii="Times New Roman" w:hAnsi="Times New Roman" w:cs="Times New Roman"/>
          <w:color w:val="00000A"/>
          <w:sz w:val="28"/>
          <w:szCs w:val="28"/>
        </w:rPr>
      </w:pPr>
      <w:proofErr w:type="spellStart"/>
      <w:r>
        <w:rPr>
          <w:rFonts w:ascii="Times New Roman" w:hAnsi="Times New Roman" w:cs="Times New Roman"/>
          <w:color w:val="00000A"/>
          <w:sz w:val="28"/>
          <w:szCs w:val="28"/>
        </w:rPr>
        <w:t>Губайдулина</w:t>
      </w:r>
      <w:proofErr w:type="spellEnd"/>
      <w:r>
        <w:rPr>
          <w:rFonts w:ascii="Times New Roman" w:hAnsi="Times New Roman" w:cs="Times New Roman"/>
          <w:color w:val="00000A"/>
          <w:sz w:val="28"/>
          <w:szCs w:val="28"/>
        </w:rPr>
        <w:t xml:space="preserve"> С.     Татарская песенка</w:t>
      </w:r>
    </w:p>
    <w:p w:rsidR="00BD7A63" w:rsidRPr="00C10129" w:rsidRDefault="00BD7A63"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Стравинский И.</w:t>
      </w:r>
      <w:r w:rsidRPr="00C10129">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w:t>
      </w:r>
      <w:proofErr w:type="spellStart"/>
      <w:r>
        <w:rPr>
          <w:rFonts w:ascii="Times New Roman" w:hAnsi="Times New Roman" w:cs="Times New Roman"/>
          <w:color w:val="00000A"/>
          <w:sz w:val="28"/>
          <w:szCs w:val="28"/>
        </w:rPr>
        <w:t>Овсень</w:t>
      </w:r>
      <w:proofErr w:type="spellEnd"/>
    </w:p>
    <w:p w:rsidR="00BD7A63" w:rsidRPr="009A3030" w:rsidRDefault="00BD7A63"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Ударные  инструменты</w:t>
      </w:r>
    </w:p>
    <w:p w:rsidR="009A3030" w:rsidRPr="009A3030" w:rsidRDefault="009A3030" w:rsidP="00972BBE">
      <w:pPr>
        <w:pStyle w:val="a4"/>
        <w:shd w:val="clear" w:color="auto" w:fill="FFFFFF"/>
        <w:spacing w:before="5"/>
        <w:rPr>
          <w:rFonts w:ascii="Times New Roman" w:hAnsi="Times New Roman" w:cs="Times New Roman"/>
          <w:color w:val="000000"/>
          <w:sz w:val="28"/>
          <w:szCs w:val="28"/>
        </w:rPr>
      </w:pPr>
      <w:r w:rsidRPr="009A3030">
        <w:rPr>
          <w:rFonts w:ascii="Times New Roman" w:hAnsi="Times New Roman" w:cs="Times New Roman"/>
          <w:color w:val="000000"/>
          <w:sz w:val="28"/>
          <w:szCs w:val="28"/>
        </w:rPr>
        <w:t>Рахманинов С.</w:t>
      </w:r>
      <w:r>
        <w:rPr>
          <w:rFonts w:ascii="Times New Roman" w:hAnsi="Times New Roman" w:cs="Times New Roman"/>
          <w:color w:val="000000"/>
          <w:sz w:val="28"/>
          <w:szCs w:val="28"/>
        </w:rPr>
        <w:t xml:space="preserve"> </w:t>
      </w:r>
      <w:r w:rsidRPr="009A3030">
        <w:rPr>
          <w:rFonts w:ascii="Times New Roman" w:hAnsi="Times New Roman" w:cs="Times New Roman"/>
          <w:color w:val="000000"/>
          <w:sz w:val="28"/>
          <w:szCs w:val="28"/>
        </w:rPr>
        <w:t xml:space="preserve"> Итальянская полька</w:t>
      </w:r>
    </w:p>
    <w:p w:rsidR="000216E7" w:rsidRPr="000216E7" w:rsidRDefault="000216E7" w:rsidP="00972BBE">
      <w:pPr>
        <w:widowControl/>
        <w:jc w:val="both"/>
        <w:rPr>
          <w:rFonts w:ascii="Times New Roman" w:hAnsi="Times New Roman" w:cs="Times New Roman"/>
          <w:color w:val="00000A"/>
          <w:sz w:val="28"/>
          <w:szCs w:val="28"/>
        </w:rPr>
      </w:pPr>
    </w:p>
    <w:p w:rsidR="006539A0" w:rsidRDefault="006539A0" w:rsidP="00972BBE">
      <w:pPr>
        <w:widowControl/>
        <w:autoSpaceDE/>
        <w:autoSpaceDN/>
        <w:adjustRightInd/>
        <w:spacing w:before="120" w:after="120"/>
        <w:ind w:left="68"/>
        <w:jc w:val="center"/>
        <w:rPr>
          <w:rFonts w:ascii="Times New Roman" w:hAnsi="Times New Roman" w:cs="Times New Roman"/>
          <w:b/>
          <w:sz w:val="28"/>
          <w:szCs w:val="28"/>
        </w:rPr>
      </w:pPr>
    </w:p>
    <w:p w:rsidR="000216E7" w:rsidRPr="000216E7" w:rsidRDefault="000216E7" w:rsidP="00972BBE">
      <w:pPr>
        <w:widowControl/>
        <w:autoSpaceDE/>
        <w:autoSpaceDN/>
        <w:adjustRightInd/>
        <w:spacing w:before="120" w:after="120"/>
        <w:ind w:left="68"/>
        <w:jc w:val="center"/>
        <w:rPr>
          <w:rFonts w:ascii="Times New Roman" w:hAnsi="Times New Roman" w:cs="Times New Roman"/>
          <w:b/>
          <w:sz w:val="28"/>
          <w:szCs w:val="28"/>
        </w:rPr>
      </w:pPr>
      <w:r w:rsidRPr="000216E7">
        <w:rPr>
          <w:rFonts w:ascii="Times New Roman" w:hAnsi="Times New Roman" w:cs="Times New Roman"/>
          <w:b/>
          <w:sz w:val="28"/>
          <w:szCs w:val="28"/>
        </w:rPr>
        <w:lastRenderedPageBreak/>
        <w:t>Четвертый год обучения</w:t>
      </w:r>
    </w:p>
    <w:p w:rsidR="000216E7" w:rsidRPr="000216E7" w:rsidRDefault="000216E7" w:rsidP="00972BBE">
      <w:pPr>
        <w:widowControl/>
        <w:ind w:firstLine="708"/>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Продолжение работы над навыками ансамблевой игры, усложнение задач:</w:t>
      </w:r>
    </w:p>
    <w:p w:rsidR="000216E7" w:rsidRPr="000216E7" w:rsidRDefault="000216E7" w:rsidP="00972BBE">
      <w:pPr>
        <w:widowControl/>
        <w:numPr>
          <w:ilvl w:val="0"/>
          <w:numId w:val="36"/>
        </w:numPr>
        <w:autoSpaceDE/>
        <w:autoSpaceDN/>
        <w:adjustRightInd/>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умения уступать и прислушиваться друг к другу,</w:t>
      </w:r>
    </w:p>
    <w:p w:rsidR="000216E7" w:rsidRPr="000216E7" w:rsidRDefault="000216E7" w:rsidP="00972BBE">
      <w:pPr>
        <w:widowControl/>
        <w:numPr>
          <w:ilvl w:val="0"/>
          <w:numId w:val="36"/>
        </w:numPr>
        <w:autoSpaceDE/>
        <w:autoSpaceDN/>
        <w:adjustRightInd/>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на выработку у партнеров единого творческого решения.</w:t>
      </w:r>
    </w:p>
    <w:p w:rsidR="000216E7" w:rsidRPr="000216E7" w:rsidRDefault="000216E7" w:rsidP="00972BBE">
      <w:pPr>
        <w:widowControl/>
        <w:autoSpaceDE/>
        <w:autoSpaceDN/>
        <w:adjustRightInd/>
        <w:ind w:firstLine="708"/>
        <w:jc w:val="both"/>
        <w:rPr>
          <w:rFonts w:ascii="Times New Roman" w:hAnsi="Times New Roman" w:cs="Times New Roman"/>
          <w:b/>
          <w:color w:val="00000A"/>
          <w:sz w:val="28"/>
          <w:szCs w:val="28"/>
        </w:rPr>
      </w:pPr>
      <w:r w:rsidRPr="000216E7">
        <w:rPr>
          <w:rFonts w:ascii="Times New Roman" w:hAnsi="Times New Roman" w:cs="Times New Roman"/>
          <w:color w:val="00000A"/>
          <w:sz w:val="28"/>
          <w:szCs w:val="28"/>
        </w:rPr>
        <w:t>За год ученики должны пройти 2-3 ансамбля. В конце учебного года обучающиеся сдают зачет, на котором исполняются 1-2 произведения. Зачетом может считаться выступление на классном вечере, концерте</w:t>
      </w:r>
      <w:r w:rsidRPr="000216E7">
        <w:rPr>
          <w:rFonts w:ascii="Times New Roman" w:hAnsi="Times New Roman" w:cs="Times New Roman"/>
          <w:b/>
          <w:color w:val="00000A"/>
          <w:sz w:val="28"/>
          <w:szCs w:val="28"/>
        </w:rPr>
        <w:t>.</w:t>
      </w:r>
    </w:p>
    <w:p w:rsidR="000216E7" w:rsidRPr="000216E7" w:rsidRDefault="000216E7" w:rsidP="00972BBE">
      <w:pPr>
        <w:widowControl/>
        <w:ind w:firstLine="708"/>
        <w:jc w:val="both"/>
        <w:rPr>
          <w:rFonts w:ascii="Times New Roman" w:hAnsi="Times New Roman" w:cs="Times New Roman"/>
          <w:i/>
          <w:color w:val="00000A"/>
          <w:sz w:val="28"/>
          <w:szCs w:val="28"/>
        </w:rPr>
      </w:pPr>
      <w:r w:rsidRPr="000216E7">
        <w:rPr>
          <w:rFonts w:ascii="Times New Roman" w:hAnsi="Times New Roman" w:cs="Times New Roman"/>
          <w:i/>
          <w:color w:val="00000A"/>
          <w:sz w:val="28"/>
          <w:szCs w:val="28"/>
        </w:rPr>
        <w:t>Примерный репертуарный список:</w:t>
      </w:r>
    </w:p>
    <w:p w:rsidR="00BD7A63" w:rsidRPr="009A3030" w:rsidRDefault="00BD7A63"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Деревянные духовые инструменты</w:t>
      </w:r>
    </w:p>
    <w:p w:rsidR="00322A3D" w:rsidRPr="00C10129" w:rsidRDefault="00322A3D" w:rsidP="00972BBE">
      <w:pPr>
        <w:widowControl/>
        <w:jc w:val="both"/>
        <w:rPr>
          <w:rFonts w:ascii="Times New Roman" w:hAnsi="Times New Roman" w:cs="Times New Roman"/>
          <w:color w:val="00000A"/>
          <w:sz w:val="28"/>
          <w:szCs w:val="28"/>
        </w:rPr>
      </w:pPr>
      <w:r w:rsidRPr="00C10129">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Бах И.          Менуэт</w:t>
      </w:r>
    </w:p>
    <w:p w:rsidR="00322A3D" w:rsidRPr="00C10129" w:rsidRDefault="00322A3D" w:rsidP="00972BBE">
      <w:pPr>
        <w:widowControl/>
        <w:ind w:left="720"/>
        <w:jc w:val="both"/>
        <w:rPr>
          <w:rFonts w:ascii="Times New Roman" w:hAnsi="Times New Roman" w:cs="Times New Roman"/>
          <w:color w:val="00000A"/>
          <w:sz w:val="28"/>
          <w:szCs w:val="28"/>
        </w:rPr>
      </w:pPr>
      <w:r>
        <w:rPr>
          <w:rFonts w:ascii="Times New Roman" w:hAnsi="Times New Roman" w:cs="Times New Roman"/>
          <w:color w:val="00000A"/>
          <w:sz w:val="28"/>
          <w:szCs w:val="28"/>
        </w:rPr>
        <w:t>Шуман Р.     Пьеска</w:t>
      </w:r>
    </w:p>
    <w:p w:rsidR="00BD7A63" w:rsidRPr="009A3030" w:rsidRDefault="00BD7A63"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Медные  духовые инструменты</w:t>
      </w:r>
    </w:p>
    <w:p w:rsidR="00322A3D" w:rsidRPr="00C10129" w:rsidRDefault="00322A3D"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proofErr w:type="spellStart"/>
      <w:r>
        <w:rPr>
          <w:rFonts w:ascii="Times New Roman" w:hAnsi="Times New Roman" w:cs="Times New Roman"/>
          <w:color w:val="00000A"/>
          <w:sz w:val="28"/>
          <w:szCs w:val="28"/>
        </w:rPr>
        <w:t>Куперен</w:t>
      </w:r>
      <w:proofErr w:type="spellEnd"/>
      <w:r>
        <w:rPr>
          <w:rFonts w:ascii="Times New Roman" w:hAnsi="Times New Roman" w:cs="Times New Roman"/>
          <w:color w:val="00000A"/>
          <w:sz w:val="28"/>
          <w:szCs w:val="28"/>
        </w:rPr>
        <w:t xml:space="preserve"> Ф.    Перекличка труб</w:t>
      </w:r>
    </w:p>
    <w:p w:rsidR="00322A3D" w:rsidRPr="00C10129" w:rsidRDefault="00322A3D" w:rsidP="00972BBE">
      <w:pPr>
        <w:widowControl/>
        <w:ind w:left="720"/>
        <w:jc w:val="both"/>
        <w:rPr>
          <w:rFonts w:ascii="Times New Roman" w:hAnsi="Times New Roman" w:cs="Times New Roman"/>
          <w:color w:val="00000A"/>
          <w:sz w:val="28"/>
          <w:szCs w:val="28"/>
        </w:rPr>
      </w:pPr>
      <w:r>
        <w:rPr>
          <w:rFonts w:ascii="Times New Roman" w:hAnsi="Times New Roman" w:cs="Times New Roman"/>
          <w:color w:val="00000A"/>
          <w:sz w:val="28"/>
          <w:szCs w:val="28"/>
        </w:rPr>
        <w:t>Лобанов А.   Торжественная фанфара</w:t>
      </w:r>
    </w:p>
    <w:p w:rsidR="00BD7A63" w:rsidRPr="009A3030" w:rsidRDefault="00BD7A63" w:rsidP="00972BBE">
      <w:pPr>
        <w:pStyle w:val="a4"/>
        <w:widowControl/>
        <w:numPr>
          <w:ilvl w:val="0"/>
          <w:numId w:val="27"/>
        </w:numPr>
        <w:jc w:val="both"/>
        <w:rPr>
          <w:rFonts w:ascii="Times New Roman" w:hAnsi="Times New Roman" w:cs="Times New Roman"/>
          <w:b/>
          <w:color w:val="00000A"/>
          <w:sz w:val="28"/>
          <w:szCs w:val="28"/>
        </w:rPr>
      </w:pPr>
      <w:r w:rsidRPr="009A3030">
        <w:rPr>
          <w:rFonts w:ascii="Times New Roman" w:hAnsi="Times New Roman" w:cs="Times New Roman"/>
          <w:b/>
          <w:color w:val="00000A"/>
          <w:sz w:val="28"/>
          <w:szCs w:val="28"/>
        </w:rPr>
        <w:t>Ударные  инструменты</w:t>
      </w:r>
    </w:p>
    <w:p w:rsidR="00322A3D" w:rsidRPr="00C812E9" w:rsidRDefault="00322A3D" w:rsidP="00972BBE">
      <w:pPr>
        <w:pStyle w:val="a4"/>
        <w:shd w:val="clear" w:color="auto" w:fill="FFFFFF"/>
        <w:spacing w:before="5"/>
        <w:rPr>
          <w:rFonts w:ascii="Times New Roman" w:hAnsi="Times New Roman" w:cs="Times New Roman"/>
          <w:color w:val="000000"/>
          <w:sz w:val="28"/>
          <w:szCs w:val="28"/>
        </w:rPr>
      </w:pPr>
      <w:r w:rsidRPr="00C812E9">
        <w:rPr>
          <w:rFonts w:ascii="Times New Roman" w:hAnsi="Times New Roman" w:cs="Times New Roman"/>
          <w:color w:val="000000"/>
          <w:sz w:val="28"/>
          <w:szCs w:val="28"/>
        </w:rPr>
        <w:t>Григ Э. Норвежский танец № 2</w:t>
      </w:r>
    </w:p>
    <w:p w:rsidR="00322A3D" w:rsidRPr="00C812E9" w:rsidRDefault="00322A3D" w:rsidP="00972BBE">
      <w:pPr>
        <w:pStyle w:val="a4"/>
        <w:shd w:val="clear" w:color="auto" w:fill="FFFFFF"/>
        <w:rPr>
          <w:rFonts w:ascii="Times New Roman" w:hAnsi="Times New Roman" w:cs="Times New Roman"/>
          <w:color w:val="000000"/>
          <w:sz w:val="28"/>
          <w:szCs w:val="28"/>
        </w:rPr>
      </w:pPr>
      <w:proofErr w:type="spellStart"/>
      <w:r w:rsidRPr="00C812E9">
        <w:rPr>
          <w:rFonts w:ascii="Times New Roman" w:hAnsi="Times New Roman" w:cs="Times New Roman"/>
          <w:color w:val="000000"/>
          <w:sz w:val="28"/>
          <w:szCs w:val="28"/>
        </w:rPr>
        <w:t>Польдини</w:t>
      </w:r>
      <w:proofErr w:type="spellEnd"/>
      <w:r w:rsidRPr="00C812E9">
        <w:rPr>
          <w:rFonts w:ascii="Times New Roman" w:hAnsi="Times New Roman" w:cs="Times New Roman"/>
          <w:color w:val="000000"/>
          <w:sz w:val="28"/>
          <w:szCs w:val="28"/>
        </w:rPr>
        <w:t xml:space="preserve"> Э. «Танцующая кукла»</w:t>
      </w:r>
    </w:p>
    <w:p w:rsidR="000216E7" w:rsidRPr="000216E7" w:rsidRDefault="000216E7" w:rsidP="00972BBE">
      <w:pPr>
        <w:widowControl/>
        <w:autoSpaceDE/>
        <w:autoSpaceDN/>
        <w:adjustRightInd/>
        <w:ind w:left="720"/>
        <w:rPr>
          <w:rFonts w:ascii="Times New Roman" w:hAnsi="Times New Roman" w:cs="Times New Roman"/>
          <w:sz w:val="28"/>
          <w:szCs w:val="28"/>
        </w:rPr>
      </w:pPr>
    </w:p>
    <w:p w:rsidR="000216E7" w:rsidRPr="000216E7" w:rsidRDefault="000216E7" w:rsidP="00972BBE">
      <w:pPr>
        <w:widowControl/>
        <w:autoSpaceDE/>
        <w:autoSpaceDN/>
        <w:adjustRightInd/>
        <w:ind w:left="68"/>
        <w:jc w:val="center"/>
        <w:rPr>
          <w:rFonts w:ascii="Times New Roman" w:hAnsi="Times New Roman" w:cs="Times New Roman"/>
          <w:b/>
          <w:sz w:val="28"/>
          <w:szCs w:val="28"/>
        </w:rPr>
      </w:pPr>
      <w:r w:rsidRPr="000216E7">
        <w:rPr>
          <w:rFonts w:ascii="Times New Roman" w:hAnsi="Times New Roman" w:cs="Times New Roman"/>
          <w:b/>
          <w:sz w:val="28"/>
          <w:szCs w:val="28"/>
        </w:rPr>
        <w:t>Пятый год обучения</w:t>
      </w:r>
    </w:p>
    <w:p w:rsidR="000216E7" w:rsidRPr="000216E7" w:rsidRDefault="000216E7" w:rsidP="00972BBE">
      <w:pPr>
        <w:widowControl/>
        <w:ind w:firstLine="708"/>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Продолжение работы над навыками ансамблевой игры, усложнение задач:</w:t>
      </w:r>
    </w:p>
    <w:p w:rsidR="000216E7" w:rsidRPr="00972BBE" w:rsidRDefault="000216E7" w:rsidP="00972BBE">
      <w:pPr>
        <w:pStyle w:val="a4"/>
        <w:widowControl/>
        <w:numPr>
          <w:ilvl w:val="0"/>
          <w:numId w:val="37"/>
        </w:numPr>
        <w:autoSpaceDE/>
        <w:autoSpaceDN/>
        <w:adjustRightInd/>
        <w:ind w:left="284" w:firstLine="142"/>
        <w:jc w:val="both"/>
        <w:rPr>
          <w:rFonts w:ascii="Times New Roman" w:hAnsi="Times New Roman" w:cs="Times New Roman"/>
          <w:color w:val="00000A"/>
          <w:sz w:val="28"/>
          <w:szCs w:val="28"/>
        </w:rPr>
      </w:pPr>
      <w:r w:rsidRPr="00972BBE">
        <w:rPr>
          <w:rFonts w:ascii="Times New Roman" w:hAnsi="Times New Roman" w:cs="Times New Roman"/>
          <w:color w:val="00000A"/>
          <w:sz w:val="28"/>
          <w:szCs w:val="28"/>
        </w:rPr>
        <w:t>умение анализировать содержание и стиль музыкального произведения;</w:t>
      </w:r>
    </w:p>
    <w:p w:rsidR="000216E7" w:rsidRPr="00972BBE" w:rsidRDefault="000216E7" w:rsidP="00972BBE">
      <w:pPr>
        <w:pStyle w:val="a4"/>
        <w:widowControl/>
        <w:numPr>
          <w:ilvl w:val="0"/>
          <w:numId w:val="37"/>
        </w:numPr>
        <w:autoSpaceDE/>
        <w:autoSpaceDN/>
        <w:adjustRightInd/>
        <w:ind w:left="284" w:firstLine="142"/>
        <w:jc w:val="both"/>
        <w:rPr>
          <w:rFonts w:ascii="Times New Roman" w:hAnsi="Times New Roman" w:cs="Times New Roman"/>
          <w:color w:val="00000A"/>
          <w:sz w:val="28"/>
          <w:szCs w:val="28"/>
        </w:rPr>
      </w:pPr>
      <w:r w:rsidRPr="00972BBE">
        <w:rPr>
          <w:rFonts w:ascii="Times New Roman" w:hAnsi="Times New Roman" w:cs="Times New Roman"/>
          <w:color w:val="00000A"/>
          <w:sz w:val="28"/>
          <w:szCs w:val="28"/>
        </w:rPr>
        <w:t>работа над педализацией.</w:t>
      </w:r>
    </w:p>
    <w:p w:rsidR="000216E7" w:rsidRPr="000216E7" w:rsidRDefault="000216E7" w:rsidP="00972BBE">
      <w:pPr>
        <w:widowControl/>
        <w:ind w:firstLine="360"/>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За год ученики должны пройти 2-3 ансамбля. В конце учебного года обучающиеся сдают зачет, на котором исполняются 1-2 произведения. Зачетом может считаться выступление на классном вечере, концерте</w:t>
      </w:r>
      <w:r w:rsidRPr="000216E7">
        <w:rPr>
          <w:rFonts w:ascii="Times New Roman" w:hAnsi="Times New Roman" w:cs="Times New Roman"/>
          <w:b/>
          <w:color w:val="00000A"/>
          <w:sz w:val="28"/>
          <w:szCs w:val="28"/>
        </w:rPr>
        <w:t>.</w:t>
      </w:r>
    </w:p>
    <w:p w:rsidR="000216E7" w:rsidRPr="000216E7" w:rsidRDefault="000216E7" w:rsidP="00972BBE">
      <w:pPr>
        <w:widowControl/>
        <w:ind w:firstLine="708"/>
        <w:jc w:val="both"/>
        <w:rPr>
          <w:rFonts w:ascii="Times New Roman" w:hAnsi="Times New Roman" w:cs="Times New Roman"/>
          <w:i/>
          <w:color w:val="00000A"/>
          <w:sz w:val="28"/>
          <w:szCs w:val="28"/>
        </w:rPr>
      </w:pPr>
      <w:r w:rsidRPr="000216E7">
        <w:rPr>
          <w:rFonts w:ascii="Times New Roman" w:hAnsi="Times New Roman" w:cs="Times New Roman"/>
          <w:i/>
          <w:color w:val="00000A"/>
          <w:sz w:val="28"/>
          <w:szCs w:val="28"/>
        </w:rPr>
        <w:t>Примерный репертуарный список:</w:t>
      </w:r>
    </w:p>
    <w:p w:rsidR="00BD7A63" w:rsidRPr="00BD7A63" w:rsidRDefault="00BD7A63" w:rsidP="00972BBE">
      <w:pPr>
        <w:pStyle w:val="a4"/>
        <w:widowControl/>
        <w:numPr>
          <w:ilvl w:val="0"/>
          <w:numId w:val="27"/>
        </w:numPr>
        <w:jc w:val="both"/>
        <w:rPr>
          <w:rFonts w:ascii="Times New Roman" w:hAnsi="Times New Roman" w:cs="Times New Roman"/>
          <w:b/>
          <w:color w:val="00000A"/>
          <w:sz w:val="28"/>
          <w:szCs w:val="28"/>
        </w:rPr>
      </w:pPr>
      <w:r w:rsidRPr="00BD7A63">
        <w:rPr>
          <w:rFonts w:ascii="Times New Roman" w:hAnsi="Times New Roman" w:cs="Times New Roman"/>
          <w:b/>
          <w:color w:val="00000A"/>
          <w:sz w:val="28"/>
          <w:szCs w:val="28"/>
        </w:rPr>
        <w:t>Деревянные духовые инструменты</w:t>
      </w:r>
    </w:p>
    <w:p w:rsidR="00322A3D" w:rsidRPr="00C10129" w:rsidRDefault="00322A3D" w:rsidP="00972BBE">
      <w:pPr>
        <w:widowControl/>
        <w:jc w:val="both"/>
        <w:rPr>
          <w:rFonts w:ascii="Times New Roman" w:hAnsi="Times New Roman" w:cs="Times New Roman"/>
          <w:color w:val="00000A"/>
          <w:sz w:val="28"/>
          <w:szCs w:val="28"/>
        </w:rPr>
      </w:pPr>
      <w:r w:rsidRPr="00C10129">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Глинка М.        Двухголосная фуга</w:t>
      </w:r>
    </w:p>
    <w:p w:rsidR="00322A3D" w:rsidRPr="00C10129" w:rsidRDefault="00322A3D" w:rsidP="00972BBE">
      <w:pPr>
        <w:widowControl/>
        <w:ind w:left="36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proofErr w:type="spellStart"/>
      <w:r>
        <w:rPr>
          <w:rFonts w:ascii="Times New Roman" w:hAnsi="Times New Roman" w:cs="Times New Roman"/>
          <w:color w:val="00000A"/>
          <w:sz w:val="28"/>
          <w:szCs w:val="28"/>
        </w:rPr>
        <w:t>Девьен</w:t>
      </w:r>
      <w:proofErr w:type="spellEnd"/>
      <w:r>
        <w:rPr>
          <w:rFonts w:ascii="Times New Roman" w:hAnsi="Times New Roman" w:cs="Times New Roman"/>
          <w:color w:val="00000A"/>
          <w:sz w:val="28"/>
          <w:szCs w:val="28"/>
        </w:rPr>
        <w:t xml:space="preserve"> Ф.        Дуэт</w:t>
      </w:r>
    </w:p>
    <w:p w:rsidR="00BD7A63" w:rsidRPr="00BD7A63" w:rsidRDefault="00BD7A63" w:rsidP="00972BBE">
      <w:pPr>
        <w:pStyle w:val="a4"/>
        <w:widowControl/>
        <w:numPr>
          <w:ilvl w:val="0"/>
          <w:numId w:val="27"/>
        </w:numPr>
        <w:jc w:val="both"/>
        <w:rPr>
          <w:rFonts w:ascii="Times New Roman" w:hAnsi="Times New Roman" w:cs="Times New Roman"/>
          <w:b/>
          <w:color w:val="00000A"/>
          <w:sz w:val="28"/>
          <w:szCs w:val="28"/>
        </w:rPr>
      </w:pPr>
      <w:r w:rsidRPr="00BD7A63">
        <w:rPr>
          <w:rFonts w:ascii="Times New Roman" w:hAnsi="Times New Roman" w:cs="Times New Roman"/>
          <w:b/>
          <w:color w:val="00000A"/>
          <w:sz w:val="28"/>
          <w:szCs w:val="28"/>
        </w:rPr>
        <w:t>Медные  духовые инструменты</w:t>
      </w:r>
    </w:p>
    <w:p w:rsidR="00322A3D" w:rsidRPr="00C10129" w:rsidRDefault="00322A3D"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Бах И.              Мюзет</w:t>
      </w:r>
    </w:p>
    <w:p w:rsidR="00322A3D" w:rsidRPr="00C10129" w:rsidRDefault="00322A3D" w:rsidP="00972BBE">
      <w:pPr>
        <w:widowControl/>
        <w:ind w:left="720"/>
        <w:jc w:val="both"/>
        <w:rPr>
          <w:rFonts w:ascii="Times New Roman" w:hAnsi="Times New Roman" w:cs="Times New Roman"/>
          <w:color w:val="00000A"/>
          <w:sz w:val="28"/>
          <w:szCs w:val="28"/>
        </w:rPr>
      </w:pPr>
      <w:r>
        <w:rPr>
          <w:rFonts w:ascii="Times New Roman" w:hAnsi="Times New Roman" w:cs="Times New Roman"/>
          <w:color w:val="00000A"/>
          <w:sz w:val="28"/>
          <w:szCs w:val="28"/>
        </w:rPr>
        <w:t>Щёлоков В.      Проводы  в лагерь</w:t>
      </w:r>
    </w:p>
    <w:p w:rsidR="00BD7A63" w:rsidRPr="00BD7A63" w:rsidRDefault="00BD7A63" w:rsidP="00972BBE">
      <w:pPr>
        <w:pStyle w:val="a4"/>
        <w:widowControl/>
        <w:numPr>
          <w:ilvl w:val="0"/>
          <w:numId w:val="27"/>
        </w:numPr>
        <w:jc w:val="both"/>
        <w:rPr>
          <w:rFonts w:ascii="Times New Roman" w:hAnsi="Times New Roman" w:cs="Times New Roman"/>
          <w:b/>
          <w:color w:val="00000A"/>
          <w:sz w:val="28"/>
          <w:szCs w:val="28"/>
        </w:rPr>
      </w:pPr>
      <w:r w:rsidRPr="00BD7A63">
        <w:rPr>
          <w:rFonts w:ascii="Times New Roman" w:hAnsi="Times New Roman" w:cs="Times New Roman"/>
          <w:b/>
          <w:color w:val="00000A"/>
          <w:sz w:val="28"/>
          <w:szCs w:val="28"/>
        </w:rPr>
        <w:t>Ударные  инструменты</w:t>
      </w:r>
    </w:p>
    <w:p w:rsidR="00322A3D" w:rsidRPr="00C812E9" w:rsidRDefault="00322A3D" w:rsidP="00972BBE">
      <w:pPr>
        <w:pStyle w:val="a4"/>
        <w:shd w:val="clear" w:color="auto" w:fill="FFFFFF"/>
        <w:rPr>
          <w:rFonts w:ascii="Times New Roman" w:hAnsi="Times New Roman" w:cs="Times New Roman"/>
          <w:color w:val="000000"/>
          <w:sz w:val="28"/>
          <w:szCs w:val="28"/>
        </w:rPr>
      </w:pPr>
      <w:r w:rsidRPr="00C812E9">
        <w:rPr>
          <w:rFonts w:ascii="Times New Roman" w:hAnsi="Times New Roman" w:cs="Times New Roman"/>
          <w:color w:val="000000"/>
          <w:sz w:val="28"/>
          <w:szCs w:val="28"/>
        </w:rPr>
        <w:t>Вербицкий Л. «Скоморохи»</w:t>
      </w:r>
    </w:p>
    <w:p w:rsidR="00322A3D" w:rsidRPr="00C812E9" w:rsidRDefault="00322A3D" w:rsidP="00972BBE">
      <w:pPr>
        <w:pStyle w:val="a4"/>
        <w:shd w:val="clear" w:color="auto" w:fill="FFFFFF"/>
        <w:spacing w:before="5"/>
        <w:rPr>
          <w:rFonts w:ascii="Times New Roman" w:hAnsi="Times New Roman" w:cs="Times New Roman"/>
          <w:color w:val="000000"/>
          <w:sz w:val="28"/>
          <w:szCs w:val="28"/>
        </w:rPr>
      </w:pPr>
      <w:r w:rsidRPr="00C812E9">
        <w:rPr>
          <w:rFonts w:ascii="Times New Roman" w:hAnsi="Times New Roman" w:cs="Times New Roman"/>
          <w:color w:val="000000"/>
          <w:sz w:val="28"/>
          <w:szCs w:val="28"/>
        </w:rPr>
        <w:t>Чайковский П. Трепак из балета «Щелкунчик»</w:t>
      </w:r>
    </w:p>
    <w:p w:rsidR="000216E7" w:rsidRPr="000216E7" w:rsidRDefault="000216E7" w:rsidP="00972BBE">
      <w:pPr>
        <w:widowControl/>
        <w:jc w:val="both"/>
        <w:rPr>
          <w:rFonts w:ascii="Times New Roman" w:hAnsi="Times New Roman" w:cs="Times New Roman"/>
          <w:color w:val="00000A"/>
          <w:sz w:val="28"/>
          <w:szCs w:val="28"/>
        </w:rPr>
      </w:pPr>
    </w:p>
    <w:p w:rsidR="000216E7" w:rsidRPr="000216E7" w:rsidRDefault="000216E7" w:rsidP="00972BBE">
      <w:pPr>
        <w:widowControl/>
        <w:autoSpaceDE/>
        <w:autoSpaceDN/>
        <w:adjustRightInd/>
        <w:spacing w:before="120" w:after="120"/>
        <w:ind w:left="720"/>
        <w:contextualSpacing/>
        <w:jc w:val="center"/>
        <w:rPr>
          <w:rFonts w:ascii="Times New Roman" w:hAnsi="Times New Roman" w:cs="Times New Roman"/>
          <w:b/>
          <w:sz w:val="28"/>
          <w:szCs w:val="28"/>
        </w:rPr>
      </w:pPr>
      <w:r w:rsidRPr="000216E7">
        <w:rPr>
          <w:rFonts w:ascii="Times New Roman" w:hAnsi="Times New Roman" w:cs="Times New Roman"/>
          <w:b/>
          <w:sz w:val="28"/>
          <w:szCs w:val="28"/>
        </w:rPr>
        <w:t>Шестой год обучения</w:t>
      </w:r>
    </w:p>
    <w:p w:rsidR="000216E7" w:rsidRPr="000216E7" w:rsidRDefault="000216E7" w:rsidP="00972BBE">
      <w:pPr>
        <w:widowControl/>
        <w:ind w:firstLine="708"/>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Продолжение работы над навыками ансамблевой игры, усложнение задач:</w:t>
      </w:r>
    </w:p>
    <w:p w:rsidR="000216E7" w:rsidRPr="000216E7" w:rsidRDefault="000216E7" w:rsidP="00972BBE">
      <w:pPr>
        <w:widowControl/>
        <w:numPr>
          <w:ilvl w:val="0"/>
          <w:numId w:val="19"/>
        </w:numPr>
        <w:autoSpaceDE/>
        <w:autoSpaceDN/>
        <w:adjustRightInd/>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работа над звуковым балансом;</w:t>
      </w:r>
    </w:p>
    <w:p w:rsidR="000216E7" w:rsidRPr="000216E7" w:rsidRDefault="000216E7" w:rsidP="00972BBE">
      <w:pPr>
        <w:widowControl/>
        <w:numPr>
          <w:ilvl w:val="0"/>
          <w:numId w:val="19"/>
        </w:numPr>
        <w:autoSpaceDE/>
        <w:autoSpaceDN/>
        <w:adjustRightInd/>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lastRenderedPageBreak/>
        <w:t>совместными усилиями создавать трактовки музыкальных произведений на высоком художественном уровне.</w:t>
      </w:r>
    </w:p>
    <w:p w:rsidR="000216E7" w:rsidRPr="000216E7" w:rsidRDefault="000216E7" w:rsidP="00972BBE">
      <w:pPr>
        <w:widowControl/>
        <w:ind w:firstLine="360"/>
        <w:jc w:val="both"/>
        <w:rPr>
          <w:rFonts w:ascii="Times New Roman" w:hAnsi="Times New Roman" w:cs="Times New Roman"/>
          <w:color w:val="00000A"/>
          <w:sz w:val="28"/>
          <w:szCs w:val="28"/>
        </w:rPr>
      </w:pPr>
      <w:r w:rsidRPr="000216E7">
        <w:rPr>
          <w:rFonts w:ascii="Times New Roman" w:hAnsi="Times New Roman" w:cs="Times New Roman"/>
          <w:color w:val="00000A"/>
          <w:sz w:val="28"/>
          <w:szCs w:val="28"/>
        </w:rPr>
        <w:t xml:space="preserve"> За год ученики должны пройти 2-3 ансамбля. В конце учебного года обучающиеся сдают зачет, на котором исполняются 1-2 произведения. Зачетом может считаться выступление на классном вечере, концерте</w:t>
      </w:r>
      <w:r w:rsidRPr="000216E7">
        <w:rPr>
          <w:rFonts w:ascii="Times New Roman" w:hAnsi="Times New Roman" w:cs="Times New Roman"/>
          <w:b/>
          <w:color w:val="00000A"/>
          <w:sz w:val="28"/>
          <w:szCs w:val="28"/>
        </w:rPr>
        <w:t>.</w:t>
      </w:r>
    </w:p>
    <w:p w:rsidR="000216E7" w:rsidRDefault="000216E7" w:rsidP="00972BBE">
      <w:pPr>
        <w:widowControl/>
        <w:ind w:firstLine="708"/>
        <w:jc w:val="both"/>
        <w:rPr>
          <w:rFonts w:ascii="Times New Roman" w:hAnsi="Times New Roman" w:cs="Times New Roman"/>
          <w:i/>
          <w:color w:val="00000A"/>
          <w:sz w:val="28"/>
          <w:szCs w:val="28"/>
        </w:rPr>
      </w:pPr>
      <w:r w:rsidRPr="000216E7">
        <w:rPr>
          <w:rFonts w:ascii="Times New Roman" w:hAnsi="Times New Roman" w:cs="Times New Roman"/>
          <w:i/>
          <w:color w:val="00000A"/>
          <w:sz w:val="28"/>
          <w:szCs w:val="28"/>
        </w:rPr>
        <w:t>Примерный репертуарный список:</w:t>
      </w:r>
    </w:p>
    <w:p w:rsidR="00643144" w:rsidRPr="00C812E9" w:rsidRDefault="00643144" w:rsidP="00972BBE">
      <w:pPr>
        <w:pStyle w:val="a4"/>
        <w:widowControl/>
        <w:numPr>
          <w:ilvl w:val="0"/>
          <w:numId w:val="27"/>
        </w:numPr>
        <w:jc w:val="both"/>
        <w:rPr>
          <w:rFonts w:ascii="Times New Roman" w:hAnsi="Times New Roman" w:cs="Times New Roman"/>
          <w:b/>
          <w:color w:val="00000A"/>
          <w:sz w:val="28"/>
          <w:szCs w:val="28"/>
        </w:rPr>
      </w:pPr>
      <w:r w:rsidRPr="00C812E9">
        <w:rPr>
          <w:rFonts w:ascii="Times New Roman" w:hAnsi="Times New Roman" w:cs="Times New Roman"/>
          <w:b/>
          <w:color w:val="00000A"/>
          <w:sz w:val="28"/>
          <w:szCs w:val="28"/>
        </w:rPr>
        <w:t>Деревянные духовые инструменты</w:t>
      </w:r>
    </w:p>
    <w:p w:rsidR="00322A3D" w:rsidRPr="00C10129" w:rsidRDefault="00322A3D" w:rsidP="00972BBE">
      <w:pPr>
        <w:widowControl/>
        <w:jc w:val="both"/>
        <w:rPr>
          <w:rFonts w:ascii="Times New Roman" w:hAnsi="Times New Roman" w:cs="Times New Roman"/>
          <w:color w:val="00000A"/>
          <w:sz w:val="28"/>
          <w:szCs w:val="28"/>
        </w:rPr>
      </w:pPr>
      <w:r w:rsidRPr="00C10129">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Бах И.                 Инвенция</w:t>
      </w:r>
    </w:p>
    <w:p w:rsidR="00322A3D" w:rsidRPr="00C10129" w:rsidRDefault="00322A3D" w:rsidP="00972BBE">
      <w:pPr>
        <w:widowControl/>
        <w:ind w:left="720"/>
        <w:jc w:val="both"/>
        <w:rPr>
          <w:rFonts w:ascii="Times New Roman" w:hAnsi="Times New Roman" w:cs="Times New Roman"/>
          <w:color w:val="00000A"/>
          <w:sz w:val="28"/>
          <w:szCs w:val="28"/>
        </w:rPr>
      </w:pPr>
      <w:proofErr w:type="spellStart"/>
      <w:r>
        <w:rPr>
          <w:rFonts w:ascii="Times New Roman" w:hAnsi="Times New Roman" w:cs="Times New Roman"/>
          <w:color w:val="00000A"/>
          <w:sz w:val="28"/>
          <w:szCs w:val="28"/>
        </w:rPr>
        <w:t>Майкапр</w:t>
      </w:r>
      <w:proofErr w:type="spellEnd"/>
      <w:r>
        <w:rPr>
          <w:rFonts w:ascii="Times New Roman" w:hAnsi="Times New Roman" w:cs="Times New Roman"/>
          <w:color w:val="00000A"/>
          <w:sz w:val="28"/>
          <w:szCs w:val="28"/>
        </w:rPr>
        <w:t xml:space="preserve"> С.        Прелюдия - стаккато</w:t>
      </w:r>
    </w:p>
    <w:p w:rsidR="00643144" w:rsidRPr="00C812E9" w:rsidRDefault="00643144" w:rsidP="00972BBE">
      <w:pPr>
        <w:pStyle w:val="a4"/>
        <w:widowControl/>
        <w:numPr>
          <w:ilvl w:val="0"/>
          <w:numId w:val="27"/>
        </w:numPr>
        <w:jc w:val="both"/>
        <w:rPr>
          <w:rFonts w:ascii="Times New Roman" w:hAnsi="Times New Roman" w:cs="Times New Roman"/>
          <w:b/>
          <w:color w:val="00000A"/>
          <w:sz w:val="28"/>
          <w:szCs w:val="28"/>
        </w:rPr>
      </w:pPr>
      <w:r w:rsidRPr="00C812E9">
        <w:rPr>
          <w:rFonts w:ascii="Times New Roman" w:hAnsi="Times New Roman" w:cs="Times New Roman"/>
          <w:b/>
          <w:color w:val="00000A"/>
          <w:sz w:val="28"/>
          <w:szCs w:val="28"/>
        </w:rPr>
        <w:t>Медные  духовые инструменты</w:t>
      </w:r>
    </w:p>
    <w:p w:rsidR="00643144" w:rsidRPr="00C10129" w:rsidRDefault="00A355E3" w:rsidP="00972BBE">
      <w:pPr>
        <w:widowControl/>
        <w:ind w:left="720"/>
        <w:jc w:val="both"/>
        <w:rPr>
          <w:rFonts w:ascii="Times New Roman" w:hAnsi="Times New Roman" w:cs="Times New Roman"/>
          <w:color w:val="00000A"/>
          <w:sz w:val="28"/>
          <w:szCs w:val="28"/>
        </w:rPr>
      </w:pPr>
      <w:r>
        <w:rPr>
          <w:rFonts w:ascii="Times New Roman" w:hAnsi="Times New Roman" w:cs="Times New Roman"/>
          <w:color w:val="00000A"/>
          <w:sz w:val="28"/>
          <w:szCs w:val="28"/>
        </w:rPr>
        <w:t>Волков К.           Игровая</w:t>
      </w:r>
    </w:p>
    <w:p w:rsidR="00643144" w:rsidRPr="00C10129" w:rsidRDefault="00643144" w:rsidP="00972BBE">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A355E3">
        <w:rPr>
          <w:rFonts w:ascii="Times New Roman" w:hAnsi="Times New Roman" w:cs="Times New Roman"/>
          <w:color w:val="00000A"/>
          <w:sz w:val="28"/>
          <w:szCs w:val="28"/>
        </w:rPr>
        <w:t xml:space="preserve">     </w:t>
      </w:r>
      <w:proofErr w:type="spellStart"/>
      <w:r w:rsidR="00A355E3">
        <w:rPr>
          <w:rFonts w:ascii="Times New Roman" w:hAnsi="Times New Roman" w:cs="Times New Roman"/>
          <w:color w:val="00000A"/>
          <w:sz w:val="28"/>
          <w:szCs w:val="28"/>
        </w:rPr>
        <w:t>Губайдулина</w:t>
      </w:r>
      <w:proofErr w:type="spellEnd"/>
      <w:r w:rsidR="00A355E3">
        <w:rPr>
          <w:rFonts w:ascii="Times New Roman" w:hAnsi="Times New Roman" w:cs="Times New Roman"/>
          <w:color w:val="00000A"/>
          <w:sz w:val="28"/>
          <w:szCs w:val="28"/>
        </w:rPr>
        <w:t xml:space="preserve"> С. Праздник</w:t>
      </w:r>
    </w:p>
    <w:p w:rsidR="00643144" w:rsidRPr="00C812E9" w:rsidRDefault="00643144" w:rsidP="00972BBE">
      <w:pPr>
        <w:pStyle w:val="a4"/>
        <w:widowControl/>
        <w:numPr>
          <w:ilvl w:val="0"/>
          <w:numId w:val="27"/>
        </w:numPr>
        <w:jc w:val="both"/>
        <w:rPr>
          <w:rFonts w:ascii="Times New Roman" w:hAnsi="Times New Roman" w:cs="Times New Roman"/>
          <w:b/>
          <w:color w:val="00000A"/>
          <w:sz w:val="28"/>
          <w:szCs w:val="28"/>
        </w:rPr>
      </w:pPr>
      <w:r w:rsidRPr="00C812E9">
        <w:rPr>
          <w:rFonts w:ascii="Times New Roman" w:hAnsi="Times New Roman" w:cs="Times New Roman"/>
          <w:b/>
          <w:color w:val="00000A"/>
          <w:sz w:val="28"/>
          <w:szCs w:val="28"/>
        </w:rPr>
        <w:t>Ударные  инструменты</w:t>
      </w:r>
    </w:p>
    <w:p w:rsidR="00322A3D" w:rsidRPr="00C812E9" w:rsidRDefault="00322A3D" w:rsidP="00972BBE">
      <w:pPr>
        <w:pStyle w:val="a4"/>
        <w:shd w:val="clear" w:color="auto" w:fill="FFFFFF"/>
        <w:spacing w:before="10"/>
        <w:rPr>
          <w:rFonts w:ascii="Times New Roman" w:hAnsi="Times New Roman" w:cs="Times New Roman"/>
          <w:color w:val="000000"/>
          <w:sz w:val="28"/>
          <w:szCs w:val="28"/>
        </w:rPr>
      </w:pPr>
      <w:r w:rsidRPr="00C812E9">
        <w:rPr>
          <w:rFonts w:ascii="Times New Roman" w:hAnsi="Times New Roman" w:cs="Times New Roman"/>
          <w:color w:val="000000"/>
          <w:sz w:val="28"/>
          <w:szCs w:val="28"/>
        </w:rPr>
        <w:t xml:space="preserve">Мане </w:t>
      </w:r>
      <w:r w:rsidRPr="00C812E9">
        <w:rPr>
          <w:rFonts w:ascii="Times New Roman" w:hAnsi="Times New Roman" w:cs="Times New Roman"/>
          <w:color w:val="000000"/>
          <w:sz w:val="28"/>
          <w:szCs w:val="28"/>
          <w:lang w:val="en-US"/>
        </w:rPr>
        <w:t>X</w:t>
      </w:r>
      <w:r w:rsidRPr="00C812E9">
        <w:rPr>
          <w:rFonts w:ascii="Times New Roman" w:hAnsi="Times New Roman" w:cs="Times New Roman"/>
          <w:color w:val="000000"/>
          <w:sz w:val="28"/>
          <w:szCs w:val="28"/>
        </w:rPr>
        <w:t>. Пёс и кот</w:t>
      </w:r>
    </w:p>
    <w:p w:rsidR="00322A3D" w:rsidRPr="00C812E9" w:rsidRDefault="00322A3D" w:rsidP="00972BBE">
      <w:pPr>
        <w:pStyle w:val="a4"/>
        <w:shd w:val="clear" w:color="auto" w:fill="FFFFFF"/>
        <w:rPr>
          <w:rFonts w:ascii="Times New Roman" w:hAnsi="Times New Roman" w:cs="Times New Roman"/>
          <w:color w:val="000000"/>
          <w:sz w:val="28"/>
          <w:szCs w:val="28"/>
        </w:rPr>
      </w:pPr>
      <w:r w:rsidRPr="00C812E9">
        <w:rPr>
          <w:rFonts w:ascii="Times New Roman" w:hAnsi="Times New Roman" w:cs="Times New Roman"/>
          <w:color w:val="000000"/>
          <w:sz w:val="28"/>
          <w:szCs w:val="28"/>
        </w:rPr>
        <w:t>Чайковский П. Игра в лошадки</w:t>
      </w:r>
    </w:p>
    <w:p w:rsidR="00EC56F7" w:rsidRDefault="00EC56F7" w:rsidP="00972BBE">
      <w:pPr>
        <w:widowControl/>
        <w:ind w:firstLine="708"/>
        <w:jc w:val="both"/>
        <w:rPr>
          <w:rFonts w:ascii="Times New Roman" w:hAnsi="Times New Roman" w:cs="Times New Roman"/>
          <w:i/>
          <w:color w:val="00000A"/>
          <w:sz w:val="28"/>
          <w:szCs w:val="28"/>
        </w:rPr>
      </w:pPr>
    </w:p>
    <w:p w:rsidR="00EC56F7" w:rsidRDefault="00EC56F7" w:rsidP="00972BBE">
      <w:pPr>
        <w:widowControl/>
        <w:ind w:firstLine="708"/>
        <w:jc w:val="both"/>
        <w:rPr>
          <w:rFonts w:ascii="Times New Roman" w:hAnsi="Times New Roman" w:cs="Times New Roman"/>
          <w:i/>
          <w:color w:val="00000A"/>
          <w:sz w:val="28"/>
          <w:szCs w:val="28"/>
        </w:rPr>
      </w:pPr>
    </w:p>
    <w:p w:rsidR="00EC56F7" w:rsidRPr="00EC56F7" w:rsidRDefault="00EC56F7" w:rsidP="00972BBE">
      <w:pPr>
        <w:widowControl/>
        <w:autoSpaceDE/>
        <w:autoSpaceDN/>
        <w:adjustRightInd/>
        <w:jc w:val="center"/>
        <w:rPr>
          <w:rFonts w:ascii="Times New Roman" w:hAnsi="Times New Roman" w:cs="Times New Roman"/>
          <w:sz w:val="28"/>
          <w:szCs w:val="28"/>
        </w:rPr>
      </w:pPr>
      <w:r w:rsidRPr="00EC56F7">
        <w:rPr>
          <w:rFonts w:ascii="Times New Roman" w:hAnsi="Times New Roman" w:cs="Times New Roman"/>
          <w:b/>
          <w:sz w:val="28"/>
          <w:szCs w:val="28"/>
        </w:rPr>
        <w:t>III. ТРЕБОВАНИЯ К УРОВНЮ ПОДГОТОВКИ ОБУЧАЮЩИХСЯ</w:t>
      </w:r>
    </w:p>
    <w:p w:rsidR="00EC56F7" w:rsidRPr="00EC56F7" w:rsidRDefault="00EC56F7" w:rsidP="00972BBE">
      <w:pPr>
        <w:widowControl/>
        <w:ind w:firstLine="708"/>
        <w:jc w:val="both"/>
        <w:rPr>
          <w:rFonts w:ascii="Times New Roman" w:hAnsi="Times New Roman" w:cs="Times New Roman"/>
          <w:color w:val="00000A"/>
          <w:sz w:val="28"/>
          <w:szCs w:val="28"/>
        </w:rPr>
      </w:pPr>
    </w:p>
    <w:p w:rsidR="00EC56F7" w:rsidRPr="00EC56F7" w:rsidRDefault="00EC56F7" w:rsidP="00972BBE">
      <w:pPr>
        <w:widowControl/>
        <w:ind w:firstLine="708"/>
        <w:jc w:val="both"/>
        <w:rPr>
          <w:rFonts w:ascii="Times New Roman" w:hAnsi="Times New Roman" w:cs="Times New Roman"/>
          <w:color w:val="00000A"/>
          <w:sz w:val="28"/>
          <w:szCs w:val="28"/>
        </w:rPr>
      </w:pPr>
      <w:r w:rsidRPr="00EC56F7">
        <w:rPr>
          <w:rFonts w:ascii="Times New Roman" w:hAnsi="Times New Roman" w:cs="Times New Roman"/>
          <w:color w:val="00000A"/>
          <w:sz w:val="28"/>
          <w:szCs w:val="28"/>
        </w:rPr>
        <w:t>Уровень подготовки обучающихся является результатом освоения программы учебного предмета «Ансамбль», который предполагает формирование следующих знаний, умений, навыков, таких как:</w:t>
      </w:r>
    </w:p>
    <w:p w:rsidR="00EC56F7" w:rsidRPr="00EC56F7" w:rsidRDefault="00EC56F7" w:rsidP="00972BBE">
      <w:pPr>
        <w:suppressAutoHyphens/>
        <w:autoSpaceDE/>
        <w:autoSpaceDN/>
        <w:adjustRightInd/>
        <w:jc w:val="both"/>
        <w:rPr>
          <w:rFonts w:ascii="Times New Roman" w:eastAsia="SimSun" w:hAnsi="Times New Roman" w:cs="Times New Roman"/>
          <w:color w:val="000000"/>
          <w:kern w:val="2"/>
          <w:sz w:val="28"/>
          <w:szCs w:val="28"/>
          <w:lang w:eastAsia="hi-IN" w:bidi="hi-IN"/>
        </w:rPr>
      </w:pPr>
      <w:r w:rsidRPr="00EC56F7">
        <w:rPr>
          <w:rFonts w:ascii="Times New Roman" w:eastAsia="SimSun" w:hAnsi="Times New Roman" w:cs="Times New Roman"/>
          <w:color w:val="000000"/>
          <w:kern w:val="2"/>
          <w:sz w:val="28"/>
          <w:szCs w:val="28"/>
          <w:lang w:eastAsia="hi-IN" w:bidi="hi-IN"/>
        </w:rPr>
        <w:t>– сформированный комплекс навыков и умений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EC56F7" w:rsidRPr="00EC56F7" w:rsidRDefault="00EC56F7" w:rsidP="00972BBE">
      <w:pPr>
        <w:suppressAutoHyphens/>
        <w:autoSpaceDE/>
        <w:autoSpaceDN/>
        <w:adjustRightInd/>
        <w:jc w:val="both"/>
        <w:rPr>
          <w:rFonts w:ascii="Times New Roman" w:eastAsia="SimSun" w:hAnsi="Times New Roman" w:cs="Times New Roman"/>
          <w:color w:val="000000"/>
          <w:kern w:val="2"/>
          <w:sz w:val="28"/>
          <w:szCs w:val="28"/>
          <w:lang w:eastAsia="hi-IN" w:bidi="hi-IN"/>
        </w:rPr>
      </w:pPr>
      <w:r w:rsidRPr="00EC56F7">
        <w:rPr>
          <w:rFonts w:ascii="Times New Roman" w:eastAsia="SimSun" w:hAnsi="Times New Roman" w:cs="Times New Roman"/>
          <w:color w:val="000000"/>
          <w:kern w:val="2"/>
          <w:sz w:val="28"/>
          <w:szCs w:val="28"/>
          <w:lang w:eastAsia="hi-IN" w:bidi="hi-IN"/>
        </w:rPr>
        <w:t>– знание ансамблевого репертуара, способствующее воспитанию на разнообразной литературе способностей к коллективному творчеству;</w:t>
      </w:r>
    </w:p>
    <w:p w:rsidR="00EC56F7" w:rsidRPr="00EC56F7" w:rsidRDefault="00EC56F7" w:rsidP="00972BBE">
      <w:pPr>
        <w:suppressAutoHyphens/>
        <w:autoSpaceDE/>
        <w:autoSpaceDN/>
        <w:adjustRightInd/>
        <w:jc w:val="both"/>
        <w:rPr>
          <w:rFonts w:ascii="Times New Roman" w:eastAsia="SimSun" w:hAnsi="Times New Roman" w:cs="Times New Roman"/>
          <w:color w:val="000000"/>
          <w:kern w:val="2"/>
          <w:sz w:val="28"/>
          <w:szCs w:val="28"/>
          <w:lang w:eastAsia="hi-IN" w:bidi="hi-IN"/>
        </w:rPr>
      </w:pPr>
      <w:r w:rsidRPr="00EC56F7">
        <w:rPr>
          <w:rFonts w:ascii="Times New Roman" w:eastAsia="SimSun" w:hAnsi="Times New Roman" w:cs="Times New Roman"/>
          <w:color w:val="000000"/>
          <w:kern w:val="2"/>
          <w:sz w:val="28"/>
          <w:szCs w:val="28"/>
          <w:lang w:eastAsia="hi-IN" w:bidi="hi-IN"/>
        </w:rP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EC56F7" w:rsidRPr="00EC56F7" w:rsidRDefault="00EC56F7" w:rsidP="00972BBE">
      <w:pPr>
        <w:widowControl/>
        <w:autoSpaceDE/>
        <w:autoSpaceDN/>
        <w:adjustRightInd/>
        <w:ind w:left="720"/>
        <w:jc w:val="both"/>
        <w:rPr>
          <w:rFonts w:ascii="Times New Roman" w:eastAsia="SimSun" w:hAnsi="Times New Roman" w:cs="Times New Roman"/>
          <w:color w:val="000000"/>
          <w:kern w:val="2"/>
          <w:sz w:val="28"/>
          <w:szCs w:val="28"/>
          <w:lang w:eastAsia="hi-IN" w:bidi="hi-IN"/>
        </w:rPr>
      </w:pPr>
    </w:p>
    <w:p w:rsidR="00EC56F7" w:rsidRPr="00EC56F7" w:rsidRDefault="00EC56F7" w:rsidP="00972BBE">
      <w:pPr>
        <w:widowControl/>
        <w:autoSpaceDE/>
        <w:autoSpaceDN/>
        <w:adjustRightInd/>
        <w:ind w:left="720"/>
        <w:jc w:val="center"/>
        <w:rPr>
          <w:rFonts w:ascii="Times New Roman" w:hAnsi="Times New Roman" w:cs="Times New Roman"/>
          <w:b/>
          <w:sz w:val="28"/>
          <w:szCs w:val="28"/>
        </w:rPr>
      </w:pPr>
      <w:r w:rsidRPr="00EC56F7">
        <w:rPr>
          <w:rFonts w:ascii="Times New Roman" w:hAnsi="Times New Roman" w:cs="Times New Roman"/>
          <w:b/>
          <w:sz w:val="28"/>
          <w:szCs w:val="28"/>
        </w:rPr>
        <w:t>IV. ФОРМЫ И МЕТОДЫ КОНТРОЛЯ, СИСТЕМА ОЦЕНОК</w:t>
      </w:r>
    </w:p>
    <w:p w:rsidR="00EC56F7" w:rsidRPr="00EC56F7" w:rsidRDefault="00EC56F7" w:rsidP="00972BBE">
      <w:pPr>
        <w:widowControl/>
        <w:jc w:val="center"/>
        <w:rPr>
          <w:rFonts w:ascii="Times New Roman" w:hAnsi="Times New Roman" w:cs="Times New Roman"/>
          <w:b/>
          <w:bCs/>
          <w:color w:val="00000A"/>
          <w:sz w:val="28"/>
          <w:szCs w:val="28"/>
        </w:rPr>
      </w:pPr>
    </w:p>
    <w:p w:rsidR="00EC56F7" w:rsidRPr="00EC56F7" w:rsidRDefault="00EC56F7" w:rsidP="00972BBE">
      <w:pPr>
        <w:widowControl/>
        <w:numPr>
          <w:ilvl w:val="0"/>
          <w:numId w:val="20"/>
        </w:numPr>
        <w:autoSpaceDE/>
        <w:autoSpaceDN/>
        <w:adjustRightInd/>
        <w:rPr>
          <w:rFonts w:ascii="Times New Roman" w:hAnsi="Times New Roman" w:cs="Times New Roman"/>
          <w:b/>
          <w:i/>
          <w:iCs/>
          <w:color w:val="00000A"/>
          <w:sz w:val="28"/>
          <w:szCs w:val="28"/>
        </w:rPr>
      </w:pPr>
      <w:r w:rsidRPr="00EC56F7">
        <w:rPr>
          <w:rFonts w:ascii="Times New Roman" w:hAnsi="Times New Roman" w:cs="Times New Roman"/>
          <w:b/>
          <w:i/>
          <w:iCs/>
          <w:color w:val="00000A"/>
          <w:sz w:val="28"/>
          <w:szCs w:val="28"/>
        </w:rPr>
        <w:t>Аттестация: цели, виды, форма, содержание</w:t>
      </w:r>
    </w:p>
    <w:p w:rsidR="00EC56F7" w:rsidRPr="00EC56F7" w:rsidRDefault="00EC56F7" w:rsidP="00972BBE">
      <w:pPr>
        <w:widowControl/>
        <w:ind w:firstLine="460"/>
        <w:jc w:val="both"/>
        <w:rPr>
          <w:rFonts w:ascii="Times New Roman" w:hAnsi="Times New Roman" w:cs="Times New Roman"/>
          <w:color w:val="00000A"/>
          <w:sz w:val="28"/>
          <w:szCs w:val="28"/>
        </w:rPr>
      </w:pPr>
      <w:r w:rsidRPr="00EC56F7">
        <w:rPr>
          <w:rFonts w:ascii="Times New Roman" w:hAnsi="Times New Roman" w:cs="Times New Roman"/>
          <w:color w:val="00000A"/>
          <w:sz w:val="28"/>
          <w:szCs w:val="28"/>
        </w:rPr>
        <w:t xml:space="preserve">Оценка качества реализации программы «Ансамбль» включает в себя текущий контроль успеваемости, промежуточную и итоговую аттестацию обучающегося. </w:t>
      </w:r>
    </w:p>
    <w:p w:rsidR="00EC56F7" w:rsidRPr="00EC56F7" w:rsidRDefault="00EC56F7" w:rsidP="00972BBE">
      <w:pPr>
        <w:widowControl/>
        <w:ind w:firstLine="460"/>
        <w:jc w:val="both"/>
        <w:rPr>
          <w:rFonts w:ascii="Times New Roman" w:hAnsi="Times New Roman" w:cs="Times New Roman"/>
          <w:color w:val="00000A"/>
          <w:sz w:val="28"/>
          <w:szCs w:val="28"/>
        </w:rPr>
      </w:pPr>
      <w:r w:rsidRPr="00EC56F7">
        <w:rPr>
          <w:rFonts w:ascii="Times New Roman" w:hAnsi="Times New Roman" w:cs="Times New Roman"/>
          <w:i/>
          <w:color w:val="00000A"/>
          <w:sz w:val="28"/>
          <w:szCs w:val="28"/>
        </w:rPr>
        <w:t xml:space="preserve">Формы текущего контроля: </w:t>
      </w:r>
      <w:r w:rsidRPr="00EC56F7">
        <w:rPr>
          <w:rFonts w:ascii="Times New Roman" w:hAnsi="Times New Roman" w:cs="Times New Roman"/>
          <w:color w:val="00000A"/>
          <w:sz w:val="28"/>
          <w:szCs w:val="28"/>
        </w:rPr>
        <w:t>контрольные уроки, зачеты, прослушивания, публичное выступление.</w:t>
      </w:r>
    </w:p>
    <w:p w:rsidR="00EC56F7" w:rsidRPr="00EC56F7" w:rsidRDefault="00EC56F7" w:rsidP="00972BBE">
      <w:pPr>
        <w:suppressAutoHyphens/>
        <w:ind w:firstLine="460"/>
        <w:rPr>
          <w:rFonts w:ascii="Times New Roman" w:eastAsia="MingLiU" w:hAnsi="Times New Roman" w:cs="Times New Roman"/>
          <w:i/>
          <w:color w:val="000000"/>
          <w:sz w:val="28"/>
          <w:szCs w:val="28"/>
        </w:rPr>
      </w:pPr>
      <w:r w:rsidRPr="00EC56F7">
        <w:rPr>
          <w:rFonts w:ascii="Times New Roman" w:eastAsia="MingLiU" w:hAnsi="Times New Roman" w:cs="Times New Roman"/>
          <w:i/>
          <w:color w:val="000000"/>
          <w:sz w:val="28"/>
          <w:szCs w:val="28"/>
        </w:rPr>
        <w:t>Формы промежуточной аттестации:</w:t>
      </w:r>
      <w:r w:rsidRPr="00EC56F7">
        <w:rPr>
          <w:rFonts w:ascii="Times New Roman" w:eastAsia="MingLiU" w:hAnsi="Times New Roman" w:cs="Times New Roman"/>
          <w:color w:val="000000"/>
          <w:sz w:val="28"/>
          <w:szCs w:val="28"/>
        </w:rPr>
        <w:t xml:space="preserve"> контрольный урок, зачет (проводятся в счет аудиторного времени).</w:t>
      </w:r>
    </w:p>
    <w:p w:rsidR="00EC56F7" w:rsidRPr="00EC56F7" w:rsidRDefault="00EC56F7" w:rsidP="00972BBE">
      <w:pPr>
        <w:widowControl/>
        <w:autoSpaceDE/>
        <w:autoSpaceDN/>
        <w:adjustRightInd/>
        <w:spacing w:before="5"/>
        <w:ind w:firstLine="360"/>
        <w:jc w:val="both"/>
        <w:rPr>
          <w:rFonts w:ascii="Times New Roman" w:eastAsia="MingLiU" w:hAnsi="Times New Roman" w:cs="Times New Roman"/>
          <w:color w:val="000000"/>
          <w:sz w:val="28"/>
          <w:szCs w:val="28"/>
        </w:rPr>
      </w:pPr>
      <w:r w:rsidRPr="00EC56F7">
        <w:rPr>
          <w:rFonts w:ascii="Times New Roman" w:eastAsia="MingLiU" w:hAnsi="Times New Roman" w:cs="Times New Roman"/>
          <w:i/>
          <w:color w:val="000000"/>
          <w:sz w:val="28"/>
          <w:szCs w:val="28"/>
        </w:rPr>
        <w:t>Итоговая аттестация</w:t>
      </w:r>
      <w:r w:rsidRPr="00EC56F7">
        <w:rPr>
          <w:rFonts w:ascii="Times New Roman" w:eastAsia="MingLiU" w:hAnsi="Times New Roman" w:cs="Times New Roman"/>
          <w:color w:val="000000"/>
          <w:sz w:val="28"/>
          <w:szCs w:val="28"/>
        </w:rPr>
        <w:t xml:space="preserve"> по предмету (в рамках промежуточной аттестации) проводится в форме зачета:</w:t>
      </w:r>
    </w:p>
    <w:p w:rsidR="00EC56F7" w:rsidRPr="00EC56F7" w:rsidRDefault="00EC56F7" w:rsidP="00972BBE">
      <w:pPr>
        <w:widowControl/>
        <w:numPr>
          <w:ilvl w:val="0"/>
          <w:numId w:val="21"/>
        </w:numPr>
        <w:tabs>
          <w:tab w:val="left" w:pos="426"/>
        </w:tabs>
        <w:suppressAutoHyphens/>
        <w:autoSpaceDE/>
        <w:autoSpaceDN/>
        <w:adjustRightInd/>
        <w:spacing w:before="19"/>
        <w:contextualSpacing/>
        <w:jc w:val="both"/>
        <w:rPr>
          <w:rFonts w:ascii="Times New Roman" w:eastAsia="MingLiU" w:hAnsi="Times New Roman" w:cs="Times New Roman"/>
          <w:color w:val="000000"/>
          <w:sz w:val="28"/>
          <w:szCs w:val="28"/>
        </w:rPr>
      </w:pPr>
      <w:r w:rsidRPr="00EC56F7">
        <w:rPr>
          <w:rFonts w:ascii="Times New Roman" w:eastAsia="MingLiU" w:hAnsi="Times New Roman" w:cs="Times New Roman"/>
          <w:color w:val="000000"/>
          <w:sz w:val="28"/>
          <w:szCs w:val="28"/>
        </w:rPr>
        <w:lastRenderedPageBreak/>
        <w:t>при сроке освоения образовательной программы 5 лет - в 5классе,</w:t>
      </w:r>
    </w:p>
    <w:p w:rsidR="00EC56F7" w:rsidRPr="00EC56F7" w:rsidRDefault="00EC56F7" w:rsidP="00972BBE">
      <w:pPr>
        <w:widowControl/>
        <w:numPr>
          <w:ilvl w:val="0"/>
          <w:numId w:val="21"/>
        </w:numPr>
        <w:tabs>
          <w:tab w:val="left" w:pos="426"/>
        </w:tabs>
        <w:suppressAutoHyphens/>
        <w:autoSpaceDE/>
        <w:autoSpaceDN/>
        <w:adjustRightInd/>
        <w:spacing w:before="19"/>
        <w:contextualSpacing/>
        <w:jc w:val="both"/>
        <w:rPr>
          <w:rFonts w:ascii="Times New Roman" w:eastAsia="MingLiU" w:hAnsi="Times New Roman" w:cs="Times New Roman"/>
          <w:color w:val="000000"/>
          <w:sz w:val="28"/>
          <w:szCs w:val="28"/>
        </w:rPr>
      </w:pPr>
      <w:r w:rsidRPr="00EC56F7">
        <w:rPr>
          <w:rFonts w:ascii="Times New Roman" w:eastAsia="MingLiU" w:hAnsi="Times New Roman" w:cs="Times New Roman"/>
          <w:color w:val="000000"/>
          <w:sz w:val="28"/>
          <w:szCs w:val="28"/>
        </w:rPr>
        <w:t>при сроке освоения образовательной программы 6 лет - в 6 классе,</w:t>
      </w:r>
    </w:p>
    <w:p w:rsidR="00EC56F7" w:rsidRPr="00EC56F7" w:rsidRDefault="00EC56F7" w:rsidP="00972BBE">
      <w:pPr>
        <w:widowControl/>
        <w:numPr>
          <w:ilvl w:val="0"/>
          <w:numId w:val="21"/>
        </w:numPr>
        <w:tabs>
          <w:tab w:val="left" w:pos="426"/>
        </w:tabs>
        <w:suppressAutoHyphens/>
        <w:autoSpaceDE/>
        <w:autoSpaceDN/>
        <w:adjustRightInd/>
        <w:spacing w:before="19"/>
        <w:contextualSpacing/>
        <w:jc w:val="both"/>
        <w:rPr>
          <w:rFonts w:ascii="Times New Roman" w:eastAsia="MingLiU" w:hAnsi="Times New Roman" w:cs="Times New Roman"/>
          <w:color w:val="000000"/>
          <w:sz w:val="28"/>
          <w:szCs w:val="28"/>
        </w:rPr>
      </w:pPr>
      <w:r w:rsidRPr="00EC56F7">
        <w:rPr>
          <w:rFonts w:ascii="Times New Roman" w:eastAsia="MingLiU" w:hAnsi="Times New Roman" w:cs="Times New Roman"/>
          <w:color w:val="000000"/>
          <w:sz w:val="28"/>
          <w:szCs w:val="28"/>
        </w:rPr>
        <w:t>при сроке освоения образовательной программы 8 лет - в 8 классе,</w:t>
      </w:r>
    </w:p>
    <w:p w:rsidR="00EC56F7" w:rsidRPr="00EC56F7" w:rsidRDefault="00EC56F7" w:rsidP="00972BBE">
      <w:pPr>
        <w:widowControl/>
        <w:numPr>
          <w:ilvl w:val="0"/>
          <w:numId w:val="21"/>
        </w:numPr>
        <w:tabs>
          <w:tab w:val="left" w:pos="426"/>
        </w:tabs>
        <w:suppressAutoHyphens/>
        <w:autoSpaceDE/>
        <w:autoSpaceDN/>
        <w:adjustRightInd/>
        <w:spacing w:before="19"/>
        <w:contextualSpacing/>
        <w:jc w:val="both"/>
        <w:rPr>
          <w:rFonts w:ascii="Times New Roman" w:eastAsia="MingLiU" w:hAnsi="Times New Roman" w:cs="Times New Roman"/>
          <w:color w:val="000000"/>
          <w:sz w:val="28"/>
          <w:szCs w:val="28"/>
        </w:rPr>
      </w:pPr>
      <w:r w:rsidRPr="00EC56F7">
        <w:rPr>
          <w:rFonts w:ascii="Times New Roman" w:eastAsia="MingLiU" w:hAnsi="Times New Roman" w:cs="Times New Roman"/>
          <w:color w:val="000000"/>
          <w:sz w:val="28"/>
          <w:szCs w:val="28"/>
        </w:rPr>
        <w:t>при сроке освоения образовательной программы 9 лет - в 9 классе.</w:t>
      </w:r>
    </w:p>
    <w:p w:rsidR="00EC56F7" w:rsidRPr="00EC56F7" w:rsidRDefault="00EC56F7" w:rsidP="00972BBE">
      <w:pPr>
        <w:tabs>
          <w:tab w:val="left" w:pos="426"/>
        </w:tabs>
        <w:suppressAutoHyphens/>
        <w:spacing w:before="19"/>
        <w:ind w:left="720"/>
        <w:contextualSpacing/>
        <w:jc w:val="both"/>
        <w:rPr>
          <w:rFonts w:ascii="Times New Roman" w:eastAsia="MingLiU" w:hAnsi="Times New Roman" w:cs="Times New Roman"/>
          <w:color w:val="000000"/>
          <w:sz w:val="28"/>
          <w:szCs w:val="28"/>
        </w:rPr>
      </w:pPr>
    </w:p>
    <w:p w:rsidR="00EC56F7" w:rsidRPr="00EC56F7" w:rsidRDefault="00EC56F7" w:rsidP="00972BBE">
      <w:pPr>
        <w:tabs>
          <w:tab w:val="left" w:pos="426"/>
        </w:tabs>
        <w:suppressAutoHyphens/>
        <w:spacing w:before="19"/>
        <w:jc w:val="center"/>
        <w:rPr>
          <w:rFonts w:ascii="Times New Roman" w:eastAsia="MingLiU" w:hAnsi="Times New Roman" w:cs="Times New Roman"/>
          <w:i/>
          <w:color w:val="000000"/>
          <w:sz w:val="28"/>
          <w:szCs w:val="28"/>
        </w:rPr>
      </w:pPr>
      <w:r w:rsidRPr="00EC56F7">
        <w:rPr>
          <w:rFonts w:ascii="Times New Roman" w:eastAsia="MingLiU" w:hAnsi="Times New Roman" w:cs="Times New Roman"/>
          <w:i/>
          <w:color w:val="000000"/>
          <w:sz w:val="28"/>
          <w:szCs w:val="28"/>
        </w:rPr>
        <w:t xml:space="preserve">График промежуточной аттестации 5(6)лет                                                                                    </w:t>
      </w:r>
    </w:p>
    <w:p w:rsidR="00EC56F7" w:rsidRPr="00EC56F7" w:rsidRDefault="00EC56F7" w:rsidP="00972BBE">
      <w:pPr>
        <w:tabs>
          <w:tab w:val="left" w:pos="426"/>
        </w:tabs>
        <w:suppressAutoHyphens/>
        <w:spacing w:before="19"/>
        <w:jc w:val="right"/>
        <w:rPr>
          <w:rFonts w:ascii="Times New Roman" w:eastAsia="MingLiU" w:hAnsi="Times New Roman" w:cs="Times New Roman"/>
          <w:b/>
          <w:i/>
          <w:color w:val="000000"/>
          <w:sz w:val="28"/>
          <w:szCs w:val="28"/>
        </w:rPr>
      </w:pPr>
      <w:r w:rsidRPr="00EC56F7">
        <w:rPr>
          <w:rFonts w:ascii="Times New Roman" w:eastAsia="MingLiU" w:hAnsi="Times New Roman" w:cs="Times New Roman"/>
          <w:b/>
          <w:i/>
          <w:color w:val="000000"/>
          <w:sz w:val="28"/>
          <w:szCs w:val="28"/>
        </w:rPr>
        <w:t>Таблица 5</w:t>
      </w:r>
    </w:p>
    <w:tbl>
      <w:tblPr>
        <w:tblW w:w="9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4"/>
        <w:gridCol w:w="805"/>
        <w:gridCol w:w="805"/>
        <w:gridCol w:w="805"/>
        <w:gridCol w:w="805"/>
        <w:gridCol w:w="805"/>
        <w:gridCol w:w="805"/>
        <w:gridCol w:w="805"/>
        <w:gridCol w:w="805"/>
        <w:gridCol w:w="805"/>
        <w:gridCol w:w="805"/>
      </w:tblGrid>
      <w:tr w:rsidR="00EC56F7" w:rsidRPr="00EC56F7" w:rsidTr="00972BBE">
        <w:trPr>
          <w:trHeight w:val="230"/>
        </w:trPr>
        <w:tc>
          <w:tcPr>
            <w:tcW w:w="1564" w:type="dxa"/>
          </w:tcPr>
          <w:p w:rsidR="00EC56F7" w:rsidRPr="00EC56F7" w:rsidRDefault="00EC56F7" w:rsidP="00972BBE">
            <w:pPr>
              <w:tabs>
                <w:tab w:val="left" w:pos="426"/>
              </w:tabs>
              <w:suppressAutoHyphens/>
              <w:spacing w:before="19"/>
              <w:rPr>
                <w:rFonts w:ascii="Times New Roman" w:eastAsia="MingLiU" w:hAnsi="Times New Roman" w:cs="Times New Roman"/>
                <w:b/>
                <w:color w:val="000000"/>
              </w:rPr>
            </w:pPr>
            <w:r w:rsidRPr="00EC56F7">
              <w:rPr>
                <w:rFonts w:ascii="Times New Roman" w:eastAsia="MingLiU" w:hAnsi="Times New Roman" w:cs="Times New Roman"/>
                <w:b/>
                <w:color w:val="000000"/>
              </w:rPr>
              <w:t>Класс</w:t>
            </w:r>
          </w:p>
        </w:tc>
        <w:tc>
          <w:tcPr>
            <w:tcW w:w="1610" w:type="dxa"/>
            <w:gridSpan w:val="2"/>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2</w:t>
            </w:r>
          </w:p>
        </w:tc>
        <w:tc>
          <w:tcPr>
            <w:tcW w:w="1610" w:type="dxa"/>
            <w:gridSpan w:val="2"/>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3</w:t>
            </w:r>
          </w:p>
        </w:tc>
        <w:tc>
          <w:tcPr>
            <w:tcW w:w="1610" w:type="dxa"/>
            <w:gridSpan w:val="2"/>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4</w:t>
            </w:r>
          </w:p>
        </w:tc>
        <w:tc>
          <w:tcPr>
            <w:tcW w:w="1610" w:type="dxa"/>
            <w:gridSpan w:val="2"/>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5</w:t>
            </w:r>
          </w:p>
        </w:tc>
        <w:tc>
          <w:tcPr>
            <w:tcW w:w="1610" w:type="dxa"/>
            <w:gridSpan w:val="2"/>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6</w:t>
            </w:r>
          </w:p>
        </w:tc>
      </w:tr>
      <w:tr w:rsidR="00EC56F7" w:rsidRPr="00EC56F7" w:rsidTr="00972BBE">
        <w:trPr>
          <w:trHeight w:val="261"/>
        </w:trPr>
        <w:tc>
          <w:tcPr>
            <w:tcW w:w="1564" w:type="dxa"/>
          </w:tcPr>
          <w:p w:rsidR="00EC56F7" w:rsidRPr="00EC56F7" w:rsidRDefault="00EC56F7" w:rsidP="00972BBE">
            <w:pPr>
              <w:tabs>
                <w:tab w:val="left" w:pos="426"/>
              </w:tabs>
              <w:suppressAutoHyphens/>
              <w:spacing w:before="19"/>
              <w:rPr>
                <w:rFonts w:ascii="Times New Roman" w:eastAsia="MingLiU" w:hAnsi="Times New Roman" w:cs="Times New Roman"/>
                <w:b/>
                <w:i/>
                <w:color w:val="000000"/>
              </w:rPr>
            </w:pPr>
            <w:r w:rsidRPr="00EC56F7">
              <w:rPr>
                <w:rFonts w:ascii="Times New Roman" w:eastAsia="MingLiU" w:hAnsi="Times New Roman" w:cs="Times New Roman"/>
                <w:b/>
                <w:i/>
                <w:color w:val="000000"/>
              </w:rPr>
              <w:t>Полугодия</w:t>
            </w: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3</w:t>
            </w: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4</w:t>
            </w: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5</w:t>
            </w: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6</w:t>
            </w: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7</w:t>
            </w: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8</w:t>
            </w: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9</w:t>
            </w: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10</w:t>
            </w: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11</w:t>
            </w: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12</w:t>
            </w:r>
          </w:p>
        </w:tc>
      </w:tr>
      <w:tr w:rsidR="00EC56F7" w:rsidRPr="00EC56F7" w:rsidTr="00972BBE">
        <w:trPr>
          <w:cantSplit/>
          <w:trHeight w:val="549"/>
        </w:trPr>
        <w:tc>
          <w:tcPr>
            <w:tcW w:w="1564" w:type="dxa"/>
          </w:tcPr>
          <w:p w:rsidR="00EC56F7" w:rsidRPr="00EC56F7" w:rsidRDefault="00EC56F7" w:rsidP="00972BBE">
            <w:pPr>
              <w:tabs>
                <w:tab w:val="left" w:pos="426"/>
              </w:tabs>
              <w:suppressAutoHyphens/>
              <w:spacing w:before="19"/>
              <w:rPr>
                <w:rFonts w:ascii="Times New Roman" w:eastAsia="MingLiU" w:hAnsi="Times New Roman" w:cs="Times New Roman"/>
                <w:b/>
                <w:i/>
                <w:color w:val="000000"/>
              </w:rPr>
            </w:pPr>
            <w:r w:rsidRPr="00EC56F7">
              <w:rPr>
                <w:rFonts w:ascii="Times New Roman" w:eastAsia="MingLiU" w:hAnsi="Times New Roman" w:cs="Times New Roman"/>
                <w:b/>
                <w:color w:val="000000"/>
              </w:rPr>
              <w:t>Вид аттестации</w:t>
            </w: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r w:rsidRPr="00EC56F7">
              <w:rPr>
                <w:rFonts w:ascii="Times New Roman" w:eastAsia="MingLiU" w:hAnsi="Times New Roman" w:cs="Times New Roman"/>
                <w:color w:val="000000"/>
              </w:rPr>
              <w:t>Зачет</w:t>
            </w: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r w:rsidRPr="00EC56F7">
              <w:rPr>
                <w:rFonts w:ascii="Times New Roman" w:eastAsia="MingLiU" w:hAnsi="Times New Roman" w:cs="Times New Roman"/>
                <w:color w:val="000000"/>
              </w:rPr>
              <w:t>Зачет</w:t>
            </w: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r w:rsidRPr="00EC56F7">
              <w:rPr>
                <w:rFonts w:ascii="Times New Roman" w:eastAsia="MingLiU" w:hAnsi="Times New Roman" w:cs="Times New Roman"/>
                <w:color w:val="000000"/>
              </w:rPr>
              <w:t>Зачет</w:t>
            </w: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r w:rsidRPr="00EC56F7">
              <w:rPr>
                <w:rFonts w:ascii="Times New Roman" w:eastAsia="MingLiU" w:hAnsi="Times New Roman" w:cs="Times New Roman"/>
                <w:color w:val="000000"/>
              </w:rPr>
              <w:t>Зачет</w:t>
            </w: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p>
        </w:tc>
        <w:tc>
          <w:tcPr>
            <w:tcW w:w="805"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r w:rsidRPr="00EC56F7">
              <w:rPr>
                <w:rFonts w:ascii="Times New Roman" w:eastAsia="MingLiU" w:hAnsi="Times New Roman" w:cs="Times New Roman"/>
                <w:color w:val="000000"/>
              </w:rPr>
              <w:t>Зачет</w:t>
            </w:r>
          </w:p>
        </w:tc>
      </w:tr>
    </w:tbl>
    <w:p w:rsidR="00EC56F7" w:rsidRPr="00EC56F7" w:rsidRDefault="00EC56F7" w:rsidP="00972BBE">
      <w:pPr>
        <w:tabs>
          <w:tab w:val="left" w:pos="426"/>
        </w:tabs>
        <w:suppressAutoHyphens/>
        <w:spacing w:before="19"/>
        <w:ind w:left="720"/>
        <w:contextualSpacing/>
        <w:jc w:val="both"/>
        <w:rPr>
          <w:rFonts w:ascii="Times New Roman" w:eastAsia="MingLiU" w:hAnsi="Times New Roman" w:cs="Times New Roman"/>
          <w:color w:val="000000"/>
          <w:sz w:val="28"/>
          <w:szCs w:val="28"/>
        </w:rPr>
      </w:pPr>
    </w:p>
    <w:p w:rsidR="00EC56F7" w:rsidRPr="00EC56F7" w:rsidRDefault="00EC56F7" w:rsidP="00972BBE">
      <w:pPr>
        <w:tabs>
          <w:tab w:val="left" w:pos="426"/>
        </w:tabs>
        <w:suppressAutoHyphens/>
        <w:spacing w:before="19"/>
        <w:jc w:val="center"/>
        <w:rPr>
          <w:rFonts w:ascii="Times New Roman" w:eastAsia="MingLiU" w:hAnsi="Times New Roman" w:cs="Times New Roman"/>
          <w:i/>
          <w:color w:val="000000"/>
          <w:sz w:val="28"/>
          <w:szCs w:val="28"/>
        </w:rPr>
      </w:pPr>
      <w:r w:rsidRPr="00EC56F7">
        <w:rPr>
          <w:rFonts w:ascii="Times New Roman" w:eastAsia="MingLiU" w:hAnsi="Times New Roman" w:cs="Times New Roman"/>
          <w:i/>
          <w:color w:val="000000"/>
          <w:sz w:val="28"/>
          <w:szCs w:val="28"/>
        </w:rPr>
        <w:t xml:space="preserve">График промежуточной аттестации 8(9)лет                                                                                    </w:t>
      </w:r>
    </w:p>
    <w:p w:rsidR="00EC56F7" w:rsidRPr="00EC56F7" w:rsidRDefault="00EC56F7" w:rsidP="00972BBE">
      <w:pPr>
        <w:tabs>
          <w:tab w:val="left" w:pos="426"/>
        </w:tabs>
        <w:suppressAutoHyphens/>
        <w:spacing w:before="19"/>
        <w:jc w:val="right"/>
        <w:rPr>
          <w:rFonts w:ascii="Times New Roman" w:eastAsia="MingLiU" w:hAnsi="Times New Roman" w:cs="Times New Roman"/>
          <w:b/>
          <w:i/>
          <w:color w:val="000000"/>
          <w:sz w:val="28"/>
          <w:szCs w:val="28"/>
        </w:rPr>
      </w:pPr>
      <w:r w:rsidRPr="00EC56F7">
        <w:rPr>
          <w:rFonts w:ascii="Times New Roman" w:eastAsia="MingLiU" w:hAnsi="Times New Roman" w:cs="Times New Roman"/>
          <w:b/>
          <w:i/>
          <w:color w:val="000000"/>
          <w:sz w:val="28"/>
          <w:szCs w:val="28"/>
        </w:rPr>
        <w:t>Таблица 6</w:t>
      </w: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9"/>
        <w:gridCol w:w="682"/>
        <w:gridCol w:w="682"/>
        <w:gridCol w:w="682"/>
        <w:gridCol w:w="682"/>
        <w:gridCol w:w="682"/>
        <w:gridCol w:w="683"/>
        <w:gridCol w:w="682"/>
        <w:gridCol w:w="682"/>
        <w:gridCol w:w="682"/>
        <w:gridCol w:w="682"/>
        <w:gridCol w:w="682"/>
        <w:gridCol w:w="683"/>
      </w:tblGrid>
      <w:tr w:rsidR="00EC56F7" w:rsidRPr="00EC56F7" w:rsidTr="00972BBE">
        <w:trPr>
          <w:trHeight w:val="260"/>
        </w:trPr>
        <w:tc>
          <w:tcPr>
            <w:tcW w:w="1459" w:type="dxa"/>
          </w:tcPr>
          <w:p w:rsidR="00EC56F7" w:rsidRPr="00EC56F7" w:rsidRDefault="00EC56F7" w:rsidP="00972BBE">
            <w:pPr>
              <w:tabs>
                <w:tab w:val="left" w:pos="426"/>
              </w:tabs>
              <w:suppressAutoHyphens/>
              <w:spacing w:before="19"/>
              <w:rPr>
                <w:rFonts w:ascii="Times New Roman" w:eastAsia="MingLiU" w:hAnsi="Times New Roman" w:cs="Times New Roman"/>
                <w:b/>
                <w:color w:val="000000"/>
              </w:rPr>
            </w:pPr>
            <w:r w:rsidRPr="00EC56F7">
              <w:rPr>
                <w:rFonts w:ascii="Times New Roman" w:eastAsia="MingLiU" w:hAnsi="Times New Roman" w:cs="Times New Roman"/>
                <w:b/>
                <w:color w:val="000000"/>
              </w:rPr>
              <w:t>Класс</w:t>
            </w:r>
          </w:p>
        </w:tc>
        <w:tc>
          <w:tcPr>
            <w:tcW w:w="1364" w:type="dxa"/>
            <w:gridSpan w:val="2"/>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4</w:t>
            </w:r>
          </w:p>
        </w:tc>
        <w:tc>
          <w:tcPr>
            <w:tcW w:w="1364" w:type="dxa"/>
            <w:gridSpan w:val="2"/>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5</w:t>
            </w:r>
          </w:p>
        </w:tc>
        <w:tc>
          <w:tcPr>
            <w:tcW w:w="1365" w:type="dxa"/>
            <w:gridSpan w:val="2"/>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6</w:t>
            </w:r>
          </w:p>
        </w:tc>
        <w:tc>
          <w:tcPr>
            <w:tcW w:w="1364" w:type="dxa"/>
            <w:gridSpan w:val="2"/>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7</w:t>
            </w:r>
          </w:p>
        </w:tc>
        <w:tc>
          <w:tcPr>
            <w:tcW w:w="1364" w:type="dxa"/>
            <w:gridSpan w:val="2"/>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8</w:t>
            </w:r>
          </w:p>
        </w:tc>
        <w:tc>
          <w:tcPr>
            <w:tcW w:w="1365" w:type="dxa"/>
            <w:gridSpan w:val="2"/>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9</w:t>
            </w:r>
          </w:p>
        </w:tc>
      </w:tr>
      <w:tr w:rsidR="00EC56F7" w:rsidRPr="00EC56F7" w:rsidTr="00972BBE">
        <w:trPr>
          <w:trHeight w:val="264"/>
        </w:trPr>
        <w:tc>
          <w:tcPr>
            <w:tcW w:w="1459" w:type="dxa"/>
          </w:tcPr>
          <w:p w:rsidR="00EC56F7" w:rsidRPr="00EC56F7" w:rsidRDefault="00EC56F7" w:rsidP="00972BBE">
            <w:pPr>
              <w:tabs>
                <w:tab w:val="left" w:pos="426"/>
              </w:tabs>
              <w:suppressAutoHyphens/>
              <w:spacing w:before="19"/>
              <w:rPr>
                <w:rFonts w:ascii="Times New Roman" w:eastAsia="MingLiU" w:hAnsi="Times New Roman" w:cs="Times New Roman"/>
                <w:b/>
                <w:i/>
                <w:color w:val="000000"/>
              </w:rPr>
            </w:pPr>
            <w:r w:rsidRPr="00EC56F7">
              <w:rPr>
                <w:rFonts w:ascii="Times New Roman" w:eastAsia="MingLiU" w:hAnsi="Times New Roman" w:cs="Times New Roman"/>
                <w:b/>
                <w:i/>
                <w:color w:val="000000"/>
              </w:rPr>
              <w:t>Полугодия</w:t>
            </w: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7</w:t>
            </w: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8</w:t>
            </w: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9</w:t>
            </w: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10</w:t>
            </w: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11</w:t>
            </w:r>
          </w:p>
        </w:tc>
        <w:tc>
          <w:tcPr>
            <w:tcW w:w="683"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12</w:t>
            </w: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13</w:t>
            </w: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14</w:t>
            </w: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15</w:t>
            </w: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16</w:t>
            </w: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17</w:t>
            </w:r>
          </w:p>
        </w:tc>
        <w:tc>
          <w:tcPr>
            <w:tcW w:w="683" w:type="dxa"/>
          </w:tcPr>
          <w:p w:rsidR="00EC56F7" w:rsidRPr="00EC56F7" w:rsidRDefault="00EC56F7" w:rsidP="00972BBE">
            <w:pPr>
              <w:tabs>
                <w:tab w:val="left" w:pos="426"/>
              </w:tabs>
              <w:suppressAutoHyphens/>
              <w:spacing w:before="19"/>
              <w:jc w:val="center"/>
              <w:rPr>
                <w:rFonts w:ascii="Times New Roman" w:eastAsia="MingLiU" w:hAnsi="Times New Roman" w:cs="Times New Roman"/>
                <w:b/>
                <w:color w:val="000000"/>
              </w:rPr>
            </w:pPr>
            <w:r w:rsidRPr="00EC56F7">
              <w:rPr>
                <w:rFonts w:ascii="Times New Roman" w:eastAsia="MingLiU" w:hAnsi="Times New Roman" w:cs="Times New Roman"/>
                <w:b/>
                <w:color w:val="000000"/>
              </w:rPr>
              <w:t>18</w:t>
            </w:r>
          </w:p>
        </w:tc>
      </w:tr>
      <w:tr w:rsidR="00EC56F7" w:rsidRPr="00EC56F7" w:rsidTr="00972BBE">
        <w:trPr>
          <w:cantSplit/>
          <w:trHeight w:val="565"/>
        </w:trPr>
        <w:tc>
          <w:tcPr>
            <w:tcW w:w="1459" w:type="dxa"/>
          </w:tcPr>
          <w:p w:rsidR="00EC56F7" w:rsidRPr="00EC56F7" w:rsidRDefault="00EC56F7" w:rsidP="00972BBE">
            <w:pPr>
              <w:tabs>
                <w:tab w:val="left" w:pos="426"/>
              </w:tabs>
              <w:suppressAutoHyphens/>
              <w:spacing w:before="19"/>
              <w:rPr>
                <w:rFonts w:ascii="Times New Roman" w:eastAsia="MingLiU" w:hAnsi="Times New Roman" w:cs="Times New Roman"/>
                <w:b/>
                <w:i/>
                <w:color w:val="000000"/>
              </w:rPr>
            </w:pPr>
            <w:r w:rsidRPr="00EC56F7">
              <w:rPr>
                <w:rFonts w:ascii="Times New Roman" w:eastAsia="MingLiU" w:hAnsi="Times New Roman" w:cs="Times New Roman"/>
                <w:b/>
                <w:color w:val="000000"/>
              </w:rPr>
              <w:t>Вид аттестации</w:t>
            </w: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r w:rsidRPr="00EC56F7">
              <w:rPr>
                <w:rFonts w:ascii="Times New Roman" w:eastAsia="MingLiU" w:hAnsi="Times New Roman" w:cs="Times New Roman"/>
                <w:color w:val="000000"/>
              </w:rPr>
              <w:t>Зачет</w:t>
            </w: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r w:rsidRPr="00EC56F7">
              <w:rPr>
                <w:rFonts w:ascii="Times New Roman" w:eastAsia="MingLiU" w:hAnsi="Times New Roman" w:cs="Times New Roman"/>
                <w:color w:val="000000"/>
              </w:rPr>
              <w:t>Зачет</w:t>
            </w: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p>
        </w:tc>
        <w:tc>
          <w:tcPr>
            <w:tcW w:w="683"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r w:rsidRPr="00EC56F7">
              <w:rPr>
                <w:rFonts w:ascii="Times New Roman" w:eastAsia="MingLiU" w:hAnsi="Times New Roman" w:cs="Times New Roman"/>
                <w:color w:val="000000"/>
              </w:rPr>
              <w:t>Зачет</w:t>
            </w: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r w:rsidRPr="00EC56F7">
              <w:rPr>
                <w:rFonts w:ascii="Times New Roman" w:eastAsia="MingLiU" w:hAnsi="Times New Roman" w:cs="Times New Roman"/>
                <w:color w:val="000000"/>
              </w:rPr>
              <w:t>Зачет</w:t>
            </w: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r w:rsidRPr="00EC56F7">
              <w:rPr>
                <w:rFonts w:ascii="Times New Roman" w:eastAsia="MingLiU" w:hAnsi="Times New Roman" w:cs="Times New Roman"/>
                <w:color w:val="000000"/>
              </w:rPr>
              <w:t>Зачет</w:t>
            </w:r>
          </w:p>
        </w:tc>
        <w:tc>
          <w:tcPr>
            <w:tcW w:w="682"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p>
        </w:tc>
        <w:tc>
          <w:tcPr>
            <w:tcW w:w="683" w:type="dxa"/>
          </w:tcPr>
          <w:p w:rsidR="00EC56F7" w:rsidRPr="00EC56F7" w:rsidRDefault="00EC56F7" w:rsidP="00972BBE">
            <w:pPr>
              <w:tabs>
                <w:tab w:val="left" w:pos="426"/>
              </w:tabs>
              <w:suppressAutoHyphens/>
              <w:spacing w:before="19"/>
              <w:jc w:val="center"/>
              <w:rPr>
                <w:rFonts w:ascii="Times New Roman" w:eastAsia="MingLiU" w:hAnsi="Times New Roman" w:cs="Times New Roman"/>
                <w:color w:val="000000"/>
              </w:rPr>
            </w:pPr>
            <w:r w:rsidRPr="00EC56F7">
              <w:rPr>
                <w:rFonts w:ascii="Times New Roman" w:eastAsia="MingLiU" w:hAnsi="Times New Roman" w:cs="Times New Roman"/>
                <w:color w:val="000000"/>
              </w:rPr>
              <w:t>Зачет</w:t>
            </w:r>
          </w:p>
        </w:tc>
      </w:tr>
    </w:tbl>
    <w:p w:rsidR="00EC56F7" w:rsidRPr="00EC56F7" w:rsidRDefault="00EC56F7" w:rsidP="00972BBE">
      <w:pPr>
        <w:tabs>
          <w:tab w:val="left" w:pos="426"/>
        </w:tabs>
        <w:suppressAutoHyphens/>
        <w:spacing w:before="19"/>
        <w:jc w:val="both"/>
        <w:rPr>
          <w:rFonts w:ascii="Times New Roman" w:eastAsia="MingLiU" w:hAnsi="Times New Roman" w:cs="Times New Roman"/>
          <w:color w:val="000000"/>
          <w:sz w:val="28"/>
          <w:szCs w:val="28"/>
        </w:rPr>
      </w:pPr>
    </w:p>
    <w:p w:rsidR="00EC56F7" w:rsidRPr="00EC56F7" w:rsidRDefault="00EC56F7" w:rsidP="00972BBE">
      <w:pPr>
        <w:widowControl/>
        <w:autoSpaceDE/>
        <w:autoSpaceDN/>
        <w:adjustRightInd/>
        <w:ind w:firstLine="706"/>
        <w:jc w:val="both"/>
        <w:rPr>
          <w:rFonts w:ascii="Times New Roman" w:hAnsi="Times New Roman" w:cs="Times New Roman"/>
          <w:sz w:val="28"/>
          <w:szCs w:val="28"/>
        </w:rPr>
      </w:pPr>
      <w:r w:rsidRPr="00EC56F7">
        <w:rPr>
          <w:rFonts w:ascii="Times New Roman" w:hAnsi="Times New Roman" w:cs="Times New Roman"/>
          <w:sz w:val="28"/>
          <w:szCs w:val="28"/>
        </w:rPr>
        <w:t>По завершению изучения учебного предмета «Ансамбль» обучающимся выставляется оценка, которая заносится в свидетельство об окончании образовательного учреждения.</w:t>
      </w:r>
    </w:p>
    <w:p w:rsidR="00EC56F7" w:rsidRPr="00EC56F7" w:rsidRDefault="00EC56F7" w:rsidP="00972BBE">
      <w:pPr>
        <w:autoSpaceDE/>
        <w:autoSpaceDN/>
        <w:adjustRightInd/>
        <w:ind w:firstLine="708"/>
        <w:jc w:val="both"/>
        <w:rPr>
          <w:rFonts w:ascii="Times New Roman" w:hAnsi="Times New Roman" w:cs="Courier New"/>
          <w:b/>
          <w:i/>
          <w:sz w:val="28"/>
          <w:szCs w:val="28"/>
        </w:rPr>
      </w:pPr>
    </w:p>
    <w:p w:rsidR="00EC56F7" w:rsidRPr="00EC56F7" w:rsidRDefault="00EC56F7" w:rsidP="00972BBE">
      <w:pPr>
        <w:widowControl/>
        <w:numPr>
          <w:ilvl w:val="0"/>
          <w:numId w:val="20"/>
        </w:numPr>
        <w:autoSpaceDE/>
        <w:autoSpaceDN/>
        <w:adjustRightInd/>
        <w:jc w:val="both"/>
        <w:rPr>
          <w:rFonts w:ascii="Times New Roman" w:hAnsi="Times New Roman" w:cs="Courier New"/>
          <w:b/>
          <w:i/>
          <w:sz w:val="28"/>
          <w:szCs w:val="28"/>
        </w:rPr>
      </w:pPr>
      <w:r w:rsidRPr="00EC56F7">
        <w:rPr>
          <w:rFonts w:ascii="Times New Roman" w:hAnsi="Times New Roman" w:cs="Courier New"/>
          <w:b/>
          <w:i/>
          <w:sz w:val="28"/>
          <w:szCs w:val="28"/>
        </w:rPr>
        <w:t xml:space="preserve">Критерии оценки </w:t>
      </w:r>
    </w:p>
    <w:p w:rsidR="00EC56F7" w:rsidRPr="00EC56F7" w:rsidRDefault="00EC56F7" w:rsidP="00972BBE">
      <w:pPr>
        <w:widowControl/>
        <w:autoSpaceDE/>
        <w:autoSpaceDN/>
        <w:adjustRightInd/>
        <w:ind w:firstLine="709"/>
        <w:jc w:val="both"/>
        <w:rPr>
          <w:rFonts w:ascii="Times New Roman" w:hAnsi="Times New Roman" w:cs="Times New Roman"/>
          <w:sz w:val="28"/>
          <w:szCs w:val="28"/>
        </w:rPr>
      </w:pPr>
      <w:r w:rsidRPr="00EC56F7">
        <w:rPr>
          <w:rFonts w:ascii="Times New Roman" w:hAnsi="Times New Roman" w:cs="Times New Roman"/>
          <w:sz w:val="28"/>
          <w:szCs w:val="28"/>
        </w:rPr>
        <w:t xml:space="preserve">Для аттестации обучающихся создаются фонды оценочных средств, включающие методы контроля, позволяющие оценить приобретенные знания, умения, навыки. </w:t>
      </w:r>
    </w:p>
    <w:p w:rsidR="00EC56F7" w:rsidRPr="00EC56F7" w:rsidRDefault="00EC56F7" w:rsidP="00972BBE">
      <w:pPr>
        <w:widowControl/>
        <w:autoSpaceDE/>
        <w:autoSpaceDN/>
        <w:adjustRightInd/>
        <w:ind w:firstLine="709"/>
        <w:jc w:val="both"/>
        <w:rPr>
          <w:rFonts w:ascii="Times New Roman" w:hAnsi="Times New Roman" w:cs="Times New Roman"/>
          <w:sz w:val="28"/>
          <w:szCs w:val="28"/>
        </w:rPr>
      </w:pPr>
      <w:r w:rsidRPr="00EC56F7">
        <w:rPr>
          <w:rFonts w:ascii="Times New Roman" w:hAnsi="Times New Roman" w:cs="Times New Roman"/>
          <w:sz w:val="28"/>
          <w:szCs w:val="28"/>
        </w:rPr>
        <w:t xml:space="preserve">Критерии оценки качества подготовки обучающегося позволяют определить уровень усвоения обучающимися материала, предусмотренного программой по учебному предмету. </w:t>
      </w:r>
    </w:p>
    <w:p w:rsidR="00EC56F7" w:rsidRPr="00EC56F7" w:rsidRDefault="00EC56F7" w:rsidP="00972BBE">
      <w:pPr>
        <w:widowControl/>
        <w:suppressAutoHyphens/>
        <w:autoSpaceDE/>
        <w:autoSpaceDN/>
        <w:adjustRightInd/>
        <w:ind w:firstLine="706"/>
        <w:jc w:val="both"/>
        <w:rPr>
          <w:rFonts w:ascii="Times New Roman" w:eastAsia="MingLiU" w:hAnsi="Times New Roman" w:cs="Times New Roman"/>
          <w:color w:val="000000"/>
          <w:sz w:val="28"/>
          <w:szCs w:val="28"/>
        </w:rPr>
      </w:pPr>
      <w:r w:rsidRPr="00EC56F7">
        <w:rPr>
          <w:rFonts w:ascii="Times New Roman" w:hAnsi="Times New Roman" w:cs="Times New Roman"/>
          <w:sz w:val="28"/>
          <w:szCs w:val="28"/>
        </w:rPr>
        <w:tab/>
      </w:r>
      <w:r w:rsidRPr="00EC56F7">
        <w:rPr>
          <w:rFonts w:ascii="Times New Roman" w:eastAsia="MingLiU" w:hAnsi="Times New Roman" w:cs="Times New Roman"/>
          <w:color w:val="000000"/>
          <w:sz w:val="28"/>
          <w:szCs w:val="28"/>
        </w:rPr>
        <w:t>По результатам текущей и промежуточной аттестации выставляются оценки: «отлично», «хорошо», «удовлетворительно», «неудовлетворительно», «зачет».</w:t>
      </w:r>
    </w:p>
    <w:p w:rsidR="00EC56F7" w:rsidRPr="00EC56F7" w:rsidRDefault="00EC56F7" w:rsidP="00972BBE">
      <w:pPr>
        <w:widowControl/>
        <w:autoSpaceDE/>
        <w:autoSpaceDN/>
        <w:adjustRightInd/>
        <w:ind w:left="7920"/>
        <w:rPr>
          <w:rFonts w:ascii="Times New Roman" w:hAnsi="Times New Roman" w:cs="Times New Roman"/>
          <w:b/>
          <w:i/>
          <w:sz w:val="28"/>
          <w:szCs w:val="28"/>
        </w:rPr>
      </w:pPr>
      <w:r w:rsidRPr="00EC56F7">
        <w:rPr>
          <w:rFonts w:ascii="Times New Roman" w:hAnsi="Times New Roman" w:cs="Times New Roman"/>
          <w:b/>
          <w:i/>
          <w:sz w:val="28"/>
          <w:szCs w:val="28"/>
        </w:rPr>
        <w:t>Таблица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344"/>
      </w:tblGrid>
      <w:tr w:rsidR="00EC56F7" w:rsidRPr="00EC56F7" w:rsidTr="00972BBE">
        <w:tc>
          <w:tcPr>
            <w:tcW w:w="3227" w:type="dxa"/>
          </w:tcPr>
          <w:p w:rsidR="00EC56F7" w:rsidRPr="00972BBE" w:rsidRDefault="00EC56F7" w:rsidP="00972BBE">
            <w:pPr>
              <w:widowControl/>
              <w:autoSpaceDE/>
              <w:autoSpaceDN/>
              <w:adjustRightInd/>
              <w:jc w:val="center"/>
              <w:rPr>
                <w:rFonts w:ascii="Times New Roman" w:hAnsi="Times New Roman" w:cs="Times New Roman"/>
                <w:b/>
                <w:sz w:val="24"/>
                <w:szCs w:val="28"/>
              </w:rPr>
            </w:pPr>
            <w:r w:rsidRPr="00972BBE">
              <w:rPr>
                <w:rFonts w:ascii="Times New Roman" w:hAnsi="Times New Roman" w:cs="Times New Roman"/>
                <w:b/>
                <w:sz w:val="24"/>
                <w:szCs w:val="28"/>
              </w:rPr>
              <w:t>Оценка</w:t>
            </w:r>
          </w:p>
        </w:tc>
        <w:tc>
          <w:tcPr>
            <w:tcW w:w="6344" w:type="dxa"/>
          </w:tcPr>
          <w:p w:rsidR="00EC56F7" w:rsidRPr="00972BBE" w:rsidRDefault="00EC56F7" w:rsidP="00972BBE">
            <w:pPr>
              <w:widowControl/>
              <w:autoSpaceDE/>
              <w:autoSpaceDN/>
              <w:adjustRightInd/>
              <w:jc w:val="center"/>
              <w:rPr>
                <w:rFonts w:ascii="Times New Roman" w:hAnsi="Times New Roman" w:cs="Times New Roman"/>
                <w:b/>
                <w:sz w:val="24"/>
                <w:szCs w:val="28"/>
              </w:rPr>
            </w:pPr>
            <w:r w:rsidRPr="00972BBE">
              <w:rPr>
                <w:rFonts w:ascii="Times New Roman" w:hAnsi="Times New Roman" w:cs="Times New Roman"/>
                <w:b/>
                <w:sz w:val="24"/>
                <w:szCs w:val="28"/>
              </w:rPr>
              <w:t>Критерии оценивания выступления</w:t>
            </w:r>
          </w:p>
        </w:tc>
      </w:tr>
      <w:tr w:rsidR="00EC56F7" w:rsidRPr="00EC56F7" w:rsidTr="00972BBE">
        <w:tc>
          <w:tcPr>
            <w:tcW w:w="3227" w:type="dxa"/>
          </w:tcPr>
          <w:p w:rsidR="00EC56F7" w:rsidRPr="00972BBE" w:rsidRDefault="00EC56F7" w:rsidP="00972BBE">
            <w:pPr>
              <w:widowControl/>
              <w:autoSpaceDE/>
              <w:autoSpaceDN/>
              <w:adjustRightInd/>
              <w:rPr>
                <w:rFonts w:ascii="Times New Roman" w:hAnsi="Times New Roman" w:cs="Times New Roman"/>
                <w:b/>
                <w:i/>
                <w:sz w:val="24"/>
                <w:szCs w:val="28"/>
              </w:rPr>
            </w:pPr>
            <w:r w:rsidRPr="00972BBE">
              <w:rPr>
                <w:rFonts w:ascii="Times New Roman" w:hAnsi="Times New Roman" w:cs="Times New Roman"/>
                <w:b/>
                <w:bCs/>
                <w:i/>
                <w:iCs/>
                <w:color w:val="00000A"/>
                <w:sz w:val="24"/>
                <w:szCs w:val="28"/>
              </w:rPr>
              <w:t>5 («отлично»)</w:t>
            </w:r>
          </w:p>
        </w:tc>
        <w:tc>
          <w:tcPr>
            <w:tcW w:w="6344" w:type="dxa"/>
          </w:tcPr>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артистичное поведение на сцене;</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увлечённость исполнением;</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художественное исполнение средств музыкальной выразительности в соответствии с содержанием музыкального произведения;</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xml:space="preserve">-  слуховой контроль собственного исполнения; </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xml:space="preserve">-  корректировка игры при необходимой ситуации; </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свободное владение специфическими технологическими видами исполнения;</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xml:space="preserve">-  убедительное понимание чувства формы; </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xml:space="preserve">-  выразительность интонирования; </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единство темпа;</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lastRenderedPageBreak/>
              <w:t>-  ясность ритмической пульсации;</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яркое динамическое разнообразие.</w:t>
            </w:r>
          </w:p>
        </w:tc>
      </w:tr>
      <w:tr w:rsidR="00EC56F7" w:rsidRPr="00EC56F7" w:rsidTr="00972BBE">
        <w:tc>
          <w:tcPr>
            <w:tcW w:w="3227" w:type="dxa"/>
          </w:tcPr>
          <w:p w:rsidR="00EC56F7" w:rsidRPr="00972BBE" w:rsidRDefault="00EC56F7" w:rsidP="00972BBE">
            <w:pPr>
              <w:widowControl/>
              <w:autoSpaceDE/>
              <w:autoSpaceDN/>
              <w:adjustRightInd/>
              <w:rPr>
                <w:rFonts w:ascii="Times New Roman" w:hAnsi="Times New Roman" w:cs="Times New Roman"/>
                <w:b/>
                <w:bCs/>
                <w:i/>
                <w:iCs/>
                <w:color w:val="00000A"/>
                <w:sz w:val="24"/>
                <w:szCs w:val="28"/>
              </w:rPr>
            </w:pPr>
            <w:r w:rsidRPr="00972BBE">
              <w:rPr>
                <w:rFonts w:ascii="Times New Roman" w:hAnsi="Times New Roman" w:cs="Times New Roman"/>
                <w:b/>
                <w:bCs/>
                <w:i/>
                <w:iCs/>
                <w:color w:val="00000A"/>
                <w:sz w:val="24"/>
                <w:szCs w:val="28"/>
              </w:rPr>
              <w:lastRenderedPageBreak/>
              <w:t>4 («хорошо»)</w:t>
            </w:r>
          </w:p>
        </w:tc>
        <w:tc>
          <w:tcPr>
            <w:tcW w:w="6344" w:type="dxa"/>
          </w:tcPr>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незначительная нестабильность психологического поведения на сцене;</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грамотное понимание формообразования произведения, музыкального языка, средств музыкальной выразительности;</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xml:space="preserve">-  недостаточный слуховой контроль собственного исполнения;  </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стабильность воспроизведения нотного текста;</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выразительность интонирования;</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xml:space="preserve">-  попытка передачи динамического разнообразия; </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единство темпа.</w:t>
            </w:r>
          </w:p>
        </w:tc>
      </w:tr>
      <w:tr w:rsidR="00EC56F7" w:rsidRPr="00EC56F7" w:rsidTr="00972BBE">
        <w:trPr>
          <w:trHeight w:val="1929"/>
        </w:trPr>
        <w:tc>
          <w:tcPr>
            <w:tcW w:w="3227" w:type="dxa"/>
          </w:tcPr>
          <w:p w:rsidR="00EC56F7" w:rsidRPr="00972BBE" w:rsidRDefault="00EC56F7" w:rsidP="00972BBE">
            <w:pPr>
              <w:widowControl/>
              <w:autoSpaceDE/>
              <w:autoSpaceDN/>
              <w:adjustRightInd/>
              <w:rPr>
                <w:rFonts w:ascii="Times New Roman" w:hAnsi="Times New Roman" w:cs="Times New Roman"/>
                <w:b/>
                <w:bCs/>
                <w:i/>
                <w:iCs/>
                <w:color w:val="00000A"/>
                <w:sz w:val="24"/>
                <w:szCs w:val="28"/>
              </w:rPr>
            </w:pPr>
            <w:r w:rsidRPr="00972BBE">
              <w:rPr>
                <w:rFonts w:ascii="Times New Roman" w:hAnsi="Times New Roman" w:cs="Times New Roman"/>
                <w:b/>
                <w:bCs/>
                <w:i/>
                <w:iCs/>
                <w:color w:val="00000A"/>
                <w:sz w:val="24"/>
                <w:szCs w:val="28"/>
              </w:rPr>
              <w:t>3 («удовлетворительно»)</w:t>
            </w:r>
          </w:p>
        </w:tc>
        <w:tc>
          <w:tcPr>
            <w:tcW w:w="6344" w:type="dxa"/>
          </w:tcPr>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неустойчивое психологическое состояние на сцене;</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формальное прочтение авторского нотного текста без образного осмысления музыки;</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слабый слуховой контроль собственного исполнения;</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ограниченное понимание динамических, аппликатурных, технологических задач;</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темпо-ритмическая неорганизованность;</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слабое реагирование на изменения фактуры, артикуляционных штрихов;</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однообразие и монотонность звучания.</w:t>
            </w:r>
          </w:p>
        </w:tc>
      </w:tr>
      <w:tr w:rsidR="00EC56F7" w:rsidRPr="00EC56F7" w:rsidTr="00972BBE">
        <w:tc>
          <w:tcPr>
            <w:tcW w:w="3227" w:type="dxa"/>
          </w:tcPr>
          <w:p w:rsidR="00EC56F7" w:rsidRPr="00972BBE" w:rsidRDefault="00EC56F7" w:rsidP="00972BBE">
            <w:pPr>
              <w:widowControl/>
              <w:autoSpaceDE/>
              <w:autoSpaceDN/>
              <w:adjustRightInd/>
              <w:rPr>
                <w:rFonts w:ascii="Times New Roman" w:hAnsi="Times New Roman" w:cs="Times New Roman"/>
                <w:b/>
                <w:i/>
                <w:sz w:val="24"/>
                <w:szCs w:val="28"/>
              </w:rPr>
            </w:pPr>
            <w:r w:rsidRPr="00972BBE">
              <w:rPr>
                <w:rFonts w:ascii="Times New Roman" w:hAnsi="Times New Roman" w:cs="Times New Roman"/>
                <w:b/>
                <w:bCs/>
                <w:i/>
                <w:iCs/>
                <w:color w:val="00000A"/>
                <w:sz w:val="24"/>
                <w:szCs w:val="28"/>
              </w:rPr>
              <w:t>2(«неудовлетворительно»)</w:t>
            </w:r>
          </w:p>
        </w:tc>
        <w:tc>
          <w:tcPr>
            <w:tcW w:w="6344" w:type="dxa"/>
          </w:tcPr>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частые «срывы» и остановки при исполнении;</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отсутствие слухового контроля собственного исполнения;</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ошибки в воспроизведении нотного текста;</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xml:space="preserve">-  низкое качество звукоизвлечения и звуковедения; </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отсутствие выразительного интонирования;</w:t>
            </w:r>
          </w:p>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 xml:space="preserve">-  </w:t>
            </w:r>
            <w:proofErr w:type="gramStart"/>
            <w:r w:rsidRPr="00972BBE">
              <w:rPr>
                <w:rFonts w:ascii="Times New Roman" w:hAnsi="Times New Roman" w:cs="Times New Roman"/>
                <w:bCs/>
                <w:sz w:val="24"/>
                <w:szCs w:val="28"/>
              </w:rPr>
              <w:t>метро-ритмическая</w:t>
            </w:r>
            <w:proofErr w:type="gramEnd"/>
            <w:r w:rsidRPr="00972BBE">
              <w:rPr>
                <w:rFonts w:ascii="Times New Roman" w:hAnsi="Times New Roman" w:cs="Times New Roman"/>
                <w:bCs/>
                <w:sz w:val="24"/>
                <w:szCs w:val="28"/>
              </w:rPr>
              <w:t xml:space="preserve"> неустойчивость.</w:t>
            </w:r>
          </w:p>
        </w:tc>
      </w:tr>
      <w:tr w:rsidR="00EC56F7" w:rsidRPr="00EC56F7" w:rsidTr="00972BBE">
        <w:tc>
          <w:tcPr>
            <w:tcW w:w="3227" w:type="dxa"/>
          </w:tcPr>
          <w:p w:rsidR="00EC56F7" w:rsidRPr="00972BBE" w:rsidRDefault="00EC56F7" w:rsidP="00972BBE">
            <w:pPr>
              <w:widowControl/>
              <w:autoSpaceDE/>
              <w:autoSpaceDN/>
              <w:adjustRightInd/>
              <w:rPr>
                <w:rFonts w:ascii="Times New Roman" w:hAnsi="Times New Roman" w:cs="Times New Roman"/>
                <w:b/>
                <w:bCs/>
                <w:i/>
                <w:iCs/>
                <w:color w:val="00000A"/>
                <w:sz w:val="24"/>
                <w:szCs w:val="28"/>
              </w:rPr>
            </w:pPr>
            <w:r w:rsidRPr="00972BBE">
              <w:rPr>
                <w:rFonts w:ascii="Times New Roman" w:hAnsi="Times New Roman" w:cs="Times New Roman"/>
                <w:b/>
                <w:bCs/>
                <w:i/>
                <w:iCs/>
                <w:color w:val="00000A"/>
                <w:sz w:val="24"/>
                <w:szCs w:val="28"/>
              </w:rPr>
              <w:t>Зачет (без оценки)</w:t>
            </w:r>
          </w:p>
        </w:tc>
        <w:tc>
          <w:tcPr>
            <w:tcW w:w="6344" w:type="dxa"/>
          </w:tcPr>
          <w:p w:rsidR="00EC56F7" w:rsidRPr="00972BBE" w:rsidRDefault="00EC56F7" w:rsidP="00972BBE">
            <w:pPr>
              <w:widowControl/>
              <w:autoSpaceDE/>
              <w:autoSpaceDN/>
              <w:adjustRightInd/>
              <w:jc w:val="both"/>
              <w:rPr>
                <w:rFonts w:ascii="Times New Roman" w:hAnsi="Times New Roman" w:cs="Times New Roman"/>
                <w:bCs/>
                <w:sz w:val="24"/>
                <w:szCs w:val="28"/>
              </w:rPr>
            </w:pPr>
            <w:r w:rsidRPr="00972BBE">
              <w:rPr>
                <w:rFonts w:ascii="Times New Roman" w:hAnsi="Times New Roman" w:cs="Times New Roman"/>
                <w:bCs/>
                <w:sz w:val="24"/>
                <w:szCs w:val="28"/>
              </w:rPr>
              <w:t>отражает достаточный уровень исполнения на данном этапе обучения</w:t>
            </w:r>
          </w:p>
        </w:tc>
      </w:tr>
    </w:tbl>
    <w:p w:rsidR="00EC56F7" w:rsidRPr="00EC56F7" w:rsidRDefault="00EC56F7" w:rsidP="00972BBE">
      <w:pPr>
        <w:widowControl/>
        <w:autoSpaceDE/>
        <w:autoSpaceDN/>
        <w:adjustRightInd/>
        <w:rPr>
          <w:rFonts w:ascii="Times New Roman" w:hAnsi="Times New Roman" w:cs="Times New Roman"/>
          <w:sz w:val="28"/>
          <w:szCs w:val="28"/>
        </w:rPr>
      </w:pPr>
    </w:p>
    <w:p w:rsidR="00EC56F7" w:rsidRPr="00EC56F7" w:rsidRDefault="00EC56F7" w:rsidP="00972BBE">
      <w:pPr>
        <w:widowControl/>
        <w:autoSpaceDE/>
        <w:autoSpaceDN/>
        <w:adjustRightInd/>
        <w:ind w:firstLine="851"/>
        <w:jc w:val="both"/>
        <w:rPr>
          <w:rFonts w:ascii="Times New Roman" w:hAnsi="Times New Roman" w:cs="Times New Roman"/>
          <w:sz w:val="28"/>
          <w:szCs w:val="28"/>
        </w:rPr>
      </w:pPr>
      <w:r w:rsidRPr="00EC56F7">
        <w:rPr>
          <w:rFonts w:ascii="Times New Roman" w:hAnsi="Times New Roman" w:cs="Times New Roman"/>
          <w:sz w:val="28"/>
          <w:szCs w:val="28"/>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EC56F7" w:rsidRPr="00EC56F7" w:rsidRDefault="00EC56F7" w:rsidP="00972BBE">
      <w:pPr>
        <w:widowControl/>
        <w:autoSpaceDE/>
        <w:autoSpaceDN/>
        <w:adjustRightInd/>
        <w:ind w:firstLine="851"/>
        <w:jc w:val="both"/>
        <w:rPr>
          <w:rFonts w:ascii="Times New Roman" w:hAnsi="Times New Roman" w:cs="Times New Roman"/>
          <w:sz w:val="28"/>
          <w:szCs w:val="28"/>
        </w:rPr>
      </w:pPr>
      <w:r w:rsidRPr="00EC56F7">
        <w:rPr>
          <w:rFonts w:ascii="Times New Roman" w:hAnsi="Times New Roman" w:cs="Times New Roman"/>
          <w:sz w:val="28"/>
          <w:szCs w:val="28"/>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EC56F7" w:rsidRDefault="00EC56F7" w:rsidP="00972BBE">
      <w:pPr>
        <w:autoSpaceDE/>
        <w:autoSpaceDN/>
        <w:adjustRightInd/>
        <w:jc w:val="both"/>
        <w:rPr>
          <w:rFonts w:ascii="Times New Roman" w:hAnsi="Times New Roman" w:cs="Courier New"/>
          <w:b/>
          <w:sz w:val="28"/>
          <w:szCs w:val="28"/>
        </w:rPr>
      </w:pPr>
    </w:p>
    <w:p w:rsidR="00972BBE" w:rsidRPr="00EC56F7" w:rsidRDefault="00972BBE" w:rsidP="00972BBE">
      <w:pPr>
        <w:autoSpaceDE/>
        <w:autoSpaceDN/>
        <w:adjustRightInd/>
        <w:jc w:val="both"/>
        <w:rPr>
          <w:rFonts w:ascii="Times New Roman" w:hAnsi="Times New Roman" w:cs="Courier New"/>
          <w:b/>
          <w:sz w:val="28"/>
          <w:szCs w:val="28"/>
        </w:rPr>
      </w:pPr>
    </w:p>
    <w:p w:rsidR="00EC56F7" w:rsidRPr="00EC56F7" w:rsidRDefault="00EC56F7" w:rsidP="00972BBE">
      <w:pPr>
        <w:autoSpaceDE/>
        <w:autoSpaceDN/>
        <w:adjustRightInd/>
        <w:jc w:val="center"/>
        <w:rPr>
          <w:rFonts w:ascii="Times New Roman" w:hAnsi="Times New Roman" w:cs="Courier New"/>
          <w:b/>
          <w:sz w:val="28"/>
          <w:szCs w:val="28"/>
        </w:rPr>
      </w:pPr>
      <w:r w:rsidRPr="00EC56F7">
        <w:rPr>
          <w:rFonts w:ascii="Times New Roman" w:hAnsi="Times New Roman" w:cs="Courier New"/>
          <w:b/>
          <w:sz w:val="28"/>
          <w:szCs w:val="28"/>
          <w:lang w:val="en-US"/>
        </w:rPr>
        <w:t>V</w:t>
      </w:r>
      <w:r w:rsidRPr="00EC56F7">
        <w:rPr>
          <w:rFonts w:ascii="Times New Roman" w:hAnsi="Times New Roman" w:cs="Courier New"/>
          <w:b/>
          <w:sz w:val="28"/>
          <w:szCs w:val="28"/>
        </w:rPr>
        <w:t>. МЕТОДИЧЕСКОЕ ОБЕСПЕЧЕНИЕ УЧЕБНОГО ПРОЦЕССА</w:t>
      </w:r>
    </w:p>
    <w:p w:rsidR="00EC56F7" w:rsidRPr="00EC56F7" w:rsidRDefault="00EC56F7" w:rsidP="00972BBE">
      <w:pPr>
        <w:widowControl/>
        <w:autoSpaceDE/>
        <w:autoSpaceDN/>
        <w:adjustRightInd/>
        <w:ind w:firstLine="720"/>
        <w:rPr>
          <w:rFonts w:ascii="Times New Roman" w:hAnsi="Times New Roman" w:cs="Times New Roman"/>
          <w:b/>
          <w:i/>
          <w:sz w:val="28"/>
          <w:szCs w:val="28"/>
        </w:rPr>
      </w:pPr>
    </w:p>
    <w:p w:rsidR="00EC56F7" w:rsidRPr="00EC56F7" w:rsidRDefault="00EC56F7" w:rsidP="00972BBE">
      <w:pPr>
        <w:widowControl/>
        <w:autoSpaceDE/>
        <w:autoSpaceDN/>
        <w:adjustRightInd/>
        <w:ind w:firstLine="720"/>
        <w:rPr>
          <w:rFonts w:ascii="Times New Roman" w:hAnsi="Times New Roman" w:cs="Times New Roman"/>
          <w:sz w:val="28"/>
          <w:szCs w:val="28"/>
        </w:rPr>
      </w:pPr>
      <w:r w:rsidRPr="00EC56F7">
        <w:rPr>
          <w:rFonts w:ascii="Times New Roman" w:hAnsi="Times New Roman" w:cs="Times New Roman"/>
          <w:b/>
          <w:i/>
          <w:sz w:val="28"/>
          <w:szCs w:val="28"/>
        </w:rPr>
        <w:t>1. Методические рекомендации педагогическим работникам</w:t>
      </w:r>
    </w:p>
    <w:p w:rsidR="00EC56F7" w:rsidRPr="00EC56F7" w:rsidRDefault="00EC56F7" w:rsidP="00972BBE">
      <w:pPr>
        <w:widowControl/>
        <w:autoSpaceDE/>
        <w:autoSpaceDN/>
        <w:adjustRightInd/>
        <w:ind w:firstLine="708"/>
        <w:jc w:val="both"/>
        <w:rPr>
          <w:rFonts w:ascii="Times New Roman" w:hAnsi="Times New Roman" w:cs="Times New Roman"/>
          <w:sz w:val="28"/>
          <w:szCs w:val="28"/>
        </w:rPr>
      </w:pPr>
      <w:r w:rsidRPr="00EC56F7">
        <w:rPr>
          <w:rFonts w:ascii="Times New Roman" w:hAnsi="Times New Roman" w:cs="Times New Roman"/>
          <w:sz w:val="28"/>
          <w:szCs w:val="28"/>
        </w:rPr>
        <w:t xml:space="preserve">В процессе формирования и совершенствования каждого инструменталиста, важную функцию выполняет игра в ансамбле. Ансамбль – </w:t>
      </w:r>
      <w:r w:rsidRPr="00EC56F7">
        <w:rPr>
          <w:rFonts w:ascii="Times New Roman" w:hAnsi="Times New Roman" w:cs="Times New Roman"/>
          <w:sz w:val="28"/>
          <w:szCs w:val="28"/>
        </w:rPr>
        <w:lastRenderedPageBreak/>
        <w:t>это коллективная форма игры, в процессе которой несколько музыкантов исполнительскими средствами сообща раскрывают художественное содержание произведения. Исполнение в ансамбле предусматривает не только умение играть вместе, важно – чувствовать и исполнять произведение на одном дыхании в одном ключе.</w:t>
      </w:r>
    </w:p>
    <w:p w:rsidR="00EC56F7" w:rsidRPr="00EC56F7" w:rsidRDefault="00EC56F7" w:rsidP="00972BBE">
      <w:pPr>
        <w:widowControl/>
        <w:autoSpaceDE/>
        <w:autoSpaceDN/>
        <w:adjustRightInd/>
        <w:ind w:firstLine="708"/>
        <w:jc w:val="both"/>
        <w:rPr>
          <w:rFonts w:ascii="Times New Roman" w:hAnsi="Times New Roman" w:cs="Times New Roman"/>
          <w:sz w:val="28"/>
          <w:szCs w:val="28"/>
        </w:rPr>
      </w:pPr>
      <w:r w:rsidRPr="00EC56F7">
        <w:rPr>
          <w:rFonts w:ascii="Times New Roman" w:hAnsi="Times New Roman" w:cs="Times New Roman"/>
          <w:sz w:val="28"/>
          <w:szCs w:val="28"/>
        </w:rPr>
        <w:t xml:space="preserve">Важным фактором формирования  ансамбля является подбор участников по близкому исполнительскому уровню и психологической совместимости. А успех ансамбля зависит от работоспособности, исполнительности и ответственности каждого участника ансамбля. </w:t>
      </w:r>
    </w:p>
    <w:p w:rsidR="00EC56F7" w:rsidRPr="00EC56F7" w:rsidRDefault="00EC56F7" w:rsidP="00972BBE">
      <w:pPr>
        <w:widowControl/>
        <w:autoSpaceDE/>
        <w:autoSpaceDN/>
        <w:adjustRightInd/>
        <w:ind w:firstLine="708"/>
        <w:jc w:val="both"/>
        <w:rPr>
          <w:rFonts w:ascii="Times New Roman" w:hAnsi="Times New Roman" w:cs="Times New Roman"/>
          <w:sz w:val="28"/>
          <w:szCs w:val="28"/>
        </w:rPr>
      </w:pPr>
      <w:r w:rsidRPr="00EC56F7">
        <w:rPr>
          <w:rFonts w:ascii="Times New Roman" w:hAnsi="Times New Roman" w:cs="Times New Roman"/>
          <w:sz w:val="28"/>
          <w:szCs w:val="28"/>
        </w:rPr>
        <w:t>Не простой задачей по формированию ансамбля является подбор инструментов. Учитывая слабое оснащение школ инструментарием, выбирать инструменты следует единые по тембру, если есть возможность, то одной фирмы, чтобы они дополняли звучание друг друга.</w:t>
      </w:r>
    </w:p>
    <w:p w:rsidR="00EC56F7" w:rsidRPr="00EC56F7" w:rsidRDefault="00EC56F7" w:rsidP="00972BBE">
      <w:pPr>
        <w:widowControl/>
        <w:autoSpaceDE/>
        <w:autoSpaceDN/>
        <w:adjustRightInd/>
        <w:ind w:firstLine="708"/>
        <w:jc w:val="both"/>
        <w:rPr>
          <w:rFonts w:ascii="Times New Roman" w:hAnsi="Times New Roman" w:cs="Times New Roman"/>
          <w:sz w:val="28"/>
          <w:szCs w:val="28"/>
        </w:rPr>
      </w:pPr>
      <w:r w:rsidRPr="00EC56F7">
        <w:rPr>
          <w:rFonts w:ascii="Times New Roman" w:hAnsi="Times New Roman" w:cs="Times New Roman"/>
          <w:sz w:val="28"/>
          <w:szCs w:val="28"/>
        </w:rPr>
        <w:t xml:space="preserve">Отдельной строкой следует выстраивать в ансамбле работу над партиями. В ансамбле все партии равны, чтобы обеспечить хорошее звучание ансамблевой партитуры желательно добиваться разучивания и исполнения каждой партии на должном уровне. </w:t>
      </w:r>
    </w:p>
    <w:p w:rsidR="00EC56F7" w:rsidRPr="00EC56F7" w:rsidRDefault="00EC56F7" w:rsidP="00972BBE">
      <w:pPr>
        <w:widowControl/>
        <w:autoSpaceDE/>
        <w:autoSpaceDN/>
        <w:adjustRightInd/>
        <w:ind w:firstLine="708"/>
        <w:jc w:val="both"/>
        <w:rPr>
          <w:rFonts w:ascii="Times New Roman" w:hAnsi="Times New Roman" w:cs="Times New Roman"/>
          <w:sz w:val="28"/>
          <w:szCs w:val="28"/>
        </w:rPr>
      </w:pPr>
      <w:r w:rsidRPr="00EC56F7">
        <w:rPr>
          <w:rFonts w:ascii="Times New Roman" w:hAnsi="Times New Roman" w:cs="Times New Roman"/>
          <w:sz w:val="28"/>
          <w:szCs w:val="28"/>
        </w:rPr>
        <w:t xml:space="preserve">Профессиональная игра в ансамбле требует от исполнителя профессиональных качеств в отношении дисциплины ритма и темпа. Игра в ансамбле формирует и развивает мелодический, полифонический, гармонический, и </w:t>
      </w:r>
      <w:proofErr w:type="spellStart"/>
      <w:r w:rsidRPr="00EC56F7">
        <w:rPr>
          <w:rFonts w:ascii="Times New Roman" w:hAnsi="Times New Roman" w:cs="Times New Roman"/>
          <w:sz w:val="28"/>
          <w:szCs w:val="28"/>
        </w:rPr>
        <w:t>тембральный</w:t>
      </w:r>
      <w:proofErr w:type="spellEnd"/>
      <w:r w:rsidRPr="00EC56F7">
        <w:rPr>
          <w:rFonts w:ascii="Times New Roman" w:hAnsi="Times New Roman" w:cs="Times New Roman"/>
          <w:sz w:val="28"/>
          <w:szCs w:val="28"/>
        </w:rPr>
        <w:t xml:space="preserve"> слух, помогает исполнителю добиваться  уверенности и стабильности в исполнении музыкальных произведений.</w:t>
      </w:r>
    </w:p>
    <w:p w:rsidR="00EC56F7" w:rsidRPr="00EC56F7" w:rsidRDefault="00EC56F7" w:rsidP="00972BBE">
      <w:pPr>
        <w:widowControl/>
        <w:autoSpaceDE/>
        <w:autoSpaceDN/>
        <w:adjustRightInd/>
        <w:ind w:firstLine="708"/>
        <w:jc w:val="both"/>
        <w:rPr>
          <w:rFonts w:ascii="Times New Roman" w:hAnsi="Times New Roman" w:cs="Times New Roman"/>
          <w:sz w:val="28"/>
          <w:szCs w:val="28"/>
        </w:rPr>
      </w:pPr>
      <w:r w:rsidRPr="00EC56F7">
        <w:rPr>
          <w:rFonts w:ascii="Times New Roman" w:hAnsi="Times New Roman" w:cs="Times New Roman"/>
          <w:sz w:val="28"/>
          <w:szCs w:val="28"/>
        </w:rPr>
        <w:t xml:space="preserve">Поэтому правильно научить учащихся распределять работу над музыкальным произведением в ансамбле – очень важное и ответственное дело. Это помогает экономить время на разучивание  партий и добиваться желаемых результатов при исполнении ансамбля. Как правило, эта работа делится на несколько этапов, а именно: </w:t>
      </w:r>
    </w:p>
    <w:p w:rsidR="00EC56F7" w:rsidRPr="00EC56F7" w:rsidRDefault="00EC56F7" w:rsidP="00972BBE">
      <w:pPr>
        <w:widowControl/>
        <w:numPr>
          <w:ilvl w:val="1"/>
          <w:numId w:val="22"/>
        </w:numPr>
        <w:autoSpaceDE/>
        <w:autoSpaceDN/>
        <w:adjustRightInd/>
        <w:jc w:val="both"/>
        <w:rPr>
          <w:rFonts w:ascii="Times New Roman" w:hAnsi="Times New Roman" w:cs="Times New Roman"/>
          <w:sz w:val="28"/>
          <w:szCs w:val="28"/>
        </w:rPr>
      </w:pPr>
      <w:r w:rsidRPr="00EC56F7">
        <w:rPr>
          <w:rFonts w:ascii="Times New Roman" w:hAnsi="Times New Roman" w:cs="Times New Roman"/>
          <w:sz w:val="28"/>
          <w:szCs w:val="28"/>
        </w:rPr>
        <w:t>в общих чертах знакомство с произведением, его автором, эпохой, в которой жил композитор, и историей создания сочинения;</w:t>
      </w:r>
    </w:p>
    <w:p w:rsidR="00EC56F7" w:rsidRPr="00EC56F7" w:rsidRDefault="00EC56F7" w:rsidP="00972BBE">
      <w:pPr>
        <w:widowControl/>
        <w:numPr>
          <w:ilvl w:val="1"/>
          <w:numId w:val="22"/>
        </w:numPr>
        <w:autoSpaceDE/>
        <w:autoSpaceDN/>
        <w:adjustRightInd/>
        <w:jc w:val="both"/>
        <w:rPr>
          <w:rFonts w:ascii="Times New Roman" w:hAnsi="Times New Roman" w:cs="Times New Roman"/>
          <w:sz w:val="28"/>
          <w:szCs w:val="28"/>
        </w:rPr>
      </w:pPr>
      <w:r w:rsidRPr="00EC56F7">
        <w:rPr>
          <w:rFonts w:ascii="Times New Roman" w:hAnsi="Times New Roman" w:cs="Times New Roman"/>
          <w:sz w:val="28"/>
          <w:szCs w:val="28"/>
        </w:rPr>
        <w:t>тщательная проработка текста, его фактуры, штрихов, ритма, определение аппликатуры и приёмов игры, умение проследить за взаимосвязью отдельных музыкальных построений, фраз, частей, обратить внимание на кульминацию, ровность темпа, агогические отклонения;</w:t>
      </w:r>
    </w:p>
    <w:p w:rsidR="00EC56F7" w:rsidRPr="00EC56F7" w:rsidRDefault="00EC56F7" w:rsidP="00972BBE">
      <w:pPr>
        <w:widowControl/>
        <w:numPr>
          <w:ilvl w:val="1"/>
          <w:numId w:val="22"/>
        </w:numPr>
        <w:autoSpaceDE/>
        <w:autoSpaceDN/>
        <w:adjustRightInd/>
        <w:jc w:val="both"/>
        <w:rPr>
          <w:rFonts w:ascii="Times New Roman" w:hAnsi="Times New Roman" w:cs="Times New Roman"/>
          <w:sz w:val="28"/>
          <w:szCs w:val="28"/>
        </w:rPr>
      </w:pPr>
      <w:r w:rsidRPr="00EC56F7">
        <w:rPr>
          <w:rFonts w:ascii="Times New Roman" w:hAnsi="Times New Roman" w:cs="Times New Roman"/>
          <w:sz w:val="28"/>
          <w:szCs w:val="28"/>
        </w:rPr>
        <w:t>стремление к воплощению авторского замысла, выявлению художественного образа. А именно: проанализировать структуру произведения, его драматургию, стилевые и жанровые особенности;</w:t>
      </w:r>
    </w:p>
    <w:p w:rsidR="00EC56F7" w:rsidRPr="00EC56F7" w:rsidRDefault="00EC56F7" w:rsidP="00972BBE">
      <w:pPr>
        <w:widowControl/>
        <w:numPr>
          <w:ilvl w:val="1"/>
          <w:numId w:val="22"/>
        </w:numPr>
        <w:autoSpaceDE/>
        <w:autoSpaceDN/>
        <w:adjustRightInd/>
        <w:jc w:val="both"/>
        <w:rPr>
          <w:rFonts w:ascii="Times New Roman" w:hAnsi="Times New Roman" w:cs="Times New Roman"/>
          <w:sz w:val="28"/>
          <w:szCs w:val="28"/>
        </w:rPr>
      </w:pPr>
      <w:r w:rsidRPr="00EC56F7">
        <w:rPr>
          <w:rFonts w:ascii="Times New Roman" w:hAnsi="Times New Roman" w:cs="Times New Roman"/>
          <w:sz w:val="28"/>
          <w:szCs w:val="28"/>
        </w:rPr>
        <w:t>в тесной связи со становление образа решаются такие задачи, как тщательная отработка нужных приёмов звукоизвлечения, поиск звуковых красок, уточнение динамических оттенков;</w:t>
      </w:r>
    </w:p>
    <w:p w:rsidR="00EC56F7" w:rsidRPr="00EC56F7" w:rsidRDefault="00EC56F7" w:rsidP="00972BBE">
      <w:pPr>
        <w:widowControl/>
        <w:numPr>
          <w:ilvl w:val="1"/>
          <w:numId w:val="22"/>
        </w:numPr>
        <w:autoSpaceDE/>
        <w:autoSpaceDN/>
        <w:adjustRightInd/>
        <w:jc w:val="both"/>
        <w:rPr>
          <w:rFonts w:ascii="Times New Roman" w:hAnsi="Times New Roman" w:cs="Times New Roman"/>
          <w:sz w:val="28"/>
          <w:szCs w:val="28"/>
        </w:rPr>
      </w:pPr>
      <w:r w:rsidRPr="00EC56F7">
        <w:rPr>
          <w:rFonts w:ascii="Times New Roman" w:hAnsi="Times New Roman" w:cs="Times New Roman"/>
          <w:sz w:val="28"/>
          <w:szCs w:val="28"/>
        </w:rPr>
        <w:t>сложный и важный момент, требующий выдержки, понимания, и терпения – обыгрывание произведения, вживание в его художественный образ. Это закрепление достигнутых задач, и продолжение совершенствования. Это момент и психологической подготовки к исполнению произведения в сценических условиях.</w:t>
      </w:r>
    </w:p>
    <w:p w:rsidR="00EC56F7" w:rsidRPr="00EC56F7" w:rsidRDefault="00EC56F7" w:rsidP="00972BBE">
      <w:pPr>
        <w:widowControl/>
        <w:autoSpaceDE/>
        <w:autoSpaceDN/>
        <w:adjustRightInd/>
        <w:ind w:firstLine="708"/>
        <w:jc w:val="both"/>
        <w:rPr>
          <w:rFonts w:ascii="Times New Roman" w:hAnsi="Times New Roman" w:cs="Times New Roman"/>
          <w:sz w:val="28"/>
          <w:szCs w:val="28"/>
        </w:rPr>
      </w:pPr>
      <w:r w:rsidRPr="00EC56F7">
        <w:rPr>
          <w:rFonts w:ascii="Times New Roman" w:hAnsi="Times New Roman" w:cs="Times New Roman"/>
          <w:sz w:val="28"/>
          <w:szCs w:val="28"/>
        </w:rPr>
        <w:lastRenderedPageBreak/>
        <w:t>Нельзя забывать о значении подбора репертуара, который является залогом хорошего результата в работе с ансамблем. Выбор репертуара должен учитывать индивидуальные способности учащихся, их возможности, реализовывать навыки и технические умения, приобретённые в классе специальности.</w:t>
      </w:r>
    </w:p>
    <w:p w:rsidR="00EC56F7" w:rsidRPr="00EC56F7" w:rsidRDefault="00EC56F7" w:rsidP="00972BBE">
      <w:pPr>
        <w:widowControl/>
        <w:autoSpaceDE/>
        <w:autoSpaceDN/>
        <w:adjustRightInd/>
        <w:ind w:firstLine="708"/>
        <w:jc w:val="both"/>
        <w:rPr>
          <w:rFonts w:ascii="Times New Roman" w:hAnsi="Times New Roman" w:cs="Times New Roman"/>
          <w:sz w:val="28"/>
          <w:szCs w:val="28"/>
        </w:rPr>
      </w:pPr>
      <w:r w:rsidRPr="00EC56F7">
        <w:rPr>
          <w:rFonts w:ascii="Times New Roman" w:hAnsi="Times New Roman" w:cs="Times New Roman"/>
          <w:sz w:val="28"/>
          <w:szCs w:val="28"/>
        </w:rPr>
        <w:t xml:space="preserve">В использовании переложений для ансамбля </w:t>
      </w:r>
      <w:r>
        <w:rPr>
          <w:rFonts w:ascii="Times New Roman" w:hAnsi="Times New Roman" w:cs="Times New Roman"/>
          <w:sz w:val="28"/>
          <w:szCs w:val="28"/>
        </w:rPr>
        <w:t xml:space="preserve">духовых инструментов, </w:t>
      </w:r>
      <w:r w:rsidRPr="00EC56F7">
        <w:rPr>
          <w:rFonts w:ascii="Times New Roman" w:hAnsi="Times New Roman" w:cs="Times New Roman"/>
          <w:sz w:val="28"/>
          <w:szCs w:val="28"/>
        </w:rPr>
        <w:t>убедившись в том, что произведение доступно ансамблю по содержанию и фактуре, нужно подумать над тем, могут ли тембровые краски данного ансамбля органично и наиболее полно передать краски оригинального произведения.</w:t>
      </w:r>
    </w:p>
    <w:p w:rsidR="00EC56F7" w:rsidRPr="00EC56F7" w:rsidRDefault="00EC56F7" w:rsidP="00972BBE">
      <w:pPr>
        <w:widowControl/>
        <w:rPr>
          <w:rFonts w:ascii="Times New Roman" w:hAnsi="Times New Roman" w:cs="Times New Roman"/>
          <w:sz w:val="28"/>
          <w:szCs w:val="28"/>
        </w:rPr>
      </w:pPr>
    </w:p>
    <w:p w:rsidR="00EC56F7" w:rsidRPr="00EC56F7" w:rsidRDefault="00EC56F7" w:rsidP="00972BBE">
      <w:pPr>
        <w:widowControl/>
        <w:rPr>
          <w:rFonts w:ascii="Times New Roman" w:eastAsia="Calibri" w:hAnsi="Times New Roman" w:cs="Times New Roman"/>
          <w:b/>
          <w:bCs/>
          <w:i/>
          <w:iCs/>
          <w:color w:val="00000A"/>
          <w:sz w:val="28"/>
          <w:szCs w:val="28"/>
          <w:lang w:eastAsia="en-US"/>
        </w:rPr>
      </w:pPr>
      <w:r w:rsidRPr="00EC56F7">
        <w:rPr>
          <w:rFonts w:ascii="Times New Roman" w:eastAsia="Calibri" w:hAnsi="Times New Roman" w:cs="Times New Roman"/>
          <w:b/>
          <w:bCs/>
          <w:i/>
          <w:iCs/>
          <w:color w:val="00000A"/>
          <w:sz w:val="28"/>
          <w:szCs w:val="28"/>
          <w:lang w:eastAsia="en-US"/>
        </w:rPr>
        <w:t>2. Рекомендации по организации самостоятельной работы обучающихся</w:t>
      </w:r>
    </w:p>
    <w:p w:rsidR="00EC56F7" w:rsidRPr="00EC56F7" w:rsidRDefault="00EC56F7" w:rsidP="00972BBE">
      <w:pPr>
        <w:widowControl/>
        <w:autoSpaceDE/>
        <w:autoSpaceDN/>
        <w:adjustRightInd/>
        <w:ind w:firstLine="708"/>
        <w:jc w:val="both"/>
        <w:rPr>
          <w:rFonts w:ascii="Times New Roman" w:hAnsi="Times New Roman" w:cs="Times New Roman"/>
          <w:sz w:val="28"/>
          <w:szCs w:val="28"/>
        </w:rPr>
      </w:pPr>
      <w:r w:rsidRPr="00EC56F7">
        <w:rPr>
          <w:rFonts w:ascii="Times New Roman" w:hAnsi="Times New Roman" w:cs="Times New Roman"/>
          <w:sz w:val="28"/>
          <w:szCs w:val="28"/>
        </w:rPr>
        <w:t>При планировании внеаудиторных занятий, нужно помнить, что у детей есть ещё и общеобразовательная школа, и предмет «Специальность», которые требуют подготовки домашних заданий. Поэтому задачи перед учащимися при разучивании ансамбля, нужно ставить конкретные и реально выполнимые, не спеша, но продуманно двигаться к намеченному результату. Планирование домашних занятий преподавателем происходит на каждом уроке и записывается в дневник ученика. В классе ансамбля начинают заниматься учащиеся с четвертого класса по восьмилетней системе образования и со второго по пятилетней. То есть уже достаточно сформировавшиеся исполнители, поэтому нужно добиваться и помогать, участникам ансамбля самим планировать домашнюю работу, правильно оценивать степень её завершённости и подготовки. От этого зависит качество и успех всего ансамбля.</w:t>
      </w:r>
    </w:p>
    <w:p w:rsidR="00EC56F7" w:rsidRPr="00EC56F7" w:rsidRDefault="00EC56F7" w:rsidP="00972BBE">
      <w:pPr>
        <w:widowControl/>
        <w:autoSpaceDE/>
        <w:autoSpaceDN/>
        <w:adjustRightInd/>
        <w:ind w:firstLine="708"/>
        <w:jc w:val="both"/>
        <w:rPr>
          <w:rFonts w:ascii="Times New Roman" w:hAnsi="Times New Roman" w:cs="Times New Roman"/>
          <w:sz w:val="28"/>
          <w:szCs w:val="28"/>
        </w:rPr>
      </w:pPr>
      <w:r w:rsidRPr="00EC56F7">
        <w:rPr>
          <w:rFonts w:ascii="Times New Roman" w:hAnsi="Times New Roman" w:cs="Times New Roman"/>
          <w:sz w:val="28"/>
          <w:szCs w:val="28"/>
        </w:rPr>
        <w:t>Одним из интересных моментов в работе над ансамблем является выбор сценического образа. Подбор костюмов и аксессуаров к исполняемому произведению помогает еще глубже понять художественный образ исполняемой музыки и развивает умение перевоплощения и артистизм.</w:t>
      </w:r>
    </w:p>
    <w:p w:rsidR="00EC56F7" w:rsidRPr="00EC56F7" w:rsidRDefault="00EC56F7" w:rsidP="00972BBE">
      <w:pPr>
        <w:widowControl/>
        <w:autoSpaceDE/>
        <w:autoSpaceDN/>
        <w:adjustRightInd/>
        <w:ind w:firstLine="708"/>
        <w:jc w:val="both"/>
        <w:rPr>
          <w:rFonts w:ascii="Times New Roman" w:hAnsi="Times New Roman" w:cs="Times New Roman"/>
          <w:sz w:val="28"/>
          <w:szCs w:val="28"/>
        </w:rPr>
      </w:pPr>
      <w:r w:rsidRPr="00EC56F7">
        <w:rPr>
          <w:rFonts w:ascii="Times New Roman" w:hAnsi="Times New Roman" w:cs="Times New Roman"/>
          <w:sz w:val="28"/>
          <w:szCs w:val="28"/>
        </w:rPr>
        <w:t xml:space="preserve">Несомненно, важным этапом формирования ансамбля является показ программы на учебных концертах, где оттачиваются и формируются профессиональные исполнительские навыки. </w:t>
      </w:r>
    </w:p>
    <w:p w:rsidR="00972BBE" w:rsidRPr="006539A0" w:rsidRDefault="00EC56F7" w:rsidP="006539A0">
      <w:pPr>
        <w:widowControl/>
        <w:autoSpaceDE/>
        <w:autoSpaceDN/>
        <w:adjustRightInd/>
        <w:ind w:firstLine="708"/>
        <w:jc w:val="both"/>
        <w:rPr>
          <w:rFonts w:ascii="Times New Roman" w:hAnsi="Times New Roman" w:cs="Times New Roman"/>
          <w:sz w:val="28"/>
          <w:szCs w:val="28"/>
        </w:rPr>
      </w:pPr>
      <w:r w:rsidRPr="00EC56F7">
        <w:rPr>
          <w:rFonts w:ascii="Times New Roman" w:hAnsi="Times New Roman" w:cs="Times New Roman"/>
          <w:sz w:val="28"/>
          <w:szCs w:val="28"/>
        </w:rPr>
        <w:t>Сформулированные задачи желательно ставить перед учащимися всех классов исходя из индивидуальных особенностей коллективов, и той исполнительской программы, которая находится в работе в данный период обучения, тогда игра в ансамбле бу</w:t>
      </w:r>
      <w:r>
        <w:rPr>
          <w:rFonts w:ascii="Times New Roman" w:hAnsi="Times New Roman" w:cs="Times New Roman"/>
          <w:sz w:val="28"/>
          <w:szCs w:val="28"/>
        </w:rPr>
        <w:t>дет интересной и увлекательной.</w:t>
      </w:r>
    </w:p>
    <w:p w:rsidR="00AE2638" w:rsidRDefault="00AE2638" w:rsidP="00972BBE">
      <w:pPr>
        <w:pStyle w:val="Body1"/>
        <w:tabs>
          <w:tab w:val="left" w:pos="0"/>
        </w:tabs>
        <w:jc w:val="both"/>
        <w:rPr>
          <w:rFonts w:ascii="Times New Roman" w:hAnsi="Times New Roman"/>
          <w:b/>
          <w:sz w:val="28"/>
          <w:szCs w:val="28"/>
          <w:lang w:val="ru-RU"/>
        </w:rPr>
      </w:pPr>
    </w:p>
    <w:p w:rsidR="00AE2638" w:rsidRDefault="00AE2638" w:rsidP="00972BBE">
      <w:pPr>
        <w:pStyle w:val="Body1"/>
        <w:tabs>
          <w:tab w:val="left" w:pos="0"/>
        </w:tabs>
        <w:jc w:val="both"/>
        <w:rPr>
          <w:rFonts w:ascii="Times New Roman" w:hAnsi="Times New Roman"/>
          <w:b/>
          <w:sz w:val="28"/>
          <w:szCs w:val="28"/>
          <w:lang w:val="ru-RU"/>
        </w:rPr>
      </w:pPr>
    </w:p>
    <w:p w:rsidR="006539A0" w:rsidRDefault="00EC56F7" w:rsidP="00972BBE">
      <w:pPr>
        <w:pStyle w:val="Body1"/>
        <w:tabs>
          <w:tab w:val="left" w:pos="0"/>
        </w:tabs>
        <w:jc w:val="both"/>
        <w:rPr>
          <w:rFonts w:ascii="Times New Roman" w:hAnsi="Times New Roman"/>
          <w:b/>
          <w:color w:val="auto"/>
          <w:sz w:val="28"/>
          <w:szCs w:val="28"/>
          <w:lang w:val="ru-RU"/>
        </w:rPr>
      </w:pPr>
      <w:r>
        <w:rPr>
          <w:rFonts w:ascii="Times New Roman" w:hAnsi="Times New Roman"/>
          <w:b/>
          <w:color w:val="auto"/>
          <w:sz w:val="28"/>
          <w:szCs w:val="28"/>
        </w:rPr>
        <w:t>VI</w:t>
      </w:r>
      <w:r>
        <w:rPr>
          <w:rFonts w:ascii="Times New Roman" w:hAnsi="Times New Roman"/>
          <w:b/>
          <w:color w:val="auto"/>
          <w:sz w:val="28"/>
          <w:szCs w:val="28"/>
          <w:lang w:val="ru-RU"/>
        </w:rPr>
        <w:t>. СПИСКИ НОТНОЙ И МЕТОДИЧЕСКОЙ ЛИТЕРАТУРЫ</w:t>
      </w:r>
    </w:p>
    <w:p w:rsidR="000A0249" w:rsidRDefault="000A0249" w:rsidP="00972BBE">
      <w:pPr>
        <w:pStyle w:val="Body1"/>
        <w:tabs>
          <w:tab w:val="left" w:pos="0"/>
        </w:tabs>
        <w:jc w:val="both"/>
        <w:rPr>
          <w:rFonts w:ascii="Times New Roman" w:hAnsi="Times New Roman"/>
          <w:b/>
          <w:color w:val="auto"/>
          <w:sz w:val="28"/>
          <w:szCs w:val="28"/>
          <w:lang w:val="ru-RU"/>
        </w:rPr>
      </w:pPr>
    </w:p>
    <w:tbl>
      <w:tblPr>
        <w:tblStyle w:val="a7"/>
        <w:tblW w:w="0" w:type="auto"/>
        <w:tblLook w:val="04A0"/>
      </w:tblPr>
      <w:tblGrid>
        <w:gridCol w:w="675"/>
        <w:gridCol w:w="8896"/>
      </w:tblGrid>
      <w:tr w:rsidR="006539A0" w:rsidTr="006539A0">
        <w:tc>
          <w:tcPr>
            <w:tcW w:w="675" w:type="dxa"/>
          </w:tcPr>
          <w:p w:rsidR="006539A0" w:rsidRPr="00BA5134" w:rsidRDefault="00BA5134" w:rsidP="00BA5134">
            <w:pPr>
              <w:pStyle w:val="Body1"/>
              <w:tabs>
                <w:tab w:val="left" w:pos="0"/>
              </w:tabs>
              <w:jc w:val="center"/>
              <w:rPr>
                <w:rFonts w:ascii="Times New Roman" w:hAnsi="Times New Roman"/>
                <w:color w:val="auto"/>
                <w:sz w:val="28"/>
                <w:szCs w:val="28"/>
                <w:lang w:val="ru-RU"/>
              </w:rPr>
            </w:pPr>
            <w:r w:rsidRPr="00BA5134">
              <w:rPr>
                <w:rFonts w:ascii="Times New Roman" w:hAnsi="Times New Roman"/>
                <w:color w:val="auto"/>
                <w:sz w:val="28"/>
                <w:szCs w:val="28"/>
                <w:lang w:val="ru-RU"/>
              </w:rPr>
              <w:t>1.</w:t>
            </w:r>
          </w:p>
        </w:tc>
        <w:tc>
          <w:tcPr>
            <w:tcW w:w="8896" w:type="dxa"/>
          </w:tcPr>
          <w:p w:rsidR="006539A0" w:rsidRDefault="006539A0" w:rsidP="006539A0">
            <w:pPr>
              <w:widowControl/>
              <w:suppressAutoHyphens/>
              <w:autoSpaceDE/>
              <w:autoSpaceDN/>
              <w:adjustRightInd/>
              <w:ind w:left="19"/>
              <w:jc w:val="both"/>
              <w:rPr>
                <w:rFonts w:ascii="Times New Roman" w:hAnsi="Times New Roman" w:cs="Times New Roman"/>
                <w:sz w:val="28"/>
                <w:szCs w:val="28"/>
              </w:rPr>
            </w:pPr>
            <w:r w:rsidRPr="00F01B3B">
              <w:rPr>
                <w:rFonts w:ascii="Times New Roman" w:hAnsi="Times New Roman" w:cs="Times New Roman"/>
                <w:sz w:val="28"/>
                <w:szCs w:val="28"/>
              </w:rPr>
              <w:t>А.Лобанов</w:t>
            </w:r>
            <w:r w:rsidRPr="00F01B3B">
              <w:rPr>
                <w:rFonts w:ascii="Times New Roman" w:hAnsi="Times New Roman" w:cs="Times New Roman"/>
                <w:sz w:val="28"/>
                <w:szCs w:val="28"/>
              </w:rPr>
              <w:tab/>
              <w:t>Пьесы для ансамблей медных духовых инструментов.</w:t>
            </w:r>
          </w:p>
          <w:p w:rsidR="006539A0" w:rsidRPr="006539A0" w:rsidRDefault="006539A0" w:rsidP="006539A0">
            <w:pPr>
              <w:widowControl/>
              <w:suppressAutoHyphens/>
              <w:autoSpaceDE/>
              <w:autoSpaceDN/>
              <w:adjustRightInd/>
              <w:ind w:left="19"/>
              <w:jc w:val="both"/>
              <w:rPr>
                <w:rFonts w:ascii="Times New Roman" w:hAnsi="Times New Roman" w:cs="Times New Roman"/>
                <w:sz w:val="28"/>
                <w:szCs w:val="28"/>
              </w:rPr>
            </w:pPr>
            <w:r w:rsidRPr="00F01B3B">
              <w:rPr>
                <w:rFonts w:ascii="Times New Roman" w:hAnsi="Times New Roman" w:cs="Times New Roman"/>
                <w:sz w:val="28"/>
                <w:szCs w:val="28"/>
              </w:rPr>
              <w:t xml:space="preserve">С.-П."Композитор" </w:t>
            </w:r>
            <w:r w:rsidRPr="00F01B3B">
              <w:rPr>
                <w:rFonts w:ascii="Times New Roman" w:hAnsi="Times New Roman" w:cs="Times New Roman"/>
                <w:sz w:val="28"/>
                <w:szCs w:val="28"/>
              </w:rPr>
              <w:tab/>
              <w:t>2004</w:t>
            </w:r>
          </w:p>
        </w:tc>
      </w:tr>
      <w:tr w:rsidR="006539A0" w:rsidTr="006539A0">
        <w:tc>
          <w:tcPr>
            <w:tcW w:w="675" w:type="dxa"/>
          </w:tcPr>
          <w:p w:rsidR="006539A0" w:rsidRPr="00BA5134" w:rsidRDefault="00BA5134" w:rsidP="00BA5134">
            <w:pPr>
              <w:pStyle w:val="Body1"/>
              <w:tabs>
                <w:tab w:val="left" w:pos="0"/>
              </w:tabs>
              <w:jc w:val="center"/>
              <w:rPr>
                <w:rFonts w:ascii="Times New Roman" w:hAnsi="Times New Roman"/>
                <w:color w:val="auto"/>
                <w:sz w:val="28"/>
                <w:szCs w:val="28"/>
                <w:lang w:val="ru-RU"/>
              </w:rPr>
            </w:pPr>
            <w:r w:rsidRPr="00BA5134">
              <w:rPr>
                <w:rFonts w:ascii="Times New Roman" w:hAnsi="Times New Roman"/>
                <w:color w:val="auto"/>
                <w:sz w:val="28"/>
                <w:szCs w:val="28"/>
                <w:lang w:val="ru-RU"/>
              </w:rPr>
              <w:t>2.</w:t>
            </w:r>
          </w:p>
        </w:tc>
        <w:tc>
          <w:tcPr>
            <w:tcW w:w="8896" w:type="dxa"/>
          </w:tcPr>
          <w:p w:rsidR="006539A0" w:rsidRPr="00F01B3B" w:rsidRDefault="00BA5134" w:rsidP="006539A0">
            <w:pPr>
              <w:widowControl/>
              <w:suppressAutoHyphens/>
              <w:autoSpaceDE/>
              <w:autoSpaceDN/>
              <w:adjustRightInd/>
              <w:jc w:val="both"/>
              <w:rPr>
                <w:rFonts w:ascii="Times New Roman" w:hAnsi="Times New Roman" w:cs="Times New Roman"/>
                <w:sz w:val="28"/>
                <w:szCs w:val="28"/>
              </w:rPr>
            </w:pPr>
            <w:proofErr w:type="spellStart"/>
            <w:r w:rsidRPr="00F01B3B">
              <w:rPr>
                <w:rFonts w:ascii="Times New Roman" w:hAnsi="Times New Roman" w:cs="Times New Roman"/>
                <w:sz w:val="28"/>
                <w:szCs w:val="28"/>
              </w:rPr>
              <w:t>Г.Страутман</w:t>
            </w:r>
            <w:proofErr w:type="spellEnd"/>
            <w:r w:rsidRPr="00F01B3B">
              <w:rPr>
                <w:rFonts w:ascii="Times New Roman" w:hAnsi="Times New Roman" w:cs="Times New Roman"/>
                <w:sz w:val="28"/>
                <w:szCs w:val="28"/>
              </w:rPr>
              <w:tab/>
              <w:t>Популярная русская классика</w:t>
            </w:r>
            <w:r>
              <w:rPr>
                <w:rFonts w:ascii="Times New Roman" w:hAnsi="Times New Roman" w:cs="Times New Roman"/>
                <w:sz w:val="28"/>
                <w:szCs w:val="28"/>
              </w:rPr>
              <w:t xml:space="preserve"> С.-П."Композитор" </w:t>
            </w:r>
            <w:r w:rsidRPr="00F01B3B">
              <w:rPr>
                <w:rFonts w:ascii="Times New Roman" w:hAnsi="Times New Roman" w:cs="Times New Roman"/>
                <w:sz w:val="28"/>
                <w:szCs w:val="28"/>
              </w:rPr>
              <w:t>2000</w:t>
            </w:r>
          </w:p>
        </w:tc>
      </w:tr>
      <w:tr w:rsidR="000A0249" w:rsidTr="006539A0">
        <w:tc>
          <w:tcPr>
            <w:tcW w:w="675" w:type="dxa"/>
          </w:tcPr>
          <w:p w:rsidR="000A0249" w:rsidRPr="00BA5134" w:rsidRDefault="000A0249" w:rsidP="00E15C9B">
            <w:pPr>
              <w:pStyle w:val="Body1"/>
              <w:tabs>
                <w:tab w:val="left" w:pos="0"/>
              </w:tabs>
              <w:jc w:val="center"/>
              <w:rPr>
                <w:rFonts w:ascii="Times New Roman" w:hAnsi="Times New Roman"/>
                <w:color w:val="auto"/>
                <w:sz w:val="28"/>
                <w:szCs w:val="28"/>
                <w:lang w:val="ru-RU"/>
              </w:rPr>
            </w:pPr>
            <w:r>
              <w:rPr>
                <w:rFonts w:ascii="Times New Roman" w:hAnsi="Times New Roman"/>
                <w:color w:val="auto"/>
                <w:sz w:val="28"/>
                <w:szCs w:val="28"/>
                <w:lang w:val="ru-RU"/>
              </w:rPr>
              <w:t>3.</w:t>
            </w:r>
          </w:p>
        </w:tc>
        <w:tc>
          <w:tcPr>
            <w:tcW w:w="8896" w:type="dxa"/>
          </w:tcPr>
          <w:p w:rsidR="000A0249" w:rsidRPr="00F01B3B" w:rsidRDefault="000A0249" w:rsidP="000A0249">
            <w:pPr>
              <w:tabs>
                <w:tab w:val="left" w:pos="885"/>
              </w:tabs>
              <w:jc w:val="center"/>
              <w:rPr>
                <w:rFonts w:ascii="Times New Roman" w:hAnsi="Times New Roman" w:cs="Times New Roman"/>
                <w:sz w:val="28"/>
                <w:szCs w:val="28"/>
              </w:rPr>
            </w:pPr>
            <w:r w:rsidRPr="00F01B3B">
              <w:rPr>
                <w:rFonts w:ascii="Times New Roman" w:hAnsi="Times New Roman" w:cs="Times New Roman"/>
                <w:sz w:val="28"/>
                <w:szCs w:val="28"/>
              </w:rPr>
              <w:t>А.Семенов</w:t>
            </w:r>
            <w:r w:rsidRPr="00F01B3B">
              <w:rPr>
                <w:rFonts w:ascii="Times New Roman" w:hAnsi="Times New Roman" w:cs="Times New Roman"/>
                <w:sz w:val="28"/>
                <w:szCs w:val="28"/>
              </w:rPr>
              <w:tab/>
              <w:t>Ансамбли для</w:t>
            </w:r>
            <w:r>
              <w:rPr>
                <w:rFonts w:ascii="Times New Roman" w:hAnsi="Times New Roman" w:cs="Times New Roman"/>
                <w:sz w:val="28"/>
                <w:szCs w:val="28"/>
              </w:rPr>
              <w:t xml:space="preserve"> духовых инструментов. </w:t>
            </w:r>
            <w:r>
              <w:rPr>
                <w:rFonts w:ascii="Times New Roman" w:hAnsi="Times New Roman" w:cs="Times New Roman"/>
                <w:sz w:val="28"/>
                <w:szCs w:val="28"/>
              </w:rPr>
              <w:tab/>
              <w:t>М."Музыка"</w:t>
            </w:r>
            <w:r w:rsidRPr="00F01B3B">
              <w:rPr>
                <w:rFonts w:ascii="Times New Roman" w:hAnsi="Times New Roman" w:cs="Times New Roman"/>
                <w:sz w:val="28"/>
                <w:szCs w:val="28"/>
              </w:rPr>
              <w:t>2012</w:t>
            </w:r>
            <w:r w:rsidRPr="00EC56F7">
              <w:rPr>
                <w:rFonts w:ascii="Times New Roman" w:hAnsi="Times New Roman" w:cs="Times New Roman"/>
                <w:sz w:val="24"/>
                <w:szCs w:val="24"/>
              </w:rPr>
              <w:t xml:space="preserve"> </w:t>
            </w:r>
          </w:p>
        </w:tc>
      </w:tr>
      <w:tr w:rsidR="000A0249" w:rsidTr="006539A0">
        <w:tc>
          <w:tcPr>
            <w:tcW w:w="675" w:type="dxa"/>
          </w:tcPr>
          <w:p w:rsidR="000A0249" w:rsidRPr="00BA5134" w:rsidRDefault="000A0249" w:rsidP="00BA5134">
            <w:pPr>
              <w:pStyle w:val="Body1"/>
              <w:tabs>
                <w:tab w:val="left" w:pos="0"/>
              </w:tabs>
              <w:jc w:val="center"/>
              <w:rPr>
                <w:rFonts w:ascii="Times New Roman" w:hAnsi="Times New Roman"/>
                <w:color w:val="auto"/>
                <w:sz w:val="28"/>
                <w:szCs w:val="28"/>
                <w:lang w:val="ru-RU"/>
              </w:rPr>
            </w:pPr>
            <w:r w:rsidRPr="00BA5134">
              <w:rPr>
                <w:rFonts w:ascii="Times New Roman" w:hAnsi="Times New Roman"/>
                <w:color w:val="auto"/>
                <w:sz w:val="28"/>
                <w:szCs w:val="28"/>
                <w:lang w:val="ru-RU"/>
              </w:rPr>
              <w:lastRenderedPageBreak/>
              <w:t>4.</w:t>
            </w:r>
          </w:p>
        </w:tc>
        <w:tc>
          <w:tcPr>
            <w:tcW w:w="8896" w:type="dxa"/>
          </w:tcPr>
          <w:p w:rsidR="000A0249" w:rsidRPr="00F01B3B" w:rsidRDefault="000A0249" w:rsidP="006539A0">
            <w:pPr>
              <w:widowControl/>
              <w:suppressAutoHyphens/>
              <w:autoSpaceDE/>
              <w:autoSpaceDN/>
              <w:adjustRightInd/>
              <w:jc w:val="both"/>
              <w:rPr>
                <w:rFonts w:ascii="Times New Roman" w:hAnsi="Times New Roman" w:cs="Times New Roman"/>
                <w:sz w:val="28"/>
                <w:szCs w:val="28"/>
              </w:rPr>
            </w:pPr>
            <w:proofErr w:type="spellStart"/>
            <w:r w:rsidRPr="00F01B3B">
              <w:rPr>
                <w:rFonts w:ascii="Times New Roman" w:hAnsi="Times New Roman" w:cs="Times New Roman"/>
                <w:sz w:val="28"/>
                <w:szCs w:val="28"/>
              </w:rPr>
              <w:t>А.Р</w:t>
            </w:r>
            <w:r>
              <w:rPr>
                <w:rFonts w:ascii="Times New Roman" w:hAnsi="Times New Roman" w:cs="Times New Roman"/>
                <w:sz w:val="28"/>
                <w:szCs w:val="28"/>
              </w:rPr>
              <w:t>ивчун</w:t>
            </w:r>
            <w:proofErr w:type="spellEnd"/>
            <w:r>
              <w:rPr>
                <w:rFonts w:ascii="Times New Roman" w:hAnsi="Times New Roman" w:cs="Times New Roman"/>
                <w:sz w:val="28"/>
                <w:szCs w:val="28"/>
              </w:rPr>
              <w:tab/>
              <w:t>Сборник классических пьес для ансамблей духовых инструментов</w:t>
            </w:r>
            <w:r w:rsidRPr="00F01B3B">
              <w:rPr>
                <w:rFonts w:ascii="Times New Roman" w:hAnsi="Times New Roman" w:cs="Times New Roman"/>
                <w:sz w:val="28"/>
                <w:szCs w:val="28"/>
              </w:rPr>
              <w:t xml:space="preserve"> Москва</w:t>
            </w:r>
            <w:r w:rsidRPr="00F01B3B">
              <w:rPr>
                <w:rFonts w:ascii="Times New Roman" w:hAnsi="Times New Roman" w:cs="Times New Roman"/>
                <w:sz w:val="28"/>
                <w:szCs w:val="28"/>
              </w:rPr>
              <w:tab/>
              <w:t>1963</w:t>
            </w:r>
          </w:p>
        </w:tc>
      </w:tr>
      <w:tr w:rsidR="000A0249" w:rsidTr="006539A0">
        <w:tc>
          <w:tcPr>
            <w:tcW w:w="675" w:type="dxa"/>
          </w:tcPr>
          <w:p w:rsidR="000A0249" w:rsidRPr="00BA5134" w:rsidRDefault="000A0249" w:rsidP="00BA5134">
            <w:pPr>
              <w:pStyle w:val="Body1"/>
              <w:tabs>
                <w:tab w:val="left" w:pos="0"/>
              </w:tabs>
              <w:jc w:val="center"/>
              <w:rPr>
                <w:rFonts w:ascii="Times New Roman" w:hAnsi="Times New Roman"/>
                <w:color w:val="auto"/>
                <w:sz w:val="28"/>
                <w:szCs w:val="28"/>
                <w:lang w:val="ru-RU"/>
              </w:rPr>
            </w:pPr>
            <w:r w:rsidRPr="00BA5134">
              <w:rPr>
                <w:rFonts w:ascii="Times New Roman" w:hAnsi="Times New Roman"/>
                <w:color w:val="auto"/>
                <w:sz w:val="28"/>
                <w:szCs w:val="28"/>
                <w:lang w:val="ru-RU"/>
              </w:rPr>
              <w:t>5.</w:t>
            </w:r>
          </w:p>
        </w:tc>
        <w:tc>
          <w:tcPr>
            <w:tcW w:w="8896" w:type="dxa"/>
          </w:tcPr>
          <w:p w:rsidR="000A0249" w:rsidRDefault="000A0249" w:rsidP="00BA5134">
            <w:pPr>
              <w:widowControl/>
              <w:suppressAutoHyphens/>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В.Афанасьев </w:t>
            </w:r>
            <w:r w:rsidRPr="00F01B3B">
              <w:rPr>
                <w:rFonts w:ascii="Times New Roman" w:hAnsi="Times New Roman" w:cs="Times New Roman"/>
                <w:sz w:val="28"/>
                <w:szCs w:val="28"/>
              </w:rPr>
              <w:t>Хрестоматия сольной и ансамблевой игры на медных духовых инструментах</w:t>
            </w:r>
            <w:r w:rsidRPr="00F01B3B">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Pr="00F01B3B">
              <w:rPr>
                <w:rFonts w:ascii="Times New Roman" w:hAnsi="Times New Roman" w:cs="Times New Roman"/>
                <w:sz w:val="28"/>
                <w:szCs w:val="28"/>
              </w:rPr>
              <w:t>Моск</w:t>
            </w:r>
            <w:proofErr w:type="spellEnd"/>
            <w:r w:rsidRPr="00F01B3B">
              <w:rPr>
                <w:rFonts w:ascii="Times New Roman" w:hAnsi="Times New Roman" w:cs="Times New Roman"/>
                <w:sz w:val="28"/>
                <w:szCs w:val="28"/>
              </w:rPr>
              <w:t xml:space="preserve">. </w:t>
            </w:r>
            <w:proofErr w:type="spellStart"/>
            <w:r w:rsidRPr="00F01B3B">
              <w:rPr>
                <w:rFonts w:ascii="Times New Roman" w:hAnsi="Times New Roman" w:cs="Times New Roman"/>
                <w:sz w:val="28"/>
                <w:szCs w:val="28"/>
              </w:rPr>
              <w:t>Гос</w:t>
            </w:r>
            <w:proofErr w:type="spellEnd"/>
            <w:r w:rsidRPr="00F01B3B">
              <w:rPr>
                <w:rFonts w:ascii="Times New Roman" w:hAnsi="Times New Roman" w:cs="Times New Roman"/>
                <w:sz w:val="28"/>
                <w:szCs w:val="28"/>
              </w:rPr>
              <w:t>. У</w:t>
            </w:r>
            <w:r>
              <w:rPr>
                <w:rFonts w:ascii="Times New Roman" w:hAnsi="Times New Roman" w:cs="Times New Roman"/>
                <w:sz w:val="28"/>
                <w:szCs w:val="28"/>
              </w:rPr>
              <w:t xml:space="preserve">ниверситет культуры и искусств </w:t>
            </w:r>
          </w:p>
          <w:p w:rsidR="000A0249" w:rsidRPr="00F01B3B" w:rsidRDefault="000A0249" w:rsidP="00BA5134">
            <w:pPr>
              <w:widowControl/>
              <w:suppressAutoHyphens/>
              <w:autoSpaceDE/>
              <w:autoSpaceDN/>
              <w:adjustRightInd/>
              <w:jc w:val="both"/>
              <w:rPr>
                <w:rFonts w:ascii="Times New Roman" w:hAnsi="Times New Roman" w:cs="Times New Roman"/>
                <w:sz w:val="28"/>
                <w:szCs w:val="28"/>
              </w:rPr>
            </w:pPr>
            <w:r w:rsidRPr="00F01B3B">
              <w:rPr>
                <w:rFonts w:ascii="Times New Roman" w:hAnsi="Times New Roman" w:cs="Times New Roman"/>
                <w:sz w:val="28"/>
                <w:szCs w:val="28"/>
              </w:rPr>
              <w:t>2001</w:t>
            </w:r>
          </w:p>
        </w:tc>
      </w:tr>
      <w:tr w:rsidR="000A0249" w:rsidTr="006539A0">
        <w:tc>
          <w:tcPr>
            <w:tcW w:w="675" w:type="dxa"/>
          </w:tcPr>
          <w:p w:rsidR="000A0249" w:rsidRPr="00BA5134" w:rsidRDefault="000A0249" w:rsidP="00BA5134">
            <w:pPr>
              <w:pStyle w:val="Body1"/>
              <w:tabs>
                <w:tab w:val="left" w:pos="0"/>
              </w:tabs>
              <w:jc w:val="center"/>
              <w:rPr>
                <w:rFonts w:ascii="Times New Roman" w:hAnsi="Times New Roman"/>
                <w:color w:val="auto"/>
                <w:sz w:val="28"/>
                <w:szCs w:val="28"/>
                <w:lang w:val="ru-RU"/>
              </w:rPr>
            </w:pPr>
            <w:r w:rsidRPr="00BA5134">
              <w:rPr>
                <w:rFonts w:ascii="Times New Roman" w:hAnsi="Times New Roman"/>
                <w:color w:val="auto"/>
                <w:sz w:val="28"/>
                <w:szCs w:val="28"/>
                <w:lang w:val="ru-RU"/>
              </w:rPr>
              <w:t>6.</w:t>
            </w:r>
          </w:p>
        </w:tc>
        <w:tc>
          <w:tcPr>
            <w:tcW w:w="8896" w:type="dxa"/>
          </w:tcPr>
          <w:p w:rsidR="000A0249" w:rsidRPr="00BA5134" w:rsidRDefault="000A0249" w:rsidP="00BA5134">
            <w:pPr>
              <w:widowControl/>
              <w:numPr>
                <w:ilvl w:val="0"/>
                <w:numId w:val="38"/>
              </w:numPr>
              <w:suppressAutoHyphens/>
              <w:autoSpaceDE/>
              <w:autoSpaceDN/>
              <w:adjustRightInd/>
              <w:ind w:left="0"/>
              <w:jc w:val="both"/>
              <w:rPr>
                <w:rFonts w:ascii="Times New Roman" w:hAnsi="Times New Roman" w:cs="Times New Roman"/>
                <w:sz w:val="28"/>
                <w:szCs w:val="28"/>
              </w:rPr>
            </w:pPr>
            <w:r w:rsidRPr="00F01B3B">
              <w:rPr>
                <w:rFonts w:ascii="Times New Roman" w:hAnsi="Times New Roman" w:cs="Times New Roman"/>
                <w:sz w:val="28"/>
                <w:szCs w:val="28"/>
              </w:rPr>
              <w:t>В.Голиков</w:t>
            </w:r>
            <w:r w:rsidRPr="00F01B3B">
              <w:rPr>
                <w:rFonts w:ascii="Times New Roman" w:hAnsi="Times New Roman" w:cs="Times New Roman"/>
                <w:sz w:val="28"/>
                <w:szCs w:val="28"/>
              </w:rPr>
              <w:tab/>
              <w:t>Пьесы для со</w:t>
            </w:r>
            <w:r>
              <w:rPr>
                <w:rFonts w:ascii="Times New Roman" w:hAnsi="Times New Roman" w:cs="Times New Roman"/>
                <w:sz w:val="28"/>
                <w:szCs w:val="28"/>
              </w:rPr>
              <w:t xml:space="preserve">лирующих духовых инструментов и ансамблей </w:t>
            </w:r>
            <w:r w:rsidRPr="00F01B3B">
              <w:rPr>
                <w:rFonts w:ascii="Times New Roman" w:hAnsi="Times New Roman" w:cs="Times New Roman"/>
                <w:sz w:val="28"/>
                <w:szCs w:val="28"/>
              </w:rPr>
              <w:t>М."</w:t>
            </w:r>
            <w:proofErr w:type="spellStart"/>
            <w:r w:rsidRPr="00F01B3B">
              <w:rPr>
                <w:rFonts w:ascii="Times New Roman" w:hAnsi="Times New Roman" w:cs="Times New Roman"/>
                <w:sz w:val="28"/>
                <w:szCs w:val="28"/>
              </w:rPr>
              <w:t>Владос</w:t>
            </w:r>
            <w:proofErr w:type="spellEnd"/>
            <w:r w:rsidRPr="00F01B3B">
              <w:rPr>
                <w:rFonts w:ascii="Times New Roman" w:hAnsi="Times New Roman" w:cs="Times New Roman"/>
                <w:sz w:val="28"/>
                <w:szCs w:val="28"/>
              </w:rPr>
              <w:t>"</w:t>
            </w:r>
            <w:r w:rsidRPr="00F01B3B">
              <w:rPr>
                <w:rFonts w:ascii="Times New Roman" w:hAnsi="Times New Roman" w:cs="Times New Roman"/>
                <w:sz w:val="28"/>
                <w:szCs w:val="28"/>
              </w:rPr>
              <w:tab/>
              <w:t>2002</w:t>
            </w:r>
          </w:p>
        </w:tc>
      </w:tr>
      <w:tr w:rsidR="000A0249" w:rsidTr="006539A0">
        <w:tc>
          <w:tcPr>
            <w:tcW w:w="675" w:type="dxa"/>
          </w:tcPr>
          <w:p w:rsidR="000A0249" w:rsidRPr="00BA5134" w:rsidRDefault="000A0249" w:rsidP="00BA5134">
            <w:pPr>
              <w:pStyle w:val="Body1"/>
              <w:tabs>
                <w:tab w:val="left" w:pos="0"/>
              </w:tabs>
              <w:jc w:val="center"/>
              <w:rPr>
                <w:rFonts w:ascii="Times New Roman" w:hAnsi="Times New Roman"/>
                <w:color w:val="auto"/>
                <w:sz w:val="28"/>
                <w:szCs w:val="28"/>
                <w:lang w:val="ru-RU"/>
              </w:rPr>
            </w:pPr>
            <w:r w:rsidRPr="00BA5134">
              <w:rPr>
                <w:rFonts w:ascii="Times New Roman" w:hAnsi="Times New Roman"/>
                <w:color w:val="auto"/>
                <w:sz w:val="28"/>
                <w:szCs w:val="28"/>
                <w:lang w:val="ru-RU"/>
              </w:rPr>
              <w:t>7.</w:t>
            </w:r>
          </w:p>
        </w:tc>
        <w:tc>
          <w:tcPr>
            <w:tcW w:w="8896" w:type="dxa"/>
          </w:tcPr>
          <w:p w:rsidR="000A0249" w:rsidRDefault="000A0249" w:rsidP="00BA5134">
            <w:pPr>
              <w:widowControl/>
              <w:suppressAutoHyphens/>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К.Крит </w:t>
            </w:r>
            <w:r w:rsidRPr="00F01B3B">
              <w:rPr>
                <w:rFonts w:ascii="Times New Roman" w:hAnsi="Times New Roman" w:cs="Times New Roman"/>
                <w:sz w:val="28"/>
                <w:szCs w:val="28"/>
              </w:rPr>
              <w:t>Пестрая жизнь. Пьесы и ан</w:t>
            </w:r>
            <w:r>
              <w:rPr>
                <w:rFonts w:ascii="Times New Roman" w:hAnsi="Times New Roman" w:cs="Times New Roman"/>
                <w:sz w:val="28"/>
                <w:szCs w:val="28"/>
              </w:rPr>
              <w:t>самбли для кларнета и саксофона</w:t>
            </w:r>
          </w:p>
          <w:p w:rsidR="000A0249" w:rsidRPr="00F01B3B" w:rsidRDefault="000A0249" w:rsidP="00BA5134">
            <w:pPr>
              <w:widowControl/>
              <w:suppressAutoHyphens/>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Р.-Д. "Феникс" </w:t>
            </w:r>
            <w:r w:rsidRPr="00F01B3B">
              <w:rPr>
                <w:rFonts w:ascii="Times New Roman" w:hAnsi="Times New Roman" w:cs="Times New Roman"/>
                <w:sz w:val="28"/>
                <w:szCs w:val="28"/>
              </w:rPr>
              <w:t>2006</w:t>
            </w:r>
          </w:p>
        </w:tc>
      </w:tr>
      <w:tr w:rsidR="000A0249" w:rsidTr="006539A0">
        <w:tc>
          <w:tcPr>
            <w:tcW w:w="675" w:type="dxa"/>
          </w:tcPr>
          <w:p w:rsidR="000A0249" w:rsidRPr="00BA5134" w:rsidRDefault="000A0249" w:rsidP="00BA5134">
            <w:pPr>
              <w:pStyle w:val="Body1"/>
              <w:tabs>
                <w:tab w:val="left" w:pos="0"/>
              </w:tabs>
              <w:jc w:val="center"/>
              <w:rPr>
                <w:rFonts w:ascii="Times New Roman" w:hAnsi="Times New Roman"/>
                <w:color w:val="auto"/>
                <w:sz w:val="28"/>
                <w:szCs w:val="28"/>
                <w:lang w:val="ru-RU"/>
              </w:rPr>
            </w:pPr>
            <w:r>
              <w:rPr>
                <w:rFonts w:ascii="Times New Roman" w:hAnsi="Times New Roman"/>
                <w:color w:val="auto"/>
                <w:sz w:val="28"/>
                <w:szCs w:val="28"/>
                <w:lang w:val="ru-RU"/>
              </w:rPr>
              <w:t>8</w:t>
            </w:r>
            <w:r w:rsidRPr="00BA5134">
              <w:rPr>
                <w:rFonts w:ascii="Times New Roman" w:hAnsi="Times New Roman"/>
                <w:color w:val="auto"/>
                <w:sz w:val="28"/>
                <w:szCs w:val="28"/>
                <w:lang w:val="ru-RU"/>
              </w:rPr>
              <w:t>.</w:t>
            </w:r>
          </w:p>
        </w:tc>
        <w:tc>
          <w:tcPr>
            <w:tcW w:w="8896" w:type="dxa"/>
          </w:tcPr>
          <w:p w:rsidR="000A0249" w:rsidRDefault="000A0249" w:rsidP="00BA5134">
            <w:pPr>
              <w:widowControl/>
              <w:suppressAutoHyphens/>
              <w:autoSpaceDE/>
              <w:autoSpaceDN/>
              <w:adjustRightInd/>
              <w:jc w:val="both"/>
              <w:rPr>
                <w:rFonts w:ascii="Times New Roman" w:hAnsi="Times New Roman" w:cs="Times New Roman"/>
                <w:sz w:val="28"/>
                <w:szCs w:val="28"/>
              </w:rPr>
            </w:pPr>
            <w:r w:rsidRPr="00F01B3B">
              <w:rPr>
                <w:rFonts w:ascii="Times New Roman" w:hAnsi="Times New Roman" w:cs="Times New Roman"/>
                <w:sz w:val="28"/>
                <w:szCs w:val="28"/>
              </w:rPr>
              <w:t>М.Шапошников</w:t>
            </w:r>
            <w:r w:rsidRPr="00F01B3B">
              <w:rPr>
                <w:rFonts w:ascii="Times New Roman" w:hAnsi="Times New Roman" w:cs="Times New Roman"/>
                <w:sz w:val="28"/>
                <w:szCs w:val="28"/>
              </w:rPr>
              <w:tab/>
              <w:t>Хрестоматия для саксофона</w:t>
            </w:r>
            <w:r>
              <w:rPr>
                <w:rFonts w:ascii="Times New Roman" w:hAnsi="Times New Roman" w:cs="Times New Roman"/>
                <w:sz w:val="28"/>
                <w:szCs w:val="28"/>
              </w:rPr>
              <w:t xml:space="preserve">-альта. Пьесы, ансамбли. М."Музыка" </w:t>
            </w:r>
            <w:r w:rsidRPr="00F01B3B">
              <w:rPr>
                <w:rFonts w:ascii="Times New Roman" w:hAnsi="Times New Roman" w:cs="Times New Roman"/>
                <w:sz w:val="28"/>
                <w:szCs w:val="28"/>
              </w:rPr>
              <w:t>2005</w:t>
            </w:r>
          </w:p>
        </w:tc>
      </w:tr>
      <w:tr w:rsidR="000A0249" w:rsidTr="006539A0">
        <w:tc>
          <w:tcPr>
            <w:tcW w:w="675" w:type="dxa"/>
          </w:tcPr>
          <w:p w:rsidR="000A0249" w:rsidRPr="00BA5134" w:rsidRDefault="000A0249" w:rsidP="00BA5134">
            <w:pPr>
              <w:pStyle w:val="Body1"/>
              <w:tabs>
                <w:tab w:val="left" w:pos="0"/>
              </w:tabs>
              <w:jc w:val="center"/>
              <w:rPr>
                <w:rFonts w:ascii="Times New Roman" w:hAnsi="Times New Roman"/>
                <w:color w:val="auto"/>
                <w:sz w:val="28"/>
                <w:szCs w:val="28"/>
                <w:lang w:val="ru-RU"/>
              </w:rPr>
            </w:pPr>
            <w:r w:rsidRPr="00BA5134">
              <w:rPr>
                <w:rFonts w:ascii="Times New Roman" w:hAnsi="Times New Roman"/>
                <w:color w:val="auto"/>
                <w:sz w:val="28"/>
                <w:szCs w:val="28"/>
                <w:lang w:val="ru-RU"/>
              </w:rPr>
              <w:t>9.</w:t>
            </w:r>
          </w:p>
        </w:tc>
        <w:tc>
          <w:tcPr>
            <w:tcW w:w="8896" w:type="dxa"/>
          </w:tcPr>
          <w:p w:rsidR="000A0249" w:rsidRPr="00F01B3B" w:rsidRDefault="000A0249" w:rsidP="00BA5134">
            <w:pPr>
              <w:widowControl/>
              <w:suppressAutoHyphens/>
              <w:autoSpaceDE/>
              <w:autoSpaceDN/>
              <w:adjustRightInd/>
              <w:jc w:val="both"/>
              <w:rPr>
                <w:rFonts w:ascii="Times New Roman" w:hAnsi="Times New Roman" w:cs="Times New Roman"/>
                <w:sz w:val="28"/>
                <w:szCs w:val="28"/>
              </w:rPr>
            </w:pPr>
            <w:proofErr w:type="spellStart"/>
            <w:r w:rsidRPr="00F01B3B">
              <w:rPr>
                <w:rFonts w:ascii="Times New Roman" w:hAnsi="Times New Roman" w:cs="Times New Roman"/>
                <w:sz w:val="28"/>
                <w:szCs w:val="28"/>
              </w:rPr>
              <w:t>Б.Караев</w:t>
            </w:r>
            <w:proofErr w:type="spellEnd"/>
            <w:r w:rsidRPr="00F01B3B">
              <w:rPr>
                <w:rFonts w:ascii="Times New Roman" w:hAnsi="Times New Roman" w:cs="Times New Roman"/>
                <w:sz w:val="28"/>
                <w:szCs w:val="28"/>
              </w:rPr>
              <w:tab/>
              <w:t xml:space="preserve">Пьесы для ансамблей </w:t>
            </w:r>
            <w:r>
              <w:rPr>
                <w:rFonts w:ascii="Times New Roman" w:hAnsi="Times New Roman" w:cs="Times New Roman"/>
                <w:sz w:val="28"/>
                <w:szCs w:val="28"/>
              </w:rPr>
              <w:t xml:space="preserve">деревянных духовых инструментов </w:t>
            </w:r>
            <w:r w:rsidRPr="00F01B3B">
              <w:rPr>
                <w:rFonts w:ascii="Times New Roman" w:hAnsi="Times New Roman" w:cs="Times New Roman"/>
                <w:sz w:val="28"/>
                <w:szCs w:val="28"/>
              </w:rPr>
              <w:t xml:space="preserve">С.-П."Композитор" </w:t>
            </w:r>
            <w:r w:rsidRPr="00F01B3B">
              <w:rPr>
                <w:rFonts w:ascii="Times New Roman" w:hAnsi="Times New Roman" w:cs="Times New Roman"/>
                <w:sz w:val="28"/>
                <w:szCs w:val="28"/>
              </w:rPr>
              <w:tab/>
              <w:t>2000</w:t>
            </w:r>
          </w:p>
        </w:tc>
      </w:tr>
      <w:tr w:rsidR="000A0249" w:rsidTr="006539A0">
        <w:tc>
          <w:tcPr>
            <w:tcW w:w="675" w:type="dxa"/>
          </w:tcPr>
          <w:p w:rsidR="000A0249" w:rsidRPr="00BA5134" w:rsidRDefault="000A0249" w:rsidP="00BA5134">
            <w:pPr>
              <w:pStyle w:val="Body1"/>
              <w:tabs>
                <w:tab w:val="left" w:pos="0"/>
              </w:tabs>
              <w:jc w:val="center"/>
              <w:rPr>
                <w:rFonts w:ascii="Times New Roman" w:hAnsi="Times New Roman"/>
                <w:color w:val="auto"/>
                <w:sz w:val="28"/>
                <w:szCs w:val="28"/>
                <w:lang w:val="ru-RU"/>
              </w:rPr>
            </w:pPr>
            <w:r>
              <w:rPr>
                <w:rFonts w:ascii="Times New Roman" w:hAnsi="Times New Roman"/>
                <w:color w:val="auto"/>
                <w:sz w:val="28"/>
                <w:szCs w:val="28"/>
                <w:lang w:val="ru-RU"/>
              </w:rPr>
              <w:t>10.</w:t>
            </w:r>
          </w:p>
        </w:tc>
        <w:tc>
          <w:tcPr>
            <w:tcW w:w="8896" w:type="dxa"/>
          </w:tcPr>
          <w:p w:rsidR="000A0249" w:rsidRPr="00F01B3B" w:rsidRDefault="000A0249" w:rsidP="00BA5134">
            <w:pPr>
              <w:widowControl/>
              <w:suppressAutoHyphens/>
              <w:autoSpaceDE/>
              <w:autoSpaceDN/>
              <w:adjustRightInd/>
              <w:jc w:val="both"/>
              <w:rPr>
                <w:rFonts w:ascii="Times New Roman" w:hAnsi="Times New Roman" w:cs="Times New Roman"/>
                <w:sz w:val="28"/>
                <w:szCs w:val="28"/>
              </w:rPr>
            </w:pPr>
            <w:proofErr w:type="spellStart"/>
            <w:r>
              <w:rPr>
                <w:rFonts w:ascii="Times New Roman" w:hAnsi="Times New Roman" w:cs="Times New Roman"/>
                <w:sz w:val="28"/>
                <w:szCs w:val="28"/>
              </w:rPr>
              <w:t>Ю.Должиков</w:t>
            </w:r>
            <w:proofErr w:type="spellEnd"/>
            <w:r>
              <w:rPr>
                <w:rFonts w:ascii="Times New Roman" w:hAnsi="Times New Roman" w:cs="Times New Roman"/>
                <w:sz w:val="28"/>
                <w:szCs w:val="28"/>
              </w:rPr>
              <w:t xml:space="preserve"> </w:t>
            </w:r>
            <w:r w:rsidRPr="00F01B3B">
              <w:rPr>
                <w:rFonts w:ascii="Times New Roman" w:hAnsi="Times New Roman" w:cs="Times New Roman"/>
                <w:sz w:val="28"/>
                <w:szCs w:val="28"/>
              </w:rPr>
              <w:t>Музыка для флейты. Х</w:t>
            </w:r>
            <w:r>
              <w:rPr>
                <w:rFonts w:ascii="Times New Roman" w:hAnsi="Times New Roman" w:cs="Times New Roman"/>
                <w:sz w:val="28"/>
                <w:szCs w:val="28"/>
              </w:rPr>
              <w:t xml:space="preserve">рестоматия для флейты 1-3 класс. </w:t>
            </w:r>
            <w:proofErr w:type="spellStart"/>
            <w:r>
              <w:rPr>
                <w:rFonts w:ascii="Times New Roman" w:hAnsi="Times New Roman" w:cs="Times New Roman"/>
                <w:sz w:val="28"/>
                <w:szCs w:val="28"/>
              </w:rPr>
              <w:t>Пьесы</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нсамбли</w:t>
            </w:r>
            <w:proofErr w:type="spellEnd"/>
            <w:r>
              <w:rPr>
                <w:rFonts w:ascii="Times New Roman" w:hAnsi="Times New Roman" w:cs="Times New Roman"/>
                <w:sz w:val="28"/>
                <w:szCs w:val="28"/>
              </w:rPr>
              <w:t xml:space="preserve"> </w:t>
            </w:r>
            <w:r w:rsidRPr="00F01B3B">
              <w:rPr>
                <w:rFonts w:ascii="Times New Roman" w:hAnsi="Times New Roman" w:cs="Times New Roman"/>
                <w:sz w:val="28"/>
                <w:szCs w:val="28"/>
              </w:rPr>
              <w:t>М</w:t>
            </w:r>
            <w:r>
              <w:rPr>
                <w:rFonts w:ascii="Times New Roman" w:hAnsi="Times New Roman" w:cs="Times New Roman"/>
                <w:sz w:val="28"/>
                <w:szCs w:val="28"/>
              </w:rPr>
              <w:t xml:space="preserve">."Музыка" </w:t>
            </w:r>
            <w:r w:rsidRPr="00F01B3B">
              <w:rPr>
                <w:rFonts w:ascii="Times New Roman" w:hAnsi="Times New Roman" w:cs="Times New Roman"/>
                <w:sz w:val="28"/>
                <w:szCs w:val="28"/>
              </w:rPr>
              <w:t>2004</w:t>
            </w:r>
          </w:p>
        </w:tc>
      </w:tr>
      <w:tr w:rsidR="000A0249" w:rsidTr="006539A0">
        <w:tc>
          <w:tcPr>
            <w:tcW w:w="675" w:type="dxa"/>
          </w:tcPr>
          <w:p w:rsidR="000A0249" w:rsidRDefault="000A0249" w:rsidP="00BA5134">
            <w:pPr>
              <w:pStyle w:val="Body1"/>
              <w:tabs>
                <w:tab w:val="left" w:pos="0"/>
              </w:tabs>
              <w:jc w:val="center"/>
              <w:rPr>
                <w:rFonts w:ascii="Times New Roman" w:hAnsi="Times New Roman"/>
                <w:color w:val="auto"/>
                <w:sz w:val="28"/>
                <w:szCs w:val="28"/>
                <w:lang w:val="ru-RU"/>
              </w:rPr>
            </w:pPr>
            <w:r>
              <w:rPr>
                <w:rFonts w:ascii="Times New Roman" w:hAnsi="Times New Roman"/>
                <w:color w:val="auto"/>
                <w:sz w:val="28"/>
                <w:szCs w:val="28"/>
                <w:lang w:val="ru-RU"/>
              </w:rPr>
              <w:t>11.</w:t>
            </w:r>
          </w:p>
        </w:tc>
        <w:tc>
          <w:tcPr>
            <w:tcW w:w="8896" w:type="dxa"/>
          </w:tcPr>
          <w:p w:rsidR="000A0249" w:rsidRDefault="000A0249" w:rsidP="00BA5134">
            <w:pPr>
              <w:widowControl/>
              <w:autoSpaceDE/>
              <w:jc w:val="both"/>
              <w:rPr>
                <w:rFonts w:ascii="Times New Roman" w:hAnsi="Times New Roman" w:cs="Times New Roman"/>
                <w:sz w:val="28"/>
                <w:szCs w:val="28"/>
              </w:rPr>
            </w:pPr>
            <w:r w:rsidRPr="003746B5">
              <w:rPr>
                <w:rFonts w:ascii="Times New Roman" w:hAnsi="Times New Roman"/>
                <w:sz w:val="28"/>
                <w:szCs w:val="28"/>
              </w:rPr>
              <w:t>А.Штарк</w:t>
            </w:r>
            <w:r w:rsidRPr="003746B5">
              <w:rPr>
                <w:rFonts w:ascii="Times New Roman" w:hAnsi="Times New Roman"/>
                <w:sz w:val="28"/>
                <w:szCs w:val="28"/>
              </w:rPr>
              <w:tab/>
              <w:t xml:space="preserve"> Хрестоматия педагогического репертуара для кларнета. 1-2 классы ДМШ</w:t>
            </w:r>
            <w:r>
              <w:rPr>
                <w:rFonts w:ascii="Times New Roman" w:hAnsi="Times New Roman" w:cs="Times New Roman"/>
                <w:sz w:val="28"/>
                <w:szCs w:val="28"/>
              </w:rPr>
              <w:t xml:space="preserve"> </w:t>
            </w:r>
            <w:proofErr w:type="spellStart"/>
            <w:r>
              <w:rPr>
                <w:rFonts w:ascii="Times New Roman" w:hAnsi="Times New Roman" w:cs="Times New Roman"/>
                <w:sz w:val="28"/>
                <w:szCs w:val="28"/>
              </w:rPr>
              <w:t>Пьесы</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нсамбли</w:t>
            </w:r>
            <w:proofErr w:type="spellEnd"/>
            <w:r w:rsidRPr="003746B5">
              <w:rPr>
                <w:rFonts w:ascii="Times New Roman" w:hAnsi="Times New Roman"/>
                <w:sz w:val="28"/>
                <w:szCs w:val="28"/>
              </w:rPr>
              <w:t xml:space="preserve"> М."Музыка" 1966</w:t>
            </w:r>
            <w:r w:rsidRPr="00F01B3B">
              <w:rPr>
                <w:rFonts w:ascii="Times New Roman" w:hAnsi="Times New Roman" w:cs="Times New Roman"/>
                <w:sz w:val="28"/>
                <w:szCs w:val="28"/>
              </w:rPr>
              <w:t xml:space="preserve"> </w:t>
            </w:r>
          </w:p>
        </w:tc>
      </w:tr>
    </w:tbl>
    <w:p w:rsidR="00972BBE" w:rsidRDefault="00972BBE" w:rsidP="00972BBE">
      <w:pPr>
        <w:pStyle w:val="Body1"/>
        <w:tabs>
          <w:tab w:val="left" w:pos="0"/>
        </w:tabs>
        <w:jc w:val="both"/>
        <w:rPr>
          <w:rFonts w:ascii="Times New Roman" w:hAnsi="Times New Roman"/>
          <w:b/>
          <w:color w:val="auto"/>
          <w:sz w:val="28"/>
          <w:szCs w:val="28"/>
          <w:lang w:val="ru-RU"/>
        </w:rPr>
      </w:pPr>
    </w:p>
    <w:p w:rsidR="00EC56F7" w:rsidRPr="00EC56F7" w:rsidRDefault="00EC56F7" w:rsidP="00972BBE">
      <w:pPr>
        <w:widowControl/>
        <w:tabs>
          <w:tab w:val="left" w:pos="0"/>
        </w:tabs>
        <w:autoSpaceDE/>
        <w:autoSpaceDN/>
        <w:adjustRightInd/>
        <w:rPr>
          <w:rFonts w:ascii="Times New Roman" w:hAnsi="Times New Roman" w:cs="Times New Roman"/>
          <w:b/>
          <w:color w:val="000000"/>
          <w:sz w:val="28"/>
          <w:szCs w:val="28"/>
        </w:rPr>
      </w:pPr>
    </w:p>
    <w:p w:rsidR="00EC56F7" w:rsidRPr="00EC56F7" w:rsidRDefault="00EC56F7" w:rsidP="00972BBE">
      <w:pPr>
        <w:widowControl/>
        <w:autoSpaceDE/>
        <w:autoSpaceDN/>
        <w:adjustRightInd/>
        <w:jc w:val="center"/>
        <w:rPr>
          <w:rFonts w:ascii="Times New Roman" w:eastAsiaTheme="minorEastAsia" w:hAnsi="Times New Roman" w:cs="Times New Roman"/>
          <w:i/>
          <w:sz w:val="28"/>
          <w:szCs w:val="28"/>
          <w:lang w:eastAsia="en-US"/>
        </w:rPr>
      </w:pPr>
      <w:r w:rsidRPr="00EC56F7">
        <w:rPr>
          <w:rFonts w:ascii="Times New Roman" w:eastAsiaTheme="minorEastAsia" w:hAnsi="Times New Roman" w:cs="Times New Roman"/>
          <w:b/>
          <w:i/>
          <w:sz w:val="28"/>
          <w:szCs w:val="28"/>
          <w:lang w:eastAsia="en-US"/>
        </w:rPr>
        <w:t>Дополнительные источники</w:t>
      </w:r>
    </w:p>
    <w:p w:rsidR="00AE2638" w:rsidRDefault="00972BBE" w:rsidP="00972BBE">
      <w:pPr>
        <w:widowControl/>
        <w:tabs>
          <w:tab w:val="left" w:pos="885"/>
        </w:tabs>
        <w:autoSpaceDE/>
        <w:autoSpaceDN/>
        <w:adjustRightInd/>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Сайты </w:t>
      </w:r>
      <w:r w:rsidR="00AE2638">
        <w:rPr>
          <w:rFonts w:ascii="Times New Roman" w:eastAsiaTheme="minorEastAsia" w:hAnsi="Times New Roman" w:cs="Times New Roman"/>
          <w:sz w:val="28"/>
          <w:szCs w:val="28"/>
        </w:rPr>
        <w:t>интернета</w:t>
      </w:r>
    </w:p>
    <w:p w:rsidR="00AE2638" w:rsidRPr="000A0249" w:rsidRDefault="005159E0" w:rsidP="00972BBE">
      <w:pPr>
        <w:widowControl/>
        <w:tabs>
          <w:tab w:val="left" w:pos="885"/>
        </w:tabs>
        <w:autoSpaceDE/>
        <w:autoSpaceDN/>
        <w:adjustRightInd/>
        <w:jc w:val="both"/>
        <w:rPr>
          <w:rFonts w:ascii="Times New Roman" w:hAnsi="Times New Roman" w:cs="Times New Roman"/>
          <w:color w:val="000000" w:themeColor="text1"/>
          <w:sz w:val="28"/>
          <w:szCs w:val="28"/>
        </w:rPr>
      </w:pPr>
      <w:hyperlink r:id="rId6" w:anchor="filter_anchor" w:history="1">
        <w:r w:rsidR="00AE2638" w:rsidRPr="000A0249">
          <w:rPr>
            <w:rStyle w:val="a5"/>
            <w:rFonts w:ascii="Times New Roman" w:hAnsi="Times New Roman" w:cs="Times New Roman"/>
            <w:color w:val="000000" w:themeColor="text1"/>
            <w:sz w:val="28"/>
            <w:szCs w:val="28"/>
          </w:rPr>
          <w:t>http://www.classon.ru/lib/1/#filter_anchor</w:t>
        </w:r>
      </w:hyperlink>
    </w:p>
    <w:p w:rsidR="00AE2638" w:rsidRPr="000A0249" w:rsidRDefault="005159E0" w:rsidP="00972BBE">
      <w:pPr>
        <w:widowControl/>
        <w:tabs>
          <w:tab w:val="left" w:pos="885"/>
        </w:tabs>
        <w:autoSpaceDE/>
        <w:autoSpaceDN/>
        <w:adjustRightInd/>
        <w:jc w:val="both"/>
        <w:rPr>
          <w:rFonts w:ascii="Times New Roman" w:hAnsi="Times New Roman" w:cs="Times New Roman"/>
          <w:color w:val="000000" w:themeColor="text1"/>
          <w:sz w:val="28"/>
          <w:szCs w:val="28"/>
        </w:rPr>
      </w:pPr>
      <w:hyperlink r:id="rId7" w:anchor="instruments=95!page=1!str=" w:history="1">
        <w:r w:rsidR="00AE2638" w:rsidRPr="000A0249">
          <w:rPr>
            <w:rStyle w:val="a5"/>
            <w:rFonts w:ascii="Times New Roman" w:hAnsi="Times New Roman" w:cs="Times New Roman"/>
            <w:color w:val="000000" w:themeColor="text1"/>
            <w:sz w:val="28"/>
            <w:szCs w:val="28"/>
          </w:rPr>
          <w:t>http://notes.tarakanov.net/katalog/instrymenti/ansambli-dyhovih-instrymentov/#instruments=95!page=1!str=</w:t>
        </w:r>
      </w:hyperlink>
    </w:p>
    <w:p w:rsidR="00AE2638" w:rsidRPr="000A0249" w:rsidRDefault="005159E0" w:rsidP="00972BBE">
      <w:pPr>
        <w:widowControl/>
        <w:tabs>
          <w:tab w:val="left" w:pos="885"/>
        </w:tabs>
        <w:autoSpaceDE/>
        <w:autoSpaceDN/>
        <w:adjustRightInd/>
        <w:jc w:val="both"/>
        <w:rPr>
          <w:rFonts w:ascii="Times New Roman" w:hAnsi="Times New Roman" w:cs="Times New Roman"/>
          <w:color w:val="000000" w:themeColor="text1"/>
          <w:sz w:val="28"/>
          <w:szCs w:val="28"/>
        </w:rPr>
      </w:pPr>
      <w:hyperlink r:id="rId8" w:history="1">
        <w:r w:rsidR="00AE2638" w:rsidRPr="000A0249">
          <w:rPr>
            <w:rStyle w:val="a5"/>
            <w:rFonts w:ascii="Times New Roman" w:hAnsi="Times New Roman" w:cs="Times New Roman"/>
            <w:color w:val="000000" w:themeColor="text1"/>
            <w:sz w:val="28"/>
            <w:szCs w:val="28"/>
          </w:rPr>
          <w:t>https://www.partita.ru/ensembles.shtml</w:t>
        </w:r>
      </w:hyperlink>
    </w:p>
    <w:p w:rsidR="00AE2638" w:rsidRPr="000A0249" w:rsidRDefault="005159E0" w:rsidP="00972BBE">
      <w:pPr>
        <w:widowControl/>
        <w:tabs>
          <w:tab w:val="left" w:pos="885"/>
        </w:tabs>
        <w:autoSpaceDE/>
        <w:autoSpaceDN/>
        <w:adjustRightInd/>
        <w:jc w:val="both"/>
        <w:rPr>
          <w:rFonts w:ascii="Times New Roman" w:hAnsi="Times New Roman" w:cs="Times New Roman"/>
          <w:color w:val="000000" w:themeColor="text1"/>
          <w:sz w:val="28"/>
          <w:szCs w:val="28"/>
        </w:rPr>
      </w:pPr>
      <w:hyperlink r:id="rId9" w:history="1">
        <w:r w:rsidR="00AE2638" w:rsidRPr="000A0249">
          <w:rPr>
            <w:rStyle w:val="a5"/>
            <w:rFonts w:ascii="Times New Roman" w:hAnsi="Times New Roman" w:cs="Times New Roman"/>
            <w:color w:val="000000" w:themeColor="text1"/>
            <w:sz w:val="28"/>
            <w:szCs w:val="28"/>
          </w:rPr>
          <w:t>http://musicscor.com/ru/instruments/ansambl-medno-duhovyih-instrumentov/</w:t>
        </w:r>
      </w:hyperlink>
    </w:p>
    <w:p w:rsidR="00AE2638" w:rsidRPr="000A0249" w:rsidRDefault="005159E0" w:rsidP="00972BBE">
      <w:pPr>
        <w:widowControl/>
        <w:tabs>
          <w:tab w:val="left" w:pos="885"/>
        </w:tabs>
        <w:autoSpaceDE/>
        <w:autoSpaceDN/>
        <w:adjustRightInd/>
        <w:jc w:val="both"/>
        <w:rPr>
          <w:rFonts w:ascii="Times New Roman" w:hAnsi="Times New Roman" w:cs="Times New Roman"/>
          <w:color w:val="000000" w:themeColor="text1"/>
          <w:sz w:val="28"/>
          <w:szCs w:val="28"/>
        </w:rPr>
      </w:pPr>
      <w:hyperlink r:id="rId10" w:history="1">
        <w:r w:rsidR="00AE2638" w:rsidRPr="000A0249">
          <w:rPr>
            <w:rStyle w:val="a5"/>
            <w:rFonts w:ascii="Times New Roman" w:hAnsi="Times New Roman" w:cs="Times New Roman"/>
            <w:color w:val="000000" w:themeColor="text1"/>
            <w:sz w:val="28"/>
            <w:szCs w:val="28"/>
          </w:rPr>
          <w:t>https://domifa.ru/katalog/score/cat-items/4-score/6-dlya-ansamblej</w:t>
        </w:r>
      </w:hyperlink>
    </w:p>
    <w:p w:rsidR="00AE2638" w:rsidRPr="000A0249" w:rsidRDefault="00AE2638" w:rsidP="00972BBE">
      <w:pPr>
        <w:widowControl/>
        <w:tabs>
          <w:tab w:val="left" w:pos="885"/>
        </w:tabs>
        <w:autoSpaceDE/>
        <w:autoSpaceDN/>
        <w:adjustRightInd/>
        <w:jc w:val="both"/>
        <w:rPr>
          <w:rFonts w:ascii="Times New Roman" w:eastAsiaTheme="minorEastAsia" w:hAnsi="Times New Roman" w:cs="Times New Roman"/>
          <w:color w:val="000000" w:themeColor="text1"/>
          <w:sz w:val="28"/>
          <w:szCs w:val="28"/>
        </w:rPr>
      </w:pPr>
    </w:p>
    <w:p w:rsidR="00EC56F7" w:rsidRPr="00EC56F7" w:rsidRDefault="00EC56F7" w:rsidP="00972BBE">
      <w:pPr>
        <w:widowControl/>
        <w:autoSpaceDE/>
        <w:autoSpaceDN/>
        <w:adjustRightInd/>
        <w:rPr>
          <w:rFonts w:ascii="Times New Roman" w:hAnsi="Times New Roman" w:cs="Times New Roman"/>
          <w:sz w:val="28"/>
          <w:szCs w:val="28"/>
        </w:rPr>
      </w:pPr>
    </w:p>
    <w:p w:rsidR="00EC56F7" w:rsidRPr="00EC56F7" w:rsidRDefault="00EC56F7" w:rsidP="00972BBE">
      <w:pPr>
        <w:widowControl/>
        <w:autoSpaceDE/>
        <w:autoSpaceDN/>
        <w:adjustRightInd/>
        <w:spacing w:before="120" w:after="120"/>
        <w:ind w:left="180"/>
        <w:rPr>
          <w:rFonts w:ascii="Times New Roman" w:hAnsi="Times New Roman" w:cs="Times New Roman"/>
          <w:sz w:val="28"/>
          <w:szCs w:val="28"/>
        </w:rPr>
      </w:pPr>
    </w:p>
    <w:p w:rsidR="00EC56F7" w:rsidRDefault="00EC56F7" w:rsidP="00972BBE">
      <w:pPr>
        <w:widowControl/>
        <w:tabs>
          <w:tab w:val="left" w:pos="0"/>
        </w:tabs>
        <w:autoSpaceDE/>
        <w:autoSpaceDN/>
        <w:adjustRightInd/>
        <w:jc w:val="both"/>
        <w:rPr>
          <w:rFonts w:ascii="Times New Roman" w:hAnsi="Times New Roman" w:cs="Times New Roman"/>
          <w:b/>
          <w:color w:val="000000"/>
          <w:sz w:val="28"/>
          <w:szCs w:val="28"/>
        </w:rPr>
      </w:pPr>
    </w:p>
    <w:p w:rsidR="00EC56F7" w:rsidRDefault="00EC56F7" w:rsidP="00972BBE">
      <w:pPr>
        <w:widowControl/>
        <w:tabs>
          <w:tab w:val="left" w:pos="0"/>
        </w:tabs>
        <w:autoSpaceDE/>
        <w:autoSpaceDN/>
        <w:adjustRightInd/>
        <w:jc w:val="both"/>
        <w:rPr>
          <w:rFonts w:ascii="Times New Roman" w:hAnsi="Times New Roman" w:cs="Times New Roman"/>
          <w:b/>
          <w:color w:val="000000"/>
          <w:sz w:val="28"/>
          <w:szCs w:val="28"/>
        </w:rPr>
      </w:pPr>
    </w:p>
    <w:p w:rsidR="00EC56F7" w:rsidRDefault="00EC56F7" w:rsidP="00972BBE">
      <w:pPr>
        <w:widowControl/>
        <w:tabs>
          <w:tab w:val="left" w:pos="0"/>
        </w:tabs>
        <w:autoSpaceDE/>
        <w:autoSpaceDN/>
        <w:adjustRightInd/>
        <w:jc w:val="both"/>
        <w:rPr>
          <w:rFonts w:ascii="Times New Roman" w:hAnsi="Times New Roman" w:cs="Times New Roman"/>
          <w:b/>
          <w:color w:val="000000"/>
          <w:sz w:val="28"/>
          <w:szCs w:val="28"/>
        </w:rPr>
      </w:pPr>
    </w:p>
    <w:p w:rsidR="00EC56F7" w:rsidRDefault="00EC56F7" w:rsidP="00972BBE">
      <w:pPr>
        <w:widowControl/>
        <w:tabs>
          <w:tab w:val="left" w:pos="0"/>
        </w:tabs>
        <w:autoSpaceDE/>
        <w:autoSpaceDN/>
        <w:adjustRightInd/>
        <w:jc w:val="both"/>
        <w:rPr>
          <w:rFonts w:ascii="Times New Roman" w:hAnsi="Times New Roman" w:cs="Times New Roman"/>
          <w:b/>
          <w:color w:val="000000"/>
          <w:sz w:val="28"/>
          <w:szCs w:val="28"/>
        </w:rPr>
      </w:pPr>
    </w:p>
    <w:p w:rsidR="00497994" w:rsidRPr="00EC56F7" w:rsidRDefault="00497994" w:rsidP="00972BBE">
      <w:pPr>
        <w:widowControl/>
        <w:tabs>
          <w:tab w:val="left" w:pos="0"/>
        </w:tabs>
        <w:autoSpaceDE/>
        <w:autoSpaceDN/>
        <w:adjustRightInd/>
        <w:jc w:val="both"/>
        <w:rPr>
          <w:rFonts w:ascii="Times New Roman" w:hAnsi="Times New Roman" w:cs="Times New Roman"/>
          <w:b/>
          <w:color w:val="000000"/>
          <w:sz w:val="28"/>
          <w:szCs w:val="28"/>
        </w:rPr>
      </w:pPr>
    </w:p>
    <w:p w:rsidR="00EC56F7" w:rsidRPr="00EC56F7" w:rsidRDefault="00EC56F7" w:rsidP="00972BBE">
      <w:pPr>
        <w:widowControl/>
        <w:tabs>
          <w:tab w:val="left" w:pos="0"/>
        </w:tabs>
        <w:autoSpaceDE/>
        <w:autoSpaceDN/>
        <w:adjustRightInd/>
        <w:jc w:val="both"/>
        <w:rPr>
          <w:rFonts w:ascii="Times New Roman" w:hAnsi="Times New Roman" w:cs="Times New Roman"/>
          <w:b/>
          <w:color w:val="000000"/>
          <w:sz w:val="28"/>
          <w:szCs w:val="28"/>
        </w:rPr>
      </w:pPr>
    </w:p>
    <w:p w:rsidR="000D1B6F" w:rsidRDefault="00AE2638" w:rsidP="00972BBE">
      <w:pPr>
        <w:tabs>
          <w:tab w:val="left" w:pos="709"/>
          <w:tab w:val="left" w:pos="885"/>
        </w:tabs>
        <w:jc w:val="right"/>
      </w:pPr>
      <w:r>
        <w:rPr>
          <w:rFonts w:ascii="Times New Roman" w:hAnsi="Times New Roman" w:cs="Times New Roman"/>
          <w:sz w:val="24"/>
          <w:szCs w:val="24"/>
        </w:rPr>
        <w:t xml:space="preserve"> </w:t>
      </w:r>
    </w:p>
    <w:p w:rsidR="00EC56F7" w:rsidRPr="00EC56F7" w:rsidRDefault="00EC56F7" w:rsidP="00972BBE">
      <w:pPr>
        <w:widowControl/>
        <w:autoSpaceDE/>
        <w:autoSpaceDN/>
        <w:adjustRightInd/>
        <w:ind w:left="-567" w:firstLine="567"/>
        <w:jc w:val="both"/>
        <w:rPr>
          <w:rFonts w:ascii="Times New Roman" w:hAnsi="Times New Roman" w:cs="Times New Roman"/>
          <w:sz w:val="24"/>
          <w:szCs w:val="24"/>
        </w:rPr>
      </w:pPr>
    </w:p>
    <w:p w:rsidR="00EC56F7" w:rsidRPr="00EC56F7" w:rsidRDefault="00EC56F7" w:rsidP="00972BBE">
      <w:pPr>
        <w:widowControl/>
        <w:tabs>
          <w:tab w:val="left" w:pos="0"/>
        </w:tabs>
        <w:autoSpaceDE/>
        <w:autoSpaceDN/>
        <w:adjustRightInd/>
        <w:jc w:val="both"/>
        <w:rPr>
          <w:rFonts w:ascii="Times New Roman" w:hAnsi="Times New Roman" w:cs="Times New Roman"/>
          <w:b/>
          <w:color w:val="000000"/>
          <w:sz w:val="28"/>
          <w:szCs w:val="28"/>
        </w:rPr>
      </w:pPr>
    </w:p>
    <w:p w:rsidR="00EC56F7" w:rsidRPr="00EC56F7" w:rsidRDefault="00EC56F7" w:rsidP="00972BBE">
      <w:pPr>
        <w:widowControl/>
        <w:tabs>
          <w:tab w:val="left" w:pos="0"/>
        </w:tabs>
        <w:autoSpaceDE/>
        <w:autoSpaceDN/>
        <w:adjustRightInd/>
        <w:jc w:val="both"/>
        <w:rPr>
          <w:rFonts w:ascii="Times New Roman" w:hAnsi="Times New Roman" w:cs="Times New Roman"/>
          <w:b/>
          <w:color w:val="000000"/>
          <w:sz w:val="28"/>
          <w:szCs w:val="28"/>
        </w:rPr>
      </w:pPr>
    </w:p>
    <w:p w:rsidR="00EC56F7" w:rsidRPr="000216E7" w:rsidRDefault="00EC56F7" w:rsidP="00972BBE">
      <w:pPr>
        <w:widowControl/>
        <w:ind w:firstLine="708"/>
        <w:jc w:val="both"/>
        <w:rPr>
          <w:rFonts w:ascii="Times New Roman" w:hAnsi="Times New Roman" w:cs="Times New Roman"/>
          <w:i/>
          <w:color w:val="00000A"/>
          <w:sz w:val="28"/>
          <w:szCs w:val="28"/>
        </w:rPr>
      </w:pPr>
    </w:p>
    <w:sectPr w:rsidR="00EC56F7" w:rsidRPr="000216E7" w:rsidSect="00553F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B00762"/>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0"/>
        </w:tabs>
        <w:ind w:left="502" w:hanging="360"/>
      </w:pPr>
    </w:lvl>
  </w:abstractNum>
  <w:abstractNum w:abstractNumId="2">
    <w:nsid w:val="00000005"/>
    <w:multiLevelType w:val="singleLevel"/>
    <w:tmpl w:val="00000005"/>
    <w:name w:val="WW8Num5"/>
    <w:lvl w:ilvl="0">
      <w:start w:val="1"/>
      <w:numFmt w:val="decimal"/>
      <w:lvlText w:val="%1."/>
      <w:lvlJc w:val="left"/>
      <w:pPr>
        <w:tabs>
          <w:tab w:val="num" w:pos="0"/>
        </w:tabs>
        <w:ind w:left="1066" w:hanging="360"/>
      </w:pPr>
    </w:lvl>
  </w:abstractNum>
  <w:abstractNum w:abstractNumId="3">
    <w:nsid w:val="0000000C"/>
    <w:multiLevelType w:val="multilevel"/>
    <w:tmpl w:val="0000000C"/>
    <w:name w:val="WWNum12"/>
    <w:lvl w:ilvl="0">
      <w:start w:val="1"/>
      <w:numFmt w:val="bullet"/>
      <w:lvlText w:val="-"/>
      <w:lvlJc w:val="left"/>
      <w:pPr>
        <w:tabs>
          <w:tab w:val="num" w:pos="0"/>
        </w:tabs>
        <w:ind w:left="1428" w:hanging="360"/>
      </w:pPr>
      <w:rPr>
        <w:rFonts w:ascii="Times New Roman" w:hAnsi="Times New Roman" w:cs="Times New Roman"/>
        <w:sz w:val="28"/>
        <w:szCs w:val="28"/>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sz w:val="28"/>
        <w:szCs w:val="28"/>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sz w:val="28"/>
        <w:szCs w:val="28"/>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sz w:val="28"/>
        <w:szCs w:val="28"/>
      </w:rPr>
    </w:lvl>
  </w:abstractNum>
  <w:abstractNum w:abstractNumId="4">
    <w:nsid w:val="0152625A"/>
    <w:multiLevelType w:val="hybridMultilevel"/>
    <w:tmpl w:val="E9D2AA3A"/>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8D21613"/>
    <w:multiLevelType w:val="hybridMultilevel"/>
    <w:tmpl w:val="F5A2F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1F7C7A"/>
    <w:multiLevelType w:val="hybridMultilevel"/>
    <w:tmpl w:val="4C421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437B14"/>
    <w:multiLevelType w:val="hybridMultilevel"/>
    <w:tmpl w:val="6B52BB9E"/>
    <w:lvl w:ilvl="0" w:tplc="2B34D228">
      <w:start w:val="1"/>
      <w:numFmt w:val="decimal"/>
      <w:lvlText w:val="%1."/>
      <w:lvlJc w:val="left"/>
      <w:pPr>
        <w:ind w:left="1291" w:hanging="585"/>
      </w:pPr>
      <w:rPr>
        <w:rFonts w:ascii="Times New Roman" w:hAnsi="Times New Roman" w:cs="Times New Roman" w:hint="default"/>
        <w:b/>
        <w:sz w:val="28"/>
        <w:szCs w:val="28"/>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18CD33CC"/>
    <w:multiLevelType w:val="hybridMultilevel"/>
    <w:tmpl w:val="1A3007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B8B642C"/>
    <w:multiLevelType w:val="hybridMultilevel"/>
    <w:tmpl w:val="D2BC2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BA19A1"/>
    <w:multiLevelType w:val="hybridMultilevel"/>
    <w:tmpl w:val="27A06F1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E74769"/>
    <w:multiLevelType w:val="hybridMultilevel"/>
    <w:tmpl w:val="79A2A944"/>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2">
    <w:nsid w:val="22280146"/>
    <w:multiLevelType w:val="hybridMultilevel"/>
    <w:tmpl w:val="0080A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594E5E"/>
    <w:multiLevelType w:val="hybridMultilevel"/>
    <w:tmpl w:val="80B8831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6610244"/>
    <w:multiLevelType w:val="hybridMultilevel"/>
    <w:tmpl w:val="2EA24FDC"/>
    <w:lvl w:ilvl="0" w:tplc="C4B0076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8275C6"/>
    <w:multiLevelType w:val="hybridMultilevel"/>
    <w:tmpl w:val="E12608E6"/>
    <w:lvl w:ilvl="0" w:tplc="C4B00762">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33F4361"/>
    <w:multiLevelType w:val="hybridMultilevel"/>
    <w:tmpl w:val="5032E340"/>
    <w:lvl w:ilvl="0" w:tplc="C4B00762">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55C5105"/>
    <w:multiLevelType w:val="hybridMultilevel"/>
    <w:tmpl w:val="C73C02BC"/>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A6E4E1E"/>
    <w:multiLevelType w:val="hybridMultilevel"/>
    <w:tmpl w:val="4BC66A6A"/>
    <w:lvl w:ilvl="0" w:tplc="C4B00762">
      <w:start w:val="65535"/>
      <w:numFmt w:val="bullet"/>
      <w:lvlText w:val="-"/>
      <w:lvlJc w:val="left"/>
      <w:pPr>
        <w:ind w:left="1788" w:hanging="360"/>
      </w:pPr>
      <w:rPr>
        <w:rFonts w:ascii="Times New Roman"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9">
    <w:nsid w:val="3CBC43AF"/>
    <w:multiLevelType w:val="hybridMultilevel"/>
    <w:tmpl w:val="9FD8AEEC"/>
    <w:lvl w:ilvl="0" w:tplc="C4B00762">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403A26A1"/>
    <w:multiLevelType w:val="hybridMultilevel"/>
    <w:tmpl w:val="53568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751AF6"/>
    <w:multiLevelType w:val="singleLevel"/>
    <w:tmpl w:val="00000005"/>
    <w:lvl w:ilvl="0">
      <w:start w:val="1"/>
      <w:numFmt w:val="decimal"/>
      <w:lvlText w:val="%1"/>
      <w:lvlJc w:val="left"/>
      <w:pPr>
        <w:tabs>
          <w:tab w:val="num" w:pos="0"/>
        </w:tabs>
        <w:ind w:left="379" w:hanging="360"/>
      </w:pPr>
    </w:lvl>
  </w:abstractNum>
  <w:abstractNum w:abstractNumId="22">
    <w:nsid w:val="5073251C"/>
    <w:multiLevelType w:val="hybridMultilevel"/>
    <w:tmpl w:val="DCA2E038"/>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7D558B4"/>
    <w:multiLevelType w:val="hybridMultilevel"/>
    <w:tmpl w:val="7CA65506"/>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8F33040"/>
    <w:multiLevelType w:val="hybridMultilevel"/>
    <w:tmpl w:val="88E65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F72B7B"/>
    <w:multiLevelType w:val="hybridMultilevel"/>
    <w:tmpl w:val="B28C4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691847"/>
    <w:multiLevelType w:val="hybridMultilevel"/>
    <w:tmpl w:val="017C36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D357BE0"/>
    <w:multiLevelType w:val="hybridMultilevel"/>
    <w:tmpl w:val="7F14C854"/>
    <w:lvl w:ilvl="0" w:tplc="E2C8BD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023606"/>
    <w:multiLevelType w:val="singleLevel"/>
    <w:tmpl w:val="00000005"/>
    <w:lvl w:ilvl="0">
      <w:start w:val="1"/>
      <w:numFmt w:val="decimal"/>
      <w:lvlText w:val="%1"/>
      <w:lvlJc w:val="left"/>
      <w:pPr>
        <w:tabs>
          <w:tab w:val="num" w:pos="0"/>
        </w:tabs>
        <w:ind w:left="379" w:hanging="360"/>
      </w:pPr>
    </w:lvl>
  </w:abstractNum>
  <w:abstractNum w:abstractNumId="29">
    <w:nsid w:val="5EF51F8C"/>
    <w:multiLevelType w:val="hybridMultilevel"/>
    <w:tmpl w:val="F38CC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C44A23"/>
    <w:multiLevelType w:val="hybridMultilevel"/>
    <w:tmpl w:val="BF469230"/>
    <w:lvl w:ilvl="0" w:tplc="C4B0076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464709"/>
    <w:multiLevelType w:val="hybridMultilevel"/>
    <w:tmpl w:val="B10218F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69DD078A"/>
    <w:multiLevelType w:val="hybridMultilevel"/>
    <w:tmpl w:val="B82049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BD47BFA"/>
    <w:multiLevelType w:val="hybridMultilevel"/>
    <w:tmpl w:val="834EC8A8"/>
    <w:lvl w:ilvl="0" w:tplc="FBC2C51E">
      <w:start w:val="2"/>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34">
    <w:nsid w:val="723E0DC5"/>
    <w:multiLevelType w:val="hybridMultilevel"/>
    <w:tmpl w:val="C25255CC"/>
    <w:lvl w:ilvl="0" w:tplc="048E09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1F1FB4"/>
    <w:multiLevelType w:val="hybridMultilevel"/>
    <w:tmpl w:val="F01624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nsid w:val="779325A8"/>
    <w:multiLevelType w:val="hybridMultilevel"/>
    <w:tmpl w:val="A6187E76"/>
    <w:lvl w:ilvl="0" w:tplc="C4B00762">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8F35B0D"/>
    <w:multiLevelType w:val="hybridMultilevel"/>
    <w:tmpl w:val="8B62C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EB4BCB"/>
    <w:multiLevelType w:val="hybridMultilevel"/>
    <w:tmpl w:val="FC6692D6"/>
    <w:lvl w:ilvl="0" w:tplc="C4B00762">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0"/>
  </w:num>
  <w:num w:numId="2">
    <w:abstractNumId w:val="6"/>
  </w:num>
  <w:num w:numId="3">
    <w:abstractNumId w:val="25"/>
  </w:num>
  <w:num w:numId="4">
    <w:abstractNumId w:val="5"/>
  </w:num>
  <w:num w:numId="5">
    <w:abstractNumId w:val="24"/>
  </w:num>
  <w:num w:numId="6">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9"/>
  </w:num>
  <w:num w:numId="17">
    <w:abstractNumId w:val="26"/>
  </w:num>
  <w:num w:numId="18">
    <w:abstractNumId w:val="31"/>
  </w:num>
  <w:num w:numId="19">
    <w:abstractNumId w:val="35"/>
  </w:num>
  <w:num w:numId="20">
    <w:abstractNumId w:val="27"/>
  </w:num>
  <w:num w:numId="21">
    <w:abstractNumId w:val="32"/>
  </w:num>
  <w:num w:numId="22">
    <w:abstractNumId w:val="10"/>
  </w:num>
  <w:num w:numId="23">
    <w:abstractNumId w:val="2"/>
  </w:num>
  <w:num w:numId="24">
    <w:abstractNumId w:val="1"/>
  </w:num>
  <w:num w:numId="25">
    <w:abstractNumId w:val="4"/>
  </w:num>
  <w:num w:numId="26">
    <w:abstractNumId w:val="11"/>
  </w:num>
  <w:num w:numId="27">
    <w:abstractNumId w:val="37"/>
  </w:num>
  <w:num w:numId="28">
    <w:abstractNumId w:val="12"/>
  </w:num>
  <w:num w:numId="29">
    <w:abstractNumId w:val="29"/>
  </w:num>
  <w:num w:numId="30">
    <w:abstractNumId w:val="30"/>
  </w:num>
  <w:num w:numId="31">
    <w:abstractNumId w:val="16"/>
  </w:num>
  <w:num w:numId="32">
    <w:abstractNumId w:val="38"/>
  </w:num>
  <w:num w:numId="33">
    <w:abstractNumId w:val="19"/>
  </w:num>
  <w:num w:numId="34">
    <w:abstractNumId w:val="15"/>
  </w:num>
  <w:num w:numId="35">
    <w:abstractNumId w:val="14"/>
  </w:num>
  <w:num w:numId="36">
    <w:abstractNumId w:val="36"/>
  </w:num>
  <w:num w:numId="37">
    <w:abstractNumId w:val="18"/>
  </w:num>
  <w:num w:numId="38">
    <w:abstractNumId w:val="21"/>
  </w:num>
  <w:num w:numId="39">
    <w:abstractNumId w:val="34"/>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16E7"/>
    <w:rsid w:val="000216E7"/>
    <w:rsid w:val="000307B3"/>
    <w:rsid w:val="000A0249"/>
    <w:rsid w:val="000B4384"/>
    <w:rsid w:val="000D1B6F"/>
    <w:rsid w:val="001962E2"/>
    <w:rsid w:val="00322A3D"/>
    <w:rsid w:val="003E1C91"/>
    <w:rsid w:val="00497994"/>
    <w:rsid w:val="004A7B0F"/>
    <w:rsid w:val="004B3504"/>
    <w:rsid w:val="004D399B"/>
    <w:rsid w:val="005159E0"/>
    <w:rsid w:val="00553F13"/>
    <w:rsid w:val="00643144"/>
    <w:rsid w:val="0065313D"/>
    <w:rsid w:val="006539A0"/>
    <w:rsid w:val="00673FD0"/>
    <w:rsid w:val="00876917"/>
    <w:rsid w:val="008F1828"/>
    <w:rsid w:val="00972BBE"/>
    <w:rsid w:val="009A3030"/>
    <w:rsid w:val="00A355E3"/>
    <w:rsid w:val="00A967F9"/>
    <w:rsid w:val="00AE2638"/>
    <w:rsid w:val="00AF78DB"/>
    <w:rsid w:val="00BA5134"/>
    <w:rsid w:val="00BB4D30"/>
    <w:rsid w:val="00BD7A63"/>
    <w:rsid w:val="00C10129"/>
    <w:rsid w:val="00C812E9"/>
    <w:rsid w:val="00D80D9D"/>
    <w:rsid w:val="00D94053"/>
    <w:rsid w:val="00EC56F7"/>
    <w:rsid w:val="00F56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6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EC56F7"/>
    <w:pPr>
      <w:keepNext/>
      <w:spacing w:before="240" w:after="60"/>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1">
    <w:name w:val="Body 1"/>
    <w:rsid w:val="00EC56F7"/>
    <w:pPr>
      <w:spacing w:after="0" w:line="240" w:lineRule="auto"/>
    </w:pPr>
    <w:rPr>
      <w:rFonts w:ascii="Helvetica" w:eastAsia="Times New Roman" w:hAnsi="Helvetica" w:cs="Times New Roman"/>
      <w:color w:val="000000"/>
      <w:sz w:val="24"/>
      <w:szCs w:val="20"/>
      <w:lang w:val="en-US" w:eastAsia="ru-RU"/>
    </w:rPr>
  </w:style>
  <w:style w:type="character" w:styleId="a3">
    <w:name w:val="Strong"/>
    <w:qFormat/>
    <w:rsid w:val="00EC56F7"/>
    <w:rPr>
      <w:b/>
      <w:bCs/>
    </w:rPr>
  </w:style>
  <w:style w:type="character" w:customStyle="1" w:styleId="10">
    <w:name w:val="Заголовок 1 Знак"/>
    <w:basedOn w:val="a0"/>
    <w:link w:val="1"/>
    <w:rsid w:val="00EC56F7"/>
    <w:rPr>
      <w:rFonts w:ascii="Cambria" w:eastAsia="Times New Roman" w:hAnsi="Cambria" w:cs="Times New Roman"/>
      <w:b/>
      <w:bCs/>
      <w:kern w:val="32"/>
      <w:sz w:val="32"/>
      <w:szCs w:val="32"/>
      <w:lang w:eastAsia="ru-RU"/>
    </w:rPr>
  </w:style>
  <w:style w:type="paragraph" w:styleId="a4">
    <w:name w:val="List Paragraph"/>
    <w:basedOn w:val="a"/>
    <w:uiPriority w:val="34"/>
    <w:qFormat/>
    <w:rsid w:val="00C10129"/>
    <w:pPr>
      <w:ind w:left="720"/>
      <w:contextualSpacing/>
    </w:pPr>
  </w:style>
  <w:style w:type="character" w:styleId="a5">
    <w:name w:val="Hyperlink"/>
    <w:basedOn w:val="a0"/>
    <w:uiPriority w:val="99"/>
    <w:semiHidden/>
    <w:unhideWhenUsed/>
    <w:rsid w:val="00AE2638"/>
    <w:rPr>
      <w:color w:val="0000FF"/>
      <w:u w:val="single"/>
    </w:rPr>
  </w:style>
  <w:style w:type="paragraph" w:customStyle="1" w:styleId="a6">
    <w:name w:val="Базовый"/>
    <w:rsid w:val="006539A0"/>
    <w:pPr>
      <w:tabs>
        <w:tab w:val="left" w:pos="709"/>
      </w:tabs>
      <w:suppressAutoHyphens/>
      <w:spacing w:after="0" w:line="276" w:lineRule="atLeast"/>
    </w:pPr>
    <w:rPr>
      <w:rFonts w:ascii="Calibri" w:eastAsia="SimSun" w:hAnsi="Calibri" w:cs="Times New Roman"/>
      <w:color w:val="00000A"/>
      <w:sz w:val="20"/>
      <w:szCs w:val="20"/>
      <w:lang w:eastAsia="ru-RU"/>
    </w:rPr>
  </w:style>
  <w:style w:type="table" w:styleId="a7">
    <w:name w:val="Table Grid"/>
    <w:basedOn w:val="a1"/>
    <w:uiPriority w:val="59"/>
    <w:rsid w:val="00653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A7B0F"/>
    <w:rPr>
      <w:rFonts w:ascii="Tahoma" w:hAnsi="Tahoma" w:cs="Tahoma"/>
      <w:sz w:val="16"/>
      <w:szCs w:val="16"/>
    </w:rPr>
  </w:style>
  <w:style w:type="character" w:customStyle="1" w:styleId="a9">
    <w:name w:val="Текст выноски Знак"/>
    <w:basedOn w:val="a0"/>
    <w:link w:val="a8"/>
    <w:uiPriority w:val="99"/>
    <w:semiHidden/>
    <w:rsid w:val="004A7B0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tita.ru/ensembles.shtml" TargetMode="External"/><Relationship Id="rId3" Type="http://schemas.openxmlformats.org/officeDocument/2006/relationships/settings" Target="settings.xml"/><Relationship Id="rId7" Type="http://schemas.openxmlformats.org/officeDocument/2006/relationships/hyperlink" Target="http://notes.tarakanov.net/katalog/instrymenti/ansambli-dyhovih-instryment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sson.ru/lib/1/"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domifa.ru/katalog/score/cat-items/4-score/6-dlya-ansamblej" TargetMode="External"/><Relationship Id="rId4" Type="http://schemas.openxmlformats.org/officeDocument/2006/relationships/webSettings" Target="webSettings.xml"/><Relationship Id="rId9" Type="http://schemas.openxmlformats.org/officeDocument/2006/relationships/hyperlink" Target="http://musicscor.com/ru/instruments/ansambl-medno-duhovyih-instrumen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4959</Words>
  <Characters>28272</Characters>
  <Application>Microsoft Office Word</Application>
  <DocSecurity>0</DocSecurity>
  <Lines>235</Lines>
  <Paragraphs>66</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муниципальное бюджетное  учреждение дополнительного  образования  «Ташлинская де</vt:lpstr>
      <vt:lpstr/>
      <vt:lpstr/>
      <vt:lpstr/>
      <vt:lpstr/>
      <vt:lpstr/>
      <vt:lpstr>ДОПОЛНИТЕЛЬНАЯ ПРЕДПРОФЕССИОНАЛЬНАЯ ОБЩЕОБРАЗОВАТЕЛЬНАЯ ПРОГРАММА  В ОБЛАСТИ МУЗ</vt:lpstr>
      <vt:lpstr/>
      <vt:lpstr/>
      <vt:lpstr>АНСАМБЛЬ</vt:lpstr>
      <vt:lpstr/>
      <vt:lpstr>4. Форма проведения учебных аудиторных занятий: мелкогрупповая (от 2 до 10 ч</vt:lpstr>
      <vt:lpstr/>
    </vt:vector>
  </TitlesOfParts>
  <Company>Krokoz™</Company>
  <LinksUpToDate>false</LinksUpToDate>
  <CharactersWithSpaces>33165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cp:lastPrinted>2019-11-25T16:47:00Z</cp:lastPrinted>
  <dcterms:created xsi:type="dcterms:W3CDTF">2013-08-07T09:18:00Z</dcterms:created>
  <dcterms:modified xsi:type="dcterms:W3CDTF">2019-11-26T09:27:00Z</dcterms:modified>
</cp:coreProperties>
</file>