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96" w:rsidRDefault="000C2696" w:rsidP="00236E79">
      <w:pPr>
        <w:pStyle w:val="20"/>
        <w:shd w:val="clear" w:color="auto" w:fill="auto"/>
        <w:spacing w:after="0" w:line="240" w:lineRule="auto"/>
      </w:pPr>
      <w:r>
        <w:t>Муниципальное бюджетное образовательное учреждение дополнительного образования детей</w:t>
      </w:r>
    </w:p>
    <w:p w:rsidR="000C2696" w:rsidRDefault="000C2696" w:rsidP="00236E79">
      <w:pPr>
        <w:pStyle w:val="20"/>
        <w:shd w:val="clear" w:color="auto" w:fill="auto"/>
        <w:spacing w:after="0" w:line="240" w:lineRule="auto"/>
      </w:pPr>
      <w:r>
        <w:t xml:space="preserve"> «Детская художественная школа»</w:t>
      </w:r>
    </w:p>
    <w:p w:rsidR="000C2696" w:rsidRDefault="000C2696" w:rsidP="00E33D2B">
      <w:pPr>
        <w:pStyle w:val="20"/>
        <w:shd w:val="clear" w:color="auto" w:fill="auto"/>
        <w:spacing w:after="1456"/>
      </w:pPr>
    </w:p>
    <w:p w:rsidR="000C2696" w:rsidRDefault="000C2696" w:rsidP="001768FA">
      <w:pPr>
        <w:pStyle w:val="20"/>
        <w:shd w:val="clear" w:color="auto" w:fill="auto"/>
        <w:spacing w:after="0" w:line="240" w:lineRule="auto"/>
      </w:pPr>
      <w:r>
        <w:t>ДОПОЛНИТЕЛЬНАЯ ПРЕДПРОФЕССИОНАЛЬНАЯ ОБЩЕОБРАЗОВАТЕЛЬНАЯ ПРОГРАММА В ОБЛАСТИ ИЗОБРАЗИТЕЛЬНОГО ИСКУССТВА «ЖИВОПИСЬ»</w:t>
      </w:r>
    </w:p>
    <w:p w:rsidR="000C2696" w:rsidRDefault="000C2696" w:rsidP="001768FA">
      <w:pPr>
        <w:pStyle w:val="20"/>
        <w:shd w:val="clear" w:color="auto" w:fill="auto"/>
        <w:spacing w:after="0" w:line="240" w:lineRule="auto"/>
      </w:pPr>
    </w:p>
    <w:p w:rsidR="000C2696" w:rsidRDefault="000C2696" w:rsidP="001768FA">
      <w:pPr>
        <w:pStyle w:val="20"/>
        <w:shd w:val="clear" w:color="auto" w:fill="auto"/>
        <w:spacing w:after="0" w:line="240" w:lineRule="auto"/>
      </w:pPr>
      <w:r>
        <w:t>ПРЕДМЕТНАЯ ОБЛАСТЬ</w:t>
      </w:r>
    </w:p>
    <w:p w:rsidR="000C2696" w:rsidRDefault="000C2696" w:rsidP="001768FA">
      <w:pPr>
        <w:pStyle w:val="22"/>
        <w:keepNext/>
        <w:keepLines/>
        <w:shd w:val="clear" w:color="auto" w:fill="auto"/>
        <w:spacing w:before="0" w:after="0" w:line="240" w:lineRule="auto"/>
      </w:pPr>
      <w:bookmarkStart w:id="0" w:name="bookmark0"/>
      <w:r>
        <w:rPr>
          <w:rStyle w:val="213"/>
        </w:rPr>
        <w:t>ПО.01.</w:t>
      </w:r>
      <w:r>
        <w:t xml:space="preserve"> художественное творчество</w:t>
      </w:r>
      <w:bookmarkEnd w:id="0"/>
    </w:p>
    <w:p w:rsidR="000C2696" w:rsidRDefault="000C2696" w:rsidP="00E33D2B">
      <w:pPr>
        <w:pStyle w:val="20"/>
        <w:shd w:val="clear" w:color="auto" w:fill="auto"/>
        <w:spacing w:after="404" w:line="370" w:lineRule="exact"/>
      </w:pPr>
      <w:r>
        <w:t xml:space="preserve"> ПРОГРАММА ПО УЧЕБНОМУ ПРЕДМЕТУ</w:t>
      </w:r>
    </w:p>
    <w:p w:rsidR="000C2696" w:rsidRPr="001F27BF" w:rsidRDefault="000C2696" w:rsidP="001768FA">
      <w:pPr>
        <w:pStyle w:val="10"/>
        <w:keepNext/>
        <w:keepLines/>
        <w:shd w:val="clear" w:color="auto" w:fill="auto"/>
        <w:spacing w:before="0" w:after="6138" w:line="390" w:lineRule="exact"/>
        <w:jc w:val="left"/>
      </w:pPr>
      <w:bookmarkStart w:id="1" w:name="bookmark1"/>
      <w:r>
        <w:t xml:space="preserve">                             П0.01.УП.03. ЛЕПКА</w:t>
      </w:r>
      <w:bookmarkEnd w:id="1"/>
    </w:p>
    <w:p w:rsidR="000C2696" w:rsidRPr="001F27BF" w:rsidRDefault="000C2696" w:rsidP="00E33D2B">
      <w:pPr>
        <w:pStyle w:val="BodyText"/>
        <w:shd w:val="clear" w:color="auto" w:fill="auto"/>
        <w:spacing w:before="0" w:line="270" w:lineRule="exact"/>
      </w:pPr>
      <w:r>
        <w:t>Тасеево 2012</w:t>
      </w:r>
    </w:p>
    <w:p w:rsidR="000C2696" w:rsidRPr="001F27BF" w:rsidRDefault="000C2696" w:rsidP="0064021F">
      <w:pPr>
        <w:pStyle w:val="BodyText"/>
        <w:shd w:val="clear" w:color="auto" w:fill="auto"/>
        <w:spacing w:before="0" w:line="270" w:lineRule="exact"/>
        <w:jc w:val="lef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Pr="00D55B77" w:rsidRDefault="000C2696" w:rsidP="00E33D2B">
      <w:pPr>
        <w:pStyle w:val="BodyText"/>
        <w:shd w:val="clear" w:color="auto" w:fill="auto"/>
        <w:spacing w:before="0" w:line="270" w:lineRule="exact"/>
      </w:pPr>
      <w:r w:rsidRPr="00D55B7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752.25pt">
            <v:imagedata r:id="rId7" o:title=""/>
          </v:shape>
        </w:pict>
      </w: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Default="000C2696" w:rsidP="00E33D2B">
      <w:pPr>
        <w:pStyle w:val="BodyText"/>
        <w:shd w:val="clear" w:color="auto" w:fill="auto"/>
        <w:spacing w:before="0" w:line="270" w:lineRule="exact"/>
      </w:pPr>
    </w:p>
    <w:p w:rsidR="000C2696" w:rsidRPr="001F27BF" w:rsidRDefault="000C2696" w:rsidP="00E33D2B">
      <w:pPr>
        <w:pStyle w:val="BodyText"/>
        <w:shd w:val="clear" w:color="auto" w:fill="auto"/>
        <w:spacing w:before="0" w:line="270" w:lineRule="exact"/>
      </w:pPr>
    </w:p>
    <w:p w:rsidR="000C2696" w:rsidRDefault="000C2696" w:rsidP="00E33D2B">
      <w:pPr>
        <w:pStyle w:val="30"/>
        <w:shd w:val="clear" w:color="auto" w:fill="auto"/>
        <w:spacing w:before="0" w:after="0" w:line="360" w:lineRule="auto"/>
        <w:ind w:firstLine="720"/>
      </w:pPr>
      <w:r>
        <w:t>Структура программы учебного предмета</w:t>
      </w:r>
    </w:p>
    <w:p w:rsidR="000C2696" w:rsidRDefault="000C2696" w:rsidP="00E33D2B">
      <w:pPr>
        <w:pStyle w:val="30"/>
        <w:numPr>
          <w:ilvl w:val="0"/>
          <w:numId w:val="1"/>
        </w:numPr>
        <w:shd w:val="clear" w:color="auto" w:fill="auto"/>
        <w:tabs>
          <w:tab w:val="left" w:pos="721"/>
        </w:tabs>
        <w:spacing w:before="0" w:after="0" w:line="360" w:lineRule="auto"/>
        <w:ind w:firstLine="720"/>
        <w:jc w:val="both"/>
      </w:pPr>
      <w:r>
        <w:t>Пояснительная записка</w:t>
      </w:r>
    </w:p>
    <w:p w:rsidR="000C2696" w:rsidRDefault="000C2696" w:rsidP="00E33D2B">
      <w:pPr>
        <w:pStyle w:val="40"/>
        <w:numPr>
          <w:ilvl w:val="0"/>
          <w:numId w:val="2"/>
        </w:numPr>
        <w:shd w:val="clear" w:color="auto" w:fill="auto"/>
        <w:tabs>
          <w:tab w:val="left" w:pos="145"/>
        </w:tabs>
        <w:spacing w:line="360" w:lineRule="auto"/>
        <w:ind w:firstLine="720"/>
        <w:jc w:val="both"/>
      </w:pPr>
      <w:r>
        <w:t>Характеристика учебного предмета, его место и роль в образовательном процессе;</w:t>
      </w:r>
    </w:p>
    <w:p w:rsidR="000C2696" w:rsidRDefault="000C2696" w:rsidP="00E33D2B">
      <w:pPr>
        <w:pStyle w:val="40"/>
        <w:numPr>
          <w:ilvl w:val="0"/>
          <w:numId w:val="2"/>
        </w:numPr>
        <w:shd w:val="clear" w:color="auto" w:fill="auto"/>
        <w:tabs>
          <w:tab w:val="left" w:pos="169"/>
        </w:tabs>
        <w:spacing w:line="360" w:lineRule="auto"/>
        <w:ind w:firstLine="720"/>
        <w:jc w:val="both"/>
      </w:pPr>
      <w:r>
        <w:t>Срок реализации учебного предмета;</w:t>
      </w:r>
    </w:p>
    <w:p w:rsidR="000C2696" w:rsidRDefault="000C2696" w:rsidP="00E33D2B">
      <w:pPr>
        <w:pStyle w:val="40"/>
        <w:numPr>
          <w:ilvl w:val="0"/>
          <w:numId w:val="2"/>
        </w:numPr>
        <w:shd w:val="clear" w:color="auto" w:fill="auto"/>
        <w:tabs>
          <w:tab w:val="left" w:pos="169"/>
        </w:tabs>
        <w:spacing w:line="360" w:lineRule="auto"/>
        <w:ind w:firstLine="720"/>
        <w:jc w:val="both"/>
      </w:pPr>
      <w:r>
        <w:t>Объем учебного времени, предусмотренный учебным планом образовательного учреждения на реализацию учебного предмета;</w:t>
      </w:r>
    </w:p>
    <w:p w:rsidR="000C2696" w:rsidRDefault="000C2696" w:rsidP="00E33D2B">
      <w:pPr>
        <w:pStyle w:val="40"/>
        <w:numPr>
          <w:ilvl w:val="0"/>
          <w:numId w:val="2"/>
        </w:numPr>
        <w:shd w:val="clear" w:color="auto" w:fill="auto"/>
        <w:tabs>
          <w:tab w:val="left" w:pos="178"/>
        </w:tabs>
        <w:spacing w:line="360" w:lineRule="auto"/>
        <w:ind w:firstLine="720"/>
        <w:jc w:val="both"/>
      </w:pPr>
      <w:r>
        <w:t>Форма проведения учебных аудиторных занятий;</w:t>
      </w:r>
    </w:p>
    <w:p w:rsidR="000C2696" w:rsidRDefault="000C2696" w:rsidP="00E33D2B">
      <w:pPr>
        <w:pStyle w:val="40"/>
        <w:numPr>
          <w:ilvl w:val="0"/>
          <w:numId w:val="2"/>
        </w:numPr>
        <w:shd w:val="clear" w:color="auto" w:fill="auto"/>
        <w:tabs>
          <w:tab w:val="left" w:pos="150"/>
        </w:tabs>
        <w:spacing w:line="360" w:lineRule="auto"/>
        <w:ind w:firstLine="720"/>
        <w:jc w:val="both"/>
      </w:pPr>
      <w:r>
        <w:t>Цели и задачи учебного предмета;</w:t>
      </w:r>
    </w:p>
    <w:p w:rsidR="000C2696" w:rsidRDefault="000C2696" w:rsidP="00E33D2B">
      <w:pPr>
        <w:pStyle w:val="40"/>
        <w:numPr>
          <w:ilvl w:val="0"/>
          <w:numId w:val="2"/>
        </w:numPr>
        <w:shd w:val="clear" w:color="auto" w:fill="auto"/>
        <w:tabs>
          <w:tab w:val="left" w:pos="169"/>
        </w:tabs>
        <w:spacing w:line="360" w:lineRule="auto"/>
        <w:ind w:firstLine="720"/>
        <w:jc w:val="both"/>
      </w:pPr>
      <w:r>
        <w:t>Обоснование структуры программы учебного предмета;</w:t>
      </w:r>
    </w:p>
    <w:p w:rsidR="000C2696" w:rsidRDefault="000C2696" w:rsidP="00E33D2B">
      <w:pPr>
        <w:pStyle w:val="40"/>
        <w:numPr>
          <w:ilvl w:val="0"/>
          <w:numId w:val="2"/>
        </w:numPr>
        <w:shd w:val="clear" w:color="auto" w:fill="auto"/>
        <w:tabs>
          <w:tab w:val="left" w:pos="140"/>
        </w:tabs>
        <w:spacing w:line="360" w:lineRule="auto"/>
        <w:ind w:firstLine="720"/>
        <w:jc w:val="both"/>
      </w:pPr>
      <w:r>
        <w:t>Методы обучения;</w:t>
      </w:r>
    </w:p>
    <w:p w:rsidR="000C2696" w:rsidRDefault="000C2696" w:rsidP="00E33D2B">
      <w:pPr>
        <w:pStyle w:val="40"/>
        <w:numPr>
          <w:ilvl w:val="0"/>
          <w:numId w:val="2"/>
        </w:numPr>
        <w:shd w:val="clear" w:color="auto" w:fill="auto"/>
        <w:tabs>
          <w:tab w:val="left" w:pos="169"/>
        </w:tabs>
        <w:spacing w:line="360" w:lineRule="auto"/>
        <w:ind w:firstLine="720"/>
        <w:jc w:val="both"/>
      </w:pPr>
      <w:r>
        <w:t>Описание материально-технических условий реализации учебного предмета;</w:t>
      </w:r>
    </w:p>
    <w:p w:rsidR="000C2696" w:rsidRDefault="000C2696" w:rsidP="00E33D2B">
      <w:pPr>
        <w:pStyle w:val="30"/>
        <w:numPr>
          <w:ilvl w:val="1"/>
          <w:numId w:val="2"/>
        </w:numPr>
        <w:shd w:val="clear" w:color="auto" w:fill="auto"/>
        <w:tabs>
          <w:tab w:val="left" w:pos="726"/>
        </w:tabs>
        <w:spacing w:before="0" w:after="0" w:line="360" w:lineRule="auto"/>
        <w:ind w:firstLine="720"/>
        <w:jc w:val="both"/>
      </w:pPr>
      <w:r>
        <w:t>Содержание учебного предмета</w:t>
      </w:r>
    </w:p>
    <w:p w:rsidR="000C2696" w:rsidRDefault="000C2696" w:rsidP="00E33D2B">
      <w:pPr>
        <w:pStyle w:val="40"/>
        <w:numPr>
          <w:ilvl w:val="0"/>
          <w:numId w:val="2"/>
        </w:numPr>
        <w:shd w:val="clear" w:color="auto" w:fill="auto"/>
        <w:tabs>
          <w:tab w:val="left" w:pos="298"/>
        </w:tabs>
        <w:spacing w:line="360" w:lineRule="auto"/>
        <w:ind w:firstLine="720"/>
        <w:jc w:val="both"/>
      </w:pPr>
      <w:r>
        <w:t>Сведения о затратах учебного времени;</w:t>
      </w:r>
    </w:p>
    <w:p w:rsidR="000C2696" w:rsidRDefault="000C2696" w:rsidP="00E33D2B">
      <w:pPr>
        <w:pStyle w:val="40"/>
        <w:numPr>
          <w:ilvl w:val="0"/>
          <w:numId w:val="2"/>
        </w:numPr>
        <w:shd w:val="clear" w:color="auto" w:fill="auto"/>
        <w:tabs>
          <w:tab w:val="left" w:pos="284"/>
        </w:tabs>
        <w:spacing w:line="360" w:lineRule="auto"/>
        <w:ind w:firstLine="720"/>
        <w:jc w:val="both"/>
      </w:pPr>
      <w:r>
        <w:t>Годовые требования по классам;</w:t>
      </w:r>
    </w:p>
    <w:p w:rsidR="000C2696" w:rsidRDefault="000C2696" w:rsidP="00E33D2B">
      <w:pPr>
        <w:pStyle w:val="30"/>
        <w:numPr>
          <w:ilvl w:val="0"/>
          <w:numId w:val="3"/>
        </w:numPr>
        <w:shd w:val="clear" w:color="auto" w:fill="auto"/>
        <w:tabs>
          <w:tab w:val="left" w:pos="726"/>
        </w:tabs>
        <w:spacing w:before="0" w:after="0" w:line="360" w:lineRule="auto"/>
        <w:ind w:firstLine="720"/>
        <w:jc w:val="both"/>
      </w:pPr>
      <w:r>
        <w:t>Требования к уровню подготовки обучающихся</w:t>
      </w:r>
    </w:p>
    <w:p w:rsidR="000C2696" w:rsidRDefault="000C2696" w:rsidP="00E33D2B">
      <w:pPr>
        <w:pStyle w:val="30"/>
        <w:numPr>
          <w:ilvl w:val="0"/>
          <w:numId w:val="3"/>
        </w:numPr>
        <w:shd w:val="clear" w:color="auto" w:fill="auto"/>
        <w:tabs>
          <w:tab w:val="left" w:pos="726"/>
        </w:tabs>
        <w:spacing w:before="0" w:after="0" w:line="360" w:lineRule="auto"/>
        <w:ind w:firstLine="720"/>
        <w:jc w:val="both"/>
      </w:pPr>
      <w:r>
        <w:t>Формы и методы контроля, система оценок</w:t>
      </w:r>
    </w:p>
    <w:p w:rsidR="000C2696" w:rsidRDefault="000C2696" w:rsidP="00E33D2B">
      <w:pPr>
        <w:pStyle w:val="40"/>
        <w:numPr>
          <w:ilvl w:val="0"/>
          <w:numId w:val="2"/>
        </w:numPr>
        <w:shd w:val="clear" w:color="auto" w:fill="auto"/>
        <w:tabs>
          <w:tab w:val="left" w:pos="145"/>
        </w:tabs>
        <w:spacing w:line="360" w:lineRule="auto"/>
        <w:ind w:firstLine="720"/>
        <w:jc w:val="both"/>
      </w:pPr>
      <w:r>
        <w:t>Аттестация: цели, виды, форма, содержание;</w:t>
      </w:r>
    </w:p>
    <w:p w:rsidR="000C2696" w:rsidRDefault="000C2696" w:rsidP="00E33D2B">
      <w:pPr>
        <w:pStyle w:val="40"/>
        <w:numPr>
          <w:ilvl w:val="0"/>
          <w:numId w:val="2"/>
        </w:numPr>
        <w:shd w:val="clear" w:color="auto" w:fill="auto"/>
        <w:tabs>
          <w:tab w:val="left" w:pos="154"/>
        </w:tabs>
        <w:spacing w:line="360" w:lineRule="auto"/>
        <w:ind w:firstLine="720"/>
        <w:jc w:val="both"/>
      </w:pPr>
      <w:r>
        <w:t>Критерии оценки;</w:t>
      </w:r>
    </w:p>
    <w:p w:rsidR="000C2696" w:rsidRDefault="000C2696" w:rsidP="00E33D2B">
      <w:pPr>
        <w:pStyle w:val="30"/>
        <w:numPr>
          <w:ilvl w:val="0"/>
          <w:numId w:val="3"/>
        </w:numPr>
        <w:shd w:val="clear" w:color="auto" w:fill="auto"/>
        <w:tabs>
          <w:tab w:val="left" w:pos="730"/>
        </w:tabs>
        <w:spacing w:before="0" w:after="0" w:line="360" w:lineRule="auto"/>
        <w:ind w:firstLine="720"/>
        <w:jc w:val="both"/>
      </w:pPr>
      <w:r>
        <w:t>Методическое обеспечение учебного процесса</w:t>
      </w:r>
    </w:p>
    <w:p w:rsidR="000C2696" w:rsidRDefault="000C2696" w:rsidP="00E33D2B">
      <w:pPr>
        <w:pStyle w:val="40"/>
        <w:numPr>
          <w:ilvl w:val="0"/>
          <w:numId w:val="2"/>
        </w:numPr>
        <w:shd w:val="clear" w:color="auto" w:fill="auto"/>
        <w:tabs>
          <w:tab w:val="left" w:pos="140"/>
        </w:tabs>
        <w:spacing w:line="360" w:lineRule="auto"/>
        <w:ind w:firstLine="720"/>
        <w:jc w:val="both"/>
      </w:pPr>
      <w:r>
        <w:t>Методические рекомендации педагогическим работникам;</w:t>
      </w:r>
    </w:p>
    <w:p w:rsidR="000C2696" w:rsidRDefault="000C2696" w:rsidP="00E33D2B">
      <w:pPr>
        <w:pStyle w:val="40"/>
        <w:numPr>
          <w:ilvl w:val="0"/>
          <w:numId w:val="2"/>
        </w:numPr>
        <w:shd w:val="clear" w:color="auto" w:fill="auto"/>
        <w:tabs>
          <w:tab w:val="left" w:pos="150"/>
        </w:tabs>
        <w:spacing w:line="360" w:lineRule="auto"/>
        <w:ind w:firstLine="720"/>
        <w:jc w:val="both"/>
      </w:pPr>
      <w:r>
        <w:t xml:space="preserve"> Организация</w:t>
      </w:r>
      <w:r>
        <w:rPr>
          <w:lang w:val="en-US"/>
        </w:rPr>
        <w:t xml:space="preserve"> </w:t>
      </w:r>
      <w:r>
        <w:t xml:space="preserve"> самостоятельной работы обучающихся;</w:t>
      </w:r>
    </w:p>
    <w:p w:rsidR="000C2696" w:rsidRDefault="000C2696" w:rsidP="00E33D2B">
      <w:pPr>
        <w:pStyle w:val="30"/>
        <w:numPr>
          <w:ilvl w:val="0"/>
          <w:numId w:val="3"/>
        </w:numPr>
        <w:shd w:val="clear" w:color="auto" w:fill="auto"/>
        <w:tabs>
          <w:tab w:val="left" w:pos="481"/>
        </w:tabs>
        <w:spacing w:before="0" w:after="0" w:line="360" w:lineRule="auto"/>
        <w:ind w:firstLine="720"/>
        <w:jc w:val="both"/>
      </w:pPr>
      <w:r>
        <w:t>Средства обучения</w:t>
      </w:r>
    </w:p>
    <w:p w:rsidR="000C2696" w:rsidRDefault="000C2696" w:rsidP="00E33D2B">
      <w:pPr>
        <w:pStyle w:val="30"/>
        <w:numPr>
          <w:ilvl w:val="0"/>
          <w:numId w:val="3"/>
        </w:numPr>
        <w:shd w:val="clear" w:color="auto" w:fill="auto"/>
        <w:tabs>
          <w:tab w:val="left" w:pos="730"/>
        </w:tabs>
        <w:spacing w:before="0" w:after="0" w:line="360" w:lineRule="auto"/>
        <w:ind w:firstLine="720"/>
        <w:jc w:val="both"/>
      </w:pPr>
      <w:r>
        <w:t>Списки рекомендуемой учебной и методической литературы</w:t>
      </w:r>
    </w:p>
    <w:p w:rsidR="000C2696" w:rsidRDefault="000C2696" w:rsidP="00E33D2B">
      <w:pPr>
        <w:pStyle w:val="40"/>
        <w:numPr>
          <w:ilvl w:val="0"/>
          <w:numId w:val="2"/>
        </w:numPr>
        <w:shd w:val="clear" w:color="auto" w:fill="auto"/>
        <w:tabs>
          <w:tab w:val="left" w:pos="169"/>
        </w:tabs>
        <w:spacing w:line="360" w:lineRule="auto"/>
        <w:ind w:firstLine="720"/>
        <w:jc w:val="both"/>
      </w:pPr>
      <w:r>
        <w:t>Список  методической литературы;</w:t>
      </w:r>
    </w:p>
    <w:p w:rsidR="000C2696" w:rsidRDefault="000C2696" w:rsidP="00E33D2B">
      <w:pPr>
        <w:pStyle w:val="40"/>
        <w:numPr>
          <w:ilvl w:val="0"/>
          <w:numId w:val="2"/>
        </w:numPr>
        <w:shd w:val="clear" w:color="auto" w:fill="auto"/>
        <w:tabs>
          <w:tab w:val="left" w:pos="169"/>
        </w:tabs>
        <w:spacing w:line="360" w:lineRule="auto"/>
        <w:ind w:firstLine="720"/>
        <w:jc w:val="both"/>
        <w:sectPr w:rsidR="000C2696" w:rsidSect="00E33D2B">
          <w:pgSz w:w="11905" w:h="16837"/>
          <w:pgMar w:top="1195" w:right="1010" w:bottom="2405" w:left="1843" w:header="0" w:footer="3" w:gutter="0"/>
          <w:cols w:space="720"/>
          <w:noEndnote/>
          <w:docGrid w:linePitch="360"/>
        </w:sectPr>
      </w:pPr>
      <w:r>
        <w:t>Список учебной литературы</w:t>
      </w:r>
    </w:p>
    <w:p w:rsidR="000C2696" w:rsidRPr="001768FA" w:rsidRDefault="000C2696" w:rsidP="001768FA">
      <w:pPr>
        <w:pStyle w:val="42"/>
        <w:keepNext/>
        <w:keepLines/>
        <w:shd w:val="clear" w:color="auto" w:fill="auto"/>
        <w:spacing w:after="0" w:line="360" w:lineRule="auto"/>
        <w:jc w:val="both"/>
        <w:outlineLvl w:val="9"/>
      </w:pPr>
      <w:bookmarkStart w:id="2" w:name="bookmark2"/>
    </w:p>
    <w:p w:rsidR="000C2696" w:rsidRDefault="000C2696" w:rsidP="00E33D2B">
      <w:pPr>
        <w:pStyle w:val="42"/>
        <w:keepNext/>
        <w:keepLines/>
        <w:shd w:val="clear" w:color="auto" w:fill="auto"/>
        <w:spacing w:after="0" w:line="360" w:lineRule="auto"/>
        <w:ind w:firstLine="720"/>
        <w:jc w:val="center"/>
        <w:outlineLvl w:val="9"/>
      </w:pPr>
      <w:r>
        <w:t>1. ПОЯСНИТЕЛЬНАЯ ЗАПИСКА</w:t>
      </w:r>
      <w:bookmarkEnd w:id="2"/>
    </w:p>
    <w:p w:rsidR="000C2696" w:rsidRPr="00E559BD" w:rsidRDefault="000C2696" w:rsidP="001F27BF">
      <w:pPr>
        <w:pStyle w:val="BodyText"/>
        <w:shd w:val="clear" w:color="auto" w:fill="auto"/>
        <w:spacing w:before="0" w:line="240" w:lineRule="auto"/>
        <w:jc w:val="left"/>
        <w:rPr>
          <w:sz w:val="24"/>
          <w:szCs w:val="24"/>
        </w:rPr>
      </w:pPr>
      <w:r w:rsidRPr="00E559BD">
        <w:rPr>
          <w:sz w:val="24"/>
          <w:szCs w:val="24"/>
        </w:rPr>
        <w:t xml:space="preserve">       Программа учебного предмета «Лепка» разработана на основе </w:t>
      </w:r>
      <w:r>
        <w:rPr>
          <w:sz w:val="24"/>
          <w:szCs w:val="24"/>
        </w:rPr>
        <w:t xml:space="preserve">проекта </w:t>
      </w:r>
      <w:r w:rsidRPr="00E559BD">
        <w:rPr>
          <w:sz w:val="24"/>
          <w:szCs w:val="24"/>
        </w:rPr>
        <w:t xml:space="preserve"> программ</w:t>
      </w:r>
      <w:r w:rsidRPr="00E559BD">
        <w:rPr>
          <w:b/>
          <w:sz w:val="24"/>
          <w:szCs w:val="24"/>
        </w:rPr>
        <w:t xml:space="preserve"> </w:t>
      </w:r>
      <w:r w:rsidRPr="00E559BD">
        <w:rPr>
          <w:sz w:val="24"/>
          <w:szCs w:val="24"/>
        </w:rPr>
        <w:t>по дополнительным предпрофессиональным общеобразовательным программам в области изобразительного искусства «Живопись»</w:t>
      </w:r>
      <w:r w:rsidRPr="00E559BD">
        <w:rPr>
          <w:b/>
          <w:sz w:val="24"/>
          <w:szCs w:val="24"/>
        </w:rPr>
        <w:t xml:space="preserve"> </w:t>
      </w:r>
      <w:r w:rsidRPr="00E559BD">
        <w:rPr>
          <w:sz w:val="24"/>
          <w:szCs w:val="24"/>
        </w:rPr>
        <w:t xml:space="preserve">(Москва </w:t>
      </w:r>
      <w:smartTag w:uri="urn:schemas-microsoft-com:office:smarttags" w:element="metricconverter">
        <w:smartTagPr>
          <w:attr w:name="ProductID" w:val="2012 г"/>
        </w:smartTagPr>
        <w:r w:rsidRPr="00E559BD">
          <w:rPr>
            <w:sz w:val="24"/>
            <w:szCs w:val="24"/>
          </w:rPr>
          <w:t>2012 г</w:t>
        </w:r>
      </w:smartTag>
      <w:r w:rsidRPr="00E559BD">
        <w:rPr>
          <w:sz w:val="24"/>
          <w:szCs w:val="24"/>
        </w:rPr>
        <w:t>.)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p>
    <w:p w:rsidR="000C2696" w:rsidRPr="00E559BD" w:rsidRDefault="000C2696" w:rsidP="001F27BF">
      <w:pPr>
        <w:pStyle w:val="BodyText"/>
        <w:shd w:val="clear" w:color="auto" w:fill="auto"/>
        <w:spacing w:before="0" w:line="240" w:lineRule="auto"/>
        <w:ind w:firstLine="720"/>
        <w:jc w:val="left"/>
        <w:rPr>
          <w:sz w:val="24"/>
          <w:szCs w:val="24"/>
        </w:rPr>
      </w:pPr>
      <w:r w:rsidRPr="00E559BD">
        <w:rPr>
          <w:sz w:val="24"/>
          <w:szCs w:val="24"/>
        </w:rPr>
        <w:t>Учебный предмет «Лепка» дает возможность расширить 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w:t>
      </w:r>
    </w:p>
    <w:p w:rsidR="000C2696" w:rsidRPr="00E559BD" w:rsidRDefault="000C2696" w:rsidP="001F27BF">
      <w:pPr>
        <w:pStyle w:val="BodyText"/>
        <w:shd w:val="clear" w:color="auto" w:fill="auto"/>
        <w:spacing w:before="0" w:line="240" w:lineRule="auto"/>
        <w:ind w:firstLine="720"/>
        <w:jc w:val="left"/>
        <w:rPr>
          <w:sz w:val="24"/>
          <w:szCs w:val="24"/>
        </w:rPr>
      </w:pPr>
      <w:r w:rsidRPr="00E559BD">
        <w:rPr>
          <w:sz w:val="24"/>
          <w:szCs w:val="24"/>
        </w:rPr>
        <w:t>Программа ориентирована не только на формирование знаний, умений, навыков в области художественного творчества, на развитие эстетического вкуса, но и на создание оригинальных произведений, отражающих творческую индивидуальность, представления детей об окружающем мире.</w:t>
      </w:r>
    </w:p>
    <w:p w:rsidR="000C2696" w:rsidRPr="00E559BD" w:rsidRDefault="000C2696" w:rsidP="001F27BF">
      <w:pPr>
        <w:pStyle w:val="BodyText"/>
        <w:shd w:val="clear" w:color="auto" w:fill="auto"/>
        <w:spacing w:before="0" w:line="240" w:lineRule="auto"/>
        <w:ind w:firstLine="720"/>
        <w:jc w:val="left"/>
        <w:rPr>
          <w:sz w:val="24"/>
          <w:szCs w:val="24"/>
        </w:rPr>
      </w:pPr>
      <w:r w:rsidRPr="00E559BD">
        <w:rPr>
          <w:sz w:val="24"/>
          <w:szCs w:val="24"/>
        </w:rPr>
        <w:t>Предметы обязательной части дополнительной предпрофессиональной общеобразовательной программы в области изобразительного искусства «Живопись», а именно: «Основы изобразительной грамоты», «Прикладное творчество», «Лепка» - взаимосвязаны, дополняют и обогащают друг друга. При этом знания, умения и навыки, полученные учащимися на начальном этапе обучения, являются базовыми для освоения предмета «Скульптура».</w:t>
      </w:r>
    </w:p>
    <w:p w:rsidR="000C2696" w:rsidRPr="00E559BD" w:rsidRDefault="000C2696" w:rsidP="001F27BF">
      <w:pPr>
        <w:pStyle w:val="BodyText"/>
        <w:shd w:val="clear" w:color="auto" w:fill="auto"/>
        <w:spacing w:before="0" w:line="240" w:lineRule="auto"/>
        <w:ind w:firstLine="720"/>
        <w:jc w:val="left"/>
        <w:rPr>
          <w:sz w:val="24"/>
          <w:szCs w:val="24"/>
        </w:rPr>
      </w:pPr>
      <w:r w:rsidRPr="00E559BD">
        <w:rPr>
          <w:sz w:val="24"/>
          <w:szCs w:val="24"/>
        </w:rPr>
        <w:t>Особенностью данной программы является сочетание традиционных приемов лепки пластилином, глиной, соленым тестом с современными способами работы в разных пластических материалах, таких, как пластика, скульптурная масса, что активизирует индивидуальную творческую деятельность учащихся.</w:t>
      </w:r>
    </w:p>
    <w:p w:rsidR="000C2696" w:rsidRPr="00E559BD" w:rsidRDefault="000C2696" w:rsidP="001F27BF">
      <w:pPr>
        <w:pStyle w:val="BodyText"/>
        <w:shd w:val="clear" w:color="auto" w:fill="auto"/>
        <w:spacing w:before="0" w:line="240" w:lineRule="auto"/>
        <w:ind w:firstLine="720"/>
        <w:jc w:val="left"/>
        <w:rPr>
          <w:sz w:val="24"/>
          <w:szCs w:val="24"/>
        </w:rPr>
      </w:pPr>
      <w:r w:rsidRPr="00E559BD">
        <w:rPr>
          <w:sz w:val="24"/>
          <w:szCs w:val="24"/>
        </w:rPr>
        <w:t>Программа составлена в соответствии с возрастными возможностями и учетом уровня развития детей.</w:t>
      </w:r>
    </w:p>
    <w:p w:rsidR="000C2696" w:rsidRPr="00E559BD" w:rsidRDefault="000C2696" w:rsidP="001F27BF">
      <w:pPr>
        <w:pStyle w:val="42"/>
        <w:keepNext/>
        <w:keepLines/>
        <w:shd w:val="clear" w:color="auto" w:fill="auto"/>
        <w:spacing w:after="0" w:line="240" w:lineRule="auto"/>
        <w:ind w:firstLine="720"/>
        <w:jc w:val="center"/>
        <w:outlineLvl w:val="9"/>
        <w:rPr>
          <w:sz w:val="24"/>
          <w:szCs w:val="24"/>
        </w:rPr>
      </w:pPr>
      <w:bookmarkStart w:id="3" w:name="bookmark3"/>
      <w:r w:rsidRPr="00E559BD">
        <w:rPr>
          <w:sz w:val="24"/>
          <w:szCs w:val="24"/>
        </w:rPr>
        <w:t>Срок реализации учебного предмета</w:t>
      </w:r>
      <w:bookmarkEnd w:id="3"/>
    </w:p>
    <w:p w:rsidR="000C2696" w:rsidRPr="00E559BD" w:rsidRDefault="000C2696" w:rsidP="001F27BF">
      <w:pPr>
        <w:pStyle w:val="BodyText"/>
        <w:shd w:val="clear" w:color="auto" w:fill="auto"/>
        <w:spacing w:before="0" w:line="240" w:lineRule="auto"/>
        <w:jc w:val="left"/>
        <w:rPr>
          <w:sz w:val="24"/>
          <w:szCs w:val="24"/>
        </w:rPr>
      </w:pPr>
      <w:r w:rsidRPr="00E559BD">
        <w:rPr>
          <w:sz w:val="24"/>
          <w:szCs w:val="24"/>
        </w:rPr>
        <w:t>Учебный предмет «Лепка» реализуется при 8-летнем сроке обучения в 1-3 классах</w:t>
      </w:r>
    </w:p>
    <w:p w:rsidR="000C2696" w:rsidRPr="00E559BD" w:rsidRDefault="000C2696" w:rsidP="001F27BF">
      <w:pPr>
        <w:pStyle w:val="24"/>
        <w:shd w:val="clear" w:color="auto" w:fill="auto"/>
        <w:spacing w:line="240" w:lineRule="auto"/>
        <w:ind w:firstLine="720"/>
        <w:jc w:val="both"/>
        <w:rPr>
          <w:sz w:val="24"/>
          <w:szCs w:val="24"/>
        </w:rPr>
      </w:pPr>
      <w:r w:rsidRPr="00E559BD">
        <w:rPr>
          <w:sz w:val="24"/>
          <w:szCs w:val="24"/>
        </w:rPr>
        <w:t>Объем учебного времени, предусмотренный учебным планом образовательного учреждения на реализацию учебного предмета</w:t>
      </w:r>
    </w:p>
    <w:p w:rsidR="000C2696" w:rsidRPr="00E559BD" w:rsidRDefault="000C2696" w:rsidP="001F27BF">
      <w:pPr>
        <w:pStyle w:val="a0"/>
        <w:shd w:val="clear" w:color="auto" w:fill="auto"/>
        <w:spacing w:line="240" w:lineRule="auto"/>
        <w:ind w:firstLine="720"/>
        <w:rPr>
          <w:sz w:val="24"/>
          <w:szCs w:val="24"/>
        </w:rPr>
      </w:pPr>
      <w:r w:rsidRPr="00E559BD">
        <w:rPr>
          <w:rStyle w:val="13"/>
          <w:sz w:val="24"/>
          <w:szCs w:val="24"/>
        </w:rPr>
        <w:t xml:space="preserve">Общая трудоемкость учебного предмета «Лепка» при 8-летнем </w:t>
      </w:r>
      <w:r w:rsidRPr="00E559BD">
        <w:rPr>
          <w:sz w:val="24"/>
          <w:szCs w:val="24"/>
        </w:rPr>
        <w:t>СРОКЕ ОБУЧЕНИЯ СОСТАВЛЯЕТ</w:t>
      </w:r>
      <w:r w:rsidRPr="00E559BD">
        <w:rPr>
          <w:rStyle w:val="131"/>
          <w:sz w:val="24"/>
          <w:szCs w:val="24"/>
        </w:rPr>
        <w:t xml:space="preserve"> 294</w:t>
      </w:r>
      <w:r w:rsidRPr="00E559BD">
        <w:rPr>
          <w:sz w:val="24"/>
          <w:szCs w:val="24"/>
        </w:rPr>
        <w:t xml:space="preserve"> ЧАСА, ИЗ НИХ:</w:t>
      </w:r>
      <w:r w:rsidRPr="00E559BD">
        <w:rPr>
          <w:rStyle w:val="131"/>
          <w:sz w:val="24"/>
          <w:szCs w:val="24"/>
        </w:rPr>
        <w:t xml:space="preserve"> 196</w:t>
      </w:r>
      <w:r w:rsidRPr="00E559BD">
        <w:rPr>
          <w:sz w:val="24"/>
          <w:szCs w:val="24"/>
        </w:rPr>
        <w:t xml:space="preserve"> ЧАСОВ</w:t>
      </w:r>
      <w:r w:rsidRPr="00E559BD">
        <w:rPr>
          <w:rStyle w:val="131"/>
          <w:sz w:val="24"/>
          <w:szCs w:val="24"/>
        </w:rPr>
        <w:t xml:space="preserve"> -</w:t>
      </w:r>
      <w:r w:rsidRPr="00E559BD">
        <w:rPr>
          <w:sz w:val="24"/>
          <w:szCs w:val="24"/>
        </w:rPr>
        <w:t xml:space="preserve"> АУДИТОРНЫЕ ЗАНЯТИЯ,</w:t>
      </w:r>
      <w:r w:rsidRPr="00E559BD">
        <w:rPr>
          <w:rStyle w:val="131"/>
          <w:sz w:val="24"/>
          <w:szCs w:val="24"/>
        </w:rPr>
        <w:t xml:space="preserve"> 98 -</w:t>
      </w:r>
      <w:r w:rsidRPr="00E559BD">
        <w:rPr>
          <w:sz w:val="24"/>
          <w:szCs w:val="24"/>
        </w:rPr>
        <w:t xml:space="preserve"> САМОСТОЯТЕЛЬНАЯ РАБОТА.</w:t>
      </w:r>
    </w:p>
    <w:p w:rsidR="000C2696" w:rsidRPr="00E559BD" w:rsidRDefault="000C2696" w:rsidP="001F27BF">
      <w:pPr>
        <w:pStyle w:val="a0"/>
        <w:shd w:val="clear" w:color="auto" w:fill="auto"/>
        <w:spacing w:line="240" w:lineRule="auto"/>
        <w:ind w:firstLine="720"/>
        <w:rPr>
          <w:sz w:val="24"/>
          <w:szCs w:val="24"/>
        </w:rPr>
      </w:pPr>
    </w:p>
    <w:tbl>
      <w:tblPr>
        <w:tblW w:w="0" w:type="auto"/>
        <w:tblLayout w:type="fixed"/>
        <w:tblCellMar>
          <w:left w:w="0" w:type="dxa"/>
          <w:right w:w="0" w:type="dxa"/>
        </w:tblCellMar>
        <w:tblLook w:val="0000"/>
      </w:tblPr>
      <w:tblGrid>
        <w:gridCol w:w="1810"/>
        <w:gridCol w:w="1142"/>
        <w:gridCol w:w="1138"/>
        <w:gridCol w:w="1190"/>
        <w:gridCol w:w="1147"/>
        <w:gridCol w:w="1138"/>
        <w:gridCol w:w="1142"/>
        <w:gridCol w:w="893"/>
      </w:tblGrid>
      <w:tr w:rsidR="000C2696" w:rsidRPr="000A20BD" w:rsidTr="00E33D2B">
        <w:trPr>
          <w:trHeight w:val="1392"/>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147" w:firstLine="5"/>
              <w:jc w:val="center"/>
              <w:rPr>
                <w:sz w:val="24"/>
                <w:szCs w:val="24"/>
              </w:rPr>
            </w:pPr>
            <w:r w:rsidRPr="000A20BD">
              <w:rPr>
                <w:sz w:val="24"/>
                <w:szCs w:val="24"/>
              </w:rPr>
              <w:t>Вид учебной</w:t>
            </w:r>
          </w:p>
          <w:p w:rsidR="000C2696" w:rsidRPr="000A20BD" w:rsidRDefault="000C2696" w:rsidP="001F27BF">
            <w:pPr>
              <w:pStyle w:val="60"/>
              <w:shd w:val="clear" w:color="auto" w:fill="auto"/>
              <w:spacing w:line="240" w:lineRule="auto"/>
              <w:ind w:left="147" w:firstLine="5"/>
              <w:jc w:val="center"/>
              <w:rPr>
                <w:sz w:val="24"/>
                <w:szCs w:val="24"/>
              </w:rPr>
            </w:pPr>
            <w:r w:rsidRPr="000A20BD">
              <w:rPr>
                <w:sz w:val="24"/>
                <w:szCs w:val="24"/>
              </w:rPr>
              <w:t>работы, аттестации, учебной нагрузки</w:t>
            </w:r>
          </w:p>
        </w:tc>
        <w:tc>
          <w:tcPr>
            <w:tcW w:w="6897"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firstLine="322"/>
              <w:jc w:val="center"/>
              <w:rPr>
                <w:sz w:val="24"/>
                <w:szCs w:val="24"/>
              </w:rPr>
            </w:pPr>
          </w:p>
          <w:p w:rsidR="000C2696" w:rsidRPr="000A20BD" w:rsidRDefault="000C2696" w:rsidP="001F27BF">
            <w:pPr>
              <w:pStyle w:val="60"/>
              <w:shd w:val="clear" w:color="auto" w:fill="auto"/>
              <w:spacing w:line="240" w:lineRule="auto"/>
              <w:ind w:firstLine="322"/>
              <w:jc w:val="center"/>
              <w:rPr>
                <w:sz w:val="24"/>
                <w:szCs w:val="24"/>
              </w:rPr>
            </w:pPr>
          </w:p>
          <w:p w:rsidR="000C2696" w:rsidRPr="000A20BD" w:rsidRDefault="000C2696" w:rsidP="001F27BF">
            <w:pPr>
              <w:pStyle w:val="60"/>
              <w:shd w:val="clear" w:color="auto" w:fill="auto"/>
              <w:spacing w:line="240" w:lineRule="auto"/>
              <w:ind w:firstLine="322"/>
              <w:jc w:val="center"/>
              <w:rPr>
                <w:sz w:val="24"/>
                <w:szCs w:val="24"/>
              </w:rPr>
            </w:pPr>
            <w:r w:rsidRPr="000A20BD">
              <w:rPr>
                <w:sz w:val="24"/>
                <w:szCs w:val="24"/>
              </w:rPr>
              <w:t>Затраты учебного времени, график промежуточной аттестации</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80"/>
              <w:shd w:val="clear" w:color="auto" w:fill="auto"/>
              <w:spacing w:line="240" w:lineRule="auto"/>
              <w:jc w:val="center"/>
              <w:rPr>
                <w:sz w:val="24"/>
                <w:szCs w:val="24"/>
              </w:rPr>
            </w:pPr>
          </w:p>
          <w:p w:rsidR="000C2696" w:rsidRPr="000A20BD" w:rsidRDefault="000C2696" w:rsidP="001F27BF">
            <w:pPr>
              <w:pStyle w:val="80"/>
              <w:shd w:val="clear" w:color="auto" w:fill="auto"/>
              <w:spacing w:line="240" w:lineRule="auto"/>
              <w:jc w:val="center"/>
              <w:rPr>
                <w:sz w:val="24"/>
                <w:szCs w:val="24"/>
              </w:rPr>
            </w:pPr>
            <w:r w:rsidRPr="000A20BD">
              <w:rPr>
                <w:sz w:val="24"/>
                <w:szCs w:val="24"/>
              </w:rPr>
              <w:t>Всего часов</w:t>
            </w:r>
          </w:p>
        </w:tc>
      </w:tr>
      <w:tr w:rsidR="000C2696" w:rsidRPr="000A20BD" w:rsidTr="00E33D2B">
        <w:trPr>
          <w:trHeight w:val="427"/>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50"/>
              <w:shd w:val="clear" w:color="auto" w:fill="auto"/>
              <w:spacing w:line="240" w:lineRule="auto"/>
              <w:ind w:left="147" w:firstLine="5"/>
              <w:jc w:val="left"/>
              <w:rPr>
                <w:sz w:val="24"/>
                <w:szCs w:val="24"/>
              </w:rPr>
            </w:pPr>
            <w:r w:rsidRPr="000A20BD">
              <w:rPr>
                <w:sz w:val="24"/>
                <w:szCs w:val="24"/>
              </w:rPr>
              <w:t>КЛАССЫ</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1</w:t>
            </w:r>
          </w:p>
        </w:tc>
        <w:tc>
          <w:tcPr>
            <w:tcW w:w="2337"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2</w:t>
            </w:r>
          </w:p>
        </w:tc>
        <w:tc>
          <w:tcPr>
            <w:tcW w:w="228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ind w:firstLine="720"/>
              <w:jc w:val="both"/>
              <w:rPr>
                <w:sz w:val="24"/>
                <w:szCs w:val="24"/>
                <w:lang w:eastAsia="zh-CN"/>
              </w:rPr>
            </w:pPr>
          </w:p>
        </w:tc>
      </w:tr>
      <w:tr w:rsidR="000C2696" w:rsidRPr="000A20BD" w:rsidTr="00E33D2B">
        <w:trPr>
          <w:trHeight w:val="470"/>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50"/>
              <w:shd w:val="clear" w:color="auto" w:fill="auto"/>
              <w:spacing w:line="240" w:lineRule="auto"/>
              <w:ind w:left="147" w:firstLine="5"/>
              <w:jc w:val="left"/>
              <w:rPr>
                <w:sz w:val="24"/>
                <w:szCs w:val="24"/>
              </w:rPr>
            </w:pPr>
            <w:r w:rsidRPr="000A20BD">
              <w:rPr>
                <w:sz w:val="24"/>
                <w:szCs w:val="24"/>
              </w:rPr>
              <w:t>ПОЛУГОДИЯ</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80"/>
              <w:shd w:val="clear" w:color="auto" w:fill="auto"/>
              <w:spacing w:line="240" w:lineRule="auto"/>
              <w:jc w:val="center"/>
              <w:rPr>
                <w:sz w:val="24"/>
                <w:szCs w:val="24"/>
              </w:rPr>
            </w:pPr>
            <w:r w:rsidRPr="000A20BD">
              <w:rPr>
                <w:sz w:val="24"/>
                <w:szCs w:val="24"/>
              </w:rP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80"/>
              <w:shd w:val="clear" w:color="auto" w:fill="auto"/>
              <w:spacing w:line="240" w:lineRule="auto"/>
              <w:jc w:val="center"/>
              <w:rPr>
                <w:sz w:val="24"/>
                <w:szCs w:val="24"/>
              </w:rPr>
            </w:pPr>
            <w:r w:rsidRPr="000A20BD">
              <w:rPr>
                <w:sz w:val="24"/>
                <w:szCs w:val="24"/>
              </w:rPr>
              <w:t>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80"/>
              <w:shd w:val="clear" w:color="auto" w:fill="auto"/>
              <w:spacing w:line="240" w:lineRule="auto"/>
              <w:jc w:val="center"/>
              <w:rPr>
                <w:sz w:val="24"/>
                <w:szCs w:val="24"/>
              </w:rPr>
            </w:pPr>
            <w:r w:rsidRPr="000A20BD">
              <w:rPr>
                <w:sz w:val="24"/>
                <w:szCs w:val="24"/>
              </w:rPr>
              <w:t>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80"/>
              <w:shd w:val="clear" w:color="auto" w:fill="auto"/>
              <w:spacing w:line="240" w:lineRule="auto"/>
              <w:jc w:val="center"/>
              <w:rPr>
                <w:sz w:val="24"/>
                <w:szCs w:val="24"/>
              </w:rPr>
            </w:pPr>
            <w:r w:rsidRPr="000A20BD">
              <w:rPr>
                <w:sz w:val="24"/>
                <w:szCs w:val="24"/>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80"/>
              <w:shd w:val="clear" w:color="auto" w:fill="auto"/>
              <w:spacing w:line="240" w:lineRule="auto"/>
              <w:jc w:val="center"/>
              <w:rPr>
                <w:sz w:val="24"/>
                <w:szCs w:val="24"/>
              </w:rPr>
            </w:pPr>
            <w:r w:rsidRPr="000A20BD">
              <w:rPr>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80"/>
              <w:shd w:val="clear" w:color="auto" w:fill="auto"/>
              <w:spacing w:line="240" w:lineRule="auto"/>
              <w:jc w:val="center"/>
              <w:rPr>
                <w:sz w:val="24"/>
                <w:szCs w:val="24"/>
              </w:rPr>
            </w:pPr>
            <w:r w:rsidRPr="000A20BD">
              <w:rPr>
                <w:sz w:val="24"/>
                <w:szCs w:val="24"/>
              </w:rPr>
              <w:t>6</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ind w:firstLine="720"/>
              <w:jc w:val="both"/>
              <w:rPr>
                <w:sz w:val="24"/>
                <w:szCs w:val="24"/>
                <w:lang w:eastAsia="zh-CN"/>
              </w:rPr>
            </w:pPr>
          </w:p>
        </w:tc>
      </w:tr>
      <w:tr w:rsidR="000C2696" w:rsidRPr="000A20BD" w:rsidTr="00E33D2B">
        <w:trPr>
          <w:trHeight w:val="466"/>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50"/>
              <w:shd w:val="clear" w:color="auto" w:fill="auto"/>
              <w:spacing w:line="240" w:lineRule="auto"/>
              <w:ind w:left="147" w:firstLine="5"/>
              <w:jc w:val="left"/>
              <w:rPr>
                <w:sz w:val="24"/>
                <w:szCs w:val="24"/>
              </w:rPr>
            </w:pPr>
            <w:r w:rsidRPr="000A20BD">
              <w:rPr>
                <w:sz w:val="24"/>
                <w:szCs w:val="24"/>
              </w:rPr>
              <w:t>Аудиторные занятия (в часах)</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32</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33</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196</w:t>
            </w:r>
          </w:p>
        </w:tc>
      </w:tr>
      <w:tr w:rsidR="000C2696" w:rsidRPr="000A20BD" w:rsidTr="00E33D2B">
        <w:trPr>
          <w:trHeight w:val="470"/>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50"/>
              <w:shd w:val="clear" w:color="auto" w:fill="auto"/>
              <w:spacing w:line="240" w:lineRule="auto"/>
              <w:ind w:left="147" w:firstLine="5"/>
              <w:jc w:val="left"/>
              <w:rPr>
                <w:sz w:val="24"/>
                <w:szCs w:val="24"/>
              </w:rPr>
            </w:pPr>
            <w:r w:rsidRPr="000A20BD">
              <w:rPr>
                <w:sz w:val="24"/>
                <w:szCs w:val="24"/>
              </w:rPr>
              <w:t>Самостоятельная работа (в часах)</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16</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16</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16,5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16,5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16,5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16,5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98</w:t>
            </w:r>
          </w:p>
        </w:tc>
      </w:tr>
      <w:tr w:rsidR="000C2696" w:rsidRPr="000A20BD" w:rsidTr="00E33D2B">
        <w:trPr>
          <w:trHeight w:val="701"/>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50"/>
              <w:shd w:val="clear" w:color="auto" w:fill="auto"/>
              <w:spacing w:line="240" w:lineRule="auto"/>
              <w:ind w:left="147" w:firstLine="5"/>
              <w:jc w:val="left"/>
              <w:rPr>
                <w:sz w:val="24"/>
                <w:szCs w:val="24"/>
              </w:rPr>
            </w:pPr>
            <w:r w:rsidRPr="000A20BD">
              <w:rPr>
                <w:sz w:val="24"/>
                <w:szCs w:val="24"/>
              </w:rPr>
              <w:t>Максимальная учебная нагрузка (в часах)</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48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48</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49,5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49,5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49,5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49,5</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294</w:t>
            </w:r>
          </w:p>
        </w:tc>
      </w:tr>
      <w:tr w:rsidR="000C2696" w:rsidRPr="000A20BD" w:rsidTr="00E33D2B">
        <w:trPr>
          <w:trHeight w:val="710"/>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50"/>
              <w:shd w:val="clear" w:color="auto" w:fill="auto"/>
              <w:spacing w:line="240" w:lineRule="auto"/>
              <w:ind w:left="147" w:firstLine="5"/>
              <w:jc w:val="left"/>
              <w:rPr>
                <w:sz w:val="24"/>
                <w:szCs w:val="24"/>
              </w:rPr>
            </w:pPr>
            <w:r w:rsidRPr="000A20BD">
              <w:rPr>
                <w:sz w:val="24"/>
                <w:szCs w:val="24"/>
              </w:rPr>
              <w:t>Вид</w:t>
            </w:r>
          </w:p>
          <w:p w:rsidR="000C2696" w:rsidRPr="000A20BD" w:rsidRDefault="000C2696" w:rsidP="001F27BF">
            <w:pPr>
              <w:pStyle w:val="50"/>
              <w:shd w:val="clear" w:color="auto" w:fill="auto"/>
              <w:spacing w:line="240" w:lineRule="auto"/>
              <w:ind w:left="147" w:firstLine="5"/>
              <w:jc w:val="left"/>
              <w:rPr>
                <w:sz w:val="24"/>
                <w:szCs w:val="24"/>
              </w:rPr>
            </w:pPr>
            <w:r w:rsidRPr="000A20BD">
              <w:rPr>
                <w:sz w:val="24"/>
                <w:szCs w:val="24"/>
              </w:rPr>
              <w:t>промежуточной аттестации</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ind w:firstLine="720"/>
              <w:jc w:val="center"/>
              <w:rPr>
                <w:sz w:val="24"/>
                <w:szCs w:val="24"/>
                <w:lang w:eastAsia="zh-CN"/>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зачет</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ind w:firstLine="720"/>
              <w:jc w:val="center"/>
              <w:rPr>
                <w:sz w:val="24"/>
                <w:szCs w:val="24"/>
                <w:lang w:eastAsia="zh-CN"/>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зачет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ind w:firstLine="720"/>
              <w:jc w:val="center"/>
              <w:rPr>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зачет</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ind w:firstLine="720"/>
              <w:jc w:val="both"/>
              <w:rPr>
                <w:sz w:val="24"/>
                <w:szCs w:val="24"/>
                <w:lang w:eastAsia="zh-CN"/>
              </w:rPr>
            </w:pPr>
          </w:p>
        </w:tc>
      </w:tr>
    </w:tbl>
    <w:p w:rsidR="000C2696" w:rsidRPr="00E559BD" w:rsidRDefault="000C2696" w:rsidP="001F27BF">
      <w:pPr>
        <w:spacing w:after="0" w:line="240" w:lineRule="auto"/>
        <w:rPr>
          <w:sz w:val="24"/>
          <w:szCs w:val="24"/>
        </w:rPr>
      </w:pPr>
    </w:p>
    <w:p w:rsidR="000C2696" w:rsidRPr="00E559BD" w:rsidRDefault="000C2696" w:rsidP="001F27BF">
      <w:pPr>
        <w:pStyle w:val="32"/>
        <w:keepNext/>
        <w:keepLines/>
        <w:shd w:val="clear" w:color="auto" w:fill="auto"/>
        <w:spacing w:before="0" w:after="0" w:line="240" w:lineRule="auto"/>
        <w:ind w:firstLine="720"/>
        <w:jc w:val="center"/>
        <w:outlineLvl w:val="9"/>
        <w:rPr>
          <w:sz w:val="24"/>
          <w:szCs w:val="24"/>
        </w:rPr>
      </w:pPr>
      <w:bookmarkStart w:id="4" w:name="bookmark4"/>
      <w:r w:rsidRPr="00E559BD">
        <w:rPr>
          <w:sz w:val="24"/>
          <w:szCs w:val="24"/>
        </w:rPr>
        <w:t>Форма проведения учебных аудиторных занятий</w:t>
      </w:r>
      <w:bookmarkEnd w:id="4"/>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Занятия по предмету «Лепка» и проведение консультаций рекомендуется осуществлять в форме мелкогрупповых занятий численностью от 4 до 10 человек.</w:t>
      </w: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 xml:space="preserve">Занятия подразделяются на аудиторные и самостоятельную работу. </w:t>
      </w:r>
      <w:r w:rsidRPr="00E559BD">
        <w:rPr>
          <w:rStyle w:val="a1"/>
          <w:sz w:val="24"/>
          <w:szCs w:val="24"/>
        </w:rPr>
        <w:t xml:space="preserve">Рекомендуемая недельная нагрузка в часах </w:t>
      </w:r>
      <w:r w:rsidRPr="00E559BD">
        <w:rPr>
          <w:sz w:val="24"/>
          <w:szCs w:val="24"/>
        </w:rPr>
        <w:t>аудиторные занятия:</w:t>
      </w:r>
    </w:p>
    <w:p w:rsidR="000C2696" w:rsidRPr="00E559BD" w:rsidRDefault="000C2696" w:rsidP="001F27BF">
      <w:pPr>
        <w:spacing w:after="0" w:line="240" w:lineRule="auto"/>
        <w:rPr>
          <w:rFonts w:ascii="Times New Roman" w:hAnsi="Times New Roman"/>
          <w:sz w:val="24"/>
          <w:szCs w:val="24"/>
        </w:rPr>
      </w:pPr>
      <w:r w:rsidRPr="00E559BD">
        <w:rPr>
          <w:rFonts w:ascii="Times New Roman" w:hAnsi="Times New Roman"/>
          <w:sz w:val="24"/>
          <w:szCs w:val="24"/>
        </w:rPr>
        <w:t>1-3 классы - 2 часа в неделю, самостоятельная работа: 1-3 классы - 1 час в неделю</w:t>
      </w:r>
    </w:p>
    <w:p w:rsidR="000C2696" w:rsidRPr="00E559BD" w:rsidRDefault="000C2696" w:rsidP="001F27BF">
      <w:pPr>
        <w:spacing w:after="0" w:line="240" w:lineRule="auto"/>
        <w:rPr>
          <w:rFonts w:ascii="Times New Roman" w:hAnsi="Times New Roman"/>
          <w:sz w:val="24"/>
          <w:szCs w:val="24"/>
        </w:rPr>
      </w:pPr>
    </w:p>
    <w:p w:rsidR="000C2696" w:rsidRPr="00E559BD" w:rsidRDefault="000C2696" w:rsidP="001F27BF">
      <w:pPr>
        <w:pStyle w:val="32"/>
        <w:keepNext/>
        <w:keepLines/>
        <w:shd w:val="clear" w:color="auto" w:fill="auto"/>
        <w:spacing w:before="0" w:after="0" w:line="240" w:lineRule="auto"/>
        <w:ind w:firstLine="720"/>
        <w:jc w:val="center"/>
        <w:outlineLvl w:val="9"/>
        <w:rPr>
          <w:sz w:val="24"/>
          <w:szCs w:val="24"/>
        </w:rPr>
      </w:pPr>
      <w:bookmarkStart w:id="5" w:name="bookmark5"/>
      <w:r w:rsidRPr="00E559BD">
        <w:rPr>
          <w:sz w:val="24"/>
          <w:szCs w:val="24"/>
        </w:rPr>
        <w:t>Цели учебного предмета</w:t>
      </w:r>
      <w:bookmarkEnd w:id="5"/>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Целями учебного предмета «Лепка» являются:</w:t>
      </w:r>
    </w:p>
    <w:p w:rsidR="000C2696" w:rsidRPr="00E559BD" w:rsidRDefault="000C2696" w:rsidP="001F27BF">
      <w:pPr>
        <w:pStyle w:val="BodyText"/>
        <w:numPr>
          <w:ilvl w:val="0"/>
          <w:numId w:val="4"/>
        </w:numPr>
        <w:shd w:val="clear" w:color="auto" w:fill="auto"/>
        <w:tabs>
          <w:tab w:val="left" w:pos="816"/>
        </w:tabs>
        <w:spacing w:before="0" w:line="240" w:lineRule="auto"/>
        <w:ind w:firstLine="720"/>
        <w:jc w:val="both"/>
        <w:rPr>
          <w:sz w:val="24"/>
          <w:szCs w:val="24"/>
        </w:rPr>
      </w:pPr>
      <w:r w:rsidRPr="00E559BD">
        <w:rPr>
          <w:sz w:val="24"/>
          <w:szCs w:val="24"/>
        </w:rPr>
        <w:t>Создание условий для художественного образования, эстетического воспитания, духовно-нравственного развития детей.</w:t>
      </w:r>
    </w:p>
    <w:p w:rsidR="000C2696" w:rsidRPr="00E559BD" w:rsidRDefault="000C2696" w:rsidP="001F27BF">
      <w:pPr>
        <w:pStyle w:val="BodyText"/>
        <w:numPr>
          <w:ilvl w:val="0"/>
          <w:numId w:val="4"/>
        </w:numPr>
        <w:shd w:val="clear" w:color="auto" w:fill="auto"/>
        <w:tabs>
          <w:tab w:val="left" w:pos="811"/>
        </w:tabs>
        <w:spacing w:before="0" w:line="240" w:lineRule="auto"/>
        <w:ind w:firstLine="720"/>
        <w:jc w:val="both"/>
        <w:rPr>
          <w:sz w:val="24"/>
          <w:szCs w:val="24"/>
        </w:rPr>
      </w:pPr>
      <w:r w:rsidRPr="00E559BD">
        <w:rPr>
          <w:sz w:val="24"/>
          <w:szCs w:val="24"/>
        </w:rPr>
        <w:t>Выявление одаренных детей в области изобразительного искусства в раннем детском возрасте.</w:t>
      </w:r>
    </w:p>
    <w:p w:rsidR="000C2696" w:rsidRPr="00E559BD" w:rsidRDefault="000C2696" w:rsidP="001F27BF">
      <w:pPr>
        <w:pStyle w:val="BodyText"/>
        <w:numPr>
          <w:ilvl w:val="0"/>
          <w:numId w:val="4"/>
        </w:numPr>
        <w:shd w:val="clear" w:color="auto" w:fill="auto"/>
        <w:tabs>
          <w:tab w:val="left" w:pos="816"/>
        </w:tabs>
        <w:spacing w:before="0" w:line="240" w:lineRule="auto"/>
        <w:ind w:firstLine="720"/>
        <w:jc w:val="both"/>
        <w:rPr>
          <w:sz w:val="24"/>
          <w:szCs w:val="24"/>
        </w:rPr>
      </w:pPr>
      <w:r w:rsidRPr="00E559BD">
        <w:rPr>
          <w:sz w:val="24"/>
          <w:szCs w:val="24"/>
        </w:rPr>
        <w:t>Формирование у детей младшего школьного возраста комплекса начальных знаний, умений и навыков в области художественного творчества,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«Живопись».</w:t>
      </w:r>
    </w:p>
    <w:p w:rsidR="000C2696" w:rsidRPr="00E559BD" w:rsidRDefault="000C2696" w:rsidP="001F27BF">
      <w:pPr>
        <w:pStyle w:val="32"/>
        <w:keepNext/>
        <w:keepLines/>
        <w:shd w:val="clear" w:color="auto" w:fill="auto"/>
        <w:spacing w:before="0" w:after="0" w:line="240" w:lineRule="auto"/>
        <w:ind w:firstLine="720"/>
        <w:jc w:val="center"/>
        <w:outlineLvl w:val="9"/>
        <w:rPr>
          <w:sz w:val="24"/>
          <w:szCs w:val="24"/>
        </w:rPr>
      </w:pPr>
      <w:bookmarkStart w:id="6" w:name="bookmark6"/>
      <w:r w:rsidRPr="00E559BD">
        <w:rPr>
          <w:sz w:val="24"/>
          <w:szCs w:val="24"/>
        </w:rPr>
        <w:t>Задачи учебного предмета</w:t>
      </w:r>
      <w:bookmarkEnd w:id="6"/>
    </w:p>
    <w:p w:rsidR="000C2696" w:rsidRPr="00E559BD" w:rsidRDefault="000C2696" w:rsidP="001F27BF">
      <w:pPr>
        <w:pStyle w:val="BodyText"/>
        <w:numPr>
          <w:ilvl w:val="1"/>
          <w:numId w:val="4"/>
        </w:numPr>
        <w:shd w:val="clear" w:color="auto" w:fill="auto"/>
        <w:tabs>
          <w:tab w:val="left" w:pos="816"/>
        </w:tabs>
        <w:spacing w:before="0" w:line="240" w:lineRule="auto"/>
        <w:ind w:firstLine="720"/>
        <w:jc w:val="both"/>
        <w:rPr>
          <w:sz w:val="24"/>
          <w:szCs w:val="24"/>
        </w:rPr>
      </w:pPr>
      <w:r w:rsidRPr="00E559BD">
        <w:rPr>
          <w:sz w:val="24"/>
          <w:szCs w:val="24"/>
        </w:rPr>
        <w:t>Знакомство с оборудованием и различными пластическими материалами: стеки, ножи, специальные валики, фактурные поверхности, глина, пластилин, соленое тесто, пластика - масса).</w:t>
      </w:r>
    </w:p>
    <w:p w:rsidR="000C2696" w:rsidRPr="00E559BD" w:rsidRDefault="000C2696" w:rsidP="001F27BF">
      <w:pPr>
        <w:pStyle w:val="BodyText"/>
        <w:numPr>
          <w:ilvl w:val="1"/>
          <w:numId w:val="4"/>
        </w:numPr>
        <w:shd w:val="clear" w:color="auto" w:fill="auto"/>
        <w:tabs>
          <w:tab w:val="left" w:pos="821"/>
        </w:tabs>
        <w:spacing w:before="0" w:line="240" w:lineRule="auto"/>
        <w:ind w:firstLine="720"/>
        <w:jc w:val="both"/>
        <w:rPr>
          <w:sz w:val="24"/>
          <w:szCs w:val="24"/>
        </w:rPr>
      </w:pPr>
      <w:r w:rsidRPr="00E559BD">
        <w:rPr>
          <w:sz w:val="24"/>
          <w:szCs w:val="24"/>
        </w:rPr>
        <w:t>Знакомство со способами лепки простейших форм и предметов.</w:t>
      </w:r>
    </w:p>
    <w:p w:rsidR="000C2696" w:rsidRPr="00E559BD" w:rsidRDefault="000C2696" w:rsidP="001F27BF">
      <w:pPr>
        <w:pStyle w:val="BodyText"/>
        <w:numPr>
          <w:ilvl w:val="1"/>
          <w:numId w:val="4"/>
        </w:numPr>
        <w:shd w:val="clear" w:color="auto" w:fill="auto"/>
        <w:tabs>
          <w:tab w:val="left" w:pos="811"/>
        </w:tabs>
        <w:spacing w:before="0" w:line="240" w:lineRule="auto"/>
        <w:ind w:firstLine="720"/>
        <w:jc w:val="both"/>
        <w:rPr>
          <w:sz w:val="24"/>
          <w:szCs w:val="24"/>
        </w:rPr>
      </w:pPr>
      <w:r w:rsidRPr="00E559BD">
        <w:rPr>
          <w:sz w:val="24"/>
          <w:szCs w:val="24"/>
        </w:rPr>
        <w:t>Формирование понятий «скульптура», «объемность», «пропорция», «характер предметов», «плоскость», «декоративность», «рельеф», «круговой обзор», композиция».</w:t>
      </w:r>
    </w:p>
    <w:p w:rsidR="000C2696" w:rsidRPr="00E559BD" w:rsidRDefault="000C2696" w:rsidP="001F27BF">
      <w:pPr>
        <w:pStyle w:val="BodyText"/>
        <w:numPr>
          <w:ilvl w:val="1"/>
          <w:numId w:val="4"/>
        </w:numPr>
        <w:shd w:val="clear" w:color="auto" w:fill="auto"/>
        <w:tabs>
          <w:tab w:val="left" w:pos="816"/>
        </w:tabs>
        <w:spacing w:before="0" w:line="240" w:lineRule="auto"/>
        <w:ind w:firstLine="720"/>
        <w:jc w:val="both"/>
        <w:rPr>
          <w:sz w:val="24"/>
          <w:szCs w:val="24"/>
        </w:rPr>
      </w:pPr>
      <w:r w:rsidRPr="00E559BD">
        <w:rPr>
          <w:sz w:val="24"/>
          <w:szCs w:val="24"/>
        </w:rPr>
        <w:t>Формирование умения наблюдать предмет, анализировать его объем, пропорции, форму.</w:t>
      </w:r>
    </w:p>
    <w:p w:rsidR="000C2696" w:rsidRPr="00E559BD" w:rsidRDefault="000C2696" w:rsidP="001F27BF">
      <w:pPr>
        <w:pStyle w:val="BodyText"/>
        <w:numPr>
          <w:ilvl w:val="1"/>
          <w:numId w:val="4"/>
        </w:numPr>
        <w:shd w:val="clear" w:color="auto" w:fill="auto"/>
        <w:tabs>
          <w:tab w:val="left" w:pos="821"/>
        </w:tabs>
        <w:spacing w:before="0" w:line="240" w:lineRule="auto"/>
        <w:ind w:firstLine="720"/>
        <w:jc w:val="both"/>
        <w:rPr>
          <w:sz w:val="24"/>
          <w:szCs w:val="24"/>
        </w:rPr>
      </w:pPr>
      <w:r w:rsidRPr="00E559BD">
        <w:rPr>
          <w:sz w:val="24"/>
          <w:szCs w:val="24"/>
        </w:rPr>
        <w:t>Формирование умения передавать массу, объем, пропорции, характерные особенности предметов.</w:t>
      </w:r>
    </w:p>
    <w:p w:rsidR="000C2696" w:rsidRPr="00E559BD" w:rsidRDefault="000C2696" w:rsidP="001F27BF">
      <w:pPr>
        <w:pStyle w:val="BodyText"/>
        <w:numPr>
          <w:ilvl w:val="1"/>
          <w:numId w:val="4"/>
        </w:numPr>
        <w:shd w:val="clear" w:color="auto" w:fill="auto"/>
        <w:tabs>
          <w:tab w:val="left" w:pos="816"/>
        </w:tabs>
        <w:spacing w:before="0" w:line="240" w:lineRule="auto"/>
        <w:ind w:firstLine="720"/>
        <w:jc w:val="both"/>
        <w:rPr>
          <w:sz w:val="24"/>
          <w:szCs w:val="24"/>
        </w:rPr>
      </w:pPr>
      <w:r w:rsidRPr="00E559BD">
        <w:rPr>
          <w:sz w:val="24"/>
          <w:szCs w:val="24"/>
        </w:rPr>
        <w:t>Формирование умения работать с натуры и по памяти.</w:t>
      </w:r>
    </w:p>
    <w:p w:rsidR="000C2696" w:rsidRPr="00E559BD" w:rsidRDefault="000C2696" w:rsidP="001F27BF">
      <w:pPr>
        <w:pStyle w:val="BodyText"/>
        <w:numPr>
          <w:ilvl w:val="1"/>
          <w:numId w:val="4"/>
        </w:numPr>
        <w:shd w:val="clear" w:color="auto" w:fill="auto"/>
        <w:tabs>
          <w:tab w:val="left" w:pos="836"/>
        </w:tabs>
        <w:spacing w:before="0" w:line="240" w:lineRule="auto"/>
        <w:ind w:firstLine="720"/>
        <w:jc w:val="both"/>
        <w:rPr>
          <w:sz w:val="24"/>
          <w:szCs w:val="24"/>
        </w:rPr>
      </w:pPr>
      <w:r w:rsidRPr="00E559BD">
        <w:rPr>
          <w:sz w:val="24"/>
          <w:szCs w:val="24"/>
        </w:rPr>
        <w:t>Формирование умения применять технические приемы лепки рельефа и росписи.</w:t>
      </w:r>
    </w:p>
    <w:p w:rsidR="000C2696" w:rsidRPr="00E559BD" w:rsidRDefault="000C2696" w:rsidP="001F27BF">
      <w:pPr>
        <w:pStyle w:val="BodyText"/>
        <w:numPr>
          <w:ilvl w:val="1"/>
          <w:numId w:val="4"/>
        </w:numPr>
        <w:shd w:val="clear" w:color="auto" w:fill="auto"/>
        <w:tabs>
          <w:tab w:val="left" w:pos="831"/>
        </w:tabs>
        <w:spacing w:before="0" w:line="240" w:lineRule="auto"/>
        <w:ind w:firstLine="720"/>
        <w:jc w:val="both"/>
        <w:rPr>
          <w:sz w:val="24"/>
          <w:szCs w:val="24"/>
        </w:rPr>
      </w:pPr>
      <w:r w:rsidRPr="00E559BD">
        <w:rPr>
          <w:sz w:val="24"/>
          <w:szCs w:val="24"/>
        </w:rPr>
        <w:t>Формирование конструктивного и пластического способов лепки.</w:t>
      </w:r>
    </w:p>
    <w:p w:rsidR="000C2696" w:rsidRPr="00E559BD" w:rsidRDefault="000C2696" w:rsidP="001F27BF">
      <w:pPr>
        <w:pStyle w:val="32"/>
        <w:keepNext/>
        <w:keepLines/>
        <w:shd w:val="clear" w:color="auto" w:fill="auto"/>
        <w:spacing w:before="0" w:after="0" w:line="240" w:lineRule="auto"/>
        <w:ind w:firstLine="720"/>
        <w:jc w:val="center"/>
        <w:outlineLvl w:val="9"/>
        <w:rPr>
          <w:sz w:val="24"/>
          <w:szCs w:val="24"/>
        </w:rPr>
      </w:pPr>
      <w:bookmarkStart w:id="7" w:name="bookmark7"/>
      <w:r w:rsidRPr="00E559BD">
        <w:rPr>
          <w:sz w:val="24"/>
          <w:szCs w:val="24"/>
        </w:rPr>
        <w:t>Обоснование структуры программы</w:t>
      </w:r>
      <w:bookmarkEnd w:id="7"/>
    </w:p>
    <w:p w:rsidR="000C2696" w:rsidRPr="00E559BD" w:rsidRDefault="000C2696" w:rsidP="001F27BF">
      <w:pPr>
        <w:spacing w:after="0" w:line="240" w:lineRule="auto"/>
        <w:rPr>
          <w:rFonts w:ascii="Times New Roman" w:hAnsi="Times New Roman"/>
          <w:sz w:val="24"/>
          <w:szCs w:val="24"/>
        </w:rPr>
      </w:pPr>
      <w:r w:rsidRPr="00E559BD">
        <w:rPr>
          <w:rFonts w:ascii="Times New Roman" w:hAnsi="Times New Roman"/>
          <w:sz w:val="24"/>
          <w:szCs w:val="24"/>
        </w:rPr>
        <w:t>Обоснованием структуры программы являются ФГТ, отражающие все аспекты работы преподавателя с учеником</w:t>
      </w:r>
    </w:p>
    <w:p w:rsidR="000C2696" w:rsidRPr="00E559BD" w:rsidRDefault="000C2696" w:rsidP="001F27BF">
      <w:pPr>
        <w:spacing w:after="0" w:line="240" w:lineRule="auto"/>
        <w:rPr>
          <w:rFonts w:ascii="Times New Roman" w:hAnsi="Times New Roman"/>
          <w:sz w:val="24"/>
          <w:szCs w:val="24"/>
        </w:rPr>
      </w:pP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Программа содержит следующие разделы:</w:t>
      </w:r>
    </w:p>
    <w:p w:rsidR="000C2696" w:rsidRPr="00E559BD" w:rsidRDefault="000C2696" w:rsidP="001F27BF">
      <w:pPr>
        <w:pStyle w:val="BodyText"/>
        <w:numPr>
          <w:ilvl w:val="0"/>
          <w:numId w:val="5"/>
        </w:numPr>
        <w:shd w:val="clear" w:color="auto" w:fill="auto"/>
        <w:tabs>
          <w:tab w:val="left" w:pos="284"/>
        </w:tabs>
        <w:spacing w:before="0" w:line="240" w:lineRule="auto"/>
        <w:ind w:firstLine="720"/>
        <w:jc w:val="both"/>
        <w:rPr>
          <w:sz w:val="24"/>
          <w:szCs w:val="24"/>
        </w:rPr>
      </w:pPr>
      <w:r w:rsidRPr="00E559BD">
        <w:rPr>
          <w:sz w:val="24"/>
          <w:szCs w:val="24"/>
        </w:rPr>
        <w:t>сведения о затратах учебного времени, предусмотренного на освоение учебного предмета;</w:t>
      </w:r>
    </w:p>
    <w:p w:rsidR="000C2696" w:rsidRPr="00E559BD" w:rsidRDefault="000C2696" w:rsidP="001F27BF">
      <w:pPr>
        <w:pStyle w:val="BodyText"/>
        <w:numPr>
          <w:ilvl w:val="0"/>
          <w:numId w:val="5"/>
        </w:numPr>
        <w:shd w:val="clear" w:color="auto" w:fill="auto"/>
        <w:tabs>
          <w:tab w:val="left" w:pos="174"/>
        </w:tabs>
        <w:spacing w:before="0" w:line="240" w:lineRule="auto"/>
        <w:ind w:firstLine="720"/>
        <w:jc w:val="both"/>
        <w:rPr>
          <w:sz w:val="24"/>
          <w:szCs w:val="24"/>
        </w:rPr>
      </w:pPr>
      <w:r w:rsidRPr="00E559BD">
        <w:rPr>
          <w:sz w:val="24"/>
          <w:szCs w:val="24"/>
        </w:rPr>
        <w:t>распределение учебного материала по годам обучения;</w:t>
      </w:r>
    </w:p>
    <w:p w:rsidR="000C2696" w:rsidRPr="00E559BD" w:rsidRDefault="000C2696" w:rsidP="001F27BF">
      <w:pPr>
        <w:pStyle w:val="BodyText"/>
        <w:numPr>
          <w:ilvl w:val="0"/>
          <w:numId w:val="5"/>
        </w:numPr>
        <w:shd w:val="clear" w:color="auto" w:fill="auto"/>
        <w:tabs>
          <w:tab w:val="left" w:pos="183"/>
        </w:tabs>
        <w:spacing w:before="0" w:line="240" w:lineRule="auto"/>
        <w:ind w:firstLine="720"/>
        <w:jc w:val="both"/>
        <w:rPr>
          <w:sz w:val="24"/>
          <w:szCs w:val="24"/>
        </w:rPr>
      </w:pPr>
      <w:r w:rsidRPr="00E559BD">
        <w:rPr>
          <w:sz w:val="24"/>
          <w:szCs w:val="24"/>
        </w:rPr>
        <w:t>описание дидактических единиц учебного предмета;</w:t>
      </w:r>
    </w:p>
    <w:p w:rsidR="000C2696" w:rsidRPr="00E559BD" w:rsidRDefault="000C2696" w:rsidP="001F27BF">
      <w:pPr>
        <w:pStyle w:val="BodyText"/>
        <w:numPr>
          <w:ilvl w:val="0"/>
          <w:numId w:val="5"/>
        </w:numPr>
        <w:shd w:val="clear" w:color="auto" w:fill="auto"/>
        <w:tabs>
          <w:tab w:val="left" w:pos="174"/>
        </w:tabs>
        <w:spacing w:before="0" w:line="240" w:lineRule="auto"/>
        <w:ind w:firstLine="720"/>
        <w:jc w:val="both"/>
        <w:rPr>
          <w:sz w:val="24"/>
          <w:szCs w:val="24"/>
        </w:rPr>
      </w:pPr>
      <w:r w:rsidRPr="00E559BD">
        <w:rPr>
          <w:sz w:val="24"/>
          <w:szCs w:val="24"/>
        </w:rPr>
        <w:t>требования к уровню подготовки обучающихся;</w:t>
      </w:r>
    </w:p>
    <w:p w:rsidR="000C2696" w:rsidRPr="00E559BD" w:rsidRDefault="000C2696" w:rsidP="001F27BF">
      <w:pPr>
        <w:pStyle w:val="BodyText"/>
        <w:numPr>
          <w:ilvl w:val="0"/>
          <w:numId w:val="5"/>
        </w:numPr>
        <w:shd w:val="clear" w:color="auto" w:fill="auto"/>
        <w:tabs>
          <w:tab w:val="left" w:pos="183"/>
        </w:tabs>
        <w:spacing w:before="0" w:line="240" w:lineRule="auto"/>
        <w:ind w:firstLine="720"/>
        <w:jc w:val="both"/>
        <w:rPr>
          <w:sz w:val="24"/>
          <w:szCs w:val="24"/>
        </w:rPr>
      </w:pPr>
      <w:r w:rsidRPr="00E559BD">
        <w:rPr>
          <w:sz w:val="24"/>
          <w:szCs w:val="24"/>
        </w:rPr>
        <w:t>формы и методы контроля, система оценок;</w:t>
      </w:r>
    </w:p>
    <w:p w:rsidR="000C2696" w:rsidRPr="00E559BD" w:rsidRDefault="000C2696" w:rsidP="001F27BF">
      <w:pPr>
        <w:pStyle w:val="BodyText"/>
        <w:numPr>
          <w:ilvl w:val="0"/>
          <w:numId w:val="5"/>
        </w:numPr>
        <w:shd w:val="clear" w:color="auto" w:fill="auto"/>
        <w:tabs>
          <w:tab w:val="left" w:pos="178"/>
        </w:tabs>
        <w:spacing w:before="0" w:line="240" w:lineRule="auto"/>
        <w:ind w:firstLine="720"/>
        <w:jc w:val="both"/>
        <w:rPr>
          <w:sz w:val="24"/>
          <w:szCs w:val="24"/>
        </w:rPr>
      </w:pPr>
      <w:r w:rsidRPr="00E559BD">
        <w:rPr>
          <w:sz w:val="24"/>
          <w:szCs w:val="24"/>
        </w:rPr>
        <w:t>методическое обеспечение учебного процесса.</w:t>
      </w: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В соответствии с данными направлениями строится основной раздел программы «Содержание учебного предмета».</w:t>
      </w:r>
    </w:p>
    <w:p w:rsidR="000C2696" w:rsidRPr="00E559BD" w:rsidRDefault="000C2696" w:rsidP="001F27BF">
      <w:pPr>
        <w:pStyle w:val="32"/>
        <w:keepNext/>
        <w:keepLines/>
        <w:shd w:val="clear" w:color="auto" w:fill="auto"/>
        <w:spacing w:before="0" w:after="0" w:line="240" w:lineRule="auto"/>
        <w:ind w:firstLine="720"/>
        <w:jc w:val="center"/>
        <w:outlineLvl w:val="9"/>
        <w:rPr>
          <w:sz w:val="24"/>
          <w:szCs w:val="24"/>
        </w:rPr>
      </w:pPr>
      <w:bookmarkStart w:id="8" w:name="bookmark8"/>
      <w:r w:rsidRPr="00E559BD">
        <w:rPr>
          <w:sz w:val="24"/>
          <w:szCs w:val="24"/>
        </w:rPr>
        <w:t>Методы обучения</w:t>
      </w:r>
      <w:bookmarkEnd w:id="8"/>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Для достижения поставленной цели и реализации задач предмета используются следующие методы обучения: словесный (объяснение, беседа, рассказ);</w:t>
      </w: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наглядный (показ, наблюдение, демонстрация приемов работы); практический;</w:t>
      </w: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эмоциональный (подбор ассоциаций, образов, создание художественных впечатлений).</w:t>
      </w: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w:t>
      </w:r>
    </w:p>
    <w:p w:rsidR="000C2696" w:rsidRPr="00E559BD" w:rsidRDefault="000C2696" w:rsidP="001F27BF">
      <w:pPr>
        <w:pStyle w:val="32"/>
        <w:keepNext/>
        <w:keepLines/>
        <w:shd w:val="clear" w:color="auto" w:fill="auto"/>
        <w:spacing w:before="0" w:after="0" w:line="240" w:lineRule="auto"/>
        <w:ind w:firstLine="720"/>
        <w:jc w:val="center"/>
        <w:outlineLvl w:val="9"/>
        <w:rPr>
          <w:sz w:val="24"/>
          <w:szCs w:val="24"/>
        </w:rPr>
      </w:pPr>
      <w:bookmarkStart w:id="9" w:name="bookmark9"/>
      <w:r w:rsidRPr="00E559BD">
        <w:rPr>
          <w:sz w:val="24"/>
          <w:szCs w:val="24"/>
        </w:rPr>
        <w:t>Описание материально-технических условий реализации учебного</w:t>
      </w:r>
      <w:bookmarkEnd w:id="9"/>
    </w:p>
    <w:p w:rsidR="000C2696" w:rsidRPr="00E559BD" w:rsidRDefault="000C2696" w:rsidP="001F27BF">
      <w:pPr>
        <w:pStyle w:val="32"/>
        <w:keepNext/>
        <w:keepLines/>
        <w:shd w:val="clear" w:color="auto" w:fill="auto"/>
        <w:spacing w:before="0" w:after="0" w:line="240" w:lineRule="auto"/>
        <w:ind w:firstLine="720"/>
        <w:jc w:val="both"/>
        <w:outlineLvl w:val="9"/>
        <w:rPr>
          <w:sz w:val="24"/>
          <w:szCs w:val="24"/>
        </w:rPr>
      </w:pPr>
      <w:bookmarkStart w:id="10" w:name="bookmark10"/>
      <w:r w:rsidRPr="00E559BD">
        <w:rPr>
          <w:sz w:val="24"/>
          <w:szCs w:val="24"/>
        </w:rPr>
        <w:t>предмета</w:t>
      </w:r>
      <w:bookmarkEnd w:id="10"/>
    </w:p>
    <w:p w:rsidR="000C2696" w:rsidRPr="00E559BD" w:rsidRDefault="000C2696" w:rsidP="00EC7E9C">
      <w:pPr>
        <w:pStyle w:val="BodyText"/>
        <w:shd w:val="clear" w:color="auto" w:fill="auto"/>
        <w:spacing w:before="0" w:line="240" w:lineRule="auto"/>
        <w:ind w:firstLine="720"/>
        <w:jc w:val="both"/>
        <w:rPr>
          <w:sz w:val="24"/>
          <w:szCs w:val="24"/>
        </w:rPr>
      </w:pPr>
      <w:r w:rsidRPr="00E559BD">
        <w:rPr>
          <w:sz w:val="24"/>
          <w:szCs w:val="24"/>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сетевыми ресурсами для сбора дополнительного материала по изучению предложенных тем.</w:t>
      </w: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Библиотечный фонд укомплектовывается печатными и электронными изданиями основной и дополнительной учебной и учебно-методической литературы по специфике предмета.</w:t>
      </w:r>
    </w:p>
    <w:p w:rsidR="000C2696" w:rsidRPr="004A226C" w:rsidRDefault="000C2696" w:rsidP="001F27BF">
      <w:pPr>
        <w:pStyle w:val="BodyText"/>
        <w:shd w:val="clear" w:color="auto" w:fill="auto"/>
        <w:spacing w:before="0" w:line="240" w:lineRule="auto"/>
        <w:ind w:firstLine="720"/>
        <w:jc w:val="both"/>
        <w:rPr>
          <w:sz w:val="24"/>
          <w:szCs w:val="24"/>
        </w:rPr>
      </w:pPr>
      <w:r w:rsidRPr="004A226C">
        <w:rPr>
          <w:sz w:val="24"/>
          <w:szCs w:val="24"/>
        </w:rPr>
        <w:t>Мастерская для занятий лепко</w:t>
      </w:r>
      <w:r>
        <w:rPr>
          <w:sz w:val="24"/>
          <w:szCs w:val="24"/>
        </w:rPr>
        <w:t xml:space="preserve">й </w:t>
      </w:r>
      <w:r w:rsidRPr="004A226C">
        <w:rPr>
          <w:sz w:val="24"/>
          <w:szCs w:val="24"/>
        </w:rPr>
        <w:t xml:space="preserve"> оснащена удобной мебелью (столы и стулья), подиумами, натюрмортными столиками, компьютером, интерактивной доской.</w:t>
      </w:r>
    </w:p>
    <w:p w:rsidR="000C2696" w:rsidRPr="00E559BD" w:rsidRDefault="000C2696" w:rsidP="001F27BF">
      <w:pPr>
        <w:pStyle w:val="321"/>
        <w:keepNext/>
        <w:keepLines/>
        <w:shd w:val="clear" w:color="auto" w:fill="auto"/>
        <w:spacing w:before="0" w:after="0" w:line="240" w:lineRule="auto"/>
        <w:ind w:firstLine="720"/>
        <w:jc w:val="center"/>
        <w:outlineLvl w:val="9"/>
        <w:rPr>
          <w:sz w:val="24"/>
          <w:szCs w:val="24"/>
        </w:rPr>
      </w:pPr>
      <w:bookmarkStart w:id="11" w:name="bookmark11"/>
      <w:r w:rsidRPr="00E559BD">
        <w:rPr>
          <w:sz w:val="24"/>
          <w:szCs w:val="24"/>
        </w:rPr>
        <w:t>2. СОДЕРЖАНИЕ УЧЕБНОГО ПРЕДМЕТА</w:t>
      </w:r>
      <w:bookmarkEnd w:id="11"/>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Содержание учебного предмета «Лепка» построено с учетом возрастных особенностей детей, а также с учетом особенностей развития их пространственного мышления.</w:t>
      </w: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Содержание программы включает следующие разделы:</w:t>
      </w:r>
    </w:p>
    <w:p w:rsidR="000C2696" w:rsidRPr="00E559BD" w:rsidRDefault="000C2696" w:rsidP="001F27BF">
      <w:pPr>
        <w:pStyle w:val="BodyText"/>
        <w:numPr>
          <w:ilvl w:val="0"/>
          <w:numId w:val="5"/>
        </w:numPr>
        <w:shd w:val="clear" w:color="auto" w:fill="auto"/>
        <w:tabs>
          <w:tab w:val="left" w:pos="858"/>
        </w:tabs>
        <w:spacing w:before="0" w:line="240" w:lineRule="auto"/>
        <w:ind w:firstLine="720"/>
        <w:jc w:val="both"/>
        <w:rPr>
          <w:sz w:val="24"/>
          <w:szCs w:val="24"/>
        </w:rPr>
      </w:pPr>
      <w:r w:rsidRPr="00E559BD">
        <w:rPr>
          <w:sz w:val="24"/>
          <w:szCs w:val="24"/>
        </w:rPr>
        <w:t>материалы и инструменты;</w:t>
      </w:r>
    </w:p>
    <w:p w:rsidR="000C2696" w:rsidRPr="00E559BD" w:rsidRDefault="000C2696" w:rsidP="001F27BF">
      <w:pPr>
        <w:pStyle w:val="BodyText"/>
        <w:numPr>
          <w:ilvl w:val="0"/>
          <w:numId w:val="5"/>
        </w:numPr>
        <w:shd w:val="clear" w:color="auto" w:fill="auto"/>
        <w:tabs>
          <w:tab w:val="left" w:pos="858"/>
        </w:tabs>
        <w:spacing w:before="0" w:line="240" w:lineRule="auto"/>
        <w:ind w:firstLine="720"/>
        <w:jc w:val="both"/>
        <w:rPr>
          <w:sz w:val="24"/>
          <w:szCs w:val="24"/>
        </w:rPr>
      </w:pPr>
      <w:r w:rsidRPr="00E559BD">
        <w:rPr>
          <w:sz w:val="24"/>
          <w:szCs w:val="24"/>
        </w:rPr>
        <w:t>пластилиновая живопись;</w:t>
      </w:r>
    </w:p>
    <w:p w:rsidR="000C2696" w:rsidRPr="00E559BD" w:rsidRDefault="000C2696" w:rsidP="001F27BF">
      <w:pPr>
        <w:pStyle w:val="BodyText"/>
        <w:numPr>
          <w:ilvl w:val="0"/>
          <w:numId w:val="5"/>
        </w:numPr>
        <w:shd w:val="clear" w:color="auto" w:fill="auto"/>
        <w:tabs>
          <w:tab w:val="left" w:pos="858"/>
        </w:tabs>
        <w:spacing w:before="0" w:line="240" w:lineRule="auto"/>
        <w:ind w:firstLine="720"/>
        <w:jc w:val="both"/>
        <w:rPr>
          <w:sz w:val="24"/>
          <w:szCs w:val="24"/>
        </w:rPr>
      </w:pPr>
      <w:r w:rsidRPr="00E559BD">
        <w:rPr>
          <w:sz w:val="24"/>
          <w:szCs w:val="24"/>
        </w:rPr>
        <w:t>пластилиновая аппликация;</w:t>
      </w:r>
    </w:p>
    <w:p w:rsidR="000C2696" w:rsidRPr="00E559BD" w:rsidRDefault="000C2696" w:rsidP="001F27BF">
      <w:pPr>
        <w:pStyle w:val="BodyText"/>
        <w:numPr>
          <w:ilvl w:val="0"/>
          <w:numId w:val="5"/>
        </w:numPr>
        <w:shd w:val="clear" w:color="auto" w:fill="auto"/>
        <w:tabs>
          <w:tab w:val="left" w:pos="858"/>
        </w:tabs>
        <w:spacing w:before="0" w:line="240" w:lineRule="auto"/>
        <w:ind w:firstLine="720"/>
        <w:jc w:val="both"/>
        <w:rPr>
          <w:sz w:val="24"/>
          <w:szCs w:val="24"/>
        </w:rPr>
      </w:pPr>
      <w:r w:rsidRPr="00E559BD">
        <w:rPr>
          <w:sz w:val="24"/>
          <w:szCs w:val="24"/>
        </w:rPr>
        <w:t>пластические фактуры;</w:t>
      </w:r>
    </w:p>
    <w:p w:rsidR="000C2696" w:rsidRPr="00E559BD" w:rsidRDefault="000C2696" w:rsidP="001F27BF">
      <w:pPr>
        <w:pStyle w:val="BodyText"/>
        <w:numPr>
          <w:ilvl w:val="0"/>
          <w:numId w:val="5"/>
        </w:numPr>
        <w:shd w:val="clear" w:color="auto" w:fill="auto"/>
        <w:tabs>
          <w:tab w:val="left" w:pos="858"/>
        </w:tabs>
        <w:spacing w:before="0" w:line="240" w:lineRule="auto"/>
        <w:ind w:firstLine="720"/>
        <w:jc w:val="both"/>
        <w:rPr>
          <w:sz w:val="24"/>
          <w:szCs w:val="24"/>
        </w:rPr>
      </w:pPr>
      <w:r w:rsidRPr="00E559BD">
        <w:rPr>
          <w:sz w:val="24"/>
          <w:szCs w:val="24"/>
        </w:rPr>
        <w:t>полуобъемные изображения;</w:t>
      </w:r>
    </w:p>
    <w:p w:rsidR="000C2696" w:rsidRPr="00E559BD" w:rsidRDefault="000C2696" w:rsidP="001F27BF">
      <w:pPr>
        <w:pStyle w:val="BodyText"/>
        <w:shd w:val="clear" w:color="auto" w:fill="auto"/>
        <w:spacing w:before="0" w:line="240" w:lineRule="auto"/>
        <w:ind w:firstLine="720"/>
        <w:jc w:val="both"/>
        <w:rPr>
          <w:sz w:val="24"/>
          <w:szCs w:val="24"/>
        </w:rPr>
      </w:pPr>
      <w:r w:rsidRPr="00E559BD">
        <w:rPr>
          <w:sz w:val="24"/>
          <w:szCs w:val="24"/>
        </w:rPr>
        <w:t>объемные изображения.</w:t>
      </w:r>
    </w:p>
    <w:p w:rsidR="000C2696" w:rsidRPr="00E559BD" w:rsidRDefault="000C2696" w:rsidP="001768FA">
      <w:pPr>
        <w:pStyle w:val="BodyText"/>
        <w:shd w:val="clear" w:color="auto" w:fill="auto"/>
        <w:spacing w:before="0" w:line="240" w:lineRule="auto"/>
        <w:jc w:val="left"/>
        <w:rPr>
          <w:b/>
          <w:sz w:val="24"/>
          <w:szCs w:val="24"/>
        </w:rPr>
      </w:pPr>
    </w:p>
    <w:p w:rsidR="000C2696" w:rsidRPr="00E559BD" w:rsidRDefault="000C2696" w:rsidP="001F27BF">
      <w:pPr>
        <w:pStyle w:val="BodyText"/>
        <w:shd w:val="clear" w:color="auto" w:fill="auto"/>
        <w:spacing w:before="0" w:line="240" w:lineRule="auto"/>
        <w:ind w:firstLine="720"/>
        <w:rPr>
          <w:b/>
          <w:sz w:val="24"/>
          <w:szCs w:val="24"/>
        </w:rPr>
      </w:pPr>
      <w:r w:rsidRPr="00E559BD">
        <w:rPr>
          <w:b/>
          <w:sz w:val="24"/>
          <w:szCs w:val="24"/>
        </w:rPr>
        <w:t>УЧЕБНО - ТЕМАТИЧЕСКИЙ ПЛАН</w:t>
      </w:r>
    </w:p>
    <w:tbl>
      <w:tblPr>
        <w:tblW w:w="10082" w:type="dxa"/>
        <w:tblInd w:w="-279" w:type="dxa"/>
        <w:tblLayout w:type="fixed"/>
        <w:tblCellMar>
          <w:left w:w="0" w:type="dxa"/>
          <w:right w:w="0" w:type="dxa"/>
        </w:tblCellMar>
        <w:tblLook w:val="0000"/>
      </w:tblPr>
      <w:tblGrid>
        <w:gridCol w:w="839"/>
        <w:gridCol w:w="12"/>
        <w:gridCol w:w="831"/>
        <w:gridCol w:w="1417"/>
        <w:gridCol w:w="13"/>
        <w:gridCol w:w="1283"/>
        <w:gridCol w:w="123"/>
        <w:gridCol w:w="14"/>
        <w:gridCol w:w="1706"/>
        <w:gridCol w:w="1988"/>
        <w:gridCol w:w="12"/>
        <w:gridCol w:w="1822"/>
        <w:gridCol w:w="10"/>
        <w:gridCol w:w="12"/>
      </w:tblGrid>
      <w:tr w:rsidR="000C2696" w:rsidRPr="000A20BD" w:rsidTr="00E33D2B">
        <w:trPr>
          <w:gridAfter w:val="2"/>
          <w:wAfter w:w="22" w:type="dxa"/>
          <w:trHeight w:val="378"/>
        </w:trPr>
        <w:tc>
          <w:tcPr>
            <w:tcW w:w="851" w:type="dxa"/>
            <w:gridSpan w:val="2"/>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left="500" w:hanging="358"/>
              <w:jc w:val="center"/>
              <w:rPr>
                <w:sz w:val="24"/>
                <w:szCs w:val="24"/>
              </w:rPr>
            </w:pPr>
          </w:p>
          <w:p w:rsidR="000C2696" w:rsidRPr="000A20BD" w:rsidRDefault="000C2696" w:rsidP="001F27BF">
            <w:pPr>
              <w:pStyle w:val="90"/>
              <w:shd w:val="clear" w:color="auto" w:fill="auto"/>
              <w:spacing w:line="240" w:lineRule="auto"/>
              <w:ind w:left="500" w:hanging="358"/>
              <w:jc w:val="center"/>
              <w:rPr>
                <w:sz w:val="24"/>
                <w:szCs w:val="24"/>
              </w:rPr>
            </w:pPr>
            <w:r w:rsidRPr="000A20BD">
              <w:rPr>
                <w:sz w:val="24"/>
                <w:szCs w:val="24"/>
              </w:rPr>
              <w:t>№</w:t>
            </w:r>
          </w:p>
        </w:tc>
        <w:tc>
          <w:tcPr>
            <w:tcW w:w="831" w:type="dxa"/>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Наиме</w:t>
            </w:r>
          </w:p>
          <w:p w:rsidR="000C2696" w:rsidRPr="000A20BD" w:rsidRDefault="000C2696" w:rsidP="001F27BF">
            <w:pPr>
              <w:pStyle w:val="90"/>
              <w:shd w:val="clear" w:color="auto" w:fill="auto"/>
              <w:spacing w:line="240" w:lineRule="auto"/>
              <w:jc w:val="center"/>
              <w:rPr>
                <w:sz w:val="24"/>
                <w:szCs w:val="24"/>
              </w:rPr>
            </w:pPr>
            <w:r w:rsidRPr="000A20BD">
              <w:rPr>
                <w:sz w:val="24"/>
                <w:szCs w:val="24"/>
              </w:rPr>
              <w:t>нование раздела,</w:t>
            </w:r>
          </w:p>
        </w:tc>
        <w:tc>
          <w:tcPr>
            <w:tcW w:w="2713" w:type="dxa"/>
            <w:gridSpan w:val="3"/>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left="53" w:firstLine="127"/>
              <w:jc w:val="center"/>
              <w:rPr>
                <w:sz w:val="24"/>
                <w:szCs w:val="24"/>
              </w:rPr>
            </w:pPr>
          </w:p>
          <w:p w:rsidR="000C2696" w:rsidRPr="000A20BD" w:rsidRDefault="000C2696" w:rsidP="001F27BF">
            <w:pPr>
              <w:pStyle w:val="90"/>
              <w:shd w:val="clear" w:color="auto" w:fill="auto"/>
              <w:spacing w:line="240" w:lineRule="auto"/>
              <w:ind w:left="53" w:firstLine="127"/>
              <w:jc w:val="center"/>
              <w:rPr>
                <w:sz w:val="24"/>
                <w:szCs w:val="24"/>
              </w:rPr>
            </w:pPr>
          </w:p>
          <w:p w:rsidR="000C2696" w:rsidRPr="000A20BD" w:rsidRDefault="000C2696" w:rsidP="001F27BF">
            <w:pPr>
              <w:pStyle w:val="90"/>
              <w:shd w:val="clear" w:color="auto" w:fill="auto"/>
              <w:spacing w:line="240" w:lineRule="auto"/>
              <w:ind w:left="53" w:firstLine="127"/>
              <w:jc w:val="center"/>
              <w:rPr>
                <w:sz w:val="24"/>
                <w:szCs w:val="24"/>
              </w:rPr>
            </w:pPr>
            <w:r w:rsidRPr="000A20BD">
              <w:rPr>
                <w:sz w:val="24"/>
                <w:szCs w:val="24"/>
              </w:rPr>
              <w:t>Вид учебного занятия</w:t>
            </w:r>
          </w:p>
        </w:tc>
        <w:tc>
          <w:tcPr>
            <w:tcW w:w="5665"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500"/>
              <w:rPr>
                <w:sz w:val="24"/>
                <w:szCs w:val="24"/>
              </w:rPr>
            </w:pPr>
            <w:r w:rsidRPr="000A20BD">
              <w:rPr>
                <w:sz w:val="24"/>
                <w:szCs w:val="24"/>
              </w:rPr>
              <w:t>Общий объем времени в часах</w:t>
            </w:r>
          </w:p>
        </w:tc>
      </w:tr>
      <w:tr w:rsidR="000C2696" w:rsidRPr="000A20BD" w:rsidTr="00E33D2B">
        <w:trPr>
          <w:gridAfter w:val="2"/>
          <w:wAfter w:w="22" w:type="dxa"/>
          <w:trHeight w:val="298"/>
        </w:trPr>
        <w:tc>
          <w:tcPr>
            <w:tcW w:w="851" w:type="dxa"/>
            <w:gridSpan w:val="2"/>
            <w:tcBorders>
              <w:top w:val="nil"/>
              <w:left w:val="single" w:sz="4" w:space="0" w:color="auto"/>
              <w:bottom w:val="nil"/>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831" w:type="dxa"/>
            <w:tcBorders>
              <w:top w:val="nil"/>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темы</w:t>
            </w:r>
          </w:p>
        </w:tc>
        <w:tc>
          <w:tcPr>
            <w:tcW w:w="2713" w:type="dxa"/>
            <w:gridSpan w:val="3"/>
            <w:tcBorders>
              <w:top w:val="nil"/>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rPr>
                <w:sz w:val="24"/>
                <w:szCs w:val="24"/>
              </w:rPr>
            </w:pPr>
          </w:p>
        </w:tc>
        <w:tc>
          <w:tcPr>
            <w:tcW w:w="1843" w:type="dxa"/>
            <w:gridSpan w:val="3"/>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Максимальная Учебная нагрузка</w:t>
            </w:r>
          </w:p>
        </w:tc>
        <w:tc>
          <w:tcPr>
            <w:tcW w:w="2000" w:type="dxa"/>
            <w:gridSpan w:val="2"/>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left="180"/>
              <w:jc w:val="center"/>
              <w:rPr>
                <w:sz w:val="24"/>
                <w:szCs w:val="24"/>
              </w:rPr>
            </w:pPr>
            <w:r w:rsidRPr="000A20BD">
              <w:rPr>
                <w:sz w:val="24"/>
                <w:szCs w:val="24"/>
              </w:rPr>
              <w:t>Самостоятельная работа</w:t>
            </w:r>
          </w:p>
        </w:tc>
        <w:tc>
          <w:tcPr>
            <w:tcW w:w="1822" w:type="dxa"/>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left="300"/>
              <w:jc w:val="center"/>
              <w:rPr>
                <w:sz w:val="24"/>
                <w:szCs w:val="24"/>
              </w:rPr>
            </w:pPr>
            <w:r w:rsidRPr="000A20BD">
              <w:rPr>
                <w:sz w:val="24"/>
                <w:szCs w:val="24"/>
              </w:rPr>
              <w:t>Аудиторные занятия</w:t>
            </w:r>
          </w:p>
        </w:tc>
      </w:tr>
      <w:tr w:rsidR="000C2696" w:rsidRPr="000A20BD" w:rsidTr="00E33D2B">
        <w:trPr>
          <w:gridAfter w:val="2"/>
          <w:wAfter w:w="22" w:type="dxa"/>
          <w:trHeight w:val="298"/>
        </w:trPr>
        <w:tc>
          <w:tcPr>
            <w:tcW w:w="851" w:type="dxa"/>
            <w:gridSpan w:val="2"/>
            <w:tcBorders>
              <w:top w:val="nil"/>
              <w:left w:val="single" w:sz="4" w:space="0" w:color="auto"/>
              <w:bottom w:val="nil"/>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831" w:type="dxa"/>
            <w:tcBorders>
              <w:top w:val="nil"/>
              <w:left w:val="single" w:sz="4" w:space="0" w:color="auto"/>
              <w:bottom w:val="nil"/>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2713" w:type="dxa"/>
            <w:gridSpan w:val="3"/>
            <w:tcBorders>
              <w:top w:val="nil"/>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rPr>
                <w:sz w:val="24"/>
                <w:szCs w:val="24"/>
              </w:rPr>
            </w:pPr>
          </w:p>
        </w:tc>
        <w:tc>
          <w:tcPr>
            <w:tcW w:w="1843" w:type="dxa"/>
            <w:gridSpan w:val="3"/>
            <w:tcBorders>
              <w:top w:val="nil"/>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rPr>
                <w:sz w:val="24"/>
                <w:szCs w:val="24"/>
              </w:rPr>
            </w:pPr>
          </w:p>
        </w:tc>
        <w:tc>
          <w:tcPr>
            <w:tcW w:w="2000" w:type="dxa"/>
            <w:gridSpan w:val="2"/>
            <w:tcBorders>
              <w:top w:val="nil"/>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left="720"/>
              <w:rPr>
                <w:sz w:val="24"/>
                <w:szCs w:val="24"/>
              </w:rPr>
            </w:pPr>
          </w:p>
        </w:tc>
        <w:tc>
          <w:tcPr>
            <w:tcW w:w="1822" w:type="dxa"/>
            <w:tcBorders>
              <w:top w:val="nil"/>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left="540"/>
              <w:rPr>
                <w:sz w:val="24"/>
                <w:szCs w:val="24"/>
              </w:rPr>
            </w:pPr>
          </w:p>
        </w:tc>
      </w:tr>
      <w:tr w:rsidR="000C2696" w:rsidRPr="000A20BD" w:rsidTr="00E33D2B">
        <w:trPr>
          <w:gridAfter w:val="2"/>
          <w:wAfter w:w="22" w:type="dxa"/>
          <w:trHeight w:val="254"/>
        </w:trPr>
        <w:tc>
          <w:tcPr>
            <w:tcW w:w="851" w:type="dxa"/>
            <w:gridSpan w:val="2"/>
            <w:tcBorders>
              <w:top w:val="nil"/>
              <w:left w:val="single" w:sz="4" w:space="0" w:color="auto"/>
              <w:bottom w:val="nil"/>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831" w:type="dxa"/>
            <w:tcBorders>
              <w:top w:val="nil"/>
              <w:left w:val="single" w:sz="4" w:space="0" w:color="auto"/>
              <w:bottom w:val="nil"/>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2713" w:type="dxa"/>
            <w:gridSpan w:val="3"/>
            <w:tcBorders>
              <w:top w:val="nil"/>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left="180"/>
              <w:jc w:val="center"/>
              <w:rPr>
                <w:sz w:val="24"/>
                <w:szCs w:val="24"/>
              </w:rPr>
            </w:pPr>
          </w:p>
        </w:tc>
        <w:tc>
          <w:tcPr>
            <w:tcW w:w="1843" w:type="dxa"/>
            <w:gridSpan w:val="3"/>
            <w:tcBorders>
              <w:top w:val="nil"/>
              <w:left w:val="single" w:sz="4" w:space="0" w:color="auto"/>
              <w:bottom w:val="nil"/>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2000" w:type="dxa"/>
            <w:gridSpan w:val="2"/>
            <w:tcBorders>
              <w:top w:val="nil"/>
              <w:left w:val="single" w:sz="4" w:space="0" w:color="auto"/>
              <w:bottom w:val="nil"/>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1822" w:type="dxa"/>
            <w:tcBorders>
              <w:top w:val="nil"/>
              <w:left w:val="single" w:sz="4" w:space="0" w:color="auto"/>
              <w:bottom w:val="nil"/>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r>
      <w:tr w:rsidR="000C2696" w:rsidRPr="000A20BD" w:rsidTr="00E33D2B">
        <w:trPr>
          <w:gridAfter w:val="2"/>
          <w:wAfter w:w="22" w:type="dxa"/>
          <w:trHeight w:val="100"/>
        </w:trPr>
        <w:tc>
          <w:tcPr>
            <w:tcW w:w="851" w:type="dxa"/>
            <w:gridSpan w:val="2"/>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831" w:type="dxa"/>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2713" w:type="dxa"/>
            <w:gridSpan w:val="3"/>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320"/>
              <w:jc w:val="center"/>
              <w:rPr>
                <w:sz w:val="24"/>
                <w:szCs w:val="24"/>
              </w:rPr>
            </w:pPr>
          </w:p>
        </w:tc>
        <w:tc>
          <w:tcPr>
            <w:tcW w:w="1843" w:type="dxa"/>
            <w:gridSpan w:val="3"/>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2000" w:type="dxa"/>
            <w:gridSpan w:val="2"/>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1822" w:type="dxa"/>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r>
      <w:tr w:rsidR="000C2696" w:rsidRPr="000A20BD" w:rsidTr="00E33D2B">
        <w:trPr>
          <w:gridAfter w:val="2"/>
          <w:wAfter w:w="22" w:type="dxa"/>
          <w:trHeight w:val="283"/>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83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2713"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1000" w:hanging="717"/>
              <w:jc w:val="center"/>
              <w:rPr>
                <w:sz w:val="24"/>
                <w:szCs w:val="24"/>
              </w:rPr>
            </w:pPr>
            <w:r w:rsidRPr="000A20BD">
              <w:rPr>
                <w:sz w:val="24"/>
                <w:szCs w:val="24"/>
              </w:rPr>
              <w:t>96</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980" w:hanging="801"/>
              <w:jc w:val="center"/>
              <w:rPr>
                <w:sz w:val="24"/>
                <w:szCs w:val="24"/>
              </w:rPr>
            </w:pPr>
            <w:r w:rsidRPr="000A20BD">
              <w:rPr>
                <w:sz w:val="24"/>
                <w:szCs w:val="24"/>
              </w:rPr>
              <w:t>32</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860" w:hanging="718"/>
              <w:jc w:val="center"/>
              <w:rPr>
                <w:sz w:val="24"/>
                <w:szCs w:val="24"/>
              </w:rPr>
            </w:pPr>
            <w:r w:rsidRPr="000A20BD">
              <w:rPr>
                <w:sz w:val="24"/>
                <w:szCs w:val="24"/>
              </w:rPr>
              <w:t>64</w:t>
            </w:r>
          </w:p>
        </w:tc>
      </w:tr>
      <w:tr w:rsidR="000C2696" w:rsidRPr="000A20BD" w:rsidTr="001F27BF">
        <w:trPr>
          <w:gridAfter w:val="2"/>
          <w:wAfter w:w="22" w:type="dxa"/>
          <w:trHeight w:val="763"/>
        </w:trPr>
        <w:tc>
          <w:tcPr>
            <w:tcW w:w="10060" w:type="dxa"/>
            <w:gridSpan w:val="12"/>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60"/>
              <w:shd w:val="clear" w:color="auto" w:fill="auto"/>
              <w:spacing w:line="240" w:lineRule="auto"/>
              <w:ind w:right="1359"/>
              <w:jc w:val="center"/>
              <w:rPr>
                <w:sz w:val="24"/>
                <w:szCs w:val="24"/>
              </w:rPr>
            </w:pPr>
            <w:r w:rsidRPr="000A20BD">
              <w:rPr>
                <w:sz w:val="24"/>
                <w:szCs w:val="24"/>
              </w:rPr>
              <w:t>1 ГОД ОБУЧЕНИЯ</w:t>
            </w:r>
          </w:p>
          <w:p w:rsidR="000C2696" w:rsidRPr="000A20BD" w:rsidRDefault="000C2696" w:rsidP="001F27BF">
            <w:pPr>
              <w:pStyle w:val="60"/>
              <w:shd w:val="clear" w:color="auto" w:fill="auto"/>
              <w:spacing w:line="240" w:lineRule="auto"/>
              <w:ind w:right="1359"/>
              <w:jc w:val="center"/>
              <w:rPr>
                <w:sz w:val="24"/>
                <w:szCs w:val="24"/>
                <w:lang w:eastAsia="zh-CN"/>
              </w:rPr>
            </w:pPr>
            <w:r w:rsidRPr="000A20BD">
              <w:rPr>
                <w:sz w:val="24"/>
                <w:szCs w:val="24"/>
              </w:rPr>
              <w:t>1 раздел «Материалы и инструменты»</w:t>
            </w:r>
          </w:p>
        </w:tc>
      </w:tr>
      <w:tr w:rsidR="000C2696" w:rsidRPr="000A20BD" w:rsidTr="00E33D2B">
        <w:trPr>
          <w:gridAfter w:val="2"/>
          <w:wAfter w:w="22" w:type="dxa"/>
          <w:trHeight w:val="100"/>
        </w:trPr>
        <w:tc>
          <w:tcPr>
            <w:tcW w:w="851" w:type="dxa"/>
            <w:gridSpan w:val="2"/>
            <w:tcBorders>
              <w:top w:val="nil"/>
              <w:left w:val="single" w:sz="4" w:space="0" w:color="auto"/>
              <w:bottom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3544" w:type="dxa"/>
            <w:gridSpan w:val="4"/>
            <w:tcBorders>
              <w:top w:val="nil"/>
              <w:bottom w:val="single" w:sz="4" w:space="0" w:color="auto"/>
            </w:tcBorders>
            <w:shd w:val="clear" w:color="auto" w:fill="FFFFFF"/>
          </w:tcPr>
          <w:p w:rsidR="000C2696" w:rsidRPr="000A20BD" w:rsidRDefault="000C2696" w:rsidP="001F27BF">
            <w:pPr>
              <w:pStyle w:val="60"/>
              <w:shd w:val="clear" w:color="auto" w:fill="auto"/>
              <w:spacing w:line="240" w:lineRule="auto"/>
              <w:jc w:val="left"/>
              <w:rPr>
                <w:sz w:val="24"/>
                <w:szCs w:val="24"/>
              </w:rPr>
            </w:pPr>
          </w:p>
        </w:tc>
        <w:tc>
          <w:tcPr>
            <w:tcW w:w="5665" w:type="dxa"/>
            <w:gridSpan w:val="6"/>
            <w:tcBorders>
              <w:top w:val="nil"/>
              <w:left w:val="nil"/>
              <w:bottom w:val="single" w:sz="4" w:space="0" w:color="auto"/>
              <w:right w:val="single" w:sz="4" w:space="0" w:color="auto"/>
            </w:tcBorders>
            <w:shd w:val="clear" w:color="auto" w:fill="FFFFFF"/>
          </w:tcPr>
          <w:p w:rsidR="000C2696" w:rsidRPr="000A20BD" w:rsidRDefault="000C2696" w:rsidP="001F27BF">
            <w:pPr>
              <w:spacing w:after="0" w:line="240" w:lineRule="auto"/>
              <w:rPr>
                <w:rFonts w:ascii="Times New Roman" w:hAnsi="Times New Roman"/>
                <w:sz w:val="24"/>
                <w:szCs w:val="24"/>
                <w:lang w:eastAsia="zh-CN"/>
              </w:rPr>
            </w:pPr>
          </w:p>
        </w:tc>
      </w:tr>
      <w:tr w:rsidR="000C2696" w:rsidRPr="000A20BD" w:rsidTr="00E33D2B">
        <w:trPr>
          <w:gridAfter w:val="2"/>
          <w:wAfter w:w="22" w:type="dxa"/>
          <w:trHeight w:val="1939"/>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500"/>
              <w:rPr>
                <w:sz w:val="24"/>
                <w:szCs w:val="24"/>
              </w:rPr>
            </w:pPr>
            <w:r w:rsidRPr="000A20BD">
              <w:rPr>
                <w:sz w:val="24"/>
                <w:szCs w:val="24"/>
              </w:rPr>
              <w:t>1.1</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Вводный урок.</w:t>
            </w:r>
          </w:p>
          <w:p w:rsidR="000C2696" w:rsidRPr="000A20BD" w:rsidRDefault="000C2696" w:rsidP="001F27BF">
            <w:pPr>
              <w:pStyle w:val="90"/>
              <w:shd w:val="clear" w:color="auto" w:fill="auto"/>
              <w:spacing w:line="240" w:lineRule="auto"/>
              <w:ind w:left="120"/>
              <w:rPr>
                <w:sz w:val="24"/>
                <w:szCs w:val="24"/>
              </w:rPr>
            </w:pPr>
            <w:r w:rsidRPr="000A20BD">
              <w:rPr>
                <w:sz w:val="24"/>
                <w:szCs w:val="24"/>
              </w:rPr>
              <w:t>Инструменты 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материалы.</w:t>
            </w:r>
          </w:p>
          <w:p w:rsidR="000C2696" w:rsidRPr="000A20BD" w:rsidRDefault="000C2696" w:rsidP="001F27BF">
            <w:pPr>
              <w:pStyle w:val="90"/>
              <w:shd w:val="clear" w:color="auto" w:fill="auto"/>
              <w:spacing w:line="240" w:lineRule="auto"/>
              <w:ind w:left="120"/>
              <w:rPr>
                <w:sz w:val="24"/>
                <w:szCs w:val="24"/>
              </w:rPr>
            </w:pPr>
            <w:r w:rsidRPr="000A20BD">
              <w:rPr>
                <w:sz w:val="24"/>
                <w:szCs w:val="24"/>
              </w:rPr>
              <w:t>Физические 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химические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свойства</w:t>
            </w:r>
          </w:p>
          <w:p w:rsidR="000C2696" w:rsidRPr="000A20BD" w:rsidRDefault="000C2696" w:rsidP="001F27BF">
            <w:pPr>
              <w:pStyle w:val="90"/>
              <w:shd w:val="clear" w:color="auto" w:fill="auto"/>
              <w:spacing w:line="240" w:lineRule="auto"/>
              <w:ind w:left="120"/>
              <w:rPr>
                <w:sz w:val="24"/>
                <w:szCs w:val="24"/>
              </w:rPr>
            </w:pPr>
            <w:r w:rsidRPr="000A20BD">
              <w:rPr>
                <w:sz w:val="24"/>
                <w:szCs w:val="24"/>
              </w:rPr>
              <w:t>материалов.</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80"/>
              <w:rPr>
                <w:sz w:val="24"/>
                <w:szCs w:val="24"/>
              </w:rPr>
            </w:pPr>
            <w:r w:rsidRPr="000A20BD">
              <w:rPr>
                <w:sz w:val="24"/>
                <w:szCs w:val="24"/>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60"/>
              <w:rPr>
                <w:sz w:val="24"/>
                <w:szCs w:val="24"/>
              </w:rPr>
            </w:pPr>
            <w:r w:rsidRPr="000A20BD">
              <w:rPr>
                <w:sz w:val="24"/>
                <w:szCs w:val="24"/>
              </w:rPr>
              <w:t>2</w:t>
            </w:r>
          </w:p>
        </w:tc>
      </w:tr>
      <w:tr w:rsidR="000C2696" w:rsidRPr="000A20BD" w:rsidTr="00E33D2B">
        <w:trPr>
          <w:gridAfter w:val="2"/>
          <w:wAfter w:w="22" w:type="dxa"/>
          <w:trHeight w:val="1939"/>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500"/>
              <w:rPr>
                <w:sz w:val="24"/>
                <w:szCs w:val="24"/>
              </w:rPr>
            </w:pPr>
            <w:r w:rsidRPr="000A20BD">
              <w:rPr>
                <w:sz w:val="24"/>
                <w:szCs w:val="24"/>
              </w:rPr>
              <w:t>1.2</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 несложной композиции из простых элементов по шаблону: «новогодний носок», «колпак волшебника», «пластилиновая мозаика».</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80"/>
              <w:rPr>
                <w:sz w:val="24"/>
                <w:szCs w:val="24"/>
              </w:rPr>
            </w:pPr>
            <w:r w:rsidRPr="000A20BD">
              <w:rPr>
                <w:sz w:val="24"/>
                <w:szCs w:val="24"/>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60"/>
              <w:rPr>
                <w:sz w:val="24"/>
                <w:szCs w:val="24"/>
              </w:rPr>
            </w:pPr>
            <w:r w:rsidRPr="000A20BD">
              <w:rPr>
                <w:sz w:val="24"/>
                <w:szCs w:val="24"/>
              </w:rPr>
              <w:t>2</w:t>
            </w:r>
          </w:p>
        </w:tc>
      </w:tr>
      <w:tr w:rsidR="000C2696" w:rsidRPr="000A20BD" w:rsidTr="00E33D2B">
        <w:trPr>
          <w:gridAfter w:val="2"/>
          <w:wAfter w:w="22" w:type="dxa"/>
          <w:trHeight w:val="1679"/>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500"/>
              <w:rPr>
                <w:sz w:val="24"/>
                <w:szCs w:val="24"/>
              </w:rPr>
            </w:pPr>
            <w:r w:rsidRPr="000A20BD">
              <w:rPr>
                <w:sz w:val="24"/>
                <w:szCs w:val="24"/>
              </w:rPr>
              <w:t>1.3</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композиции из</w:t>
            </w:r>
          </w:p>
          <w:p w:rsidR="000C2696" w:rsidRPr="000A20BD" w:rsidRDefault="000C2696" w:rsidP="001F27BF">
            <w:pPr>
              <w:pStyle w:val="90"/>
              <w:shd w:val="clear" w:color="auto" w:fill="auto"/>
              <w:spacing w:line="240" w:lineRule="auto"/>
              <w:ind w:left="120"/>
              <w:rPr>
                <w:sz w:val="24"/>
                <w:szCs w:val="24"/>
              </w:rPr>
            </w:pPr>
            <w:r w:rsidRPr="000A20BD">
              <w:rPr>
                <w:sz w:val="24"/>
                <w:szCs w:val="24"/>
              </w:rPr>
              <w:t>сплющенных</w:t>
            </w:r>
          </w:p>
          <w:p w:rsidR="000C2696" w:rsidRPr="000A20BD" w:rsidRDefault="000C2696" w:rsidP="001F27BF">
            <w:pPr>
              <w:pStyle w:val="90"/>
              <w:shd w:val="clear" w:color="auto" w:fill="auto"/>
              <w:spacing w:line="240" w:lineRule="auto"/>
              <w:ind w:left="120"/>
              <w:rPr>
                <w:sz w:val="24"/>
                <w:szCs w:val="24"/>
              </w:rPr>
            </w:pPr>
            <w:r w:rsidRPr="000A20BD">
              <w:rPr>
                <w:sz w:val="24"/>
                <w:szCs w:val="24"/>
              </w:rPr>
              <w:t>шариков:</w:t>
            </w:r>
          </w:p>
          <w:p w:rsidR="000C2696" w:rsidRPr="000A20BD" w:rsidRDefault="000C2696" w:rsidP="001F27BF">
            <w:pPr>
              <w:pStyle w:val="90"/>
              <w:shd w:val="clear" w:color="auto" w:fill="auto"/>
              <w:spacing w:line="240" w:lineRule="auto"/>
              <w:ind w:left="120"/>
              <w:rPr>
                <w:sz w:val="24"/>
                <w:szCs w:val="24"/>
              </w:rPr>
            </w:pPr>
            <w:r w:rsidRPr="000A20BD">
              <w:rPr>
                <w:sz w:val="24"/>
                <w:szCs w:val="24"/>
              </w:rPr>
              <w:t>«бабочки»,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«рыбка».</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80"/>
              <w:rPr>
                <w:sz w:val="24"/>
                <w:szCs w:val="24"/>
              </w:rPr>
            </w:pPr>
            <w:r w:rsidRPr="000A20BD">
              <w:rPr>
                <w:sz w:val="24"/>
                <w:szCs w:val="24"/>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60"/>
              <w:rPr>
                <w:sz w:val="24"/>
                <w:szCs w:val="24"/>
              </w:rPr>
            </w:pPr>
            <w:r w:rsidRPr="000A20BD">
              <w:rPr>
                <w:sz w:val="24"/>
                <w:szCs w:val="24"/>
              </w:rPr>
              <w:t>2</w:t>
            </w:r>
          </w:p>
        </w:tc>
      </w:tr>
      <w:tr w:rsidR="000C2696" w:rsidRPr="000A20BD" w:rsidTr="00E33D2B">
        <w:trPr>
          <w:gridAfter w:val="2"/>
          <w:wAfter w:w="22" w:type="dxa"/>
          <w:trHeight w:val="1939"/>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500"/>
              <w:rPr>
                <w:sz w:val="24"/>
                <w:szCs w:val="24"/>
              </w:rPr>
            </w:pPr>
            <w:r w:rsidRPr="000A20BD">
              <w:rPr>
                <w:sz w:val="24"/>
                <w:szCs w:val="24"/>
              </w:rPr>
              <w:t>1.4</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плоской</w:t>
            </w:r>
          </w:p>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композиции из</w:t>
            </w:r>
          </w:p>
          <w:p w:rsidR="000C2696" w:rsidRPr="000A20BD" w:rsidRDefault="000C2696" w:rsidP="001F27BF">
            <w:pPr>
              <w:pStyle w:val="90"/>
              <w:shd w:val="clear" w:color="auto" w:fill="auto"/>
              <w:spacing w:line="240" w:lineRule="auto"/>
              <w:ind w:left="120"/>
              <w:rPr>
                <w:sz w:val="24"/>
                <w:szCs w:val="24"/>
              </w:rPr>
            </w:pPr>
            <w:r w:rsidRPr="000A20BD">
              <w:rPr>
                <w:sz w:val="24"/>
                <w:szCs w:val="24"/>
              </w:rPr>
              <w:t>жгутиков:</w:t>
            </w:r>
          </w:p>
          <w:p w:rsidR="000C2696" w:rsidRPr="000A20BD" w:rsidRDefault="000C2696" w:rsidP="001F27BF">
            <w:pPr>
              <w:pStyle w:val="90"/>
              <w:shd w:val="clear" w:color="auto" w:fill="auto"/>
              <w:spacing w:line="240" w:lineRule="auto"/>
              <w:ind w:left="120"/>
              <w:rPr>
                <w:sz w:val="24"/>
                <w:szCs w:val="24"/>
              </w:rPr>
            </w:pPr>
            <w:r w:rsidRPr="000A20BD">
              <w:rPr>
                <w:sz w:val="24"/>
                <w:szCs w:val="24"/>
              </w:rPr>
              <w:t>«барашек»,</w:t>
            </w:r>
          </w:p>
          <w:p w:rsidR="000C2696" w:rsidRPr="000A20BD" w:rsidRDefault="000C2696" w:rsidP="001F27BF">
            <w:pPr>
              <w:pStyle w:val="90"/>
              <w:shd w:val="clear" w:color="auto" w:fill="auto"/>
              <w:spacing w:line="240" w:lineRule="auto"/>
              <w:ind w:left="120"/>
              <w:rPr>
                <w:sz w:val="24"/>
                <w:szCs w:val="24"/>
              </w:rPr>
            </w:pPr>
            <w:r w:rsidRPr="000A20BD">
              <w:rPr>
                <w:sz w:val="24"/>
                <w:szCs w:val="24"/>
              </w:rPr>
              <w:t>«дерево», «букет</w:t>
            </w:r>
          </w:p>
          <w:p w:rsidR="000C2696" w:rsidRPr="000A20BD" w:rsidRDefault="000C2696" w:rsidP="001F27BF">
            <w:pPr>
              <w:pStyle w:val="90"/>
              <w:shd w:val="clear" w:color="auto" w:fill="auto"/>
              <w:spacing w:line="240" w:lineRule="auto"/>
              <w:ind w:left="120"/>
              <w:rPr>
                <w:sz w:val="24"/>
                <w:szCs w:val="24"/>
              </w:rPr>
            </w:pPr>
            <w:r w:rsidRPr="000A20BD">
              <w:rPr>
                <w:sz w:val="24"/>
                <w:szCs w:val="24"/>
              </w:rPr>
              <w:t>цветов».</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6</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80"/>
              <w:rPr>
                <w:sz w:val="24"/>
                <w:szCs w:val="24"/>
              </w:rPr>
            </w:pPr>
            <w:r w:rsidRPr="000A20BD">
              <w:rPr>
                <w:sz w:val="24"/>
                <w:szCs w:val="24"/>
              </w:rPr>
              <w:t>2</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60"/>
              <w:rPr>
                <w:sz w:val="24"/>
                <w:szCs w:val="24"/>
              </w:rPr>
            </w:pPr>
            <w:r w:rsidRPr="000A20BD">
              <w:rPr>
                <w:sz w:val="24"/>
                <w:szCs w:val="24"/>
              </w:rPr>
              <w:t>4</w:t>
            </w:r>
          </w:p>
        </w:tc>
      </w:tr>
      <w:tr w:rsidR="000C2696" w:rsidRPr="000A20BD" w:rsidTr="00E33D2B">
        <w:trPr>
          <w:gridAfter w:val="2"/>
          <w:wAfter w:w="22" w:type="dxa"/>
          <w:trHeight w:val="1939"/>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500"/>
              <w:rPr>
                <w:sz w:val="24"/>
                <w:szCs w:val="24"/>
              </w:rPr>
            </w:pPr>
            <w:r w:rsidRPr="000A20BD">
              <w:rPr>
                <w:sz w:val="24"/>
                <w:szCs w:val="24"/>
              </w:rPr>
              <w:t>1.5</w:t>
            </w:r>
          </w:p>
        </w:tc>
        <w:tc>
          <w:tcPr>
            <w:tcW w:w="2248"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Применение в композиции нескольких элементов. Композиция «часы», «домик», «машинка».</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6</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80"/>
              <w:rPr>
                <w:sz w:val="24"/>
                <w:szCs w:val="24"/>
              </w:rPr>
            </w:pPr>
            <w:r w:rsidRPr="000A20BD">
              <w:rPr>
                <w:sz w:val="24"/>
                <w:szCs w:val="24"/>
              </w:rPr>
              <w:t>2</w:t>
            </w:r>
          </w:p>
        </w:tc>
        <w:tc>
          <w:tcPr>
            <w:tcW w:w="1822"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60"/>
              <w:rPr>
                <w:sz w:val="24"/>
                <w:szCs w:val="24"/>
              </w:rPr>
            </w:pPr>
            <w:r w:rsidRPr="000A20BD">
              <w:rPr>
                <w:sz w:val="24"/>
                <w:szCs w:val="24"/>
              </w:rPr>
              <w:t>4</w:t>
            </w:r>
          </w:p>
        </w:tc>
      </w:tr>
      <w:tr w:rsidR="000C2696" w:rsidRPr="000A20BD" w:rsidTr="00E33D2B">
        <w:trPr>
          <w:gridAfter w:val="2"/>
          <w:wAfter w:w="22" w:type="dxa"/>
          <w:trHeight w:val="283"/>
        </w:trPr>
        <w:tc>
          <w:tcPr>
            <w:tcW w:w="10060" w:type="dxa"/>
            <w:gridSpan w:val="1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3220"/>
              <w:jc w:val="left"/>
              <w:rPr>
                <w:sz w:val="24"/>
                <w:szCs w:val="24"/>
              </w:rPr>
            </w:pPr>
            <w:r w:rsidRPr="000A20BD">
              <w:rPr>
                <w:sz w:val="24"/>
                <w:szCs w:val="24"/>
              </w:rPr>
              <w:t>2 раздел «Пластилиновая живопись»</w:t>
            </w:r>
          </w:p>
        </w:tc>
      </w:tr>
      <w:tr w:rsidR="000C2696" w:rsidRPr="000A20BD" w:rsidTr="00E33D2B">
        <w:trPr>
          <w:trHeight w:val="2261"/>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2.1</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Локальный цвет и его оттенки. Получение оттенков цвета посредством смешивания пластилина Работа по шаблону. Осенние листья, бабочка и др.</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trHeight w:val="1400"/>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2.2</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Закрепление техники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«Пластилиновая живопись». «Мое любимое животное», «игрушка».</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trHeight w:val="1944"/>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2.3</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 творческой работы в технике «Пластилиновая живопись». «Космос», «Летний луг».</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trHeight w:val="1859"/>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2.4</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Применение техники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«Пластилиновая живопись» в конкретном изделии.</w:t>
            </w:r>
          </w:p>
          <w:p w:rsidR="000C2696" w:rsidRPr="000A20BD" w:rsidRDefault="000C2696" w:rsidP="001F27BF">
            <w:pPr>
              <w:pStyle w:val="90"/>
              <w:shd w:val="clear" w:color="auto" w:fill="auto"/>
              <w:spacing w:line="240" w:lineRule="auto"/>
              <w:jc w:val="both"/>
              <w:rPr>
                <w:sz w:val="24"/>
                <w:szCs w:val="24"/>
              </w:rPr>
            </w:pPr>
            <w:r w:rsidRPr="000A20BD">
              <w:rPr>
                <w:sz w:val="24"/>
                <w:szCs w:val="24"/>
              </w:rPr>
              <w:t>«Карандашница», «Декорированная вазочка».</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6</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2</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4</w:t>
            </w:r>
          </w:p>
        </w:tc>
      </w:tr>
      <w:tr w:rsidR="000C2696" w:rsidRPr="000A20BD" w:rsidTr="00E33D2B">
        <w:trPr>
          <w:gridAfter w:val="2"/>
          <w:wAfter w:w="22" w:type="dxa"/>
          <w:trHeight w:val="288"/>
        </w:trPr>
        <w:tc>
          <w:tcPr>
            <w:tcW w:w="10060" w:type="dxa"/>
            <w:gridSpan w:val="1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3100"/>
              <w:jc w:val="left"/>
              <w:rPr>
                <w:sz w:val="24"/>
                <w:szCs w:val="24"/>
              </w:rPr>
            </w:pPr>
            <w:r w:rsidRPr="000A20BD">
              <w:rPr>
                <w:sz w:val="24"/>
                <w:szCs w:val="24"/>
              </w:rPr>
              <w:t>3 раздел «Пластилиновая аппликация»</w:t>
            </w:r>
          </w:p>
        </w:tc>
      </w:tr>
      <w:tr w:rsidR="000C2696" w:rsidRPr="000A20BD" w:rsidTr="00E33D2B">
        <w:trPr>
          <w:trHeight w:val="1939"/>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3.1</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Знакомство с</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приемом</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«пластилиновая</w:t>
            </w:r>
          </w:p>
          <w:p w:rsidR="000C2696" w:rsidRPr="000A20BD" w:rsidRDefault="000C2696" w:rsidP="001F27BF">
            <w:pPr>
              <w:pStyle w:val="90"/>
              <w:shd w:val="clear" w:color="auto" w:fill="auto"/>
              <w:spacing w:line="240" w:lineRule="auto"/>
              <w:ind w:left="120"/>
              <w:rPr>
                <w:sz w:val="24"/>
                <w:szCs w:val="24"/>
              </w:rPr>
            </w:pPr>
            <w:r w:rsidRPr="000A20BD">
              <w:rPr>
                <w:sz w:val="24"/>
                <w:szCs w:val="24"/>
              </w:rPr>
              <w:t>аппликация».</w:t>
            </w:r>
          </w:p>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Композиция:</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«Посудная полка»,</w:t>
            </w:r>
          </w:p>
          <w:p w:rsidR="000C2696" w:rsidRPr="000A20BD" w:rsidRDefault="000C2696" w:rsidP="001F27BF">
            <w:pPr>
              <w:pStyle w:val="90"/>
              <w:shd w:val="clear" w:color="auto" w:fill="auto"/>
              <w:spacing w:line="240" w:lineRule="auto"/>
              <w:ind w:left="120"/>
              <w:rPr>
                <w:sz w:val="24"/>
                <w:szCs w:val="24"/>
              </w:rPr>
            </w:pPr>
            <w:r w:rsidRPr="000A20BD">
              <w:rPr>
                <w:sz w:val="24"/>
                <w:szCs w:val="24"/>
              </w:rPr>
              <w:t>«Аквариум».</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6</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2</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4</w:t>
            </w:r>
          </w:p>
        </w:tc>
      </w:tr>
      <w:tr w:rsidR="000C2696" w:rsidRPr="000A20BD" w:rsidTr="00E33D2B">
        <w:trPr>
          <w:trHeight w:val="1954"/>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3.2</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«Пластилиновый</w:t>
            </w:r>
          </w:p>
          <w:p w:rsidR="000C2696" w:rsidRPr="000A20BD" w:rsidRDefault="000C2696" w:rsidP="001F27BF">
            <w:pPr>
              <w:pStyle w:val="90"/>
              <w:shd w:val="clear" w:color="auto" w:fill="auto"/>
              <w:spacing w:line="240" w:lineRule="auto"/>
              <w:ind w:left="120"/>
              <w:rPr>
                <w:sz w:val="24"/>
                <w:szCs w:val="24"/>
              </w:rPr>
            </w:pPr>
            <w:r w:rsidRPr="000A20BD">
              <w:rPr>
                <w:sz w:val="24"/>
                <w:szCs w:val="24"/>
              </w:rPr>
              <w:t>алфавит».</w:t>
            </w:r>
          </w:p>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силуэтов букв с</w:t>
            </w:r>
          </w:p>
          <w:p w:rsidR="000C2696" w:rsidRPr="000A20BD" w:rsidRDefault="000C2696" w:rsidP="001F27BF">
            <w:pPr>
              <w:pStyle w:val="90"/>
              <w:shd w:val="clear" w:color="auto" w:fill="auto"/>
              <w:spacing w:line="240" w:lineRule="auto"/>
              <w:ind w:left="120"/>
              <w:rPr>
                <w:sz w:val="24"/>
                <w:szCs w:val="24"/>
              </w:rPr>
            </w:pPr>
            <w:r w:rsidRPr="000A20BD">
              <w:rPr>
                <w:sz w:val="24"/>
                <w:szCs w:val="24"/>
              </w:rPr>
              <w:t>декорированием</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приплюснутыми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кружочками, жгутами и т.д.</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trHeight w:val="1581"/>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3.3</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Использование пластилиновой аппликации и процарапывания в творческой работе «Снежинка».</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trHeight w:val="1407"/>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3.4</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многослойной</w:t>
            </w:r>
          </w:p>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«Пирожное»,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«Торт».</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gridAfter w:val="2"/>
          <w:wAfter w:w="22" w:type="dxa"/>
          <w:trHeight w:val="288"/>
        </w:trPr>
        <w:tc>
          <w:tcPr>
            <w:tcW w:w="10060" w:type="dxa"/>
            <w:gridSpan w:val="1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3360"/>
              <w:jc w:val="left"/>
              <w:rPr>
                <w:sz w:val="24"/>
                <w:szCs w:val="24"/>
              </w:rPr>
            </w:pPr>
            <w:r w:rsidRPr="000A20BD">
              <w:rPr>
                <w:sz w:val="24"/>
                <w:szCs w:val="24"/>
              </w:rPr>
              <w:t>4 раздел «Пластические фактуры»</w:t>
            </w:r>
          </w:p>
        </w:tc>
      </w:tr>
      <w:tr w:rsidR="000C2696" w:rsidRPr="000A20BD" w:rsidTr="00E33D2B">
        <w:trPr>
          <w:trHeight w:val="1119"/>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4.1</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Знакомство с фактурами. Способы выполнения различных фактур.</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trHeight w:val="2770"/>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4.2</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Выполнение</w:t>
            </w:r>
          </w:p>
          <w:p w:rsidR="000C2696" w:rsidRPr="000A20BD" w:rsidRDefault="000C2696" w:rsidP="001F27BF">
            <w:pPr>
              <w:pStyle w:val="90"/>
              <w:shd w:val="clear" w:color="auto" w:fill="auto"/>
              <w:spacing w:line="240" w:lineRule="auto"/>
              <w:ind w:left="180"/>
              <w:rPr>
                <w:sz w:val="24"/>
                <w:szCs w:val="24"/>
              </w:rPr>
            </w:pPr>
            <w:r w:rsidRPr="000A20BD">
              <w:rPr>
                <w:sz w:val="24"/>
                <w:szCs w:val="24"/>
              </w:rPr>
              <w:t>композиции</w:t>
            </w:r>
          </w:p>
          <w:p w:rsidR="000C2696" w:rsidRPr="000A20BD" w:rsidRDefault="000C2696" w:rsidP="001F27BF">
            <w:pPr>
              <w:pStyle w:val="90"/>
              <w:shd w:val="clear" w:color="auto" w:fill="auto"/>
              <w:spacing w:line="240" w:lineRule="auto"/>
              <w:ind w:left="180"/>
              <w:rPr>
                <w:sz w:val="24"/>
                <w:szCs w:val="24"/>
              </w:rPr>
            </w:pPr>
            <w:r w:rsidRPr="000A20BD">
              <w:rPr>
                <w:sz w:val="24"/>
                <w:szCs w:val="24"/>
              </w:rPr>
              <w:t>«Лоскутное</w:t>
            </w:r>
          </w:p>
          <w:p w:rsidR="000C2696" w:rsidRPr="000A20BD" w:rsidRDefault="000C2696" w:rsidP="001F27BF">
            <w:pPr>
              <w:pStyle w:val="90"/>
              <w:shd w:val="clear" w:color="auto" w:fill="auto"/>
              <w:spacing w:line="240" w:lineRule="auto"/>
              <w:ind w:left="180"/>
              <w:rPr>
                <w:sz w:val="24"/>
                <w:szCs w:val="24"/>
              </w:rPr>
            </w:pPr>
            <w:r w:rsidRPr="000A20BD">
              <w:rPr>
                <w:sz w:val="24"/>
                <w:szCs w:val="24"/>
              </w:rPr>
              <w:t>одеяло» в рамках</w:t>
            </w:r>
          </w:p>
          <w:p w:rsidR="000C2696" w:rsidRPr="000A20BD" w:rsidRDefault="000C2696" w:rsidP="001F27BF">
            <w:pPr>
              <w:pStyle w:val="90"/>
              <w:shd w:val="clear" w:color="auto" w:fill="auto"/>
              <w:spacing w:line="240" w:lineRule="auto"/>
              <w:ind w:left="180"/>
              <w:rPr>
                <w:sz w:val="24"/>
                <w:szCs w:val="24"/>
              </w:rPr>
            </w:pPr>
            <w:r w:rsidRPr="000A20BD">
              <w:rPr>
                <w:sz w:val="24"/>
                <w:szCs w:val="24"/>
              </w:rPr>
              <w:t>тем: «Бабушкин</w:t>
            </w:r>
          </w:p>
          <w:p w:rsidR="000C2696" w:rsidRPr="000A20BD" w:rsidRDefault="000C2696" w:rsidP="001F27BF">
            <w:pPr>
              <w:pStyle w:val="90"/>
              <w:shd w:val="clear" w:color="auto" w:fill="auto"/>
              <w:spacing w:line="240" w:lineRule="auto"/>
              <w:ind w:left="180"/>
              <w:rPr>
                <w:sz w:val="24"/>
                <w:szCs w:val="24"/>
              </w:rPr>
            </w:pPr>
            <w:r w:rsidRPr="000A20BD">
              <w:rPr>
                <w:sz w:val="24"/>
                <w:szCs w:val="24"/>
              </w:rPr>
              <w:t>сундучок»,</w:t>
            </w:r>
          </w:p>
          <w:p w:rsidR="000C2696" w:rsidRPr="000A20BD" w:rsidRDefault="000C2696" w:rsidP="001F27BF">
            <w:pPr>
              <w:pStyle w:val="90"/>
              <w:shd w:val="clear" w:color="auto" w:fill="auto"/>
              <w:spacing w:line="240" w:lineRule="auto"/>
              <w:ind w:left="180"/>
              <w:rPr>
                <w:sz w:val="24"/>
                <w:szCs w:val="24"/>
              </w:rPr>
            </w:pPr>
            <w:r w:rsidRPr="000A20BD">
              <w:rPr>
                <w:sz w:val="24"/>
                <w:szCs w:val="24"/>
              </w:rPr>
              <w:t>«Швейная</w:t>
            </w:r>
          </w:p>
          <w:p w:rsidR="000C2696" w:rsidRPr="000A20BD" w:rsidRDefault="000C2696" w:rsidP="001F27BF">
            <w:pPr>
              <w:pStyle w:val="90"/>
              <w:shd w:val="clear" w:color="auto" w:fill="auto"/>
              <w:spacing w:line="240" w:lineRule="auto"/>
              <w:ind w:left="180"/>
              <w:rPr>
                <w:sz w:val="24"/>
                <w:szCs w:val="24"/>
              </w:rPr>
            </w:pPr>
            <w:r w:rsidRPr="000A20BD">
              <w:rPr>
                <w:sz w:val="24"/>
                <w:szCs w:val="24"/>
              </w:rPr>
              <w:t>фантазия»,</w:t>
            </w:r>
          </w:p>
          <w:p w:rsidR="000C2696" w:rsidRPr="000A20BD" w:rsidRDefault="000C2696" w:rsidP="001F27BF">
            <w:pPr>
              <w:pStyle w:val="90"/>
              <w:shd w:val="clear" w:color="auto" w:fill="auto"/>
              <w:spacing w:line="240" w:lineRule="auto"/>
              <w:ind w:left="180"/>
              <w:rPr>
                <w:sz w:val="24"/>
                <w:szCs w:val="24"/>
              </w:rPr>
            </w:pPr>
            <w:r w:rsidRPr="000A20BD">
              <w:rPr>
                <w:sz w:val="24"/>
                <w:szCs w:val="24"/>
              </w:rPr>
              <w:t>«Канцелярский</w:t>
            </w:r>
          </w:p>
          <w:p w:rsidR="000C2696" w:rsidRPr="000A20BD" w:rsidRDefault="000C2696" w:rsidP="001F27BF">
            <w:pPr>
              <w:pStyle w:val="90"/>
              <w:shd w:val="clear" w:color="auto" w:fill="auto"/>
              <w:spacing w:line="240" w:lineRule="auto"/>
              <w:ind w:left="180"/>
              <w:rPr>
                <w:sz w:val="24"/>
                <w:szCs w:val="24"/>
              </w:rPr>
            </w:pPr>
            <w:r w:rsidRPr="000A20BD">
              <w:rPr>
                <w:sz w:val="24"/>
                <w:szCs w:val="24"/>
              </w:rPr>
              <w:t>мир» и др.</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trHeight w:val="3300"/>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4.3</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Соединение пластилиновых фактур и природных форм (семечки, крупы, макаронные изделия и др.). «Платье для куклы»,</w:t>
            </w:r>
          </w:p>
          <w:p w:rsidR="000C2696" w:rsidRPr="000A20BD" w:rsidRDefault="000C2696" w:rsidP="001F27BF">
            <w:pPr>
              <w:pStyle w:val="90"/>
              <w:shd w:val="clear" w:color="auto" w:fill="auto"/>
              <w:spacing w:line="240" w:lineRule="auto"/>
              <w:ind w:left="180"/>
              <w:rPr>
                <w:sz w:val="24"/>
                <w:szCs w:val="24"/>
              </w:rPr>
            </w:pPr>
            <w:r w:rsidRPr="000A20BD">
              <w:rPr>
                <w:sz w:val="24"/>
                <w:szCs w:val="24"/>
              </w:rPr>
              <w:t>«Карнавальный</w:t>
            </w:r>
          </w:p>
          <w:p w:rsidR="000C2696" w:rsidRPr="000A20BD" w:rsidRDefault="000C2696" w:rsidP="001F27BF">
            <w:pPr>
              <w:pStyle w:val="90"/>
              <w:shd w:val="clear" w:color="auto" w:fill="auto"/>
              <w:spacing w:line="240" w:lineRule="auto"/>
              <w:ind w:left="180"/>
              <w:rPr>
                <w:sz w:val="24"/>
                <w:szCs w:val="24"/>
              </w:rPr>
            </w:pPr>
            <w:r w:rsidRPr="000A20BD">
              <w:rPr>
                <w:sz w:val="24"/>
                <w:szCs w:val="24"/>
              </w:rPr>
              <w:t>костюм»,</w:t>
            </w:r>
          </w:p>
          <w:p w:rsidR="000C2696" w:rsidRPr="000A20BD" w:rsidRDefault="000C2696" w:rsidP="001F27BF">
            <w:pPr>
              <w:pStyle w:val="90"/>
              <w:shd w:val="clear" w:color="auto" w:fill="auto"/>
              <w:spacing w:line="240" w:lineRule="auto"/>
              <w:ind w:left="180"/>
              <w:rPr>
                <w:sz w:val="24"/>
                <w:szCs w:val="24"/>
              </w:rPr>
            </w:pPr>
            <w:r w:rsidRPr="000A20BD">
              <w:rPr>
                <w:sz w:val="24"/>
                <w:szCs w:val="24"/>
              </w:rPr>
              <w:t>«Театральный</w:t>
            </w:r>
          </w:p>
          <w:p w:rsidR="000C2696" w:rsidRPr="000A20BD" w:rsidRDefault="000C2696" w:rsidP="001F27BF">
            <w:pPr>
              <w:pStyle w:val="90"/>
              <w:shd w:val="clear" w:color="auto" w:fill="auto"/>
              <w:spacing w:line="240" w:lineRule="auto"/>
              <w:ind w:left="180"/>
              <w:rPr>
                <w:sz w:val="24"/>
                <w:szCs w:val="24"/>
              </w:rPr>
            </w:pPr>
            <w:r w:rsidRPr="000A20BD">
              <w:rPr>
                <w:sz w:val="24"/>
                <w:szCs w:val="24"/>
              </w:rPr>
              <w:t>(цирковой)</w:t>
            </w:r>
          </w:p>
          <w:p w:rsidR="000C2696" w:rsidRPr="000A20BD" w:rsidRDefault="000C2696" w:rsidP="001F27BF">
            <w:pPr>
              <w:pStyle w:val="90"/>
              <w:shd w:val="clear" w:color="auto" w:fill="auto"/>
              <w:spacing w:line="240" w:lineRule="auto"/>
              <w:ind w:left="180"/>
              <w:rPr>
                <w:sz w:val="24"/>
                <w:szCs w:val="24"/>
              </w:rPr>
            </w:pPr>
            <w:r w:rsidRPr="000A20BD">
              <w:rPr>
                <w:sz w:val="24"/>
                <w:szCs w:val="24"/>
              </w:rPr>
              <w:t>занавес».</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trHeight w:val="2506"/>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4.4</w:t>
            </w:r>
          </w:p>
        </w:tc>
        <w:tc>
          <w:tcPr>
            <w:tcW w:w="226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Интерпретация</w:t>
            </w:r>
          </w:p>
          <w:p w:rsidR="000C2696" w:rsidRPr="000A20BD" w:rsidRDefault="000C2696" w:rsidP="001F27BF">
            <w:pPr>
              <w:pStyle w:val="90"/>
              <w:shd w:val="clear" w:color="auto" w:fill="auto"/>
              <w:spacing w:line="240" w:lineRule="auto"/>
              <w:ind w:left="180"/>
              <w:rPr>
                <w:sz w:val="24"/>
                <w:szCs w:val="24"/>
              </w:rPr>
            </w:pPr>
            <w:r w:rsidRPr="000A20BD">
              <w:rPr>
                <w:sz w:val="24"/>
                <w:szCs w:val="24"/>
              </w:rPr>
              <w:t>природных фактур.</w:t>
            </w:r>
          </w:p>
          <w:p w:rsidR="000C2696" w:rsidRPr="000A20BD" w:rsidRDefault="000C2696" w:rsidP="001F27BF">
            <w:pPr>
              <w:pStyle w:val="90"/>
              <w:shd w:val="clear" w:color="auto" w:fill="auto"/>
              <w:spacing w:line="240" w:lineRule="auto"/>
              <w:ind w:left="180"/>
              <w:rPr>
                <w:sz w:val="24"/>
                <w:szCs w:val="24"/>
              </w:rPr>
            </w:pPr>
            <w:r w:rsidRPr="000A20BD">
              <w:rPr>
                <w:sz w:val="24"/>
                <w:szCs w:val="24"/>
              </w:rPr>
              <w:t>Применение</w:t>
            </w:r>
          </w:p>
          <w:p w:rsidR="000C2696" w:rsidRPr="000A20BD" w:rsidRDefault="000C2696" w:rsidP="001F27BF">
            <w:pPr>
              <w:pStyle w:val="90"/>
              <w:shd w:val="clear" w:color="auto" w:fill="auto"/>
              <w:spacing w:line="240" w:lineRule="auto"/>
              <w:ind w:left="180"/>
              <w:rPr>
                <w:sz w:val="24"/>
                <w:szCs w:val="24"/>
              </w:rPr>
            </w:pPr>
            <w:r w:rsidRPr="000A20BD">
              <w:rPr>
                <w:sz w:val="24"/>
                <w:szCs w:val="24"/>
              </w:rPr>
              <w:t>знаний в</w:t>
            </w:r>
          </w:p>
          <w:p w:rsidR="000C2696" w:rsidRPr="000A20BD" w:rsidRDefault="000C2696" w:rsidP="001F27BF">
            <w:pPr>
              <w:pStyle w:val="90"/>
              <w:shd w:val="clear" w:color="auto" w:fill="auto"/>
              <w:spacing w:line="240" w:lineRule="auto"/>
              <w:ind w:left="180"/>
              <w:rPr>
                <w:sz w:val="24"/>
                <w:szCs w:val="24"/>
              </w:rPr>
            </w:pPr>
            <w:r w:rsidRPr="000A20BD">
              <w:rPr>
                <w:sz w:val="24"/>
                <w:szCs w:val="24"/>
              </w:rPr>
              <w:t>творческой</w:t>
            </w:r>
          </w:p>
          <w:p w:rsidR="000C2696" w:rsidRPr="000A20BD" w:rsidRDefault="000C2696" w:rsidP="001F27BF">
            <w:pPr>
              <w:pStyle w:val="90"/>
              <w:shd w:val="clear" w:color="auto" w:fill="auto"/>
              <w:spacing w:line="240" w:lineRule="auto"/>
              <w:ind w:left="180"/>
              <w:rPr>
                <w:sz w:val="24"/>
                <w:szCs w:val="24"/>
              </w:rPr>
            </w:pPr>
            <w:r w:rsidRPr="000A20BD">
              <w:rPr>
                <w:sz w:val="24"/>
                <w:szCs w:val="24"/>
              </w:rPr>
              <w:t>композиции</w:t>
            </w:r>
          </w:p>
          <w:p w:rsidR="000C2696" w:rsidRPr="000A20BD" w:rsidRDefault="000C2696" w:rsidP="001F27BF">
            <w:pPr>
              <w:pStyle w:val="90"/>
              <w:shd w:val="clear" w:color="auto" w:fill="auto"/>
              <w:spacing w:line="240" w:lineRule="auto"/>
              <w:ind w:left="180"/>
              <w:rPr>
                <w:sz w:val="24"/>
                <w:szCs w:val="24"/>
              </w:rPr>
            </w:pPr>
            <w:r w:rsidRPr="000A20BD">
              <w:rPr>
                <w:sz w:val="24"/>
                <w:szCs w:val="24"/>
              </w:rPr>
              <w:t>«Зоопарк»,</w:t>
            </w:r>
          </w:p>
          <w:p w:rsidR="000C2696" w:rsidRPr="000A20BD" w:rsidRDefault="000C2696" w:rsidP="001F27BF">
            <w:pPr>
              <w:pStyle w:val="90"/>
              <w:shd w:val="clear" w:color="auto" w:fill="auto"/>
              <w:spacing w:line="240" w:lineRule="auto"/>
              <w:ind w:left="180"/>
              <w:rPr>
                <w:sz w:val="24"/>
                <w:szCs w:val="24"/>
              </w:rPr>
            </w:pPr>
            <w:r w:rsidRPr="000A20BD">
              <w:rPr>
                <w:sz w:val="24"/>
                <w:szCs w:val="24"/>
              </w:rPr>
              <w:t>«Домашние</w:t>
            </w:r>
          </w:p>
          <w:p w:rsidR="000C2696" w:rsidRPr="000A20BD" w:rsidRDefault="000C2696" w:rsidP="001F27BF">
            <w:pPr>
              <w:pStyle w:val="90"/>
              <w:shd w:val="clear" w:color="auto" w:fill="auto"/>
              <w:spacing w:line="240" w:lineRule="auto"/>
              <w:ind w:left="180"/>
              <w:rPr>
                <w:sz w:val="24"/>
                <w:szCs w:val="24"/>
              </w:rPr>
            </w:pPr>
            <w:r w:rsidRPr="000A20BD">
              <w:rPr>
                <w:sz w:val="24"/>
                <w:szCs w:val="24"/>
              </w:rPr>
              <w:t>животные».</w:t>
            </w:r>
          </w:p>
        </w:tc>
        <w:tc>
          <w:tcPr>
            <w:tcW w:w="1419"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2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6</w:t>
            </w:r>
          </w:p>
        </w:tc>
        <w:tc>
          <w:tcPr>
            <w:tcW w:w="2000" w:type="dxa"/>
            <w:gridSpan w:val="2"/>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2</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4</w:t>
            </w:r>
          </w:p>
        </w:tc>
      </w:tr>
      <w:tr w:rsidR="000C2696" w:rsidRPr="000A20BD" w:rsidTr="00E33D2B">
        <w:trPr>
          <w:gridAfter w:val="2"/>
          <w:wAfter w:w="22" w:type="dxa"/>
          <w:trHeight w:val="293"/>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9221" w:type="dxa"/>
            <w:gridSpan w:val="11"/>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2480"/>
              <w:jc w:val="left"/>
              <w:rPr>
                <w:sz w:val="24"/>
                <w:szCs w:val="24"/>
              </w:rPr>
            </w:pPr>
            <w:r w:rsidRPr="000A20BD">
              <w:rPr>
                <w:sz w:val="24"/>
                <w:szCs w:val="24"/>
              </w:rPr>
              <w:t>5 раздел «Полуобъемные изображения»</w:t>
            </w:r>
          </w:p>
        </w:tc>
      </w:tr>
      <w:tr w:rsidR="000C2696" w:rsidRPr="000A20BD" w:rsidTr="00E33D2B">
        <w:trPr>
          <w:gridAfter w:val="1"/>
          <w:wAfter w:w="12" w:type="dxa"/>
          <w:trHeight w:val="2770"/>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5.1</w:t>
            </w:r>
          </w:p>
        </w:tc>
        <w:tc>
          <w:tcPr>
            <w:tcW w:w="2273" w:type="dxa"/>
            <w:gridSpan w:val="4"/>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Знакомство с</w:t>
            </w:r>
          </w:p>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выполнением</w:t>
            </w:r>
          </w:p>
          <w:p w:rsidR="000C2696" w:rsidRPr="000A20BD" w:rsidRDefault="000C2696" w:rsidP="001F27BF">
            <w:pPr>
              <w:pStyle w:val="90"/>
              <w:shd w:val="clear" w:color="auto" w:fill="auto"/>
              <w:spacing w:line="240" w:lineRule="auto"/>
              <w:ind w:left="120"/>
              <w:rPr>
                <w:sz w:val="24"/>
                <w:szCs w:val="24"/>
              </w:rPr>
            </w:pPr>
            <w:r w:rsidRPr="000A20BD">
              <w:rPr>
                <w:sz w:val="24"/>
                <w:szCs w:val="24"/>
              </w:rPr>
              <w:t>невысокого</w:t>
            </w:r>
          </w:p>
          <w:p w:rsidR="000C2696" w:rsidRPr="000A20BD" w:rsidRDefault="000C2696" w:rsidP="001F27BF">
            <w:pPr>
              <w:pStyle w:val="90"/>
              <w:shd w:val="clear" w:color="auto" w:fill="auto"/>
              <w:spacing w:line="240" w:lineRule="auto"/>
              <w:ind w:left="120"/>
              <w:rPr>
                <w:sz w:val="24"/>
                <w:szCs w:val="24"/>
              </w:rPr>
            </w:pPr>
            <w:r w:rsidRPr="000A20BD">
              <w:rPr>
                <w:sz w:val="24"/>
                <w:szCs w:val="24"/>
              </w:rPr>
              <w:t>рельефного</w:t>
            </w:r>
          </w:p>
          <w:p w:rsidR="000C2696" w:rsidRPr="000A20BD" w:rsidRDefault="000C2696" w:rsidP="001F27BF">
            <w:pPr>
              <w:pStyle w:val="90"/>
              <w:shd w:val="clear" w:color="auto" w:fill="auto"/>
              <w:spacing w:line="240" w:lineRule="auto"/>
              <w:ind w:left="120"/>
              <w:rPr>
                <w:sz w:val="24"/>
                <w:szCs w:val="24"/>
              </w:rPr>
            </w:pPr>
            <w:r w:rsidRPr="000A20BD">
              <w:rPr>
                <w:sz w:val="24"/>
                <w:szCs w:val="24"/>
              </w:rPr>
              <w:t>изображения.</w:t>
            </w:r>
          </w:p>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Композиция</w:t>
            </w:r>
          </w:p>
          <w:p w:rsidR="000C2696" w:rsidRPr="000A20BD" w:rsidRDefault="000C2696" w:rsidP="001F27BF">
            <w:pPr>
              <w:pStyle w:val="90"/>
              <w:shd w:val="clear" w:color="auto" w:fill="auto"/>
              <w:spacing w:line="240" w:lineRule="auto"/>
              <w:ind w:left="120"/>
              <w:rPr>
                <w:sz w:val="24"/>
                <w:szCs w:val="24"/>
              </w:rPr>
            </w:pPr>
            <w:r w:rsidRPr="000A20BD">
              <w:rPr>
                <w:sz w:val="24"/>
                <w:szCs w:val="24"/>
              </w:rPr>
              <w:t>«Репка», «Свекла»,</w:t>
            </w:r>
          </w:p>
          <w:p w:rsidR="000C2696" w:rsidRPr="000A20BD" w:rsidRDefault="000C2696" w:rsidP="001F27BF">
            <w:pPr>
              <w:pStyle w:val="90"/>
              <w:shd w:val="clear" w:color="auto" w:fill="auto"/>
              <w:spacing w:line="240" w:lineRule="auto"/>
              <w:ind w:left="120"/>
              <w:rPr>
                <w:sz w:val="24"/>
                <w:szCs w:val="24"/>
              </w:rPr>
            </w:pPr>
            <w:r w:rsidRPr="000A20BD">
              <w:rPr>
                <w:sz w:val="24"/>
                <w:szCs w:val="24"/>
              </w:rPr>
              <w:t>«Морковь»</w:t>
            </w:r>
          </w:p>
          <w:p w:rsidR="000C2696" w:rsidRPr="000A20BD" w:rsidRDefault="000C2696" w:rsidP="001F27BF">
            <w:pPr>
              <w:pStyle w:val="90"/>
              <w:shd w:val="clear" w:color="auto" w:fill="auto"/>
              <w:spacing w:line="240" w:lineRule="auto"/>
              <w:ind w:left="120"/>
              <w:rPr>
                <w:sz w:val="24"/>
                <w:szCs w:val="24"/>
              </w:rPr>
            </w:pPr>
            <w:r w:rsidRPr="000A20BD">
              <w:rPr>
                <w:sz w:val="24"/>
                <w:szCs w:val="24"/>
              </w:rPr>
              <w:t>«Яблоко», «Ягоды»</w:t>
            </w:r>
          </w:p>
          <w:p w:rsidR="000C2696" w:rsidRPr="000A20BD" w:rsidRDefault="000C2696" w:rsidP="001F27BF">
            <w:pPr>
              <w:pStyle w:val="90"/>
              <w:shd w:val="clear" w:color="auto" w:fill="auto"/>
              <w:spacing w:line="240" w:lineRule="auto"/>
              <w:ind w:left="120"/>
              <w:rPr>
                <w:sz w:val="24"/>
                <w:szCs w:val="24"/>
              </w:rPr>
            </w:pPr>
            <w:r w:rsidRPr="000A20BD">
              <w:rPr>
                <w:sz w:val="24"/>
                <w:szCs w:val="24"/>
              </w:rPr>
              <w:t>и др.</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4A226C">
        <w:trPr>
          <w:gridAfter w:val="1"/>
          <w:wAfter w:w="12" w:type="dxa"/>
          <w:trHeight w:val="699"/>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4A226C">
            <w:pPr>
              <w:pStyle w:val="90"/>
              <w:shd w:val="clear" w:color="auto" w:fill="auto"/>
              <w:spacing w:line="240" w:lineRule="auto"/>
              <w:rPr>
                <w:sz w:val="24"/>
                <w:szCs w:val="24"/>
              </w:rPr>
            </w:pPr>
          </w:p>
        </w:tc>
        <w:tc>
          <w:tcPr>
            <w:tcW w:w="2273" w:type="dxa"/>
            <w:gridSpan w:val="4"/>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p>
        </w:tc>
      </w:tr>
      <w:tr w:rsidR="000C2696" w:rsidRPr="000A20BD" w:rsidTr="00E33D2B">
        <w:trPr>
          <w:gridAfter w:val="1"/>
          <w:wAfter w:w="12" w:type="dxa"/>
          <w:trHeight w:val="1939"/>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5.2</w:t>
            </w:r>
          </w:p>
        </w:tc>
        <w:tc>
          <w:tcPr>
            <w:tcW w:w="2273" w:type="dxa"/>
            <w:gridSpan w:val="4"/>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Закрепление умения набирать полуобъемную массу изображения. Композиция «Божья коровка», «Жуки», «Кит».</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gridAfter w:val="1"/>
          <w:wAfter w:w="12" w:type="dxa"/>
          <w:trHeight w:val="1666"/>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5.3</w:t>
            </w:r>
          </w:p>
        </w:tc>
        <w:tc>
          <w:tcPr>
            <w:tcW w:w="2273" w:type="dxa"/>
            <w:gridSpan w:val="4"/>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тематической</w:t>
            </w:r>
          </w:p>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«Праздник»,</w:t>
            </w:r>
          </w:p>
          <w:p w:rsidR="000C2696" w:rsidRPr="000A20BD" w:rsidRDefault="000C2696" w:rsidP="001F27BF">
            <w:pPr>
              <w:pStyle w:val="90"/>
              <w:shd w:val="clear" w:color="auto" w:fill="auto"/>
              <w:spacing w:line="240" w:lineRule="auto"/>
              <w:ind w:left="120"/>
              <w:rPr>
                <w:sz w:val="24"/>
                <w:szCs w:val="24"/>
              </w:rPr>
            </w:pPr>
            <w:r w:rsidRPr="000A20BD">
              <w:rPr>
                <w:sz w:val="24"/>
                <w:szCs w:val="24"/>
              </w:rPr>
              <w:t>«Новый год»,</w:t>
            </w:r>
          </w:p>
          <w:p w:rsidR="000C2696" w:rsidRPr="000A20BD" w:rsidRDefault="000C2696" w:rsidP="001F27BF">
            <w:pPr>
              <w:pStyle w:val="90"/>
              <w:shd w:val="clear" w:color="auto" w:fill="auto"/>
              <w:spacing w:line="240" w:lineRule="auto"/>
              <w:ind w:left="120"/>
              <w:rPr>
                <w:sz w:val="24"/>
                <w:szCs w:val="24"/>
              </w:rPr>
            </w:pPr>
            <w:r w:rsidRPr="000A20BD">
              <w:rPr>
                <w:sz w:val="24"/>
                <w:szCs w:val="24"/>
              </w:rPr>
              <w:t>«Рождество».</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6</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2</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4</w:t>
            </w:r>
          </w:p>
        </w:tc>
      </w:tr>
      <w:tr w:rsidR="000C2696" w:rsidRPr="000A20BD" w:rsidTr="00E33D2B">
        <w:trPr>
          <w:gridAfter w:val="1"/>
          <w:wAfter w:w="12" w:type="dxa"/>
          <w:trHeight w:val="1944"/>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5.4</w:t>
            </w:r>
          </w:p>
        </w:tc>
        <w:tc>
          <w:tcPr>
            <w:tcW w:w="2273" w:type="dxa"/>
            <w:gridSpan w:val="4"/>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Создание сложной</w:t>
            </w:r>
          </w:p>
          <w:p w:rsidR="000C2696" w:rsidRPr="000A20BD" w:rsidRDefault="000C2696" w:rsidP="001F27BF">
            <w:pPr>
              <w:pStyle w:val="90"/>
              <w:shd w:val="clear" w:color="auto" w:fill="auto"/>
              <w:spacing w:line="240" w:lineRule="auto"/>
              <w:ind w:left="120"/>
              <w:rPr>
                <w:sz w:val="24"/>
                <w:szCs w:val="24"/>
              </w:rPr>
            </w:pPr>
            <w:r w:rsidRPr="000A20BD">
              <w:rPr>
                <w:sz w:val="24"/>
                <w:szCs w:val="24"/>
              </w:rPr>
              <w:t>формы предмета с</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последующим</w:t>
            </w:r>
          </w:p>
          <w:p w:rsidR="000C2696" w:rsidRPr="000A20BD" w:rsidRDefault="000C2696" w:rsidP="001F27BF">
            <w:pPr>
              <w:pStyle w:val="90"/>
              <w:shd w:val="clear" w:color="auto" w:fill="auto"/>
              <w:spacing w:line="240" w:lineRule="auto"/>
              <w:ind w:left="120"/>
              <w:rPr>
                <w:sz w:val="24"/>
                <w:szCs w:val="24"/>
              </w:rPr>
            </w:pPr>
            <w:r w:rsidRPr="000A20BD">
              <w:rPr>
                <w:sz w:val="24"/>
                <w:szCs w:val="24"/>
              </w:rPr>
              <w:t>декорированием.</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«Печатный</w:t>
            </w:r>
          </w:p>
          <w:p w:rsidR="000C2696" w:rsidRPr="000A20BD" w:rsidRDefault="000C2696" w:rsidP="001F27BF">
            <w:pPr>
              <w:pStyle w:val="90"/>
              <w:shd w:val="clear" w:color="auto" w:fill="auto"/>
              <w:spacing w:line="240" w:lineRule="auto"/>
              <w:ind w:left="120"/>
              <w:rPr>
                <w:sz w:val="24"/>
                <w:szCs w:val="24"/>
              </w:rPr>
            </w:pPr>
            <w:r w:rsidRPr="000A20BD">
              <w:rPr>
                <w:sz w:val="24"/>
                <w:szCs w:val="24"/>
              </w:rPr>
              <w:t>пряник»,</w:t>
            </w:r>
          </w:p>
          <w:p w:rsidR="000C2696" w:rsidRPr="000A20BD" w:rsidRDefault="000C2696" w:rsidP="001F27BF">
            <w:pPr>
              <w:pStyle w:val="90"/>
              <w:shd w:val="clear" w:color="auto" w:fill="auto"/>
              <w:spacing w:line="240" w:lineRule="auto"/>
              <w:ind w:left="120"/>
              <w:rPr>
                <w:sz w:val="24"/>
                <w:szCs w:val="24"/>
              </w:rPr>
            </w:pPr>
            <w:r w:rsidRPr="000A20BD">
              <w:rPr>
                <w:sz w:val="24"/>
                <w:szCs w:val="24"/>
              </w:rPr>
              <w:t>«Жаворонки» и др.</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6</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2</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4</w:t>
            </w:r>
          </w:p>
        </w:tc>
      </w:tr>
      <w:tr w:rsidR="000C2696" w:rsidRPr="000A20BD" w:rsidTr="00E33D2B">
        <w:trPr>
          <w:gridAfter w:val="2"/>
          <w:wAfter w:w="22" w:type="dxa"/>
          <w:trHeight w:val="288"/>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9221" w:type="dxa"/>
            <w:gridSpan w:val="11"/>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3040"/>
              <w:jc w:val="left"/>
              <w:rPr>
                <w:sz w:val="24"/>
                <w:szCs w:val="24"/>
              </w:rPr>
            </w:pPr>
            <w:r w:rsidRPr="000A20BD">
              <w:rPr>
                <w:sz w:val="24"/>
                <w:szCs w:val="24"/>
              </w:rPr>
              <w:t>6 раздел «Объемные формы»</w:t>
            </w:r>
          </w:p>
        </w:tc>
      </w:tr>
      <w:tr w:rsidR="000C2696" w:rsidRPr="000A20BD" w:rsidTr="00E33D2B">
        <w:trPr>
          <w:gridAfter w:val="1"/>
          <w:wAfter w:w="12" w:type="dxa"/>
          <w:trHeight w:val="1859"/>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6.1</w:t>
            </w:r>
          </w:p>
        </w:tc>
        <w:tc>
          <w:tcPr>
            <w:tcW w:w="2273" w:type="dxa"/>
            <w:gridSpan w:val="4"/>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Лепка</w:t>
            </w:r>
          </w:p>
          <w:p w:rsidR="000C2696" w:rsidRPr="000A20BD" w:rsidRDefault="000C2696" w:rsidP="001F27BF">
            <w:pPr>
              <w:pStyle w:val="90"/>
              <w:shd w:val="clear" w:color="auto" w:fill="auto"/>
              <w:spacing w:line="240" w:lineRule="auto"/>
              <w:ind w:left="120"/>
              <w:rPr>
                <w:sz w:val="24"/>
                <w:szCs w:val="24"/>
              </w:rPr>
            </w:pPr>
            <w:r w:rsidRPr="000A20BD">
              <w:rPr>
                <w:sz w:val="24"/>
                <w:szCs w:val="24"/>
              </w:rPr>
              <w:t>геометрических форм.</w:t>
            </w:r>
          </w:p>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 задания: «Робот», «Ракета», «Трансформер (бакуган)».</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gridAfter w:val="1"/>
          <w:wAfter w:w="12" w:type="dxa"/>
          <w:trHeight w:val="1939"/>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6.2</w:t>
            </w:r>
          </w:p>
        </w:tc>
        <w:tc>
          <w:tcPr>
            <w:tcW w:w="2273" w:type="dxa"/>
            <w:gridSpan w:val="4"/>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Закрепление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навыков работы с</w:t>
            </w:r>
          </w:p>
          <w:p w:rsidR="000C2696" w:rsidRPr="000A20BD" w:rsidRDefault="000C2696" w:rsidP="001F27BF">
            <w:pPr>
              <w:pStyle w:val="90"/>
              <w:shd w:val="clear" w:color="auto" w:fill="auto"/>
              <w:spacing w:line="240" w:lineRule="auto"/>
              <w:ind w:left="120"/>
              <w:rPr>
                <w:sz w:val="24"/>
                <w:szCs w:val="24"/>
              </w:rPr>
            </w:pPr>
            <w:r w:rsidRPr="000A20BD">
              <w:rPr>
                <w:sz w:val="24"/>
                <w:szCs w:val="24"/>
              </w:rPr>
              <w:t>объемными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формами.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«Новогодняя елка».</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3</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1</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2</w:t>
            </w:r>
          </w:p>
        </w:tc>
      </w:tr>
      <w:tr w:rsidR="000C2696" w:rsidRPr="000A20BD" w:rsidTr="00E33D2B">
        <w:trPr>
          <w:gridAfter w:val="1"/>
          <w:wAfter w:w="12" w:type="dxa"/>
          <w:trHeight w:val="1402"/>
        </w:trPr>
        <w:tc>
          <w:tcPr>
            <w:tcW w:w="839"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480"/>
              <w:rPr>
                <w:sz w:val="24"/>
                <w:szCs w:val="24"/>
              </w:rPr>
            </w:pPr>
            <w:r w:rsidRPr="000A20BD">
              <w:rPr>
                <w:sz w:val="24"/>
                <w:szCs w:val="24"/>
              </w:rPr>
              <w:t>6.3</w:t>
            </w:r>
          </w:p>
        </w:tc>
        <w:tc>
          <w:tcPr>
            <w:tcW w:w="2273" w:type="dxa"/>
            <w:gridSpan w:val="4"/>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Изготовление игрушек из пластилина и природных материалов: ежик,</w:t>
            </w:r>
          </w:p>
          <w:p w:rsidR="000C2696" w:rsidRPr="000A20BD" w:rsidRDefault="000C2696" w:rsidP="001F27BF">
            <w:pPr>
              <w:pStyle w:val="90"/>
              <w:shd w:val="clear" w:color="auto" w:fill="auto"/>
              <w:spacing w:line="240" w:lineRule="auto"/>
              <w:ind w:left="120"/>
              <w:rPr>
                <w:sz w:val="24"/>
                <w:szCs w:val="24"/>
              </w:rPr>
            </w:pPr>
            <w:r w:rsidRPr="000A20BD">
              <w:rPr>
                <w:sz w:val="24"/>
                <w:szCs w:val="24"/>
              </w:rPr>
              <w:t>лесовик, пугало огородное и др.</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80"/>
              <w:rPr>
                <w:sz w:val="24"/>
                <w:szCs w:val="24"/>
              </w:rPr>
            </w:pPr>
            <w:r w:rsidRPr="000A20BD">
              <w:rPr>
                <w:sz w:val="24"/>
                <w:szCs w:val="24"/>
              </w:rPr>
              <w:t>Урок</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6</w:t>
            </w: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00"/>
              <w:rPr>
                <w:sz w:val="24"/>
                <w:szCs w:val="24"/>
              </w:rPr>
            </w:pPr>
            <w:r w:rsidRPr="000A20BD">
              <w:rPr>
                <w:sz w:val="24"/>
                <w:szCs w:val="24"/>
              </w:rPr>
              <w:t>2</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80"/>
              <w:rPr>
                <w:sz w:val="24"/>
                <w:szCs w:val="24"/>
              </w:rPr>
            </w:pPr>
            <w:r w:rsidRPr="000A20BD">
              <w:rPr>
                <w:sz w:val="24"/>
                <w:szCs w:val="24"/>
              </w:rPr>
              <w:t>4</w:t>
            </w:r>
          </w:p>
        </w:tc>
      </w:tr>
    </w:tbl>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Default="000C2696" w:rsidP="001F27BF">
      <w:pPr>
        <w:spacing w:after="0" w:line="240" w:lineRule="auto"/>
        <w:jc w:val="center"/>
        <w:rPr>
          <w:rFonts w:ascii="Times New Roman" w:hAnsi="Times New Roman"/>
          <w:sz w:val="24"/>
          <w:szCs w:val="24"/>
        </w:rPr>
      </w:pPr>
    </w:p>
    <w:p w:rsidR="000C2696" w:rsidRDefault="000C2696" w:rsidP="001F27BF">
      <w:pPr>
        <w:spacing w:after="0" w:line="240" w:lineRule="auto"/>
        <w:jc w:val="center"/>
        <w:rPr>
          <w:rFonts w:ascii="Times New Roman" w:hAnsi="Times New Roman"/>
          <w:sz w:val="24"/>
          <w:szCs w:val="24"/>
        </w:rPr>
      </w:pPr>
    </w:p>
    <w:p w:rsidR="000C2696" w:rsidRDefault="000C2696" w:rsidP="001F27BF">
      <w:pPr>
        <w:spacing w:after="0" w:line="240" w:lineRule="auto"/>
        <w:jc w:val="center"/>
        <w:rPr>
          <w:rFonts w:ascii="Times New Roman" w:hAnsi="Times New Roman"/>
          <w:sz w:val="24"/>
          <w:szCs w:val="24"/>
        </w:rPr>
      </w:pPr>
    </w:p>
    <w:p w:rsidR="000C2696" w:rsidRDefault="000C2696" w:rsidP="001F27BF">
      <w:pPr>
        <w:spacing w:after="0" w:line="240" w:lineRule="auto"/>
        <w:jc w:val="center"/>
        <w:rPr>
          <w:rFonts w:ascii="Times New Roman" w:hAnsi="Times New Roman"/>
          <w:sz w:val="24"/>
          <w:szCs w:val="24"/>
        </w:rPr>
      </w:pPr>
    </w:p>
    <w:p w:rsidR="000C2696"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tbl>
      <w:tblPr>
        <w:tblW w:w="10065" w:type="dxa"/>
        <w:tblInd w:w="-279" w:type="dxa"/>
        <w:tblLayout w:type="fixed"/>
        <w:tblCellMar>
          <w:left w:w="0" w:type="dxa"/>
          <w:right w:w="0" w:type="dxa"/>
        </w:tblCellMar>
        <w:tblLook w:val="0000"/>
      </w:tblPr>
      <w:tblGrid>
        <w:gridCol w:w="851"/>
        <w:gridCol w:w="2410"/>
        <w:gridCol w:w="1348"/>
        <w:gridCol w:w="1701"/>
        <w:gridCol w:w="1985"/>
        <w:gridCol w:w="1770"/>
      </w:tblGrid>
      <w:tr w:rsidR="000C2696" w:rsidRPr="000A20BD" w:rsidTr="00043D34">
        <w:trPr>
          <w:trHeight w:val="288"/>
        </w:trPr>
        <w:tc>
          <w:tcPr>
            <w:tcW w:w="851" w:type="dxa"/>
            <w:vMerge w:val="restart"/>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w:t>
            </w:r>
          </w:p>
        </w:tc>
        <w:tc>
          <w:tcPr>
            <w:tcW w:w="2410" w:type="dxa"/>
            <w:vMerge w:val="restart"/>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right="520"/>
              <w:jc w:val="right"/>
              <w:rPr>
                <w:sz w:val="24"/>
                <w:szCs w:val="24"/>
              </w:rPr>
            </w:pPr>
            <w:r w:rsidRPr="000A20BD">
              <w:rPr>
                <w:sz w:val="24"/>
                <w:szCs w:val="24"/>
              </w:rPr>
              <w:t>Наименование раздела, темы</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Вид учебн</w:t>
            </w:r>
          </w:p>
          <w:p w:rsidR="000C2696" w:rsidRPr="000A20BD" w:rsidRDefault="000C2696" w:rsidP="001F27BF">
            <w:pPr>
              <w:pStyle w:val="90"/>
              <w:shd w:val="clear" w:color="auto" w:fill="auto"/>
              <w:spacing w:line="240" w:lineRule="auto"/>
              <w:jc w:val="both"/>
              <w:rPr>
                <w:sz w:val="24"/>
                <w:szCs w:val="24"/>
              </w:rPr>
            </w:pPr>
            <w:r w:rsidRPr="000A20BD">
              <w:rPr>
                <w:sz w:val="24"/>
                <w:szCs w:val="24"/>
              </w:rPr>
              <w:t>ого занятия</w:t>
            </w:r>
          </w:p>
        </w:tc>
        <w:tc>
          <w:tcPr>
            <w:tcW w:w="5456"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560"/>
              <w:rPr>
                <w:sz w:val="24"/>
                <w:szCs w:val="24"/>
              </w:rPr>
            </w:pPr>
            <w:r w:rsidRPr="000A20BD">
              <w:rPr>
                <w:sz w:val="24"/>
                <w:szCs w:val="24"/>
              </w:rPr>
              <w:t>Общий объем времени в часах</w:t>
            </w:r>
          </w:p>
        </w:tc>
      </w:tr>
      <w:tr w:rsidR="000C2696" w:rsidRPr="000A20BD" w:rsidTr="00043D34">
        <w:trPr>
          <w:trHeight w:val="1104"/>
        </w:trPr>
        <w:tc>
          <w:tcPr>
            <w:tcW w:w="851" w:type="dxa"/>
            <w:vMerge/>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560"/>
              <w:rPr>
                <w:sz w:val="24"/>
                <w:szCs w:val="24"/>
              </w:rPr>
            </w:pPr>
          </w:p>
        </w:tc>
        <w:tc>
          <w:tcPr>
            <w:tcW w:w="2410" w:type="dxa"/>
            <w:vMerge/>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560"/>
              <w:rPr>
                <w:sz w:val="24"/>
                <w:szCs w:val="24"/>
              </w:rPr>
            </w:pPr>
          </w:p>
        </w:tc>
        <w:tc>
          <w:tcPr>
            <w:tcW w:w="1348" w:type="dxa"/>
            <w:vMerge/>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560"/>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80"/>
              <w:rPr>
                <w:sz w:val="24"/>
                <w:szCs w:val="24"/>
              </w:rPr>
            </w:pPr>
            <w:r w:rsidRPr="000A20BD">
              <w:rPr>
                <w:sz w:val="24"/>
                <w:szCs w:val="24"/>
              </w:rPr>
              <w:t>Максимальная учебная нагрузка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Самостоятельная работа</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Аудиторные занятия</w:t>
            </w:r>
          </w:p>
        </w:tc>
      </w:tr>
      <w:tr w:rsidR="000C2696" w:rsidRPr="000A20BD" w:rsidTr="00043D3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1020"/>
              <w:jc w:val="left"/>
              <w:rPr>
                <w:sz w:val="24"/>
                <w:szCs w:val="24"/>
              </w:rPr>
            </w:pPr>
            <w:r w:rsidRPr="000A20BD">
              <w:rPr>
                <w:sz w:val="24"/>
                <w:szCs w:val="24"/>
              </w:rPr>
              <w:t>99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33</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66</w:t>
            </w:r>
          </w:p>
        </w:tc>
      </w:tr>
      <w:tr w:rsidR="000C2696" w:rsidRPr="000A20BD" w:rsidTr="00043D34">
        <w:trPr>
          <w:trHeight w:val="562"/>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2 ГОД ОБУЧЕНИЯ</w:t>
            </w:r>
          </w:p>
          <w:p w:rsidR="000C2696" w:rsidRPr="000A20BD" w:rsidRDefault="000C2696" w:rsidP="001F27BF">
            <w:pPr>
              <w:pStyle w:val="60"/>
              <w:shd w:val="clear" w:color="auto" w:fill="auto"/>
              <w:spacing w:line="240" w:lineRule="auto"/>
              <w:jc w:val="center"/>
              <w:rPr>
                <w:sz w:val="24"/>
                <w:szCs w:val="24"/>
              </w:rPr>
            </w:pPr>
            <w:r w:rsidRPr="000A20BD">
              <w:rPr>
                <w:sz w:val="24"/>
                <w:szCs w:val="24"/>
              </w:rPr>
              <w:t>1 раздел «Соленое тесто»</w:t>
            </w:r>
          </w:p>
        </w:tc>
      </w:tr>
      <w:tr w:rsidR="000C2696" w:rsidRPr="000A20BD" w:rsidTr="00043D34">
        <w:trPr>
          <w:trHeight w:val="217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Вводный урок. Знакомство с техникой «Соленое тесто». Физические и химические свойства материалов. Инструменты и материалы.</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1</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r>
      <w:tr w:rsidR="000C2696" w:rsidRPr="000A20BD" w:rsidTr="00043D34">
        <w:trPr>
          <w:trHeight w:val="137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Полуобъемная композиция «цирк» в технике «соленое тесто» с применением гуаши.</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4</w:t>
            </w:r>
          </w:p>
        </w:tc>
      </w:tr>
      <w:tr w:rsidR="000C2696" w:rsidRPr="000A20BD" w:rsidTr="00043D34">
        <w:trPr>
          <w:trHeight w:val="56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«Театральная кукла».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 игра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4</w:t>
            </w:r>
          </w:p>
        </w:tc>
      </w:tr>
      <w:tr w:rsidR="000C2696" w:rsidRPr="000A20BD" w:rsidTr="00043D34">
        <w:trPr>
          <w:trHeight w:val="283"/>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2960"/>
              <w:jc w:val="left"/>
              <w:rPr>
                <w:sz w:val="24"/>
                <w:szCs w:val="24"/>
              </w:rPr>
            </w:pPr>
            <w:r w:rsidRPr="000A20BD">
              <w:rPr>
                <w:sz w:val="24"/>
                <w:szCs w:val="24"/>
              </w:rPr>
              <w:t>2 раздел «Пластилиновая композиция»</w:t>
            </w:r>
          </w:p>
        </w:tc>
      </w:tr>
      <w:tr w:rsidR="000C2696" w:rsidRPr="000A20BD" w:rsidTr="00043D3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«Изразец».</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1</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r>
      <w:tr w:rsidR="000C2696" w:rsidRPr="000A20BD" w:rsidTr="00043D34">
        <w:trPr>
          <w:trHeight w:val="111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Коллективная работа «Русская печка», «Очаг», «Камин».</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4</w:t>
            </w:r>
          </w:p>
        </w:tc>
      </w:tr>
      <w:tr w:rsidR="000C2696" w:rsidRPr="000A20BD" w:rsidTr="00043D34">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2.3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Изготовление магнита на тему: «Времена года».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4</w:t>
            </w:r>
          </w:p>
        </w:tc>
      </w:tr>
      <w:tr w:rsidR="000C2696" w:rsidRPr="000A20BD" w:rsidTr="00043D34">
        <w:trPr>
          <w:trHeight w:val="28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9214" w:type="dxa"/>
            <w:gridSpan w:val="5"/>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1980"/>
              <w:jc w:val="left"/>
              <w:rPr>
                <w:sz w:val="24"/>
                <w:szCs w:val="24"/>
              </w:rPr>
            </w:pPr>
            <w:r w:rsidRPr="000A20BD">
              <w:rPr>
                <w:sz w:val="24"/>
                <w:szCs w:val="24"/>
              </w:rPr>
              <w:t>3 раздел «Фактуры в пластилиновой композиции»</w:t>
            </w:r>
          </w:p>
        </w:tc>
      </w:tr>
      <w:tr w:rsidR="000C2696" w:rsidRPr="000A20BD" w:rsidTr="00043D34">
        <w:trPr>
          <w:trHeight w:val="121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3.1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Изготовление «фактурных валиков» для дальнейшего использования в композициях.</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1</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r>
      <w:tr w:rsidR="000C2696" w:rsidRPr="000A20BD" w:rsidTr="00043D34">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3.2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Композиция</w:t>
            </w:r>
          </w:p>
          <w:p w:rsidR="000C2696" w:rsidRPr="000A20BD" w:rsidRDefault="000C2696" w:rsidP="001F27BF">
            <w:pPr>
              <w:pStyle w:val="90"/>
              <w:shd w:val="clear" w:color="auto" w:fill="auto"/>
              <w:spacing w:line="240" w:lineRule="auto"/>
              <w:ind w:right="520"/>
              <w:jc w:val="right"/>
              <w:rPr>
                <w:sz w:val="24"/>
                <w:szCs w:val="24"/>
              </w:rPr>
            </w:pPr>
            <w:r w:rsidRPr="000A20BD">
              <w:rPr>
                <w:sz w:val="24"/>
                <w:szCs w:val="24"/>
              </w:rPr>
              <w:t>«Замороженное</w:t>
            </w:r>
          </w:p>
          <w:p w:rsidR="000C2696" w:rsidRPr="000A20BD" w:rsidRDefault="000C2696" w:rsidP="001F27BF">
            <w:pPr>
              <w:pStyle w:val="90"/>
              <w:shd w:val="clear" w:color="auto" w:fill="auto"/>
              <w:spacing w:line="240" w:lineRule="auto"/>
              <w:ind w:left="120"/>
              <w:rPr>
                <w:sz w:val="24"/>
                <w:szCs w:val="24"/>
              </w:rPr>
            </w:pPr>
            <w:r w:rsidRPr="000A20BD">
              <w:rPr>
                <w:sz w:val="24"/>
                <w:szCs w:val="24"/>
              </w:rPr>
              <w:t>оконце».</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1</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3.3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Дальнейшее знакомство с фактурами, текстурами. Способы</w:t>
            </w:r>
          </w:p>
          <w:p w:rsidR="000C2696" w:rsidRPr="000A20BD" w:rsidRDefault="000C2696" w:rsidP="001F27BF">
            <w:pPr>
              <w:pStyle w:val="90"/>
              <w:shd w:val="clear" w:color="auto" w:fill="auto"/>
              <w:spacing w:line="240" w:lineRule="auto"/>
              <w:ind w:left="120"/>
              <w:rPr>
                <w:sz w:val="24"/>
                <w:szCs w:val="24"/>
              </w:rPr>
            </w:pPr>
            <w:r w:rsidRPr="000A20BD">
              <w:rPr>
                <w:sz w:val="24"/>
                <w:szCs w:val="24"/>
              </w:rPr>
              <w:t>выполнения различных фактур, текстур.</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1</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3.4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Творческая работа «Пенек с грибами».</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3.5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«Морские камешки».</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1</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2</w:t>
            </w:r>
          </w:p>
        </w:tc>
      </w:tr>
      <w:tr w:rsidR="000C2696" w:rsidRPr="000A20BD" w:rsidTr="00043D34">
        <w:trPr>
          <w:trHeight w:val="284"/>
        </w:trPr>
        <w:tc>
          <w:tcPr>
            <w:tcW w:w="10065" w:type="dxa"/>
            <w:gridSpan w:val="6"/>
            <w:tcBorders>
              <w:top w:val="single" w:sz="4" w:space="0" w:color="auto"/>
              <w:left w:val="single" w:sz="4" w:space="0" w:color="auto"/>
              <w:bottom w:val="single" w:sz="4" w:space="0" w:color="auto"/>
            </w:tcBorders>
            <w:shd w:val="clear" w:color="auto" w:fill="FFFFFF"/>
          </w:tcPr>
          <w:p w:rsidR="000C2696" w:rsidRPr="000A20BD" w:rsidRDefault="000C2696" w:rsidP="001F27BF">
            <w:pPr>
              <w:spacing w:after="0" w:line="240" w:lineRule="auto"/>
              <w:ind w:left="900"/>
              <w:jc w:val="center"/>
              <w:rPr>
                <w:rFonts w:ascii="Times New Roman" w:hAnsi="Times New Roman"/>
                <w:b/>
                <w:sz w:val="24"/>
                <w:szCs w:val="24"/>
              </w:rPr>
            </w:pPr>
            <w:r w:rsidRPr="000A20BD">
              <w:rPr>
                <w:rFonts w:ascii="Times New Roman" w:hAnsi="Times New Roman"/>
                <w:b/>
                <w:sz w:val="24"/>
                <w:szCs w:val="24"/>
              </w:rPr>
              <w:t>4 раздел «Коллаж»</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Коллаж «Морские сокровища».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1</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2</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Декоративное панно «Слово-образ».</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Декоративное панно «Русская народная сказка» (коллективная творческая работа).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jc w:val="center"/>
              <w:rPr>
                <w:sz w:val="24"/>
                <w:szCs w:val="24"/>
              </w:rPr>
            </w:pPr>
            <w:r w:rsidRPr="000A20BD">
              <w:rPr>
                <w:sz w:val="24"/>
                <w:szCs w:val="24"/>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6</w:t>
            </w:r>
          </w:p>
        </w:tc>
      </w:tr>
      <w:tr w:rsidR="000C2696" w:rsidRPr="000A20BD" w:rsidTr="00043D34">
        <w:trPr>
          <w:trHeight w:val="293"/>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1060"/>
              <w:jc w:val="center"/>
              <w:rPr>
                <w:sz w:val="24"/>
                <w:szCs w:val="24"/>
              </w:rPr>
            </w:pPr>
            <w:r w:rsidRPr="000A20BD">
              <w:rPr>
                <w:sz w:val="24"/>
                <w:szCs w:val="24"/>
              </w:rPr>
              <w:t>5 раздел «Композиция из пластилина и декоративных материалов»</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5.1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Композиция с использованием ниток, пластиковых трубочек, декоративных булавок, лент, кружев и др. в творческой работе «Паук с паутиной», «Муравейник».</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5.2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Изделие «Волшебное зеркало» с применением пластилиновой живописи, декоративных материалов, фольги.</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 игра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1</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2</w:t>
            </w:r>
          </w:p>
        </w:tc>
      </w:tr>
      <w:tr w:rsidR="000C2696" w:rsidRPr="000A20BD" w:rsidTr="00043D34">
        <w:trPr>
          <w:trHeight w:val="293"/>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820"/>
              <w:jc w:val="center"/>
              <w:rPr>
                <w:sz w:val="24"/>
                <w:szCs w:val="24"/>
                <w:lang w:eastAsia="zh-CN"/>
              </w:rPr>
            </w:pPr>
            <w:r w:rsidRPr="000A20BD">
              <w:rPr>
                <w:sz w:val="24"/>
                <w:szCs w:val="24"/>
              </w:rPr>
              <w:t>6 раздел «Объемные формы»</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6.1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Объемная</w:t>
            </w:r>
          </w:p>
          <w:p w:rsidR="000C2696" w:rsidRPr="000A20BD" w:rsidRDefault="000C2696" w:rsidP="001F27BF">
            <w:pPr>
              <w:pStyle w:val="90"/>
              <w:shd w:val="clear" w:color="auto" w:fill="auto"/>
              <w:spacing w:line="240" w:lineRule="auto"/>
              <w:jc w:val="both"/>
              <w:rPr>
                <w:sz w:val="24"/>
                <w:szCs w:val="24"/>
              </w:rPr>
            </w:pPr>
            <w:r w:rsidRPr="000A20BD">
              <w:rPr>
                <w:sz w:val="24"/>
                <w:szCs w:val="24"/>
              </w:rPr>
              <w:t>композиция на тему: «Овощная семейка».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6.2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Объемная лепка на тему: «Домашние животные», «Кошки»,</w:t>
            </w:r>
          </w:p>
          <w:p w:rsidR="000C2696" w:rsidRPr="000A20BD" w:rsidRDefault="000C2696" w:rsidP="001F27BF">
            <w:pPr>
              <w:pStyle w:val="90"/>
              <w:shd w:val="clear" w:color="auto" w:fill="auto"/>
              <w:spacing w:line="240" w:lineRule="auto"/>
              <w:ind w:left="120"/>
              <w:rPr>
                <w:sz w:val="24"/>
                <w:szCs w:val="24"/>
              </w:rPr>
            </w:pPr>
            <w:r w:rsidRPr="000A20BD">
              <w:rPr>
                <w:sz w:val="24"/>
                <w:szCs w:val="24"/>
              </w:rPr>
              <w:t>«Животные севера и юга».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6.3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Знакомство с</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1</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2</w:t>
            </w: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pacing w:line="240" w:lineRule="auto"/>
              <w:ind w:left="220"/>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каркасом. Выполнение пластилиновой модели человека.</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pacing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pacing w:line="240" w:lineRule="auto"/>
              <w:ind w:left="1020"/>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pacing w:line="240" w:lineRule="auto"/>
              <w:ind w:left="1040"/>
              <w:rPr>
                <w:sz w:val="24"/>
                <w:szCs w:val="24"/>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pacing w:line="240" w:lineRule="auto"/>
              <w:ind w:left="900"/>
              <w:rPr>
                <w:sz w:val="24"/>
                <w:szCs w:val="24"/>
              </w:rPr>
            </w:pPr>
          </w:p>
        </w:tc>
      </w:tr>
      <w:tr w:rsidR="000C2696" w:rsidRPr="000A20BD" w:rsidTr="00043D34">
        <w:trPr>
          <w:trHeight w:val="29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6.4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Коллективная творческая работа «Ноев ковчег».</w:t>
            </w:r>
          </w:p>
        </w:tc>
        <w:tc>
          <w:tcPr>
            <w:tcW w:w="1348"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6</w:t>
            </w:r>
          </w:p>
        </w:tc>
      </w:tr>
    </w:tbl>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Default="000C2696" w:rsidP="001F27BF">
      <w:pPr>
        <w:spacing w:after="0" w:line="240" w:lineRule="auto"/>
        <w:jc w:val="center"/>
        <w:rPr>
          <w:rFonts w:ascii="Times New Roman" w:hAnsi="Times New Roman"/>
          <w:sz w:val="24"/>
          <w:szCs w:val="24"/>
        </w:rPr>
      </w:pPr>
    </w:p>
    <w:p w:rsidR="000C2696"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tbl>
      <w:tblPr>
        <w:tblW w:w="10065" w:type="dxa"/>
        <w:tblInd w:w="-279" w:type="dxa"/>
        <w:tblLayout w:type="fixed"/>
        <w:tblCellMar>
          <w:left w:w="0" w:type="dxa"/>
          <w:right w:w="0" w:type="dxa"/>
        </w:tblCellMar>
        <w:tblLook w:val="0000"/>
      </w:tblPr>
      <w:tblGrid>
        <w:gridCol w:w="851"/>
        <w:gridCol w:w="2410"/>
        <w:gridCol w:w="1276"/>
        <w:gridCol w:w="1701"/>
        <w:gridCol w:w="1984"/>
        <w:gridCol w:w="1843"/>
      </w:tblGrid>
      <w:tr w:rsidR="000C2696" w:rsidRPr="000A20BD" w:rsidTr="00043D34">
        <w:trPr>
          <w:trHeight w:val="288"/>
        </w:trPr>
        <w:tc>
          <w:tcPr>
            <w:tcW w:w="851" w:type="dxa"/>
            <w:vMerge w:val="restart"/>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w:t>
            </w:r>
          </w:p>
        </w:tc>
        <w:tc>
          <w:tcPr>
            <w:tcW w:w="2410" w:type="dxa"/>
            <w:vMerge w:val="restart"/>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ind w:right="480"/>
              <w:jc w:val="right"/>
              <w:rPr>
                <w:sz w:val="24"/>
                <w:szCs w:val="24"/>
              </w:rPr>
            </w:pPr>
            <w:r w:rsidRPr="000A20BD">
              <w:rPr>
                <w:sz w:val="24"/>
                <w:szCs w:val="24"/>
              </w:rPr>
              <w:t>Наименование раздела, темы</w:t>
            </w:r>
          </w:p>
        </w:tc>
        <w:tc>
          <w:tcPr>
            <w:tcW w:w="1276" w:type="dxa"/>
            <w:vMerge w:val="restart"/>
            <w:tcBorders>
              <w:top w:val="single" w:sz="4" w:space="0" w:color="auto"/>
              <w:left w:val="single" w:sz="4" w:space="0" w:color="auto"/>
              <w:bottom w:val="nil"/>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Вид учеб</w:t>
            </w:r>
          </w:p>
          <w:p w:rsidR="000C2696" w:rsidRPr="000A20BD" w:rsidRDefault="000C2696" w:rsidP="001F27BF">
            <w:pPr>
              <w:pStyle w:val="90"/>
              <w:shd w:val="clear" w:color="auto" w:fill="auto"/>
              <w:spacing w:line="240" w:lineRule="auto"/>
              <w:jc w:val="center"/>
              <w:rPr>
                <w:sz w:val="24"/>
                <w:szCs w:val="24"/>
              </w:rPr>
            </w:pPr>
            <w:r w:rsidRPr="000A20BD">
              <w:rPr>
                <w:sz w:val="24"/>
                <w:szCs w:val="24"/>
              </w:rPr>
              <w:t>ного занятия</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560"/>
              <w:rPr>
                <w:sz w:val="24"/>
                <w:szCs w:val="24"/>
              </w:rPr>
            </w:pPr>
            <w:r w:rsidRPr="000A20BD">
              <w:rPr>
                <w:sz w:val="24"/>
                <w:szCs w:val="24"/>
              </w:rPr>
              <w:t>Общий объем времени в часах</w:t>
            </w:r>
          </w:p>
        </w:tc>
      </w:tr>
      <w:tr w:rsidR="000C2696" w:rsidRPr="000A20BD" w:rsidTr="00043D34">
        <w:trPr>
          <w:trHeight w:val="1104"/>
        </w:trPr>
        <w:tc>
          <w:tcPr>
            <w:tcW w:w="851" w:type="dxa"/>
            <w:vMerge/>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560"/>
              <w:rPr>
                <w:sz w:val="24"/>
                <w:szCs w:val="24"/>
              </w:rPr>
            </w:pPr>
          </w:p>
        </w:tc>
        <w:tc>
          <w:tcPr>
            <w:tcW w:w="2410" w:type="dxa"/>
            <w:vMerge/>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560"/>
              <w:rPr>
                <w:sz w:val="24"/>
                <w:szCs w:val="24"/>
              </w:rPr>
            </w:pPr>
          </w:p>
        </w:tc>
        <w:tc>
          <w:tcPr>
            <w:tcW w:w="1276" w:type="dxa"/>
            <w:vMerge/>
            <w:tcBorders>
              <w:top w:val="nil"/>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560"/>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Максимальная учебная нагрузка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Самостоятельная работа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Аудиторные занятия</w:t>
            </w:r>
          </w:p>
        </w:tc>
      </w:tr>
      <w:tr w:rsidR="000C2696" w:rsidRPr="000A20BD" w:rsidTr="00043D34">
        <w:trPr>
          <w:trHeight w:val="28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spacing w:after="0" w:line="240" w:lineRule="auto"/>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1020"/>
              <w:jc w:val="left"/>
              <w:rPr>
                <w:sz w:val="24"/>
                <w:szCs w:val="24"/>
              </w:rPr>
            </w:pPr>
            <w:r w:rsidRPr="000A20BD">
              <w:rPr>
                <w:sz w:val="24"/>
                <w:szCs w:val="24"/>
              </w:rPr>
              <w:t>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66</w:t>
            </w:r>
          </w:p>
        </w:tc>
      </w:tr>
      <w:tr w:rsidR="000C2696" w:rsidRPr="000A20BD" w:rsidTr="00043D34">
        <w:trPr>
          <w:trHeight w:val="354"/>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rPr>
            </w:pPr>
            <w:r w:rsidRPr="000A20BD">
              <w:rPr>
                <w:sz w:val="24"/>
                <w:szCs w:val="24"/>
              </w:rPr>
              <w:t>3 ГОД ОБУЧЕНИЯ</w:t>
            </w:r>
          </w:p>
          <w:p w:rsidR="000C2696" w:rsidRPr="000A20BD" w:rsidRDefault="000C2696" w:rsidP="001F27BF">
            <w:pPr>
              <w:pStyle w:val="60"/>
              <w:shd w:val="clear" w:color="auto" w:fill="auto"/>
              <w:spacing w:line="240" w:lineRule="auto"/>
              <w:jc w:val="center"/>
              <w:rPr>
                <w:sz w:val="24"/>
                <w:szCs w:val="24"/>
              </w:rPr>
            </w:pPr>
            <w:r w:rsidRPr="000A20BD">
              <w:rPr>
                <w:sz w:val="24"/>
                <w:szCs w:val="24"/>
              </w:rPr>
              <w:t xml:space="preserve"> 1 раздел «Полимерная глина»</w:t>
            </w:r>
          </w:p>
        </w:tc>
      </w:tr>
      <w:tr w:rsidR="000C2696" w:rsidRPr="000A20BD" w:rsidTr="00043D34">
        <w:trPr>
          <w:trHeight w:val="410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1.1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Вводный урок. Инструменты и материалы. Физические и химические свойства материалов. Знакомство с техникой лепки из полимерной глины. Выполнение простейших форм для бижутерии (бусины, кольца, кубики, плоские формы - колокольчик, бабочка и др.).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r>
      <w:tr w:rsidR="000C2696" w:rsidRPr="000A20BD" w:rsidTr="00043D34">
        <w:trPr>
          <w:trHeight w:val="111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1.2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Изготовление украшений, брелоков, шкатулки фокусника, рамочки для фото.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4</w:t>
            </w:r>
          </w:p>
        </w:tc>
      </w:tr>
      <w:tr w:rsidR="000C2696" w:rsidRPr="000A20BD" w:rsidTr="00043D34">
        <w:trPr>
          <w:trHeight w:val="1128"/>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1.3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Изготовление магнитов. Тема: продукты питания, инициалы, цветы и др.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4</w:t>
            </w:r>
          </w:p>
        </w:tc>
      </w:tr>
      <w:tr w:rsidR="000C2696" w:rsidRPr="000A20BD" w:rsidTr="00043D34">
        <w:trPr>
          <w:trHeight w:val="283"/>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3640"/>
              <w:jc w:val="left"/>
              <w:rPr>
                <w:sz w:val="24"/>
                <w:szCs w:val="24"/>
              </w:rPr>
            </w:pPr>
            <w:r w:rsidRPr="000A20BD">
              <w:rPr>
                <w:sz w:val="24"/>
                <w:szCs w:val="24"/>
              </w:rPr>
              <w:t>2 раздел «Лепка из глины»</w:t>
            </w:r>
          </w:p>
        </w:tc>
      </w:tr>
      <w:tr w:rsidR="000C2696" w:rsidRPr="000A20BD" w:rsidTr="00043D34">
        <w:trPr>
          <w:trHeight w:val="140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2.1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Вводный урок. Инструменты и материалы. Физические и химические свойства материалов. Знакомство с техникой лепки из глины. Изготовление декоративной тарелки.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r>
      <w:tr w:rsidR="000C2696" w:rsidRPr="000A20BD" w:rsidTr="00043D34">
        <w:trPr>
          <w:trHeight w:val="777"/>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2.2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Изготовление декоративной вазочки, сосуда с росписью.</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4</w:t>
            </w:r>
          </w:p>
        </w:tc>
      </w:tr>
      <w:tr w:rsidR="000C2696" w:rsidRPr="000A20BD" w:rsidTr="00043D34">
        <w:trPr>
          <w:trHeight w:val="140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2.3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Изготовление традиционной игрушки из глины с росписью: козлики, уточка, петушок.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4</w:t>
            </w:r>
          </w:p>
        </w:tc>
      </w:tr>
      <w:tr w:rsidR="000C2696" w:rsidRPr="000A20BD" w:rsidTr="00043D34">
        <w:trPr>
          <w:trHeight w:val="1124"/>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40"/>
              <w:rPr>
                <w:sz w:val="24"/>
                <w:szCs w:val="24"/>
              </w:rPr>
            </w:pPr>
            <w:r w:rsidRPr="000A20BD">
              <w:rPr>
                <w:sz w:val="24"/>
                <w:szCs w:val="24"/>
              </w:rPr>
              <w:t>2.4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Тематическое панно с подвесками «Кот на крыше», «Ярмарка», «Рождество».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center"/>
              <w:rPr>
                <w:sz w:val="24"/>
                <w:szCs w:val="24"/>
              </w:rPr>
            </w:pPr>
            <w:r w:rsidRPr="000A20BD">
              <w:rPr>
                <w:sz w:val="24"/>
                <w:szCs w:val="24"/>
              </w:rPr>
              <w:t>4</w:t>
            </w:r>
          </w:p>
        </w:tc>
      </w:tr>
      <w:tr w:rsidR="000C2696" w:rsidRPr="000A20BD" w:rsidTr="00043D34">
        <w:trPr>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ind w:left="2960"/>
              <w:jc w:val="left"/>
              <w:rPr>
                <w:sz w:val="24"/>
                <w:szCs w:val="24"/>
              </w:rPr>
            </w:pPr>
            <w:r w:rsidRPr="000A20BD">
              <w:rPr>
                <w:sz w:val="24"/>
                <w:szCs w:val="24"/>
              </w:rPr>
              <w:t>3 раздел «Пластилиновая композиция»</w:t>
            </w:r>
          </w:p>
        </w:tc>
      </w:tr>
      <w:tr w:rsidR="000C2696" w:rsidRPr="000A20BD" w:rsidTr="00043D34">
        <w:trPr>
          <w:trHeight w:val="83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3.1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Тематический натюрморт из нескольких предметов.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2</w:t>
            </w:r>
          </w:p>
        </w:tc>
      </w:tr>
      <w:tr w:rsidR="000C2696" w:rsidRPr="000A20BD" w:rsidTr="00043D34">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3.2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Композиция- панорама «Замок. Рыцарский турнир».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6</w:t>
            </w:r>
          </w:p>
        </w:tc>
      </w:tr>
      <w:tr w:rsidR="000C2696" w:rsidRPr="000A20BD" w:rsidTr="00043D34">
        <w:trPr>
          <w:trHeight w:val="283"/>
        </w:trPr>
        <w:tc>
          <w:tcPr>
            <w:tcW w:w="10065" w:type="dxa"/>
            <w:gridSpan w:val="6"/>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60"/>
              <w:shd w:val="clear" w:color="auto" w:fill="auto"/>
              <w:spacing w:line="240" w:lineRule="auto"/>
              <w:jc w:val="center"/>
              <w:rPr>
                <w:sz w:val="24"/>
                <w:szCs w:val="24"/>
                <w:lang w:eastAsia="zh-CN"/>
              </w:rPr>
            </w:pPr>
            <w:r w:rsidRPr="000A20BD">
              <w:rPr>
                <w:sz w:val="24"/>
                <w:szCs w:val="24"/>
              </w:rPr>
              <w:t>4 раздел «Объемные формы»</w:t>
            </w:r>
          </w:p>
        </w:tc>
      </w:tr>
      <w:tr w:rsidR="000C2696" w:rsidRPr="000A20BD" w:rsidTr="00043D34">
        <w:trPr>
          <w:trHeight w:val="152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«Геометрическая пирамидка». Изучение и изготовление геометрических тел (конус, цилиндр, куб, шар, пирамида).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2</w:t>
            </w:r>
          </w:p>
        </w:tc>
      </w:tr>
      <w:tr w:rsidR="000C2696" w:rsidRPr="000A20BD" w:rsidTr="00043D34">
        <w:trPr>
          <w:trHeight w:val="562"/>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Шахматное королевство.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771"/>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20"/>
              <w:rPr>
                <w:sz w:val="24"/>
                <w:szCs w:val="24"/>
              </w:rPr>
            </w:pPr>
            <w:r w:rsidRPr="000A20BD">
              <w:rPr>
                <w:sz w:val="24"/>
                <w:szCs w:val="24"/>
              </w:rPr>
              <w:t>Лепка с натуры. Использование чучел птиц и животных.</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840"/>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Творческая работа «Басни», «Птичий двор».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6</w:t>
            </w:r>
          </w:p>
        </w:tc>
      </w:tr>
      <w:tr w:rsidR="000C2696" w:rsidRPr="000A20BD" w:rsidTr="00043D34">
        <w:trPr>
          <w:trHeight w:val="886"/>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Работа с каркасом. Динозавр, лошадка, ослик, обезьяна, жираф.</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84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Человек. Фигура в движении: «спорт», «на катке», «танец» и др.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112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4.7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Человек и животное. «Хозяин и его животное», «охота», «цирк».</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4</w:t>
            </w:r>
          </w:p>
        </w:tc>
      </w:tr>
      <w:tr w:rsidR="000C2696" w:rsidRPr="000A20BD" w:rsidTr="00043D34">
        <w:trPr>
          <w:trHeight w:val="1123"/>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20"/>
              <w:rPr>
                <w:sz w:val="24"/>
                <w:szCs w:val="24"/>
              </w:rPr>
            </w:pPr>
            <w:r w:rsidRPr="000A20BD">
              <w:rPr>
                <w:sz w:val="24"/>
                <w:szCs w:val="24"/>
              </w:rPr>
              <w:t>6.8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jc w:val="both"/>
              <w:rPr>
                <w:sz w:val="24"/>
                <w:szCs w:val="24"/>
              </w:rPr>
            </w:pPr>
            <w:r w:rsidRPr="000A20BD">
              <w:rPr>
                <w:sz w:val="24"/>
                <w:szCs w:val="24"/>
              </w:rPr>
              <w:t>Коллективная работа: «пираты», «каникулы», «путешествие во времени»,</w:t>
            </w:r>
          </w:p>
          <w:p w:rsidR="000C2696" w:rsidRPr="000A20BD" w:rsidRDefault="000C2696" w:rsidP="001F27BF">
            <w:pPr>
              <w:pStyle w:val="90"/>
              <w:shd w:val="clear" w:color="auto" w:fill="auto"/>
              <w:spacing w:line="240" w:lineRule="auto"/>
              <w:jc w:val="both"/>
              <w:rPr>
                <w:sz w:val="24"/>
                <w:szCs w:val="24"/>
              </w:rPr>
            </w:pPr>
            <w:r w:rsidRPr="000A20BD">
              <w:rPr>
                <w:sz w:val="24"/>
                <w:szCs w:val="24"/>
              </w:rPr>
              <w:t>«виртуальный мир» и др.</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200"/>
              <w:rPr>
                <w:sz w:val="24"/>
                <w:szCs w:val="24"/>
              </w:rPr>
            </w:pPr>
            <w:r w:rsidRPr="000A20BD">
              <w:rPr>
                <w:sz w:val="24"/>
                <w:szCs w:val="24"/>
              </w:rPr>
              <w:t>Урок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40"/>
              <w:rPr>
                <w:sz w:val="24"/>
                <w:szCs w:val="24"/>
              </w:rPr>
            </w:pPr>
            <w:r w:rsidRPr="000A20BD">
              <w:rPr>
                <w:sz w:val="24"/>
                <w:szCs w:val="24"/>
              </w:rPr>
              <w:t>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1020"/>
              <w:rPr>
                <w:sz w:val="24"/>
                <w:szCs w:val="24"/>
              </w:rPr>
            </w:pPr>
            <w:r w:rsidRPr="000A20BD">
              <w:rPr>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0C2696" w:rsidRPr="000A20BD" w:rsidRDefault="000C2696" w:rsidP="001F27BF">
            <w:pPr>
              <w:pStyle w:val="90"/>
              <w:shd w:val="clear" w:color="auto" w:fill="auto"/>
              <w:spacing w:line="240" w:lineRule="auto"/>
              <w:ind w:left="900"/>
              <w:rPr>
                <w:sz w:val="24"/>
                <w:szCs w:val="24"/>
              </w:rPr>
            </w:pPr>
            <w:r w:rsidRPr="000A20BD">
              <w:rPr>
                <w:sz w:val="24"/>
                <w:szCs w:val="24"/>
              </w:rPr>
              <w:t>6</w:t>
            </w:r>
          </w:p>
        </w:tc>
      </w:tr>
    </w:tbl>
    <w:p w:rsidR="000C2696" w:rsidRPr="00E559BD" w:rsidRDefault="000C2696" w:rsidP="001F27BF">
      <w:pPr>
        <w:pStyle w:val="42"/>
        <w:keepNext/>
        <w:keepLines/>
        <w:shd w:val="clear" w:color="auto" w:fill="auto"/>
        <w:spacing w:after="0" w:line="240" w:lineRule="auto"/>
        <w:ind w:right="600"/>
        <w:jc w:val="center"/>
        <w:rPr>
          <w:sz w:val="24"/>
          <w:szCs w:val="24"/>
        </w:rPr>
      </w:pPr>
      <w:bookmarkStart w:id="12" w:name="bookmark12"/>
      <w:r w:rsidRPr="00E559BD">
        <w:rPr>
          <w:sz w:val="24"/>
          <w:szCs w:val="24"/>
        </w:rPr>
        <w:t>ГОДОВЫЕ ТРЕБОВАНИЯ</w:t>
      </w:r>
      <w:bookmarkEnd w:id="12"/>
    </w:p>
    <w:p w:rsidR="000C2696" w:rsidRPr="00E559BD" w:rsidRDefault="000C2696" w:rsidP="001F27BF">
      <w:pPr>
        <w:pStyle w:val="42"/>
        <w:keepNext/>
        <w:keepLines/>
        <w:shd w:val="clear" w:color="auto" w:fill="auto"/>
        <w:spacing w:after="0" w:line="240" w:lineRule="auto"/>
        <w:ind w:right="600"/>
        <w:jc w:val="center"/>
        <w:rPr>
          <w:sz w:val="24"/>
          <w:szCs w:val="24"/>
          <w:u w:val="single"/>
        </w:rPr>
      </w:pPr>
      <w:bookmarkStart w:id="13" w:name="bookmark13"/>
      <w:r w:rsidRPr="00E559BD">
        <w:rPr>
          <w:sz w:val="24"/>
          <w:szCs w:val="24"/>
          <w:u w:val="single"/>
        </w:rPr>
        <w:t>Первый год обучения</w:t>
      </w:r>
    </w:p>
    <w:p w:rsidR="000C2696" w:rsidRPr="00E559BD" w:rsidRDefault="000C2696" w:rsidP="001F27BF">
      <w:pPr>
        <w:pStyle w:val="42"/>
        <w:keepNext/>
        <w:keepLines/>
        <w:shd w:val="clear" w:color="auto" w:fill="auto"/>
        <w:spacing w:after="0" w:line="240" w:lineRule="auto"/>
        <w:ind w:right="600"/>
        <w:jc w:val="center"/>
        <w:rPr>
          <w:sz w:val="24"/>
          <w:szCs w:val="24"/>
        </w:rPr>
      </w:pPr>
      <w:r w:rsidRPr="00E559BD">
        <w:rPr>
          <w:sz w:val="24"/>
          <w:szCs w:val="24"/>
        </w:rPr>
        <w:t xml:space="preserve"> 1. Раздел «Материалы и инструменты»</w:t>
      </w:r>
      <w:bookmarkEnd w:id="13"/>
    </w:p>
    <w:p w:rsidR="000C2696" w:rsidRPr="00E559BD" w:rsidRDefault="000C2696" w:rsidP="004A226C">
      <w:pPr>
        <w:pStyle w:val="42"/>
        <w:keepNext/>
        <w:keepLines/>
        <w:numPr>
          <w:ilvl w:val="0"/>
          <w:numId w:val="6"/>
        </w:numPr>
        <w:shd w:val="clear" w:color="auto" w:fill="auto"/>
        <w:tabs>
          <w:tab w:val="left" w:pos="1225"/>
        </w:tabs>
        <w:spacing w:after="0" w:line="240" w:lineRule="auto"/>
        <w:ind w:left="740" w:hanging="740"/>
        <w:jc w:val="both"/>
        <w:rPr>
          <w:sz w:val="24"/>
          <w:szCs w:val="24"/>
        </w:rPr>
      </w:pPr>
      <w:bookmarkStart w:id="14" w:name="bookmark14"/>
      <w:r w:rsidRPr="00E559BD">
        <w:rPr>
          <w:sz w:val="24"/>
          <w:szCs w:val="24"/>
        </w:rPr>
        <w:t>Тема: Инструменты и материалы. Физические свойства материалов.</w:t>
      </w:r>
      <w:bookmarkEnd w:id="14"/>
    </w:p>
    <w:p w:rsidR="000C2696" w:rsidRPr="00E559BD" w:rsidRDefault="000C2696" w:rsidP="004A226C">
      <w:pPr>
        <w:pStyle w:val="BodyText"/>
        <w:shd w:val="clear" w:color="auto" w:fill="auto"/>
        <w:spacing w:before="0" w:line="240" w:lineRule="auto"/>
        <w:ind w:right="140"/>
        <w:jc w:val="both"/>
        <w:rPr>
          <w:sz w:val="24"/>
          <w:szCs w:val="24"/>
        </w:rPr>
      </w:pPr>
      <w:r w:rsidRPr="00E559BD">
        <w:rPr>
          <w:sz w:val="24"/>
          <w:szCs w:val="24"/>
        </w:rPr>
        <w:t xml:space="preserve">Предмет «Лепка». Оборудование и пластические материалы. Порядок работы в мастерской лепки. Знакомство с пластилином, его физическими и химическими свойствами. Знакомство с инструментами. Организация рабочего места. Цвета в пластилиновых наборах. Выполнение упражнений на цветовые смешения. Использование картона, цветного пластилина. </w:t>
      </w:r>
    </w:p>
    <w:p w:rsidR="000C2696" w:rsidRPr="00E559BD" w:rsidRDefault="000C2696" w:rsidP="009B247F">
      <w:pPr>
        <w:pStyle w:val="BodyText"/>
        <w:shd w:val="clear" w:color="auto" w:fill="auto"/>
        <w:spacing w:before="0" w:line="240" w:lineRule="auto"/>
        <w:ind w:right="140"/>
        <w:jc w:val="both"/>
        <w:rPr>
          <w:sz w:val="24"/>
          <w:szCs w:val="24"/>
          <w:u w:val="single"/>
        </w:rPr>
      </w:pPr>
      <w:r w:rsidRPr="00E559BD">
        <w:rPr>
          <w:sz w:val="24"/>
          <w:szCs w:val="24"/>
          <w:u w:val="single"/>
        </w:rPr>
        <w:t>Самостоятельная работа: закрепление материала на смешивания цветов.</w:t>
      </w:r>
    </w:p>
    <w:p w:rsidR="000C2696" w:rsidRPr="00E559BD" w:rsidRDefault="000C2696" w:rsidP="004A226C">
      <w:pPr>
        <w:pStyle w:val="BodyText"/>
        <w:shd w:val="clear" w:color="auto" w:fill="auto"/>
        <w:tabs>
          <w:tab w:val="left" w:pos="1263"/>
        </w:tabs>
        <w:spacing w:before="0" w:line="240" w:lineRule="auto"/>
        <w:ind w:right="140"/>
        <w:jc w:val="both"/>
        <w:rPr>
          <w:sz w:val="24"/>
          <w:szCs w:val="24"/>
        </w:rPr>
      </w:pPr>
      <w:r>
        <w:rPr>
          <w:rStyle w:val="a2"/>
          <w:sz w:val="24"/>
          <w:szCs w:val="24"/>
        </w:rPr>
        <w:t>1.2</w:t>
      </w:r>
      <w:r w:rsidRPr="00E559BD">
        <w:rPr>
          <w:rStyle w:val="a2"/>
          <w:sz w:val="24"/>
          <w:szCs w:val="24"/>
        </w:rPr>
        <w:t>Тема: Выполнение несложной ком</w:t>
      </w:r>
      <w:r>
        <w:rPr>
          <w:rStyle w:val="a2"/>
          <w:sz w:val="24"/>
          <w:szCs w:val="24"/>
        </w:rPr>
        <w:t>позиции из простых элементов по</w:t>
      </w:r>
      <w:r w:rsidRPr="00E559BD">
        <w:rPr>
          <w:rStyle w:val="a2"/>
          <w:sz w:val="24"/>
          <w:szCs w:val="24"/>
        </w:rPr>
        <w:t>шаблону: «Новогодний носок», «Колпак волшебника», «Пластилиновая мозаика».</w:t>
      </w:r>
      <w:r w:rsidRPr="00E559BD">
        <w:rPr>
          <w:sz w:val="24"/>
          <w:szCs w:val="24"/>
        </w:rPr>
        <w:t xml:space="preserve"> Знакомство с выразительны</w:t>
      </w:r>
      <w:r>
        <w:rPr>
          <w:sz w:val="24"/>
          <w:szCs w:val="24"/>
        </w:rPr>
        <w:t>ми средствами предмета «Лепка».</w:t>
      </w:r>
      <w:r w:rsidRPr="00E559BD">
        <w:rPr>
          <w:sz w:val="24"/>
          <w:szCs w:val="24"/>
        </w:rPr>
        <w:t>Выполнение предварительных упражнений на изготовление простых элементов: жгут, шарик, пластина, колбаска, сплющенный шарик и др. Формирование умения комбинировать простые формы в изделии. Использование картона, цветного пластилина.</w:t>
      </w:r>
    </w:p>
    <w:p w:rsidR="000C2696" w:rsidRPr="00E559BD" w:rsidRDefault="000C2696" w:rsidP="004A226C">
      <w:pPr>
        <w:pStyle w:val="BodyText"/>
        <w:shd w:val="clear" w:color="auto" w:fill="auto"/>
        <w:tabs>
          <w:tab w:val="left" w:pos="1263"/>
        </w:tabs>
        <w:spacing w:before="0" w:line="240" w:lineRule="auto"/>
        <w:ind w:right="140"/>
        <w:jc w:val="both"/>
        <w:rPr>
          <w:sz w:val="24"/>
          <w:szCs w:val="24"/>
          <w:u w:val="single"/>
        </w:rPr>
      </w:pPr>
      <w:r w:rsidRPr="00E559BD">
        <w:rPr>
          <w:sz w:val="24"/>
          <w:szCs w:val="24"/>
          <w:u w:val="single"/>
        </w:rPr>
        <w:t xml:space="preserve"> Самостоятельная работа: выполнение зарисовок несложных орнаментов из простых элементов.</w:t>
      </w:r>
    </w:p>
    <w:p w:rsidR="000C2696" w:rsidRPr="00E559BD" w:rsidRDefault="000C2696" w:rsidP="004A226C">
      <w:pPr>
        <w:pStyle w:val="42"/>
        <w:keepNext/>
        <w:keepLines/>
        <w:shd w:val="clear" w:color="auto" w:fill="auto"/>
        <w:tabs>
          <w:tab w:val="left" w:pos="740"/>
        </w:tabs>
        <w:spacing w:after="0" w:line="240" w:lineRule="auto"/>
        <w:jc w:val="both"/>
        <w:rPr>
          <w:sz w:val="24"/>
          <w:szCs w:val="24"/>
        </w:rPr>
      </w:pPr>
      <w:bookmarkStart w:id="15" w:name="bookmark15"/>
      <w:r>
        <w:rPr>
          <w:sz w:val="24"/>
          <w:szCs w:val="24"/>
        </w:rPr>
        <w:t>1.3.</w:t>
      </w:r>
      <w:r w:rsidRPr="00E559BD">
        <w:rPr>
          <w:sz w:val="24"/>
          <w:szCs w:val="24"/>
        </w:rPr>
        <w:t>Тема: Выполнение композиции из сплющенных шариков.</w:t>
      </w:r>
      <w:bookmarkEnd w:id="15"/>
    </w:p>
    <w:p w:rsidR="000C2696" w:rsidRPr="00E559BD" w:rsidRDefault="000C2696" w:rsidP="001F27BF">
      <w:pPr>
        <w:pStyle w:val="BodyText"/>
        <w:shd w:val="clear" w:color="auto" w:fill="auto"/>
        <w:spacing w:before="0" w:line="240" w:lineRule="auto"/>
        <w:ind w:left="20" w:right="20"/>
        <w:jc w:val="both"/>
        <w:rPr>
          <w:sz w:val="24"/>
          <w:szCs w:val="24"/>
        </w:rPr>
      </w:pPr>
      <w:r w:rsidRPr="00E559BD">
        <w:rPr>
          <w:sz w:val="24"/>
          <w:szCs w:val="24"/>
        </w:rPr>
        <w:t xml:space="preserve">Закрепление изученной техники. Формирование умения перерабатывать природные формы, развитие наблюдательности, фантазии, образного мышления. Творческое задание: «Бабочки», «Рыбка». Использование картона, цветного пластилина. </w:t>
      </w:r>
    </w:p>
    <w:p w:rsidR="000C2696" w:rsidRPr="00E559BD" w:rsidRDefault="000C2696" w:rsidP="009B247F">
      <w:pPr>
        <w:pStyle w:val="BodyText"/>
        <w:shd w:val="clear" w:color="auto" w:fill="auto"/>
        <w:spacing w:before="0" w:line="240" w:lineRule="auto"/>
        <w:ind w:right="20"/>
        <w:jc w:val="both"/>
        <w:rPr>
          <w:sz w:val="24"/>
          <w:szCs w:val="24"/>
          <w:u w:val="single"/>
        </w:rPr>
      </w:pPr>
      <w:r w:rsidRPr="00E559BD">
        <w:rPr>
          <w:sz w:val="24"/>
          <w:szCs w:val="24"/>
          <w:u w:val="single"/>
        </w:rPr>
        <w:t>Самостоятельная работа: выполнение набросков и зарисовок - «Бабочка», «Рыбка».</w:t>
      </w:r>
    </w:p>
    <w:p w:rsidR="000C2696" w:rsidRPr="00E559BD" w:rsidRDefault="000C2696" w:rsidP="004A226C">
      <w:pPr>
        <w:pStyle w:val="BodyText"/>
        <w:shd w:val="clear" w:color="auto" w:fill="auto"/>
        <w:tabs>
          <w:tab w:val="left" w:pos="591"/>
        </w:tabs>
        <w:spacing w:before="0" w:line="240" w:lineRule="auto"/>
        <w:ind w:right="20"/>
        <w:jc w:val="both"/>
        <w:rPr>
          <w:sz w:val="24"/>
          <w:szCs w:val="24"/>
        </w:rPr>
      </w:pPr>
      <w:r>
        <w:rPr>
          <w:rStyle w:val="15"/>
          <w:sz w:val="24"/>
          <w:szCs w:val="24"/>
        </w:rPr>
        <w:t>1.4.</w:t>
      </w:r>
      <w:r w:rsidRPr="00E559BD">
        <w:rPr>
          <w:rStyle w:val="15"/>
          <w:sz w:val="24"/>
          <w:szCs w:val="24"/>
        </w:rPr>
        <w:t>Тема: Выполнение плоской композиции из жгутиков.</w:t>
      </w:r>
      <w:r w:rsidRPr="00E559BD">
        <w:rPr>
          <w:sz w:val="24"/>
          <w:szCs w:val="24"/>
        </w:rPr>
        <w:t xml:space="preserve"> Закрепление изученной техники. Творческое задание: «Барашек», «Дерево», «Букет цветов». Использование картона, цветного пластилина. </w:t>
      </w:r>
    </w:p>
    <w:p w:rsidR="000C2696" w:rsidRPr="00E559BD" w:rsidRDefault="000C2696" w:rsidP="009B247F">
      <w:pPr>
        <w:pStyle w:val="BodyText"/>
        <w:shd w:val="clear" w:color="auto" w:fill="auto"/>
        <w:tabs>
          <w:tab w:val="left" w:pos="591"/>
        </w:tabs>
        <w:spacing w:before="0" w:line="240" w:lineRule="auto"/>
        <w:ind w:left="20" w:right="20"/>
        <w:jc w:val="both"/>
        <w:rPr>
          <w:sz w:val="24"/>
          <w:szCs w:val="24"/>
          <w:u w:val="single"/>
        </w:rPr>
      </w:pPr>
      <w:r w:rsidRPr="00E559BD">
        <w:rPr>
          <w:sz w:val="24"/>
          <w:szCs w:val="24"/>
          <w:u w:val="single"/>
        </w:rPr>
        <w:t>Самостоятельная работа: выполнение эскиза к творческому заданию.</w:t>
      </w:r>
    </w:p>
    <w:p w:rsidR="000C2696" w:rsidRPr="00E559BD" w:rsidRDefault="000C2696" w:rsidP="004A226C">
      <w:pPr>
        <w:pStyle w:val="BodyText"/>
        <w:shd w:val="clear" w:color="auto" w:fill="auto"/>
        <w:tabs>
          <w:tab w:val="left" w:pos="591"/>
        </w:tabs>
        <w:spacing w:before="0" w:line="240" w:lineRule="auto"/>
        <w:ind w:left="20" w:right="20"/>
        <w:jc w:val="both"/>
        <w:rPr>
          <w:sz w:val="24"/>
          <w:szCs w:val="24"/>
          <w:u w:val="single"/>
        </w:rPr>
      </w:pPr>
      <w:r>
        <w:rPr>
          <w:rStyle w:val="15"/>
          <w:sz w:val="24"/>
          <w:szCs w:val="24"/>
        </w:rPr>
        <w:t>1.5.</w:t>
      </w:r>
      <w:r w:rsidRPr="00E559BD">
        <w:rPr>
          <w:rStyle w:val="15"/>
          <w:sz w:val="24"/>
          <w:szCs w:val="24"/>
        </w:rPr>
        <w:t>Тема: Применение в композиции нескольких элементов.</w:t>
      </w:r>
      <w:r w:rsidRPr="00E559BD">
        <w:rPr>
          <w:sz w:val="24"/>
          <w:szCs w:val="24"/>
        </w:rPr>
        <w:t xml:space="preserve"> Развитие наблюдательности, образного мышления, мелкой моторики. Композиция «Часы», «Домик», «Машинка». Использование картона, цветного пластилина. </w:t>
      </w:r>
      <w:r w:rsidRPr="00E559BD">
        <w:rPr>
          <w:sz w:val="24"/>
          <w:szCs w:val="24"/>
          <w:u w:val="single"/>
        </w:rPr>
        <w:t>Самостоятельная работа: выполнение эскиза к творческому заданию, поиск цветового решения.</w:t>
      </w:r>
    </w:p>
    <w:p w:rsidR="000C2696" w:rsidRPr="00E559BD" w:rsidRDefault="000C2696" w:rsidP="001F27BF">
      <w:pPr>
        <w:pStyle w:val="42"/>
        <w:keepNext/>
        <w:keepLines/>
        <w:shd w:val="clear" w:color="auto" w:fill="auto"/>
        <w:spacing w:after="0" w:line="240" w:lineRule="auto"/>
        <w:ind w:left="2280"/>
        <w:rPr>
          <w:sz w:val="24"/>
          <w:szCs w:val="24"/>
        </w:rPr>
      </w:pPr>
      <w:bookmarkStart w:id="16" w:name="bookmark16"/>
      <w:r w:rsidRPr="00E559BD">
        <w:rPr>
          <w:sz w:val="24"/>
          <w:szCs w:val="24"/>
        </w:rPr>
        <w:t>2. Раздел «Пластилиновая живопись»</w:t>
      </w:r>
      <w:bookmarkEnd w:id="16"/>
    </w:p>
    <w:p w:rsidR="000C2696" w:rsidRPr="00E559BD" w:rsidRDefault="000C2696" w:rsidP="001F27BF">
      <w:pPr>
        <w:pStyle w:val="BodyText"/>
        <w:numPr>
          <w:ilvl w:val="0"/>
          <w:numId w:val="7"/>
        </w:numPr>
        <w:shd w:val="clear" w:color="auto" w:fill="auto"/>
        <w:tabs>
          <w:tab w:val="left" w:pos="591"/>
        </w:tabs>
        <w:spacing w:before="0" w:line="240" w:lineRule="auto"/>
        <w:ind w:left="20" w:right="20"/>
        <w:jc w:val="both"/>
        <w:rPr>
          <w:sz w:val="24"/>
          <w:szCs w:val="24"/>
        </w:rPr>
      </w:pPr>
      <w:r w:rsidRPr="00E559BD">
        <w:rPr>
          <w:rStyle w:val="15"/>
          <w:sz w:val="24"/>
          <w:szCs w:val="24"/>
        </w:rPr>
        <w:t>Тема: Локальный цвет и его оттенки. Получение оттенков цвета посредствам смешивания пластилина.</w:t>
      </w:r>
      <w:r w:rsidRPr="00E559BD">
        <w:rPr>
          <w:sz w:val="24"/>
          <w:szCs w:val="24"/>
        </w:rPr>
        <w:t xml:space="preserve"> Знакомство с техникой «Пластилиновая живопись». Работа по шаблону. Осенние листья, бабочка и др. Развитие образного мышления, способность передать характер формы. Использование картона, цветного пластилина.</w:t>
      </w:r>
    </w:p>
    <w:p w:rsidR="000C2696" w:rsidRPr="00E559BD" w:rsidRDefault="000C2696" w:rsidP="009B247F">
      <w:pPr>
        <w:pStyle w:val="BodyText"/>
        <w:shd w:val="clear" w:color="auto" w:fill="auto"/>
        <w:tabs>
          <w:tab w:val="left" w:pos="591"/>
        </w:tabs>
        <w:spacing w:before="0" w:line="240" w:lineRule="auto"/>
        <w:ind w:left="20" w:right="20"/>
        <w:jc w:val="both"/>
        <w:rPr>
          <w:sz w:val="24"/>
          <w:szCs w:val="24"/>
          <w:u w:val="single"/>
        </w:rPr>
      </w:pPr>
      <w:r w:rsidRPr="00E559BD">
        <w:rPr>
          <w:sz w:val="24"/>
          <w:szCs w:val="24"/>
          <w:u w:val="single"/>
        </w:rPr>
        <w:t xml:space="preserve"> Самостоятельная работа: формирование гербария из листьев, разных по форме и цвету.</w:t>
      </w:r>
    </w:p>
    <w:p w:rsidR="000C2696" w:rsidRPr="00E559BD" w:rsidRDefault="000C2696" w:rsidP="001F27BF">
      <w:pPr>
        <w:pStyle w:val="BodyText"/>
        <w:numPr>
          <w:ilvl w:val="0"/>
          <w:numId w:val="7"/>
        </w:numPr>
        <w:shd w:val="clear" w:color="auto" w:fill="auto"/>
        <w:tabs>
          <w:tab w:val="left" w:pos="519"/>
        </w:tabs>
        <w:spacing w:before="0" w:line="240" w:lineRule="auto"/>
        <w:ind w:left="20" w:right="20"/>
        <w:jc w:val="both"/>
        <w:rPr>
          <w:sz w:val="24"/>
          <w:szCs w:val="24"/>
        </w:rPr>
      </w:pPr>
      <w:r w:rsidRPr="00E559BD">
        <w:rPr>
          <w:rStyle w:val="15"/>
          <w:sz w:val="24"/>
          <w:szCs w:val="24"/>
        </w:rPr>
        <w:t>Тема: Закрепление техники «Пластилиновая живопись».</w:t>
      </w:r>
      <w:r w:rsidRPr="00E559BD">
        <w:rPr>
          <w:sz w:val="24"/>
          <w:szCs w:val="24"/>
        </w:rPr>
        <w:t xml:space="preserve"> Закрепление знаний, полученных на предыдущих занятиях, умение прорабатывать композицию. Композиция в материале: «мое любимое животное», «игрушка». Использование картона, цветного пластилина.</w:t>
      </w:r>
    </w:p>
    <w:p w:rsidR="000C2696" w:rsidRPr="00E559BD" w:rsidRDefault="000C2696" w:rsidP="009B247F">
      <w:pPr>
        <w:pStyle w:val="BodyText"/>
        <w:shd w:val="clear" w:color="auto" w:fill="auto"/>
        <w:tabs>
          <w:tab w:val="left" w:pos="519"/>
        </w:tabs>
        <w:spacing w:before="0" w:line="240" w:lineRule="auto"/>
        <w:ind w:left="20" w:right="20"/>
        <w:jc w:val="both"/>
        <w:rPr>
          <w:sz w:val="24"/>
          <w:szCs w:val="24"/>
          <w:u w:val="single"/>
        </w:rPr>
      </w:pPr>
      <w:r w:rsidRPr="00E559BD">
        <w:rPr>
          <w:sz w:val="24"/>
          <w:szCs w:val="24"/>
          <w:u w:val="single"/>
        </w:rPr>
        <w:t xml:space="preserve"> Самостоятельная работа: выполнение этюдов мягких игрушек или домашних животных.</w:t>
      </w:r>
    </w:p>
    <w:p w:rsidR="000C2696" w:rsidRPr="00E559BD" w:rsidRDefault="000C2696" w:rsidP="001F27BF">
      <w:pPr>
        <w:pStyle w:val="BodyText"/>
        <w:numPr>
          <w:ilvl w:val="0"/>
          <w:numId w:val="7"/>
        </w:numPr>
        <w:shd w:val="clear" w:color="auto" w:fill="auto"/>
        <w:tabs>
          <w:tab w:val="left" w:pos="582"/>
        </w:tabs>
        <w:spacing w:before="0" w:line="240" w:lineRule="auto"/>
        <w:ind w:left="20" w:right="20"/>
        <w:jc w:val="both"/>
        <w:rPr>
          <w:sz w:val="24"/>
          <w:szCs w:val="24"/>
        </w:rPr>
      </w:pPr>
      <w:r w:rsidRPr="00E559BD">
        <w:rPr>
          <w:rStyle w:val="14"/>
          <w:sz w:val="24"/>
          <w:szCs w:val="24"/>
        </w:rPr>
        <w:t>Тема: Выполнение творческой работы в технике «Пластилиновая живопись».</w:t>
      </w:r>
      <w:r w:rsidRPr="00E559BD">
        <w:rPr>
          <w:sz w:val="24"/>
          <w:szCs w:val="24"/>
        </w:rPr>
        <w:t xml:space="preserve"> Формирование способности добиваться выразительности композиции. Творческое задание: «Космос», «Летний луг». Использование картона, цветного пластилина. </w:t>
      </w:r>
    </w:p>
    <w:p w:rsidR="000C2696" w:rsidRPr="00E559BD" w:rsidRDefault="000C2696" w:rsidP="009B247F">
      <w:pPr>
        <w:pStyle w:val="BodyText"/>
        <w:shd w:val="clear" w:color="auto" w:fill="auto"/>
        <w:tabs>
          <w:tab w:val="left" w:pos="582"/>
        </w:tabs>
        <w:spacing w:before="0" w:line="240" w:lineRule="auto"/>
        <w:ind w:left="20" w:right="20"/>
        <w:jc w:val="both"/>
        <w:rPr>
          <w:sz w:val="24"/>
          <w:szCs w:val="24"/>
          <w:u w:val="single"/>
        </w:rPr>
      </w:pPr>
      <w:r w:rsidRPr="00E559BD">
        <w:rPr>
          <w:sz w:val="24"/>
          <w:szCs w:val="24"/>
          <w:u w:val="single"/>
        </w:rPr>
        <w:t>Самостоятельная работа: просмотр книжных иллюстраций, подбор иллюстративного материала для творческой работы.</w:t>
      </w:r>
    </w:p>
    <w:p w:rsidR="000C2696" w:rsidRPr="00E559BD" w:rsidRDefault="000C2696" w:rsidP="001F27BF">
      <w:pPr>
        <w:pStyle w:val="BodyText"/>
        <w:numPr>
          <w:ilvl w:val="0"/>
          <w:numId w:val="7"/>
        </w:numPr>
        <w:shd w:val="clear" w:color="auto" w:fill="auto"/>
        <w:tabs>
          <w:tab w:val="left" w:pos="764"/>
        </w:tabs>
        <w:spacing w:before="0" w:line="240" w:lineRule="auto"/>
        <w:ind w:left="20" w:right="20"/>
        <w:jc w:val="both"/>
        <w:rPr>
          <w:sz w:val="24"/>
          <w:szCs w:val="24"/>
        </w:rPr>
      </w:pPr>
      <w:r w:rsidRPr="00E559BD">
        <w:rPr>
          <w:rStyle w:val="14"/>
          <w:sz w:val="24"/>
          <w:szCs w:val="24"/>
        </w:rPr>
        <w:t>Тема: Применение техники «Пластилиновая живопись» в конкретном изделии.</w:t>
      </w:r>
      <w:r w:rsidRPr="00E559BD">
        <w:rPr>
          <w:sz w:val="24"/>
          <w:szCs w:val="24"/>
        </w:rPr>
        <w:t xml:space="preserve"> Развитие фантазии, воображения, применение полученных знаний о техниках и приемах. «Карандашница», «Декорированная вазочка». Использование картона, цветного пластилина. </w:t>
      </w:r>
    </w:p>
    <w:p w:rsidR="000C2696" w:rsidRPr="00E559BD" w:rsidRDefault="000C2696" w:rsidP="009B247F">
      <w:pPr>
        <w:pStyle w:val="BodyText"/>
        <w:shd w:val="clear" w:color="auto" w:fill="auto"/>
        <w:tabs>
          <w:tab w:val="left" w:pos="764"/>
        </w:tabs>
        <w:spacing w:before="0" w:line="240" w:lineRule="auto"/>
        <w:ind w:left="20" w:right="20"/>
        <w:jc w:val="both"/>
        <w:rPr>
          <w:sz w:val="24"/>
          <w:szCs w:val="24"/>
        </w:rPr>
      </w:pPr>
      <w:r w:rsidRPr="00E559BD">
        <w:rPr>
          <w:sz w:val="24"/>
          <w:szCs w:val="24"/>
          <w:u w:val="single"/>
        </w:rPr>
        <w:t>Самостоятельная работа: выполнение эскиза к творческому заданию</w:t>
      </w:r>
      <w:r w:rsidRPr="00E559BD">
        <w:rPr>
          <w:sz w:val="24"/>
          <w:szCs w:val="24"/>
        </w:rPr>
        <w:t>.</w:t>
      </w:r>
    </w:p>
    <w:p w:rsidR="000C2696" w:rsidRPr="00E559BD" w:rsidRDefault="000C2696" w:rsidP="001F27BF">
      <w:pPr>
        <w:pStyle w:val="42"/>
        <w:keepNext/>
        <w:keepLines/>
        <w:shd w:val="clear" w:color="auto" w:fill="auto"/>
        <w:spacing w:after="0" w:line="240" w:lineRule="auto"/>
        <w:ind w:left="1920"/>
        <w:rPr>
          <w:sz w:val="24"/>
          <w:szCs w:val="24"/>
        </w:rPr>
      </w:pPr>
      <w:bookmarkStart w:id="17" w:name="bookmark17"/>
      <w:r w:rsidRPr="00E559BD">
        <w:rPr>
          <w:sz w:val="24"/>
          <w:szCs w:val="24"/>
        </w:rPr>
        <w:t>3. Раздел «Пластилиновая аппликация»</w:t>
      </w:r>
      <w:bookmarkEnd w:id="17"/>
    </w:p>
    <w:p w:rsidR="000C2696" w:rsidRPr="00E559BD" w:rsidRDefault="000C2696" w:rsidP="001F27BF">
      <w:pPr>
        <w:pStyle w:val="42"/>
        <w:keepNext/>
        <w:keepLines/>
        <w:numPr>
          <w:ilvl w:val="0"/>
          <w:numId w:val="8"/>
        </w:numPr>
        <w:shd w:val="clear" w:color="auto" w:fill="auto"/>
        <w:tabs>
          <w:tab w:val="left" w:pos="716"/>
        </w:tabs>
        <w:spacing w:after="0" w:line="240" w:lineRule="auto"/>
        <w:ind w:left="20"/>
        <w:jc w:val="both"/>
        <w:rPr>
          <w:sz w:val="24"/>
          <w:szCs w:val="24"/>
        </w:rPr>
      </w:pPr>
      <w:bookmarkStart w:id="18" w:name="bookmark18"/>
      <w:r w:rsidRPr="00E559BD">
        <w:rPr>
          <w:sz w:val="24"/>
          <w:szCs w:val="24"/>
        </w:rPr>
        <w:t>Тема: Знакомство с приемом «пластилиновая аппликация».</w:t>
      </w:r>
      <w:bookmarkEnd w:id="18"/>
    </w:p>
    <w:p w:rsidR="000C2696" w:rsidRPr="00E559BD" w:rsidRDefault="000C2696" w:rsidP="001F27BF">
      <w:pPr>
        <w:pStyle w:val="BodyText"/>
        <w:shd w:val="clear" w:color="auto" w:fill="auto"/>
        <w:spacing w:before="0" w:line="240" w:lineRule="auto"/>
        <w:ind w:left="20" w:right="20"/>
        <w:jc w:val="both"/>
        <w:rPr>
          <w:sz w:val="24"/>
          <w:szCs w:val="24"/>
        </w:rPr>
      </w:pPr>
      <w:r w:rsidRPr="00E559BD">
        <w:rPr>
          <w:sz w:val="24"/>
          <w:szCs w:val="24"/>
        </w:rPr>
        <w:t xml:space="preserve">Формирование умения равномерно раскатывать пластилин и вырезать из него стеками различные формы. Выполнение композиции: «Посудная полка», «Аквариум». Использование картона, цветного пластилина. </w:t>
      </w:r>
    </w:p>
    <w:p w:rsidR="000C2696" w:rsidRPr="00E559BD" w:rsidRDefault="000C2696" w:rsidP="009B247F">
      <w:pPr>
        <w:pStyle w:val="BodyText"/>
        <w:shd w:val="clear" w:color="auto" w:fill="auto"/>
        <w:spacing w:before="0" w:line="240" w:lineRule="auto"/>
        <w:ind w:right="20"/>
        <w:jc w:val="both"/>
        <w:rPr>
          <w:sz w:val="24"/>
          <w:szCs w:val="24"/>
          <w:u w:val="single"/>
        </w:rPr>
      </w:pPr>
      <w:r w:rsidRPr="00E559BD">
        <w:rPr>
          <w:sz w:val="24"/>
          <w:szCs w:val="24"/>
          <w:u w:val="single"/>
        </w:rPr>
        <w:t>Самостоятельная работа: выполнение зарисовок силуэтов посуды сложной формы.</w:t>
      </w:r>
    </w:p>
    <w:p w:rsidR="000C2696" w:rsidRPr="00E559BD" w:rsidRDefault="000C2696" w:rsidP="001F27BF">
      <w:pPr>
        <w:pStyle w:val="BodyText"/>
        <w:numPr>
          <w:ilvl w:val="0"/>
          <w:numId w:val="8"/>
        </w:numPr>
        <w:shd w:val="clear" w:color="auto" w:fill="auto"/>
        <w:tabs>
          <w:tab w:val="left" w:pos="529"/>
        </w:tabs>
        <w:spacing w:before="0" w:line="240" w:lineRule="auto"/>
        <w:ind w:left="20" w:right="20"/>
        <w:jc w:val="both"/>
        <w:rPr>
          <w:sz w:val="24"/>
          <w:szCs w:val="24"/>
        </w:rPr>
      </w:pPr>
      <w:r w:rsidRPr="00E559BD">
        <w:rPr>
          <w:rStyle w:val="14"/>
          <w:sz w:val="24"/>
          <w:szCs w:val="24"/>
        </w:rPr>
        <w:t>Тема: «Пластилиновый алфавит».</w:t>
      </w:r>
      <w:r w:rsidRPr="00E559BD">
        <w:rPr>
          <w:sz w:val="24"/>
          <w:szCs w:val="24"/>
        </w:rPr>
        <w:t xml:space="preserve"> Дальнейшее формирование понятия «декоративность», развитие мелкой моторики. Выполнение силуэтов букв с декорированием приплюснутыми кружочками, жгутами и т.д. Использование картона, цветного пластилина. </w:t>
      </w:r>
    </w:p>
    <w:p w:rsidR="000C2696" w:rsidRPr="00E559BD" w:rsidRDefault="000C2696" w:rsidP="009B247F">
      <w:pPr>
        <w:pStyle w:val="BodyText"/>
        <w:shd w:val="clear" w:color="auto" w:fill="auto"/>
        <w:tabs>
          <w:tab w:val="left" w:pos="529"/>
        </w:tabs>
        <w:spacing w:before="0" w:line="240" w:lineRule="auto"/>
        <w:ind w:left="20" w:right="20"/>
        <w:jc w:val="both"/>
        <w:rPr>
          <w:sz w:val="24"/>
          <w:szCs w:val="24"/>
          <w:u w:val="single"/>
        </w:rPr>
      </w:pPr>
      <w:r w:rsidRPr="00E559BD">
        <w:rPr>
          <w:sz w:val="24"/>
          <w:szCs w:val="24"/>
          <w:u w:val="single"/>
        </w:rPr>
        <w:t>Самостоятельная работа: работа с книгой.</w:t>
      </w:r>
    </w:p>
    <w:p w:rsidR="000C2696" w:rsidRPr="00E559BD" w:rsidRDefault="000C2696" w:rsidP="001F27BF">
      <w:pPr>
        <w:pStyle w:val="BodyText"/>
        <w:numPr>
          <w:ilvl w:val="0"/>
          <w:numId w:val="8"/>
        </w:numPr>
        <w:shd w:val="clear" w:color="auto" w:fill="auto"/>
        <w:tabs>
          <w:tab w:val="left" w:pos="966"/>
        </w:tabs>
        <w:spacing w:before="0" w:line="240" w:lineRule="auto"/>
        <w:ind w:left="20" w:right="20"/>
        <w:jc w:val="both"/>
        <w:rPr>
          <w:sz w:val="24"/>
          <w:szCs w:val="24"/>
          <w:u w:val="single"/>
        </w:rPr>
      </w:pPr>
      <w:r w:rsidRPr="00E559BD">
        <w:rPr>
          <w:rStyle w:val="130"/>
          <w:sz w:val="24"/>
          <w:szCs w:val="24"/>
        </w:rPr>
        <w:t>Тема: Использование пластилиновой аппликации и процарапывания в творческой работе «Снежинка».</w:t>
      </w:r>
      <w:r w:rsidRPr="00E559BD">
        <w:rPr>
          <w:sz w:val="24"/>
          <w:szCs w:val="24"/>
        </w:rPr>
        <w:t xml:space="preserve"> Формирование умения перерабатывать природные формы, развитие наблюдательности, фантазии, образного мышления. Использование картона, цветного пластилина. </w:t>
      </w:r>
      <w:r w:rsidRPr="00E559BD">
        <w:rPr>
          <w:sz w:val="24"/>
          <w:szCs w:val="24"/>
          <w:u w:val="single"/>
        </w:rPr>
        <w:t>Самостоятельная работа: выполнение эскиза снежинки.</w:t>
      </w:r>
    </w:p>
    <w:p w:rsidR="000C2696" w:rsidRPr="00E559BD" w:rsidRDefault="000C2696" w:rsidP="001F27BF">
      <w:pPr>
        <w:pStyle w:val="30"/>
        <w:numPr>
          <w:ilvl w:val="0"/>
          <w:numId w:val="8"/>
        </w:numPr>
        <w:shd w:val="clear" w:color="auto" w:fill="auto"/>
        <w:tabs>
          <w:tab w:val="left" w:pos="534"/>
        </w:tabs>
        <w:spacing w:before="0" w:after="0" w:line="240" w:lineRule="auto"/>
        <w:ind w:left="20"/>
        <w:jc w:val="both"/>
        <w:rPr>
          <w:sz w:val="24"/>
          <w:szCs w:val="24"/>
        </w:rPr>
      </w:pPr>
      <w:r w:rsidRPr="00E559BD">
        <w:rPr>
          <w:sz w:val="24"/>
          <w:szCs w:val="24"/>
        </w:rPr>
        <w:t>Тема: Выполнение многослойной композиции: «Пирожное», «Торт».</w:t>
      </w:r>
    </w:p>
    <w:p w:rsidR="000C2696" w:rsidRPr="00E559BD" w:rsidRDefault="000C2696" w:rsidP="001F27BF">
      <w:pPr>
        <w:pStyle w:val="BodyText"/>
        <w:shd w:val="clear" w:color="auto" w:fill="auto"/>
        <w:spacing w:before="0" w:line="240" w:lineRule="auto"/>
        <w:ind w:left="20" w:right="20"/>
        <w:jc w:val="both"/>
        <w:rPr>
          <w:sz w:val="24"/>
          <w:szCs w:val="24"/>
        </w:rPr>
      </w:pPr>
      <w:r w:rsidRPr="00E559BD">
        <w:rPr>
          <w:sz w:val="24"/>
          <w:szCs w:val="24"/>
        </w:rPr>
        <w:t xml:space="preserve">Развитие наблюдательности, фантазии, мелкой моторики. Использование картона, цветного пластилина. </w:t>
      </w:r>
    </w:p>
    <w:p w:rsidR="000C2696" w:rsidRPr="00E559BD" w:rsidRDefault="000C2696" w:rsidP="009B247F">
      <w:pPr>
        <w:pStyle w:val="BodyText"/>
        <w:shd w:val="clear" w:color="auto" w:fill="auto"/>
        <w:spacing w:before="0" w:line="240" w:lineRule="auto"/>
        <w:ind w:right="20"/>
        <w:jc w:val="both"/>
        <w:rPr>
          <w:sz w:val="24"/>
          <w:szCs w:val="24"/>
        </w:rPr>
      </w:pPr>
      <w:r w:rsidRPr="00E559BD">
        <w:rPr>
          <w:sz w:val="24"/>
          <w:szCs w:val="24"/>
          <w:u w:val="single"/>
        </w:rPr>
        <w:t>Самостоятельная работа: разработка формы кондитерского изделия</w:t>
      </w:r>
      <w:r w:rsidRPr="00E559BD">
        <w:rPr>
          <w:sz w:val="24"/>
          <w:szCs w:val="24"/>
        </w:rPr>
        <w:t>.</w:t>
      </w:r>
    </w:p>
    <w:p w:rsidR="000C2696" w:rsidRPr="00E559BD" w:rsidRDefault="000C2696" w:rsidP="001F27BF">
      <w:pPr>
        <w:pStyle w:val="30"/>
        <w:shd w:val="clear" w:color="auto" w:fill="auto"/>
        <w:spacing w:before="0" w:after="0" w:line="240" w:lineRule="auto"/>
        <w:ind w:left="2240"/>
        <w:jc w:val="left"/>
        <w:rPr>
          <w:sz w:val="24"/>
          <w:szCs w:val="24"/>
        </w:rPr>
      </w:pPr>
      <w:r w:rsidRPr="00E559BD">
        <w:rPr>
          <w:sz w:val="24"/>
          <w:szCs w:val="24"/>
        </w:rPr>
        <w:t>4. Раздел «Пластические фактуры»</w:t>
      </w:r>
    </w:p>
    <w:p w:rsidR="000C2696" w:rsidRPr="00E559BD" w:rsidRDefault="000C2696" w:rsidP="001F27BF">
      <w:pPr>
        <w:pStyle w:val="BodyText"/>
        <w:numPr>
          <w:ilvl w:val="1"/>
          <w:numId w:val="8"/>
        </w:numPr>
        <w:shd w:val="clear" w:color="auto" w:fill="auto"/>
        <w:tabs>
          <w:tab w:val="left" w:pos="586"/>
        </w:tabs>
        <w:spacing w:before="0" w:line="240" w:lineRule="auto"/>
        <w:ind w:left="20" w:right="20"/>
        <w:jc w:val="both"/>
        <w:rPr>
          <w:sz w:val="24"/>
          <w:szCs w:val="24"/>
        </w:rPr>
      </w:pPr>
      <w:r w:rsidRPr="00E559BD">
        <w:rPr>
          <w:rStyle w:val="130"/>
          <w:sz w:val="24"/>
          <w:szCs w:val="24"/>
        </w:rPr>
        <w:t>Тема: Знакомство с фактурами. Способы выполнения различных фактур.</w:t>
      </w:r>
      <w:r w:rsidRPr="00E559BD">
        <w:rPr>
          <w:sz w:val="24"/>
          <w:szCs w:val="24"/>
        </w:rPr>
        <w:t xml:space="preserve"> Развитие наблюдательности, формирование умения работать с природными формами. Упражнение на оттиски различных поверхностей (природные материалы, мелкие предметы, ткани). Упражнение на выполнение фактур с помощью различных инструментов (стеки, гребни, зубные щетки и др.). Выполнение разного характера линий. Использование картона, цветного пластилина, мелких предметов, тканей разных фактур, природных материалов и др. </w:t>
      </w:r>
    </w:p>
    <w:p w:rsidR="000C2696" w:rsidRPr="00E559BD" w:rsidRDefault="000C2696" w:rsidP="009B247F">
      <w:pPr>
        <w:pStyle w:val="BodyText"/>
        <w:shd w:val="clear" w:color="auto" w:fill="auto"/>
        <w:tabs>
          <w:tab w:val="left" w:pos="586"/>
        </w:tabs>
        <w:spacing w:before="0" w:line="240" w:lineRule="auto"/>
        <w:ind w:left="20" w:right="20"/>
        <w:jc w:val="both"/>
        <w:rPr>
          <w:sz w:val="24"/>
          <w:szCs w:val="24"/>
          <w:u w:val="single"/>
        </w:rPr>
      </w:pPr>
      <w:r w:rsidRPr="00E559BD">
        <w:rPr>
          <w:sz w:val="24"/>
          <w:szCs w:val="24"/>
          <w:u w:val="single"/>
        </w:rPr>
        <w:t>Самостоятельная работа: подбор различных приспособлений и материалов.</w:t>
      </w:r>
    </w:p>
    <w:p w:rsidR="000C2696" w:rsidRPr="00E559BD" w:rsidRDefault="000C2696" w:rsidP="001F27BF">
      <w:pPr>
        <w:pStyle w:val="BodyText"/>
        <w:numPr>
          <w:ilvl w:val="1"/>
          <w:numId w:val="8"/>
        </w:numPr>
        <w:shd w:val="clear" w:color="auto" w:fill="auto"/>
        <w:tabs>
          <w:tab w:val="left" w:pos="586"/>
        </w:tabs>
        <w:spacing w:before="0" w:line="240" w:lineRule="auto"/>
        <w:ind w:left="20" w:right="20"/>
        <w:jc w:val="both"/>
        <w:rPr>
          <w:sz w:val="24"/>
          <w:szCs w:val="24"/>
        </w:rPr>
      </w:pPr>
      <w:r w:rsidRPr="00E559BD">
        <w:rPr>
          <w:rStyle w:val="130"/>
          <w:sz w:val="24"/>
          <w:szCs w:val="24"/>
        </w:rPr>
        <w:t>Тема: Выполнение композиции «Лоскутное одеяло»</w:t>
      </w:r>
      <w:r w:rsidRPr="00E559BD">
        <w:rPr>
          <w:sz w:val="24"/>
          <w:szCs w:val="24"/>
        </w:rPr>
        <w:t xml:space="preserve"> в рамках тем: «Бабушкин сундучок», «Швейная фантазия», «Канцелярский мир» и др. Формирование навыков поэтапной работы (выполнение оттисков, комбинирование, составление композиции). Использование картона, цветного пластилина, мелких предметов, тканей разных фактур, природных материалов и др.</w:t>
      </w:r>
    </w:p>
    <w:p w:rsidR="000C2696" w:rsidRPr="00E559BD" w:rsidRDefault="000C2696" w:rsidP="009B247F">
      <w:pPr>
        <w:pStyle w:val="BodyText"/>
        <w:shd w:val="clear" w:color="auto" w:fill="auto"/>
        <w:tabs>
          <w:tab w:val="left" w:pos="586"/>
        </w:tabs>
        <w:spacing w:before="0" w:line="240" w:lineRule="auto"/>
        <w:ind w:left="20" w:right="20"/>
        <w:jc w:val="both"/>
        <w:rPr>
          <w:sz w:val="24"/>
          <w:szCs w:val="24"/>
          <w:u w:val="single"/>
        </w:rPr>
      </w:pPr>
      <w:r w:rsidRPr="00E559BD">
        <w:rPr>
          <w:sz w:val="24"/>
          <w:szCs w:val="24"/>
          <w:u w:val="single"/>
        </w:rPr>
        <w:t xml:space="preserve"> Самостоятельная работа: разработка эскиза работы «лоскутное одеяло».</w:t>
      </w:r>
    </w:p>
    <w:p w:rsidR="000C2696" w:rsidRPr="00E559BD" w:rsidRDefault="000C2696" w:rsidP="001F27BF">
      <w:pPr>
        <w:pStyle w:val="BodyText"/>
        <w:shd w:val="clear" w:color="auto" w:fill="auto"/>
        <w:tabs>
          <w:tab w:val="left" w:pos="586"/>
        </w:tabs>
        <w:spacing w:before="0" w:line="240" w:lineRule="auto"/>
        <w:ind w:left="20" w:right="20"/>
        <w:jc w:val="both"/>
        <w:rPr>
          <w:sz w:val="24"/>
          <w:szCs w:val="24"/>
          <w:u w:val="single"/>
        </w:rPr>
      </w:pPr>
    </w:p>
    <w:p w:rsidR="000C2696" w:rsidRPr="00E559BD" w:rsidRDefault="000C2696" w:rsidP="001F27BF">
      <w:pPr>
        <w:pStyle w:val="42"/>
        <w:keepNext/>
        <w:keepLines/>
        <w:numPr>
          <w:ilvl w:val="1"/>
          <w:numId w:val="8"/>
        </w:numPr>
        <w:shd w:val="clear" w:color="auto" w:fill="auto"/>
        <w:tabs>
          <w:tab w:val="left" w:pos="644"/>
        </w:tabs>
        <w:spacing w:after="0" w:line="240" w:lineRule="auto"/>
        <w:ind w:left="20"/>
        <w:jc w:val="both"/>
        <w:rPr>
          <w:sz w:val="24"/>
          <w:szCs w:val="24"/>
        </w:rPr>
      </w:pPr>
      <w:bookmarkStart w:id="19" w:name="bookmark19"/>
      <w:r w:rsidRPr="00E559BD">
        <w:rPr>
          <w:sz w:val="24"/>
          <w:szCs w:val="24"/>
        </w:rPr>
        <w:t>Тема: Соединение пластилиновых фактур и природных форм.</w:t>
      </w:r>
      <w:bookmarkEnd w:id="19"/>
    </w:p>
    <w:p w:rsidR="000C2696" w:rsidRPr="00E559BD" w:rsidRDefault="000C2696" w:rsidP="001F27BF">
      <w:pPr>
        <w:pStyle w:val="BodyText"/>
        <w:shd w:val="clear" w:color="auto" w:fill="auto"/>
        <w:spacing w:before="0" w:line="240" w:lineRule="auto"/>
        <w:ind w:left="20" w:right="20"/>
        <w:jc w:val="both"/>
        <w:rPr>
          <w:sz w:val="24"/>
          <w:szCs w:val="24"/>
          <w:u w:val="single"/>
        </w:rPr>
      </w:pPr>
      <w:r w:rsidRPr="00E559BD">
        <w:rPr>
          <w:sz w:val="24"/>
          <w:szCs w:val="24"/>
        </w:rPr>
        <w:t xml:space="preserve">Развитие наблюдательности, фантазии, мелкой моторики. «Платье для куклы», «Карнавальный костюм», «Театральный (цирковой) занавес». Использование картона, цветного пластилина, семечек, круп, макаронных изделий и др. </w:t>
      </w:r>
      <w:r w:rsidRPr="00E559BD">
        <w:rPr>
          <w:sz w:val="24"/>
          <w:szCs w:val="24"/>
          <w:u w:val="single"/>
        </w:rPr>
        <w:t>Самостоятельная работа: выполнение эскиза платья для любимой куклы.</w:t>
      </w:r>
    </w:p>
    <w:p w:rsidR="000C2696" w:rsidRPr="00E559BD" w:rsidRDefault="000C2696" w:rsidP="001F27BF">
      <w:pPr>
        <w:pStyle w:val="BodyText"/>
        <w:numPr>
          <w:ilvl w:val="1"/>
          <w:numId w:val="8"/>
        </w:numPr>
        <w:shd w:val="clear" w:color="auto" w:fill="auto"/>
        <w:tabs>
          <w:tab w:val="left" w:pos="994"/>
        </w:tabs>
        <w:spacing w:before="0" w:line="240" w:lineRule="auto"/>
        <w:ind w:left="20" w:right="20"/>
        <w:jc w:val="both"/>
        <w:rPr>
          <w:sz w:val="24"/>
          <w:szCs w:val="24"/>
        </w:rPr>
      </w:pPr>
      <w:r w:rsidRPr="00E559BD">
        <w:rPr>
          <w:rStyle w:val="12"/>
          <w:sz w:val="24"/>
          <w:szCs w:val="24"/>
        </w:rPr>
        <w:t>Тема: Интерпретация природных фактур.</w:t>
      </w:r>
      <w:r w:rsidRPr="00E559BD">
        <w:rPr>
          <w:sz w:val="24"/>
          <w:szCs w:val="24"/>
        </w:rPr>
        <w:t xml:space="preserve"> Развитие наблюдательности, фантазии, мелкой моторики. Упражнения: выполнение фактуры перьев, меха, кожи животных и птиц. Применение знаний в творческой композиции «Зоопарк», «Домашние животные». Использование картона, цветного пластилина, мелких предметов (канцелярские принадлежности, швейные принадлежности и др.)</w:t>
      </w:r>
    </w:p>
    <w:p w:rsidR="000C2696" w:rsidRPr="00E559BD" w:rsidRDefault="000C2696" w:rsidP="009B247F">
      <w:pPr>
        <w:pStyle w:val="BodyText"/>
        <w:shd w:val="clear" w:color="auto" w:fill="auto"/>
        <w:tabs>
          <w:tab w:val="left" w:pos="994"/>
        </w:tabs>
        <w:spacing w:before="0" w:line="240" w:lineRule="auto"/>
        <w:ind w:left="20" w:right="20"/>
        <w:jc w:val="both"/>
        <w:rPr>
          <w:sz w:val="24"/>
          <w:szCs w:val="24"/>
          <w:u w:val="single"/>
        </w:rPr>
      </w:pPr>
      <w:r w:rsidRPr="00E559BD">
        <w:rPr>
          <w:sz w:val="24"/>
          <w:szCs w:val="24"/>
          <w:u w:val="single"/>
        </w:rPr>
        <w:t xml:space="preserve"> Самостоятельная работа: работа с иллюстративным материалом, подбор фотографий, открыток для работы в материале.</w:t>
      </w:r>
    </w:p>
    <w:p w:rsidR="000C2696" w:rsidRPr="00E559BD" w:rsidRDefault="000C2696" w:rsidP="001F27BF">
      <w:pPr>
        <w:pStyle w:val="42"/>
        <w:keepNext/>
        <w:keepLines/>
        <w:shd w:val="clear" w:color="auto" w:fill="auto"/>
        <w:spacing w:after="0" w:line="240" w:lineRule="auto"/>
        <w:ind w:left="1920"/>
        <w:rPr>
          <w:sz w:val="24"/>
          <w:szCs w:val="24"/>
        </w:rPr>
      </w:pPr>
      <w:bookmarkStart w:id="20" w:name="bookmark20"/>
      <w:r w:rsidRPr="00E559BD">
        <w:rPr>
          <w:sz w:val="24"/>
          <w:szCs w:val="24"/>
        </w:rPr>
        <w:t>5. Раздел «Полуобъемные изображения»</w:t>
      </w:r>
      <w:bookmarkEnd w:id="20"/>
    </w:p>
    <w:p w:rsidR="000C2696" w:rsidRPr="00E559BD" w:rsidRDefault="000C2696" w:rsidP="001F27BF">
      <w:pPr>
        <w:pStyle w:val="BodyText"/>
        <w:numPr>
          <w:ilvl w:val="0"/>
          <w:numId w:val="9"/>
        </w:numPr>
        <w:shd w:val="clear" w:color="auto" w:fill="auto"/>
        <w:tabs>
          <w:tab w:val="left" w:pos="716"/>
        </w:tabs>
        <w:spacing w:before="0" w:line="240" w:lineRule="auto"/>
        <w:ind w:left="20" w:right="20"/>
        <w:jc w:val="both"/>
        <w:rPr>
          <w:sz w:val="24"/>
          <w:szCs w:val="24"/>
          <w:u w:val="single"/>
        </w:rPr>
      </w:pPr>
      <w:r w:rsidRPr="00E559BD">
        <w:rPr>
          <w:rStyle w:val="12"/>
          <w:sz w:val="24"/>
          <w:szCs w:val="24"/>
        </w:rPr>
        <w:t>Тема: Знакомство с выполнением невысокого рельефного изображения.</w:t>
      </w:r>
      <w:r w:rsidRPr="00E559BD">
        <w:rPr>
          <w:sz w:val="24"/>
          <w:szCs w:val="24"/>
        </w:rPr>
        <w:t xml:space="preserve"> Формирование умения набирать массу изображения, способом отщипывания пластилина от целого куска и наклеивания на изображение - шаблон. Композиция «Репка», «Свекла», «Морковь» «Яблоко», «Ягоды», «Виноград» и др. Использование картона, цветного пластилина. </w:t>
      </w:r>
      <w:r w:rsidRPr="00E559BD">
        <w:rPr>
          <w:sz w:val="24"/>
          <w:szCs w:val="24"/>
          <w:u w:val="single"/>
        </w:rPr>
        <w:t>Самостоятельная работа: выполнение зарисовок овощей, фруктов, ягод.</w:t>
      </w:r>
    </w:p>
    <w:p w:rsidR="000C2696" w:rsidRPr="00E559BD" w:rsidRDefault="000C2696" w:rsidP="001F27BF">
      <w:pPr>
        <w:pStyle w:val="BodyText"/>
        <w:numPr>
          <w:ilvl w:val="0"/>
          <w:numId w:val="9"/>
        </w:numPr>
        <w:shd w:val="clear" w:color="auto" w:fill="auto"/>
        <w:tabs>
          <w:tab w:val="left" w:pos="759"/>
        </w:tabs>
        <w:spacing w:before="0" w:line="240" w:lineRule="auto"/>
        <w:ind w:left="20" w:right="20"/>
        <w:jc w:val="both"/>
        <w:rPr>
          <w:sz w:val="24"/>
          <w:szCs w:val="24"/>
        </w:rPr>
      </w:pPr>
      <w:r w:rsidRPr="00E559BD">
        <w:rPr>
          <w:rStyle w:val="12"/>
          <w:sz w:val="24"/>
          <w:szCs w:val="24"/>
        </w:rPr>
        <w:t>Тема: Закрепление умения набирать полуобъемную массу изображения.</w:t>
      </w:r>
      <w:r w:rsidRPr="00E559BD">
        <w:rPr>
          <w:sz w:val="24"/>
          <w:szCs w:val="24"/>
        </w:rPr>
        <w:t xml:space="preserve"> Дальнейшее формирование умения работать с полуобъемным изображением, дополнение композиции мелкими деталями. Композиция «Божья коровка», «Жуки», «Кит». Использование картона, цветного пластилина.</w:t>
      </w:r>
    </w:p>
    <w:p w:rsidR="000C2696" w:rsidRPr="00E559BD" w:rsidRDefault="000C2696" w:rsidP="009B247F">
      <w:pPr>
        <w:pStyle w:val="BodyText"/>
        <w:shd w:val="clear" w:color="auto" w:fill="auto"/>
        <w:tabs>
          <w:tab w:val="left" w:pos="759"/>
        </w:tabs>
        <w:spacing w:before="0" w:line="240" w:lineRule="auto"/>
        <w:ind w:left="20" w:right="20"/>
        <w:jc w:val="both"/>
        <w:rPr>
          <w:sz w:val="24"/>
          <w:szCs w:val="24"/>
          <w:u w:val="single"/>
        </w:rPr>
      </w:pPr>
      <w:r w:rsidRPr="00E559BD">
        <w:rPr>
          <w:sz w:val="24"/>
          <w:szCs w:val="24"/>
          <w:u w:val="single"/>
        </w:rPr>
        <w:t xml:space="preserve"> Самостоятельная работа: работа с иллюстративным материалом.</w:t>
      </w:r>
    </w:p>
    <w:p w:rsidR="000C2696" w:rsidRPr="00E559BD" w:rsidRDefault="000C2696" w:rsidP="001F27BF">
      <w:pPr>
        <w:pStyle w:val="BodyText"/>
        <w:numPr>
          <w:ilvl w:val="0"/>
          <w:numId w:val="9"/>
        </w:numPr>
        <w:shd w:val="clear" w:color="auto" w:fill="auto"/>
        <w:tabs>
          <w:tab w:val="left" w:pos="591"/>
        </w:tabs>
        <w:spacing w:before="0" w:line="240" w:lineRule="auto"/>
        <w:ind w:left="20" w:right="20"/>
        <w:jc w:val="both"/>
        <w:rPr>
          <w:sz w:val="24"/>
          <w:szCs w:val="24"/>
          <w:u w:val="single"/>
        </w:rPr>
      </w:pPr>
      <w:r w:rsidRPr="00E559BD">
        <w:rPr>
          <w:rStyle w:val="11"/>
          <w:sz w:val="24"/>
          <w:szCs w:val="24"/>
        </w:rPr>
        <w:t>Тема: Выполнение тематической композиции.</w:t>
      </w:r>
      <w:r w:rsidRPr="00E559BD">
        <w:rPr>
          <w:sz w:val="24"/>
          <w:szCs w:val="24"/>
        </w:rPr>
        <w:t xml:space="preserve"> Работа над сложной полуобъемной композицией: создание предварительного эскиза, поиск пластического и цветового решения, выполнение работы в материале. «Новый год», «Рождество». Использование картона, цветного пластилина. </w:t>
      </w:r>
      <w:r w:rsidRPr="00E559BD">
        <w:rPr>
          <w:sz w:val="24"/>
          <w:szCs w:val="24"/>
          <w:u w:val="single"/>
        </w:rPr>
        <w:t>Самостоятельная работа: выполнение композиционных поисков для тематической композиции.</w:t>
      </w:r>
    </w:p>
    <w:p w:rsidR="000C2696" w:rsidRPr="00E559BD" w:rsidRDefault="000C2696" w:rsidP="001F27BF">
      <w:pPr>
        <w:pStyle w:val="BodyText"/>
        <w:numPr>
          <w:ilvl w:val="0"/>
          <w:numId w:val="9"/>
        </w:numPr>
        <w:shd w:val="clear" w:color="auto" w:fill="auto"/>
        <w:tabs>
          <w:tab w:val="left" w:pos="730"/>
        </w:tabs>
        <w:spacing w:before="0" w:line="240" w:lineRule="auto"/>
        <w:ind w:left="20" w:right="20"/>
        <w:jc w:val="both"/>
        <w:rPr>
          <w:sz w:val="24"/>
          <w:szCs w:val="24"/>
        </w:rPr>
      </w:pPr>
      <w:r w:rsidRPr="00E559BD">
        <w:rPr>
          <w:rStyle w:val="11"/>
          <w:sz w:val="24"/>
          <w:szCs w:val="24"/>
        </w:rPr>
        <w:t>Тема: Создание сложной формы предмета с последующим декорированием.</w:t>
      </w:r>
      <w:r w:rsidRPr="00E559BD">
        <w:rPr>
          <w:sz w:val="24"/>
          <w:szCs w:val="24"/>
        </w:rPr>
        <w:t xml:space="preserve"> Формирование способности добиваться выразительности образа, развитие фантазии, воображения. «Печатный пряник», «Жаворонки» и др. Использование картона, цветного пластилина, семечек, круп, макаронных изделий и др. </w:t>
      </w:r>
    </w:p>
    <w:p w:rsidR="000C2696" w:rsidRPr="00E559BD" w:rsidRDefault="000C2696" w:rsidP="009B247F">
      <w:pPr>
        <w:pStyle w:val="BodyText"/>
        <w:shd w:val="clear" w:color="auto" w:fill="auto"/>
        <w:tabs>
          <w:tab w:val="left" w:pos="730"/>
        </w:tabs>
        <w:spacing w:before="0" w:line="240" w:lineRule="auto"/>
        <w:ind w:left="20" w:right="20"/>
        <w:jc w:val="both"/>
        <w:rPr>
          <w:sz w:val="24"/>
          <w:szCs w:val="24"/>
          <w:u w:val="single"/>
        </w:rPr>
      </w:pPr>
      <w:r w:rsidRPr="00E559BD">
        <w:rPr>
          <w:sz w:val="24"/>
          <w:szCs w:val="24"/>
          <w:u w:val="single"/>
        </w:rPr>
        <w:t>Самостоятельная работа: выполнение эскиза тульского или орловского пряника, печенья «жаворонок».</w:t>
      </w:r>
    </w:p>
    <w:p w:rsidR="000C2696" w:rsidRPr="00E559BD" w:rsidRDefault="000C2696" w:rsidP="001F27BF">
      <w:pPr>
        <w:pStyle w:val="42"/>
        <w:keepNext/>
        <w:keepLines/>
        <w:shd w:val="clear" w:color="auto" w:fill="auto"/>
        <w:spacing w:after="0" w:line="240" w:lineRule="auto"/>
        <w:ind w:left="2200"/>
        <w:rPr>
          <w:sz w:val="24"/>
          <w:szCs w:val="24"/>
        </w:rPr>
      </w:pPr>
      <w:bookmarkStart w:id="21" w:name="bookmark21"/>
      <w:r w:rsidRPr="00E559BD">
        <w:rPr>
          <w:sz w:val="24"/>
          <w:szCs w:val="24"/>
        </w:rPr>
        <w:t>6. Раздел «Объемные изображения»</w:t>
      </w:r>
      <w:bookmarkEnd w:id="21"/>
    </w:p>
    <w:p w:rsidR="000C2696" w:rsidRPr="00E559BD" w:rsidRDefault="000C2696" w:rsidP="001F27BF">
      <w:pPr>
        <w:pStyle w:val="BodyText"/>
        <w:numPr>
          <w:ilvl w:val="0"/>
          <w:numId w:val="10"/>
        </w:numPr>
        <w:shd w:val="clear" w:color="auto" w:fill="auto"/>
        <w:tabs>
          <w:tab w:val="left" w:pos="702"/>
        </w:tabs>
        <w:spacing w:before="0" w:line="240" w:lineRule="auto"/>
        <w:ind w:left="20" w:right="20"/>
        <w:jc w:val="both"/>
        <w:rPr>
          <w:sz w:val="24"/>
          <w:szCs w:val="24"/>
        </w:rPr>
      </w:pPr>
      <w:r w:rsidRPr="00E559BD">
        <w:rPr>
          <w:rStyle w:val="11"/>
          <w:sz w:val="24"/>
          <w:szCs w:val="24"/>
        </w:rPr>
        <w:t>Тема: Лепка геометрических форм.</w:t>
      </w:r>
      <w:r w:rsidRPr="00E559BD">
        <w:rPr>
          <w:sz w:val="24"/>
          <w:szCs w:val="24"/>
        </w:rPr>
        <w:t xml:space="preserve"> Знакомство с объемом, первоначальные навыки передачи объема. Упражнение на выполнение шара (глобус), куба (кубик для настольных игр), конуса (мороженое). Выполнение задания «Робот», «Ракета», «Трансформер». Использование картона, цветного пластилина.</w:t>
      </w:r>
    </w:p>
    <w:p w:rsidR="000C2696" w:rsidRPr="00E559BD" w:rsidRDefault="000C2696" w:rsidP="009B247F">
      <w:pPr>
        <w:pStyle w:val="BodyText"/>
        <w:shd w:val="clear" w:color="auto" w:fill="auto"/>
        <w:tabs>
          <w:tab w:val="left" w:pos="702"/>
        </w:tabs>
        <w:spacing w:before="0" w:line="240" w:lineRule="auto"/>
        <w:ind w:left="20" w:right="20"/>
        <w:jc w:val="both"/>
        <w:rPr>
          <w:sz w:val="24"/>
          <w:szCs w:val="24"/>
          <w:u w:val="single"/>
        </w:rPr>
      </w:pPr>
      <w:r w:rsidRPr="00E559BD">
        <w:rPr>
          <w:sz w:val="24"/>
          <w:szCs w:val="24"/>
          <w:u w:val="single"/>
        </w:rPr>
        <w:t xml:space="preserve"> Самостоятельная работа: изображение геометрических фигур.</w:t>
      </w:r>
    </w:p>
    <w:p w:rsidR="000C2696" w:rsidRPr="00E559BD" w:rsidRDefault="000C2696" w:rsidP="001F27BF">
      <w:pPr>
        <w:pStyle w:val="42"/>
        <w:keepNext/>
        <w:keepLines/>
        <w:numPr>
          <w:ilvl w:val="0"/>
          <w:numId w:val="10"/>
        </w:numPr>
        <w:shd w:val="clear" w:color="auto" w:fill="auto"/>
        <w:tabs>
          <w:tab w:val="left" w:pos="649"/>
        </w:tabs>
        <w:spacing w:after="0" w:line="240" w:lineRule="auto"/>
        <w:ind w:left="20"/>
        <w:jc w:val="both"/>
        <w:rPr>
          <w:sz w:val="24"/>
          <w:szCs w:val="24"/>
        </w:rPr>
      </w:pPr>
      <w:bookmarkStart w:id="22" w:name="bookmark22"/>
      <w:r w:rsidRPr="00E559BD">
        <w:rPr>
          <w:sz w:val="24"/>
          <w:szCs w:val="24"/>
        </w:rPr>
        <w:t>Тема: Закрепление навыков работы с объемными формами.</w:t>
      </w:r>
      <w:bookmarkEnd w:id="22"/>
    </w:p>
    <w:p w:rsidR="000C2696" w:rsidRPr="00E559BD" w:rsidRDefault="000C2696" w:rsidP="001F27BF">
      <w:pPr>
        <w:pStyle w:val="BodyText"/>
        <w:shd w:val="clear" w:color="auto" w:fill="auto"/>
        <w:spacing w:before="0" w:line="240" w:lineRule="auto"/>
        <w:ind w:left="20" w:right="20"/>
        <w:jc w:val="both"/>
        <w:rPr>
          <w:sz w:val="24"/>
          <w:szCs w:val="24"/>
        </w:rPr>
      </w:pPr>
      <w:r w:rsidRPr="00E559BD">
        <w:rPr>
          <w:sz w:val="24"/>
          <w:szCs w:val="24"/>
        </w:rPr>
        <w:t>Закрепление предыдущего материала, развитие фантазии, воображения. Выполнение композиции «Новогодняя елка». Использование картона, цветного пластилина, бусин, лент, пайеток.</w:t>
      </w:r>
    </w:p>
    <w:p w:rsidR="000C2696" w:rsidRPr="00E559BD" w:rsidRDefault="000C2696" w:rsidP="009B247F">
      <w:pPr>
        <w:pStyle w:val="BodyText"/>
        <w:shd w:val="clear" w:color="auto" w:fill="auto"/>
        <w:spacing w:before="0" w:line="240" w:lineRule="auto"/>
        <w:ind w:right="20"/>
        <w:jc w:val="both"/>
        <w:rPr>
          <w:sz w:val="24"/>
          <w:szCs w:val="24"/>
          <w:u w:val="single"/>
        </w:rPr>
      </w:pPr>
      <w:r w:rsidRPr="00E559BD">
        <w:rPr>
          <w:sz w:val="24"/>
          <w:szCs w:val="24"/>
        </w:rPr>
        <w:t xml:space="preserve"> </w:t>
      </w:r>
      <w:r w:rsidRPr="00E559BD">
        <w:rPr>
          <w:sz w:val="24"/>
          <w:szCs w:val="24"/>
          <w:u w:val="single"/>
        </w:rPr>
        <w:t>Самостоятельная работа: выполнение эскиза новогодней Елки.</w:t>
      </w:r>
    </w:p>
    <w:p w:rsidR="000C2696" w:rsidRPr="00E559BD" w:rsidRDefault="000C2696" w:rsidP="001F27BF">
      <w:pPr>
        <w:pStyle w:val="BodyText"/>
        <w:shd w:val="clear" w:color="auto" w:fill="auto"/>
        <w:spacing w:before="0" w:line="240" w:lineRule="auto"/>
        <w:ind w:left="20" w:right="20"/>
        <w:jc w:val="both"/>
        <w:rPr>
          <w:sz w:val="24"/>
          <w:szCs w:val="24"/>
        </w:rPr>
      </w:pPr>
      <w:r w:rsidRPr="00E559BD">
        <w:rPr>
          <w:rStyle w:val="100"/>
          <w:sz w:val="24"/>
          <w:szCs w:val="24"/>
        </w:rPr>
        <w:t>6.3. Тема: Изготовление игрушек из пластилина и природных материалов (каштаны, шишки, желуди, ореховая и яичная скорлупа, ракушки).</w:t>
      </w:r>
      <w:r w:rsidRPr="00E559BD">
        <w:rPr>
          <w:sz w:val="24"/>
          <w:szCs w:val="24"/>
        </w:rPr>
        <w:t xml:space="preserve"> Формирование навыков моделирования, развитие воображения, фантазии. Применение пластилина как соединительного материала. «Ежик», «Лесовик», «Пугало огородное» и др. Использование картона, цветного пластилина. </w:t>
      </w:r>
      <w:r w:rsidRPr="00E559BD">
        <w:rPr>
          <w:sz w:val="24"/>
          <w:szCs w:val="24"/>
          <w:u w:val="single"/>
        </w:rPr>
        <w:t>Самостоятельная работа: выполнение эскизов игрушек из природных материалов</w:t>
      </w:r>
      <w:r w:rsidRPr="00E559BD">
        <w:rPr>
          <w:sz w:val="24"/>
          <w:szCs w:val="24"/>
        </w:rPr>
        <w:t>.</w:t>
      </w:r>
    </w:p>
    <w:p w:rsidR="000C2696" w:rsidRPr="00E559BD" w:rsidRDefault="000C2696" w:rsidP="001F27BF">
      <w:pPr>
        <w:pStyle w:val="30"/>
        <w:shd w:val="clear" w:color="auto" w:fill="auto"/>
        <w:spacing w:before="0" w:after="0" w:line="240" w:lineRule="auto"/>
        <w:rPr>
          <w:sz w:val="24"/>
          <w:szCs w:val="24"/>
        </w:rPr>
      </w:pPr>
    </w:p>
    <w:p w:rsidR="000C2696" w:rsidRPr="00E559BD" w:rsidRDefault="000C2696" w:rsidP="001F27BF">
      <w:pPr>
        <w:pStyle w:val="30"/>
        <w:shd w:val="clear" w:color="auto" w:fill="auto"/>
        <w:spacing w:before="0" w:after="0" w:line="240" w:lineRule="auto"/>
        <w:rPr>
          <w:sz w:val="24"/>
          <w:szCs w:val="24"/>
        </w:rPr>
      </w:pPr>
    </w:p>
    <w:p w:rsidR="000C2696" w:rsidRPr="00E559BD" w:rsidRDefault="000C2696" w:rsidP="001F27BF">
      <w:pPr>
        <w:pStyle w:val="30"/>
        <w:shd w:val="clear" w:color="auto" w:fill="auto"/>
        <w:spacing w:before="0" w:after="0" w:line="240" w:lineRule="auto"/>
        <w:rPr>
          <w:sz w:val="24"/>
          <w:szCs w:val="24"/>
          <w:u w:val="single"/>
        </w:rPr>
      </w:pPr>
      <w:r w:rsidRPr="00E559BD">
        <w:rPr>
          <w:sz w:val="24"/>
          <w:szCs w:val="24"/>
          <w:u w:val="single"/>
        </w:rPr>
        <w:t xml:space="preserve">Второй год обучения </w:t>
      </w:r>
    </w:p>
    <w:p w:rsidR="000C2696" w:rsidRPr="00E559BD" w:rsidRDefault="000C2696" w:rsidP="001F27BF">
      <w:pPr>
        <w:pStyle w:val="30"/>
        <w:shd w:val="clear" w:color="auto" w:fill="auto"/>
        <w:spacing w:before="0" w:after="0" w:line="240" w:lineRule="auto"/>
        <w:rPr>
          <w:sz w:val="24"/>
          <w:szCs w:val="24"/>
        </w:rPr>
      </w:pPr>
      <w:r w:rsidRPr="00E559BD">
        <w:rPr>
          <w:sz w:val="24"/>
          <w:szCs w:val="24"/>
        </w:rPr>
        <w:t>1. Раздел «Соленое тесто»</w:t>
      </w:r>
    </w:p>
    <w:p w:rsidR="000C2696" w:rsidRPr="00E559BD" w:rsidRDefault="000C2696" w:rsidP="001F27BF">
      <w:pPr>
        <w:pStyle w:val="BodyText"/>
        <w:numPr>
          <w:ilvl w:val="0"/>
          <w:numId w:val="11"/>
        </w:numPr>
        <w:shd w:val="clear" w:color="auto" w:fill="auto"/>
        <w:tabs>
          <w:tab w:val="left" w:pos="634"/>
        </w:tabs>
        <w:spacing w:before="0" w:line="240" w:lineRule="auto"/>
        <w:ind w:left="20" w:right="20"/>
        <w:jc w:val="both"/>
        <w:rPr>
          <w:sz w:val="24"/>
          <w:szCs w:val="24"/>
        </w:rPr>
      </w:pPr>
      <w:r w:rsidRPr="00E559BD">
        <w:rPr>
          <w:rStyle w:val="100"/>
          <w:sz w:val="24"/>
          <w:szCs w:val="24"/>
        </w:rPr>
        <w:t>Тема: Вводный урок. Знакомство с техникой «Соленое тесто». Физические и химические свойства материалов. Инструменты и материалы.</w:t>
      </w:r>
      <w:r w:rsidRPr="00E559BD">
        <w:rPr>
          <w:sz w:val="24"/>
          <w:szCs w:val="24"/>
        </w:rPr>
        <w:t xml:space="preserve"> Знакомство с технологией изготовления соленого теста, его физическими и химическими свойствами. Знакомство с инструментами и материалами. Использование муки, воды, соли. </w:t>
      </w:r>
    </w:p>
    <w:p w:rsidR="000C2696" w:rsidRPr="00E559BD" w:rsidRDefault="000C2696" w:rsidP="009B247F">
      <w:pPr>
        <w:pStyle w:val="BodyText"/>
        <w:shd w:val="clear" w:color="auto" w:fill="auto"/>
        <w:tabs>
          <w:tab w:val="left" w:pos="634"/>
        </w:tabs>
        <w:spacing w:before="0" w:line="240" w:lineRule="auto"/>
        <w:ind w:left="20" w:right="20"/>
        <w:jc w:val="both"/>
        <w:rPr>
          <w:sz w:val="24"/>
          <w:szCs w:val="24"/>
          <w:u w:val="single"/>
        </w:rPr>
      </w:pPr>
      <w:r w:rsidRPr="00E559BD">
        <w:rPr>
          <w:sz w:val="24"/>
          <w:szCs w:val="24"/>
          <w:u w:val="single"/>
        </w:rPr>
        <w:t>Самостоятельная работа: выполнение несложных элементов: шарик, «колбаска», жгут, и др.</w:t>
      </w:r>
    </w:p>
    <w:p w:rsidR="000C2696" w:rsidRPr="00E559BD" w:rsidRDefault="000C2696" w:rsidP="001F27BF">
      <w:pPr>
        <w:pStyle w:val="BodyText"/>
        <w:numPr>
          <w:ilvl w:val="0"/>
          <w:numId w:val="11"/>
        </w:numPr>
        <w:shd w:val="clear" w:color="auto" w:fill="auto"/>
        <w:tabs>
          <w:tab w:val="left" w:pos="519"/>
        </w:tabs>
        <w:spacing w:before="0" w:line="240" w:lineRule="auto"/>
        <w:ind w:left="20" w:right="20"/>
        <w:jc w:val="both"/>
        <w:rPr>
          <w:sz w:val="24"/>
          <w:szCs w:val="24"/>
        </w:rPr>
      </w:pPr>
      <w:r w:rsidRPr="00E559BD">
        <w:rPr>
          <w:rStyle w:val="100"/>
          <w:sz w:val="24"/>
          <w:szCs w:val="24"/>
        </w:rPr>
        <w:t>Тема: Полуобъемная композиция «Цирк» в технике «соленое тесто» с применением гуаши.</w:t>
      </w:r>
      <w:r w:rsidRPr="00E559BD">
        <w:rPr>
          <w:sz w:val="24"/>
          <w:szCs w:val="24"/>
        </w:rPr>
        <w:t xml:space="preserve"> Формирование умения сохранять цельность композиции, работая с мелкими деталями. Гармонизация цветового ряда. </w:t>
      </w:r>
    </w:p>
    <w:p w:rsidR="000C2696" w:rsidRPr="00E559BD" w:rsidRDefault="000C2696" w:rsidP="009B247F">
      <w:pPr>
        <w:pStyle w:val="BodyText"/>
        <w:shd w:val="clear" w:color="auto" w:fill="auto"/>
        <w:tabs>
          <w:tab w:val="left" w:pos="519"/>
        </w:tabs>
        <w:spacing w:before="0" w:line="240" w:lineRule="auto"/>
        <w:ind w:left="20" w:right="20"/>
        <w:jc w:val="both"/>
        <w:rPr>
          <w:sz w:val="24"/>
          <w:szCs w:val="24"/>
          <w:u w:val="single"/>
        </w:rPr>
      </w:pPr>
      <w:r w:rsidRPr="00E559BD">
        <w:rPr>
          <w:sz w:val="24"/>
          <w:szCs w:val="24"/>
          <w:u w:val="single"/>
        </w:rPr>
        <w:t>Самостоятельная работа: просмотр книжных иллюстраций, подбор материала по теме «Цирк».</w:t>
      </w:r>
    </w:p>
    <w:p w:rsidR="000C2696" w:rsidRPr="00E559BD" w:rsidRDefault="000C2696" w:rsidP="001F27BF">
      <w:pPr>
        <w:pStyle w:val="BodyText"/>
        <w:numPr>
          <w:ilvl w:val="0"/>
          <w:numId w:val="11"/>
        </w:numPr>
        <w:shd w:val="clear" w:color="auto" w:fill="auto"/>
        <w:tabs>
          <w:tab w:val="left" w:pos="639"/>
        </w:tabs>
        <w:spacing w:before="0" w:line="240" w:lineRule="auto"/>
        <w:ind w:left="20" w:right="20"/>
        <w:jc w:val="both"/>
        <w:rPr>
          <w:sz w:val="24"/>
          <w:szCs w:val="24"/>
        </w:rPr>
      </w:pPr>
      <w:r w:rsidRPr="00E559BD">
        <w:rPr>
          <w:rStyle w:val="100"/>
          <w:sz w:val="24"/>
          <w:szCs w:val="24"/>
        </w:rPr>
        <w:t>Тема: «Театральная кукла».</w:t>
      </w:r>
      <w:r w:rsidRPr="00E559BD">
        <w:rPr>
          <w:sz w:val="24"/>
          <w:szCs w:val="24"/>
        </w:rPr>
        <w:t xml:space="preserve"> Формирование умения лепить образ куклы-персонажа любой сказки для детского пальчикового театра. Изготовление кукол для пальчикового театра. Использование муки, воды, соли (для головки), тканей, лент, пуговиц (для костюма). </w:t>
      </w:r>
    </w:p>
    <w:p w:rsidR="000C2696" w:rsidRPr="00E559BD" w:rsidRDefault="000C2696" w:rsidP="009B247F">
      <w:pPr>
        <w:pStyle w:val="BodyText"/>
        <w:shd w:val="clear" w:color="auto" w:fill="auto"/>
        <w:tabs>
          <w:tab w:val="left" w:pos="639"/>
        </w:tabs>
        <w:spacing w:before="0" w:line="240" w:lineRule="auto"/>
        <w:ind w:left="20" w:right="20"/>
        <w:jc w:val="both"/>
        <w:rPr>
          <w:sz w:val="24"/>
          <w:szCs w:val="24"/>
          <w:u w:val="single"/>
        </w:rPr>
      </w:pPr>
      <w:r w:rsidRPr="00E559BD">
        <w:rPr>
          <w:sz w:val="24"/>
          <w:szCs w:val="24"/>
          <w:u w:val="single"/>
        </w:rPr>
        <w:t>Самостоятельная работа: выполнение эскиза будущей куклы.</w:t>
      </w:r>
    </w:p>
    <w:p w:rsidR="000C2696" w:rsidRPr="00E559BD" w:rsidRDefault="000C2696" w:rsidP="001F27BF">
      <w:pPr>
        <w:pStyle w:val="42"/>
        <w:keepNext/>
        <w:keepLines/>
        <w:shd w:val="clear" w:color="auto" w:fill="auto"/>
        <w:spacing w:after="0" w:line="240" w:lineRule="auto"/>
        <w:ind w:left="2140"/>
        <w:rPr>
          <w:sz w:val="24"/>
          <w:szCs w:val="24"/>
        </w:rPr>
      </w:pPr>
      <w:bookmarkStart w:id="23" w:name="bookmark23"/>
      <w:r w:rsidRPr="00E559BD">
        <w:rPr>
          <w:sz w:val="24"/>
          <w:szCs w:val="24"/>
        </w:rPr>
        <w:t>2. Раздел «Пластилиновая композиция»</w:t>
      </w:r>
      <w:bookmarkEnd w:id="23"/>
    </w:p>
    <w:p w:rsidR="000C2696" w:rsidRPr="00E559BD" w:rsidRDefault="000C2696" w:rsidP="001F27BF">
      <w:pPr>
        <w:pStyle w:val="BodyText"/>
        <w:numPr>
          <w:ilvl w:val="0"/>
          <w:numId w:val="12"/>
        </w:numPr>
        <w:shd w:val="clear" w:color="auto" w:fill="auto"/>
        <w:tabs>
          <w:tab w:val="left" w:pos="601"/>
        </w:tabs>
        <w:spacing w:before="0" w:line="240" w:lineRule="auto"/>
        <w:ind w:left="20" w:right="20"/>
        <w:jc w:val="both"/>
        <w:rPr>
          <w:sz w:val="24"/>
          <w:szCs w:val="24"/>
          <w:u w:val="single"/>
        </w:rPr>
      </w:pPr>
      <w:r w:rsidRPr="00E559BD">
        <w:rPr>
          <w:rStyle w:val="91"/>
          <w:sz w:val="24"/>
          <w:szCs w:val="24"/>
        </w:rPr>
        <w:t>Тема: «Изразец».</w:t>
      </w:r>
      <w:r w:rsidRPr="00E559BD">
        <w:rPr>
          <w:sz w:val="24"/>
          <w:szCs w:val="24"/>
        </w:rPr>
        <w:t xml:space="preserve"> Знакомство с русскими изразцами. Формирование навыка стилизации природных форм в орнамент. Изготовление плакетки для изразца, нанесение орнамента. Использование картона, цветного пластилина. </w:t>
      </w:r>
      <w:r w:rsidRPr="00E559BD">
        <w:rPr>
          <w:sz w:val="24"/>
          <w:szCs w:val="24"/>
          <w:u w:val="single"/>
        </w:rPr>
        <w:t>Самостоятельная работа: Подбор иллюстративного материала по теме «Орнамент».</w:t>
      </w:r>
    </w:p>
    <w:p w:rsidR="000C2696" w:rsidRPr="00E559BD" w:rsidRDefault="000C2696" w:rsidP="001F27BF">
      <w:pPr>
        <w:pStyle w:val="42"/>
        <w:keepNext/>
        <w:keepLines/>
        <w:numPr>
          <w:ilvl w:val="0"/>
          <w:numId w:val="12"/>
        </w:numPr>
        <w:shd w:val="clear" w:color="auto" w:fill="auto"/>
        <w:tabs>
          <w:tab w:val="left" w:pos="620"/>
        </w:tabs>
        <w:spacing w:after="0" w:line="240" w:lineRule="auto"/>
        <w:ind w:left="20"/>
        <w:jc w:val="both"/>
        <w:rPr>
          <w:sz w:val="24"/>
          <w:szCs w:val="24"/>
        </w:rPr>
      </w:pPr>
      <w:bookmarkStart w:id="24" w:name="bookmark24"/>
      <w:r w:rsidRPr="00E559BD">
        <w:rPr>
          <w:sz w:val="24"/>
          <w:szCs w:val="24"/>
        </w:rPr>
        <w:t>Тема: Коллективная работа «Русская печка», «Очаг», «Камин».</w:t>
      </w:r>
      <w:bookmarkEnd w:id="24"/>
    </w:p>
    <w:p w:rsidR="000C2696" w:rsidRPr="00E559BD" w:rsidRDefault="000C2696" w:rsidP="001F27BF">
      <w:pPr>
        <w:pStyle w:val="BodyText"/>
        <w:shd w:val="clear" w:color="auto" w:fill="auto"/>
        <w:spacing w:before="0" w:line="240" w:lineRule="auto"/>
        <w:ind w:left="20" w:right="20"/>
        <w:jc w:val="both"/>
        <w:rPr>
          <w:sz w:val="24"/>
          <w:szCs w:val="24"/>
          <w:u w:val="single"/>
        </w:rPr>
      </w:pPr>
      <w:r w:rsidRPr="00E559BD">
        <w:rPr>
          <w:sz w:val="24"/>
          <w:szCs w:val="24"/>
        </w:rPr>
        <w:t xml:space="preserve">Формирование навыков работы над коллективным заданием. Выполнение плоскостной композиции из фрагментов изразцов, выполненных на предыдущем уроке. Использование картона, цветного пластилина. </w:t>
      </w:r>
      <w:r w:rsidRPr="00E559BD">
        <w:rPr>
          <w:sz w:val="24"/>
          <w:szCs w:val="24"/>
          <w:u w:val="single"/>
        </w:rPr>
        <w:t>Самостоятельная работа: подбор иллюстративного материала по заданной теме.</w:t>
      </w:r>
    </w:p>
    <w:p w:rsidR="000C2696" w:rsidRPr="00E559BD" w:rsidRDefault="000C2696" w:rsidP="001F27BF">
      <w:pPr>
        <w:pStyle w:val="BodyText"/>
        <w:numPr>
          <w:ilvl w:val="0"/>
          <w:numId w:val="12"/>
        </w:numPr>
        <w:shd w:val="clear" w:color="auto" w:fill="auto"/>
        <w:tabs>
          <w:tab w:val="left" w:pos="543"/>
        </w:tabs>
        <w:spacing w:before="0" w:line="240" w:lineRule="auto"/>
        <w:ind w:left="20" w:right="20"/>
        <w:jc w:val="both"/>
        <w:rPr>
          <w:sz w:val="24"/>
          <w:szCs w:val="24"/>
        </w:rPr>
      </w:pPr>
      <w:r w:rsidRPr="00E559BD">
        <w:rPr>
          <w:rStyle w:val="91"/>
          <w:sz w:val="24"/>
          <w:szCs w:val="24"/>
        </w:rPr>
        <w:t>Тема: Изготовление магнита на тему «Времена года».</w:t>
      </w:r>
      <w:r w:rsidRPr="00E559BD">
        <w:rPr>
          <w:sz w:val="24"/>
          <w:szCs w:val="24"/>
        </w:rPr>
        <w:t xml:space="preserve"> Формирование способности добиваться выразительности образа, развитие фантазии, воображения. Выполнение плоскостной композиции с применением объемных деталей. Использование картона, цветного пластилина, магнитной ленты. </w:t>
      </w:r>
      <w:r w:rsidRPr="00E559BD">
        <w:rPr>
          <w:sz w:val="24"/>
          <w:szCs w:val="24"/>
          <w:u w:val="single"/>
        </w:rPr>
        <w:t>Самостоятельная работа: подбор и просмотр иллюстраций о временах года.</w:t>
      </w:r>
    </w:p>
    <w:p w:rsidR="000C2696" w:rsidRPr="00E559BD" w:rsidRDefault="000C2696" w:rsidP="001F27BF">
      <w:pPr>
        <w:pStyle w:val="30"/>
        <w:shd w:val="clear" w:color="auto" w:fill="auto"/>
        <w:spacing w:before="0" w:after="0" w:line="240" w:lineRule="auto"/>
        <w:ind w:left="20" w:right="20" w:firstLine="1420"/>
        <w:jc w:val="both"/>
        <w:rPr>
          <w:sz w:val="24"/>
          <w:szCs w:val="24"/>
        </w:rPr>
      </w:pPr>
      <w:r w:rsidRPr="00E559BD">
        <w:rPr>
          <w:sz w:val="24"/>
          <w:szCs w:val="24"/>
        </w:rPr>
        <w:t xml:space="preserve">3. Раздел «Фактуры в пластилиновой композиции» </w:t>
      </w:r>
    </w:p>
    <w:p w:rsidR="000C2696" w:rsidRPr="00E559BD" w:rsidRDefault="000C2696" w:rsidP="009B247F">
      <w:pPr>
        <w:pStyle w:val="30"/>
        <w:shd w:val="clear" w:color="auto" w:fill="auto"/>
        <w:spacing w:before="0" w:after="0" w:line="240" w:lineRule="auto"/>
        <w:ind w:left="20" w:right="20"/>
        <w:jc w:val="both"/>
        <w:rPr>
          <w:sz w:val="24"/>
          <w:szCs w:val="24"/>
        </w:rPr>
      </w:pPr>
      <w:r w:rsidRPr="00E559BD">
        <w:rPr>
          <w:sz w:val="24"/>
          <w:szCs w:val="24"/>
        </w:rPr>
        <w:t>3.1. Тема: Изготовление «фактурных валиков» для дальнейшего использования в пластилиновых композициях.</w:t>
      </w:r>
      <w:r w:rsidRPr="00E559BD">
        <w:rPr>
          <w:rStyle w:val="33"/>
          <w:b/>
          <w:bCs/>
          <w:sz w:val="24"/>
          <w:szCs w:val="24"/>
        </w:rPr>
        <w:t xml:space="preserve"> </w:t>
      </w:r>
      <w:r w:rsidRPr="00E559BD">
        <w:rPr>
          <w:rStyle w:val="33"/>
          <w:bCs/>
          <w:sz w:val="24"/>
          <w:szCs w:val="24"/>
        </w:rPr>
        <w:t>Формирование пространственного мышления, творческого воображения. Технология изготовления фактурного валика, знакомство со способом работы.</w:t>
      </w:r>
    </w:p>
    <w:p w:rsidR="000C2696" w:rsidRPr="00E559BD" w:rsidRDefault="000C2696" w:rsidP="001F27BF">
      <w:pPr>
        <w:pStyle w:val="BodyText"/>
        <w:shd w:val="clear" w:color="auto" w:fill="auto"/>
        <w:spacing w:before="0" w:line="240" w:lineRule="auto"/>
        <w:ind w:left="20" w:right="20"/>
        <w:jc w:val="both"/>
        <w:rPr>
          <w:sz w:val="24"/>
          <w:szCs w:val="24"/>
        </w:rPr>
      </w:pPr>
      <w:r w:rsidRPr="00E559BD">
        <w:rPr>
          <w:sz w:val="24"/>
          <w:szCs w:val="24"/>
        </w:rPr>
        <w:t xml:space="preserve">Использование цилиндрических форм (основа для валика), цветного пластилина, клея. </w:t>
      </w:r>
    </w:p>
    <w:p w:rsidR="000C2696" w:rsidRPr="00E559BD" w:rsidRDefault="000C2696" w:rsidP="009B247F">
      <w:pPr>
        <w:pStyle w:val="BodyText"/>
        <w:shd w:val="clear" w:color="auto" w:fill="auto"/>
        <w:spacing w:before="0" w:line="240" w:lineRule="auto"/>
        <w:ind w:right="20"/>
        <w:jc w:val="both"/>
        <w:rPr>
          <w:sz w:val="24"/>
          <w:szCs w:val="24"/>
          <w:u w:val="single"/>
        </w:rPr>
      </w:pPr>
      <w:r w:rsidRPr="00E559BD">
        <w:rPr>
          <w:sz w:val="24"/>
          <w:szCs w:val="24"/>
          <w:u w:val="single"/>
        </w:rPr>
        <w:t>Самостоятельная работа: изготовление собственных валиков, выполнение разнообразных фактур.</w:t>
      </w:r>
    </w:p>
    <w:p w:rsidR="000C2696" w:rsidRPr="00E559BD" w:rsidRDefault="000C2696" w:rsidP="001F27BF">
      <w:pPr>
        <w:pStyle w:val="BodyText"/>
        <w:numPr>
          <w:ilvl w:val="1"/>
          <w:numId w:val="12"/>
        </w:numPr>
        <w:shd w:val="clear" w:color="auto" w:fill="auto"/>
        <w:tabs>
          <w:tab w:val="left" w:pos="529"/>
        </w:tabs>
        <w:spacing w:before="0" w:line="240" w:lineRule="auto"/>
        <w:ind w:left="20" w:right="20"/>
        <w:jc w:val="both"/>
        <w:rPr>
          <w:sz w:val="24"/>
          <w:szCs w:val="24"/>
        </w:rPr>
      </w:pPr>
      <w:r w:rsidRPr="00E559BD">
        <w:rPr>
          <w:rStyle w:val="81"/>
          <w:sz w:val="24"/>
          <w:szCs w:val="24"/>
        </w:rPr>
        <w:t>Тема: Выполнение композиции «Замороженное оконце».</w:t>
      </w:r>
      <w:r w:rsidRPr="00E559BD">
        <w:rPr>
          <w:sz w:val="24"/>
          <w:szCs w:val="24"/>
        </w:rPr>
        <w:t xml:space="preserve"> Применение в работе изученных ранее фактур и приемов. Использование техники «пластилиновая живопись», жгутов, процарапывания др. Использование картона, цветного пластилина. </w:t>
      </w:r>
    </w:p>
    <w:p w:rsidR="000C2696" w:rsidRPr="00E559BD" w:rsidRDefault="000C2696" w:rsidP="009B247F">
      <w:pPr>
        <w:pStyle w:val="BodyText"/>
        <w:shd w:val="clear" w:color="auto" w:fill="auto"/>
        <w:tabs>
          <w:tab w:val="left" w:pos="529"/>
        </w:tabs>
        <w:spacing w:before="0" w:line="240" w:lineRule="auto"/>
        <w:ind w:left="20" w:right="20"/>
        <w:jc w:val="both"/>
        <w:rPr>
          <w:sz w:val="24"/>
          <w:szCs w:val="24"/>
          <w:u w:val="single"/>
        </w:rPr>
      </w:pPr>
      <w:r w:rsidRPr="00E559BD">
        <w:rPr>
          <w:sz w:val="24"/>
          <w:szCs w:val="24"/>
          <w:u w:val="single"/>
        </w:rPr>
        <w:t>Самостоятельная работа: выполнение эскиза замороженного окна.</w:t>
      </w:r>
    </w:p>
    <w:p w:rsidR="000C2696" w:rsidRPr="00E559BD" w:rsidRDefault="000C2696" w:rsidP="001F27BF">
      <w:pPr>
        <w:pStyle w:val="BodyText"/>
        <w:numPr>
          <w:ilvl w:val="1"/>
          <w:numId w:val="12"/>
        </w:numPr>
        <w:shd w:val="clear" w:color="auto" w:fill="auto"/>
        <w:tabs>
          <w:tab w:val="left" w:pos="572"/>
        </w:tabs>
        <w:spacing w:before="0" w:line="240" w:lineRule="auto"/>
        <w:ind w:left="20" w:right="20"/>
        <w:jc w:val="both"/>
        <w:rPr>
          <w:sz w:val="24"/>
          <w:szCs w:val="24"/>
        </w:rPr>
      </w:pPr>
      <w:r w:rsidRPr="00E559BD">
        <w:rPr>
          <w:rStyle w:val="81"/>
          <w:sz w:val="24"/>
          <w:szCs w:val="24"/>
        </w:rPr>
        <w:t>Тема: Дальнейшее знакомство с фактурами, текстурами. Способы выполнения различных фактур, текстур.</w:t>
      </w:r>
      <w:r w:rsidRPr="00E559BD">
        <w:rPr>
          <w:sz w:val="24"/>
          <w:szCs w:val="24"/>
        </w:rPr>
        <w:t xml:space="preserve"> Развитие наблюдательности, формирование умения работать с природными формами. Упражнение на выполнение оттисков различных поверхностей (камни, фольга, ткани, полиэтиленовая пленка, кора и др.). Использование картона, цветного пластилина.</w:t>
      </w:r>
    </w:p>
    <w:p w:rsidR="000C2696" w:rsidRPr="00E559BD" w:rsidRDefault="000C2696" w:rsidP="009B247F">
      <w:pPr>
        <w:pStyle w:val="BodyText"/>
        <w:shd w:val="clear" w:color="auto" w:fill="auto"/>
        <w:tabs>
          <w:tab w:val="left" w:pos="572"/>
        </w:tabs>
        <w:spacing w:before="0" w:line="240" w:lineRule="auto"/>
        <w:ind w:left="20" w:right="20"/>
        <w:jc w:val="both"/>
        <w:rPr>
          <w:sz w:val="24"/>
          <w:szCs w:val="24"/>
          <w:u w:val="single"/>
        </w:rPr>
      </w:pPr>
      <w:r w:rsidRPr="00E559BD">
        <w:rPr>
          <w:sz w:val="24"/>
          <w:szCs w:val="24"/>
          <w:u w:val="single"/>
        </w:rPr>
        <w:t xml:space="preserve"> Самостоятельная работа: продолжение выполнения фактур.</w:t>
      </w:r>
    </w:p>
    <w:p w:rsidR="000C2696" w:rsidRPr="00E559BD" w:rsidRDefault="000C2696" w:rsidP="001F27BF">
      <w:pPr>
        <w:pStyle w:val="BodyText"/>
        <w:numPr>
          <w:ilvl w:val="1"/>
          <w:numId w:val="12"/>
        </w:numPr>
        <w:shd w:val="clear" w:color="auto" w:fill="auto"/>
        <w:tabs>
          <w:tab w:val="left" w:pos="519"/>
        </w:tabs>
        <w:spacing w:before="0" w:line="240" w:lineRule="auto"/>
        <w:ind w:left="20" w:right="20"/>
        <w:jc w:val="both"/>
        <w:rPr>
          <w:sz w:val="24"/>
          <w:szCs w:val="24"/>
        </w:rPr>
      </w:pPr>
      <w:r w:rsidRPr="00E559BD">
        <w:rPr>
          <w:rStyle w:val="81"/>
          <w:sz w:val="24"/>
          <w:szCs w:val="24"/>
        </w:rPr>
        <w:t>Тема: Творческая работа «Пенек с грибами».</w:t>
      </w:r>
      <w:r w:rsidRPr="00E559BD">
        <w:rPr>
          <w:sz w:val="24"/>
          <w:szCs w:val="24"/>
        </w:rPr>
        <w:t xml:space="preserve"> Применение полученных фактур в композиции «Пенек с грибами». Развитие наблюдательности, формирование умения работать с природными формами. Использование картона, цветного пластилина. </w:t>
      </w:r>
    </w:p>
    <w:p w:rsidR="000C2696" w:rsidRPr="00E559BD" w:rsidRDefault="000C2696" w:rsidP="009B247F">
      <w:pPr>
        <w:pStyle w:val="BodyText"/>
        <w:shd w:val="clear" w:color="auto" w:fill="auto"/>
        <w:tabs>
          <w:tab w:val="left" w:pos="519"/>
        </w:tabs>
        <w:spacing w:before="0" w:line="240" w:lineRule="auto"/>
        <w:ind w:left="20" w:right="20"/>
        <w:jc w:val="both"/>
        <w:rPr>
          <w:sz w:val="24"/>
          <w:szCs w:val="24"/>
          <w:u w:val="single"/>
        </w:rPr>
      </w:pPr>
      <w:r w:rsidRPr="00E559BD">
        <w:rPr>
          <w:sz w:val="24"/>
          <w:szCs w:val="24"/>
          <w:u w:val="single"/>
        </w:rPr>
        <w:t>Самостоятельная работа: выполнение зарисовок грибов с натуры.</w:t>
      </w:r>
    </w:p>
    <w:p w:rsidR="000C2696" w:rsidRPr="00E559BD" w:rsidRDefault="000C2696" w:rsidP="001F27BF">
      <w:pPr>
        <w:pStyle w:val="BodyText"/>
        <w:numPr>
          <w:ilvl w:val="1"/>
          <w:numId w:val="12"/>
        </w:numPr>
        <w:shd w:val="clear" w:color="auto" w:fill="auto"/>
        <w:tabs>
          <w:tab w:val="left" w:pos="529"/>
        </w:tabs>
        <w:spacing w:before="0" w:line="240" w:lineRule="auto"/>
        <w:ind w:left="20" w:right="20"/>
        <w:jc w:val="both"/>
        <w:rPr>
          <w:sz w:val="24"/>
          <w:szCs w:val="24"/>
        </w:rPr>
      </w:pPr>
      <w:r w:rsidRPr="00E559BD">
        <w:rPr>
          <w:rStyle w:val="81"/>
          <w:sz w:val="24"/>
          <w:szCs w:val="24"/>
        </w:rPr>
        <w:t>Тема: «Морские камешки».</w:t>
      </w:r>
      <w:r w:rsidRPr="00E559BD">
        <w:rPr>
          <w:sz w:val="24"/>
          <w:szCs w:val="24"/>
        </w:rPr>
        <w:t xml:space="preserve"> Формирование умения передавать характер предметов и поверхностей, их пластическое решение, развитие фантазии. Использование цветного пластилина. </w:t>
      </w:r>
    </w:p>
    <w:p w:rsidR="000C2696" w:rsidRPr="00E559BD" w:rsidRDefault="000C2696" w:rsidP="009B247F">
      <w:pPr>
        <w:pStyle w:val="BodyText"/>
        <w:shd w:val="clear" w:color="auto" w:fill="auto"/>
        <w:tabs>
          <w:tab w:val="left" w:pos="529"/>
        </w:tabs>
        <w:spacing w:before="0" w:line="240" w:lineRule="auto"/>
        <w:ind w:left="20" w:right="20"/>
        <w:jc w:val="both"/>
        <w:rPr>
          <w:sz w:val="24"/>
          <w:szCs w:val="24"/>
          <w:u w:val="single"/>
        </w:rPr>
      </w:pPr>
      <w:r w:rsidRPr="00E559BD">
        <w:rPr>
          <w:sz w:val="24"/>
          <w:szCs w:val="24"/>
          <w:u w:val="single"/>
        </w:rPr>
        <w:t>Самостоятельная работа: лепка различных камешков.</w:t>
      </w:r>
    </w:p>
    <w:p w:rsidR="000C2696" w:rsidRPr="00E559BD" w:rsidRDefault="000C2696" w:rsidP="001F27BF">
      <w:pPr>
        <w:pStyle w:val="BodyText"/>
        <w:numPr>
          <w:ilvl w:val="0"/>
          <w:numId w:val="4"/>
        </w:numPr>
        <w:shd w:val="clear" w:color="auto" w:fill="auto"/>
        <w:spacing w:before="0" w:line="240" w:lineRule="auto"/>
        <w:ind w:left="20" w:right="20" w:hanging="20"/>
        <w:rPr>
          <w:rStyle w:val="81"/>
          <w:sz w:val="24"/>
          <w:szCs w:val="24"/>
        </w:rPr>
      </w:pPr>
      <w:r w:rsidRPr="00E559BD">
        <w:rPr>
          <w:rStyle w:val="81"/>
          <w:sz w:val="24"/>
          <w:szCs w:val="24"/>
        </w:rPr>
        <w:t xml:space="preserve">Раздел «Коллаж» </w:t>
      </w:r>
    </w:p>
    <w:p w:rsidR="000C2696" w:rsidRPr="00E559BD" w:rsidRDefault="000C2696" w:rsidP="001F27BF">
      <w:pPr>
        <w:pStyle w:val="BodyText"/>
        <w:shd w:val="clear" w:color="auto" w:fill="auto"/>
        <w:spacing w:before="0" w:line="240" w:lineRule="auto"/>
        <w:ind w:left="20" w:right="20"/>
        <w:jc w:val="left"/>
        <w:rPr>
          <w:rStyle w:val="81"/>
          <w:sz w:val="24"/>
          <w:szCs w:val="24"/>
        </w:rPr>
      </w:pPr>
      <w:r w:rsidRPr="00E559BD">
        <w:rPr>
          <w:rStyle w:val="81"/>
          <w:sz w:val="24"/>
          <w:szCs w:val="24"/>
        </w:rPr>
        <w:t>4.1. Тема: Коллаж «Морские сокровища».</w:t>
      </w:r>
    </w:p>
    <w:p w:rsidR="000C2696" w:rsidRPr="00E559BD" w:rsidRDefault="000C2696" w:rsidP="001F27BF">
      <w:pPr>
        <w:pStyle w:val="BodyText"/>
        <w:shd w:val="clear" w:color="auto" w:fill="auto"/>
        <w:spacing w:before="0" w:line="240" w:lineRule="auto"/>
        <w:ind w:right="20"/>
        <w:jc w:val="left"/>
        <w:rPr>
          <w:sz w:val="24"/>
          <w:szCs w:val="24"/>
        </w:rPr>
      </w:pPr>
      <w:r w:rsidRPr="00E559BD">
        <w:rPr>
          <w:sz w:val="24"/>
          <w:szCs w:val="24"/>
        </w:rPr>
        <w:t xml:space="preserve"> Закрепление приобретенных знаний, применение их в творческой работе. Развитие способности передавать выразительность изображаемых фигур, умение сохранять цельность композиции при обработке ее отдельных элементов. Использование картона, цветного пластилина, природного материала. </w:t>
      </w:r>
    </w:p>
    <w:p w:rsidR="000C2696" w:rsidRPr="00E559BD" w:rsidRDefault="000C2696" w:rsidP="001F27BF">
      <w:pPr>
        <w:pStyle w:val="BodyText"/>
        <w:shd w:val="clear" w:color="auto" w:fill="auto"/>
        <w:spacing w:before="0" w:line="240" w:lineRule="auto"/>
        <w:ind w:right="20"/>
        <w:jc w:val="left"/>
        <w:rPr>
          <w:sz w:val="24"/>
          <w:szCs w:val="24"/>
          <w:u w:val="single"/>
        </w:rPr>
      </w:pPr>
      <w:r w:rsidRPr="00E559BD">
        <w:rPr>
          <w:sz w:val="24"/>
          <w:szCs w:val="24"/>
          <w:u w:val="single"/>
        </w:rPr>
        <w:t>Самостоятельная работа: зарисовка отдельных элементов композиции, работа с иллюстративным материалом.</w:t>
      </w:r>
    </w:p>
    <w:p w:rsidR="000C2696" w:rsidRPr="00E559BD" w:rsidRDefault="000C2696" w:rsidP="001F27BF">
      <w:pPr>
        <w:pStyle w:val="BodyText"/>
        <w:shd w:val="clear" w:color="auto" w:fill="auto"/>
        <w:spacing w:before="0" w:line="240" w:lineRule="auto"/>
        <w:ind w:left="20" w:right="20"/>
        <w:jc w:val="both"/>
        <w:rPr>
          <w:sz w:val="24"/>
          <w:szCs w:val="24"/>
        </w:rPr>
      </w:pPr>
      <w:r w:rsidRPr="00E559BD">
        <w:rPr>
          <w:rStyle w:val="7"/>
          <w:sz w:val="24"/>
          <w:szCs w:val="24"/>
        </w:rPr>
        <w:t>4.2. Тема: Декоративное панно «Слово-образ».</w:t>
      </w:r>
      <w:r w:rsidRPr="00E559BD">
        <w:rPr>
          <w:sz w:val="24"/>
          <w:szCs w:val="24"/>
        </w:rPr>
        <w:t xml:space="preserve"> Формирование умения находить цельную форму изображаемой композиции, развитие фантазии, освоение художественных приемов декора. Использование картона, цветного пластилина, природного материала. </w:t>
      </w:r>
    </w:p>
    <w:p w:rsidR="000C2696" w:rsidRPr="00E559BD" w:rsidRDefault="000C2696" w:rsidP="009B247F">
      <w:pPr>
        <w:pStyle w:val="BodyText"/>
        <w:shd w:val="clear" w:color="auto" w:fill="auto"/>
        <w:spacing w:before="0" w:line="240" w:lineRule="auto"/>
        <w:ind w:right="20"/>
        <w:jc w:val="both"/>
        <w:rPr>
          <w:sz w:val="24"/>
          <w:szCs w:val="24"/>
          <w:u w:val="single"/>
        </w:rPr>
      </w:pPr>
      <w:r w:rsidRPr="00E559BD">
        <w:rPr>
          <w:sz w:val="24"/>
          <w:szCs w:val="24"/>
          <w:u w:val="single"/>
        </w:rPr>
        <w:t>Самостоятельная работа: работа с книгой. Знакомство со шрифтами, шрифтовыми композициями. Копирование отдельных букв.</w:t>
      </w:r>
    </w:p>
    <w:p w:rsidR="000C2696" w:rsidRPr="00E559BD" w:rsidRDefault="000C2696" w:rsidP="001F27BF">
      <w:pPr>
        <w:pStyle w:val="BodyText"/>
        <w:shd w:val="clear" w:color="auto" w:fill="auto"/>
        <w:spacing w:before="0" w:line="240" w:lineRule="auto"/>
        <w:ind w:left="20" w:right="20"/>
        <w:jc w:val="both"/>
        <w:rPr>
          <w:sz w:val="24"/>
          <w:szCs w:val="24"/>
        </w:rPr>
      </w:pPr>
      <w:r w:rsidRPr="00E559BD">
        <w:rPr>
          <w:rStyle w:val="7"/>
          <w:sz w:val="24"/>
          <w:szCs w:val="24"/>
        </w:rPr>
        <w:t>4.3 Тема: Декоративное панно «Русская народная сказка» (коллективная творческая работа).</w:t>
      </w:r>
      <w:r w:rsidRPr="00E559BD">
        <w:rPr>
          <w:sz w:val="24"/>
          <w:szCs w:val="24"/>
        </w:rPr>
        <w:t xml:space="preserve"> Развитие умения передавать характер сказочных персонажей средствами лепки. Развитие навыков работы над коллективным заданием. Использование картона, цветного пластилина, природного материала. </w:t>
      </w:r>
      <w:r w:rsidRPr="00E559BD">
        <w:rPr>
          <w:sz w:val="24"/>
          <w:szCs w:val="24"/>
          <w:u w:val="single"/>
        </w:rPr>
        <w:t>Самостоятельная работа: выполнение эскизов к русским сказкам.</w:t>
      </w:r>
    </w:p>
    <w:p w:rsidR="000C2696" w:rsidRPr="00E559BD" w:rsidRDefault="000C2696" w:rsidP="001F27BF">
      <w:pPr>
        <w:pStyle w:val="30"/>
        <w:shd w:val="clear" w:color="auto" w:fill="auto"/>
        <w:spacing w:before="0" w:after="0" w:line="240" w:lineRule="auto"/>
        <w:ind w:left="20" w:right="20" w:firstLine="340"/>
        <w:jc w:val="left"/>
        <w:rPr>
          <w:sz w:val="24"/>
          <w:szCs w:val="24"/>
        </w:rPr>
      </w:pPr>
      <w:r w:rsidRPr="00E559BD">
        <w:rPr>
          <w:sz w:val="24"/>
          <w:szCs w:val="24"/>
        </w:rPr>
        <w:t xml:space="preserve">5. Раздел «Композиция из пластилина и декоративных материалов» </w:t>
      </w:r>
    </w:p>
    <w:p w:rsidR="000C2696" w:rsidRPr="00E559BD" w:rsidRDefault="000C2696" w:rsidP="001F27BF">
      <w:pPr>
        <w:pStyle w:val="30"/>
        <w:shd w:val="clear" w:color="auto" w:fill="auto"/>
        <w:spacing w:before="0" w:after="0" w:line="240" w:lineRule="auto"/>
        <w:ind w:left="20" w:right="20"/>
        <w:jc w:val="left"/>
        <w:rPr>
          <w:b w:val="0"/>
          <w:sz w:val="24"/>
          <w:szCs w:val="24"/>
        </w:rPr>
      </w:pPr>
      <w:r w:rsidRPr="00E559BD">
        <w:rPr>
          <w:sz w:val="24"/>
          <w:szCs w:val="24"/>
        </w:rPr>
        <w:t>5.1 Тема: «Муравейник», «Паутинка с паучком».</w:t>
      </w:r>
      <w:r w:rsidRPr="00E559BD">
        <w:rPr>
          <w:b w:val="0"/>
          <w:sz w:val="24"/>
          <w:szCs w:val="24"/>
        </w:rPr>
        <w:t xml:space="preserve"> Выполнение композиции с использованием ниток, пластиковых трубочек, декоративных булавок, лент, кружева и др. материалов для рукоделия.</w:t>
      </w:r>
    </w:p>
    <w:p w:rsidR="000C2696" w:rsidRPr="00E559BD" w:rsidRDefault="000C2696" w:rsidP="001F27BF">
      <w:pPr>
        <w:pStyle w:val="BodyText"/>
        <w:shd w:val="clear" w:color="auto" w:fill="auto"/>
        <w:spacing w:before="0" w:line="240" w:lineRule="auto"/>
        <w:ind w:left="20" w:right="20"/>
        <w:jc w:val="both"/>
        <w:rPr>
          <w:sz w:val="24"/>
          <w:szCs w:val="24"/>
          <w:u w:val="single"/>
        </w:rPr>
      </w:pPr>
      <w:r w:rsidRPr="00E559BD">
        <w:rPr>
          <w:sz w:val="24"/>
          <w:szCs w:val="24"/>
        </w:rPr>
        <w:t xml:space="preserve">Развитие наблюдательности, фантазии, образного мышления, умение передавать пластику природных форм средствами лепки. Использование картона, цветного пластилина, ниток, бусин, пуговиц, лент и др. </w:t>
      </w:r>
      <w:r w:rsidRPr="00E559BD">
        <w:rPr>
          <w:sz w:val="24"/>
          <w:szCs w:val="24"/>
          <w:u w:val="single"/>
        </w:rPr>
        <w:t>Самостоятельная работа: сбор подготовительного материала, изучение иллюстраций.</w:t>
      </w:r>
    </w:p>
    <w:p w:rsidR="000C2696" w:rsidRPr="00E559BD" w:rsidRDefault="000C2696" w:rsidP="001F27BF">
      <w:pPr>
        <w:pStyle w:val="BodyText"/>
        <w:shd w:val="clear" w:color="auto" w:fill="auto"/>
        <w:spacing w:before="0" w:line="240" w:lineRule="auto"/>
        <w:ind w:left="20" w:right="20"/>
        <w:jc w:val="both"/>
        <w:rPr>
          <w:sz w:val="24"/>
          <w:szCs w:val="24"/>
        </w:rPr>
      </w:pPr>
      <w:r w:rsidRPr="00E559BD">
        <w:rPr>
          <w:rStyle w:val="61"/>
          <w:sz w:val="24"/>
          <w:szCs w:val="24"/>
        </w:rPr>
        <w:t>5.2 Тема: «Волшебное зеркало». Выполнение несложного изделия - зеркала с применением пластилиновой живописи, декоративных материалов, фольги.</w:t>
      </w:r>
      <w:r w:rsidRPr="00E559BD">
        <w:rPr>
          <w:sz w:val="24"/>
          <w:szCs w:val="24"/>
        </w:rPr>
        <w:t xml:space="preserve"> Формирование навыков моделирования, развитие воображения, фантазии. Использование картона, цветного пластилина, ниток, бусин, пуговиц, лент, фольги и др. </w:t>
      </w:r>
    </w:p>
    <w:p w:rsidR="000C2696" w:rsidRPr="00E559BD" w:rsidRDefault="000C2696" w:rsidP="009B247F">
      <w:pPr>
        <w:pStyle w:val="BodyText"/>
        <w:shd w:val="clear" w:color="auto" w:fill="auto"/>
        <w:spacing w:before="0" w:line="240" w:lineRule="auto"/>
        <w:ind w:right="20"/>
        <w:jc w:val="both"/>
        <w:rPr>
          <w:sz w:val="24"/>
          <w:szCs w:val="24"/>
          <w:u w:val="single"/>
        </w:rPr>
      </w:pPr>
      <w:r w:rsidRPr="00E559BD">
        <w:rPr>
          <w:sz w:val="24"/>
          <w:szCs w:val="24"/>
          <w:u w:val="single"/>
        </w:rPr>
        <w:t>Самостоятельная работа: выполнение эскизов зеркал.</w:t>
      </w:r>
    </w:p>
    <w:p w:rsidR="000C2696" w:rsidRPr="00E559BD" w:rsidRDefault="000C2696" w:rsidP="001F27BF">
      <w:pPr>
        <w:pStyle w:val="30"/>
        <w:shd w:val="clear" w:color="auto" w:fill="auto"/>
        <w:spacing w:before="0" w:after="0" w:line="240" w:lineRule="auto"/>
        <w:ind w:left="2800"/>
        <w:jc w:val="left"/>
        <w:rPr>
          <w:sz w:val="24"/>
          <w:szCs w:val="24"/>
        </w:rPr>
      </w:pPr>
      <w:r w:rsidRPr="00E559BD">
        <w:rPr>
          <w:sz w:val="24"/>
          <w:szCs w:val="24"/>
        </w:rPr>
        <w:t>6. Раздел «Объемные формы»</w:t>
      </w:r>
    </w:p>
    <w:p w:rsidR="000C2696" w:rsidRPr="00E559BD" w:rsidRDefault="000C2696" w:rsidP="001F27BF">
      <w:pPr>
        <w:pStyle w:val="30"/>
        <w:shd w:val="clear" w:color="auto" w:fill="auto"/>
        <w:spacing w:before="0" w:after="0" w:line="240" w:lineRule="auto"/>
        <w:ind w:left="2800"/>
        <w:jc w:val="left"/>
        <w:rPr>
          <w:sz w:val="24"/>
          <w:szCs w:val="24"/>
        </w:rPr>
      </w:pPr>
    </w:p>
    <w:p w:rsidR="000C2696" w:rsidRPr="00E559BD" w:rsidRDefault="000C2696" w:rsidP="001F27BF">
      <w:pPr>
        <w:pStyle w:val="BodyText"/>
        <w:numPr>
          <w:ilvl w:val="0"/>
          <w:numId w:val="13"/>
        </w:numPr>
        <w:shd w:val="clear" w:color="auto" w:fill="auto"/>
        <w:tabs>
          <w:tab w:val="left" w:pos="538"/>
        </w:tabs>
        <w:spacing w:before="0" w:line="240" w:lineRule="auto"/>
        <w:ind w:left="20" w:right="20"/>
        <w:jc w:val="both"/>
        <w:rPr>
          <w:sz w:val="24"/>
          <w:szCs w:val="24"/>
        </w:rPr>
      </w:pPr>
      <w:r w:rsidRPr="00E559BD">
        <w:rPr>
          <w:rStyle w:val="61"/>
          <w:sz w:val="24"/>
          <w:szCs w:val="24"/>
        </w:rPr>
        <w:t>Тема: Объемная композиция на тему: «Овощная семейка».</w:t>
      </w:r>
      <w:r w:rsidRPr="00E559BD">
        <w:rPr>
          <w:sz w:val="24"/>
          <w:szCs w:val="24"/>
        </w:rPr>
        <w:t xml:space="preserve"> Развитие наблюдательности, умения найти и подчеркнуть в натуре характерные особенности. Передача характера натуры. Использование картона, цветного пластилина. </w:t>
      </w:r>
    </w:p>
    <w:p w:rsidR="000C2696" w:rsidRPr="00E559BD" w:rsidRDefault="000C2696" w:rsidP="009B247F">
      <w:pPr>
        <w:pStyle w:val="BodyText"/>
        <w:shd w:val="clear" w:color="auto" w:fill="auto"/>
        <w:tabs>
          <w:tab w:val="left" w:pos="538"/>
        </w:tabs>
        <w:spacing w:before="0" w:line="240" w:lineRule="auto"/>
        <w:ind w:left="20" w:right="20"/>
        <w:jc w:val="both"/>
        <w:rPr>
          <w:sz w:val="24"/>
          <w:szCs w:val="24"/>
          <w:u w:val="single"/>
        </w:rPr>
      </w:pPr>
      <w:r w:rsidRPr="00E559BD">
        <w:rPr>
          <w:sz w:val="24"/>
          <w:szCs w:val="24"/>
          <w:u w:val="single"/>
        </w:rPr>
        <w:t>Самостоятельная работа: выполнение зарисовок овощей и фруктов с натуры.</w:t>
      </w:r>
    </w:p>
    <w:p w:rsidR="000C2696" w:rsidRPr="00E559BD" w:rsidRDefault="000C2696" w:rsidP="001F27BF">
      <w:pPr>
        <w:pStyle w:val="BodyText"/>
        <w:numPr>
          <w:ilvl w:val="0"/>
          <w:numId w:val="13"/>
        </w:numPr>
        <w:shd w:val="clear" w:color="auto" w:fill="auto"/>
        <w:tabs>
          <w:tab w:val="left" w:pos="538"/>
        </w:tabs>
        <w:spacing w:before="0" w:line="240" w:lineRule="auto"/>
        <w:ind w:left="20" w:right="20"/>
        <w:jc w:val="both"/>
        <w:rPr>
          <w:sz w:val="24"/>
          <w:szCs w:val="24"/>
        </w:rPr>
      </w:pPr>
      <w:r w:rsidRPr="00E559BD">
        <w:rPr>
          <w:rStyle w:val="61"/>
          <w:sz w:val="24"/>
          <w:szCs w:val="24"/>
        </w:rPr>
        <w:t>Тема: Объемная лепка на тему: «Домашние животные», «Животные севера и юга», «Кошки».</w:t>
      </w:r>
      <w:r w:rsidRPr="00E559BD">
        <w:rPr>
          <w:sz w:val="24"/>
          <w:szCs w:val="24"/>
        </w:rPr>
        <w:t xml:space="preserve"> Развитие наблюдательности, умение подмечать характерные и выразительные движения, позы животных. Выполнение пластического решения с учетом кругового объема. </w:t>
      </w:r>
    </w:p>
    <w:p w:rsidR="000C2696" w:rsidRPr="00E559BD" w:rsidRDefault="000C2696" w:rsidP="009B247F">
      <w:pPr>
        <w:pStyle w:val="BodyText"/>
        <w:shd w:val="clear" w:color="auto" w:fill="auto"/>
        <w:tabs>
          <w:tab w:val="left" w:pos="538"/>
        </w:tabs>
        <w:spacing w:before="0" w:line="240" w:lineRule="auto"/>
        <w:ind w:left="20" w:right="20"/>
        <w:jc w:val="both"/>
        <w:rPr>
          <w:sz w:val="24"/>
          <w:szCs w:val="24"/>
          <w:u w:val="single"/>
        </w:rPr>
      </w:pPr>
      <w:r w:rsidRPr="00E559BD">
        <w:rPr>
          <w:sz w:val="24"/>
          <w:szCs w:val="24"/>
          <w:u w:val="single"/>
        </w:rPr>
        <w:t>Самостоятельная работа: выполнение фотографий домашних животных. Подбор иллюстративного материала.</w:t>
      </w:r>
    </w:p>
    <w:p w:rsidR="000C2696" w:rsidRPr="00E559BD" w:rsidRDefault="000C2696" w:rsidP="001F27BF">
      <w:pPr>
        <w:pStyle w:val="BodyText"/>
        <w:numPr>
          <w:ilvl w:val="0"/>
          <w:numId w:val="13"/>
        </w:numPr>
        <w:shd w:val="clear" w:color="auto" w:fill="auto"/>
        <w:tabs>
          <w:tab w:val="left" w:pos="567"/>
        </w:tabs>
        <w:spacing w:before="0" w:line="240" w:lineRule="auto"/>
        <w:ind w:left="20" w:right="20"/>
        <w:jc w:val="both"/>
        <w:rPr>
          <w:sz w:val="24"/>
          <w:szCs w:val="24"/>
        </w:rPr>
      </w:pPr>
      <w:r w:rsidRPr="00E559BD">
        <w:rPr>
          <w:rStyle w:val="61"/>
          <w:sz w:val="24"/>
          <w:szCs w:val="24"/>
        </w:rPr>
        <w:t>Тема: Знакомство с каркасом. Выполнение пластилиновой модели человека.</w:t>
      </w:r>
      <w:r w:rsidRPr="00E559BD">
        <w:rPr>
          <w:sz w:val="24"/>
          <w:szCs w:val="24"/>
        </w:rPr>
        <w:t xml:space="preserve"> Формирование знаний о пропорциях человеческой фигуры, первоначальные навыки передачи движения. Использование картона, цветного пластилина, проволоки. </w:t>
      </w:r>
    </w:p>
    <w:p w:rsidR="000C2696" w:rsidRPr="00E559BD" w:rsidRDefault="000C2696" w:rsidP="009B247F">
      <w:pPr>
        <w:pStyle w:val="BodyText"/>
        <w:shd w:val="clear" w:color="auto" w:fill="auto"/>
        <w:tabs>
          <w:tab w:val="left" w:pos="567"/>
        </w:tabs>
        <w:spacing w:before="0" w:line="240" w:lineRule="auto"/>
        <w:ind w:left="20" w:right="20"/>
        <w:jc w:val="both"/>
        <w:rPr>
          <w:sz w:val="24"/>
          <w:szCs w:val="24"/>
          <w:u w:val="single"/>
        </w:rPr>
      </w:pPr>
      <w:r w:rsidRPr="00E559BD">
        <w:rPr>
          <w:sz w:val="24"/>
          <w:szCs w:val="24"/>
          <w:u w:val="single"/>
        </w:rPr>
        <w:t>Самостоятельная работа: фотографирование людей в движении. Сбор подготовительного материала в виде открыток, иллюстраций и фотографий.</w:t>
      </w:r>
    </w:p>
    <w:p w:rsidR="000C2696" w:rsidRPr="00E559BD" w:rsidRDefault="000C2696" w:rsidP="001F27BF">
      <w:pPr>
        <w:pStyle w:val="BodyText"/>
        <w:numPr>
          <w:ilvl w:val="0"/>
          <w:numId w:val="13"/>
        </w:numPr>
        <w:shd w:val="clear" w:color="auto" w:fill="auto"/>
        <w:tabs>
          <w:tab w:val="left" w:pos="601"/>
        </w:tabs>
        <w:spacing w:before="0" w:line="240" w:lineRule="auto"/>
        <w:ind w:left="20" w:right="20"/>
        <w:jc w:val="both"/>
        <w:rPr>
          <w:sz w:val="24"/>
          <w:szCs w:val="24"/>
        </w:rPr>
      </w:pPr>
      <w:r w:rsidRPr="00E559BD">
        <w:rPr>
          <w:rStyle w:val="61"/>
          <w:sz w:val="24"/>
          <w:szCs w:val="24"/>
        </w:rPr>
        <w:t>Тема: Коллективная творческая работа «Ноев ковчег».</w:t>
      </w:r>
      <w:r w:rsidRPr="00E559BD">
        <w:rPr>
          <w:sz w:val="24"/>
          <w:szCs w:val="24"/>
        </w:rPr>
        <w:t xml:space="preserve"> Передача взаимоотношений персонажей пластическими средствами, закрепление знаний, умений, полученных за два года обучения по данной программе. </w:t>
      </w:r>
      <w:r w:rsidRPr="00E559BD">
        <w:rPr>
          <w:sz w:val="24"/>
          <w:szCs w:val="24"/>
          <w:u w:val="single"/>
        </w:rPr>
        <w:t>Самостоятельная работа: выполнение эскиза композиции «Ноев ковчег», поиск образов персонажей композиции</w:t>
      </w:r>
      <w:r w:rsidRPr="00E559BD">
        <w:rPr>
          <w:sz w:val="24"/>
          <w:szCs w:val="24"/>
        </w:rPr>
        <w:t>.</w:t>
      </w:r>
    </w:p>
    <w:p w:rsidR="000C2696" w:rsidRPr="00E559BD" w:rsidRDefault="000C2696" w:rsidP="001F27BF">
      <w:pPr>
        <w:pStyle w:val="42"/>
        <w:keepNext/>
        <w:keepLines/>
        <w:shd w:val="clear" w:color="auto" w:fill="auto"/>
        <w:spacing w:after="0" w:line="240" w:lineRule="auto"/>
        <w:jc w:val="center"/>
        <w:rPr>
          <w:sz w:val="24"/>
          <w:szCs w:val="24"/>
        </w:rPr>
      </w:pPr>
      <w:bookmarkStart w:id="25" w:name="bookmark25"/>
      <w:r w:rsidRPr="00E559BD">
        <w:rPr>
          <w:sz w:val="24"/>
          <w:szCs w:val="24"/>
          <w:u w:val="single"/>
        </w:rPr>
        <w:t>Третий год обучения</w:t>
      </w:r>
      <w:r w:rsidRPr="00E559BD">
        <w:rPr>
          <w:sz w:val="24"/>
          <w:szCs w:val="24"/>
        </w:rPr>
        <w:t xml:space="preserve"> </w:t>
      </w:r>
    </w:p>
    <w:p w:rsidR="000C2696" w:rsidRPr="00E559BD" w:rsidRDefault="000C2696" w:rsidP="001F27BF">
      <w:pPr>
        <w:pStyle w:val="42"/>
        <w:keepNext/>
        <w:keepLines/>
        <w:shd w:val="clear" w:color="auto" w:fill="auto"/>
        <w:spacing w:after="0" w:line="240" w:lineRule="auto"/>
        <w:jc w:val="center"/>
        <w:rPr>
          <w:sz w:val="24"/>
          <w:szCs w:val="24"/>
        </w:rPr>
      </w:pPr>
      <w:r w:rsidRPr="00E559BD">
        <w:rPr>
          <w:sz w:val="24"/>
          <w:szCs w:val="24"/>
        </w:rPr>
        <w:t>1. Раздел «Полимерная глина»</w:t>
      </w:r>
      <w:bookmarkEnd w:id="25"/>
    </w:p>
    <w:p w:rsidR="000C2696" w:rsidRPr="00E559BD" w:rsidRDefault="000C2696" w:rsidP="001F27BF">
      <w:pPr>
        <w:pStyle w:val="BodyText"/>
        <w:numPr>
          <w:ilvl w:val="0"/>
          <w:numId w:val="14"/>
        </w:numPr>
        <w:shd w:val="clear" w:color="auto" w:fill="auto"/>
        <w:tabs>
          <w:tab w:val="left" w:pos="740"/>
        </w:tabs>
        <w:spacing w:before="0" w:line="240" w:lineRule="auto"/>
        <w:ind w:left="20" w:right="20"/>
        <w:jc w:val="both"/>
        <w:rPr>
          <w:sz w:val="24"/>
          <w:szCs w:val="24"/>
        </w:rPr>
      </w:pPr>
      <w:r w:rsidRPr="00E559BD">
        <w:rPr>
          <w:rStyle w:val="51"/>
          <w:sz w:val="24"/>
          <w:szCs w:val="24"/>
        </w:rPr>
        <w:t>Тема: Полимерная глина. Вводный урок. Инструменты и материалы.</w:t>
      </w:r>
      <w:r w:rsidRPr="00E559BD">
        <w:rPr>
          <w:sz w:val="24"/>
          <w:szCs w:val="24"/>
        </w:rPr>
        <w:t xml:space="preserve"> Физические и химические свойства материалов. Знакомство с техникой лепки из полимерной глины. Выполнение простейших форм для бижутерии (бусины, кольца, кубики, плоские формы - колокольчики, бабочки и др.). Формирование художественного вкуса, умения грамотно подбирать цвета.</w:t>
      </w:r>
    </w:p>
    <w:p w:rsidR="000C2696" w:rsidRPr="00E559BD" w:rsidRDefault="000C2696" w:rsidP="00EC7E9C">
      <w:pPr>
        <w:pStyle w:val="BodyText"/>
        <w:shd w:val="clear" w:color="auto" w:fill="auto"/>
        <w:tabs>
          <w:tab w:val="left" w:pos="740"/>
        </w:tabs>
        <w:spacing w:before="0" w:line="240" w:lineRule="auto"/>
        <w:ind w:left="20" w:right="20"/>
        <w:jc w:val="both"/>
        <w:rPr>
          <w:sz w:val="24"/>
          <w:szCs w:val="24"/>
          <w:u w:val="single"/>
        </w:rPr>
      </w:pPr>
      <w:r w:rsidRPr="00E559BD">
        <w:rPr>
          <w:sz w:val="24"/>
          <w:szCs w:val="24"/>
        </w:rPr>
        <w:t xml:space="preserve"> </w:t>
      </w:r>
      <w:r w:rsidRPr="00E559BD">
        <w:rPr>
          <w:sz w:val="24"/>
          <w:szCs w:val="24"/>
          <w:u w:val="single"/>
        </w:rPr>
        <w:t>Самостоятельная работа: выполнение несложного украшения из бусин.</w:t>
      </w:r>
    </w:p>
    <w:p w:rsidR="000C2696" w:rsidRPr="00E559BD" w:rsidRDefault="000C2696" w:rsidP="001F27BF">
      <w:pPr>
        <w:pStyle w:val="BodyText"/>
        <w:numPr>
          <w:ilvl w:val="0"/>
          <w:numId w:val="14"/>
        </w:numPr>
        <w:shd w:val="clear" w:color="auto" w:fill="auto"/>
        <w:tabs>
          <w:tab w:val="left" w:pos="610"/>
        </w:tabs>
        <w:spacing w:before="0" w:line="240" w:lineRule="auto"/>
        <w:ind w:left="20" w:right="20"/>
        <w:jc w:val="both"/>
        <w:rPr>
          <w:sz w:val="24"/>
          <w:szCs w:val="24"/>
        </w:rPr>
      </w:pPr>
      <w:r w:rsidRPr="00E559BD">
        <w:rPr>
          <w:rStyle w:val="51"/>
          <w:sz w:val="24"/>
          <w:szCs w:val="24"/>
        </w:rPr>
        <w:t>Тема: Изготовление украшений.</w:t>
      </w:r>
      <w:r w:rsidRPr="00E559BD">
        <w:rPr>
          <w:sz w:val="24"/>
          <w:szCs w:val="24"/>
        </w:rPr>
        <w:t xml:space="preserve"> Закрепление полученных навыков выполнения сувениров: брелоков, шкатулки, рамочки для фото. Формирование понятия гармонии, гармоничное сочетание цветов. </w:t>
      </w:r>
    </w:p>
    <w:p w:rsidR="000C2696" w:rsidRPr="00E559BD" w:rsidRDefault="000C2696" w:rsidP="00EC7E9C">
      <w:pPr>
        <w:pStyle w:val="BodyText"/>
        <w:shd w:val="clear" w:color="auto" w:fill="auto"/>
        <w:tabs>
          <w:tab w:val="left" w:pos="610"/>
        </w:tabs>
        <w:spacing w:before="0" w:line="240" w:lineRule="auto"/>
        <w:ind w:left="20" w:right="20"/>
        <w:jc w:val="both"/>
        <w:rPr>
          <w:sz w:val="24"/>
          <w:szCs w:val="24"/>
          <w:u w:val="single"/>
        </w:rPr>
      </w:pPr>
      <w:r w:rsidRPr="00E559BD">
        <w:rPr>
          <w:sz w:val="24"/>
          <w:szCs w:val="24"/>
          <w:u w:val="single"/>
        </w:rPr>
        <w:t>Самостоятельная работа: выполнение эскизов изделий.</w:t>
      </w:r>
    </w:p>
    <w:p w:rsidR="000C2696" w:rsidRPr="00E559BD" w:rsidRDefault="000C2696" w:rsidP="001F27BF">
      <w:pPr>
        <w:pStyle w:val="BodyText"/>
        <w:numPr>
          <w:ilvl w:val="0"/>
          <w:numId w:val="14"/>
        </w:numPr>
        <w:shd w:val="clear" w:color="auto" w:fill="auto"/>
        <w:tabs>
          <w:tab w:val="left" w:pos="625"/>
        </w:tabs>
        <w:spacing w:before="0" w:line="240" w:lineRule="auto"/>
        <w:ind w:left="20" w:right="20"/>
        <w:jc w:val="both"/>
        <w:rPr>
          <w:sz w:val="24"/>
          <w:szCs w:val="24"/>
        </w:rPr>
      </w:pPr>
      <w:r w:rsidRPr="00E559BD">
        <w:rPr>
          <w:rStyle w:val="51"/>
          <w:sz w:val="24"/>
          <w:szCs w:val="24"/>
        </w:rPr>
        <w:t>Тема: Изготовление магнитов.</w:t>
      </w:r>
      <w:r w:rsidRPr="00E559BD">
        <w:rPr>
          <w:sz w:val="24"/>
          <w:szCs w:val="24"/>
        </w:rPr>
        <w:t xml:space="preserve"> Применение полученных знаний в изготовлении сувениров, например, магнитов. Формирование понятия о декоративности, выразительности образа. </w:t>
      </w:r>
    </w:p>
    <w:p w:rsidR="000C2696" w:rsidRPr="00E559BD" w:rsidRDefault="000C2696" w:rsidP="00EC7E9C">
      <w:pPr>
        <w:pStyle w:val="BodyText"/>
        <w:shd w:val="clear" w:color="auto" w:fill="auto"/>
        <w:tabs>
          <w:tab w:val="left" w:pos="625"/>
        </w:tabs>
        <w:spacing w:before="0" w:line="240" w:lineRule="auto"/>
        <w:ind w:left="20" w:right="20"/>
        <w:jc w:val="both"/>
        <w:rPr>
          <w:sz w:val="24"/>
          <w:szCs w:val="24"/>
          <w:u w:val="single"/>
        </w:rPr>
      </w:pPr>
      <w:r w:rsidRPr="00E559BD">
        <w:rPr>
          <w:sz w:val="24"/>
          <w:szCs w:val="24"/>
          <w:u w:val="single"/>
        </w:rPr>
        <w:t>Самостоятельная работа: выполнение эскизов изделий.</w:t>
      </w:r>
    </w:p>
    <w:p w:rsidR="000C2696" w:rsidRPr="00E559BD" w:rsidRDefault="000C2696" w:rsidP="00EC7E9C">
      <w:pPr>
        <w:pStyle w:val="BodyText"/>
        <w:shd w:val="clear" w:color="auto" w:fill="auto"/>
        <w:spacing w:before="0" w:line="240" w:lineRule="auto"/>
        <w:ind w:left="20" w:right="20"/>
        <w:rPr>
          <w:rStyle w:val="51"/>
          <w:sz w:val="24"/>
          <w:szCs w:val="24"/>
        </w:rPr>
      </w:pPr>
      <w:r w:rsidRPr="00E559BD">
        <w:rPr>
          <w:rStyle w:val="51"/>
          <w:sz w:val="24"/>
          <w:szCs w:val="24"/>
        </w:rPr>
        <w:t>2. Раздел «Лепка из глины»</w:t>
      </w:r>
    </w:p>
    <w:p w:rsidR="000C2696" w:rsidRPr="00E559BD" w:rsidRDefault="000C2696" w:rsidP="001F27BF">
      <w:pPr>
        <w:pStyle w:val="BodyText"/>
        <w:shd w:val="clear" w:color="auto" w:fill="auto"/>
        <w:spacing w:before="0" w:line="240" w:lineRule="auto"/>
        <w:ind w:left="20" w:right="20"/>
        <w:jc w:val="both"/>
        <w:rPr>
          <w:sz w:val="24"/>
          <w:szCs w:val="24"/>
        </w:rPr>
      </w:pPr>
      <w:r w:rsidRPr="00E559BD">
        <w:rPr>
          <w:rStyle w:val="51"/>
          <w:sz w:val="24"/>
          <w:szCs w:val="24"/>
        </w:rPr>
        <w:t>2.1. Тема: Вводный урок.</w:t>
      </w:r>
      <w:r w:rsidRPr="00E559BD">
        <w:rPr>
          <w:sz w:val="24"/>
          <w:szCs w:val="24"/>
        </w:rPr>
        <w:t xml:space="preserve"> Инструменты и материалы. Физические и химические свойства материалов. Знакомство с техникой лепки из глины. Изготовление декоративной тарелки с последующей росписью гуашью. Дальнейшее формирование понятия орнамент, грамотный подбор цветовой гаммы. </w:t>
      </w:r>
    </w:p>
    <w:p w:rsidR="000C2696" w:rsidRPr="00E559BD" w:rsidRDefault="000C2696" w:rsidP="00EC7E9C">
      <w:pPr>
        <w:pStyle w:val="BodyText"/>
        <w:shd w:val="clear" w:color="auto" w:fill="auto"/>
        <w:spacing w:before="0" w:line="240" w:lineRule="auto"/>
        <w:ind w:right="20"/>
        <w:jc w:val="both"/>
        <w:rPr>
          <w:sz w:val="24"/>
          <w:szCs w:val="24"/>
          <w:u w:val="single"/>
        </w:rPr>
      </w:pPr>
      <w:r w:rsidRPr="00E559BD">
        <w:rPr>
          <w:sz w:val="24"/>
          <w:szCs w:val="24"/>
          <w:u w:val="single"/>
        </w:rPr>
        <w:t>Самостоятельная работа: работа с литературой, подбор иллюстративного материала.</w:t>
      </w:r>
    </w:p>
    <w:p w:rsidR="000C2696" w:rsidRPr="00E559BD" w:rsidRDefault="000C2696" w:rsidP="001F27BF">
      <w:pPr>
        <w:pStyle w:val="BodyText"/>
        <w:numPr>
          <w:ilvl w:val="0"/>
          <w:numId w:val="15"/>
        </w:numPr>
        <w:shd w:val="clear" w:color="auto" w:fill="auto"/>
        <w:tabs>
          <w:tab w:val="left" w:pos="620"/>
        </w:tabs>
        <w:spacing w:before="0" w:line="240" w:lineRule="auto"/>
        <w:ind w:left="20" w:right="20"/>
        <w:jc w:val="both"/>
        <w:rPr>
          <w:sz w:val="24"/>
          <w:szCs w:val="24"/>
          <w:u w:val="single"/>
        </w:rPr>
      </w:pPr>
      <w:r w:rsidRPr="00E559BD">
        <w:rPr>
          <w:rStyle w:val="43"/>
          <w:sz w:val="24"/>
          <w:szCs w:val="24"/>
        </w:rPr>
        <w:t>Тема: Декоративная вазочка.</w:t>
      </w:r>
      <w:r w:rsidRPr="00E559BD">
        <w:rPr>
          <w:sz w:val="24"/>
          <w:szCs w:val="24"/>
        </w:rPr>
        <w:t xml:space="preserve"> Изготовление декоративной вазочки, сосуда с росписью. Развитие наблюдательности, фантазии, образного мышления, умение передавать пластику объемных форм средствами лепки. </w:t>
      </w:r>
      <w:r w:rsidRPr="00E559BD">
        <w:rPr>
          <w:sz w:val="24"/>
          <w:szCs w:val="24"/>
          <w:u w:val="single"/>
        </w:rPr>
        <w:t>Самостоятельная работа: выполнение зарисовок посуды.</w:t>
      </w:r>
    </w:p>
    <w:p w:rsidR="000C2696" w:rsidRPr="00E559BD" w:rsidRDefault="000C2696" w:rsidP="001F27BF">
      <w:pPr>
        <w:pStyle w:val="BodyText"/>
        <w:numPr>
          <w:ilvl w:val="0"/>
          <w:numId w:val="15"/>
        </w:numPr>
        <w:shd w:val="clear" w:color="auto" w:fill="auto"/>
        <w:tabs>
          <w:tab w:val="left" w:pos="606"/>
        </w:tabs>
        <w:spacing w:before="0" w:line="240" w:lineRule="auto"/>
        <w:ind w:left="20" w:right="20"/>
        <w:jc w:val="both"/>
        <w:rPr>
          <w:sz w:val="24"/>
          <w:szCs w:val="24"/>
          <w:u w:val="single"/>
        </w:rPr>
      </w:pPr>
      <w:r w:rsidRPr="00E559BD">
        <w:rPr>
          <w:rStyle w:val="43"/>
          <w:sz w:val="24"/>
          <w:szCs w:val="24"/>
        </w:rPr>
        <w:t>Тема: Глиняная игрушка.</w:t>
      </w:r>
      <w:r w:rsidRPr="00E559BD">
        <w:rPr>
          <w:sz w:val="24"/>
          <w:szCs w:val="24"/>
        </w:rPr>
        <w:t xml:space="preserve"> Изготовление традиционной игрушки из глины с росписью: козлики, уточка, петушок. Развитие наблюдательности, умения подмечать характерные и выразительные особенности игрушки. Выполнение пластического решения с учетом кругового объема. </w:t>
      </w:r>
      <w:r w:rsidRPr="00E559BD">
        <w:rPr>
          <w:sz w:val="24"/>
          <w:szCs w:val="24"/>
          <w:u w:val="single"/>
        </w:rPr>
        <w:t>Самостоятельная работа: выполнение эскиза глиняной игрушки.</w:t>
      </w:r>
    </w:p>
    <w:p w:rsidR="000C2696" w:rsidRPr="00E559BD" w:rsidRDefault="000C2696" w:rsidP="001F27BF">
      <w:pPr>
        <w:pStyle w:val="BodyText"/>
        <w:numPr>
          <w:ilvl w:val="0"/>
          <w:numId w:val="15"/>
        </w:numPr>
        <w:shd w:val="clear" w:color="auto" w:fill="auto"/>
        <w:tabs>
          <w:tab w:val="left" w:pos="634"/>
        </w:tabs>
        <w:spacing w:before="0" w:line="240" w:lineRule="auto"/>
        <w:ind w:left="20" w:right="20"/>
        <w:jc w:val="both"/>
        <w:rPr>
          <w:sz w:val="24"/>
          <w:szCs w:val="24"/>
        </w:rPr>
      </w:pPr>
      <w:r w:rsidRPr="00E559BD">
        <w:rPr>
          <w:rStyle w:val="43"/>
          <w:sz w:val="24"/>
          <w:szCs w:val="24"/>
        </w:rPr>
        <w:t>Тема: Выполнение тематической композиции - панно «Кот на крыше», «Ярмарка», «Рождество».</w:t>
      </w:r>
      <w:r w:rsidRPr="00E559BD">
        <w:rPr>
          <w:sz w:val="24"/>
          <w:szCs w:val="24"/>
        </w:rPr>
        <w:t xml:space="preserve"> Дальнейшее формирование понятия о декоративности, выразительности образа. </w:t>
      </w:r>
    </w:p>
    <w:p w:rsidR="000C2696" w:rsidRPr="00E559BD" w:rsidRDefault="000C2696" w:rsidP="00EC7E9C">
      <w:pPr>
        <w:pStyle w:val="BodyText"/>
        <w:shd w:val="clear" w:color="auto" w:fill="auto"/>
        <w:tabs>
          <w:tab w:val="left" w:pos="634"/>
        </w:tabs>
        <w:spacing w:before="0" w:line="240" w:lineRule="auto"/>
        <w:ind w:left="20" w:right="20"/>
        <w:jc w:val="both"/>
        <w:rPr>
          <w:sz w:val="24"/>
          <w:szCs w:val="24"/>
          <w:u w:val="single"/>
        </w:rPr>
      </w:pPr>
      <w:r w:rsidRPr="00E559BD">
        <w:rPr>
          <w:sz w:val="24"/>
          <w:szCs w:val="24"/>
          <w:u w:val="single"/>
        </w:rPr>
        <w:t>Самостоятельная работа: выполнение эскизов к тематической композиции.</w:t>
      </w:r>
    </w:p>
    <w:p w:rsidR="000C2696" w:rsidRPr="00E559BD" w:rsidRDefault="000C2696" w:rsidP="001F27BF">
      <w:pPr>
        <w:pStyle w:val="30"/>
        <w:shd w:val="clear" w:color="auto" w:fill="auto"/>
        <w:spacing w:before="0" w:after="0" w:line="240" w:lineRule="auto"/>
        <w:ind w:left="2140"/>
        <w:jc w:val="left"/>
        <w:rPr>
          <w:sz w:val="24"/>
          <w:szCs w:val="24"/>
        </w:rPr>
      </w:pPr>
      <w:r w:rsidRPr="00E559BD">
        <w:rPr>
          <w:sz w:val="24"/>
          <w:szCs w:val="24"/>
        </w:rPr>
        <w:t>3. Раздел «Пластилиновая композиция»</w:t>
      </w:r>
    </w:p>
    <w:p w:rsidR="000C2696" w:rsidRPr="00E559BD" w:rsidRDefault="000C2696" w:rsidP="001F27BF">
      <w:pPr>
        <w:pStyle w:val="BodyText"/>
        <w:numPr>
          <w:ilvl w:val="0"/>
          <w:numId w:val="16"/>
        </w:numPr>
        <w:shd w:val="clear" w:color="auto" w:fill="auto"/>
        <w:tabs>
          <w:tab w:val="left" w:pos="730"/>
        </w:tabs>
        <w:spacing w:before="0" w:line="240" w:lineRule="auto"/>
        <w:ind w:left="20" w:right="20"/>
        <w:jc w:val="both"/>
        <w:rPr>
          <w:sz w:val="24"/>
          <w:szCs w:val="24"/>
          <w:u w:val="single"/>
        </w:rPr>
      </w:pPr>
      <w:r w:rsidRPr="00E559BD">
        <w:rPr>
          <w:rStyle w:val="43"/>
          <w:sz w:val="24"/>
          <w:szCs w:val="24"/>
        </w:rPr>
        <w:t>Тема: Натюрморт.</w:t>
      </w:r>
      <w:r w:rsidRPr="00E559BD">
        <w:rPr>
          <w:sz w:val="24"/>
          <w:szCs w:val="24"/>
        </w:rPr>
        <w:t xml:space="preserve"> Выполнение тематического натюрморта из нескольких предметов. Передача основных пропорций и характера предметов. Работа с натуры. Использование картона, цветного пластилина. </w:t>
      </w:r>
      <w:r w:rsidRPr="00E559BD">
        <w:rPr>
          <w:sz w:val="24"/>
          <w:szCs w:val="24"/>
          <w:u w:val="single"/>
        </w:rPr>
        <w:t>Самостоятельная работа: выполнение эскизов натюрмортов.</w:t>
      </w:r>
    </w:p>
    <w:p w:rsidR="000C2696" w:rsidRPr="00E559BD" w:rsidRDefault="000C2696" w:rsidP="001F27BF">
      <w:pPr>
        <w:pStyle w:val="42"/>
        <w:keepNext/>
        <w:keepLines/>
        <w:numPr>
          <w:ilvl w:val="0"/>
          <w:numId w:val="16"/>
        </w:numPr>
        <w:shd w:val="clear" w:color="auto" w:fill="auto"/>
        <w:tabs>
          <w:tab w:val="left" w:pos="798"/>
        </w:tabs>
        <w:spacing w:after="0" w:line="240" w:lineRule="auto"/>
        <w:ind w:left="20"/>
        <w:jc w:val="both"/>
        <w:rPr>
          <w:sz w:val="24"/>
          <w:szCs w:val="24"/>
        </w:rPr>
      </w:pPr>
      <w:bookmarkStart w:id="26" w:name="bookmark26"/>
      <w:r w:rsidRPr="00E559BD">
        <w:rPr>
          <w:sz w:val="24"/>
          <w:szCs w:val="24"/>
        </w:rPr>
        <w:t>Тема: Композиция-панорама «Рыцарский турнир», «Бал».</w:t>
      </w:r>
      <w:bookmarkEnd w:id="26"/>
    </w:p>
    <w:p w:rsidR="000C2696" w:rsidRPr="00E559BD" w:rsidRDefault="000C2696" w:rsidP="001F27BF">
      <w:pPr>
        <w:pStyle w:val="BodyText"/>
        <w:shd w:val="clear" w:color="auto" w:fill="auto"/>
        <w:spacing w:before="0" w:line="240" w:lineRule="auto"/>
        <w:ind w:left="20" w:right="20"/>
        <w:jc w:val="both"/>
        <w:rPr>
          <w:sz w:val="24"/>
          <w:szCs w:val="24"/>
          <w:u w:val="single"/>
        </w:rPr>
      </w:pPr>
      <w:r w:rsidRPr="00E559BD">
        <w:rPr>
          <w:sz w:val="24"/>
          <w:szCs w:val="24"/>
        </w:rPr>
        <w:t xml:space="preserve">Формирование знаний о пропорциях человеческой фигуры, первоначальные навыки передачи движения. Использование картона, цветного пластилина. </w:t>
      </w:r>
      <w:r w:rsidRPr="00E559BD">
        <w:rPr>
          <w:sz w:val="24"/>
          <w:szCs w:val="24"/>
          <w:u w:val="single"/>
        </w:rPr>
        <w:t>Самостоятельная работа: подбор иллюстративного материала.</w:t>
      </w:r>
    </w:p>
    <w:p w:rsidR="000C2696" w:rsidRPr="00E559BD" w:rsidRDefault="000C2696" w:rsidP="001F27BF">
      <w:pPr>
        <w:pStyle w:val="BodyText"/>
        <w:shd w:val="clear" w:color="auto" w:fill="auto"/>
        <w:spacing w:before="0" w:line="240" w:lineRule="auto"/>
        <w:ind w:left="20" w:right="20"/>
        <w:jc w:val="both"/>
        <w:rPr>
          <w:sz w:val="24"/>
          <w:szCs w:val="24"/>
          <w:u w:val="single"/>
        </w:rPr>
      </w:pPr>
    </w:p>
    <w:p w:rsidR="000C2696" w:rsidRPr="00E559BD" w:rsidRDefault="000C2696" w:rsidP="001F27BF">
      <w:pPr>
        <w:pStyle w:val="42"/>
        <w:keepNext/>
        <w:keepLines/>
        <w:shd w:val="clear" w:color="auto" w:fill="auto"/>
        <w:spacing w:after="0" w:line="240" w:lineRule="auto"/>
        <w:ind w:left="2800"/>
        <w:rPr>
          <w:sz w:val="24"/>
          <w:szCs w:val="24"/>
        </w:rPr>
      </w:pPr>
      <w:bookmarkStart w:id="27" w:name="bookmark27"/>
      <w:r w:rsidRPr="00E559BD">
        <w:rPr>
          <w:sz w:val="24"/>
          <w:szCs w:val="24"/>
        </w:rPr>
        <w:t>4. Раздел «Объемные формы»</w:t>
      </w:r>
      <w:bookmarkEnd w:id="27"/>
    </w:p>
    <w:p w:rsidR="000C2696" w:rsidRPr="00E559BD" w:rsidRDefault="000C2696" w:rsidP="001F27BF">
      <w:pPr>
        <w:pStyle w:val="BodyText"/>
        <w:numPr>
          <w:ilvl w:val="0"/>
          <w:numId w:val="17"/>
        </w:numPr>
        <w:shd w:val="clear" w:color="auto" w:fill="auto"/>
        <w:tabs>
          <w:tab w:val="left" w:pos="649"/>
        </w:tabs>
        <w:spacing w:before="0" w:line="240" w:lineRule="auto"/>
        <w:ind w:left="20" w:right="20"/>
        <w:jc w:val="both"/>
        <w:rPr>
          <w:sz w:val="24"/>
          <w:szCs w:val="24"/>
        </w:rPr>
      </w:pPr>
      <w:r w:rsidRPr="00E559BD">
        <w:rPr>
          <w:rStyle w:val="34"/>
          <w:sz w:val="24"/>
          <w:szCs w:val="24"/>
        </w:rPr>
        <w:t>Тема: «Геометрическая пирамидка».</w:t>
      </w:r>
      <w:r w:rsidRPr="00E559BD">
        <w:rPr>
          <w:sz w:val="24"/>
          <w:szCs w:val="24"/>
        </w:rPr>
        <w:t xml:space="preserve"> Развитие наблюдательности, фантазии, образного мышления, формирование умения передавать пластику объемных форм средствами лепки. Изучение и изготовление геометрических тел (конус, цилиндр, куб, шар, пирамида). </w:t>
      </w:r>
    </w:p>
    <w:p w:rsidR="000C2696" w:rsidRPr="00E559BD" w:rsidRDefault="000C2696" w:rsidP="00EC7E9C">
      <w:pPr>
        <w:pStyle w:val="BodyText"/>
        <w:shd w:val="clear" w:color="auto" w:fill="auto"/>
        <w:tabs>
          <w:tab w:val="left" w:pos="649"/>
        </w:tabs>
        <w:spacing w:before="0" w:line="240" w:lineRule="auto"/>
        <w:ind w:left="20" w:right="20"/>
        <w:jc w:val="both"/>
        <w:rPr>
          <w:sz w:val="24"/>
          <w:szCs w:val="24"/>
          <w:u w:val="single"/>
        </w:rPr>
      </w:pPr>
      <w:r w:rsidRPr="00E559BD">
        <w:rPr>
          <w:sz w:val="24"/>
          <w:szCs w:val="24"/>
          <w:u w:val="single"/>
        </w:rPr>
        <w:t>Самостоятельная работа: закрепление знаний, посещение мастерской скульптуры, керамики.</w:t>
      </w:r>
    </w:p>
    <w:p w:rsidR="000C2696" w:rsidRPr="00E559BD" w:rsidRDefault="000C2696" w:rsidP="001F27BF">
      <w:pPr>
        <w:pStyle w:val="BodyText"/>
        <w:numPr>
          <w:ilvl w:val="0"/>
          <w:numId w:val="17"/>
        </w:numPr>
        <w:shd w:val="clear" w:color="auto" w:fill="auto"/>
        <w:tabs>
          <w:tab w:val="left" w:pos="630"/>
        </w:tabs>
        <w:spacing w:before="0" w:line="240" w:lineRule="auto"/>
        <w:ind w:left="20" w:right="20"/>
        <w:jc w:val="both"/>
        <w:rPr>
          <w:sz w:val="24"/>
          <w:szCs w:val="24"/>
        </w:rPr>
      </w:pPr>
      <w:r w:rsidRPr="00E559BD">
        <w:rPr>
          <w:rStyle w:val="34"/>
          <w:sz w:val="24"/>
          <w:szCs w:val="24"/>
        </w:rPr>
        <w:t>Тема: Творческая работа «Басни», «Птичий двор».</w:t>
      </w:r>
      <w:r w:rsidRPr="00E559BD">
        <w:rPr>
          <w:sz w:val="24"/>
          <w:szCs w:val="24"/>
        </w:rPr>
        <w:t xml:space="preserve"> Дальнейшее формирование понятия о декоративности, выразительности образа. </w:t>
      </w:r>
      <w:r w:rsidRPr="00E559BD">
        <w:rPr>
          <w:sz w:val="24"/>
          <w:szCs w:val="24"/>
          <w:u w:val="single"/>
        </w:rPr>
        <w:t>Самостоятельная работа: зарисовки птиц и животных</w:t>
      </w:r>
      <w:r w:rsidRPr="00E559BD">
        <w:rPr>
          <w:sz w:val="24"/>
          <w:szCs w:val="24"/>
        </w:rPr>
        <w:t>.</w:t>
      </w:r>
    </w:p>
    <w:p w:rsidR="000C2696" w:rsidRPr="00E559BD" w:rsidRDefault="000C2696" w:rsidP="001F27BF">
      <w:pPr>
        <w:pStyle w:val="BodyText"/>
        <w:numPr>
          <w:ilvl w:val="0"/>
          <w:numId w:val="17"/>
        </w:numPr>
        <w:shd w:val="clear" w:color="auto" w:fill="auto"/>
        <w:tabs>
          <w:tab w:val="left" w:pos="658"/>
        </w:tabs>
        <w:spacing w:before="0" w:line="240" w:lineRule="auto"/>
        <w:ind w:left="20" w:right="20"/>
        <w:jc w:val="both"/>
        <w:rPr>
          <w:sz w:val="24"/>
          <w:szCs w:val="24"/>
        </w:rPr>
      </w:pPr>
      <w:r w:rsidRPr="00E559BD">
        <w:rPr>
          <w:rStyle w:val="34"/>
          <w:sz w:val="24"/>
          <w:szCs w:val="24"/>
        </w:rPr>
        <w:t>Тема: Работа с каркасом.</w:t>
      </w:r>
      <w:r w:rsidRPr="00E559BD">
        <w:rPr>
          <w:sz w:val="24"/>
          <w:szCs w:val="24"/>
        </w:rPr>
        <w:t xml:space="preserve"> Знакомство с каркасом. Технические особенности изготовления объемной фигуры с каркасом. Выполнение композиции - животные: «Динозавр», «Лошадка», «Ослик», «Обезьяна», «Жираф».</w:t>
      </w:r>
    </w:p>
    <w:p w:rsidR="000C2696" w:rsidRPr="00E559BD" w:rsidRDefault="000C2696" w:rsidP="00EC7E9C">
      <w:pPr>
        <w:pStyle w:val="BodyText"/>
        <w:shd w:val="clear" w:color="auto" w:fill="auto"/>
        <w:tabs>
          <w:tab w:val="left" w:pos="658"/>
        </w:tabs>
        <w:spacing w:before="0" w:line="240" w:lineRule="auto"/>
        <w:ind w:left="20" w:right="20"/>
        <w:jc w:val="both"/>
        <w:rPr>
          <w:sz w:val="24"/>
          <w:szCs w:val="24"/>
          <w:u w:val="single"/>
        </w:rPr>
      </w:pPr>
      <w:r w:rsidRPr="00E559BD">
        <w:rPr>
          <w:sz w:val="24"/>
          <w:szCs w:val="24"/>
          <w:u w:val="single"/>
        </w:rPr>
        <w:t xml:space="preserve"> Самостоятельная работа: подбор иллюстративного материала.</w:t>
      </w:r>
    </w:p>
    <w:p w:rsidR="000C2696" w:rsidRPr="00E559BD" w:rsidRDefault="000C2696" w:rsidP="001F27BF">
      <w:pPr>
        <w:pStyle w:val="BodyText"/>
        <w:numPr>
          <w:ilvl w:val="0"/>
          <w:numId w:val="17"/>
        </w:numPr>
        <w:shd w:val="clear" w:color="auto" w:fill="auto"/>
        <w:tabs>
          <w:tab w:val="left" w:pos="658"/>
        </w:tabs>
        <w:spacing w:before="0" w:line="240" w:lineRule="auto"/>
        <w:ind w:left="20" w:right="20"/>
        <w:jc w:val="both"/>
        <w:rPr>
          <w:sz w:val="24"/>
          <w:szCs w:val="24"/>
        </w:rPr>
      </w:pPr>
      <w:r w:rsidRPr="00E559BD">
        <w:rPr>
          <w:rStyle w:val="34"/>
          <w:sz w:val="24"/>
          <w:szCs w:val="24"/>
        </w:rPr>
        <w:t>Тема: Человек.</w:t>
      </w:r>
      <w:r w:rsidRPr="00E559BD">
        <w:rPr>
          <w:sz w:val="24"/>
          <w:szCs w:val="24"/>
        </w:rPr>
        <w:t xml:space="preserve"> Дальнейшее формирование знаний о пропорциях человеческой фигуры, передачи движения. Выполнение фигуры в движении: «спорт», «на катке», «танец» и др. </w:t>
      </w:r>
    </w:p>
    <w:p w:rsidR="000C2696" w:rsidRPr="00E559BD" w:rsidRDefault="000C2696" w:rsidP="00EC7E9C">
      <w:pPr>
        <w:pStyle w:val="BodyText"/>
        <w:shd w:val="clear" w:color="auto" w:fill="auto"/>
        <w:tabs>
          <w:tab w:val="left" w:pos="658"/>
        </w:tabs>
        <w:spacing w:before="0" w:line="240" w:lineRule="auto"/>
        <w:ind w:left="20" w:right="20"/>
        <w:jc w:val="both"/>
        <w:rPr>
          <w:sz w:val="24"/>
          <w:szCs w:val="24"/>
          <w:u w:val="single"/>
        </w:rPr>
      </w:pPr>
      <w:r w:rsidRPr="00E559BD">
        <w:rPr>
          <w:sz w:val="24"/>
          <w:szCs w:val="24"/>
          <w:u w:val="single"/>
        </w:rPr>
        <w:t>Самостоятельная работа: подбор иллюстративного материала.</w:t>
      </w:r>
    </w:p>
    <w:p w:rsidR="000C2696" w:rsidRPr="00E559BD" w:rsidRDefault="000C2696" w:rsidP="001F27BF">
      <w:pPr>
        <w:pStyle w:val="BodyText"/>
        <w:numPr>
          <w:ilvl w:val="0"/>
          <w:numId w:val="17"/>
        </w:numPr>
        <w:shd w:val="clear" w:color="auto" w:fill="auto"/>
        <w:tabs>
          <w:tab w:val="left" w:pos="524"/>
        </w:tabs>
        <w:spacing w:before="0" w:line="240" w:lineRule="auto"/>
        <w:ind w:left="20" w:right="20"/>
        <w:jc w:val="both"/>
        <w:rPr>
          <w:sz w:val="24"/>
          <w:szCs w:val="24"/>
          <w:u w:val="single"/>
        </w:rPr>
      </w:pPr>
      <w:r w:rsidRPr="00E559BD">
        <w:rPr>
          <w:rStyle w:val="34"/>
          <w:sz w:val="24"/>
          <w:szCs w:val="24"/>
        </w:rPr>
        <w:t>Тема: Человек и животное.</w:t>
      </w:r>
      <w:r w:rsidRPr="00E559BD">
        <w:rPr>
          <w:sz w:val="24"/>
          <w:szCs w:val="24"/>
        </w:rPr>
        <w:t xml:space="preserve"> «Хозяин и его животное», «Охота», «Цирк». Дальнейшее формирование знаний о пропорциях человеческой фигуры, животных, передачи движения. Поиск выразительного пластического решения. </w:t>
      </w:r>
      <w:r w:rsidRPr="00E559BD">
        <w:rPr>
          <w:sz w:val="24"/>
          <w:szCs w:val="24"/>
          <w:u w:val="single"/>
        </w:rPr>
        <w:t>Самостоятельная работа: подбор иллюстративного материала.</w:t>
      </w:r>
    </w:p>
    <w:p w:rsidR="000C2696" w:rsidRPr="00E559BD" w:rsidRDefault="000C2696" w:rsidP="001F27BF">
      <w:pPr>
        <w:pStyle w:val="42"/>
        <w:keepNext/>
        <w:keepLines/>
        <w:shd w:val="clear" w:color="auto" w:fill="auto"/>
        <w:spacing w:after="0" w:line="240" w:lineRule="auto"/>
        <w:ind w:left="420"/>
        <w:rPr>
          <w:sz w:val="24"/>
          <w:szCs w:val="24"/>
        </w:rPr>
      </w:pPr>
      <w:bookmarkStart w:id="28" w:name="bookmark28"/>
      <w:r w:rsidRPr="00E559BD">
        <w:rPr>
          <w:sz w:val="24"/>
          <w:szCs w:val="24"/>
        </w:rPr>
        <w:t>3. ТРЕБОВАНИЯ К УРОВНЮ ПОДГОТОВКИ ОБУЧАЮЩИХСЯ</w:t>
      </w:r>
      <w:bookmarkEnd w:id="28"/>
    </w:p>
    <w:p w:rsidR="000C2696" w:rsidRPr="00E559BD" w:rsidRDefault="000C2696" w:rsidP="001F27BF">
      <w:pPr>
        <w:pStyle w:val="BodyText"/>
        <w:shd w:val="clear" w:color="auto" w:fill="auto"/>
        <w:spacing w:before="0" w:line="240" w:lineRule="auto"/>
        <w:ind w:left="20" w:right="20" w:firstLine="700"/>
        <w:jc w:val="both"/>
        <w:rPr>
          <w:sz w:val="24"/>
          <w:szCs w:val="24"/>
        </w:rPr>
      </w:pPr>
      <w:r w:rsidRPr="00E559BD">
        <w:rPr>
          <w:sz w:val="24"/>
          <w:szCs w:val="24"/>
        </w:rPr>
        <w:t>Раздел содержит перечень знаний, умений и навыков, приобретение которых обеспечивает программа учебного предмета «Лепка»:</w:t>
      </w:r>
    </w:p>
    <w:p w:rsidR="000C2696" w:rsidRPr="00E559BD" w:rsidRDefault="000C2696" w:rsidP="001F27BF">
      <w:pPr>
        <w:pStyle w:val="BodyText"/>
        <w:numPr>
          <w:ilvl w:val="1"/>
          <w:numId w:val="17"/>
        </w:numPr>
        <w:shd w:val="clear" w:color="auto" w:fill="auto"/>
        <w:tabs>
          <w:tab w:val="left" w:pos="409"/>
        </w:tabs>
        <w:spacing w:before="0" w:line="240" w:lineRule="auto"/>
        <w:ind w:left="20" w:right="20"/>
        <w:jc w:val="both"/>
        <w:rPr>
          <w:sz w:val="24"/>
          <w:szCs w:val="24"/>
        </w:rPr>
      </w:pPr>
      <w:r w:rsidRPr="00E559BD">
        <w:rPr>
          <w:sz w:val="24"/>
          <w:szCs w:val="24"/>
        </w:rPr>
        <w:t>Знание понятий: «скульптура», «объемность», «пропорция», «характер предметов», «плоскость», «декоративность», «рельеф», «круговой обзор», композиция».</w:t>
      </w:r>
    </w:p>
    <w:p w:rsidR="000C2696" w:rsidRPr="00E559BD" w:rsidRDefault="000C2696" w:rsidP="001F27BF">
      <w:pPr>
        <w:pStyle w:val="BodyText"/>
        <w:numPr>
          <w:ilvl w:val="1"/>
          <w:numId w:val="17"/>
        </w:numPr>
        <w:shd w:val="clear" w:color="auto" w:fill="auto"/>
        <w:tabs>
          <w:tab w:val="left" w:pos="308"/>
        </w:tabs>
        <w:spacing w:before="0" w:line="240" w:lineRule="auto"/>
        <w:ind w:left="20"/>
        <w:jc w:val="both"/>
        <w:rPr>
          <w:sz w:val="24"/>
          <w:szCs w:val="24"/>
        </w:rPr>
      </w:pPr>
      <w:r w:rsidRPr="00E559BD">
        <w:rPr>
          <w:sz w:val="24"/>
          <w:szCs w:val="24"/>
        </w:rPr>
        <w:t>Знание оборудования и различных пластических материалов.</w:t>
      </w:r>
    </w:p>
    <w:p w:rsidR="000C2696" w:rsidRPr="00E559BD" w:rsidRDefault="000C2696" w:rsidP="001F27BF">
      <w:pPr>
        <w:pStyle w:val="BodyText"/>
        <w:numPr>
          <w:ilvl w:val="1"/>
          <w:numId w:val="17"/>
        </w:numPr>
        <w:shd w:val="clear" w:color="auto" w:fill="auto"/>
        <w:tabs>
          <w:tab w:val="left" w:pos="298"/>
        </w:tabs>
        <w:spacing w:before="0" w:line="240" w:lineRule="auto"/>
        <w:ind w:left="20"/>
        <w:jc w:val="both"/>
        <w:rPr>
          <w:sz w:val="24"/>
          <w:szCs w:val="24"/>
        </w:rPr>
      </w:pPr>
      <w:r w:rsidRPr="00E559BD">
        <w:rPr>
          <w:sz w:val="24"/>
          <w:szCs w:val="24"/>
        </w:rPr>
        <w:t>Умение наблюдать предмет, анализировать его объем, пропорции, форму.</w:t>
      </w:r>
    </w:p>
    <w:p w:rsidR="000C2696" w:rsidRPr="00E559BD" w:rsidRDefault="000C2696" w:rsidP="001F27BF">
      <w:pPr>
        <w:pStyle w:val="BodyText"/>
        <w:numPr>
          <w:ilvl w:val="1"/>
          <w:numId w:val="17"/>
        </w:numPr>
        <w:shd w:val="clear" w:color="auto" w:fill="auto"/>
        <w:tabs>
          <w:tab w:val="left" w:pos="303"/>
        </w:tabs>
        <w:spacing w:before="0" w:line="240" w:lineRule="auto"/>
        <w:ind w:left="20" w:right="480"/>
        <w:jc w:val="left"/>
        <w:rPr>
          <w:sz w:val="24"/>
          <w:szCs w:val="24"/>
        </w:rPr>
      </w:pPr>
      <w:r w:rsidRPr="00E559BD">
        <w:rPr>
          <w:sz w:val="24"/>
          <w:szCs w:val="24"/>
        </w:rPr>
        <w:t>Умение передавать массу, объем, пропорции, характерные особенности предметов.</w:t>
      </w:r>
    </w:p>
    <w:p w:rsidR="000C2696" w:rsidRPr="00E559BD" w:rsidRDefault="000C2696" w:rsidP="001F27BF">
      <w:pPr>
        <w:pStyle w:val="BodyText"/>
        <w:numPr>
          <w:ilvl w:val="1"/>
          <w:numId w:val="17"/>
        </w:numPr>
        <w:shd w:val="clear" w:color="auto" w:fill="auto"/>
        <w:tabs>
          <w:tab w:val="left" w:pos="294"/>
        </w:tabs>
        <w:spacing w:before="0" w:line="240" w:lineRule="auto"/>
        <w:ind w:left="20"/>
        <w:jc w:val="both"/>
        <w:rPr>
          <w:sz w:val="24"/>
          <w:szCs w:val="24"/>
        </w:rPr>
      </w:pPr>
      <w:r w:rsidRPr="00E559BD">
        <w:rPr>
          <w:sz w:val="24"/>
          <w:szCs w:val="24"/>
        </w:rPr>
        <w:t>Умение работать с натуры и по памяти.</w:t>
      </w:r>
    </w:p>
    <w:p w:rsidR="000C2696" w:rsidRPr="00E559BD" w:rsidRDefault="000C2696" w:rsidP="001F27BF">
      <w:pPr>
        <w:pStyle w:val="BodyText"/>
        <w:numPr>
          <w:ilvl w:val="1"/>
          <w:numId w:val="17"/>
        </w:numPr>
        <w:shd w:val="clear" w:color="auto" w:fill="auto"/>
        <w:tabs>
          <w:tab w:val="left" w:pos="279"/>
        </w:tabs>
        <w:spacing w:before="0" w:line="240" w:lineRule="auto"/>
        <w:ind w:left="20"/>
        <w:jc w:val="both"/>
        <w:rPr>
          <w:sz w:val="24"/>
          <w:szCs w:val="24"/>
        </w:rPr>
      </w:pPr>
      <w:r w:rsidRPr="00E559BD">
        <w:rPr>
          <w:sz w:val="24"/>
          <w:szCs w:val="24"/>
        </w:rPr>
        <w:t>Умение применять технические приемы лепки рельефа и росписи.</w:t>
      </w:r>
    </w:p>
    <w:p w:rsidR="000C2696" w:rsidRPr="00E559BD" w:rsidRDefault="000C2696" w:rsidP="001F27BF">
      <w:pPr>
        <w:pStyle w:val="BodyText"/>
        <w:numPr>
          <w:ilvl w:val="1"/>
          <w:numId w:val="17"/>
        </w:numPr>
        <w:shd w:val="clear" w:color="auto" w:fill="auto"/>
        <w:tabs>
          <w:tab w:val="left" w:pos="294"/>
        </w:tabs>
        <w:spacing w:before="0" w:line="240" w:lineRule="auto"/>
        <w:ind w:left="20"/>
        <w:jc w:val="both"/>
        <w:rPr>
          <w:sz w:val="24"/>
          <w:szCs w:val="24"/>
        </w:rPr>
      </w:pPr>
      <w:r w:rsidRPr="00E559BD">
        <w:rPr>
          <w:sz w:val="24"/>
          <w:szCs w:val="24"/>
        </w:rPr>
        <w:t>Навыки конструктивного и пластического способов лепки.</w:t>
      </w:r>
    </w:p>
    <w:p w:rsidR="000C2696" w:rsidRPr="00E559BD" w:rsidRDefault="000C2696" w:rsidP="001F27BF">
      <w:pPr>
        <w:pStyle w:val="321"/>
        <w:keepNext/>
        <w:keepLines/>
        <w:shd w:val="clear" w:color="auto" w:fill="auto"/>
        <w:spacing w:before="0" w:after="0" w:line="240" w:lineRule="auto"/>
        <w:ind w:left="20" w:firstLine="740"/>
        <w:jc w:val="both"/>
        <w:rPr>
          <w:sz w:val="24"/>
          <w:szCs w:val="24"/>
        </w:rPr>
      </w:pPr>
      <w:bookmarkStart w:id="29" w:name="bookmark29"/>
      <w:r w:rsidRPr="00E559BD">
        <w:rPr>
          <w:sz w:val="24"/>
          <w:szCs w:val="24"/>
        </w:rPr>
        <w:t>4. ФОРМЫ И МЕТОДЫ КОНТРОЛЯ, СИСТЕМА ОЦЕНОК</w:t>
      </w:r>
      <w:bookmarkEnd w:id="29"/>
    </w:p>
    <w:p w:rsidR="000C2696" w:rsidRPr="00E559BD" w:rsidRDefault="000C2696" w:rsidP="001F27BF">
      <w:pPr>
        <w:pStyle w:val="BodyText"/>
        <w:shd w:val="clear" w:color="auto" w:fill="auto"/>
        <w:spacing w:before="0" w:line="240" w:lineRule="auto"/>
        <w:ind w:left="20" w:right="20" w:firstLine="740"/>
        <w:jc w:val="both"/>
        <w:rPr>
          <w:sz w:val="24"/>
          <w:szCs w:val="24"/>
        </w:rPr>
      </w:pPr>
      <w:r w:rsidRPr="00E559BD">
        <w:rPr>
          <w:sz w:val="24"/>
          <w:szCs w:val="24"/>
        </w:rPr>
        <w:t>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0C2696" w:rsidRPr="00E559BD" w:rsidRDefault="000C2696" w:rsidP="001F27BF">
      <w:pPr>
        <w:pStyle w:val="BodyText"/>
        <w:shd w:val="clear" w:color="auto" w:fill="auto"/>
        <w:spacing w:before="0" w:line="240" w:lineRule="auto"/>
        <w:ind w:left="380" w:right="1680" w:firstLine="3380"/>
        <w:jc w:val="left"/>
        <w:rPr>
          <w:rStyle w:val="25"/>
          <w:sz w:val="24"/>
          <w:szCs w:val="24"/>
        </w:rPr>
      </w:pPr>
      <w:r w:rsidRPr="00E559BD">
        <w:rPr>
          <w:rStyle w:val="25"/>
          <w:sz w:val="24"/>
          <w:szCs w:val="24"/>
        </w:rPr>
        <w:t xml:space="preserve">Критерии оценок </w:t>
      </w:r>
    </w:p>
    <w:p w:rsidR="000C2696" w:rsidRPr="00E559BD" w:rsidRDefault="000C2696" w:rsidP="001F27BF">
      <w:pPr>
        <w:pStyle w:val="BodyText"/>
        <w:shd w:val="clear" w:color="auto" w:fill="auto"/>
        <w:spacing w:before="0" w:line="240" w:lineRule="auto"/>
        <w:ind w:left="380" w:right="1680"/>
        <w:jc w:val="left"/>
        <w:rPr>
          <w:sz w:val="24"/>
          <w:szCs w:val="24"/>
        </w:rPr>
      </w:pPr>
      <w:r w:rsidRPr="00E559BD">
        <w:rPr>
          <w:sz w:val="24"/>
          <w:szCs w:val="24"/>
        </w:rPr>
        <w:t>Оценивание работ осуществляется по следующим критериям:</w:t>
      </w:r>
    </w:p>
    <w:p w:rsidR="000C2696" w:rsidRPr="00E559BD" w:rsidRDefault="000C2696" w:rsidP="001F27BF">
      <w:pPr>
        <w:pStyle w:val="BodyText"/>
        <w:shd w:val="clear" w:color="auto" w:fill="auto"/>
        <w:spacing w:before="0" w:line="240" w:lineRule="auto"/>
        <w:ind w:left="20" w:right="20" w:firstLine="740"/>
        <w:jc w:val="both"/>
        <w:rPr>
          <w:sz w:val="24"/>
          <w:szCs w:val="24"/>
        </w:rPr>
      </w:pPr>
      <w:r w:rsidRPr="00E559BD">
        <w:rPr>
          <w:sz w:val="24"/>
          <w:szCs w:val="24"/>
        </w:rPr>
        <w:t>"5"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0C2696" w:rsidRPr="00E559BD" w:rsidRDefault="000C2696" w:rsidP="001F27BF">
      <w:pPr>
        <w:pStyle w:val="BodyText"/>
        <w:shd w:val="clear" w:color="auto" w:fill="auto"/>
        <w:spacing w:before="0" w:line="240" w:lineRule="auto"/>
        <w:ind w:firstLine="700"/>
        <w:jc w:val="both"/>
        <w:rPr>
          <w:sz w:val="24"/>
          <w:szCs w:val="24"/>
        </w:rPr>
      </w:pPr>
      <w:r w:rsidRPr="00E559BD">
        <w:rPr>
          <w:sz w:val="24"/>
          <w:szCs w:val="24"/>
        </w:rPr>
        <w:t>"4" («хорошо») - в работе есть незначительные недочеты в композиции и в цветовом решении, при работе в материале есть небрежность;</w:t>
      </w:r>
    </w:p>
    <w:p w:rsidR="000C2696" w:rsidRPr="00E559BD" w:rsidRDefault="000C2696" w:rsidP="001F27BF">
      <w:pPr>
        <w:pStyle w:val="BodyText"/>
        <w:shd w:val="clear" w:color="auto" w:fill="auto"/>
        <w:spacing w:before="0" w:line="240" w:lineRule="auto"/>
        <w:ind w:firstLine="700"/>
        <w:jc w:val="both"/>
        <w:rPr>
          <w:sz w:val="24"/>
          <w:szCs w:val="24"/>
        </w:rPr>
      </w:pPr>
      <w:r w:rsidRPr="00E559BD">
        <w:rPr>
          <w:sz w:val="24"/>
          <w:szCs w:val="24"/>
        </w:rPr>
        <w:t>"3"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rsidR="000C2696" w:rsidRPr="00E559BD" w:rsidRDefault="000C2696" w:rsidP="001F27BF">
      <w:pPr>
        <w:pStyle w:val="321"/>
        <w:keepNext/>
        <w:keepLines/>
        <w:shd w:val="clear" w:color="auto" w:fill="auto"/>
        <w:spacing w:before="0" w:after="0" w:line="240" w:lineRule="auto"/>
        <w:ind w:firstLine="700"/>
        <w:jc w:val="both"/>
        <w:rPr>
          <w:sz w:val="24"/>
          <w:szCs w:val="24"/>
        </w:rPr>
      </w:pPr>
      <w:bookmarkStart w:id="30" w:name="bookmark30"/>
      <w:r w:rsidRPr="00E559BD">
        <w:rPr>
          <w:sz w:val="24"/>
          <w:szCs w:val="24"/>
        </w:rPr>
        <w:t>5. МЕТОДИЧЕСКОЕ ОБЕСПЕЧЕНИЕ УЧЕБНОГО ПРОЦЕССА</w:t>
      </w:r>
      <w:bookmarkEnd w:id="30"/>
    </w:p>
    <w:p w:rsidR="000C2696" w:rsidRPr="00E559BD" w:rsidRDefault="000C2696" w:rsidP="001F27BF">
      <w:pPr>
        <w:pStyle w:val="32"/>
        <w:keepNext/>
        <w:keepLines/>
        <w:shd w:val="clear" w:color="auto" w:fill="auto"/>
        <w:spacing w:before="0" w:after="0" w:line="240" w:lineRule="auto"/>
        <w:ind w:left="1380"/>
        <w:rPr>
          <w:sz w:val="24"/>
          <w:szCs w:val="24"/>
        </w:rPr>
      </w:pPr>
      <w:bookmarkStart w:id="31" w:name="bookmark31"/>
      <w:r w:rsidRPr="00E559BD">
        <w:rPr>
          <w:sz w:val="24"/>
          <w:szCs w:val="24"/>
        </w:rPr>
        <w:t>Методические рекомендации педагогическим работникам</w:t>
      </w:r>
      <w:bookmarkEnd w:id="31"/>
    </w:p>
    <w:p w:rsidR="000C2696" w:rsidRPr="00E559BD" w:rsidRDefault="000C2696" w:rsidP="001F27BF">
      <w:pPr>
        <w:pStyle w:val="BodyText"/>
        <w:shd w:val="clear" w:color="auto" w:fill="auto"/>
        <w:spacing w:before="0" w:line="240" w:lineRule="auto"/>
        <w:ind w:firstLine="700"/>
        <w:jc w:val="both"/>
        <w:rPr>
          <w:sz w:val="24"/>
          <w:szCs w:val="24"/>
        </w:rPr>
      </w:pPr>
      <w:r w:rsidRPr="00E559BD">
        <w:rPr>
          <w:sz w:val="24"/>
          <w:szCs w:val="24"/>
        </w:rPr>
        <w:t>Программа составлена в соответствии с возрастными возможностями и учетом уровня развития детей.</w:t>
      </w:r>
    </w:p>
    <w:p w:rsidR="000C2696" w:rsidRPr="00E559BD" w:rsidRDefault="000C2696" w:rsidP="001F27BF">
      <w:pPr>
        <w:pStyle w:val="BodyText"/>
        <w:shd w:val="clear" w:color="auto" w:fill="auto"/>
        <w:spacing w:before="0" w:line="240" w:lineRule="auto"/>
        <w:ind w:firstLine="700"/>
        <w:jc w:val="both"/>
        <w:rPr>
          <w:sz w:val="24"/>
          <w:szCs w:val="24"/>
        </w:rPr>
      </w:pPr>
      <w:r w:rsidRPr="00E559BD">
        <w:rPr>
          <w:sz w:val="24"/>
          <w:szCs w:val="24"/>
        </w:rPr>
        <w:t>Помимо методов работы с учащимися, указанными в разделе «Методы обучения», для воспитания и развития навыков творческой работы учащихся программой применяются также следующие методы:</w:t>
      </w:r>
    </w:p>
    <w:p w:rsidR="000C2696" w:rsidRPr="00E559BD" w:rsidRDefault="000C2696" w:rsidP="001F27BF">
      <w:pPr>
        <w:pStyle w:val="BodyText"/>
        <w:shd w:val="clear" w:color="auto" w:fill="auto"/>
        <w:spacing w:before="0" w:line="240" w:lineRule="auto"/>
        <w:ind w:firstLine="700"/>
        <w:jc w:val="both"/>
        <w:rPr>
          <w:sz w:val="24"/>
          <w:szCs w:val="24"/>
        </w:rPr>
      </w:pPr>
      <w:r w:rsidRPr="00E559BD">
        <w:rPr>
          <w:sz w:val="24"/>
          <w:szCs w:val="24"/>
        </w:rPr>
        <w:t>объяснительно-иллюстративные (демонстрация методических пособий, иллюстраций);</w:t>
      </w:r>
    </w:p>
    <w:p w:rsidR="000C2696" w:rsidRPr="00E559BD" w:rsidRDefault="000C2696" w:rsidP="001F27BF">
      <w:pPr>
        <w:pStyle w:val="BodyText"/>
        <w:shd w:val="clear" w:color="auto" w:fill="auto"/>
        <w:spacing w:before="0" w:line="240" w:lineRule="auto"/>
        <w:ind w:firstLine="700"/>
        <w:jc w:val="left"/>
        <w:rPr>
          <w:sz w:val="24"/>
          <w:szCs w:val="24"/>
        </w:rPr>
      </w:pPr>
      <w:r w:rsidRPr="00E559BD">
        <w:rPr>
          <w:sz w:val="24"/>
          <w:szCs w:val="24"/>
        </w:rPr>
        <w:t>частично-поисковые (выполнение вариативных заданий); творческие (творческие задания, участие детей в конкурсах); исследовательские (исследование свойств бумаги, красок, а также возможностей других материалов);</w:t>
      </w:r>
    </w:p>
    <w:p w:rsidR="000C2696" w:rsidRPr="00E559BD" w:rsidRDefault="000C2696" w:rsidP="001F27BF">
      <w:pPr>
        <w:pStyle w:val="BodyText"/>
        <w:shd w:val="clear" w:color="auto" w:fill="auto"/>
        <w:spacing w:before="0" w:line="240" w:lineRule="auto"/>
        <w:ind w:firstLine="700"/>
        <w:jc w:val="both"/>
        <w:rPr>
          <w:sz w:val="24"/>
          <w:szCs w:val="24"/>
        </w:rPr>
      </w:pPr>
      <w:r w:rsidRPr="00E559BD">
        <w:rPr>
          <w:sz w:val="24"/>
          <w:szCs w:val="24"/>
        </w:rPr>
        <w:t>игровые (занятие-сказка, занятие-путешествие, динамическая пауза, проведение праздников и др.).</w:t>
      </w:r>
    </w:p>
    <w:p w:rsidR="000C2696" w:rsidRPr="00E559BD" w:rsidRDefault="000C2696" w:rsidP="001F27BF">
      <w:pPr>
        <w:pStyle w:val="BodyText"/>
        <w:shd w:val="clear" w:color="auto" w:fill="auto"/>
        <w:spacing w:before="0" w:line="240" w:lineRule="auto"/>
        <w:ind w:firstLine="700"/>
        <w:jc w:val="both"/>
        <w:rPr>
          <w:sz w:val="24"/>
          <w:szCs w:val="24"/>
        </w:rPr>
      </w:pPr>
      <w:r w:rsidRPr="00E559BD">
        <w:rPr>
          <w:sz w:val="24"/>
          <w:szCs w:val="24"/>
        </w:rPr>
        <w:t>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учащихся заинтересованности в собственной творческой деятельности. С этой целью педагогу необходимо знакомить детей с работами мастеров, народных умельцев, скульпторов, керамистов. Важной составляющей творческой заинтересованности учащихся является приобщение детей к конкурсно-выставочной деятельности (посещение художественных выставок, проведение бесед и экскурсий, участие в творческих мероприятиях).</w:t>
      </w:r>
    </w:p>
    <w:p w:rsidR="000C2696" w:rsidRPr="00E559BD" w:rsidRDefault="000C2696" w:rsidP="001F27BF">
      <w:pPr>
        <w:pStyle w:val="BodyText"/>
        <w:shd w:val="clear" w:color="auto" w:fill="auto"/>
        <w:spacing w:before="0" w:line="240" w:lineRule="auto"/>
        <w:ind w:left="20" w:right="20" w:firstLine="700"/>
        <w:jc w:val="both"/>
        <w:rPr>
          <w:sz w:val="24"/>
          <w:szCs w:val="24"/>
        </w:rPr>
      </w:pPr>
      <w:r w:rsidRPr="00E559BD">
        <w:rPr>
          <w:sz w:val="24"/>
          <w:szCs w:val="24"/>
        </w:rPr>
        <w:t>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объединить детский коллектив.</w:t>
      </w:r>
    </w:p>
    <w:p w:rsidR="000C2696" w:rsidRPr="00E559BD" w:rsidRDefault="000C2696" w:rsidP="001F27BF">
      <w:pPr>
        <w:pStyle w:val="102"/>
        <w:shd w:val="clear" w:color="auto" w:fill="auto"/>
        <w:spacing w:before="0" w:line="240" w:lineRule="auto"/>
        <w:ind w:left="20"/>
        <w:rPr>
          <w:sz w:val="24"/>
          <w:szCs w:val="24"/>
        </w:rPr>
      </w:pPr>
      <w:r w:rsidRPr="00E559BD">
        <w:rPr>
          <w:sz w:val="24"/>
          <w:szCs w:val="24"/>
        </w:rPr>
        <w:t>Рекомендации по организации самостоятельной работы обучающихся</w:t>
      </w:r>
    </w:p>
    <w:p w:rsidR="000C2696" w:rsidRPr="00E559BD" w:rsidRDefault="000C2696" w:rsidP="001F27BF">
      <w:pPr>
        <w:pStyle w:val="BodyText"/>
        <w:shd w:val="clear" w:color="auto" w:fill="auto"/>
        <w:spacing w:before="0" w:line="240" w:lineRule="auto"/>
        <w:ind w:left="20" w:right="20" w:firstLine="700"/>
        <w:jc w:val="both"/>
        <w:rPr>
          <w:sz w:val="24"/>
          <w:szCs w:val="24"/>
        </w:rPr>
      </w:pPr>
      <w:r w:rsidRPr="00E559BD">
        <w:rPr>
          <w:sz w:val="24"/>
          <w:szCs w:val="24"/>
        </w:rPr>
        <w:t>Для полноценного усвоения материала учебной программой предусмотрено ведение самостоятельной работы. На самостоятельную работу учащихся отводится 50% времени от аудиторных занятий, которые выполняются в форме домашних заданий (упражнения к изученным темам, рисование с натуры, эскизирование). Учащиеся имеют возможность посещать ремесленные мастерские (скульптура, керамика), работать с книгой, иллюстративным материалом в библиотеке.</w:t>
      </w:r>
    </w:p>
    <w:p w:rsidR="000C2696" w:rsidRPr="00E559BD" w:rsidRDefault="000C2696" w:rsidP="001F27BF">
      <w:pPr>
        <w:pStyle w:val="42"/>
        <w:keepNext/>
        <w:keepLines/>
        <w:shd w:val="clear" w:color="auto" w:fill="auto"/>
        <w:spacing w:after="0" w:line="240" w:lineRule="auto"/>
        <w:ind w:left="3120"/>
        <w:rPr>
          <w:sz w:val="24"/>
          <w:szCs w:val="24"/>
        </w:rPr>
      </w:pPr>
      <w:bookmarkStart w:id="32" w:name="bookmark32"/>
      <w:r w:rsidRPr="00E559BD">
        <w:rPr>
          <w:sz w:val="24"/>
          <w:szCs w:val="24"/>
        </w:rPr>
        <w:t>6. СРЕДСТВА ОБУЧЕНИЯ</w:t>
      </w:r>
      <w:bookmarkEnd w:id="32"/>
    </w:p>
    <w:p w:rsidR="000C2696" w:rsidRPr="00E559BD" w:rsidRDefault="000C2696" w:rsidP="001F27BF">
      <w:pPr>
        <w:pStyle w:val="BodyText"/>
        <w:numPr>
          <w:ilvl w:val="0"/>
          <w:numId w:val="18"/>
        </w:numPr>
        <w:shd w:val="clear" w:color="auto" w:fill="auto"/>
        <w:tabs>
          <w:tab w:val="left" w:pos="754"/>
        </w:tabs>
        <w:spacing w:before="0" w:line="240" w:lineRule="auto"/>
        <w:ind w:left="20" w:right="20" w:firstLine="360"/>
        <w:jc w:val="both"/>
        <w:rPr>
          <w:sz w:val="24"/>
          <w:szCs w:val="24"/>
        </w:rPr>
      </w:pPr>
      <w:r w:rsidRPr="00E559BD">
        <w:rPr>
          <w:rStyle w:val="16"/>
          <w:sz w:val="24"/>
          <w:szCs w:val="24"/>
        </w:rPr>
        <w:t>материальные:</w:t>
      </w:r>
      <w:r w:rsidRPr="00E559BD">
        <w:rPr>
          <w:sz w:val="24"/>
          <w:szCs w:val="24"/>
        </w:rPr>
        <w:t xml:space="preserve"> учебные аудитории, специально оборудованные наглядными пособиями, мебелью, натюрмортным фондом;</w:t>
      </w:r>
    </w:p>
    <w:p w:rsidR="000C2696" w:rsidRPr="00E559BD" w:rsidRDefault="000C2696" w:rsidP="001F27BF">
      <w:pPr>
        <w:pStyle w:val="BodyText"/>
        <w:numPr>
          <w:ilvl w:val="0"/>
          <w:numId w:val="18"/>
        </w:numPr>
        <w:shd w:val="clear" w:color="auto" w:fill="auto"/>
        <w:tabs>
          <w:tab w:val="left" w:pos="630"/>
        </w:tabs>
        <w:spacing w:before="0" w:line="240" w:lineRule="auto"/>
        <w:ind w:left="20" w:right="20" w:firstLine="360"/>
        <w:jc w:val="both"/>
        <w:rPr>
          <w:sz w:val="24"/>
          <w:szCs w:val="24"/>
        </w:rPr>
      </w:pPr>
      <w:r w:rsidRPr="00E559BD">
        <w:rPr>
          <w:rStyle w:val="16"/>
          <w:sz w:val="24"/>
          <w:szCs w:val="24"/>
        </w:rPr>
        <w:t>наглядно - плоскостные:</w:t>
      </w:r>
      <w:r w:rsidRPr="00E559BD">
        <w:rPr>
          <w:sz w:val="24"/>
          <w:szCs w:val="24"/>
        </w:rPr>
        <w:t xml:space="preserve"> наглядные методические пособия, карты, плакаты, фонд работ учащихся, настенные иллюстрации, магнитные доски, интерактивные доски;</w:t>
      </w:r>
    </w:p>
    <w:p w:rsidR="000C2696" w:rsidRPr="00E559BD" w:rsidRDefault="000C2696" w:rsidP="001F27BF">
      <w:pPr>
        <w:pStyle w:val="BodyText"/>
        <w:numPr>
          <w:ilvl w:val="0"/>
          <w:numId w:val="18"/>
        </w:numPr>
        <w:shd w:val="clear" w:color="auto" w:fill="auto"/>
        <w:tabs>
          <w:tab w:val="left" w:pos="663"/>
        </w:tabs>
        <w:spacing w:before="0" w:line="240" w:lineRule="auto"/>
        <w:ind w:left="20" w:right="20" w:firstLine="360"/>
        <w:jc w:val="both"/>
        <w:rPr>
          <w:sz w:val="24"/>
          <w:szCs w:val="24"/>
        </w:rPr>
      </w:pPr>
      <w:r w:rsidRPr="00E559BD">
        <w:rPr>
          <w:rStyle w:val="16"/>
          <w:sz w:val="24"/>
          <w:szCs w:val="24"/>
        </w:rPr>
        <w:t>демонстрационные:</w:t>
      </w:r>
      <w:r w:rsidRPr="00E559BD">
        <w:rPr>
          <w:sz w:val="24"/>
          <w:szCs w:val="24"/>
        </w:rPr>
        <w:t xml:space="preserve"> муляжи, чучела птиц и животных, гербарии, демонстрационные модели, натюрмортный фонд;</w:t>
      </w:r>
    </w:p>
    <w:p w:rsidR="000C2696" w:rsidRPr="00E559BD" w:rsidRDefault="000C2696" w:rsidP="001F27BF">
      <w:pPr>
        <w:pStyle w:val="BodyText"/>
        <w:numPr>
          <w:ilvl w:val="0"/>
          <w:numId w:val="18"/>
        </w:numPr>
        <w:shd w:val="clear" w:color="auto" w:fill="auto"/>
        <w:tabs>
          <w:tab w:val="left" w:pos="606"/>
        </w:tabs>
        <w:spacing w:before="0" w:line="240" w:lineRule="auto"/>
        <w:ind w:left="20" w:right="20" w:firstLine="360"/>
        <w:jc w:val="both"/>
        <w:rPr>
          <w:sz w:val="24"/>
          <w:szCs w:val="24"/>
        </w:rPr>
      </w:pPr>
      <w:r w:rsidRPr="00E559BD">
        <w:rPr>
          <w:rStyle w:val="16"/>
          <w:sz w:val="24"/>
          <w:szCs w:val="24"/>
        </w:rPr>
        <w:t>электронные образовательные ресурсы:</w:t>
      </w:r>
      <w:r w:rsidRPr="00E559BD">
        <w:rPr>
          <w:sz w:val="24"/>
          <w:szCs w:val="24"/>
        </w:rPr>
        <w:t xml:space="preserve"> мультимедийные учебники, мультимедийные универсальные энциклопедии, сетевые образовательные ресурсы;</w:t>
      </w:r>
    </w:p>
    <w:p w:rsidR="000C2696" w:rsidRPr="00E559BD" w:rsidRDefault="000C2696" w:rsidP="001F27BF">
      <w:pPr>
        <w:pStyle w:val="BodyText"/>
        <w:numPr>
          <w:ilvl w:val="0"/>
          <w:numId w:val="18"/>
        </w:numPr>
        <w:shd w:val="clear" w:color="auto" w:fill="auto"/>
        <w:tabs>
          <w:tab w:val="left" w:pos="558"/>
        </w:tabs>
        <w:spacing w:before="0" w:line="240" w:lineRule="auto"/>
        <w:ind w:left="20" w:right="20" w:firstLine="360"/>
        <w:jc w:val="both"/>
        <w:rPr>
          <w:sz w:val="24"/>
          <w:szCs w:val="24"/>
        </w:rPr>
      </w:pPr>
      <w:r w:rsidRPr="00E559BD">
        <w:rPr>
          <w:rStyle w:val="16"/>
          <w:sz w:val="24"/>
          <w:szCs w:val="24"/>
        </w:rPr>
        <w:t>аудиовизуальные:</w:t>
      </w:r>
      <w:r w:rsidRPr="00E559BD">
        <w:rPr>
          <w:sz w:val="24"/>
          <w:szCs w:val="24"/>
        </w:rPr>
        <w:t xml:space="preserve"> слайд-фильмы, видеофильмы, учебные кинофильмы, аудио-записи.</w:t>
      </w: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BodyText"/>
        <w:shd w:val="clear" w:color="auto" w:fill="auto"/>
        <w:tabs>
          <w:tab w:val="left" w:pos="558"/>
        </w:tabs>
        <w:spacing w:before="0" w:line="240" w:lineRule="auto"/>
        <w:ind w:right="20"/>
        <w:jc w:val="both"/>
        <w:rPr>
          <w:sz w:val="24"/>
          <w:szCs w:val="24"/>
        </w:rPr>
      </w:pPr>
    </w:p>
    <w:p w:rsidR="000C2696" w:rsidRPr="00E559BD" w:rsidRDefault="000C2696" w:rsidP="001F27BF">
      <w:pPr>
        <w:pStyle w:val="321"/>
        <w:keepNext/>
        <w:keepLines/>
        <w:shd w:val="clear" w:color="auto" w:fill="auto"/>
        <w:spacing w:before="0" w:after="0" w:line="240" w:lineRule="auto"/>
        <w:ind w:left="520"/>
        <w:rPr>
          <w:sz w:val="24"/>
          <w:szCs w:val="24"/>
        </w:rPr>
      </w:pPr>
      <w:bookmarkStart w:id="33" w:name="bookmark33"/>
      <w:r w:rsidRPr="00E559BD">
        <w:rPr>
          <w:sz w:val="24"/>
          <w:szCs w:val="24"/>
        </w:rPr>
        <w:t>7. СПИСКИ РЕКОМЕНДУЕМОЙ УЧЕБНОЙ И МЕТОДИЧЕСКОЙ</w:t>
      </w:r>
      <w:bookmarkEnd w:id="33"/>
    </w:p>
    <w:p w:rsidR="000C2696" w:rsidRPr="00E559BD" w:rsidRDefault="000C2696" w:rsidP="001F27BF">
      <w:pPr>
        <w:pStyle w:val="321"/>
        <w:keepNext/>
        <w:keepLines/>
        <w:shd w:val="clear" w:color="auto" w:fill="auto"/>
        <w:spacing w:before="0" w:after="0" w:line="240" w:lineRule="auto"/>
        <w:ind w:left="3860"/>
        <w:rPr>
          <w:sz w:val="24"/>
          <w:szCs w:val="24"/>
        </w:rPr>
      </w:pPr>
      <w:bookmarkStart w:id="34" w:name="bookmark34"/>
      <w:r w:rsidRPr="00E559BD">
        <w:rPr>
          <w:sz w:val="24"/>
          <w:szCs w:val="24"/>
        </w:rPr>
        <w:t>ЛИТЕРАТУРЫ</w:t>
      </w:r>
      <w:bookmarkEnd w:id="34"/>
    </w:p>
    <w:p w:rsidR="000C2696" w:rsidRPr="00E559BD" w:rsidRDefault="000C2696" w:rsidP="001F27BF">
      <w:pPr>
        <w:pStyle w:val="321"/>
        <w:keepNext/>
        <w:keepLines/>
        <w:shd w:val="clear" w:color="auto" w:fill="auto"/>
        <w:spacing w:before="0" w:after="0" w:line="240" w:lineRule="auto"/>
        <w:ind w:left="1840"/>
        <w:rPr>
          <w:sz w:val="24"/>
          <w:szCs w:val="24"/>
        </w:rPr>
      </w:pPr>
      <w:bookmarkStart w:id="35" w:name="bookmark35"/>
      <w:r w:rsidRPr="00E559BD">
        <w:rPr>
          <w:sz w:val="24"/>
          <w:szCs w:val="24"/>
        </w:rPr>
        <w:t>Список рекомендуемой методической литературы</w:t>
      </w:r>
      <w:bookmarkEnd w:id="35"/>
    </w:p>
    <w:p w:rsidR="000C2696" w:rsidRPr="00E559BD" w:rsidRDefault="000C2696" w:rsidP="001F27BF">
      <w:pPr>
        <w:pStyle w:val="BodyText"/>
        <w:numPr>
          <w:ilvl w:val="1"/>
          <w:numId w:val="18"/>
        </w:numPr>
        <w:shd w:val="clear" w:color="auto" w:fill="auto"/>
        <w:tabs>
          <w:tab w:val="left" w:pos="447"/>
        </w:tabs>
        <w:spacing w:before="0" w:line="240" w:lineRule="auto"/>
        <w:ind w:left="20" w:right="20"/>
        <w:jc w:val="both"/>
        <w:rPr>
          <w:sz w:val="24"/>
          <w:szCs w:val="24"/>
        </w:rPr>
      </w:pPr>
      <w:r w:rsidRPr="00E559BD">
        <w:rPr>
          <w:sz w:val="24"/>
          <w:szCs w:val="24"/>
        </w:rPr>
        <w:t>Бабанский Ю.А. Учет возрастных и индивидуальных особенностей в учебно-воспитательном процессе. Народное образование СССР, 1982. - №7, с. 106-111</w:t>
      </w:r>
    </w:p>
    <w:p w:rsidR="000C2696" w:rsidRPr="00E559BD" w:rsidRDefault="000C2696" w:rsidP="001F27BF">
      <w:pPr>
        <w:pStyle w:val="BodyText"/>
        <w:numPr>
          <w:ilvl w:val="1"/>
          <w:numId w:val="18"/>
        </w:numPr>
        <w:shd w:val="clear" w:color="auto" w:fill="auto"/>
        <w:tabs>
          <w:tab w:val="left" w:pos="442"/>
        </w:tabs>
        <w:spacing w:before="0" w:line="240" w:lineRule="auto"/>
        <w:ind w:left="20" w:right="20"/>
        <w:jc w:val="both"/>
        <w:rPr>
          <w:sz w:val="24"/>
          <w:szCs w:val="24"/>
        </w:rPr>
      </w:pPr>
      <w:r w:rsidRPr="00E559BD">
        <w:rPr>
          <w:sz w:val="24"/>
          <w:szCs w:val="24"/>
        </w:rPr>
        <w:t>Бесчастнов Н.П. Изображение растительных мотивов. - М.: Владос, 2004. с.66-74</w:t>
      </w:r>
    </w:p>
    <w:p w:rsidR="000C2696" w:rsidRPr="00E559BD" w:rsidRDefault="000C2696" w:rsidP="001F27BF">
      <w:pPr>
        <w:pStyle w:val="BodyText"/>
        <w:numPr>
          <w:ilvl w:val="1"/>
          <w:numId w:val="18"/>
        </w:numPr>
        <w:shd w:val="clear" w:color="auto" w:fill="auto"/>
        <w:tabs>
          <w:tab w:val="left" w:pos="438"/>
        </w:tabs>
        <w:spacing w:before="0" w:line="240" w:lineRule="auto"/>
        <w:ind w:left="20"/>
        <w:jc w:val="both"/>
        <w:rPr>
          <w:sz w:val="24"/>
          <w:szCs w:val="24"/>
        </w:rPr>
      </w:pPr>
      <w:r w:rsidRPr="00E559BD">
        <w:rPr>
          <w:sz w:val="24"/>
          <w:szCs w:val="24"/>
        </w:rPr>
        <w:t>Бурдейный М.А. Искусство керамики. - М.: Профиздат, 2005</w:t>
      </w:r>
    </w:p>
    <w:p w:rsidR="000C2696" w:rsidRPr="00E559BD" w:rsidRDefault="000C2696" w:rsidP="001F27BF">
      <w:pPr>
        <w:pStyle w:val="BodyText"/>
        <w:numPr>
          <w:ilvl w:val="1"/>
          <w:numId w:val="18"/>
        </w:numPr>
        <w:shd w:val="clear" w:color="auto" w:fill="auto"/>
        <w:tabs>
          <w:tab w:val="left" w:pos="442"/>
        </w:tabs>
        <w:spacing w:before="0" w:line="240" w:lineRule="auto"/>
        <w:ind w:left="20"/>
        <w:jc w:val="both"/>
        <w:rPr>
          <w:sz w:val="24"/>
          <w:szCs w:val="24"/>
        </w:rPr>
      </w:pPr>
      <w:r w:rsidRPr="00E559BD">
        <w:rPr>
          <w:sz w:val="24"/>
          <w:szCs w:val="24"/>
        </w:rPr>
        <w:t>Буткевич Л.М. История орнамента. - М.: Владос, 2003</w:t>
      </w:r>
    </w:p>
    <w:p w:rsidR="000C2696" w:rsidRPr="00E559BD" w:rsidRDefault="000C2696" w:rsidP="001F27BF">
      <w:pPr>
        <w:pStyle w:val="BodyText"/>
        <w:numPr>
          <w:ilvl w:val="1"/>
          <w:numId w:val="18"/>
        </w:numPr>
        <w:shd w:val="clear" w:color="auto" w:fill="auto"/>
        <w:tabs>
          <w:tab w:val="left" w:pos="442"/>
        </w:tabs>
        <w:spacing w:before="0" w:line="240" w:lineRule="auto"/>
        <w:ind w:left="20" w:right="20"/>
        <w:jc w:val="both"/>
        <w:rPr>
          <w:sz w:val="24"/>
          <w:szCs w:val="24"/>
        </w:rPr>
      </w:pPr>
      <w:r w:rsidRPr="00E559BD">
        <w:rPr>
          <w:sz w:val="24"/>
          <w:szCs w:val="24"/>
        </w:rPr>
        <w:t>Василенко В.М. Русское прикладное искусство. Истоки и становление: 1 век до н.э. - 8 в. н.э. - М.: Искусство, 1977</w:t>
      </w:r>
    </w:p>
    <w:p w:rsidR="000C2696" w:rsidRPr="00E559BD" w:rsidRDefault="000C2696" w:rsidP="001F27BF">
      <w:pPr>
        <w:pStyle w:val="BodyText"/>
        <w:numPr>
          <w:ilvl w:val="1"/>
          <w:numId w:val="18"/>
        </w:numPr>
        <w:shd w:val="clear" w:color="auto" w:fill="auto"/>
        <w:tabs>
          <w:tab w:val="left" w:pos="442"/>
        </w:tabs>
        <w:spacing w:before="0" w:line="240" w:lineRule="auto"/>
        <w:ind w:left="20" w:right="20"/>
        <w:jc w:val="both"/>
        <w:rPr>
          <w:sz w:val="24"/>
          <w:szCs w:val="24"/>
        </w:rPr>
      </w:pPr>
      <w:r w:rsidRPr="00E559BD">
        <w:rPr>
          <w:sz w:val="24"/>
          <w:szCs w:val="24"/>
        </w:rPr>
        <w:t>Васильева Т.А. Развитие творческих способностей младших школьников средствами скульптуры малых форм. Диссерт. на соиск. уч. степ. канд. пед. наук. - М., 1998</w:t>
      </w:r>
    </w:p>
    <w:p w:rsidR="000C2696" w:rsidRPr="00E559BD" w:rsidRDefault="000C2696" w:rsidP="001F27BF">
      <w:pPr>
        <w:pStyle w:val="BodyText"/>
        <w:numPr>
          <w:ilvl w:val="1"/>
          <w:numId w:val="18"/>
        </w:numPr>
        <w:shd w:val="clear" w:color="auto" w:fill="auto"/>
        <w:tabs>
          <w:tab w:val="left" w:pos="442"/>
        </w:tabs>
        <w:spacing w:before="0" w:line="240" w:lineRule="auto"/>
        <w:ind w:left="20" w:right="20"/>
        <w:jc w:val="both"/>
        <w:rPr>
          <w:sz w:val="24"/>
          <w:szCs w:val="24"/>
        </w:rPr>
      </w:pPr>
      <w:r w:rsidRPr="00E559BD">
        <w:rPr>
          <w:sz w:val="24"/>
          <w:szCs w:val="24"/>
        </w:rPr>
        <w:t>Ерошенков И.Н. Культурно-воспитательная деятельность среди детей и подростков. - М.: «Владос», 2004</w:t>
      </w:r>
    </w:p>
    <w:p w:rsidR="000C2696" w:rsidRPr="00E559BD" w:rsidRDefault="000C2696" w:rsidP="001F27BF">
      <w:pPr>
        <w:pStyle w:val="BodyText"/>
        <w:numPr>
          <w:ilvl w:val="1"/>
          <w:numId w:val="18"/>
        </w:numPr>
        <w:shd w:val="clear" w:color="auto" w:fill="auto"/>
        <w:tabs>
          <w:tab w:val="left" w:pos="457"/>
        </w:tabs>
        <w:spacing w:before="0" w:line="240" w:lineRule="auto"/>
        <w:ind w:left="20" w:right="20"/>
        <w:jc w:val="both"/>
        <w:rPr>
          <w:sz w:val="24"/>
          <w:szCs w:val="24"/>
        </w:rPr>
      </w:pPr>
      <w:r w:rsidRPr="00E559BD">
        <w:rPr>
          <w:sz w:val="24"/>
          <w:szCs w:val="24"/>
        </w:rPr>
        <w:t>Захаров А.И. Конструирование керамических изделий. Учебное пособие, РХТУ им. Д.И.Менделеева, 2004</w:t>
      </w:r>
    </w:p>
    <w:p w:rsidR="000C2696" w:rsidRPr="00E559BD" w:rsidRDefault="000C2696" w:rsidP="001F27BF">
      <w:pPr>
        <w:pStyle w:val="BodyText"/>
        <w:numPr>
          <w:ilvl w:val="1"/>
          <w:numId w:val="18"/>
        </w:numPr>
        <w:shd w:val="clear" w:color="auto" w:fill="auto"/>
        <w:tabs>
          <w:tab w:val="left" w:pos="457"/>
        </w:tabs>
        <w:spacing w:before="0" w:line="240" w:lineRule="auto"/>
        <w:ind w:left="20" w:right="20"/>
        <w:jc w:val="both"/>
        <w:rPr>
          <w:sz w:val="24"/>
          <w:szCs w:val="24"/>
        </w:rPr>
      </w:pPr>
      <w:r w:rsidRPr="00E559BD">
        <w:rPr>
          <w:sz w:val="24"/>
          <w:szCs w:val="24"/>
        </w:rPr>
        <w:t>Захаров А.И. Основы технологии керамики. Учебное пособие. - М.: РХТУ им. Д.И.Менделеева, 2004, с.5-29</w:t>
      </w:r>
    </w:p>
    <w:p w:rsidR="000C2696" w:rsidRPr="00E559BD" w:rsidRDefault="000C2696" w:rsidP="001F27BF">
      <w:pPr>
        <w:pStyle w:val="BodyText"/>
        <w:numPr>
          <w:ilvl w:val="1"/>
          <w:numId w:val="18"/>
        </w:numPr>
        <w:shd w:val="clear" w:color="auto" w:fill="auto"/>
        <w:tabs>
          <w:tab w:val="left" w:pos="447"/>
        </w:tabs>
        <w:spacing w:before="0" w:line="240" w:lineRule="auto"/>
        <w:ind w:left="20" w:right="20"/>
        <w:jc w:val="both"/>
        <w:rPr>
          <w:sz w:val="24"/>
          <w:szCs w:val="24"/>
        </w:rPr>
      </w:pPr>
      <w:r w:rsidRPr="00E559BD">
        <w:rPr>
          <w:sz w:val="24"/>
          <w:szCs w:val="24"/>
        </w:rPr>
        <w:t>Керамика Абрамцева. Под ред. О.И.Арзуманова, В.А.Любартович, М.В.Нащокина. - М.: Из-во «Жираф», 2000, с. 64-77</w:t>
      </w:r>
    </w:p>
    <w:p w:rsidR="000C2696" w:rsidRPr="00E559BD" w:rsidRDefault="000C2696" w:rsidP="001F27BF">
      <w:pPr>
        <w:pStyle w:val="BodyText"/>
        <w:numPr>
          <w:ilvl w:val="1"/>
          <w:numId w:val="18"/>
        </w:numPr>
        <w:shd w:val="clear" w:color="auto" w:fill="auto"/>
        <w:tabs>
          <w:tab w:val="left" w:pos="447"/>
        </w:tabs>
        <w:spacing w:before="0" w:line="240" w:lineRule="auto"/>
        <w:ind w:left="20" w:right="20"/>
        <w:jc w:val="both"/>
        <w:rPr>
          <w:sz w:val="24"/>
          <w:szCs w:val="24"/>
        </w:rPr>
      </w:pPr>
      <w:r w:rsidRPr="00E559BD">
        <w:rPr>
          <w:sz w:val="24"/>
          <w:szCs w:val="24"/>
        </w:rPr>
        <w:t>Колякина В.И. Методика организации уроков коллективного творчества. - М.: «Владос», 2002. с.6-15</w:t>
      </w:r>
    </w:p>
    <w:p w:rsidR="000C2696" w:rsidRPr="00E559BD" w:rsidRDefault="000C2696" w:rsidP="001F27BF">
      <w:pPr>
        <w:pStyle w:val="BodyText"/>
        <w:numPr>
          <w:ilvl w:val="1"/>
          <w:numId w:val="18"/>
        </w:numPr>
        <w:shd w:val="clear" w:color="auto" w:fill="auto"/>
        <w:tabs>
          <w:tab w:val="left" w:pos="442"/>
        </w:tabs>
        <w:spacing w:before="0" w:line="240" w:lineRule="auto"/>
        <w:ind w:left="20" w:right="20"/>
        <w:jc w:val="both"/>
        <w:rPr>
          <w:sz w:val="24"/>
          <w:szCs w:val="24"/>
        </w:rPr>
      </w:pPr>
      <w:r w:rsidRPr="00E559BD">
        <w:rPr>
          <w:sz w:val="24"/>
          <w:szCs w:val="24"/>
        </w:rPr>
        <w:t>Кузин В.С. Изобразительное искусство и основы его преподавания в школе. Издание 3-е. - М.: «Агар», 1998. с. 179-184</w:t>
      </w:r>
    </w:p>
    <w:p w:rsidR="000C2696" w:rsidRPr="00E559BD" w:rsidRDefault="000C2696" w:rsidP="001F27BF">
      <w:pPr>
        <w:pStyle w:val="BodyText"/>
        <w:numPr>
          <w:ilvl w:val="1"/>
          <w:numId w:val="18"/>
        </w:numPr>
        <w:shd w:val="clear" w:color="auto" w:fill="auto"/>
        <w:tabs>
          <w:tab w:val="left" w:pos="418"/>
        </w:tabs>
        <w:spacing w:before="0" w:line="240" w:lineRule="auto"/>
        <w:ind w:left="20"/>
        <w:jc w:val="both"/>
        <w:rPr>
          <w:sz w:val="24"/>
          <w:szCs w:val="24"/>
        </w:rPr>
      </w:pPr>
      <w:r w:rsidRPr="00E559BD">
        <w:rPr>
          <w:sz w:val="24"/>
          <w:szCs w:val="24"/>
        </w:rPr>
        <w:t>Логвиненко Г.М. Декоративная композиция. - М.: Владос, 2004. с. 8-20</w:t>
      </w:r>
    </w:p>
    <w:p w:rsidR="000C2696" w:rsidRPr="00E559BD" w:rsidRDefault="000C2696" w:rsidP="001F27BF">
      <w:pPr>
        <w:pStyle w:val="BodyText"/>
        <w:numPr>
          <w:ilvl w:val="1"/>
          <w:numId w:val="18"/>
        </w:numPr>
        <w:shd w:val="clear" w:color="auto" w:fill="auto"/>
        <w:tabs>
          <w:tab w:val="left" w:pos="418"/>
        </w:tabs>
        <w:spacing w:before="0" w:line="240" w:lineRule="auto"/>
        <w:ind w:left="20" w:right="20"/>
        <w:jc w:val="both"/>
        <w:rPr>
          <w:sz w:val="24"/>
          <w:szCs w:val="24"/>
        </w:rPr>
      </w:pPr>
      <w:r w:rsidRPr="00E559BD">
        <w:rPr>
          <w:sz w:val="24"/>
          <w:szCs w:val="24"/>
        </w:rPr>
        <w:t>Малолетков В.А. Керамика. В 2-х частях. - М.: «Юный художник», 2000. - 1-я часть: с. 28-30, 2-я часть: с.23-25</w:t>
      </w:r>
    </w:p>
    <w:p w:rsidR="000C2696" w:rsidRPr="00E559BD" w:rsidRDefault="000C2696" w:rsidP="001F27BF">
      <w:pPr>
        <w:pStyle w:val="BodyText"/>
        <w:numPr>
          <w:ilvl w:val="1"/>
          <w:numId w:val="18"/>
        </w:numPr>
        <w:shd w:val="clear" w:color="auto" w:fill="auto"/>
        <w:tabs>
          <w:tab w:val="left" w:pos="438"/>
        </w:tabs>
        <w:spacing w:before="0" w:line="240" w:lineRule="auto"/>
        <w:ind w:left="20" w:right="20"/>
        <w:jc w:val="both"/>
        <w:rPr>
          <w:sz w:val="24"/>
          <w:szCs w:val="24"/>
        </w:rPr>
      </w:pPr>
      <w:r w:rsidRPr="00E559BD">
        <w:rPr>
          <w:sz w:val="24"/>
          <w:szCs w:val="24"/>
        </w:rPr>
        <w:t>Мелик-Пашаев А.А., Новлянская З.Н. Ступеньки к творчеству. - М.: «Искусство в школе», 1995, с.9-29</w:t>
      </w:r>
    </w:p>
    <w:p w:rsidR="000C2696" w:rsidRPr="00E559BD" w:rsidRDefault="000C2696" w:rsidP="001F27BF">
      <w:pPr>
        <w:pStyle w:val="BodyText"/>
        <w:numPr>
          <w:ilvl w:val="1"/>
          <w:numId w:val="18"/>
        </w:numPr>
        <w:shd w:val="clear" w:color="auto" w:fill="auto"/>
        <w:tabs>
          <w:tab w:val="left" w:pos="438"/>
        </w:tabs>
        <w:spacing w:before="0" w:line="240" w:lineRule="auto"/>
        <w:ind w:left="20" w:right="20"/>
        <w:jc w:val="both"/>
        <w:rPr>
          <w:sz w:val="24"/>
          <w:szCs w:val="24"/>
        </w:rPr>
      </w:pPr>
      <w:r w:rsidRPr="00E559BD">
        <w:rPr>
          <w:sz w:val="24"/>
          <w:szCs w:val="24"/>
        </w:rPr>
        <w:t>Моделирование фигуры человека. Анотомический справочник./Пер. с англ. П.А.Самсонова - Минск, 2003, с.31, 36, 56</w:t>
      </w:r>
    </w:p>
    <w:p w:rsidR="000C2696" w:rsidRPr="00E559BD" w:rsidRDefault="000C2696" w:rsidP="001F27BF">
      <w:pPr>
        <w:pStyle w:val="BodyText"/>
        <w:numPr>
          <w:ilvl w:val="1"/>
          <w:numId w:val="18"/>
        </w:numPr>
        <w:shd w:val="clear" w:color="auto" w:fill="auto"/>
        <w:tabs>
          <w:tab w:val="left" w:pos="442"/>
        </w:tabs>
        <w:spacing w:before="0" w:line="240" w:lineRule="auto"/>
        <w:ind w:left="20" w:right="20"/>
        <w:jc w:val="both"/>
        <w:rPr>
          <w:sz w:val="24"/>
          <w:szCs w:val="24"/>
        </w:rPr>
      </w:pPr>
      <w:r w:rsidRPr="00E559BD">
        <w:rPr>
          <w:sz w:val="24"/>
          <w:szCs w:val="24"/>
        </w:rPr>
        <w:t>Ростовцев Н.Н. Методика преподавания изобразительного искусства в школе. - М.: Просвещение, 1980</w:t>
      </w:r>
    </w:p>
    <w:p w:rsidR="000C2696" w:rsidRPr="00E559BD" w:rsidRDefault="000C2696" w:rsidP="001F27BF">
      <w:pPr>
        <w:pStyle w:val="BodyText"/>
        <w:numPr>
          <w:ilvl w:val="1"/>
          <w:numId w:val="18"/>
        </w:numPr>
        <w:shd w:val="clear" w:color="auto" w:fill="auto"/>
        <w:tabs>
          <w:tab w:val="left" w:pos="447"/>
        </w:tabs>
        <w:spacing w:before="0" w:line="240" w:lineRule="auto"/>
        <w:ind w:left="20" w:right="20"/>
        <w:jc w:val="both"/>
        <w:rPr>
          <w:sz w:val="24"/>
          <w:szCs w:val="24"/>
        </w:rPr>
      </w:pPr>
      <w:r w:rsidRPr="00E559BD">
        <w:rPr>
          <w:sz w:val="24"/>
          <w:szCs w:val="24"/>
        </w:rPr>
        <w:t>Русская народная игрушка. Академия педагогических наук СССР. - М: Внешторгиздат, 1980, с.33-36</w:t>
      </w:r>
    </w:p>
    <w:p w:rsidR="000C2696" w:rsidRPr="00E559BD" w:rsidRDefault="000C2696" w:rsidP="001F27BF">
      <w:pPr>
        <w:pStyle w:val="BodyText"/>
        <w:numPr>
          <w:ilvl w:val="1"/>
          <w:numId w:val="18"/>
        </w:numPr>
        <w:shd w:val="clear" w:color="auto" w:fill="auto"/>
        <w:tabs>
          <w:tab w:val="left" w:pos="438"/>
        </w:tabs>
        <w:spacing w:before="0" w:line="240" w:lineRule="auto"/>
        <w:ind w:left="20" w:right="20"/>
        <w:jc w:val="both"/>
        <w:rPr>
          <w:sz w:val="24"/>
          <w:szCs w:val="24"/>
        </w:rPr>
      </w:pPr>
      <w:r w:rsidRPr="00E559BD">
        <w:rPr>
          <w:sz w:val="24"/>
          <w:szCs w:val="24"/>
        </w:rPr>
        <w:t>Русские художественные промыслы./Под ред. Поповой О.С. Каплан Н.И. - М.: Издательство «Знание», 1984, с.31-48.</w:t>
      </w:r>
    </w:p>
    <w:p w:rsidR="000C2696" w:rsidRPr="00E559BD" w:rsidRDefault="000C2696" w:rsidP="001F27BF">
      <w:pPr>
        <w:pStyle w:val="BodyText"/>
        <w:numPr>
          <w:ilvl w:val="1"/>
          <w:numId w:val="18"/>
        </w:numPr>
        <w:shd w:val="clear" w:color="auto" w:fill="auto"/>
        <w:tabs>
          <w:tab w:val="left" w:pos="457"/>
        </w:tabs>
        <w:spacing w:before="0" w:line="240" w:lineRule="auto"/>
        <w:ind w:left="20" w:right="20"/>
        <w:jc w:val="both"/>
        <w:rPr>
          <w:sz w:val="24"/>
          <w:szCs w:val="24"/>
        </w:rPr>
      </w:pPr>
      <w:r w:rsidRPr="00E559BD">
        <w:rPr>
          <w:sz w:val="24"/>
          <w:szCs w:val="24"/>
        </w:rPr>
        <w:t>Скульптура. История искусства для детей. - М.: «Росмэн». Под ред. Е.Н.Евстратовой. 2002, с.8-17</w:t>
      </w:r>
    </w:p>
    <w:p w:rsidR="000C2696" w:rsidRPr="00E559BD" w:rsidRDefault="000C2696" w:rsidP="001F27BF">
      <w:pPr>
        <w:pStyle w:val="BodyText"/>
        <w:numPr>
          <w:ilvl w:val="1"/>
          <w:numId w:val="18"/>
        </w:numPr>
        <w:shd w:val="clear" w:color="auto" w:fill="auto"/>
        <w:tabs>
          <w:tab w:val="left" w:pos="452"/>
        </w:tabs>
        <w:spacing w:before="0" w:line="240" w:lineRule="auto"/>
        <w:ind w:left="20" w:right="20"/>
        <w:jc w:val="both"/>
        <w:rPr>
          <w:sz w:val="24"/>
          <w:szCs w:val="24"/>
        </w:rPr>
      </w:pPr>
      <w:r w:rsidRPr="00E559BD">
        <w:rPr>
          <w:sz w:val="24"/>
          <w:szCs w:val="24"/>
        </w:rPr>
        <w:t>Сокольникова Н.М. Изобразительное искусство и методика его преподавания в начальной школе. - М.: Издат. центр «Академия», 1999, с. 246-250</w:t>
      </w:r>
    </w:p>
    <w:p w:rsidR="000C2696" w:rsidRPr="00E559BD" w:rsidRDefault="000C2696" w:rsidP="001F27BF">
      <w:pPr>
        <w:pStyle w:val="BodyText"/>
        <w:numPr>
          <w:ilvl w:val="1"/>
          <w:numId w:val="18"/>
        </w:numPr>
        <w:shd w:val="clear" w:color="auto" w:fill="auto"/>
        <w:tabs>
          <w:tab w:val="left" w:pos="452"/>
        </w:tabs>
        <w:spacing w:before="0" w:line="240" w:lineRule="auto"/>
        <w:ind w:left="20"/>
        <w:jc w:val="both"/>
        <w:rPr>
          <w:sz w:val="24"/>
          <w:szCs w:val="24"/>
        </w:rPr>
      </w:pPr>
      <w:r w:rsidRPr="00E559BD">
        <w:rPr>
          <w:sz w:val="24"/>
          <w:szCs w:val="24"/>
        </w:rPr>
        <w:t>Федотов Г.Я. Русская печь. - М.: Изд-во Эксмо, 2003, с. 140-144</w:t>
      </w:r>
    </w:p>
    <w:p w:rsidR="000C2696" w:rsidRPr="00E559BD" w:rsidRDefault="000C2696" w:rsidP="001F27BF">
      <w:pPr>
        <w:pStyle w:val="BodyText"/>
        <w:numPr>
          <w:ilvl w:val="1"/>
          <w:numId w:val="18"/>
        </w:numPr>
        <w:shd w:val="clear" w:color="auto" w:fill="auto"/>
        <w:tabs>
          <w:tab w:val="left" w:pos="452"/>
        </w:tabs>
        <w:spacing w:before="0" w:line="240" w:lineRule="auto"/>
        <w:ind w:left="20" w:right="20"/>
        <w:jc w:val="both"/>
        <w:rPr>
          <w:sz w:val="24"/>
          <w:szCs w:val="24"/>
        </w:rPr>
      </w:pPr>
      <w:r w:rsidRPr="00E559BD">
        <w:rPr>
          <w:sz w:val="24"/>
          <w:szCs w:val="24"/>
        </w:rPr>
        <w:t>Фокина Л.В. Орнамент. Учебное пособие. - Ростов-на-Дону. «Феникс», 2000 с.51-56</w:t>
      </w:r>
    </w:p>
    <w:p w:rsidR="000C2696" w:rsidRPr="00E559BD" w:rsidRDefault="000C2696" w:rsidP="001F27BF">
      <w:pPr>
        <w:pStyle w:val="42"/>
        <w:keepNext/>
        <w:keepLines/>
        <w:shd w:val="clear" w:color="auto" w:fill="auto"/>
        <w:spacing w:after="0" w:line="240" w:lineRule="auto"/>
        <w:ind w:left="2220"/>
        <w:rPr>
          <w:sz w:val="24"/>
          <w:szCs w:val="24"/>
        </w:rPr>
      </w:pPr>
      <w:bookmarkStart w:id="36" w:name="bookmark36"/>
      <w:r w:rsidRPr="00E559BD">
        <w:rPr>
          <w:sz w:val="24"/>
          <w:szCs w:val="24"/>
        </w:rPr>
        <w:t>Список рекомендуемой учебной литературы</w:t>
      </w:r>
      <w:bookmarkEnd w:id="36"/>
    </w:p>
    <w:p w:rsidR="000C2696" w:rsidRPr="00E559BD" w:rsidRDefault="000C2696" w:rsidP="001F27BF">
      <w:pPr>
        <w:pStyle w:val="BodyText"/>
        <w:numPr>
          <w:ilvl w:val="2"/>
          <w:numId w:val="18"/>
        </w:numPr>
        <w:shd w:val="clear" w:color="auto" w:fill="auto"/>
        <w:tabs>
          <w:tab w:val="left" w:pos="438"/>
        </w:tabs>
        <w:spacing w:before="0" w:line="240" w:lineRule="auto"/>
        <w:ind w:left="20" w:right="20"/>
        <w:jc w:val="both"/>
        <w:rPr>
          <w:sz w:val="24"/>
          <w:szCs w:val="24"/>
        </w:rPr>
      </w:pPr>
      <w:r w:rsidRPr="00E559BD">
        <w:rPr>
          <w:sz w:val="24"/>
          <w:szCs w:val="24"/>
        </w:rPr>
        <w:t>Белашов А.М. Как рисовать животных. - М.: «Юный художник», 2002, с. 3-15</w:t>
      </w:r>
    </w:p>
    <w:p w:rsidR="000C2696" w:rsidRPr="00E559BD" w:rsidRDefault="000C2696" w:rsidP="001F27BF">
      <w:pPr>
        <w:pStyle w:val="BodyText"/>
        <w:numPr>
          <w:ilvl w:val="2"/>
          <w:numId w:val="18"/>
        </w:numPr>
        <w:shd w:val="clear" w:color="auto" w:fill="auto"/>
        <w:tabs>
          <w:tab w:val="left" w:pos="442"/>
        </w:tabs>
        <w:spacing w:before="0" w:line="240" w:lineRule="auto"/>
        <w:ind w:left="20" w:right="20"/>
        <w:jc w:val="both"/>
        <w:rPr>
          <w:sz w:val="24"/>
          <w:szCs w:val="24"/>
        </w:rPr>
      </w:pPr>
      <w:r w:rsidRPr="00E559BD">
        <w:rPr>
          <w:sz w:val="24"/>
          <w:szCs w:val="24"/>
        </w:rPr>
        <w:t>Алексахин Н.Н. Волшебная глина. Методика преподавания лепки в детском кружке. - М.: Издательство «Агар». 1998, с.26-28</w:t>
      </w:r>
    </w:p>
    <w:p w:rsidR="000C2696" w:rsidRPr="00E559BD" w:rsidRDefault="000C2696" w:rsidP="001F27BF">
      <w:pPr>
        <w:pStyle w:val="BodyText"/>
        <w:numPr>
          <w:ilvl w:val="2"/>
          <w:numId w:val="18"/>
        </w:numPr>
        <w:shd w:val="clear" w:color="auto" w:fill="auto"/>
        <w:tabs>
          <w:tab w:val="left" w:pos="447"/>
        </w:tabs>
        <w:spacing w:before="0" w:line="240" w:lineRule="auto"/>
        <w:ind w:left="20" w:right="20"/>
        <w:jc w:val="both"/>
        <w:rPr>
          <w:sz w:val="24"/>
          <w:szCs w:val="24"/>
        </w:rPr>
      </w:pPr>
      <w:r w:rsidRPr="00E559BD">
        <w:rPr>
          <w:sz w:val="24"/>
          <w:szCs w:val="24"/>
        </w:rPr>
        <w:t>Боголюбов Н.С. Лепка на занятиях в школьном кружке. - М.: Просвещение, 1979</w:t>
      </w:r>
    </w:p>
    <w:p w:rsidR="000C2696" w:rsidRPr="00E559BD" w:rsidRDefault="000C2696" w:rsidP="001F27BF">
      <w:pPr>
        <w:pStyle w:val="BodyText"/>
        <w:numPr>
          <w:ilvl w:val="2"/>
          <w:numId w:val="18"/>
        </w:numPr>
        <w:shd w:val="clear" w:color="auto" w:fill="auto"/>
        <w:tabs>
          <w:tab w:val="left" w:pos="447"/>
        </w:tabs>
        <w:spacing w:before="0" w:line="240" w:lineRule="auto"/>
        <w:ind w:left="20" w:right="20"/>
        <w:jc w:val="both"/>
        <w:rPr>
          <w:sz w:val="24"/>
          <w:szCs w:val="24"/>
        </w:rPr>
      </w:pPr>
      <w:r w:rsidRPr="00E559BD">
        <w:rPr>
          <w:sz w:val="24"/>
          <w:szCs w:val="24"/>
        </w:rPr>
        <w:t>Богуславская И. Русская глиняная игрушка. - Л.: Искусство, Ленинградское отделение, 1975</w:t>
      </w:r>
    </w:p>
    <w:p w:rsidR="000C2696" w:rsidRPr="00E559BD" w:rsidRDefault="000C2696" w:rsidP="001F27BF">
      <w:pPr>
        <w:pStyle w:val="BodyText"/>
        <w:numPr>
          <w:ilvl w:val="2"/>
          <w:numId w:val="18"/>
        </w:numPr>
        <w:shd w:val="clear" w:color="auto" w:fill="auto"/>
        <w:tabs>
          <w:tab w:val="left" w:pos="438"/>
        </w:tabs>
        <w:spacing w:before="0" w:line="240" w:lineRule="auto"/>
        <w:ind w:left="20" w:right="260"/>
        <w:jc w:val="left"/>
        <w:rPr>
          <w:sz w:val="24"/>
          <w:szCs w:val="24"/>
        </w:rPr>
      </w:pPr>
      <w:r w:rsidRPr="00E559BD">
        <w:rPr>
          <w:sz w:val="24"/>
          <w:szCs w:val="24"/>
        </w:rPr>
        <w:t>Ватагин В.А. Изображение животного. Записки анималиста. - М.: «Сварог и К», 1999. с.129, 135, 150</w:t>
      </w:r>
    </w:p>
    <w:p w:rsidR="000C2696" w:rsidRPr="00E559BD" w:rsidRDefault="000C2696" w:rsidP="001F27BF">
      <w:pPr>
        <w:pStyle w:val="BodyText"/>
        <w:numPr>
          <w:ilvl w:val="2"/>
          <w:numId w:val="18"/>
        </w:numPr>
        <w:shd w:val="clear" w:color="auto" w:fill="auto"/>
        <w:tabs>
          <w:tab w:val="left" w:pos="438"/>
        </w:tabs>
        <w:spacing w:before="0" w:line="240" w:lineRule="auto"/>
        <w:ind w:left="20"/>
        <w:jc w:val="left"/>
        <w:rPr>
          <w:sz w:val="24"/>
          <w:szCs w:val="24"/>
        </w:rPr>
      </w:pPr>
      <w:r w:rsidRPr="00E559BD">
        <w:rPr>
          <w:sz w:val="24"/>
          <w:szCs w:val="24"/>
        </w:rPr>
        <w:t>Волков И.П. Учим творчеству. - М.: Педагогика, 1982</w:t>
      </w:r>
    </w:p>
    <w:p w:rsidR="000C2696" w:rsidRPr="00E559BD" w:rsidRDefault="000C2696" w:rsidP="001F27BF">
      <w:pPr>
        <w:pStyle w:val="BodyText"/>
        <w:numPr>
          <w:ilvl w:val="2"/>
          <w:numId w:val="18"/>
        </w:numPr>
        <w:shd w:val="clear" w:color="auto" w:fill="auto"/>
        <w:tabs>
          <w:tab w:val="left" w:pos="438"/>
        </w:tabs>
        <w:spacing w:before="0" w:line="240" w:lineRule="auto"/>
        <w:ind w:left="20"/>
        <w:jc w:val="left"/>
        <w:rPr>
          <w:sz w:val="24"/>
          <w:szCs w:val="24"/>
        </w:rPr>
      </w:pPr>
      <w:r w:rsidRPr="00E559BD">
        <w:rPr>
          <w:sz w:val="24"/>
          <w:szCs w:val="24"/>
        </w:rPr>
        <w:t>Конышева Н.М. Лепка в начальных классах. - М.: Просвещение, 1985</w:t>
      </w:r>
    </w:p>
    <w:p w:rsidR="000C2696" w:rsidRPr="00E559BD" w:rsidRDefault="000C2696" w:rsidP="001F27BF">
      <w:pPr>
        <w:pStyle w:val="BodyText"/>
        <w:numPr>
          <w:ilvl w:val="2"/>
          <w:numId w:val="18"/>
        </w:numPr>
        <w:shd w:val="clear" w:color="auto" w:fill="auto"/>
        <w:tabs>
          <w:tab w:val="left" w:pos="447"/>
        </w:tabs>
        <w:spacing w:before="0" w:line="240" w:lineRule="auto"/>
        <w:ind w:left="20" w:right="260"/>
        <w:jc w:val="left"/>
        <w:rPr>
          <w:sz w:val="24"/>
          <w:szCs w:val="24"/>
        </w:rPr>
      </w:pPr>
      <w:r w:rsidRPr="00E559BD">
        <w:rPr>
          <w:sz w:val="24"/>
          <w:szCs w:val="24"/>
        </w:rPr>
        <w:t>Лукич Г. Е. Конструирование художественных изделий из керамики. М.: Высшая школа, 1979</w:t>
      </w:r>
    </w:p>
    <w:p w:rsidR="000C2696" w:rsidRPr="00E559BD" w:rsidRDefault="000C2696" w:rsidP="001F27BF">
      <w:pPr>
        <w:pStyle w:val="BodyText"/>
        <w:numPr>
          <w:ilvl w:val="2"/>
          <w:numId w:val="18"/>
        </w:numPr>
        <w:shd w:val="clear" w:color="auto" w:fill="auto"/>
        <w:tabs>
          <w:tab w:val="left" w:pos="447"/>
        </w:tabs>
        <w:spacing w:before="0" w:line="240" w:lineRule="auto"/>
        <w:ind w:left="20"/>
        <w:jc w:val="left"/>
        <w:rPr>
          <w:sz w:val="24"/>
          <w:szCs w:val="24"/>
        </w:rPr>
      </w:pPr>
      <w:r w:rsidRPr="00E559BD">
        <w:rPr>
          <w:sz w:val="24"/>
          <w:szCs w:val="24"/>
        </w:rPr>
        <w:t>Федотов Г.Я. Глина и керамика. - М.: Эксмо-Пресс, 2002, с.44, 47</w:t>
      </w:r>
    </w:p>
    <w:p w:rsidR="000C2696" w:rsidRPr="00E559BD" w:rsidRDefault="000C2696" w:rsidP="001F27BF">
      <w:pPr>
        <w:pStyle w:val="BodyText"/>
        <w:numPr>
          <w:ilvl w:val="2"/>
          <w:numId w:val="18"/>
        </w:numPr>
        <w:shd w:val="clear" w:color="auto" w:fill="auto"/>
        <w:tabs>
          <w:tab w:val="left" w:pos="457"/>
        </w:tabs>
        <w:spacing w:before="0" w:line="240" w:lineRule="auto"/>
        <w:ind w:left="20" w:right="260"/>
        <w:jc w:val="left"/>
        <w:rPr>
          <w:sz w:val="24"/>
          <w:szCs w:val="24"/>
        </w:rPr>
      </w:pPr>
      <w:r w:rsidRPr="00E559BD">
        <w:rPr>
          <w:sz w:val="24"/>
          <w:szCs w:val="24"/>
        </w:rPr>
        <w:t>Федотов Г.Я. Послушная глина: Основы художественного ремесла. М.: АСТ-ПРЕСС, 1997</w:t>
      </w: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1F27BF">
      <w:pPr>
        <w:spacing w:after="0" w:line="240" w:lineRule="auto"/>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p w:rsidR="000C2696" w:rsidRPr="00E559BD" w:rsidRDefault="000C2696" w:rsidP="00E33D2B">
      <w:pPr>
        <w:jc w:val="center"/>
        <w:rPr>
          <w:rFonts w:ascii="Times New Roman" w:hAnsi="Times New Roman"/>
          <w:sz w:val="24"/>
          <w:szCs w:val="24"/>
        </w:rPr>
      </w:pPr>
    </w:p>
    <w:sectPr w:rsidR="000C2696" w:rsidRPr="00E559BD" w:rsidSect="00E33D2B">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96" w:rsidRDefault="000C2696" w:rsidP="00E33D2B">
      <w:pPr>
        <w:spacing w:after="0" w:line="240" w:lineRule="auto"/>
      </w:pPr>
      <w:r>
        <w:separator/>
      </w:r>
    </w:p>
  </w:endnote>
  <w:endnote w:type="continuationSeparator" w:id="0">
    <w:p w:rsidR="000C2696" w:rsidRDefault="000C2696" w:rsidP="00E33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96" w:rsidRDefault="000C2696" w:rsidP="00E33D2B">
      <w:pPr>
        <w:spacing w:after="0" w:line="240" w:lineRule="auto"/>
      </w:pPr>
      <w:r>
        <w:separator/>
      </w:r>
    </w:p>
  </w:footnote>
  <w:footnote w:type="continuationSeparator" w:id="0">
    <w:p w:rsidR="000C2696" w:rsidRDefault="000C2696" w:rsidP="00E33D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nsid w:val="0000000B"/>
    <w:multiLevelType w:val="multilevel"/>
    <w:tmpl w:val="0000000A"/>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D2B"/>
    <w:rsid w:val="00043D34"/>
    <w:rsid w:val="000A20BD"/>
    <w:rsid w:val="000C2696"/>
    <w:rsid w:val="00120221"/>
    <w:rsid w:val="001768FA"/>
    <w:rsid w:val="001F27BF"/>
    <w:rsid w:val="00203CAA"/>
    <w:rsid w:val="00236E79"/>
    <w:rsid w:val="00260462"/>
    <w:rsid w:val="00283CF3"/>
    <w:rsid w:val="003D3F64"/>
    <w:rsid w:val="00464632"/>
    <w:rsid w:val="004A226C"/>
    <w:rsid w:val="006248A9"/>
    <w:rsid w:val="0064021F"/>
    <w:rsid w:val="007C24D2"/>
    <w:rsid w:val="009B247F"/>
    <w:rsid w:val="00A3439F"/>
    <w:rsid w:val="00B6420A"/>
    <w:rsid w:val="00C92E27"/>
    <w:rsid w:val="00CA7510"/>
    <w:rsid w:val="00D46ABA"/>
    <w:rsid w:val="00D55B77"/>
    <w:rsid w:val="00D610CA"/>
    <w:rsid w:val="00D8780C"/>
    <w:rsid w:val="00E33D2B"/>
    <w:rsid w:val="00E35317"/>
    <w:rsid w:val="00E559BD"/>
    <w:rsid w:val="00E62B1E"/>
    <w:rsid w:val="00EC7E9C"/>
    <w:rsid w:val="00F23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6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E33D2B"/>
    <w:rPr>
      <w:rFonts w:ascii="Times New Roman" w:hAnsi="Times New Roman" w:cs="Times New Roman"/>
      <w:b/>
      <w:bCs/>
      <w:sz w:val="32"/>
      <w:szCs w:val="32"/>
      <w:shd w:val="clear" w:color="auto" w:fill="FFFFFF"/>
    </w:rPr>
  </w:style>
  <w:style w:type="character" w:customStyle="1" w:styleId="3">
    <w:name w:val="Основной текст (3)_"/>
    <w:basedOn w:val="DefaultParagraphFont"/>
    <w:link w:val="30"/>
    <w:uiPriority w:val="99"/>
    <w:locked/>
    <w:rsid w:val="00E33D2B"/>
    <w:rPr>
      <w:rFonts w:ascii="Times New Roman" w:hAnsi="Times New Roman" w:cs="Times New Roman"/>
      <w:b/>
      <w:bCs/>
      <w:sz w:val="27"/>
      <w:szCs w:val="27"/>
      <w:shd w:val="clear" w:color="auto" w:fill="FFFFFF"/>
    </w:rPr>
  </w:style>
  <w:style w:type="character" w:customStyle="1" w:styleId="21">
    <w:name w:val="Заголовок №2_"/>
    <w:basedOn w:val="DefaultParagraphFont"/>
    <w:link w:val="22"/>
    <w:uiPriority w:val="99"/>
    <w:locked/>
    <w:rsid w:val="00E33D2B"/>
    <w:rPr>
      <w:rFonts w:ascii="Times New Roman" w:hAnsi="Times New Roman" w:cs="Times New Roman"/>
      <w:b/>
      <w:bCs/>
      <w:smallCaps/>
      <w:sz w:val="34"/>
      <w:szCs w:val="34"/>
      <w:shd w:val="clear" w:color="auto" w:fill="FFFFFF"/>
    </w:rPr>
  </w:style>
  <w:style w:type="character" w:customStyle="1" w:styleId="213">
    <w:name w:val="Заголовок №2 + 13"/>
    <w:aliases w:val="5 pt,Не малые прописные"/>
    <w:basedOn w:val="21"/>
    <w:uiPriority w:val="99"/>
    <w:rsid w:val="00E33D2B"/>
    <w:rPr>
      <w:sz w:val="27"/>
      <w:szCs w:val="27"/>
    </w:rPr>
  </w:style>
  <w:style w:type="character" w:customStyle="1" w:styleId="1">
    <w:name w:val="Заголовок №1_"/>
    <w:basedOn w:val="DefaultParagraphFont"/>
    <w:link w:val="10"/>
    <w:uiPriority w:val="99"/>
    <w:locked/>
    <w:rsid w:val="00E33D2B"/>
    <w:rPr>
      <w:rFonts w:ascii="Times New Roman" w:hAnsi="Times New Roman" w:cs="Times New Roman"/>
      <w:b/>
      <w:bCs/>
      <w:sz w:val="39"/>
      <w:szCs w:val="39"/>
      <w:shd w:val="clear" w:color="auto" w:fill="FFFFFF"/>
    </w:rPr>
  </w:style>
  <w:style w:type="character" w:customStyle="1" w:styleId="BodyTextChar">
    <w:name w:val="Body Text Char"/>
    <w:uiPriority w:val="99"/>
    <w:locked/>
    <w:rsid w:val="00E33D2B"/>
    <w:rPr>
      <w:rFonts w:ascii="Times New Roman" w:hAnsi="Times New Roman"/>
      <w:sz w:val="27"/>
      <w:shd w:val="clear" w:color="auto" w:fill="FFFFFF"/>
    </w:rPr>
  </w:style>
  <w:style w:type="paragraph" w:styleId="BodyText">
    <w:name w:val="Body Text"/>
    <w:basedOn w:val="Normal"/>
    <w:link w:val="BodyTextChar2"/>
    <w:uiPriority w:val="99"/>
    <w:rsid w:val="00E33D2B"/>
    <w:pPr>
      <w:shd w:val="clear" w:color="auto" w:fill="FFFFFF"/>
      <w:spacing w:before="6240" w:after="0" w:line="240" w:lineRule="atLeast"/>
      <w:jc w:val="center"/>
    </w:pPr>
    <w:rPr>
      <w:rFonts w:ascii="Times New Roman" w:hAnsi="Times New Roman"/>
      <w:sz w:val="27"/>
      <w:szCs w:val="27"/>
    </w:rPr>
  </w:style>
  <w:style w:type="character" w:customStyle="1" w:styleId="BodyTextChar1">
    <w:name w:val="Body Text Char1"/>
    <w:basedOn w:val="DefaultParagraphFont"/>
    <w:link w:val="BodyText"/>
    <w:uiPriority w:val="99"/>
    <w:semiHidden/>
    <w:locked/>
    <w:rsid w:val="007C24D2"/>
    <w:rPr>
      <w:rFonts w:cs="Times New Roman"/>
    </w:rPr>
  </w:style>
  <w:style w:type="character" w:customStyle="1" w:styleId="BodyTextChar2">
    <w:name w:val="Body Text Char2"/>
    <w:basedOn w:val="DefaultParagraphFont"/>
    <w:link w:val="BodyText"/>
    <w:uiPriority w:val="99"/>
    <w:semiHidden/>
    <w:locked/>
    <w:rsid w:val="00E33D2B"/>
    <w:rPr>
      <w:rFonts w:cs="Times New Roman"/>
    </w:rPr>
  </w:style>
  <w:style w:type="paragraph" w:customStyle="1" w:styleId="20">
    <w:name w:val="Основной текст (2)"/>
    <w:basedOn w:val="Normal"/>
    <w:link w:val="2"/>
    <w:uiPriority w:val="99"/>
    <w:rsid w:val="00E33D2B"/>
    <w:pPr>
      <w:shd w:val="clear" w:color="auto" w:fill="FFFFFF"/>
      <w:spacing w:after="1380" w:line="365" w:lineRule="exact"/>
      <w:jc w:val="center"/>
    </w:pPr>
    <w:rPr>
      <w:rFonts w:ascii="Times New Roman" w:hAnsi="Times New Roman"/>
      <w:b/>
      <w:bCs/>
      <w:sz w:val="32"/>
      <w:szCs w:val="32"/>
    </w:rPr>
  </w:style>
  <w:style w:type="paragraph" w:customStyle="1" w:styleId="30">
    <w:name w:val="Основной текст (3)"/>
    <w:basedOn w:val="Normal"/>
    <w:link w:val="3"/>
    <w:uiPriority w:val="99"/>
    <w:rsid w:val="00E33D2B"/>
    <w:pPr>
      <w:shd w:val="clear" w:color="auto" w:fill="FFFFFF"/>
      <w:spacing w:before="1380" w:after="60" w:line="240" w:lineRule="atLeast"/>
      <w:jc w:val="center"/>
    </w:pPr>
    <w:rPr>
      <w:rFonts w:ascii="Times New Roman" w:hAnsi="Times New Roman"/>
      <w:b/>
      <w:bCs/>
      <w:sz w:val="27"/>
      <w:szCs w:val="27"/>
    </w:rPr>
  </w:style>
  <w:style w:type="paragraph" w:customStyle="1" w:styleId="22">
    <w:name w:val="Заголовок №2"/>
    <w:basedOn w:val="Normal"/>
    <w:link w:val="21"/>
    <w:uiPriority w:val="99"/>
    <w:rsid w:val="00E33D2B"/>
    <w:pPr>
      <w:shd w:val="clear" w:color="auto" w:fill="FFFFFF"/>
      <w:spacing w:before="60" w:after="1560" w:line="240" w:lineRule="atLeast"/>
      <w:jc w:val="center"/>
      <w:outlineLvl w:val="1"/>
    </w:pPr>
    <w:rPr>
      <w:rFonts w:ascii="Times New Roman" w:hAnsi="Times New Roman"/>
      <w:b/>
      <w:bCs/>
      <w:smallCaps/>
      <w:sz w:val="34"/>
      <w:szCs w:val="34"/>
    </w:rPr>
  </w:style>
  <w:style w:type="paragraph" w:customStyle="1" w:styleId="10">
    <w:name w:val="Заголовок №1"/>
    <w:basedOn w:val="Normal"/>
    <w:link w:val="1"/>
    <w:uiPriority w:val="99"/>
    <w:rsid w:val="00E33D2B"/>
    <w:pPr>
      <w:shd w:val="clear" w:color="auto" w:fill="FFFFFF"/>
      <w:spacing w:before="420" w:after="6240" w:line="240" w:lineRule="atLeast"/>
      <w:jc w:val="center"/>
      <w:outlineLvl w:val="0"/>
    </w:pPr>
    <w:rPr>
      <w:rFonts w:ascii="Times New Roman" w:hAnsi="Times New Roman"/>
      <w:b/>
      <w:bCs/>
      <w:sz w:val="39"/>
      <w:szCs w:val="39"/>
    </w:rPr>
  </w:style>
  <w:style w:type="character" w:customStyle="1" w:styleId="4">
    <w:name w:val="Основной текст (4)_"/>
    <w:basedOn w:val="DefaultParagraphFont"/>
    <w:link w:val="40"/>
    <w:uiPriority w:val="99"/>
    <w:locked/>
    <w:rsid w:val="00E33D2B"/>
    <w:rPr>
      <w:rFonts w:ascii="Times New Roman" w:hAnsi="Times New Roman" w:cs="Times New Roman"/>
      <w:i/>
      <w:iCs/>
      <w:sz w:val="23"/>
      <w:szCs w:val="23"/>
      <w:shd w:val="clear" w:color="auto" w:fill="FFFFFF"/>
    </w:rPr>
  </w:style>
  <w:style w:type="character" w:customStyle="1" w:styleId="41">
    <w:name w:val="Заголовок №4_"/>
    <w:basedOn w:val="DefaultParagraphFont"/>
    <w:link w:val="42"/>
    <w:uiPriority w:val="99"/>
    <w:locked/>
    <w:rsid w:val="00E33D2B"/>
    <w:rPr>
      <w:rFonts w:ascii="Times New Roman" w:hAnsi="Times New Roman" w:cs="Times New Roman"/>
      <w:b/>
      <w:bCs/>
      <w:sz w:val="27"/>
      <w:szCs w:val="27"/>
      <w:shd w:val="clear" w:color="auto" w:fill="FFFFFF"/>
    </w:rPr>
  </w:style>
  <w:style w:type="paragraph" w:customStyle="1" w:styleId="40">
    <w:name w:val="Основной текст (4)"/>
    <w:basedOn w:val="Normal"/>
    <w:link w:val="4"/>
    <w:uiPriority w:val="99"/>
    <w:rsid w:val="00E33D2B"/>
    <w:pPr>
      <w:shd w:val="clear" w:color="auto" w:fill="FFFFFF"/>
      <w:spacing w:after="0" w:line="274" w:lineRule="exact"/>
    </w:pPr>
    <w:rPr>
      <w:rFonts w:ascii="Times New Roman" w:hAnsi="Times New Roman"/>
      <w:i/>
      <w:iCs/>
      <w:sz w:val="23"/>
      <w:szCs w:val="23"/>
    </w:rPr>
  </w:style>
  <w:style w:type="paragraph" w:customStyle="1" w:styleId="42">
    <w:name w:val="Заголовок №4"/>
    <w:basedOn w:val="Normal"/>
    <w:link w:val="41"/>
    <w:uiPriority w:val="99"/>
    <w:rsid w:val="00E33D2B"/>
    <w:pPr>
      <w:shd w:val="clear" w:color="auto" w:fill="FFFFFF"/>
      <w:spacing w:after="420" w:line="240" w:lineRule="atLeast"/>
      <w:outlineLvl w:val="3"/>
    </w:pPr>
    <w:rPr>
      <w:rFonts w:ascii="Times New Roman" w:hAnsi="Times New Roman"/>
      <w:b/>
      <w:bCs/>
      <w:sz w:val="27"/>
      <w:szCs w:val="27"/>
    </w:rPr>
  </w:style>
  <w:style w:type="paragraph" w:styleId="Header">
    <w:name w:val="header"/>
    <w:basedOn w:val="Normal"/>
    <w:link w:val="HeaderChar"/>
    <w:uiPriority w:val="99"/>
    <w:semiHidden/>
    <w:rsid w:val="00E33D2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33D2B"/>
    <w:rPr>
      <w:rFonts w:cs="Times New Roman"/>
    </w:rPr>
  </w:style>
  <w:style w:type="paragraph" w:styleId="Footer">
    <w:name w:val="footer"/>
    <w:basedOn w:val="Normal"/>
    <w:link w:val="FooterChar"/>
    <w:uiPriority w:val="99"/>
    <w:semiHidden/>
    <w:rsid w:val="00E33D2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33D2B"/>
    <w:rPr>
      <w:rFonts w:cs="Times New Roman"/>
    </w:rPr>
  </w:style>
  <w:style w:type="character" w:customStyle="1" w:styleId="23">
    <w:name w:val="Подпись к таблице (2)_"/>
    <w:basedOn w:val="DefaultParagraphFont"/>
    <w:link w:val="24"/>
    <w:uiPriority w:val="99"/>
    <w:locked/>
    <w:rsid w:val="00E33D2B"/>
    <w:rPr>
      <w:rFonts w:ascii="Times New Roman" w:hAnsi="Times New Roman" w:cs="Times New Roman"/>
      <w:b/>
      <w:bCs/>
      <w:sz w:val="27"/>
      <w:szCs w:val="27"/>
      <w:shd w:val="clear" w:color="auto" w:fill="FFFFFF"/>
    </w:rPr>
  </w:style>
  <w:style w:type="character" w:customStyle="1" w:styleId="a">
    <w:name w:val="Подпись к таблице_"/>
    <w:basedOn w:val="DefaultParagraphFont"/>
    <w:link w:val="a0"/>
    <w:uiPriority w:val="99"/>
    <w:locked/>
    <w:rsid w:val="00E33D2B"/>
    <w:rPr>
      <w:rFonts w:ascii="Times New Roman" w:hAnsi="Times New Roman" w:cs="Times New Roman"/>
      <w:sz w:val="23"/>
      <w:szCs w:val="23"/>
      <w:shd w:val="clear" w:color="auto" w:fill="FFFFFF"/>
    </w:rPr>
  </w:style>
  <w:style w:type="character" w:customStyle="1" w:styleId="13">
    <w:name w:val="Подпись к таблице + 13"/>
    <w:aliases w:val="5 pt2,Малые прописные"/>
    <w:basedOn w:val="a"/>
    <w:uiPriority w:val="99"/>
    <w:rsid w:val="00E33D2B"/>
    <w:rPr>
      <w:smallCaps/>
      <w:sz w:val="27"/>
      <w:szCs w:val="27"/>
    </w:rPr>
  </w:style>
  <w:style w:type="character" w:customStyle="1" w:styleId="131">
    <w:name w:val="Подпись к таблице + 131"/>
    <w:aliases w:val="5 pt1"/>
    <w:basedOn w:val="a"/>
    <w:uiPriority w:val="99"/>
    <w:rsid w:val="00E33D2B"/>
    <w:rPr>
      <w:sz w:val="27"/>
      <w:szCs w:val="27"/>
    </w:rPr>
  </w:style>
  <w:style w:type="paragraph" w:customStyle="1" w:styleId="24">
    <w:name w:val="Подпись к таблице (2)"/>
    <w:basedOn w:val="Normal"/>
    <w:link w:val="23"/>
    <w:uiPriority w:val="99"/>
    <w:rsid w:val="00E33D2B"/>
    <w:pPr>
      <w:shd w:val="clear" w:color="auto" w:fill="FFFFFF"/>
      <w:spacing w:after="0" w:line="485" w:lineRule="exact"/>
      <w:jc w:val="right"/>
    </w:pPr>
    <w:rPr>
      <w:rFonts w:ascii="Times New Roman" w:hAnsi="Times New Roman"/>
      <w:b/>
      <w:bCs/>
      <w:sz w:val="27"/>
      <w:szCs w:val="27"/>
    </w:rPr>
  </w:style>
  <w:style w:type="paragraph" w:customStyle="1" w:styleId="a0">
    <w:name w:val="Подпись к таблице"/>
    <w:basedOn w:val="Normal"/>
    <w:link w:val="a"/>
    <w:uiPriority w:val="99"/>
    <w:rsid w:val="00E33D2B"/>
    <w:pPr>
      <w:shd w:val="clear" w:color="auto" w:fill="FFFFFF"/>
      <w:spacing w:after="0" w:line="480" w:lineRule="exact"/>
      <w:ind w:firstLine="640"/>
      <w:jc w:val="both"/>
    </w:pPr>
    <w:rPr>
      <w:rFonts w:ascii="Times New Roman" w:hAnsi="Times New Roman"/>
      <w:sz w:val="23"/>
      <w:szCs w:val="23"/>
    </w:rPr>
  </w:style>
  <w:style w:type="character" w:customStyle="1" w:styleId="6">
    <w:name w:val="Основной текст (6)_"/>
    <w:basedOn w:val="DefaultParagraphFont"/>
    <w:link w:val="60"/>
    <w:uiPriority w:val="99"/>
    <w:locked/>
    <w:rsid w:val="00E33D2B"/>
    <w:rPr>
      <w:rFonts w:ascii="Times New Roman" w:hAnsi="Times New Roman" w:cs="Times New Roman"/>
      <w:b/>
      <w:bCs/>
      <w:sz w:val="23"/>
      <w:szCs w:val="23"/>
      <w:shd w:val="clear" w:color="auto" w:fill="FFFFFF"/>
    </w:rPr>
  </w:style>
  <w:style w:type="character" w:customStyle="1" w:styleId="8">
    <w:name w:val="Основной текст (8)_"/>
    <w:basedOn w:val="DefaultParagraphFont"/>
    <w:link w:val="80"/>
    <w:uiPriority w:val="99"/>
    <w:locked/>
    <w:rsid w:val="00E33D2B"/>
    <w:rPr>
      <w:rFonts w:ascii="Times New Roman" w:hAnsi="Times New Roman" w:cs="Times New Roman"/>
      <w:b/>
      <w:bCs/>
      <w:sz w:val="20"/>
      <w:szCs w:val="20"/>
      <w:shd w:val="clear" w:color="auto" w:fill="FFFFFF"/>
    </w:rPr>
  </w:style>
  <w:style w:type="character" w:customStyle="1" w:styleId="5">
    <w:name w:val="Основной текст (5)_"/>
    <w:basedOn w:val="DefaultParagraphFont"/>
    <w:link w:val="50"/>
    <w:uiPriority w:val="99"/>
    <w:locked/>
    <w:rsid w:val="00E33D2B"/>
    <w:rPr>
      <w:rFonts w:ascii="Times New Roman" w:hAnsi="Times New Roman" w:cs="Times New Roman"/>
      <w:sz w:val="19"/>
      <w:szCs w:val="19"/>
      <w:shd w:val="clear" w:color="auto" w:fill="FFFFFF"/>
    </w:rPr>
  </w:style>
  <w:style w:type="paragraph" w:customStyle="1" w:styleId="60">
    <w:name w:val="Основной текст (6)"/>
    <w:basedOn w:val="Normal"/>
    <w:link w:val="6"/>
    <w:uiPriority w:val="99"/>
    <w:rsid w:val="00E33D2B"/>
    <w:pPr>
      <w:shd w:val="clear" w:color="auto" w:fill="FFFFFF"/>
      <w:spacing w:after="0" w:line="274" w:lineRule="exact"/>
      <w:jc w:val="right"/>
    </w:pPr>
    <w:rPr>
      <w:rFonts w:ascii="Times New Roman" w:hAnsi="Times New Roman"/>
      <w:b/>
      <w:bCs/>
      <w:sz w:val="23"/>
      <w:szCs w:val="23"/>
    </w:rPr>
  </w:style>
  <w:style w:type="paragraph" w:customStyle="1" w:styleId="80">
    <w:name w:val="Основной текст (8)"/>
    <w:basedOn w:val="Normal"/>
    <w:link w:val="8"/>
    <w:uiPriority w:val="99"/>
    <w:rsid w:val="00E33D2B"/>
    <w:pPr>
      <w:shd w:val="clear" w:color="auto" w:fill="FFFFFF"/>
      <w:spacing w:after="0" w:line="240" w:lineRule="atLeast"/>
    </w:pPr>
    <w:rPr>
      <w:rFonts w:ascii="Times New Roman" w:hAnsi="Times New Roman"/>
      <w:b/>
      <w:bCs/>
      <w:sz w:val="20"/>
      <w:szCs w:val="20"/>
    </w:rPr>
  </w:style>
  <w:style w:type="paragraph" w:customStyle="1" w:styleId="50">
    <w:name w:val="Основной текст (5)"/>
    <w:basedOn w:val="Normal"/>
    <w:link w:val="5"/>
    <w:uiPriority w:val="99"/>
    <w:rsid w:val="00E33D2B"/>
    <w:pPr>
      <w:shd w:val="clear" w:color="auto" w:fill="FFFFFF"/>
      <w:spacing w:after="0" w:line="230" w:lineRule="exact"/>
      <w:jc w:val="right"/>
    </w:pPr>
    <w:rPr>
      <w:rFonts w:ascii="Times New Roman" w:hAnsi="Times New Roman"/>
      <w:sz w:val="19"/>
      <w:szCs w:val="19"/>
    </w:rPr>
  </w:style>
  <w:style w:type="character" w:customStyle="1" w:styleId="31">
    <w:name w:val="Заголовок №3_"/>
    <w:basedOn w:val="DefaultParagraphFont"/>
    <w:link w:val="32"/>
    <w:uiPriority w:val="99"/>
    <w:locked/>
    <w:rsid w:val="00E33D2B"/>
    <w:rPr>
      <w:rFonts w:ascii="Times New Roman" w:hAnsi="Times New Roman" w:cs="Times New Roman"/>
      <w:b/>
      <w:bCs/>
      <w:i/>
      <w:iCs/>
      <w:sz w:val="27"/>
      <w:szCs w:val="27"/>
      <w:shd w:val="clear" w:color="auto" w:fill="FFFFFF"/>
    </w:rPr>
  </w:style>
  <w:style w:type="character" w:customStyle="1" w:styleId="a1">
    <w:name w:val="Основной текст + Курсив"/>
    <w:basedOn w:val="BodyTextChar"/>
    <w:uiPriority w:val="99"/>
    <w:rsid w:val="00E33D2B"/>
    <w:rPr>
      <w:rFonts w:cs="Times New Roman"/>
      <w:i/>
      <w:iCs/>
      <w:spacing w:val="0"/>
      <w:szCs w:val="27"/>
    </w:rPr>
  </w:style>
  <w:style w:type="paragraph" w:customStyle="1" w:styleId="32">
    <w:name w:val="Заголовок №3"/>
    <w:basedOn w:val="Normal"/>
    <w:link w:val="31"/>
    <w:uiPriority w:val="99"/>
    <w:rsid w:val="00E33D2B"/>
    <w:pPr>
      <w:shd w:val="clear" w:color="auto" w:fill="FFFFFF"/>
      <w:spacing w:before="480" w:after="360" w:line="240" w:lineRule="atLeast"/>
      <w:outlineLvl w:val="2"/>
    </w:pPr>
    <w:rPr>
      <w:rFonts w:ascii="Times New Roman" w:hAnsi="Times New Roman"/>
      <w:b/>
      <w:bCs/>
      <w:i/>
      <w:iCs/>
      <w:sz w:val="27"/>
      <w:szCs w:val="27"/>
    </w:rPr>
  </w:style>
  <w:style w:type="character" w:customStyle="1" w:styleId="320">
    <w:name w:val="Заголовок №3 (2)_"/>
    <w:basedOn w:val="DefaultParagraphFont"/>
    <w:link w:val="321"/>
    <w:uiPriority w:val="99"/>
    <w:locked/>
    <w:rsid w:val="00E33D2B"/>
    <w:rPr>
      <w:rFonts w:ascii="Times New Roman" w:hAnsi="Times New Roman" w:cs="Times New Roman"/>
      <w:b/>
      <w:bCs/>
      <w:sz w:val="27"/>
      <w:szCs w:val="27"/>
      <w:shd w:val="clear" w:color="auto" w:fill="FFFFFF"/>
    </w:rPr>
  </w:style>
  <w:style w:type="paragraph" w:customStyle="1" w:styleId="321">
    <w:name w:val="Заголовок №3 (2)"/>
    <w:basedOn w:val="Normal"/>
    <w:link w:val="320"/>
    <w:uiPriority w:val="99"/>
    <w:rsid w:val="00E33D2B"/>
    <w:pPr>
      <w:shd w:val="clear" w:color="auto" w:fill="FFFFFF"/>
      <w:spacing w:before="240" w:after="420" w:line="240" w:lineRule="atLeast"/>
      <w:outlineLvl w:val="2"/>
    </w:pPr>
    <w:rPr>
      <w:rFonts w:ascii="Times New Roman" w:hAnsi="Times New Roman"/>
      <w:b/>
      <w:bCs/>
      <w:sz w:val="27"/>
      <w:szCs w:val="27"/>
    </w:rPr>
  </w:style>
  <w:style w:type="character" w:customStyle="1" w:styleId="9">
    <w:name w:val="Основной текст (9)_"/>
    <w:basedOn w:val="DefaultParagraphFont"/>
    <w:link w:val="90"/>
    <w:uiPriority w:val="99"/>
    <w:locked/>
    <w:rsid w:val="00E33D2B"/>
    <w:rPr>
      <w:rFonts w:ascii="Times New Roman" w:hAnsi="Times New Roman" w:cs="Times New Roman"/>
      <w:sz w:val="23"/>
      <w:szCs w:val="23"/>
      <w:shd w:val="clear" w:color="auto" w:fill="FFFFFF"/>
    </w:rPr>
  </w:style>
  <w:style w:type="paragraph" w:customStyle="1" w:styleId="90">
    <w:name w:val="Основной текст (9)"/>
    <w:basedOn w:val="Normal"/>
    <w:link w:val="9"/>
    <w:uiPriority w:val="99"/>
    <w:rsid w:val="00E33D2B"/>
    <w:pPr>
      <w:shd w:val="clear" w:color="auto" w:fill="FFFFFF"/>
      <w:spacing w:after="0" w:line="240" w:lineRule="atLeast"/>
    </w:pPr>
    <w:rPr>
      <w:rFonts w:ascii="Times New Roman" w:hAnsi="Times New Roman"/>
      <w:sz w:val="23"/>
      <w:szCs w:val="23"/>
    </w:rPr>
  </w:style>
  <w:style w:type="character" w:customStyle="1" w:styleId="a2">
    <w:name w:val="Основной текст + Полужирный"/>
    <w:basedOn w:val="BodyTextChar"/>
    <w:uiPriority w:val="99"/>
    <w:rsid w:val="00E33D2B"/>
    <w:rPr>
      <w:rFonts w:cs="Times New Roman"/>
      <w:b/>
      <w:bCs/>
      <w:spacing w:val="0"/>
      <w:szCs w:val="27"/>
    </w:rPr>
  </w:style>
  <w:style w:type="character" w:customStyle="1" w:styleId="15">
    <w:name w:val="Основной текст + Полужирный15"/>
    <w:basedOn w:val="BodyTextChar"/>
    <w:uiPriority w:val="99"/>
    <w:rsid w:val="00E33D2B"/>
    <w:rPr>
      <w:rFonts w:cs="Times New Roman"/>
      <w:b/>
      <w:bCs/>
      <w:spacing w:val="0"/>
      <w:szCs w:val="27"/>
    </w:rPr>
  </w:style>
  <w:style w:type="character" w:customStyle="1" w:styleId="14">
    <w:name w:val="Основной текст + Полужирный14"/>
    <w:basedOn w:val="BodyTextChar"/>
    <w:uiPriority w:val="99"/>
    <w:rsid w:val="00E33D2B"/>
    <w:rPr>
      <w:rFonts w:cs="Times New Roman"/>
      <w:b/>
      <w:bCs/>
      <w:spacing w:val="0"/>
      <w:szCs w:val="27"/>
    </w:rPr>
  </w:style>
  <w:style w:type="character" w:customStyle="1" w:styleId="130">
    <w:name w:val="Основной текст + Полужирный13"/>
    <w:basedOn w:val="BodyTextChar"/>
    <w:uiPriority w:val="99"/>
    <w:rsid w:val="00E33D2B"/>
    <w:rPr>
      <w:rFonts w:cs="Times New Roman"/>
      <w:b/>
      <w:bCs/>
      <w:spacing w:val="0"/>
      <w:szCs w:val="27"/>
    </w:rPr>
  </w:style>
  <w:style w:type="character" w:customStyle="1" w:styleId="12">
    <w:name w:val="Основной текст + Полужирный12"/>
    <w:basedOn w:val="BodyTextChar"/>
    <w:uiPriority w:val="99"/>
    <w:rsid w:val="00E33D2B"/>
    <w:rPr>
      <w:rFonts w:cs="Times New Roman"/>
      <w:b/>
      <w:bCs/>
      <w:spacing w:val="0"/>
      <w:szCs w:val="27"/>
    </w:rPr>
  </w:style>
  <w:style w:type="character" w:customStyle="1" w:styleId="11">
    <w:name w:val="Основной текст + Полужирный11"/>
    <w:basedOn w:val="BodyTextChar"/>
    <w:uiPriority w:val="99"/>
    <w:rsid w:val="00E33D2B"/>
    <w:rPr>
      <w:rFonts w:cs="Times New Roman"/>
      <w:b/>
      <w:bCs/>
      <w:spacing w:val="0"/>
      <w:szCs w:val="27"/>
    </w:rPr>
  </w:style>
  <w:style w:type="character" w:customStyle="1" w:styleId="100">
    <w:name w:val="Основной текст + Полужирный10"/>
    <w:basedOn w:val="BodyTextChar"/>
    <w:uiPriority w:val="99"/>
    <w:rsid w:val="00E33D2B"/>
    <w:rPr>
      <w:rFonts w:cs="Times New Roman"/>
      <w:b/>
      <w:bCs/>
      <w:spacing w:val="0"/>
      <w:szCs w:val="27"/>
    </w:rPr>
  </w:style>
  <w:style w:type="character" w:customStyle="1" w:styleId="91">
    <w:name w:val="Основной текст + Полужирный9"/>
    <w:basedOn w:val="BodyTextChar"/>
    <w:uiPriority w:val="99"/>
    <w:rsid w:val="00E33D2B"/>
    <w:rPr>
      <w:rFonts w:cs="Times New Roman"/>
      <w:b/>
      <w:bCs/>
      <w:spacing w:val="0"/>
      <w:szCs w:val="27"/>
    </w:rPr>
  </w:style>
  <w:style w:type="character" w:customStyle="1" w:styleId="33">
    <w:name w:val="Основной текст (3) + Не полужирный"/>
    <w:basedOn w:val="3"/>
    <w:uiPriority w:val="99"/>
    <w:rsid w:val="00E33D2B"/>
    <w:rPr>
      <w:spacing w:val="0"/>
    </w:rPr>
  </w:style>
  <w:style w:type="character" w:customStyle="1" w:styleId="81">
    <w:name w:val="Основной текст + Полужирный8"/>
    <w:basedOn w:val="BodyTextChar"/>
    <w:uiPriority w:val="99"/>
    <w:rsid w:val="00E33D2B"/>
    <w:rPr>
      <w:rFonts w:cs="Times New Roman"/>
      <w:b/>
      <w:bCs/>
      <w:spacing w:val="0"/>
      <w:szCs w:val="27"/>
    </w:rPr>
  </w:style>
  <w:style w:type="character" w:customStyle="1" w:styleId="7">
    <w:name w:val="Основной текст + Полужирный7"/>
    <w:basedOn w:val="BodyTextChar"/>
    <w:uiPriority w:val="99"/>
    <w:rsid w:val="00E33D2B"/>
    <w:rPr>
      <w:rFonts w:cs="Times New Roman"/>
      <w:b/>
      <w:bCs/>
      <w:spacing w:val="0"/>
      <w:szCs w:val="27"/>
    </w:rPr>
  </w:style>
  <w:style w:type="character" w:customStyle="1" w:styleId="61">
    <w:name w:val="Основной текст + Полужирный6"/>
    <w:basedOn w:val="BodyTextChar"/>
    <w:uiPriority w:val="99"/>
    <w:rsid w:val="00E33D2B"/>
    <w:rPr>
      <w:rFonts w:cs="Times New Roman"/>
      <w:b/>
      <w:bCs/>
      <w:spacing w:val="0"/>
      <w:szCs w:val="27"/>
    </w:rPr>
  </w:style>
  <w:style w:type="character" w:customStyle="1" w:styleId="51">
    <w:name w:val="Основной текст + Полужирный5"/>
    <w:basedOn w:val="BodyTextChar"/>
    <w:uiPriority w:val="99"/>
    <w:rsid w:val="00E33D2B"/>
    <w:rPr>
      <w:rFonts w:cs="Times New Roman"/>
      <w:b/>
      <w:bCs/>
      <w:spacing w:val="0"/>
      <w:szCs w:val="27"/>
    </w:rPr>
  </w:style>
  <w:style w:type="character" w:customStyle="1" w:styleId="43">
    <w:name w:val="Основной текст + Полужирный4"/>
    <w:basedOn w:val="BodyTextChar"/>
    <w:uiPriority w:val="99"/>
    <w:rsid w:val="00E33D2B"/>
    <w:rPr>
      <w:rFonts w:cs="Times New Roman"/>
      <w:b/>
      <w:bCs/>
      <w:spacing w:val="0"/>
      <w:szCs w:val="27"/>
    </w:rPr>
  </w:style>
  <w:style w:type="character" w:customStyle="1" w:styleId="34">
    <w:name w:val="Основной текст + Полужирный3"/>
    <w:basedOn w:val="BodyTextChar"/>
    <w:uiPriority w:val="99"/>
    <w:rsid w:val="00E33D2B"/>
    <w:rPr>
      <w:rFonts w:cs="Times New Roman"/>
      <w:b/>
      <w:bCs/>
      <w:spacing w:val="0"/>
      <w:szCs w:val="27"/>
    </w:rPr>
  </w:style>
  <w:style w:type="character" w:customStyle="1" w:styleId="25">
    <w:name w:val="Основной текст + Полужирный2"/>
    <w:aliases w:val="Курсив"/>
    <w:basedOn w:val="BodyTextChar"/>
    <w:uiPriority w:val="99"/>
    <w:rsid w:val="00E33D2B"/>
    <w:rPr>
      <w:rFonts w:cs="Times New Roman"/>
      <w:b/>
      <w:bCs/>
      <w:i/>
      <w:iCs/>
      <w:spacing w:val="0"/>
      <w:szCs w:val="27"/>
    </w:rPr>
  </w:style>
  <w:style w:type="character" w:customStyle="1" w:styleId="101">
    <w:name w:val="Основной текст (10)_"/>
    <w:basedOn w:val="DefaultParagraphFont"/>
    <w:link w:val="102"/>
    <w:uiPriority w:val="99"/>
    <w:locked/>
    <w:rsid w:val="00E33D2B"/>
    <w:rPr>
      <w:rFonts w:ascii="Times New Roman" w:hAnsi="Times New Roman" w:cs="Times New Roman"/>
      <w:b/>
      <w:bCs/>
      <w:i/>
      <w:iCs/>
      <w:sz w:val="27"/>
      <w:szCs w:val="27"/>
      <w:shd w:val="clear" w:color="auto" w:fill="FFFFFF"/>
    </w:rPr>
  </w:style>
  <w:style w:type="character" w:customStyle="1" w:styleId="16">
    <w:name w:val="Основной текст + Полужирный1"/>
    <w:basedOn w:val="BodyTextChar"/>
    <w:uiPriority w:val="99"/>
    <w:rsid w:val="00E33D2B"/>
    <w:rPr>
      <w:rFonts w:cs="Times New Roman"/>
      <w:b/>
      <w:bCs/>
      <w:spacing w:val="0"/>
      <w:szCs w:val="27"/>
    </w:rPr>
  </w:style>
  <w:style w:type="paragraph" w:customStyle="1" w:styleId="102">
    <w:name w:val="Основной текст (10)"/>
    <w:basedOn w:val="Normal"/>
    <w:link w:val="101"/>
    <w:uiPriority w:val="99"/>
    <w:rsid w:val="00E33D2B"/>
    <w:pPr>
      <w:shd w:val="clear" w:color="auto" w:fill="FFFFFF"/>
      <w:spacing w:before="420" w:after="0" w:line="480" w:lineRule="exact"/>
      <w:ind w:firstLine="360"/>
      <w:jc w:val="both"/>
    </w:pPr>
    <w:rPr>
      <w:rFonts w:ascii="Times New Roman" w:hAnsi="Times New Roman"/>
      <w:b/>
      <w:bCs/>
      <w:i/>
      <w:i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24</Pages>
  <Words>6377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2013-04-21T11:00:00Z</cp:lastPrinted>
  <dcterms:created xsi:type="dcterms:W3CDTF">2013-02-25T07:22:00Z</dcterms:created>
  <dcterms:modified xsi:type="dcterms:W3CDTF">2006-12-31T18:49:00Z</dcterms:modified>
</cp:coreProperties>
</file>