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359" w:rsidRPr="002C0359" w:rsidRDefault="002C0359" w:rsidP="002C0359">
      <w:pPr>
        <w:spacing w:after="0" w:line="240" w:lineRule="auto"/>
        <w:jc w:val="center"/>
        <w:rPr>
          <w:rFonts w:ascii="Times New Roman" w:eastAsia="Times New Roman" w:hAnsi="Times New Roman" w:cs="Times New Roman"/>
          <w:b/>
          <w:sz w:val="28"/>
          <w:szCs w:val="28"/>
        </w:rPr>
      </w:pPr>
    </w:p>
    <w:p w:rsidR="002C0359" w:rsidRPr="002C0359" w:rsidRDefault="002C0359" w:rsidP="002C0359">
      <w:pPr>
        <w:spacing w:after="0" w:line="240" w:lineRule="auto"/>
        <w:rPr>
          <w:rFonts w:ascii="Times New Roman" w:eastAsia="Times New Roman" w:hAnsi="Times New Roman" w:cs="Times New Roman"/>
          <w:sz w:val="24"/>
          <w:szCs w:val="24"/>
        </w:rPr>
      </w:pPr>
    </w:p>
    <w:p w:rsidR="002C0359" w:rsidRPr="002C0359" w:rsidRDefault="002C0359" w:rsidP="002C0359">
      <w:pPr>
        <w:spacing w:after="0" w:line="240" w:lineRule="auto"/>
        <w:rPr>
          <w:rFonts w:ascii="Times New Roman" w:eastAsia="Times New Roman" w:hAnsi="Times New Roman" w:cs="Times New Roman"/>
          <w:sz w:val="24"/>
          <w:szCs w:val="24"/>
          <w:u w:val="single"/>
        </w:rPr>
      </w:pPr>
    </w:p>
    <w:p w:rsidR="002C0359" w:rsidRDefault="002C0359" w:rsidP="002C0359">
      <w:pPr>
        <w:spacing w:after="150" w:line="240" w:lineRule="auto"/>
        <w:jc w:val="center"/>
        <w:rPr>
          <w:rFonts w:ascii="Times New Roman" w:eastAsia="Times New Roman" w:hAnsi="Times New Roman" w:cs="Times New Roman"/>
          <w:b/>
          <w:bCs/>
          <w:color w:val="000000"/>
          <w:sz w:val="28"/>
          <w:szCs w:val="28"/>
        </w:rPr>
      </w:pPr>
    </w:p>
    <w:p w:rsidR="00B753C2" w:rsidRDefault="00B753C2" w:rsidP="00B753C2">
      <w:pPr>
        <w:jc w:val="center"/>
        <w:rPr>
          <w:b/>
          <w:bCs/>
          <w:sz w:val="28"/>
          <w:szCs w:val="28"/>
        </w:rPr>
      </w:pPr>
      <w:r>
        <w:rPr>
          <w:b/>
          <w:bCs/>
          <w:sz w:val="28"/>
          <w:szCs w:val="28"/>
        </w:rPr>
        <w:t xml:space="preserve">РАБОЧАЯ АДАПТИРОВАННАЯ ПРОГРАММА </w:t>
      </w:r>
    </w:p>
    <w:p w:rsidR="00B753C2" w:rsidRDefault="00B753C2" w:rsidP="00B753C2">
      <w:pPr>
        <w:jc w:val="center"/>
        <w:rPr>
          <w:b/>
          <w:bCs/>
          <w:sz w:val="28"/>
          <w:szCs w:val="28"/>
        </w:rPr>
      </w:pPr>
      <w:r>
        <w:rPr>
          <w:b/>
          <w:bCs/>
          <w:sz w:val="28"/>
          <w:szCs w:val="28"/>
        </w:rPr>
        <w:t>Учебного предмета «Физика»</w:t>
      </w:r>
    </w:p>
    <w:p w:rsidR="00B753C2" w:rsidRDefault="00B753C2" w:rsidP="00B753C2">
      <w:pPr>
        <w:jc w:val="center"/>
        <w:rPr>
          <w:b/>
          <w:bCs/>
          <w:sz w:val="28"/>
          <w:szCs w:val="28"/>
        </w:rPr>
      </w:pPr>
      <w:r>
        <w:rPr>
          <w:b/>
          <w:bCs/>
          <w:sz w:val="28"/>
          <w:szCs w:val="28"/>
        </w:rPr>
        <w:t>9 классы</w:t>
      </w:r>
    </w:p>
    <w:p w:rsidR="00B753C2" w:rsidRDefault="00B753C2" w:rsidP="00B753C2">
      <w:pPr>
        <w:jc w:val="center"/>
        <w:rPr>
          <w:b/>
          <w:bCs/>
          <w:sz w:val="28"/>
          <w:szCs w:val="28"/>
        </w:rPr>
      </w:pPr>
    </w:p>
    <w:p w:rsidR="00B753C2" w:rsidRDefault="00B753C2" w:rsidP="00B753C2">
      <w:pPr>
        <w:jc w:val="center"/>
        <w:rPr>
          <w:b/>
          <w:bCs/>
          <w:sz w:val="28"/>
          <w:szCs w:val="28"/>
        </w:rPr>
      </w:pPr>
    </w:p>
    <w:p w:rsidR="00B753C2" w:rsidRDefault="00B753C2" w:rsidP="00B753C2">
      <w:pPr>
        <w:jc w:val="center"/>
        <w:rPr>
          <w:b/>
          <w:bCs/>
          <w:sz w:val="28"/>
          <w:szCs w:val="28"/>
        </w:rPr>
      </w:pPr>
      <w:r>
        <w:rPr>
          <w:rFonts w:ascii="Times New Roman" w:eastAsia="Times New Roman" w:hAnsi="Times New Roman" w:cs="Times New Roman"/>
          <w:sz w:val="24"/>
          <w:szCs w:val="24"/>
          <w:u w:val="single"/>
        </w:rPr>
        <w:t>Физика 9 класс, А.В. Перышкин   М. «Дрофа», 2013-2014г</w:t>
      </w:r>
    </w:p>
    <w:p w:rsidR="00B753C2" w:rsidRDefault="00B753C2" w:rsidP="00B753C2">
      <w:pPr>
        <w:jc w:val="center"/>
        <w:rPr>
          <w:bCs/>
          <w:sz w:val="28"/>
          <w:szCs w:val="28"/>
        </w:rPr>
      </w:pPr>
    </w:p>
    <w:p w:rsidR="00B753C2" w:rsidRDefault="00B753C2" w:rsidP="00B753C2">
      <w:pPr>
        <w:jc w:val="center"/>
        <w:rPr>
          <w:bCs/>
          <w:sz w:val="28"/>
          <w:szCs w:val="28"/>
        </w:rPr>
      </w:pPr>
    </w:p>
    <w:p w:rsidR="00B753C2" w:rsidRDefault="00B753C2" w:rsidP="00B753C2">
      <w:pPr>
        <w:rPr>
          <w:sz w:val="28"/>
          <w:szCs w:val="28"/>
        </w:rPr>
      </w:pPr>
    </w:p>
    <w:p w:rsidR="00B753C2" w:rsidRDefault="00B753C2" w:rsidP="00B753C2">
      <w:pPr>
        <w:rPr>
          <w:sz w:val="28"/>
          <w:szCs w:val="28"/>
        </w:rPr>
      </w:pPr>
    </w:p>
    <w:p w:rsidR="00B753C2" w:rsidRDefault="00B753C2" w:rsidP="00B753C2">
      <w:pPr>
        <w:rPr>
          <w:sz w:val="28"/>
          <w:szCs w:val="28"/>
        </w:rPr>
      </w:pPr>
      <w:r>
        <w:rPr>
          <w:sz w:val="28"/>
          <w:szCs w:val="28"/>
        </w:rPr>
        <w:t>3часа- 102 часов за год</w:t>
      </w:r>
    </w:p>
    <w:p w:rsidR="000F0540" w:rsidRDefault="000F0540" w:rsidP="002C0359">
      <w:pPr>
        <w:spacing w:after="150" w:line="240" w:lineRule="auto"/>
        <w:jc w:val="center"/>
        <w:rPr>
          <w:rFonts w:ascii="Times New Roman" w:eastAsia="Times New Roman" w:hAnsi="Times New Roman" w:cs="Times New Roman"/>
          <w:b/>
          <w:bCs/>
          <w:color w:val="000000"/>
          <w:sz w:val="28"/>
          <w:szCs w:val="28"/>
        </w:rPr>
      </w:pPr>
    </w:p>
    <w:p w:rsidR="000F0540" w:rsidRDefault="000F0540" w:rsidP="002C0359">
      <w:pPr>
        <w:spacing w:after="150" w:line="240" w:lineRule="auto"/>
        <w:jc w:val="center"/>
        <w:rPr>
          <w:rFonts w:ascii="Times New Roman" w:eastAsia="Times New Roman" w:hAnsi="Times New Roman" w:cs="Times New Roman"/>
          <w:b/>
          <w:bCs/>
          <w:color w:val="000000"/>
          <w:sz w:val="28"/>
          <w:szCs w:val="28"/>
        </w:rPr>
      </w:pPr>
    </w:p>
    <w:p w:rsidR="000F0540" w:rsidRDefault="000F0540" w:rsidP="002C0359">
      <w:pPr>
        <w:spacing w:after="150" w:line="240" w:lineRule="auto"/>
        <w:jc w:val="center"/>
        <w:rPr>
          <w:rFonts w:ascii="Times New Roman" w:eastAsia="Times New Roman" w:hAnsi="Times New Roman" w:cs="Times New Roman"/>
          <w:b/>
          <w:bCs/>
          <w:color w:val="000000"/>
          <w:sz w:val="28"/>
          <w:szCs w:val="28"/>
        </w:rPr>
      </w:pPr>
    </w:p>
    <w:p w:rsidR="000F0540" w:rsidRDefault="000F0540" w:rsidP="002C0359">
      <w:pPr>
        <w:spacing w:after="150" w:line="240" w:lineRule="auto"/>
        <w:jc w:val="center"/>
        <w:rPr>
          <w:rFonts w:ascii="Times New Roman" w:eastAsia="Times New Roman" w:hAnsi="Times New Roman" w:cs="Times New Roman"/>
          <w:b/>
          <w:bCs/>
          <w:color w:val="000000"/>
          <w:sz w:val="28"/>
          <w:szCs w:val="28"/>
        </w:rPr>
      </w:pPr>
    </w:p>
    <w:p w:rsidR="000F0540" w:rsidRDefault="000F0540" w:rsidP="002C0359">
      <w:pPr>
        <w:spacing w:after="150" w:line="240" w:lineRule="auto"/>
        <w:jc w:val="center"/>
        <w:rPr>
          <w:rFonts w:ascii="Times New Roman" w:eastAsia="Times New Roman" w:hAnsi="Times New Roman" w:cs="Times New Roman"/>
          <w:b/>
          <w:bCs/>
          <w:color w:val="000000"/>
          <w:sz w:val="28"/>
          <w:szCs w:val="28"/>
        </w:rPr>
      </w:pPr>
    </w:p>
    <w:p w:rsidR="000F0540" w:rsidRDefault="000F0540" w:rsidP="002C0359">
      <w:pPr>
        <w:spacing w:after="150" w:line="240" w:lineRule="auto"/>
        <w:jc w:val="center"/>
        <w:rPr>
          <w:rFonts w:ascii="Times New Roman" w:eastAsia="Times New Roman" w:hAnsi="Times New Roman" w:cs="Times New Roman"/>
          <w:b/>
          <w:bCs/>
          <w:color w:val="000000"/>
          <w:sz w:val="28"/>
          <w:szCs w:val="28"/>
        </w:rPr>
      </w:pPr>
    </w:p>
    <w:p w:rsidR="000F0540" w:rsidRDefault="000F0540" w:rsidP="002C0359">
      <w:pPr>
        <w:spacing w:after="150" w:line="240" w:lineRule="auto"/>
        <w:jc w:val="center"/>
        <w:rPr>
          <w:rFonts w:ascii="Times New Roman" w:eastAsia="Times New Roman" w:hAnsi="Times New Roman" w:cs="Times New Roman"/>
          <w:b/>
          <w:bCs/>
          <w:color w:val="000000"/>
          <w:sz w:val="28"/>
          <w:szCs w:val="28"/>
        </w:rPr>
      </w:pPr>
    </w:p>
    <w:p w:rsidR="000F0540" w:rsidRDefault="000F0540" w:rsidP="002C0359">
      <w:pPr>
        <w:spacing w:after="150" w:line="240" w:lineRule="auto"/>
        <w:jc w:val="center"/>
        <w:rPr>
          <w:rFonts w:ascii="Times New Roman" w:eastAsia="Times New Roman" w:hAnsi="Times New Roman" w:cs="Times New Roman"/>
          <w:b/>
          <w:bCs/>
          <w:color w:val="000000"/>
          <w:sz w:val="28"/>
          <w:szCs w:val="28"/>
        </w:rPr>
      </w:pPr>
    </w:p>
    <w:p w:rsidR="000F0540" w:rsidRDefault="000F0540" w:rsidP="002C0359">
      <w:pPr>
        <w:spacing w:after="150" w:line="240" w:lineRule="auto"/>
        <w:jc w:val="center"/>
        <w:rPr>
          <w:rFonts w:ascii="Times New Roman" w:eastAsia="Times New Roman" w:hAnsi="Times New Roman" w:cs="Times New Roman"/>
          <w:b/>
          <w:bCs/>
          <w:color w:val="000000"/>
          <w:sz w:val="28"/>
          <w:szCs w:val="28"/>
        </w:rPr>
      </w:pPr>
    </w:p>
    <w:p w:rsidR="000F0540" w:rsidRDefault="000F0540" w:rsidP="002C0359">
      <w:pPr>
        <w:spacing w:after="150" w:line="240" w:lineRule="auto"/>
        <w:jc w:val="center"/>
        <w:rPr>
          <w:rFonts w:ascii="Times New Roman" w:eastAsia="Times New Roman" w:hAnsi="Times New Roman" w:cs="Times New Roman"/>
          <w:b/>
          <w:bCs/>
          <w:color w:val="000000"/>
          <w:sz w:val="28"/>
          <w:szCs w:val="28"/>
        </w:rPr>
      </w:pPr>
    </w:p>
    <w:p w:rsidR="000F0540" w:rsidRDefault="000F0540" w:rsidP="002C0359">
      <w:pPr>
        <w:spacing w:after="150" w:line="240" w:lineRule="auto"/>
        <w:jc w:val="center"/>
        <w:rPr>
          <w:rFonts w:ascii="Times New Roman" w:eastAsia="Times New Roman" w:hAnsi="Times New Roman" w:cs="Times New Roman"/>
          <w:b/>
          <w:bCs/>
          <w:color w:val="000000"/>
          <w:sz w:val="28"/>
          <w:szCs w:val="28"/>
        </w:rPr>
      </w:pPr>
    </w:p>
    <w:p w:rsidR="000F0540" w:rsidRDefault="000F0540" w:rsidP="002C0359">
      <w:pPr>
        <w:spacing w:after="150" w:line="240" w:lineRule="auto"/>
        <w:jc w:val="center"/>
        <w:rPr>
          <w:rFonts w:ascii="Times New Roman" w:eastAsia="Times New Roman" w:hAnsi="Times New Roman" w:cs="Times New Roman"/>
          <w:b/>
          <w:bCs/>
          <w:color w:val="000000"/>
          <w:sz w:val="28"/>
          <w:szCs w:val="28"/>
        </w:rPr>
      </w:pPr>
    </w:p>
    <w:p w:rsidR="000F0540" w:rsidRDefault="000F0540" w:rsidP="002C0359">
      <w:pPr>
        <w:spacing w:after="150" w:line="240" w:lineRule="auto"/>
        <w:jc w:val="center"/>
        <w:rPr>
          <w:rFonts w:ascii="Times New Roman" w:eastAsia="Times New Roman" w:hAnsi="Times New Roman" w:cs="Times New Roman"/>
          <w:b/>
          <w:bCs/>
          <w:color w:val="000000"/>
          <w:sz w:val="28"/>
          <w:szCs w:val="28"/>
        </w:rPr>
      </w:pPr>
    </w:p>
    <w:p w:rsidR="000F0540" w:rsidRDefault="000F0540" w:rsidP="002C0359">
      <w:pPr>
        <w:spacing w:after="150" w:line="240" w:lineRule="auto"/>
        <w:jc w:val="center"/>
        <w:rPr>
          <w:rFonts w:ascii="Times New Roman" w:eastAsia="Times New Roman" w:hAnsi="Times New Roman" w:cs="Times New Roman"/>
          <w:b/>
          <w:bCs/>
          <w:color w:val="000000"/>
          <w:sz w:val="28"/>
          <w:szCs w:val="28"/>
        </w:rPr>
      </w:pPr>
    </w:p>
    <w:p w:rsidR="00216468" w:rsidRDefault="00216468" w:rsidP="002C0359">
      <w:pPr>
        <w:spacing w:after="150" w:line="240" w:lineRule="auto"/>
        <w:jc w:val="center"/>
        <w:rPr>
          <w:rFonts w:ascii="Times New Roman" w:eastAsia="Times New Roman" w:hAnsi="Times New Roman" w:cs="Times New Roman"/>
          <w:b/>
          <w:bCs/>
          <w:color w:val="000000"/>
          <w:sz w:val="28"/>
          <w:szCs w:val="28"/>
        </w:rPr>
      </w:pPr>
    </w:p>
    <w:p w:rsidR="000F0540" w:rsidRDefault="000F0540" w:rsidP="002C0359">
      <w:pPr>
        <w:spacing w:after="150" w:line="240" w:lineRule="auto"/>
        <w:jc w:val="center"/>
        <w:rPr>
          <w:rFonts w:ascii="Times New Roman" w:eastAsia="Times New Roman" w:hAnsi="Times New Roman" w:cs="Times New Roman"/>
          <w:b/>
          <w:bCs/>
          <w:color w:val="000000"/>
          <w:sz w:val="28"/>
          <w:szCs w:val="28"/>
        </w:rPr>
      </w:pPr>
    </w:p>
    <w:p w:rsidR="00B753C2" w:rsidRDefault="00B753C2" w:rsidP="00B753C2">
      <w:pPr>
        <w:pStyle w:val="a3"/>
        <w:rPr>
          <w:rFonts w:ascii="Times New Roman" w:hAnsi="Times New Roman"/>
          <w:b/>
          <w:sz w:val="32"/>
          <w:szCs w:val="32"/>
        </w:rPr>
      </w:pPr>
    </w:p>
    <w:p w:rsidR="000F3550" w:rsidRDefault="00B753C2" w:rsidP="000F3550">
      <w:pPr>
        <w:pStyle w:val="a3"/>
        <w:jc w:val="center"/>
        <w:rPr>
          <w:rFonts w:ascii="Times New Roman" w:hAnsi="Times New Roman"/>
          <w:b/>
          <w:sz w:val="28"/>
          <w:szCs w:val="28"/>
        </w:rPr>
      </w:pPr>
      <w:r>
        <w:rPr>
          <w:rFonts w:ascii="Times New Roman" w:hAnsi="Times New Roman"/>
          <w:b/>
          <w:sz w:val="32"/>
          <w:szCs w:val="32"/>
        </w:rPr>
        <w:lastRenderedPageBreak/>
        <w:t>Адаптированная</w:t>
      </w:r>
      <w:r w:rsidR="002C0359">
        <w:rPr>
          <w:rFonts w:ascii="Times New Roman" w:hAnsi="Times New Roman"/>
          <w:b/>
          <w:sz w:val="32"/>
          <w:szCs w:val="32"/>
        </w:rPr>
        <w:t xml:space="preserve"> рабочая</w:t>
      </w:r>
      <w:r w:rsidR="000F3550">
        <w:rPr>
          <w:rFonts w:ascii="Times New Roman" w:hAnsi="Times New Roman"/>
          <w:b/>
          <w:sz w:val="32"/>
          <w:szCs w:val="32"/>
        </w:rPr>
        <w:t xml:space="preserve"> программа </w:t>
      </w:r>
    </w:p>
    <w:p w:rsidR="000F3550" w:rsidRPr="00505D52" w:rsidRDefault="000F3550" w:rsidP="000F3550">
      <w:pPr>
        <w:pStyle w:val="a3"/>
        <w:jc w:val="center"/>
        <w:rPr>
          <w:rFonts w:ascii="Times New Roman" w:hAnsi="Times New Roman"/>
          <w:b/>
          <w:sz w:val="28"/>
          <w:szCs w:val="28"/>
        </w:rPr>
      </w:pPr>
      <w:r>
        <w:rPr>
          <w:rFonts w:ascii="Times New Roman" w:hAnsi="Times New Roman"/>
          <w:b/>
          <w:sz w:val="28"/>
          <w:szCs w:val="28"/>
        </w:rPr>
        <w:t xml:space="preserve">по физике </w:t>
      </w:r>
    </w:p>
    <w:p w:rsidR="000F3550" w:rsidRDefault="000F3550" w:rsidP="000F3550">
      <w:pPr>
        <w:pStyle w:val="a3"/>
        <w:jc w:val="center"/>
        <w:rPr>
          <w:rFonts w:ascii="Times New Roman" w:hAnsi="Times New Roman"/>
          <w:b/>
          <w:sz w:val="28"/>
          <w:szCs w:val="28"/>
        </w:rPr>
      </w:pPr>
      <w:r>
        <w:rPr>
          <w:rFonts w:ascii="Times New Roman" w:hAnsi="Times New Roman"/>
          <w:b/>
          <w:sz w:val="28"/>
          <w:szCs w:val="28"/>
        </w:rPr>
        <w:t xml:space="preserve">для обучающегося </w:t>
      </w:r>
      <w:r w:rsidRPr="00D761EF">
        <w:rPr>
          <w:rFonts w:ascii="Times New Roman" w:hAnsi="Times New Roman"/>
          <w:b/>
          <w:sz w:val="28"/>
          <w:szCs w:val="28"/>
        </w:rPr>
        <w:t>9</w:t>
      </w:r>
      <w:r w:rsidRPr="00613C0A">
        <w:rPr>
          <w:rFonts w:ascii="Times New Roman" w:hAnsi="Times New Roman"/>
          <w:b/>
          <w:sz w:val="28"/>
          <w:szCs w:val="28"/>
        </w:rPr>
        <w:t xml:space="preserve"> класс</w:t>
      </w:r>
      <w:r>
        <w:rPr>
          <w:rFonts w:ascii="Times New Roman" w:hAnsi="Times New Roman"/>
          <w:b/>
          <w:sz w:val="28"/>
          <w:szCs w:val="28"/>
        </w:rPr>
        <w:t xml:space="preserve">а </w:t>
      </w:r>
    </w:p>
    <w:p w:rsidR="000F3550" w:rsidRDefault="000F3550" w:rsidP="000F3550">
      <w:pPr>
        <w:pStyle w:val="a3"/>
        <w:rPr>
          <w:rFonts w:ascii="Times New Roman" w:hAnsi="Times New Roman"/>
          <w:sz w:val="28"/>
          <w:szCs w:val="28"/>
        </w:rPr>
      </w:pPr>
    </w:p>
    <w:p w:rsidR="000F3550" w:rsidRDefault="000F3550" w:rsidP="000F3550">
      <w:pPr>
        <w:pStyle w:val="a3"/>
        <w:rPr>
          <w:rFonts w:ascii="Times New Roman" w:hAnsi="Times New Roman"/>
          <w:sz w:val="28"/>
          <w:szCs w:val="28"/>
        </w:rPr>
      </w:pPr>
    </w:p>
    <w:p w:rsidR="000F3550" w:rsidRDefault="000F3550" w:rsidP="000F3550">
      <w:pPr>
        <w:jc w:val="center"/>
        <w:rPr>
          <w:rFonts w:ascii="Times New Roman" w:hAnsi="Times New Roman" w:cs="Times New Roman"/>
        </w:rPr>
      </w:pPr>
      <w:r>
        <w:rPr>
          <w:rFonts w:ascii="Times New Roman" w:hAnsi="Times New Roman" w:cs="Times New Roman"/>
        </w:rPr>
        <w:t>Пояснительная записка</w:t>
      </w:r>
    </w:p>
    <w:p w:rsidR="000F3550" w:rsidRPr="000F3550" w:rsidRDefault="000F3550" w:rsidP="000F3550">
      <w:pPr>
        <w:jc w:val="both"/>
        <w:rPr>
          <w:rFonts w:ascii="Times New Roman" w:eastAsia="Batang" w:hAnsi="Times New Roman" w:cs="Times New Roman"/>
          <w:sz w:val="24"/>
          <w:szCs w:val="24"/>
        </w:rPr>
      </w:pPr>
      <w:r w:rsidRPr="000F3550">
        <w:rPr>
          <w:rFonts w:ascii="Times New Roman" w:hAnsi="Times New Roman" w:cs="Times New Roman"/>
          <w:sz w:val="24"/>
          <w:szCs w:val="24"/>
        </w:rPr>
        <w:t xml:space="preserve">Рабочая программа учебного предмета «Физика» составлена в соответствии с требованиями федерального компонента Государственного стандарта основного общего образования, примерной программы на основе авторской программы </w:t>
      </w:r>
      <w:proofErr w:type="spellStart"/>
      <w:r w:rsidRPr="000F3550">
        <w:rPr>
          <w:rFonts w:ascii="Times New Roman" w:hAnsi="Times New Roman" w:cs="Times New Roman"/>
          <w:sz w:val="24"/>
          <w:szCs w:val="24"/>
        </w:rPr>
        <w:t>Е.М.Гутника</w:t>
      </w:r>
      <w:proofErr w:type="spellEnd"/>
      <w:r w:rsidRPr="000F3550">
        <w:rPr>
          <w:rFonts w:ascii="Times New Roman" w:hAnsi="Times New Roman" w:cs="Times New Roman"/>
          <w:sz w:val="24"/>
          <w:szCs w:val="24"/>
        </w:rPr>
        <w:t xml:space="preserve">, </w:t>
      </w:r>
      <w:proofErr w:type="spellStart"/>
      <w:r w:rsidRPr="000F3550">
        <w:rPr>
          <w:rFonts w:ascii="Times New Roman" w:hAnsi="Times New Roman" w:cs="Times New Roman"/>
          <w:sz w:val="24"/>
          <w:szCs w:val="24"/>
        </w:rPr>
        <w:t>А.В.Пёрышкина</w:t>
      </w:r>
      <w:proofErr w:type="spellEnd"/>
      <w:r w:rsidRPr="000F3550">
        <w:rPr>
          <w:rFonts w:ascii="Times New Roman" w:hAnsi="Times New Roman" w:cs="Times New Roman"/>
          <w:sz w:val="24"/>
          <w:szCs w:val="24"/>
        </w:rPr>
        <w:t xml:space="preserve"> «Физика» 7-9 классы, 20</w:t>
      </w:r>
      <w:r w:rsidR="006853C9">
        <w:rPr>
          <w:rFonts w:ascii="Times New Roman" w:hAnsi="Times New Roman" w:cs="Times New Roman"/>
          <w:sz w:val="24"/>
          <w:szCs w:val="24"/>
        </w:rPr>
        <w:t>14</w:t>
      </w:r>
      <w:r w:rsidRPr="000F3550">
        <w:rPr>
          <w:rFonts w:ascii="Times New Roman" w:hAnsi="Times New Roman" w:cs="Times New Roman"/>
          <w:sz w:val="24"/>
          <w:szCs w:val="24"/>
        </w:rPr>
        <w:t xml:space="preserve"> г. </w:t>
      </w:r>
      <w:r w:rsidRPr="000F3550">
        <w:rPr>
          <w:rFonts w:ascii="Times New Roman" w:eastAsia="Batang" w:hAnsi="Times New Roman" w:cs="Times New Roman"/>
          <w:sz w:val="24"/>
          <w:szCs w:val="24"/>
        </w:rPr>
        <w:t xml:space="preserve">Данная рабочая программа является программой основной школы (авторы: Е. </w:t>
      </w:r>
      <w:proofErr w:type="spellStart"/>
      <w:r w:rsidRPr="000F3550">
        <w:rPr>
          <w:rFonts w:ascii="Times New Roman" w:eastAsia="Batang" w:hAnsi="Times New Roman" w:cs="Times New Roman"/>
          <w:sz w:val="24"/>
          <w:szCs w:val="24"/>
        </w:rPr>
        <w:t>М.Гутник</w:t>
      </w:r>
      <w:proofErr w:type="spellEnd"/>
      <w:r w:rsidRPr="000F3550">
        <w:rPr>
          <w:rFonts w:ascii="Times New Roman" w:eastAsia="Batang" w:hAnsi="Times New Roman" w:cs="Times New Roman"/>
          <w:sz w:val="24"/>
          <w:szCs w:val="24"/>
        </w:rPr>
        <w:t>, А. В. Перышкин - Физика 7-9 классы сборника: «Примерные программы для общеобразовательных учреждений «Физика» Москва, Дрофа -20</w:t>
      </w:r>
      <w:r w:rsidR="006853C9">
        <w:rPr>
          <w:rFonts w:ascii="Times New Roman" w:eastAsia="Batang" w:hAnsi="Times New Roman" w:cs="Times New Roman"/>
          <w:sz w:val="24"/>
          <w:szCs w:val="24"/>
        </w:rPr>
        <w:t>15</w:t>
      </w:r>
      <w:r w:rsidRPr="000F3550">
        <w:rPr>
          <w:rFonts w:ascii="Times New Roman" w:eastAsia="Batang" w:hAnsi="Times New Roman" w:cs="Times New Roman"/>
          <w:sz w:val="24"/>
          <w:szCs w:val="24"/>
        </w:rPr>
        <w:t xml:space="preserve"> г.» Программа соответствует образовательному минимуму содержания основных образовательных программ и требованиям к уровню подготовки учащихся. Она позволяет сформировать у учащихся основной школы достаточно широкое представление о физической картине мира.   Используемый математический аппарат не выходит за рамки школьной программы по элементарной математике и соответствует </w:t>
      </w:r>
      <w:r w:rsidR="00B753C2" w:rsidRPr="000F3550">
        <w:rPr>
          <w:rFonts w:ascii="Times New Roman" w:eastAsia="Batang" w:hAnsi="Times New Roman" w:cs="Times New Roman"/>
          <w:sz w:val="24"/>
          <w:szCs w:val="24"/>
        </w:rPr>
        <w:t>уровню математических</w:t>
      </w:r>
      <w:r w:rsidRPr="000F3550">
        <w:rPr>
          <w:rFonts w:ascii="Times New Roman" w:eastAsia="Batang" w:hAnsi="Times New Roman" w:cs="Times New Roman"/>
          <w:sz w:val="24"/>
          <w:szCs w:val="24"/>
        </w:rPr>
        <w:t xml:space="preserve"> знаний у учащихся данного возраста. Программа предусматривает использование Международной системы единиц СИ.</w:t>
      </w:r>
    </w:p>
    <w:p w:rsidR="000F3550" w:rsidRDefault="000F3550" w:rsidP="000F3550">
      <w:pPr>
        <w:pStyle w:val="c23"/>
        <w:shd w:val="clear" w:color="auto" w:fill="FFFFFF"/>
        <w:spacing w:before="0" w:beforeAutospacing="0" w:after="0" w:afterAutospacing="0"/>
        <w:ind w:right="-4" w:firstLine="540"/>
        <w:jc w:val="both"/>
        <w:rPr>
          <w:rFonts w:ascii="Arial" w:hAnsi="Arial" w:cs="Arial"/>
          <w:color w:val="000000"/>
          <w:sz w:val="22"/>
          <w:szCs w:val="22"/>
        </w:rPr>
      </w:pPr>
      <w:r>
        <w:rPr>
          <w:rStyle w:val="c4"/>
          <w:b/>
          <w:bCs/>
          <w:i/>
          <w:iCs/>
          <w:color w:val="000000"/>
        </w:rPr>
        <w:t>Цели изучения физики</w:t>
      </w:r>
    </w:p>
    <w:p w:rsidR="000F3550" w:rsidRDefault="000F3550" w:rsidP="000F3550">
      <w:pPr>
        <w:pStyle w:val="c30"/>
        <w:shd w:val="clear" w:color="auto" w:fill="FFFFFF"/>
        <w:spacing w:before="0" w:beforeAutospacing="0" w:after="0" w:afterAutospacing="0"/>
        <w:ind w:right="-6" w:firstLine="540"/>
        <w:jc w:val="both"/>
        <w:rPr>
          <w:rFonts w:ascii="Arial" w:hAnsi="Arial" w:cs="Arial"/>
          <w:color w:val="000000"/>
          <w:sz w:val="22"/>
          <w:szCs w:val="22"/>
        </w:rPr>
      </w:pPr>
      <w:r>
        <w:rPr>
          <w:rStyle w:val="c11"/>
          <w:color w:val="000000"/>
        </w:rPr>
        <w:t>Изучение физики в образовательных учреждениях основного общего образования направлено на достижение следующих целей:</w:t>
      </w:r>
    </w:p>
    <w:p w:rsidR="000F3550" w:rsidRDefault="000F3550" w:rsidP="000F3550">
      <w:pPr>
        <w:pStyle w:val="c30"/>
        <w:shd w:val="clear" w:color="auto" w:fill="FFFFFF"/>
        <w:spacing w:before="0" w:beforeAutospacing="0" w:after="0" w:afterAutospacing="0"/>
        <w:ind w:right="-6" w:firstLine="540"/>
        <w:jc w:val="both"/>
        <w:rPr>
          <w:rFonts w:ascii="Arial" w:hAnsi="Arial" w:cs="Arial"/>
          <w:color w:val="000000"/>
          <w:sz w:val="22"/>
          <w:szCs w:val="22"/>
        </w:rPr>
      </w:pPr>
      <w:r>
        <w:rPr>
          <w:rStyle w:val="c11"/>
          <w:i/>
          <w:iCs/>
          <w:color w:val="000000"/>
        </w:rPr>
        <w:t>• освоение знаний</w:t>
      </w:r>
      <w:r>
        <w:rPr>
          <w:rStyle w:val="c4"/>
          <w:b/>
          <w:bCs/>
          <w:color w:val="000000"/>
        </w:rPr>
        <w:t> </w:t>
      </w:r>
      <w:r>
        <w:rPr>
          <w:rStyle w:val="c11"/>
          <w:color w:val="000000"/>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0F3550" w:rsidRDefault="000F3550" w:rsidP="000F3550">
      <w:pPr>
        <w:pStyle w:val="c30"/>
        <w:shd w:val="clear" w:color="auto" w:fill="FFFFFF"/>
        <w:spacing w:before="0" w:beforeAutospacing="0" w:after="0" w:afterAutospacing="0"/>
        <w:ind w:right="-6" w:firstLine="540"/>
        <w:jc w:val="both"/>
        <w:rPr>
          <w:rFonts w:ascii="Arial" w:hAnsi="Arial" w:cs="Arial"/>
          <w:color w:val="000000"/>
          <w:sz w:val="22"/>
          <w:szCs w:val="22"/>
        </w:rPr>
      </w:pPr>
      <w:r>
        <w:rPr>
          <w:rStyle w:val="c20"/>
          <w:i/>
          <w:iCs/>
          <w:color w:val="000000"/>
        </w:rPr>
        <w:t>• овладение умениями</w:t>
      </w:r>
      <w:r>
        <w:rPr>
          <w:rStyle w:val="c4"/>
          <w:b/>
          <w:bCs/>
          <w:color w:val="000000"/>
        </w:rPr>
        <w:t> </w:t>
      </w:r>
      <w:r>
        <w:rPr>
          <w:rStyle w:val="c11"/>
          <w:color w:val="000000"/>
        </w:rP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0F3550" w:rsidRDefault="000F3550" w:rsidP="000F3550">
      <w:pPr>
        <w:pStyle w:val="c30"/>
        <w:shd w:val="clear" w:color="auto" w:fill="FFFFFF"/>
        <w:spacing w:before="0" w:beforeAutospacing="0" w:after="0" w:afterAutospacing="0"/>
        <w:ind w:right="-6" w:firstLine="540"/>
        <w:jc w:val="both"/>
        <w:rPr>
          <w:rFonts w:ascii="Arial" w:hAnsi="Arial" w:cs="Arial"/>
          <w:color w:val="000000"/>
          <w:sz w:val="22"/>
          <w:szCs w:val="22"/>
        </w:rPr>
      </w:pPr>
      <w:r>
        <w:rPr>
          <w:rStyle w:val="c20"/>
          <w:i/>
          <w:iCs/>
          <w:color w:val="000000"/>
        </w:rPr>
        <w:t>• развитие</w:t>
      </w:r>
      <w:r>
        <w:rPr>
          <w:rStyle w:val="c4"/>
          <w:b/>
          <w:bCs/>
          <w:color w:val="000000"/>
        </w:rPr>
        <w:t> </w:t>
      </w:r>
      <w:r>
        <w:rPr>
          <w:rStyle w:val="c11"/>
          <w:color w:val="000000"/>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0F3550" w:rsidRDefault="000F3550" w:rsidP="000F3550">
      <w:pPr>
        <w:pStyle w:val="c30"/>
        <w:shd w:val="clear" w:color="auto" w:fill="FFFFFF"/>
        <w:spacing w:before="0" w:beforeAutospacing="0" w:after="0" w:afterAutospacing="0"/>
        <w:ind w:right="-6" w:firstLine="540"/>
        <w:jc w:val="both"/>
        <w:rPr>
          <w:rFonts w:ascii="Arial" w:hAnsi="Arial" w:cs="Arial"/>
          <w:color w:val="000000"/>
          <w:sz w:val="22"/>
          <w:szCs w:val="22"/>
        </w:rPr>
      </w:pPr>
      <w:r>
        <w:rPr>
          <w:rStyle w:val="c20"/>
          <w:i/>
          <w:iCs/>
          <w:color w:val="000000"/>
        </w:rPr>
        <w:t>• воспитание</w:t>
      </w:r>
      <w:r>
        <w:rPr>
          <w:rStyle w:val="c4"/>
          <w:b/>
          <w:bCs/>
          <w:color w:val="000000"/>
        </w:rPr>
        <w:t> </w:t>
      </w:r>
      <w:r>
        <w:rPr>
          <w:rStyle w:val="c11"/>
          <w:color w:val="000000"/>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0F3550" w:rsidRDefault="000F3550" w:rsidP="000F3550">
      <w:pPr>
        <w:pStyle w:val="c30"/>
        <w:shd w:val="clear" w:color="auto" w:fill="FFFFFF"/>
        <w:spacing w:before="0" w:beforeAutospacing="0" w:after="0" w:afterAutospacing="0"/>
        <w:ind w:right="-6" w:firstLine="540"/>
        <w:jc w:val="both"/>
        <w:rPr>
          <w:rFonts w:ascii="Arial" w:hAnsi="Arial" w:cs="Arial"/>
          <w:color w:val="000000"/>
          <w:sz w:val="22"/>
          <w:szCs w:val="22"/>
        </w:rPr>
      </w:pPr>
      <w:r>
        <w:rPr>
          <w:rStyle w:val="c20"/>
          <w:i/>
          <w:iCs/>
          <w:color w:val="000000"/>
        </w:rPr>
        <w:t>• применение полученных знаний и умений</w:t>
      </w:r>
      <w:r>
        <w:rPr>
          <w:rStyle w:val="c4"/>
          <w:b/>
          <w:bCs/>
          <w:color w:val="000000"/>
        </w:rPr>
        <w:t> </w:t>
      </w:r>
      <w:r>
        <w:rPr>
          <w:rStyle w:val="c11"/>
          <w:color w:val="000000"/>
        </w:rPr>
        <w:t>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0F3550" w:rsidRPr="00A44578" w:rsidRDefault="000F3550" w:rsidP="000F3550">
      <w:pPr>
        <w:spacing w:after="0" w:line="278" w:lineRule="atLeast"/>
        <w:jc w:val="both"/>
        <w:rPr>
          <w:rFonts w:ascii="Arial" w:eastAsia="Times New Roman" w:hAnsi="Arial" w:cs="Arial"/>
          <w:color w:val="1D3142"/>
          <w:sz w:val="24"/>
          <w:szCs w:val="24"/>
        </w:rPr>
      </w:pPr>
      <w:r w:rsidRPr="00A44578">
        <w:rPr>
          <w:rFonts w:ascii="Times New Roman" w:eastAsia="Times New Roman" w:hAnsi="Times New Roman" w:cs="Times New Roman"/>
          <w:color w:val="1D3142"/>
          <w:sz w:val="24"/>
          <w:szCs w:val="24"/>
        </w:rPr>
        <w:t xml:space="preserve">Рабочая программа  по физике разработана для </w:t>
      </w:r>
      <w:r>
        <w:rPr>
          <w:rFonts w:ascii="Times New Roman" w:eastAsia="Times New Roman" w:hAnsi="Times New Roman" w:cs="Times New Roman"/>
          <w:color w:val="1D3142"/>
          <w:sz w:val="24"/>
          <w:szCs w:val="24"/>
        </w:rPr>
        <w:t>обучающегося 9 класса с ограниченными возможностями здоровья.</w:t>
      </w:r>
    </w:p>
    <w:p w:rsidR="000F3550" w:rsidRPr="00A44578" w:rsidRDefault="000F3550" w:rsidP="000F3550">
      <w:pPr>
        <w:spacing w:after="0" w:line="278" w:lineRule="atLeast"/>
        <w:ind w:firstLine="708"/>
        <w:jc w:val="both"/>
        <w:rPr>
          <w:rStyle w:val="Zag11"/>
          <w:rFonts w:ascii="Times New Roman" w:hAnsi="Times New Roman" w:cs="Times New Roman"/>
          <w:bCs/>
          <w:sz w:val="24"/>
          <w:szCs w:val="24"/>
        </w:rPr>
      </w:pPr>
      <w:r>
        <w:rPr>
          <w:rFonts w:ascii="Times New Roman" w:eastAsia="Times New Roman" w:hAnsi="Times New Roman" w:cs="Times New Roman"/>
          <w:color w:val="1D3142"/>
          <w:sz w:val="24"/>
          <w:szCs w:val="24"/>
        </w:rPr>
        <w:t>Обучающийся  имее</w:t>
      </w:r>
      <w:r w:rsidRPr="00A44578">
        <w:rPr>
          <w:rFonts w:ascii="Times New Roman" w:eastAsia="Times New Roman" w:hAnsi="Times New Roman" w:cs="Times New Roman"/>
          <w:color w:val="1D3142"/>
          <w:sz w:val="24"/>
          <w:szCs w:val="24"/>
        </w:rPr>
        <w:t>т рекомендацию ПМПК для обучения по адаптированной программе для обучающихся с </w:t>
      </w:r>
      <w:r w:rsidRPr="00A44578">
        <w:rPr>
          <w:rFonts w:ascii="Times New Roman" w:eastAsia="Times New Roman" w:hAnsi="Times New Roman" w:cs="Times New Roman"/>
          <w:bCs/>
          <w:sz w:val="24"/>
          <w:szCs w:val="24"/>
        </w:rPr>
        <w:t>задержкой психического развития.</w:t>
      </w:r>
    </w:p>
    <w:p w:rsidR="000F3550" w:rsidRPr="00A44578" w:rsidRDefault="000F3550" w:rsidP="000F3550">
      <w:pPr>
        <w:spacing w:after="0" w:line="240" w:lineRule="auto"/>
        <w:ind w:firstLine="709"/>
        <w:jc w:val="both"/>
        <w:rPr>
          <w:rStyle w:val="Zag11"/>
          <w:rFonts w:ascii="Times New Roman" w:eastAsia="@Arial Unicode MS" w:hAnsi="Times New Roman"/>
          <w:sz w:val="24"/>
          <w:szCs w:val="24"/>
        </w:rPr>
      </w:pPr>
      <w:r w:rsidRPr="00A44578">
        <w:rPr>
          <w:rStyle w:val="Zag11"/>
          <w:rFonts w:ascii="Times New Roman" w:eastAsia="@Arial Unicode MS" w:hAnsi="Times New Roman"/>
          <w:sz w:val="24"/>
          <w:szCs w:val="24"/>
        </w:rPr>
        <w:t>Основная образовательная программа формируется с учетом психолого-педагогических особенностей развития детей 11–15 лет, связанных:</w:t>
      </w:r>
    </w:p>
    <w:p w:rsidR="000F3550" w:rsidRPr="00A44578" w:rsidRDefault="000F3550" w:rsidP="000F3550">
      <w:pPr>
        <w:widowControl w:val="0"/>
        <w:numPr>
          <w:ilvl w:val="0"/>
          <w:numId w:val="1"/>
        </w:numPr>
        <w:tabs>
          <w:tab w:val="left" w:pos="993"/>
        </w:tabs>
        <w:spacing w:after="0" w:line="240" w:lineRule="auto"/>
        <w:ind w:left="0" w:firstLine="709"/>
        <w:jc w:val="both"/>
        <w:rPr>
          <w:rFonts w:ascii="Times New Roman" w:hAnsi="Times New Roman"/>
          <w:sz w:val="24"/>
          <w:szCs w:val="24"/>
        </w:rPr>
      </w:pPr>
      <w:r w:rsidRPr="00A44578">
        <w:rPr>
          <w:rFonts w:ascii="Times New Roman" w:hAnsi="Times New Roman"/>
          <w:sz w:val="24"/>
          <w:szCs w:val="24"/>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0F3550" w:rsidRPr="00A44578" w:rsidRDefault="000F3550" w:rsidP="000F3550">
      <w:pPr>
        <w:widowControl w:val="0"/>
        <w:numPr>
          <w:ilvl w:val="0"/>
          <w:numId w:val="1"/>
        </w:numPr>
        <w:tabs>
          <w:tab w:val="left" w:pos="993"/>
        </w:tabs>
        <w:spacing w:after="0" w:line="240" w:lineRule="auto"/>
        <w:ind w:left="0" w:firstLine="709"/>
        <w:jc w:val="both"/>
        <w:rPr>
          <w:rFonts w:ascii="Times New Roman" w:hAnsi="Times New Roman"/>
          <w:sz w:val="24"/>
          <w:szCs w:val="24"/>
        </w:rPr>
      </w:pPr>
      <w:r w:rsidRPr="00A44578">
        <w:rPr>
          <w:rFonts w:ascii="Times New Roman" w:hAnsi="Times New Roman"/>
          <w:sz w:val="24"/>
          <w:szCs w:val="24"/>
        </w:rPr>
        <w:t xml:space="preserve">с осуществлением на каждом возрастном уровне, благодаря развитию рефлексии общих </w:t>
      </w:r>
      <w:r w:rsidRPr="00A44578">
        <w:rPr>
          <w:rFonts w:ascii="Times New Roman" w:hAnsi="Times New Roman"/>
          <w:sz w:val="24"/>
          <w:szCs w:val="24"/>
        </w:rPr>
        <w:lastRenderedPageBreak/>
        <w:t xml:space="preserve">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w:t>
      </w:r>
      <w:proofErr w:type="spellStart"/>
      <w:r w:rsidRPr="00A44578">
        <w:rPr>
          <w:rFonts w:ascii="Times New Roman" w:hAnsi="Times New Roman"/>
          <w:sz w:val="24"/>
          <w:szCs w:val="24"/>
        </w:rPr>
        <w:t>кразвитию</w:t>
      </w:r>
      <w:proofErr w:type="spellEnd"/>
      <w:r w:rsidRPr="00A44578">
        <w:rPr>
          <w:rFonts w:ascii="Times New Roman" w:hAnsi="Times New Roman"/>
          <w:sz w:val="24"/>
          <w:szCs w:val="24"/>
        </w:rPr>
        <w:t xml:space="preserve"> способности проектирования собственной учебной деятельности и построению жизненных планов во </w:t>
      </w:r>
      <w:proofErr w:type="spellStart"/>
      <w:r w:rsidRPr="00A44578">
        <w:rPr>
          <w:rFonts w:ascii="Times New Roman" w:hAnsi="Times New Roman"/>
          <w:sz w:val="24"/>
          <w:szCs w:val="24"/>
        </w:rPr>
        <w:t>временнóй</w:t>
      </w:r>
      <w:proofErr w:type="spellEnd"/>
      <w:r w:rsidRPr="00A44578">
        <w:rPr>
          <w:rFonts w:ascii="Times New Roman" w:hAnsi="Times New Roman"/>
          <w:sz w:val="24"/>
          <w:szCs w:val="24"/>
        </w:rPr>
        <w:t xml:space="preserve">  перспективе;</w:t>
      </w:r>
    </w:p>
    <w:p w:rsidR="000F3550" w:rsidRPr="00A44578" w:rsidRDefault="000F3550" w:rsidP="000F3550">
      <w:pPr>
        <w:widowControl w:val="0"/>
        <w:numPr>
          <w:ilvl w:val="0"/>
          <w:numId w:val="1"/>
        </w:numPr>
        <w:tabs>
          <w:tab w:val="left" w:pos="993"/>
        </w:tabs>
        <w:spacing w:after="0" w:line="240" w:lineRule="auto"/>
        <w:ind w:left="0" w:firstLine="709"/>
        <w:jc w:val="both"/>
        <w:rPr>
          <w:rFonts w:ascii="Times New Roman" w:hAnsi="Times New Roman"/>
          <w:sz w:val="24"/>
          <w:szCs w:val="24"/>
        </w:rPr>
      </w:pPr>
      <w:r w:rsidRPr="00A44578">
        <w:rPr>
          <w:rFonts w:ascii="Times New Roman" w:hAnsi="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0F3550" w:rsidRPr="00A44578" w:rsidRDefault="000F3550" w:rsidP="000F3550">
      <w:pPr>
        <w:widowControl w:val="0"/>
        <w:numPr>
          <w:ilvl w:val="0"/>
          <w:numId w:val="1"/>
        </w:numPr>
        <w:tabs>
          <w:tab w:val="left" w:pos="993"/>
        </w:tabs>
        <w:spacing w:after="0" w:line="240" w:lineRule="auto"/>
        <w:ind w:left="0" w:firstLine="709"/>
        <w:jc w:val="both"/>
        <w:rPr>
          <w:rFonts w:ascii="Times New Roman" w:hAnsi="Times New Roman"/>
          <w:sz w:val="24"/>
          <w:szCs w:val="24"/>
        </w:rPr>
      </w:pPr>
      <w:r w:rsidRPr="00A44578">
        <w:rPr>
          <w:rFonts w:ascii="Times New Roman" w:hAnsi="Times New Roman"/>
          <w:sz w:val="24"/>
          <w:szCs w:val="24"/>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0F3550" w:rsidRPr="00A44578" w:rsidRDefault="000F3550" w:rsidP="000F3550">
      <w:pPr>
        <w:widowControl w:val="0"/>
        <w:numPr>
          <w:ilvl w:val="0"/>
          <w:numId w:val="1"/>
        </w:numPr>
        <w:tabs>
          <w:tab w:val="left" w:pos="993"/>
        </w:tabs>
        <w:spacing w:after="0" w:line="240" w:lineRule="auto"/>
        <w:ind w:left="0" w:firstLine="709"/>
        <w:jc w:val="both"/>
        <w:rPr>
          <w:rFonts w:ascii="Times New Roman" w:hAnsi="Times New Roman"/>
          <w:sz w:val="24"/>
          <w:szCs w:val="24"/>
        </w:rPr>
      </w:pPr>
      <w:r w:rsidRPr="00A44578">
        <w:rPr>
          <w:rFonts w:ascii="Times New Roman" w:hAnsi="Times New Roman"/>
          <w:sz w:val="24"/>
          <w:szCs w:val="24"/>
        </w:rPr>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0F3550" w:rsidRDefault="000F3550" w:rsidP="000F3550">
      <w:pPr>
        <w:spacing w:after="0" w:line="240" w:lineRule="auto"/>
        <w:ind w:firstLine="709"/>
        <w:jc w:val="both"/>
        <w:rPr>
          <w:rFonts w:ascii="Times New Roman" w:hAnsi="Times New Roman"/>
          <w:sz w:val="24"/>
          <w:szCs w:val="24"/>
        </w:rPr>
      </w:pPr>
      <w:r w:rsidRPr="00A44578">
        <w:rPr>
          <w:rFonts w:ascii="Times New Roman" w:hAnsi="Times New Roman"/>
          <w:sz w:val="24"/>
          <w:szCs w:val="24"/>
        </w:rPr>
        <w:t xml:space="preserve">Переход обучающегося в основную школу совпадает </w:t>
      </w:r>
      <w:proofErr w:type="spellStart"/>
      <w:r w:rsidRPr="00A44578">
        <w:rPr>
          <w:rFonts w:ascii="Times New Roman" w:hAnsi="Times New Roman"/>
          <w:sz w:val="24"/>
          <w:szCs w:val="24"/>
        </w:rPr>
        <w:t>спервым</w:t>
      </w:r>
      <w:proofErr w:type="spellEnd"/>
      <w:r w:rsidRPr="00A44578">
        <w:rPr>
          <w:rFonts w:ascii="Times New Roman" w:hAnsi="Times New Roman"/>
          <w:sz w:val="24"/>
          <w:szCs w:val="24"/>
        </w:rPr>
        <w:t xml:space="preserve"> этапом подросткового развития</w:t>
      </w:r>
      <w:r w:rsidRPr="00A44578">
        <w:rPr>
          <w:rFonts w:ascii="Times New Roman" w:hAnsi="Times New Roman"/>
          <w:b/>
          <w:i/>
          <w:sz w:val="24"/>
          <w:szCs w:val="24"/>
        </w:rPr>
        <w:t xml:space="preserve"> - </w:t>
      </w:r>
      <w:r w:rsidRPr="00A44578">
        <w:rPr>
          <w:rFonts w:ascii="Times New Roman" w:hAnsi="Times New Roman"/>
          <w:sz w:val="24"/>
          <w:szCs w:val="24"/>
        </w:rPr>
        <w:t>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0F3550" w:rsidRPr="00A44578" w:rsidRDefault="000F3550" w:rsidP="000F3550">
      <w:pPr>
        <w:spacing w:after="0" w:line="240" w:lineRule="auto"/>
        <w:ind w:firstLine="709"/>
        <w:jc w:val="both"/>
        <w:rPr>
          <w:rFonts w:ascii="Times New Roman" w:hAnsi="Times New Roman"/>
          <w:sz w:val="24"/>
          <w:szCs w:val="24"/>
        </w:rPr>
      </w:pPr>
      <w:r w:rsidRPr="00A44578">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Обучающийся с ЗПР испытывае</w:t>
      </w:r>
      <w:r w:rsidRPr="00A44578">
        <w:rPr>
          <w:rFonts w:ascii="Times New Roman" w:eastAsia="Times New Roman" w:hAnsi="Times New Roman" w:cs="Times New Roman"/>
          <w:sz w:val="24"/>
          <w:szCs w:val="24"/>
        </w:rPr>
        <w:t>т затруднения в усвоении учебной программ</w:t>
      </w:r>
      <w:r>
        <w:rPr>
          <w:rFonts w:ascii="Times New Roman" w:eastAsia="Times New Roman" w:hAnsi="Times New Roman" w:cs="Times New Roman"/>
          <w:sz w:val="24"/>
          <w:szCs w:val="24"/>
        </w:rPr>
        <w:t>ы</w:t>
      </w:r>
      <w:r w:rsidRPr="00A44578">
        <w:rPr>
          <w:rFonts w:ascii="Times New Roman" w:eastAsia="Times New Roman" w:hAnsi="Times New Roman" w:cs="Times New Roman"/>
          <w:sz w:val="24"/>
          <w:szCs w:val="24"/>
        </w:rPr>
        <w:t>, которые  обусловлены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 поведения. Отмечаю</w:t>
      </w:r>
      <w:r>
        <w:rPr>
          <w:rFonts w:ascii="Times New Roman" w:eastAsia="Times New Roman" w:hAnsi="Times New Roman" w:cs="Times New Roman"/>
          <w:sz w:val="24"/>
          <w:szCs w:val="24"/>
        </w:rPr>
        <w:t>тся</w:t>
      </w:r>
      <w:r w:rsidRPr="00A44578">
        <w:rPr>
          <w:rFonts w:ascii="Times New Roman" w:eastAsia="Times New Roman" w:hAnsi="Times New Roman" w:cs="Times New Roman"/>
          <w:sz w:val="24"/>
          <w:szCs w:val="24"/>
        </w:rPr>
        <w:t xml:space="preserve">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w:t>
      </w:r>
      <w:r>
        <w:rPr>
          <w:rFonts w:ascii="Times New Roman" w:eastAsia="Times New Roman" w:hAnsi="Times New Roman" w:cs="Times New Roman"/>
          <w:sz w:val="24"/>
          <w:szCs w:val="24"/>
        </w:rPr>
        <w:t xml:space="preserve"> Отмечаются нарушения </w:t>
      </w:r>
      <w:r w:rsidRPr="00A44578">
        <w:rPr>
          <w:rFonts w:ascii="Times New Roman" w:eastAsia="Times New Roman" w:hAnsi="Times New Roman" w:cs="Times New Roman"/>
          <w:sz w:val="24"/>
          <w:szCs w:val="24"/>
        </w:rPr>
        <w:t>мелкой ручной моторики, зрительного восприятия и пространственной ориентировки, умственной работоспособности и эмоциональной сферы.</w:t>
      </w:r>
    </w:p>
    <w:p w:rsidR="000F3550" w:rsidRPr="000F3550" w:rsidRDefault="000F3550" w:rsidP="000F3550">
      <w:pPr>
        <w:pStyle w:val="a3"/>
        <w:rPr>
          <w:rFonts w:ascii="Times New Roman" w:hAnsi="Times New Roman"/>
          <w:sz w:val="21"/>
          <w:szCs w:val="21"/>
        </w:rPr>
      </w:pPr>
      <w:r>
        <w:rPr>
          <w:rFonts w:ascii="Times New Roman" w:hAnsi="Times New Roman"/>
        </w:rPr>
        <w:t xml:space="preserve">Особое значение  в работе с обучающимся с ОВЗ </w:t>
      </w:r>
      <w:r w:rsidRPr="000F3550">
        <w:rPr>
          <w:rFonts w:ascii="Times New Roman" w:hAnsi="Times New Roman"/>
        </w:rPr>
        <w:t xml:space="preserve"> имеют различные</w:t>
      </w:r>
      <w:r w:rsidRPr="000F3550">
        <w:rPr>
          <w:rStyle w:val="apple-converted-space"/>
          <w:rFonts w:ascii="Times New Roman" w:hAnsi="Times New Roman"/>
          <w:color w:val="000000"/>
          <w:sz w:val="20"/>
          <w:szCs w:val="20"/>
        </w:rPr>
        <w:t> </w:t>
      </w:r>
      <w:r w:rsidRPr="000F3550">
        <w:rPr>
          <w:rFonts w:ascii="Times New Roman" w:hAnsi="Times New Roman"/>
        </w:rPr>
        <w:t>виды педагогической поддержки в усвоении знаний:</w:t>
      </w:r>
    </w:p>
    <w:p w:rsidR="000F3550" w:rsidRPr="000F3550" w:rsidRDefault="000F3550" w:rsidP="000F3550">
      <w:pPr>
        <w:pStyle w:val="a3"/>
        <w:rPr>
          <w:rFonts w:ascii="Times New Roman" w:hAnsi="Times New Roman"/>
          <w:sz w:val="21"/>
          <w:szCs w:val="21"/>
        </w:rPr>
      </w:pPr>
      <w:r>
        <w:rPr>
          <w:rFonts w:ascii="Times New Roman" w:hAnsi="Times New Roman"/>
        </w:rPr>
        <w:t>-</w:t>
      </w:r>
      <w:r w:rsidRPr="000F3550">
        <w:rPr>
          <w:rFonts w:ascii="Times New Roman" w:hAnsi="Times New Roman"/>
        </w:rPr>
        <w:t>обучение без принуждения</w:t>
      </w:r>
      <w:r w:rsidRPr="000F3550">
        <w:rPr>
          <w:rStyle w:val="apple-converted-space"/>
          <w:rFonts w:ascii="Times New Roman" w:hAnsi="Times New Roman"/>
          <w:color w:val="000000"/>
          <w:sz w:val="20"/>
          <w:szCs w:val="20"/>
        </w:rPr>
        <w:t> </w:t>
      </w:r>
      <w:r w:rsidRPr="000F3550">
        <w:rPr>
          <w:rFonts w:ascii="Times New Roman" w:hAnsi="Times New Roman"/>
        </w:rPr>
        <w:t>(основанное на интересе, успехе, доверии);</w:t>
      </w:r>
    </w:p>
    <w:p w:rsidR="000F3550" w:rsidRPr="000F3550" w:rsidRDefault="000F3550" w:rsidP="000F3550">
      <w:pPr>
        <w:pStyle w:val="a3"/>
        <w:rPr>
          <w:rFonts w:ascii="Times New Roman" w:hAnsi="Times New Roman"/>
          <w:sz w:val="21"/>
          <w:szCs w:val="21"/>
        </w:rPr>
      </w:pPr>
      <w:r>
        <w:rPr>
          <w:rFonts w:ascii="Times New Roman" w:hAnsi="Times New Roman"/>
        </w:rPr>
        <w:t>-</w:t>
      </w:r>
      <w:r w:rsidRPr="000F3550">
        <w:rPr>
          <w:rFonts w:ascii="Times New Roman" w:hAnsi="Times New Roman"/>
        </w:rPr>
        <w:t>урок как система реабилитации,</w:t>
      </w:r>
      <w:r w:rsidRPr="000F3550">
        <w:rPr>
          <w:rStyle w:val="apple-converted-space"/>
          <w:rFonts w:ascii="Times New Roman" w:hAnsi="Times New Roman"/>
          <w:i/>
          <w:iCs/>
          <w:color w:val="000000"/>
          <w:sz w:val="20"/>
          <w:szCs w:val="20"/>
        </w:rPr>
        <w:t> </w:t>
      </w:r>
      <w:r w:rsidRPr="000F3550">
        <w:rPr>
          <w:rFonts w:ascii="Times New Roman" w:hAnsi="Times New Roman"/>
        </w:rPr>
        <w:t>в результате которой каждый ученик начинает чувствовать и сознавать себя способным действовать разумно, ставить перед собой цели и достигать их;</w:t>
      </w:r>
    </w:p>
    <w:p w:rsidR="000F3550" w:rsidRPr="000F3550" w:rsidRDefault="000F3550" w:rsidP="000F3550">
      <w:pPr>
        <w:pStyle w:val="a3"/>
        <w:rPr>
          <w:rFonts w:ascii="Times New Roman" w:hAnsi="Times New Roman"/>
          <w:sz w:val="21"/>
          <w:szCs w:val="21"/>
        </w:rPr>
      </w:pPr>
      <w:r>
        <w:rPr>
          <w:rFonts w:ascii="Times New Roman" w:hAnsi="Times New Roman"/>
        </w:rPr>
        <w:t>-</w:t>
      </w:r>
      <w:r w:rsidRPr="000F3550">
        <w:rPr>
          <w:rFonts w:ascii="Times New Roman" w:hAnsi="Times New Roman"/>
        </w:rPr>
        <w:t>адаптация содержания,</w:t>
      </w:r>
      <w:r w:rsidRPr="000F3550">
        <w:rPr>
          <w:rStyle w:val="apple-converted-space"/>
          <w:rFonts w:ascii="Times New Roman" w:hAnsi="Times New Roman"/>
          <w:i/>
          <w:iCs/>
          <w:color w:val="000000"/>
          <w:sz w:val="20"/>
          <w:szCs w:val="20"/>
        </w:rPr>
        <w:t> </w:t>
      </w:r>
      <w:r w:rsidRPr="000F3550">
        <w:rPr>
          <w:rFonts w:ascii="Times New Roman" w:hAnsi="Times New Roman"/>
        </w:rPr>
        <w:t>очищение учебного материала от сложных подробностей и излишнего многообразия;</w:t>
      </w:r>
    </w:p>
    <w:p w:rsidR="000F3550" w:rsidRPr="000F3550" w:rsidRDefault="000F3550" w:rsidP="000F3550">
      <w:pPr>
        <w:pStyle w:val="a3"/>
        <w:rPr>
          <w:rFonts w:ascii="Times New Roman" w:hAnsi="Times New Roman"/>
          <w:sz w:val="21"/>
          <w:szCs w:val="21"/>
        </w:rPr>
      </w:pPr>
      <w:r>
        <w:rPr>
          <w:rFonts w:ascii="Times New Roman" w:hAnsi="Times New Roman"/>
        </w:rPr>
        <w:t>-</w:t>
      </w:r>
      <w:r w:rsidRPr="000F3550">
        <w:rPr>
          <w:rFonts w:ascii="Times New Roman" w:hAnsi="Times New Roman"/>
        </w:rPr>
        <w:t>одновременное подключение</w:t>
      </w:r>
      <w:r w:rsidRPr="000F3550">
        <w:rPr>
          <w:rStyle w:val="apple-converted-space"/>
          <w:rFonts w:ascii="Times New Roman" w:hAnsi="Times New Roman"/>
          <w:i/>
          <w:iCs/>
          <w:color w:val="000000"/>
          <w:sz w:val="20"/>
          <w:szCs w:val="20"/>
        </w:rPr>
        <w:t> </w:t>
      </w:r>
      <w:r w:rsidRPr="000F3550">
        <w:rPr>
          <w:rFonts w:ascii="Times New Roman" w:hAnsi="Times New Roman"/>
        </w:rPr>
        <w:t xml:space="preserve">слуха, зрения, моторики, памяти и логического мышления в </w:t>
      </w:r>
      <w:r>
        <w:rPr>
          <w:rFonts w:ascii="Times New Roman" w:hAnsi="Times New Roman"/>
        </w:rPr>
        <w:t>-</w:t>
      </w:r>
      <w:r w:rsidRPr="000F3550">
        <w:rPr>
          <w:rFonts w:ascii="Times New Roman" w:hAnsi="Times New Roman"/>
        </w:rPr>
        <w:t>процессе восприятия материала;</w:t>
      </w:r>
    </w:p>
    <w:p w:rsidR="000F3550" w:rsidRPr="000F3550" w:rsidRDefault="000F3550" w:rsidP="000F3550">
      <w:pPr>
        <w:pStyle w:val="a3"/>
        <w:rPr>
          <w:rFonts w:ascii="Times New Roman" w:hAnsi="Times New Roman"/>
          <w:sz w:val="21"/>
          <w:szCs w:val="21"/>
        </w:rPr>
      </w:pPr>
      <w:r>
        <w:rPr>
          <w:rFonts w:ascii="Times New Roman" w:hAnsi="Times New Roman"/>
        </w:rPr>
        <w:t>-</w:t>
      </w:r>
      <w:r w:rsidRPr="000F3550">
        <w:rPr>
          <w:rFonts w:ascii="Times New Roman" w:hAnsi="Times New Roman"/>
        </w:rPr>
        <w:t>использование</w:t>
      </w:r>
      <w:r w:rsidRPr="000F3550">
        <w:rPr>
          <w:rStyle w:val="apple-converted-space"/>
          <w:rFonts w:ascii="Times New Roman" w:hAnsi="Times New Roman"/>
          <w:i/>
          <w:iCs/>
          <w:color w:val="000000"/>
          <w:sz w:val="20"/>
          <w:szCs w:val="20"/>
        </w:rPr>
        <w:t> </w:t>
      </w:r>
      <w:r w:rsidRPr="000F3550">
        <w:rPr>
          <w:rFonts w:ascii="Times New Roman" w:hAnsi="Times New Roman"/>
        </w:rPr>
        <w:t>ориентировочной основы действий (опорных сигналов);</w:t>
      </w:r>
    </w:p>
    <w:p w:rsidR="000F3550" w:rsidRPr="000F3550" w:rsidRDefault="000F3550" w:rsidP="000F3550">
      <w:pPr>
        <w:pStyle w:val="a3"/>
        <w:rPr>
          <w:rFonts w:ascii="Times New Roman" w:hAnsi="Times New Roman"/>
          <w:sz w:val="21"/>
          <w:szCs w:val="21"/>
        </w:rPr>
      </w:pPr>
      <w:r>
        <w:rPr>
          <w:rFonts w:ascii="Times New Roman" w:hAnsi="Times New Roman"/>
        </w:rPr>
        <w:t>-</w:t>
      </w:r>
      <w:r w:rsidRPr="000F3550">
        <w:rPr>
          <w:rFonts w:ascii="Times New Roman" w:hAnsi="Times New Roman"/>
        </w:rPr>
        <w:t>формулирование определений</w:t>
      </w:r>
      <w:r w:rsidRPr="000F3550">
        <w:rPr>
          <w:rStyle w:val="apple-converted-space"/>
          <w:rFonts w:ascii="Times New Roman" w:hAnsi="Times New Roman"/>
          <w:i/>
          <w:iCs/>
          <w:color w:val="000000"/>
          <w:sz w:val="20"/>
          <w:szCs w:val="20"/>
        </w:rPr>
        <w:t> </w:t>
      </w:r>
      <w:r w:rsidRPr="000F3550">
        <w:rPr>
          <w:rFonts w:ascii="Times New Roman" w:hAnsi="Times New Roman"/>
        </w:rPr>
        <w:t>по установленному образцу, применение алгоритмов;</w:t>
      </w:r>
    </w:p>
    <w:p w:rsidR="000F3550" w:rsidRPr="000F3550" w:rsidRDefault="000F3550" w:rsidP="000F3550">
      <w:pPr>
        <w:pStyle w:val="a3"/>
        <w:rPr>
          <w:rFonts w:ascii="Times New Roman" w:hAnsi="Times New Roman"/>
          <w:sz w:val="21"/>
          <w:szCs w:val="21"/>
        </w:rPr>
      </w:pPr>
      <w:r>
        <w:rPr>
          <w:rFonts w:ascii="Times New Roman" w:hAnsi="Times New Roman"/>
        </w:rPr>
        <w:t>-</w:t>
      </w:r>
      <w:proofErr w:type="spellStart"/>
      <w:r w:rsidRPr="000F3550">
        <w:rPr>
          <w:rFonts w:ascii="Times New Roman" w:hAnsi="Times New Roman"/>
        </w:rPr>
        <w:t>взаимообучение</w:t>
      </w:r>
      <w:proofErr w:type="spellEnd"/>
      <w:r w:rsidRPr="000F3550">
        <w:rPr>
          <w:rFonts w:ascii="Times New Roman" w:hAnsi="Times New Roman"/>
        </w:rPr>
        <w:t>,</w:t>
      </w:r>
      <w:r w:rsidRPr="000F3550">
        <w:rPr>
          <w:rStyle w:val="apple-converted-space"/>
          <w:rFonts w:ascii="Times New Roman" w:hAnsi="Times New Roman"/>
          <w:i/>
          <w:iCs/>
          <w:color w:val="000000"/>
          <w:sz w:val="20"/>
          <w:szCs w:val="20"/>
        </w:rPr>
        <w:t> </w:t>
      </w:r>
      <w:r w:rsidRPr="000F3550">
        <w:rPr>
          <w:rFonts w:ascii="Times New Roman" w:hAnsi="Times New Roman"/>
        </w:rPr>
        <w:t>диалогические методики;</w:t>
      </w:r>
    </w:p>
    <w:p w:rsidR="000F3550" w:rsidRPr="000F3550" w:rsidRDefault="000F3550" w:rsidP="000F3550">
      <w:pPr>
        <w:pStyle w:val="a3"/>
        <w:rPr>
          <w:rFonts w:ascii="Times New Roman" w:hAnsi="Times New Roman"/>
          <w:sz w:val="21"/>
          <w:szCs w:val="21"/>
        </w:rPr>
      </w:pPr>
      <w:r>
        <w:rPr>
          <w:rFonts w:ascii="Times New Roman" w:hAnsi="Times New Roman"/>
        </w:rPr>
        <w:t>-</w:t>
      </w:r>
      <w:proofErr w:type="spellStart"/>
      <w:r w:rsidRPr="000F3550">
        <w:rPr>
          <w:rFonts w:ascii="Times New Roman" w:hAnsi="Times New Roman"/>
        </w:rPr>
        <w:t>дополнительныеупражнения</w:t>
      </w:r>
      <w:proofErr w:type="spellEnd"/>
      <w:r w:rsidRPr="000F3550">
        <w:rPr>
          <w:rFonts w:ascii="Times New Roman" w:hAnsi="Times New Roman"/>
        </w:rPr>
        <w:t>;</w:t>
      </w:r>
    </w:p>
    <w:p w:rsidR="000F3550" w:rsidRDefault="000F3550" w:rsidP="000F3550">
      <w:pPr>
        <w:pStyle w:val="a3"/>
        <w:rPr>
          <w:rFonts w:ascii="Times New Roman" w:hAnsi="Times New Roman"/>
        </w:rPr>
      </w:pPr>
      <w:r>
        <w:rPr>
          <w:rFonts w:ascii="Times New Roman" w:hAnsi="Times New Roman"/>
        </w:rPr>
        <w:t>-</w:t>
      </w:r>
      <w:r w:rsidRPr="000F3550">
        <w:rPr>
          <w:rFonts w:ascii="Times New Roman" w:hAnsi="Times New Roman"/>
        </w:rPr>
        <w:t>оптимальность темпа</w:t>
      </w:r>
      <w:r w:rsidRPr="000F3550">
        <w:rPr>
          <w:rStyle w:val="apple-converted-space"/>
          <w:rFonts w:ascii="Times New Roman" w:hAnsi="Times New Roman"/>
          <w:i/>
          <w:iCs/>
          <w:color w:val="000000"/>
          <w:sz w:val="20"/>
          <w:szCs w:val="20"/>
        </w:rPr>
        <w:t> </w:t>
      </w:r>
      <w:r w:rsidRPr="000F3550">
        <w:rPr>
          <w:rFonts w:ascii="Times New Roman" w:hAnsi="Times New Roman"/>
        </w:rPr>
        <w:t>с позиции полного усвоения и др.</w:t>
      </w:r>
    </w:p>
    <w:p w:rsidR="008F4843" w:rsidRPr="000F3550" w:rsidRDefault="008F4843" w:rsidP="000F3550">
      <w:pPr>
        <w:pStyle w:val="a3"/>
        <w:rPr>
          <w:rFonts w:ascii="Times New Roman" w:hAnsi="Times New Roman"/>
          <w:sz w:val="21"/>
          <w:szCs w:val="21"/>
        </w:rPr>
      </w:pPr>
    </w:p>
    <w:p w:rsidR="000F3550" w:rsidRPr="000F3550" w:rsidRDefault="000F3550" w:rsidP="000F3550">
      <w:pPr>
        <w:tabs>
          <w:tab w:val="left" w:pos="720"/>
        </w:tabs>
        <w:jc w:val="center"/>
        <w:rPr>
          <w:rFonts w:ascii="Times New Roman" w:hAnsi="Times New Roman" w:cs="Times New Roman"/>
          <w:b/>
          <w:sz w:val="24"/>
          <w:szCs w:val="24"/>
          <w:u w:val="single"/>
        </w:rPr>
      </w:pPr>
      <w:r w:rsidRPr="000F3550">
        <w:rPr>
          <w:rFonts w:ascii="Times New Roman" w:hAnsi="Times New Roman" w:cs="Times New Roman"/>
          <w:b/>
          <w:sz w:val="24"/>
          <w:szCs w:val="24"/>
          <w:u w:val="single"/>
        </w:rPr>
        <w:t>Место и роль учебного курса</w:t>
      </w:r>
    </w:p>
    <w:p w:rsidR="000F3550" w:rsidRPr="000F3550" w:rsidRDefault="000F3550" w:rsidP="000F3550">
      <w:pPr>
        <w:pStyle w:val="a3"/>
        <w:rPr>
          <w:rFonts w:ascii="Times New Roman" w:hAnsi="Times New Roman"/>
          <w:sz w:val="24"/>
          <w:szCs w:val="24"/>
        </w:rPr>
      </w:pPr>
      <w:r w:rsidRPr="000F3550">
        <w:rPr>
          <w:rFonts w:ascii="Times New Roman" w:hAnsi="Times New Roman"/>
          <w:sz w:val="24"/>
          <w:szCs w:val="24"/>
        </w:rPr>
        <w:t>Физика как наука о наиболее общих законах природы, выступая в качестве учебного предмета в школе, вносит суще</w:t>
      </w:r>
      <w:r w:rsidRPr="000F3550">
        <w:rPr>
          <w:rFonts w:ascii="Times New Roman" w:hAnsi="Times New Roman"/>
          <w:sz w:val="24"/>
          <w:szCs w:val="24"/>
        </w:rPr>
        <w:softHyphen/>
        <w:t>ственный вклад в систему знаний об окружающем мире. Она раскрывает роль науки в экономическом и культурном разви</w:t>
      </w:r>
      <w:r w:rsidRPr="000F3550">
        <w:rPr>
          <w:rFonts w:ascii="Times New Roman" w:hAnsi="Times New Roman"/>
          <w:sz w:val="24"/>
          <w:szCs w:val="24"/>
        </w:rPr>
        <w:softHyphen/>
        <w:t>тии общества, способствует формированию современного на</w:t>
      </w:r>
      <w:r w:rsidRPr="000F3550">
        <w:rPr>
          <w:rFonts w:ascii="Times New Roman" w:hAnsi="Times New Roman"/>
          <w:sz w:val="24"/>
          <w:szCs w:val="24"/>
        </w:rPr>
        <w:softHyphen/>
        <w:t>учного мировоззрения. Для решения задач формирования ос</w:t>
      </w:r>
      <w:r w:rsidRPr="000F3550">
        <w:rPr>
          <w:rFonts w:ascii="Times New Roman" w:hAnsi="Times New Roman"/>
          <w:sz w:val="24"/>
          <w:szCs w:val="24"/>
        </w:rPr>
        <w:softHyphen/>
        <w:t>нов научного мировоззрения, развития интеллектуальных спо</w:t>
      </w:r>
      <w:r w:rsidRPr="000F3550">
        <w:rPr>
          <w:rFonts w:ascii="Times New Roman" w:hAnsi="Times New Roman"/>
          <w:sz w:val="24"/>
          <w:szCs w:val="24"/>
        </w:rPr>
        <w:softHyphen/>
        <w:t>собностей и познавательных интересов школьников в процессе изучения физики основное внимание следует уделять не переда</w:t>
      </w:r>
      <w:r w:rsidRPr="000F3550">
        <w:rPr>
          <w:rFonts w:ascii="Times New Roman" w:hAnsi="Times New Roman"/>
          <w:sz w:val="24"/>
          <w:szCs w:val="24"/>
        </w:rPr>
        <w:softHyphen/>
        <w:t>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w:t>
      </w:r>
      <w:r w:rsidRPr="000F3550">
        <w:rPr>
          <w:rFonts w:ascii="Times New Roman" w:hAnsi="Times New Roman"/>
          <w:sz w:val="24"/>
          <w:szCs w:val="24"/>
        </w:rPr>
        <w:softHyphen/>
        <w:t>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0F3550" w:rsidRPr="000F3550" w:rsidRDefault="000F3550" w:rsidP="000F3550">
      <w:pPr>
        <w:pStyle w:val="a3"/>
        <w:rPr>
          <w:rFonts w:ascii="Times New Roman" w:hAnsi="Times New Roman"/>
          <w:sz w:val="24"/>
          <w:szCs w:val="24"/>
        </w:rPr>
      </w:pPr>
      <w:r w:rsidRPr="000F3550">
        <w:rPr>
          <w:rFonts w:ascii="Times New Roman" w:hAnsi="Times New Roman"/>
          <w:sz w:val="24"/>
          <w:szCs w:val="24"/>
        </w:rPr>
        <w:t>Гуманитарное значение физики как составной части обще</w:t>
      </w:r>
      <w:r w:rsidRPr="000F3550">
        <w:rPr>
          <w:rFonts w:ascii="Times New Roman" w:hAnsi="Times New Roman"/>
          <w:sz w:val="24"/>
          <w:szCs w:val="24"/>
        </w:rPr>
        <w:softHyphen/>
        <w:t>го образования состоит в том, что она вооружает школьника н</w:t>
      </w:r>
      <w:r w:rsidRPr="000F3550">
        <w:rPr>
          <w:rFonts w:ascii="Times New Roman" w:hAnsi="Times New Roman"/>
          <w:bCs/>
          <w:iCs/>
          <w:sz w:val="24"/>
          <w:szCs w:val="24"/>
        </w:rPr>
        <w:t xml:space="preserve">аучным методом познания, </w:t>
      </w:r>
      <w:r w:rsidRPr="000F3550">
        <w:rPr>
          <w:rFonts w:ascii="Times New Roman" w:hAnsi="Times New Roman"/>
          <w:sz w:val="24"/>
          <w:szCs w:val="24"/>
        </w:rPr>
        <w:t>позволяющим получать объектив</w:t>
      </w:r>
      <w:r w:rsidRPr="000F3550">
        <w:rPr>
          <w:rFonts w:ascii="Times New Roman" w:hAnsi="Times New Roman"/>
          <w:sz w:val="24"/>
          <w:szCs w:val="24"/>
        </w:rPr>
        <w:softHyphen/>
        <w:t>ные знания об окружающем мире.</w:t>
      </w:r>
    </w:p>
    <w:p w:rsidR="000F3550" w:rsidRPr="000F3550" w:rsidRDefault="000F3550" w:rsidP="000F3550">
      <w:pPr>
        <w:pStyle w:val="a3"/>
        <w:rPr>
          <w:rFonts w:ascii="Times New Roman" w:hAnsi="Times New Roman"/>
          <w:sz w:val="24"/>
          <w:szCs w:val="24"/>
        </w:rPr>
      </w:pPr>
      <w:r w:rsidRPr="000F3550">
        <w:rPr>
          <w:rFonts w:ascii="Times New Roman" w:hAnsi="Times New Roman"/>
          <w:sz w:val="24"/>
          <w:szCs w:val="24"/>
        </w:rPr>
        <w:t>Знание физических законов необходимо для изучения химии, биологии, физической географии, технологии, ОБЖ.</w:t>
      </w:r>
    </w:p>
    <w:p w:rsidR="000F3550" w:rsidRPr="000F3550" w:rsidRDefault="000F3550" w:rsidP="000F3550">
      <w:pPr>
        <w:pStyle w:val="a3"/>
        <w:rPr>
          <w:rFonts w:ascii="Times New Roman" w:hAnsi="Times New Roman"/>
          <w:sz w:val="24"/>
          <w:szCs w:val="24"/>
        </w:rPr>
      </w:pPr>
      <w:r w:rsidRPr="000F3550">
        <w:rPr>
          <w:rFonts w:ascii="Times New Roman" w:hAnsi="Times New Roman"/>
          <w:sz w:val="24"/>
          <w:szCs w:val="24"/>
        </w:rPr>
        <w:t>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w:t>
      </w:r>
      <w:r w:rsidRPr="000F3550">
        <w:rPr>
          <w:rFonts w:ascii="Times New Roman" w:hAnsi="Times New Roman"/>
          <w:sz w:val="24"/>
          <w:szCs w:val="24"/>
        </w:rPr>
        <w:softHyphen/>
        <w:t xml:space="preserve">ческие явления, тепловые явления, электромагнитные явления,  квантовые явления. Физика в основной школе изучается </w:t>
      </w:r>
      <w:r w:rsidRPr="000F3550">
        <w:rPr>
          <w:rFonts w:ascii="Times New Roman" w:hAnsi="Times New Roman"/>
          <w:sz w:val="24"/>
          <w:szCs w:val="24"/>
        </w:rPr>
        <w:lastRenderedPageBreak/>
        <w:t>на уровне рассмотрения явлений природы, знакомства с основными законами физики и применением этих законов в технике и повседневной жизни.</w:t>
      </w:r>
    </w:p>
    <w:p w:rsidR="000F3550" w:rsidRDefault="000F3550" w:rsidP="000F3550">
      <w:pPr>
        <w:pStyle w:val="a3"/>
        <w:rPr>
          <w:rFonts w:ascii="Times New Roman" w:hAnsi="Times New Roman"/>
          <w:b/>
          <w:bCs/>
          <w:i/>
          <w:iCs/>
          <w:sz w:val="24"/>
          <w:szCs w:val="24"/>
        </w:rPr>
      </w:pPr>
      <w:r>
        <w:rPr>
          <w:rFonts w:ascii="Times New Roman" w:hAnsi="Times New Roman"/>
          <w:sz w:val="24"/>
          <w:szCs w:val="24"/>
        </w:rPr>
        <w:t xml:space="preserve">  Рабочую программу для обучающего</w:t>
      </w:r>
      <w:r w:rsidRPr="00670F5D">
        <w:rPr>
          <w:rFonts w:ascii="Times New Roman" w:hAnsi="Times New Roman"/>
          <w:sz w:val="24"/>
          <w:szCs w:val="24"/>
        </w:rPr>
        <w:t>ся с </w:t>
      </w:r>
      <w:r w:rsidRPr="000F3550">
        <w:rPr>
          <w:rFonts w:ascii="Times New Roman" w:hAnsi="Times New Roman"/>
          <w:b/>
          <w:bCs/>
          <w:color w:val="000000" w:themeColor="text1"/>
          <w:sz w:val="24"/>
          <w:szCs w:val="24"/>
        </w:rPr>
        <w:t>ограниченными возможностями здоровья </w:t>
      </w:r>
      <w:r w:rsidRPr="000F3550">
        <w:rPr>
          <w:rFonts w:ascii="Times New Roman" w:hAnsi="Times New Roman"/>
          <w:color w:val="000000" w:themeColor="text1"/>
          <w:sz w:val="24"/>
          <w:szCs w:val="24"/>
        </w:rPr>
        <w:t>адаптирую через</w:t>
      </w:r>
      <w:r>
        <w:rPr>
          <w:rFonts w:ascii="Times New Roman" w:hAnsi="Times New Roman"/>
          <w:color w:val="000000" w:themeColor="text1"/>
          <w:sz w:val="24"/>
          <w:szCs w:val="24"/>
        </w:rPr>
        <w:t xml:space="preserve"> реализацию его</w:t>
      </w:r>
      <w:r w:rsidRPr="000F3550">
        <w:rPr>
          <w:rFonts w:ascii="Times New Roman" w:hAnsi="Times New Roman"/>
          <w:color w:val="000000" w:themeColor="text1"/>
          <w:sz w:val="24"/>
          <w:szCs w:val="24"/>
        </w:rPr>
        <w:t> </w:t>
      </w:r>
      <w:r w:rsidRPr="000F3550">
        <w:rPr>
          <w:rFonts w:ascii="Times New Roman" w:hAnsi="Times New Roman"/>
          <w:b/>
          <w:bCs/>
          <w:color w:val="000000" w:themeColor="text1"/>
          <w:sz w:val="24"/>
          <w:szCs w:val="24"/>
        </w:rPr>
        <w:t>особых образовательных потребностей</w:t>
      </w:r>
      <w:r w:rsidRPr="000F3550">
        <w:rPr>
          <w:rFonts w:ascii="Times New Roman" w:hAnsi="Times New Roman"/>
          <w:color w:val="000000" w:themeColor="text1"/>
          <w:sz w:val="24"/>
          <w:szCs w:val="24"/>
        </w:rPr>
        <w:t>,</w:t>
      </w:r>
      <w:r w:rsidRPr="00670F5D">
        <w:rPr>
          <w:rFonts w:ascii="Times New Roman" w:hAnsi="Times New Roman"/>
          <w:sz w:val="24"/>
          <w:szCs w:val="24"/>
        </w:rPr>
        <w:t xml:space="preserve"> а именно через:</w:t>
      </w:r>
    </w:p>
    <w:p w:rsidR="000F3550" w:rsidRDefault="000F3550" w:rsidP="000F3550">
      <w:pPr>
        <w:pStyle w:val="a3"/>
        <w:numPr>
          <w:ilvl w:val="0"/>
          <w:numId w:val="3"/>
        </w:numPr>
        <w:rPr>
          <w:rFonts w:ascii="Times New Roman" w:hAnsi="Times New Roman"/>
          <w:sz w:val="24"/>
          <w:szCs w:val="24"/>
        </w:rPr>
      </w:pPr>
      <w:r w:rsidRPr="00670F5D">
        <w:rPr>
          <w:rFonts w:ascii="Times New Roman" w:hAnsi="Times New Roman"/>
          <w:b/>
          <w:bCs/>
          <w:i/>
          <w:iCs/>
          <w:sz w:val="24"/>
          <w:szCs w:val="24"/>
        </w:rPr>
        <w:t>обеспечение коррекционно-развивающей направленности обучения на уроке</w:t>
      </w:r>
      <w:r>
        <w:rPr>
          <w:rFonts w:ascii="Times New Roman" w:hAnsi="Times New Roman"/>
          <w:b/>
          <w:bCs/>
          <w:sz w:val="24"/>
          <w:szCs w:val="24"/>
        </w:rPr>
        <w:t xml:space="preserve"> (</w:t>
      </w:r>
      <w:r w:rsidRPr="0089764E">
        <w:rPr>
          <w:rFonts w:ascii="Times New Roman" w:hAnsi="Times New Roman"/>
          <w:sz w:val="24"/>
          <w:szCs w:val="24"/>
        </w:rPr>
        <w:t>стараюсь</w:t>
      </w:r>
      <w:r w:rsidRPr="0089764E">
        <w:rPr>
          <w:rStyle w:val="apple-converted-space"/>
          <w:rFonts w:ascii="Times New Roman" w:hAnsi="Times New Roman"/>
          <w:color w:val="1D3142"/>
          <w:sz w:val="24"/>
          <w:szCs w:val="24"/>
        </w:rPr>
        <w:t> </w:t>
      </w:r>
      <w:r w:rsidRPr="0089764E">
        <w:rPr>
          <w:rFonts w:ascii="Times New Roman" w:hAnsi="Times New Roman"/>
          <w:sz w:val="24"/>
          <w:szCs w:val="24"/>
        </w:rPr>
        <w:t xml:space="preserve">специально организовывать и направлять внимание </w:t>
      </w:r>
      <w:proofErr w:type="spellStart"/>
      <w:r w:rsidRPr="0089764E">
        <w:rPr>
          <w:rFonts w:ascii="Times New Roman" w:hAnsi="Times New Roman"/>
          <w:sz w:val="24"/>
          <w:szCs w:val="24"/>
        </w:rPr>
        <w:t>детей</w:t>
      </w:r>
      <w:r>
        <w:rPr>
          <w:rFonts w:ascii="Times New Roman" w:hAnsi="Times New Roman"/>
          <w:sz w:val="24"/>
          <w:szCs w:val="24"/>
        </w:rPr>
        <w:t>:</w:t>
      </w:r>
      <w:r w:rsidRPr="0089764E">
        <w:rPr>
          <w:rFonts w:ascii="Times New Roman" w:hAnsi="Times New Roman"/>
          <w:sz w:val="24"/>
          <w:szCs w:val="24"/>
        </w:rPr>
        <w:t>неоднократно</w:t>
      </w:r>
      <w:proofErr w:type="spellEnd"/>
      <w:r w:rsidRPr="0089764E">
        <w:rPr>
          <w:rFonts w:ascii="Times New Roman" w:hAnsi="Times New Roman"/>
          <w:sz w:val="24"/>
          <w:szCs w:val="24"/>
        </w:rPr>
        <w:t xml:space="preserve"> повторяю сведения; демонстрирую наглядные средства  обучения (таблицы, изображения, модели, муляжи), сопровождая их комментариями;</w:t>
      </w:r>
    </w:p>
    <w:p w:rsidR="000F3550" w:rsidRDefault="000F3550" w:rsidP="000F3550">
      <w:pPr>
        <w:pStyle w:val="a3"/>
        <w:numPr>
          <w:ilvl w:val="0"/>
          <w:numId w:val="3"/>
        </w:numPr>
        <w:rPr>
          <w:rFonts w:ascii="Times New Roman" w:hAnsi="Times New Roman"/>
          <w:sz w:val="24"/>
          <w:szCs w:val="24"/>
        </w:rPr>
      </w:pPr>
      <w:r w:rsidRPr="0089764E">
        <w:rPr>
          <w:rFonts w:ascii="Times New Roman" w:hAnsi="Times New Roman"/>
          <w:b/>
          <w:bCs/>
          <w:i/>
          <w:iCs/>
          <w:sz w:val="24"/>
          <w:szCs w:val="24"/>
        </w:rPr>
        <w:t>организацию процесса обучения с учетом специфики усвоения знаний, умений и навыков обучающимися с ЗПР</w:t>
      </w:r>
      <w:r>
        <w:rPr>
          <w:rFonts w:ascii="Times New Roman" w:hAnsi="Times New Roman"/>
          <w:i/>
          <w:iCs/>
          <w:sz w:val="24"/>
          <w:szCs w:val="24"/>
        </w:rPr>
        <w:t>(</w:t>
      </w:r>
      <w:r w:rsidRPr="008158A7">
        <w:rPr>
          <w:rFonts w:ascii="Times New Roman" w:hAnsi="Times New Roman"/>
          <w:sz w:val="24"/>
          <w:szCs w:val="24"/>
        </w:rPr>
        <w:t xml:space="preserve"> ориентируюсь на индивидуальные особ</w:t>
      </w:r>
      <w:r>
        <w:rPr>
          <w:rFonts w:ascii="Times New Roman" w:hAnsi="Times New Roman"/>
          <w:sz w:val="24"/>
          <w:szCs w:val="24"/>
        </w:rPr>
        <w:t>енности обучающихся с ОВЗ)</w:t>
      </w:r>
    </w:p>
    <w:p w:rsidR="000F3550" w:rsidRPr="008158A7" w:rsidRDefault="000F3550" w:rsidP="000F3550">
      <w:pPr>
        <w:pStyle w:val="a3"/>
        <w:numPr>
          <w:ilvl w:val="0"/>
          <w:numId w:val="3"/>
        </w:numPr>
        <w:rPr>
          <w:rFonts w:ascii="Times New Roman" w:hAnsi="Times New Roman"/>
          <w:sz w:val="24"/>
          <w:szCs w:val="24"/>
        </w:rPr>
      </w:pPr>
      <w:r w:rsidRPr="008158A7">
        <w:rPr>
          <w:rFonts w:ascii="Times New Roman" w:hAnsi="Times New Roman"/>
          <w:b/>
          <w:bCs/>
          <w:i/>
          <w:iCs/>
          <w:sz w:val="24"/>
          <w:szCs w:val="24"/>
        </w:rPr>
        <w:t>обеспечение непрерывного контроля за развитием учебно-познавательной деятельности обучающегося, продолжающегося до достижения уровня, позволяющего справляться с учебными заданиями самостоятельно.</w:t>
      </w:r>
    </w:p>
    <w:p w:rsidR="000F3550" w:rsidRPr="008158A7" w:rsidRDefault="000F3550" w:rsidP="000F3550">
      <w:pPr>
        <w:pStyle w:val="a3"/>
        <w:numPr>
          <w:ilvl w:val="0"/>
          <w:numId w:val="3"/>
        </w:numPr>
        <w:rPr>
          <w:rFonts w:ascii="Times New Roman" w:hAnsi="Times New Roman"/>
          <w:sz w:val="24"/>
          <w:szCs w:val="24"/>
        </w:rPr>
      </w:pPr>
      <w:r w:rsidRPr="00670F5D">
        <w:rPr>
          <w:rFonts w:ascii="Times New Roman" w:hAnsi="Times New Roman"/>
          <w:b/>
          <w:bCs/>
          <w:i/>
          <w:iCs/>
          <w:sz w:val="24"/>
          <w:szCs w:val="24"/>
        </w:rPr>
        <w:t>постоянное стимулирование познавательной активности, побуждении интереса к себе, окружающему предметному и социальному миру</w:t>
      </w:r>
      <w:r>
        <w:rPr>
          <w:rFonts w:ascii="Times New Roman" w:hAnsi="Times New Roman"/>
          <w:sz w:val="24"/>
          <w:szCs w:val="24"/>
        </w:rPr>
        <w:t xml:space="preserve"> (п</w:t>
      </w:r>
      <w:r w:rsidRPr="008158A7">
        <w:rPr>
          <w:rFonts w:ascii="Times New Roman" w:hAnsi="Times New Roman"/>
          <w:sz w:val="24"/>
          <w:szCs w:val="24"/>
        </w:rPr>
        <w:t>ознавательную активность стимулирую через организацию доступной для обучающихся активной деятельности (самостоятельные, практические, лабораторные работы).</w:t>
      </w:r>
    </w:p>
    <w:p w:rsidR="000F3550" w:rsidRPr="000F3550" w:rsidRDefault="000F3550" w:rsidP="000F3550">
      <w:pPr>
        <w:pStyle w:val="a3"/>
        <w:numPr>
          <w:ilvl w:val="0"/>
          <w:numId w:val="3"/>
        </w:numPr>
        <w:rPr>
          <w:rFonts w:ascii="Times New Roman" w:hAnsi="Times New Roman"/>
          <w:sz w:val="24"/>
          <w:szCs w:val="24"/>
        </w:rPr>
      </w:pPr>
      <w:r w:rsidRPr="00670F5D">
        <w:rPr>
          <w:rFonts w:ascii="Times New Roman" w:hAnsi="Times New Roman"/>
          <w:b/>
          <w:bCs/>
          <w:i/>
          <w:iCs/>
          <w:sz w:val="24"/>
          <w:szCs w:val="24"/>
        </w:rPr>
        <w:t>специальное обучение «переносу» сформированных знаний и умений в новые ситуации взаимодействия с действительностью</w:t>
      </w:r>
      <w:r w:rsidRPr="008158A7">
        <w:rPr>
          <w:rFonts w:ascii="Times New Roman" w:hAnsi="Times New Roman"/>
          <w:sz w:val="24"/>
          <w:szCs w:val="24"/>
        </w:rPr>
        <w:t>(примеры стараюсь приводить из практической жизни).</w:t>
      </w:r>
    </w:p>
    <w:p w:rsidR="000F3550" w:rsidRDefault="000F3550" w:rsidP="000F3550">
      <w:pPr>
        <w:pStyle w:val="a4"/>
        <w:shd w:val="clear" w:color="auto" w:fill="FFFFFF" w:themeFill="background1"/>
        <w:spacing w:before="0" w:beforeAutospacing="0" w:after="0" w:afterAutospacing="0"/>
      </w:pPr>
      <w:r>
        <w:t xml:space="preserve"> Для  обучающего</w:t>
      </w:r>
      <w:r w:rsidRPr="008158A7">
        <w:t>ся с ограниченными возможностями здоровья  рабочую программу адаптирую следующим образом</w:t>
      </w:r>
      <w:r>
        <w:t>:</w:t>
      </w:r>
    </w:p>
    <w:p w:rsidR="000F3550" w:rsidRDefault="000F3550" w:rsidP="000F3550">
      <w:pPr>
        <w:pStyle w:val="a4"/>
        <w:shd w:val="clear" w:color="auto" w:fill="FFFFFF" w:themeFill="background1"/>
        <w:spacing w:before="0" w:beforeAutospacing="0" w:after="0" w:afterAutospacing="0"/>
        <w:rPr>
          <w:rFonts w:ascii="Arial" w:hAnsi="Arial" w:cs="Arial"/>
          <w:color w:val="1D3142"/>
          <w:sz w:val="23"/>
          <w:szCs w:val="23"/>
        </w:rPr>
      </w:pPr>
      <w:r>
        <w:rPr>
          <w:color w:val="1D3142"/>
        </w:rPr>
        <w:t>-Понимает и принимает инструкцию взрослого, обращенную к классу. Может самостоятельно выполнить деятельность. Переносит показанный способ действия на аналогичное задание.</w:t>
      </w:r>
    </w:p>
    <w:p w:rsidR="000F3550" w:rsidRDefault="000F3550" w:rsidP="000F3550">
      <w:pPr>
        <w:pStyle w:val="a4"/>
        <w:shd w:val="clear" w:color="auto" w:fill="FFFFFF" w:themeFill="background1"/>
        <w:spacing w:before="0" w:beforeAutospacing="0" w:after="0" w:afterAutospacing="0"/>
        <w:rPr>
          <w:rFonts w:ascii="Arial" w:hAnsi="Arial" w:cs="Arial"/>
          <w:color w:val="1D3142"/>
          <w:sz w:val="23"/>
          <w:szCs w:val="23"/>
        </w:rPr>
      </w:pPr>
      <w:r>
        <w:rPr>
          <w:color w:val="1D3142"/>
        </w:rPr>
        <w:t>-Удерживает внимание на деятельности в течение непродолжительного времени.</w:t>
      </w:r>
    </w:p>
    <w:p w:rsidR="000F3550" w:rsidRDefault="000F3550" w:rsidP="000F3550">
      <w:pPr>
        <w:pStyle w:val="a4"/>
        <w:shd w:val="clear" w:color="auto" w:fill="FFFFFF" w:themeFill="background1"/>
        <w:spacing w:before="0" w:beforeAutospacing="0" w:after="0" w:afterAutospacing="0"/>
        <w:rPr>
          <w:rFonts w:ascii="Arial" w:hAnsi="Arial" w:cs="Arial"/>
          <w:color w:val="1D3142"/>
          <w:sz w:val="23"/>
          <w:szCs w:val="23"/>
        </w:rPr>
      </w:pPr>
      <w:r>
        <w:rPr>
          <w:color w:val="1D3142"/>
        </w:rPr>
        <w:t>-Темп деятельности средний, работоспособность удовлетворительная.</w:t>
      </w:r>
    </w:p>
    <w:p w:rsidR="000F3550" w:rsidRDefault="000F3550" w:rsidP="000F3550">
      <w:pPr>
        <w:pStyle w:val="a4"/>
        <w:shd w:val="clear" w:color="auto" w:fill="FFFFFF" w:themeFill="background1"/>
        <w:spacing w:before="0" w:beforeAutospacing="0" w:after="0" w:afterAutospacing="0"/>
        <w:rPr>
          <w:rFonts w:ascii="Arial" w:hAnsi="Arial" w:cs="Arial"/>
          <w:color w:val="1D3142"/>
          <w:sz w:val="23"/>
          <w:szCs w:val="23"/>
        </w:rPr>
      </w:pPr>
      <w:r>
        <w:rPr>
          <w:color w:val="1D3142"/>
        </w:rPr>
        <w:t>1. Пошаговая проверка выполнения задания.</w:t>
      </w:r>
    </w:p>
    <w:p w:rsidR="000F3550" w:rsidRDefault="000F3550" w:rsidP="000F3550">
      <w:pPr>
        <w:pStyle w:val="a4"/>
        <w:shd w:val="clear" w:color="auto" w:fill="FFFFFF" w:themeFill="background1"/>
        <w:spacing w:before="0" w:beforeAutospacing="0" w:after="0" w:afterAutospacing="0"/>
        <w:rPr>
          <w:rFonts w:ascii="Arial" w:hAnsi="Arial" w:cs="Arial"/>
          <w:color w:val="1D3142"/>
          <w:sz w:val="23"/>
          <w:szCs w:val="23"/>
        </w:rPr>
      </w:pPr>
      <w:r>
        <w:rPr>
          <w:color w:val="1D3142"/>
        </w:rPr>
        <w:t>2. Объяснение слов, обозначающих пространственные и временные понятия.</w:t>
      </w:r>
    </w:p>
    <w:p w:rsidR="000F3550" w:rsidRDefault="000F3550" w:rsidP="000F3550">
      <w:pPr>
        <w:pStyle w:val="a4"/>
        <w:shd w:val="clear" w:color="auto" w:fill="FFFFFF" w:themeFill="background1"/>
        <w:spacing w:before="0" w:beforeAutospacing="0" w:after="0" w:afterAutospacing="0"/>
        <w:rPr>
          <w:rFonts w:ascii="Arial" w:hAnsi="Arial" w:cs="Arial"/>
          <w:color w:val="1D3142"/>
          <w:sz w:val="23"/>
          <w:szCs w:val="23"/>
        </w:rPr>
      </w:pPr>
      <w:r>
        <w:rPr>
          <w:color w:val="1D3142"/>
        </w:rPr>
        <w:t>3. Использование наглядности при изучении нового материала и повторении пройденного.</w:t>
      </w:r>
    </w:p>
    <w:p w:rsidR="000F3550" w:rsidRDefault="000F3550" w:rsidP="000F3550">
      <w:pPr>
        <w:pStyle w:val="a4"/>
        <w:shd w:val="clear" w:color="auto" w:fill="FFFFFF" w:themeFill="background1"/>
        <w:spacing w:before="0" w:beforeAutospacing="0" w:after="0" w:afterAutospacing="0"/>
        <w:rPr>
          <w:rFonts w:ascii="Arial" w:hAnsi="Arial" w:cs="Arial"/>
          <w:color w:val="1D3142"/>
          <w:sz w:val="23"/>
          <w:szCs w:val="23"/>
        </w:rPr>
      </w:pPr>
      <w:r>
        <w:rPr>
          <w:color w:val="1D3142"/>
        </w:rPr>
        <w:t>4 Смена видов деятельности на уроке.</w:t>
      </w:r>
    </w:p>
    <w:p w:rsidR="000F3550" w:rsidRDefault="000F3550" w:rsidP="000F3550">
      <w:pPr>
        <w:pStyle w:val="a4"/>
        <w:shd w:val="clear" w:color="auto" w:fill="FFFFFF" w:themeFill="background1"/>
        <w:spacing w:before="0" w:beforeAutospacing="0" w:after="0" w:afterAutospacing="0"/>
        <w:rPr>
          <w:rFonts w:ascii="Arial" w:hAnsi="Arial" w:cs="Arial"/>
          <w:color w:val="1D3142"/>
          <w:sz w:val="23"/>
          <w:szCs w:val="23"/>
        </w:rPr>
      </w:pPr>
      <w:r>
        <w:rPr>
          <w:color w:val="1D3142"/>
        </w:rPr>
        <w:t>5. Оказание стимулирующей помощи (подбадривание, одобрение), направляющей помощи («Вспомни правило», обращение к наглядности).</w:t>
      </w:r>
    </w:p>
    <w:p w:rsidR="000F3550" w:rsidRDefault="000F3550" w:rsidP="000F3550">
      <w:pPr>
        <w:pStyle w:val="a4"/>
        <w:shd w:val="clear" w:color="auto" w:fill="FFFFFF" w:themeFill="background1"/>
        <w:spacing w:before="0" w:beforeAutospacing="0" w:after="0" w:afterAutospacing="0"/>
        <w:rPr>
          <w:rFonts w:ascii="Arial" w:hAnsi="Arial" w:cs="Arial"/>
          <w:color w:val="1D3142"/>
          <w:sz w:val="23"/>
          <w:szCs w:val="23"/>
        </w:rPr>
      </w:pPr>
      <w:r>
        <w:rPr>
          <w:color w:val="1D3142"/>
        </w:rPr>
        <w:t>6. Выстраивание материала урока таким образом, чтобы каждое последующее задание вытекало из предыдущего.</w:t>
      </w:r>
    </w:p>
    <w:p w:rsidR="000F3550" w:rsidRDefault="000F3550" w:rsidP="000F3550">
      <w:pPr>
        <w:pStyle w:val="a4"/>
        <w:shd w:val="clear" w:color="auto" w:fill="FFFFFF" w:themeFill="background1"/>
        <w:spacing w:before="0" w:beforeAutospacing="0" w:after="0" w:afterAutospacing="0"/>
        <w:rPr>
          <w:rFonts w:ascii="Arial" w:hAnsi="Arial" w:cs="Arial"/>
          <w:color w:val="1D3142"/>
          <w:sz w:val="23"/>
          <w:szCs w:val="23"/>
        </w:rPr>
      </w:pPr>
      <w:r>
        <w:rPr>
          <w:color w:val="1D3142"/>
        </w:rPr>
        <w:t>7. Объяснение значимости выполнения заданий (для стимуляции учебной деятельности).</w:t>
      </w:r>
    </w:p>
    <w:p w:rsidR="000F3550" w:rsidRDefault="000F3550" w:rsidP="000F3550">
      <w:pPr>
        <w:pStyle w:val="a4"/>
        <w:shd w:val="clear" w:color="auto" w:fill="FFFFFF" w:themeFill="background1"/>
        <w:spacing w:before="0" w:beforeAutospacing="0" w:after="0" w:afterAutospacing="0"/>
        <w:rPr>
          <w:rFonts w:ascii="Arial" w:hAnsi="Arial" w:cs="Arial"/>
          <w:color w:val="1D3142"/>
          <w:sz w:val="23"/>
          <w:szCs w:val="23"/>
        </w:rPr>
      </w:pPr>
      <w:r>
        <w:rPr>
          <w:color w:val="1D3142"/>
        </w:rPr>
        <w:t>8. Поощрение и закрепления адекватного поведения ребенка.</w:t>
      </w:r>
    </w:p>
    <w:p w:rsidR="000F3550" w:rsidRDefault="000F3550" w:rsidP="000F3550">
      <w:pPr>
        <w:shd w:val="clear" w:color="auto" w:fill="FFFFFF" w:themeFill="background1"/>
        <w:jc w:val="center"/>
        <w:rPr>
          <w:rFonts w:ascii="Times New Roman" w:hAnsi="Times New Roman" w:cs="Times New Roman"/>
          <w:sz w:val="24"/>
          <w:szCs w:val="24"/>
        </w:rPr>
      </w:pPr>
      <w:r>
        <w:rPr>
          <w:rFonts w:ascii="Times New Roman" w:hAnsi="Times New Roman" w:cs="Times New Roman"/>
          <w:sz w:val="24"/>
          <w:szCs w:val="24"/>
        </w:rPr>
        <w:t>В работе с обучающим</w:t>
      </w:r>
      <w:r w:rsidRPr="008158A7">
        <w:rPr>
          <w:rFonts w:ascii="Times New Roman" w:hAnsi="Times New Roman" w:cs="Times New Roman"/>
          <w:sz w:val="24"/>
          <w:szCs w:val="24"/>
        </w:rPr>
        <w:t>ся использую современные образовательные технологии</w:t>
      </w:r>
      <w:r>
        <w:rPr>
          <w:rFonts w:ascii="Times New Roman" w:hAnsi="Times New Roman" w:cs="Times New Roman"/>
          <w:sz w:val="24"/>
          <w:szCs w:val="24"/>
        </w:rPr>
        <w:t>.</w:t>
      </w:r>
    </w:p>
    <w:p w:rsidR="000F3550" w:rsidRPr="000F3550" w:rsidRDefault="000F3550" w:rsidP="000F3550">
      <w:pPr>
        <w:pStyle w:val="a3"/>
        <w:rPr>
          <w:rFonts w:ascii="Times New Roman" w:hAnsi="Times New Roman"/>
          <w:b/>
          <w:u w:val="single"/>
        </w:rPr>
      </w:pPr>
      <w:r w:rsidRPr="000F3550">
        <w:rPr>
          <w:rFonts w:ascii="Times New Roman" w:hAnsi="Times New Roman"/>
          <w:b/>
          <w:u w:val="single"/>
        </w:rPr>
        <w:t>Информация о количестве учебных часов, на которое рассчитана рабочая программа</w:t>
      </w:r>
    </w:p>
    <w:p w:rsidR="000E32D2" w:rsidRPr="000E32D2" w:rsidRDefault="000E32D2" w:rsidP="000E32D2">
      <w:pPr>
        <w:pStyle w:val="a3"/>
        <w:jc w:val="both"/>
        <w:rPr>
          <w:rFonts w:ascii="Times New Roman" w:hAnsi="Times New Roman"/>
        </w:rPr>
      </w:pPr>
      <w:r>
        <w:rPr>
          <w:rFonts w:ascii="Times New Roman" w:hAnsi="Times New Roman"/>
        </w:rPr>
        <w:t xml:space="preserve">В соответствии с примерным учебным </w:t>
      </w:r>
      <w:r w:rsidRPr="000E32D2">
        <w:rPr>
          <w:rFonts w:ascii="Times New Roman" w:hAnsi="Times New Roman"/>
        </w:rPr>
        <w:t xml:space="preserve"> план</w:t>
      </w:r>
      <w:r>
        <w:rPr>
          <w:rFonts w:ascii="Times New Roman" w:hAnsi="Times New Roman"/>
        </w:rPr>
        <w:t>ом</w:t>
      </w:r>
      <w:r w:rsidRPr="000E32D2">
        <w:rPr>
          <w:rFonts w:ascii="Times New Roman" w:hAnsi="Times New Roman"/>
        </w:rPr>
        <w:t xml:space="preserve"> для обучающихся на дому подготовлен</w:t>
      </w:r>
      <w:r>
        <w:rPr>
          <w:rFonts w:ascii="Times New Roman" w:hAnsi="Times New Roman"/>
        </w:rPr>
        <w:t>ным</w:t>
      </w:r>
      <w:r w:rsidRPr="000E32D2">
        <w:rPr>
          <w:rFonts w:ascii="Times New Roman" w:hAnsi="Times New Roman"/>
        </w:rPr>
        <w:t xml:space="preserve"> с </w:t>
      </w:r>
      <w:proofErr w:type="spellStart"/>
      <w:r w:rsidRPr="000E32D2">
        <w:rPr>
          <w:rFonts w:ascii="Times New Roman" w:hAnsi="Times New Roman"/>
        </w:rPr>
        <w:t>учетомтребований</w:t>
      </w:r>
      <w:proofErr w:type="spellEnd"/>
      <w:r w:rsidRPr="000E32D2">
        <w:rPr>
          <w:rFonts w:ascii="Times New Roman" w:hAnsi="Times New Roman"/>
        </w:rPr>
        <w:t xml:space="preserve"> федерального базисного учебного плана, утвержденного приказом</w:t>
      </w:r>
    </w:p>
    <w:p w:rsidR="000F3550" w:rsidRPr="000E32D2" w:rsidRDefault="000E32D2" w:rsidP="000E32D2">
      <w:pPr>
        <w:pStyle w:val="a3"/>
        <w:jc w:val="both"/>
        <w:rPr>
          <w:rFonts w:ascii="Times New Roman" w:hAnsi="Times New Roman"/>
        </w:rPr>
      </w:pPr>
      <w:r w:rsidRPr="000E32D2">
        <w:rPr>
          <w:rFonts w:ascii="Times New Roman" w:hAnsi="Times New Roman"/>
        </w:rPr>
        <w:t>Министерства  образования  Российской  Федерации  от  09.03.2004  №  1312,</w:t>
      </w:r>
      <w:r w:rsidR="000F3550" w:rsidRPr="000F3550">
        <w:rPr>
          <w:rFonts w:ascii="Times New Roman" w:hAnsi="Times New Roman"/>
        </w:rPr>
        <w:t>на изучение предмета «Физика» в 9 классе отводится</w:t>
      </w:r>
      <w:r>
        <w:rPr>
          <w:rFonts w:ascii="Times New Roman" w:hAnsi="Times New Roman"/>
        </w:rPr>
        <w:t>34 часа  из расчета 1 учебного</w:t>
      </w:r>
      <w:r w:rsidR="000F3550" w:rsidRPr="000F3550">
        <w:rPr>
          <w:rFonts w:ascii="Times New Roman" w:hAnsi="Times New Roman"/>
        </w:rPr>
        <w:t xml:space="preserve"> часа в неделю  В том числе в 9 классе – 4 лабораторных работы, 4 контрольные работы. </w:t>
      </w:r>
    </w:p>
    <w:p w:rsidR="000F3550" w:rsidRPr="000E32D2" w:rsidRDefault="000F3550" w:rsidP="000E32D2">
      <w:pPr>
        <w:pStyle w:val="a3"/>
        <w:jc w:val="center"/>
        <w:rPr>
          <w:rFonts w:ascii="Times New Roman" w:hAnsi="Times New Roman"/>
          <w:b/>
          <w:u w:val="single"/>
        </w:rPr>
      </w:pPr>
      <w:r w:rsidRPr="000E32D2">
        <w:rPr>
          <w:rFonts w:ascii="Times New Roman" w:hAnsi="Times New Roman"/>
          <w:b/>
          <w:u w:val="single"/>
        </w:rPr>
        <w:t>Список научно-методической  литературы</w:t>
      </w:r>
    </w:p>
    <w:p w:rsidR="000E32D2" w:rsidRDefault="000E32D2" w:rsidP="000F3550">
      <w:pPr>
        <w:pStyle w:val="a3"/>
        <w:rPr>
          <w:rFonts w:ascii="Times New Roman" w:hAnsi="Times New Roman"/>
          <w:b/>
        </w:rPr>
      </w:pPr>
    </w:p>
    <w:p w:rsidR="000F3550" w:rsidRPr="000F3550" w:rsidRDefault="000F3550" w:rsidP="000F3550">
      <w:pPr>
        <w:pStyle w:val="a3"/>
        <w:rPr>
          <w:rFonts w:ascii="Times New Roman" w:hAnsi="Times New Roman"/>
        </w:rPr>
      </w:pPr>
      <w:r w:rsidRPr="000F3550">
        <w:rPr>
          <w:rFonts w:ascii="Times New Roman" w:hAnsi="Times New Roman"/>
          <w:b/>
        </w:rPr>
        <w:t>для учителя:</w:t>
      </w:r>
      <w:r w:rsidRPr="000F3550">
        <w:rPr>
          <w:rFonts w:ascii="Times New Roman" w:hAnsi="Times New Roman"/>
        </w:rPr>
        <w:t>.</w:t>
      </w:r>
    </w:p>
    <w:p w:rsidR="000F3550" w:rsidRPr="000F3550" w:rsidRDefault="000F3550" w:rsidP="000F3550">
      <w:pPr>
        <w:pStyle w:val="a3"/>
        <w:rPr>
          <w:rFonts w:ascii="Times New Roman" w:hAnsi="Times New Roman"/>
        </w:rPr>
      </w:pPr>
      <w:r w:rsidRPr="000F3550">
        <w:rPr>
          <w:rFonts w:ascii="Times New Roman" w:hAnsi="Times New Roman"/>
        </w:rPr>
        <w:t>сборник тестовых и текстовых заданий для контроля знаний и умений:</w:t>
      </w:r>
    </w:p>
    <w:p w:rsidR="000F3550" w:rsidRPr="000F3550" w:rsidRDefault="000F3550" w:rsidP="000F3550">
      <w:pPr>
        <w:pStyle w:val="a3"/>
        <w:rPr>
          <w:rFonts w:ascii="Times New Roman" w:hAnsi="Times New Roman"/>
          <w:i/>
        </w:rPr>
      </w:pPr>
      <w:proofErr w:type="spellStart"/>
      <w:r w:rsidRPr="000F3550">
        <w:rPr>
          <w:rFonts w:ascii="Times New Roman" w:hAnsi="Times New Roman"/>
          <w:i/>
        </w:rPr>
        <w:t>Лукашик</w:t>
      </w:r>
      <w:proofErr w:type="spellEnd"/>
      <w:r w:rsidRPr="000F3550">
        <w:rPr>
          <w:rFonts w:ascii="Times New Roman" w:hAnsi="Times New Roman"/>
          <w:i/>
        </w:rPr>
        <w:t xml:space="preserve"> В.И. </w:t>
      </w:r>
      <w:r w:rsidRPr="000F3550">
        <w:rPr>
          <w:rFonts w:ascii="Times New Roman" w:hAnsi="Times New Roman"/>
        </w:rPr>
        <w:t xml:space="preserve">сборник вопросов и задач по физике. 7-9 </w:t>
      </w:r>
      <w:proofErr w:type="spellStart"/>
      <w:r w:rsidRPr="000F3550">
        <w:rPr>
          <w:rFonts w:ascii="Times New Roman" w:hAnsi="Times New Roman"/>
        </w:rPr>
        <w:t>кл</w:t>
      </w:r>
      <w:proofErr w:type="spellEnd"/>
      <w:r w:rsidRPr="000F3550">
        <w:rPr>
          <w:rFonts w:ascii="Times New Roman" w:hAnsi="Times New Roman"/>
        </w:rPr>
        <w:t>. – М.: Просвещение, 20</w:t>
      </w:r>
      <w:r w:rsidR="006853C9">
        <w:rPr>
          <w:rFonts w:ascii="Times New Roman" w:hAnsi="Times New Roman"/>
        </w:rPr>
        <w:t>13</w:t>
      </w:r>
      <w:r w:rsidRPr="000F3550">
        <w:rPr>
          <w:rFonts w:ascii="Times New Roman" w:hAnsi="Times New Roman"/>
        </w:rPr>
        <w:t xml:space="preserve">. – 192с. </w:t>
      </w:r>
    </w:p>
    <w:p w:rsidR="000F3550" w:rsidRPr="000F3550" w:rsidRDefault="000F3550" w:rsidP="000F3550">
      <w:pPr>
        <w:pStyle w:val="a3"/>
        <w:rPr>
          <w:rFonts w:ascii="Times New Roman" w:hAnsi="Times New Roman"/>
          <w:i/>
        </w:rPr>
      </w:pPr>
      <w:r w:rsidRPr="000F3550">
        <w:rPr>
          <w:rFonts w:ascii="Times New Roman" w:hAnsi="Times New Roman"/>
          <w:i/>
        </w:rPr>
        <w:t xml:space="preserve">Марон А.Е., Марон Е.А. </w:t>
      </w:r>
      <w:r w:rsidRPr="000F3550">
        <w:rPr>
          <w:rFonts w:ascii="Times New Roman" w:hAnsi="Times New Roman"/>
        </w:rPr>
        <w:t xml:space="preserve">Контрольные тексты по физике. 7-9 </w:t>
      </w:r>
      <w:proofErr w:type="spellStart"/>
      <w:r w:rsidRPr="000F3550">
        <w:rPr>
          <w:rFonts w:ascii="Times New Roman" w:hAnsi="Times New Roman"/>
        </w:rPr>
        <w:t>кл</w:t>
      </w:r>
      <w:proofErr w:type="spellEnd"/>
      <w:r w:rsidRPr="000F3550">
        <w:rPr>
          <w:rFonts w:ascii="Times New Roman" w:hAnsi="Times New Roman"/>
        </w:rPr>
        <w:t>. – М.: Просвещение, 20</w:t>
      </w:r>
      <w:r w:rsidR="006853C9">
        <w:rPr>
          <w:rFonts w:ascii="Times New Roman" w:hAnsi="Times New Roman"/>
        </w:rPr>
        <w:t>14</w:t>
      </w:r>
      <w:r w:rsidRPr="000F3550">
        <w:rPr>
          <w:rFonts w:ascii="Times New Roman" w:hAnsi="Times New Roman"/>
        </w:rPr>
        <w:t xml:space="preserve"> – 79с. </w:t>
      </w:r>
    </w:p>
    <w:p w:rsidR="000E32D2" w:rsidRDefault="000E32D2" w:rsidP="000F3550">
      <w:pPr>
        <w:pStyle w:val="a3"/>
        <w:rPr>
          <w:rFonts w:ascii="Times New Roman" w:hAnsi="Times New Roman"/>
          <w:b/>
        </w:rPr>
      </w:pPr>
    </w:p>
    <w:p w:rsidR="000F3550" w:rsidRPr="000F3550" w:rsidRDefault="000F3550" w:rsidP="000F3550">
      <w:pPr>
        <w:pStyle w:val="a3"/>
        <w:rPr>
          <w:rFonts w:ascii="Times New Roman" w:hAnsi="Times New Roman"/>
        </w:rPr>
      </w:pPr>
      <w:r w:rsidRPr="000F3550">
        <w:rPr>
          <w:rFonts w:ascii="Times New Roman" w:hAnsi="Times New Roman"/>
          <w:b/>
        </w:rPr>
        <w:t>для учащихся:</w:t>
      </w:r>
      <w:r w:rsidRPr="000F3550">
        <w:rPr>
          <w:rFonts w:ascii="Times New Roman" w:hAnsi="Times New Roman"/>
        </w:rPr>
        <w:t xml:space="preserve"> учебники (включенными в Федеральный перечень):</w:t>
      </w:r>
    </w:p>
    <w:p w:rsidR="000E32D2" w:rsidRPr="006853C9" w:rsidRDefault="000F3550" w:rsidP="006853C9">
      <w:pPr>
        <w:pStyle w:val="a3"/>
        <w:rPr>
          <w:rFonts w:ascii="Times New Roman" w:hAnsi="Times New Roman"/>
        </w:rPr>
        <w:sectPr w:rsidR="000E32D2" w:rsidRPr="006853C9" w:rsidSect="006853C9">
          <w:pgSz w:w="11906" w:h="16838"/>
          <w:pgMar w:top="454" w:right="454" w:bottom="454" w:left="454" w:header="709" w:footer="709" w:gutter="0"/>
          <w:cols w:space="708"/>
          <w:docGrid w:linePitch="360"/>
        </w:sectPr>
      </w:pPr>
      <w:proofErr w:type="spellStart"/>
      <w:r w:rsidRPr="000F3550">
        <w:rPr>
          <w:rFonts w:ascii="Times New Roman" w:hAnsi="Times New Roman"/>
        </w:rPr>
        <w:t>Е.М.Гутника</w:t>
      </w:r>
      <w:proofErr w:type="spellEnd"/>
      <w:r w:rsidRPr="000F3550">
        <w:rPr>
          <w:rFonts w:ascii="Times New Roman" w:hAnsi="Times New Roman"/>
        </w:rPr>
        <w:t xml:space="preserve">, </w:t>
      </w:r>
      <w:proofErr w:type="spellStart"/>
      <w:r w:rsidRPr="000F3550">
        <w:rPr>
          <w:rFonts w:ascii="Times New Roman" w:hAnsi="Times New Roman"/>
        </w:rPr>
        <w:t>А.В.Пёрышкина</w:t>
      </w:r>
      <w:proofErr w:type="spellEnd"/>
      <w:r w:rsidRPr="000F3550">
        <w:rPr>
          <w:rFonts w:ascii="Times New Roman" w:hAnsi="Times New Roman"/>
        </w:rPr>
        <w:t xml:space="preserve"> «Физика» 9 классы, 20</w:t>
      </w:r>
      <w:r w:rsidR="006853C9">
        <w:rPr>
          <w:rFonts w:ascii="Times New Roman" w:hAnsi="Times New Roman"/>
        </w:rPr>
        <w:t>14</w:t>
      </w:r>
      <w:r w:rsidRPr="000F3550">
        <w:rPr>
          <w:rFonts w:ascii="Times New Roman" w:hAnsi="Times New Roman"/>
        </w:rPr>
        <w:t xml:space="preserve"> г.</w:t>
      </w:r>
    </w:p>
    <w:p w:rsidR="000E32D2" w:rsidRPr="00D761EF" w:rsidRDefault="000E32D2" w:rsidP="006853C9">
      <w:pPr>
        <w:pStyle w:val="1"/>
        <w:rPr>
          <w:rFonts w:ascii="Times New Roman" w:hAnsi="Times New Roman" w:cs="Times New Roman"/>
          <w:sz w:val="28"/>
          <w:szCs w:val="28"/>
          <w:u w:val="single"/>
        </w:rPr>
      </w:pPr>
      <w:r w:rsidRPr="00D761EF">
        <w:rPr>
          <w:rFonts w:ascii="Times New Roman" w:hAnsi="Times New Roman" w:cs="Times New Roman"/>
          <w:sz w:val="28"/>
          <w:szCs w:val="28"/>
        </w:rPr>
        <w:lastRenderedPageBreak/>
        <w:t>СОДЕРЖАНИЕ УЧЕБНОГО ПРЕДМЕТА</w:t>
      </w:r>
    </w:p>
    <w:tbl>
      <w:tblPr>
        <w:tblW w:w="1616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410"/>
        <w:gridCol w:w="993"/>
        <w:gridCol w:w="4536"/>
        <w:gridCol w:w="4961"/>
        <w:gridCol w:w="2693"/>
      </w:tblGrid>
      <w:tr w:rsidR="00F27D1C" w:rsidRPr="000E32D2" w:rsidTr="0052427F">
        <w:trPr>
          <w:trHeight w:val="1209"/>
        </w:trPr>
        <w:tc>
          <w:tcPr>
            <w:tcW w:w="567"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t>№ п/п</w:t>
            </w:r>
          </w:p>
        </w:tc>
        <w:tc>
          <w:tcPr>
            <w:tcW w:w="2410"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t>Наименование разделов</w:t>
            </w:r>
          </w:p>
        </w:tc>
        <w:tc>
          <w:tcPr>
            <w:tcW w:w="993"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t>Кол-во часов</w:t>
            </w:r>
          </w:p>
        </w:tc>
        <w:tc>
          <w:tcPr>
            <w:tcW w:w="4536"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t>Планируемые результаты</w:t>
            </w:r>
          </w:p>
        </w:tc>
        <w:tc>
          <w:tcPr>
            <w:tcW w:w="4961"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t>Элементы содержания разделов</w:t>
            </w:r>
          </w:p>
        </w:tc>
        <w:tc>
          <w:tcPr>
            <w:tcW w:w="2693"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t>Система оценки</w:t>
            </w:r>
          </w:p>
        </w:tc>
      </w:tr>
      <w:tr w:rsidR="00F27D1C" w:rsidRPr="000E32D2" w:rsidTr="0052427F">
        <w:trPr>
          <w:trHeight w:val="146"/>
        </w:trPr>
        <w:tc>
          <w:tcPr>
            <w:tcW w:w="567"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t>Законы взаимодействия и движения тел.</w:t>
            </w:r>
          </w:p>
        </w:tc>
        <w:tc>
          <w:tcPr>
            <w:tcW w:w="993"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sz w:val="24"/>
                <w:szCs w:val="24"/>
              </w:rPr>
            </w:pPr>
            <w:r>
              <w:rPr>
                <w:rFonts w:ascii="Times New Roman" w:hAnsi="Times New Roman"/>
                <w:sz w:val="24"/>
                <w:szCs w:val="24"/>
              </w:rPr>
              <w:t>13</w:t>
            </w:r>
          </w:p>
        </w:tc>
        <w:tc>
          <w:tcPr>
            <w:tcW w:w="4536"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i/>
                <w:sz w:val="24"/>
                <w:szCs w:val="24"/>
              </w:rPr>
              <w:t>знать/понимать:</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t>смысл понятий: физическое явление, физический закон, взаимодействие, смысл величин: путь, скорость, ускорении. Импульс, кинетическая энергия, потенциальная энергия.</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t>смысл физических законов: Ньютона, всемирного тяготения, сохранения импульса, и механической энергии.</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i/>
                <w:sz w:val="24"/>
                <w:szCs w:val="24"/>
              </w:rPr>
              <w:t>уметь:</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t xml:space="preserve">описывать и объяснять физические явления: равномерное прямолинейное движение, равноускоренное прямолинейное движение,  использовать физические приборы для измерения физических величин: расстояния, промежутка времени. </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t>представлять результаты измерений с помощью таблиц, графиков и выявлять на этой основе эмпирические зависимости: пути от времени, выражать результаты измерений и расчетов в системе СИ.</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t>приводить примеры практического использования физических знаний о механических представлений.</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t>решать задачи на применение изученных законов, использовать знаниями умения в практической и повседневной жизни.</w:t>
            </w:r>
          </w:p>
          <w:p w:rsidR="00F27D1C" w:rsidRPr="000E32D2" w:rsidRDefault="00F27D1C" w:rsidP="000E32D2">
            <w:pPr>
              <w:pStyle w:val="a3"/>
              <w:rPr>
                <w:rFonts w:ascii="Times New Roman" w:eastAsia="Batang" w:hAnsi="Times New Roman"/>
                <w:sz w:val="24"/>
                <w:szCs w:val="24"/>
              </w:rPr>
            </w:pPr>
          </w:p>
          <w:p w:rsidR="00F27D1C" w:rsidRPr="000E32D2" w:rsidRDefault="00F27D1C" w:rsidP="000E32D2">
            <w:pPr>
              <w:pStyle w:val="a3"/>
              <w:rPr>
                <w:rFonts w:ascii="Times New Roman" w:hAnsi="Times New Roman"/>
                <w:sz w:val="24"/>
                <w:szCs w:val="24"/>
              </w:rPr>
            </w:pPr>
          </w:p>
        </w:tc>
        <w:tc>
          <w:tcPr>
            <w:tcW w:w="4961"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t>Механическое движение. Система отсчета и относительность движения. Путь. Скорость. Ускорение. Движение по окружности. Первый закон Ньютона. Второй закон Ньютона. Третий закон Ньютона. Импульс. Закон сохранения импульса. Реактивное движение</w:t>
            </w:r>
            <w:r w:rsidRPr="000E32D2">
              <w:rPr>
                <w:rFonts w:ascii="Times New Roman" w:eastAsia="Batang" w:hAnsi="Times New Roman"/>
                <w:i/>
                <w:sz w:val="24"/>
                <w:szCs w:val="24"/>
              </w:rPr>
              <w:t>.</w:t>
            </w:r>
            <w:r w:rsidRPr="000E32D2">
              <w:rPr>
                <w:rFonts w:ascii="Times New Roman" w:eastAsia="Batang" w:hAnsi="Times New Roman"/>
                <w:sz w:val="24"/>
                <w:szCs w:val="24"/>
              </w:rPr>
              <w:t xml:space="preserve"> Работа. Мощность. Кинетическая энергия. Потенциальная энергия взаимодействующих тел..</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t>Наблюдение и описание различных видов  механического движения. взаимодействующих тел, объяснение этих явлений на основе законов динамики Ньютона, законов сохранения импульса и энергии.</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t>Измерение физических величин: времени, расстояния, скорости, массы, периода колебаний маятника.</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t xml:space="preserve"> 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силы трения от силы нормального давления.</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tc>
        <w:tc>
          <w:tcPr>
            <w:tcW w:w="2693"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t>Лабораторная работа №1 «Изучение равноускоренного движения»</w:t>
            </w:r>
          </w:p>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t>Контрольная работа №1 «Перемещение, скорость, ускорение»</w:t>
            </w:r>
          </w:p>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t>Лабораторная работа №2 « Измерение ускорения свободного падения»</w:t>
            </w:r>
          </w:p>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t>Контрольная работа №2 « Основы динамики»</w:t>
            </w:r>
          </w:p>
          <w:p w:rsidR="00F27D1C" w:rsidRPr="000E32D2" w:rsidRDefault="00F27D1C" w:rsidP="000E32D2">
            <w:pPr>
              <w:pStyle w:val="a3"/>
              <w:rPr>
                <w:rFonts w:ascii="Times New Roman" w:hAnsi="Times New Roman"/>
                <w:sz w:val="24"/>
                <w:szCs w:val="24"/>
              </w:rPr>
            </w:pPr>
          </w:p>
        </w:tc>
      </w:tr>
      <w:tr w:rsidR="00F27D1C" w:rsidRPr="000E32D2" w:rsidTr="0052427F">
        <w:trPr>
          <w:trHeight w:val="146"/>
        </w:trPr>
        <w:tc>
          <w:tcPr>
            <w:tcW w:w="567"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sz w:val="24"/>
                <w:szCs w:val="24"/>
              </w:rPr>
            </w:pPr>
          </w:p>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lastRenderedPageBreak/>
              <w:t xml:space="preserve">Механические </w:t>
            </w:r>
            <w:r w:rsidRPr="000E32D2">
              <w:rPr>
                <w:rFonts w:ascii="Times New Roman" w:hAnsi="Times New Roman"/>
                <w:sz w:val="24"/>
                <w:szCs w:val="24"/>
              </w:rPr>
              <w:lastRenderedPageBreak/>
              <w:t>колебания и волны. Звук.</w:t>
            </w:r>
          </w:p>
        </w:tc>
        <w:tc>
          <w:tcPr>
            <w:tcW w:w="993"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sz w:val="24"/>
                <w:szCs w:val="24"/>
              </w:rPr>
            </w:pPr>
            <w:r>
              <w:rPr>
                <w:rFonts w:ascii="Times New Roman" w:hAnsi="Times New Roman"/>
                <w:sz w:val="24"/>
                <w:szCs w:val="24"/>
              </w:rPr>
              <w:lastRenderedPageBreak/>
              <w:t>5</w:t>
            </w:r>
          </w:p>
        </w:tc>
        <w:tc>
          <w:tcPr>
            <w:tcW w:w="4536"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i/>
                <w:sz w:val="24"/>
                <w:szCs w:val="24"/>
              </w:rPr>
              <w:t>знать/понимать:</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lastRenderedPageBreak/>
              <w:t xml:space="preserve">смысл понятий: амплитуда, период, частота колебаний, свободные колебания, колебательная система, резонанс, волны, длина волны, </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i/>
                <w:sz w:val="24"/>
                <w:szCs w:val="24"/>
              </w:rPr>
              <w:t>уметь:</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t>описывать и объяснять физические явления:  механические колебания и волны, использовать физические приборы для измерения  физических величин: длины нити, времени колебания.</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t>представлять результаты измерений с помощью таблиц, графиков и выявлять на этой основе эмпирические зависимости периода колебаний от длины нити маятника.</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t>выражать результаты измерений и расчетов в системе СИ.</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t>приводить примеры практического использования физических знаний о механических представлений.</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t>решать задачи на применение изученных законов, использовать знаниями умения в практической и повседневной жизни.</w:t>
            </w:r>
          </w:p>
        </w:tc>
        <w:tc>
          <w:tcPr>
            <w:tcW w:w="4961"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lastRenderedPageBreak/>
              <w:t xml:space="preserve"> Механические колебания. Период. Частота. </w:t>
            </w:r>
            <w:r w:rsidRPr="000E32D2">
              <w:rPr>
                <w:rFonts w:ascii="Times New Roman" w:eastAsia="Batang" w:hAnsi="Times New Roman"/>
                <w:sz w:val="24"/>
                <w:szCs w:val="24"/>
              </w:rPr>
              <w:lastRenderedPageBreak/>
              <w:t>Амплитуда колебаний.  Механические волны. Длина волны. Звук. Громкость звука. Высота тона.</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tab/>
              <w:t>Наблюдение и описание  механических колебаний и волн. объяснение этих явлений на основе законов динамики Ньютона, законов сохранения импульса и энергии.</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tab/>
              <w:t>Измерение физических величин: периода колебаний маятника.</w:t>
            </w:r>
          </w:p>
          <w:p w:rsidR="00F27D1C" w:rsidRPr="000E32D2" w:rsidRDefault="00F27D1C" w:rsidP="000E32D2">
            <w:pPr>
              <w:pStyle w:val="a3"/>
              <w:rPr>
                <w:rFonts w:ascii="Times New Roman" w:eastAsia="Batang" w:hAnsi="Times New Roman"/>
                <w:sz w:val="24"/>
                <w:szCs w:val="24"/>
              </w:rPr>
            </w:pPr>
            <w:r w:rsidRPr="000E32D2">
              <w:rPr>
                <w:rFonts w:ascii="Times New Roman" w:eastAsia="Batang" w:hAnsi="Times New Roman"/>
                <w:sz w:val="24"/>
                <w:szCs w:val="24"/>
              </w:rPr>
              <w:tab/>
              <w:t xml:space="preserve"> Проведение простых опытов и экспериментальных исследований по выявлению зависимостей:  периода колебаний маятника от длины нити. периода колебаний груза на пружине от массы груза и жесткости пружины.</w:t>
            </w:r>
          </w:p>
          <w:p w:rsidR="00F27D1C" w:rsidRPr="000E32D2" w:rsidRDefault="00F27D1C" w:rsidP="000E32D2">
            <w:pPr>
              <w:pStyle w:val="a3"/>
              <w:rPr>
                <w:rFonts w:ascii="Times New Roman" w:eastAsia="Batang" w:hAnsi="Times New Roman"/>
                <w:sz w:val="24"/>
                <w:szCs w:val="24"/>
              </w:rPr>
            </w:pPr>
          </w:p>
          <w:p w:rsidR="00F27D1C" w:rsidRPr="000E32D2" w:rsidRDefault="00F27D1C" w:rsidP="000E32D2">
            <w:pPr>
              <w:pStyle w:val="a3"/>
              <w:rPr>
                <w:rFonts w:ascii="Times New Roman" w:hAnsi="Times New Roman"/>
                <w:sz w:val="24"/>
                <w:szCs w:val="24"/>
              </w:rPr>
            </w:pPr>
          </w:p>
        </w:tc>
        <w:tc>
          <w:tcPr>
            <w:tcW w:w="2693"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lastRenderedPageBreak/>
              <w:t>Лабораторная работа</w:t>
            </w:r>
          </w:p>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lastRenderedPageBreak/>
              <w:t>№3 « Изучение колебательного движения»</w:t>
            </w:r>
          </w:p>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t>Контрольная работа №3 «Колебания, волны, звук»</w:t>
            </w:r>
          </w:p>
          <w:p w:rsidR="00F27D1C" w:rsidRPr="000E32D2" w:rsidRDefault="00F27D1C" w:rsidP="000E32D2">
            <w:pPr>
              <w:pStyle w:val="a3"/>
              <w:rPr>
                <w:rFonts w:ascii="Times New Roman" w:hAnsi="Times New Roman"/>
                <w:spacing w:val="40"/>
                <w:sz w:val="24"/>
                <w:szCs w:val="24"/>
              </w:rPr>
            </w:pPr>
          </w:p>
        </w:tc>
      </w:tr>
      <w:tr w:rsidR="00F27D1C" w:rsidRPr="000E32D2" w:rsidTr="0052427F">
        <w:trPr>
          <w:trHeight w:val="146"/>
        </w:trPr>
        <w:tc>
          <w:tcPr>
            <w:tcW w:w="567"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lastRenderedPageBreak/>
              <w:t>3</w:t>
            </w:r>
          </w:p>
        </w:tc>
        <w:tc>
          <w:tcPr>
            <w:tcW w:w="2410"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t>Электромагнитное поле.</w:t>
            </w:r>
          </w:p>
        </w:tc>
        <w:tc>
          <w:tcPr>
            <w:tcW w:w="993"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sz w:val="24"/>
                <w:szCs w:val="24"/>
              </w:rPr>
            </w:pPr>
            <w:r>
              <w:rPr>
                <w:rFonts w:ascii="Times New Roman" w:hAnsi="Times New Roman"/>
                <w:sz w:val="24"/>
                <w:szCs w:val="24"/>
              </w:rPr>
              <w:t>8</w:t>
            </w:r>
          </w:p>
          <w:p w:rsidR="00F27D1C" w:rsidRPr="000E32D2" w:rsidRDefault="00F27D1C" w:rsidP="000E32D2">
            <w:pPr>
              <w:pStyle w:val="a3"/>
              <w:rPr>
                <w:rFonts w:ascii="Times New Roman" w:hAnsi="Times New Roman"/>
                <w:sz w:val="24"/>
                <w:szCs w:val="24"/>
              </w:rPr>
            </w:pPr>
          </w:p>
        </w:tc>
        <w:tc>
          <w:tcPr>
            <w:tcW w:w="4536"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color w:val="000000"/>
                <w:sz w:val="24"/>
                <w:szCs w:val="24"/>
              </w:rPr>
            </w:pPr>
            <w:r w:rsidRPr="000E32D2">
              <w:rPr>
                <w:rFonts w:ascii="Times New Roman" w:hAnsi="Times New Roman"/>
                <w:color w:val="000000"/>
                <w:sz w:val="24"/>
                <w:szCs w:val="24"/>
              </w:rPr>
              <w:t>Знать/понимать</w:t>
            </w:r>
          </w:p>
          <w:p w:rsidR="00F27D1C" w:rsidRPr="000E32D2" w:rsidRDefault="00F27D1C" w:rsidP="000E32D2">
            <w:pPr>
              <w:pStyle w:val="a3"/>
              <w:rPr>
                <w:rFonts w:ascii="Times New Roman" w:hAnsi="Times New Roman"/>
                <w:color w:val="000000"/>
                <w:sz w:val="24"/>
                <w:szCs w:val="24"/>
              </w:rPr>
            </w:pPr>
            <w:r w:rsidRPr="000E32D2">
              <w:rPr>
                <w:rFonts w:ascii="Times New Roman" w:hAnsi="Times New Roman"/>
                <w:bCs/>
                <w:color w:val="000000"/>
                <w:sz w:val="24"/>
                <w:szCs w:val="24"/>
              </w:rPr>
              <w:t>смысл понятий:</w:t>
            </w:r>
            <w:r w:rsidRPr="000E32D2">
              <w:rPr>
                <w:rFonts w:ascii="Times New Roman" w:hAnsi="Times New Roman"/>
                <w:color w:val="000000"/>
                <w:sz w:val="24"/>
                <w:szCs w:val="24"/>
              </w:rPr>
              <w:t> электромагнитное поле, волна, , ионизирующие излучения;</w:t>
            </w:r>
          </w:p>
          <w:p w:rsidR="00F27D1C" w:rsidRPr="000E32D2" w:rsidRDefault="00F27D1C" w:rsidP="000E32D2">
            <w:pPr>
              <w:pStyle w:val="a3"/>
              <w:rPr>
                <w:rFonts w:ascii="Times New Roman" w:hAnsi="Times New Roman"/>
                <w:color w:val="000000"/>
                <w:sz w:val="24"/>
                <w:szCs w:val="24"/>
              </w:rPr>
            </w:pPr>
            <w:r w:rsidRPr="000E32D2">
              <w:rPr>
                <w:rFonts w:ascii="Times New Roman" w:hAnsi="Times New Roman"/>
                <w:bCs/>
                <w:color w:val="000000"/>
                <w:sz w:val="24"/>
                <w:szCs w:val="24"/>
              </w:rPr>
              <w:t>уметь описывать и объяснять физические явления:</w:t>
            </w:r>
            <w:r w:rsidRPr="000E32D2">
              <w:rPr>
                <w:rFonts w:ascii="Times New Roman" w:hAnsi="Times New Roman"/>
                <w:bCs/>
                <w:i/>
                <w:iCs/>
                <w:color w:val="000000"/>
                <w:sz w:val="24"/>
                <w:szCs w:val="24"/>
              </w:rPr>
              <w:t> </w:t>
            </w:r>
            <w:r w:rsidRPr="000E32D2">
              <w:rPr>
                <w:rFonts w:ascii="Times New Roman" w:hAnsi="Times New Roman"/>
                <w:color w:val="000000"/>
                <w:sz w:val="24"/>
                <w:szCs w:val="24"/>
              </w:rPr>
              <w:t xml:space="preserve"> электромагнитную индукцию;;</w:t>
            </w:r>
          </w:p>
          <w:p w:rsidR="00F27D1C" w:rsidRPr="000E32D2" w:rsidRDefault="00F27D1C" w:rsidP="000E32D2">
            <w:pPr>
              <w:pStyle w:val="a3"/>
              <w:rPr>
                <w:rFonts w:ascii="Times New Roman" w:hAnsi="Times New Roman"/>
                <w:bCs/>
                <w:color w:val="000000"/>
                <w:sz w:val="24"/>
                <w:szCs w:val="24"/>
              </w:rPr>
            </w:pPr>
            <w:r w:rsidRPr="000E32D2">
              <w:rPr>
                <w:rFonts w:ascii="Times New Roman" w:hAnsi="Times New Roman"/>
                <w:bCs/>
                <w:color w:val="000000"/>
                <w:sz w:val="24"/>
                <w:szCs w:val="24"/>
              </w:rPr>
              <w:t>представлять результаты измерений с помощью таблиц, графиков;</w:t>
            </w:r>
          </w:p>
          <w:p w:rsidR="00F27D1C" w:rsidRPr="000E32D2" w:rsidRDefault="00F27D1C" w:rsidP="000E32D2">
            <w:pPr>
              <w:pStyle w:val="a3"/>
              <w:rPr>
                <w:rFonts w:ascii="Times New Roman" w:hAnsi="Times New Roman"/>
                <w:color w:val="000000"/>
                <w:sz w:val="24"/>
                <w:szCs w:val="24"/>
              </w:rPr>
            </w:pPr>
            <w:r w:rsidRPr="000E32D2">
              <w:rPr>
                <w:rFonts w:ascii="Times New Roman" w:hAnsi="Times New Roman"/>
                <w:bCs/>
                <w:color w:val="000000"/>
                <w:sz w:val="24"/>
                <w:szCs w:val="24"/>
              </w:rPr>
              <w:t>выражать результаты измерений и расчетов в единицах Международной системы;</w:t>
            </w:r>
          </w:p>
          <w:p w:rsidR="00F27D1C" w:rsidRPr="000E32D2" w:rsidRDefault="00F27D1C" w:rsidP="000E32D2">
            <w:pPr>
              <w:pStyle w:val="a3"/>
              <w:rPr>
                <w:rFonts w:ascii="Times New Roman" w:hAnsi="Times New Roman"/>
                <w:color w:val="000000"/>
                <w:sz w:val="24"/>
                <w:szCs w:val="24"/>
              </w:rPr>
            </w:pPr>
            <w:r w:rsidRPr="000E32D2">
              <w:rPr>
                <w:rFonts w:ascii="Times New Roman" w:hAnsi="Times New Roman"/>
                <w:bCs/>
                <w:color w:val="000000"/>
                <w:sz w:val="24"/>
                <w:szCs w:val="24"/>
              </w:rPr>
              <w:t>приводить примеры практического использования физических знаний</w:t>
            </w:r>
            <w:r w:rsidRPr="000E32D2">
              <w:rPr>
                <w:rFonts w:ascii="Times New Roman" w:hAnsi="Times New Roman"/>
                <w:color w:val="000000"/>
                <w:sz w:val="24"/>
                <w:szCs w:val="24"/>
              </w:rPr>
              <w:t>, электромагнитных и квантовых явлениях;</w:t>
            </w:r>
          </w:p>
          <w:p w:rsidR="00F27D1C" w:rsidRPr="000E32D2" w:rsidRDefault="00F27D1C" w:rsidP="000E32D2">
            <w:pPr>
              <w:pStyle w:val="a3"/>
              <w:rPr>
                <w:rFonts w:ascii="Times New Roman" w:hAnsi="Times New Roman"/>
                <w:color w:val="000000"/>
                <w:sz w:val="24"/>
                <w:szCs w:val="24"/>
              </w:rPr>
            </w:pPr>
            <w:r w:rsidRPr="000E32D2">
              <w:rPr>
                <w:rFonts w:ascii="Times New Roman" w:hAnsi="Times New Roman"/>
                <w:bCs/>
                <w:color w:val="000000"/>
                <w:sz w:val="24"/>
                <w:szCs w:val="24"/>
              </w:rPr>
              <w:t>решать задачи на применение изученных физических законов;</w:t>
            </w:r>
          </w:p>
          <w:p w:rsidR="00F27D1C" w:rsidRPr="000E32D2" w:rsidRDefault="00F27D1C" w:rsidP="000E32D2">
            <w:pPr>
              <w:pStyle w:val="a3"/>
              <w:rPr>
                <w:rFonts w:ascii="Times New Roman" w:hAnsi="Times New Roman"/>
                <w:color w:val="000000"/>
                <w:sz w:val="24"/>
                <w:szCs w:val="24"/>
              </w:rPr>
            </w:pPr>
            <w:r w:rsidRPr="000E32D2">
              <w:rPr>
                <w:rFonts w:ascii="Times New Roman" w:hAnsi="Times New Roman"/>
                <w:bCs/>
                <w:color w:val="000000"/>
                <w:sz w:val="24"/>
                <w:szCs w:val="24"/>
              </w:rPr>
              <w:lastRenderedPageBreak/>
              <w:t>осуществлять самостоятельный поиск информации</w:t>
            </w:r>
            <w:r w:rsidRPr="000E32D2">
              <w:rPr>
                <w:rFonts w:ascii="Times New Roman" w:hAnsi="Times New Roman"/>
                <w:color w:val="000000"/>
                <w:sz w:val="24"/>
                <w:szCs w:val="24"/>
              </w:rPr>
              <w:t>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F27D1C" w:rsidRPr="000E32D2" w:rsidRDefault="00F27D1C" w:rsidP="000E32D2">
            <w:pPr>
              <w:pStyle w:val="a3"/>
              <w:rPr>
                <w:rFonts w:ascii="Times New Roman" w:hAnsi="Times New Roman"/>
                <w:color w:val="000000"/>
                <w:sz w:val="24"/>
                <w:szCs w:val="24"/>
              </w:rPr>
            </w:pPr>
          </w:p>
        </w:tc>
        <w:tc>
          <w:tcPr>
            <w:tcW w:w="4961"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color w:val="000000"/>
                <w:sz w:val="24"/>
                <w:szCs w:val="24"/>
              </w:rPr>
            </w:pPr>
            <w:r w:rsidRPr="000E32D2">
              <w:rPr>
                <w:rStyle w:val="c26"/>
                <w:rFonts w:ascii="Times New Roman" w:hAnsi="Times New Roman"/>
                <w:color w:val="000000"/>
                <w:sz w:val="24"/>
                <w:szCs w:val="24"/>
              </w:rPr>
              <w:lastRenderedPageBreak/>
              <w:t>Магнитное поле. 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w:t>
            </w:r>
          </w:p>
          <w:p w:rsidR="00F27D1C" w:rsidRPr="000E32D2" w:rsidRDefault="00F27D1C" w:rsidP="000E32D2">
            <w:pPr>
              <w:pStyle w:val="a3"/>
              <w:rPr>
                <w:rFonts w:ascii="Times New Roman" w:hAnsi="Times New Roman"/>
                <w:color w:val="000000"/>
                <w:sz w:val="24"/>
                <w:szCs w:val="24"/>
                <w:lang w:val="en-US"/>
              </w:rPr>
            </w:pPr>
            <w:r w:rsidRPr="000E32D2">
              <w:rPr>
                <w:rStyle w:val="c26"/>
                <w:rFonts w:ascii="Times New Roman" w:hAnsi="Times New Roman"/>
                <w:color w:val="000000"/>
                <w:sz w:val="24"/>
                <w:szCs w:val="24"/>
              </w:rPr>
              <w:t xml:space="preserve">Электромагнитное поле. Электромагнитные </w:t>
            </w:r>
            <w:r w:rsidRPr="000E32D2">
              <w:rPr>
                <w:rStyle w:val="c26"/>
                <w:rFonts w:ascii="Times New Roman" w:hAnsi="Times New Roman"/>
                <w:color w:val="000000"/>
                <w:sz w:val="24"/>
                <w:szCs w:val="24"/>
              </w:rPr>
              <w:lastRenderedPageBreak/>
              <w:t>волны. Скорость электромагнитных волн. Влияние электромагнитных излучений на живые организмы. Конденсатор. Колебательный контур. Получение электромагнитных колебаний. Принципы радиосвязи и телевидения. Электромагнитная природа света. Преломление света. Показатель преломления. Дисперсия света. Типы оптических спектров. Поглощение и испускание света атомами. Происхождение линейчатых спектров.</w:t>
            </w:r>
          </w:p>
        </w:tc>
        <w:tc>
          <w:tcPr>
            <w:tcW w:w="2693"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lastRenderedPageBreak/>
              <w:t>Лабораторная работа № «Изучение явления электромагнитной индукции»</w:t>
            </w:r>
          </w:p>
          <w:p w:rsidR="00F27D1C" w:rsidRPr="000E32D2" w:rsidRDefault="00F27D1C" w:rsidP="000E32D2">
            <w:pPr>
              <w:pStyle w:val="a3"/>
              <w:rPr>
                <w:rFonts w:ascii="Times New Roman" w:hAnsi="Times New Roman"/>
                <w:i/>
                <w:sz w:val="24"/>
                <w:szCs w:val="24"/>
              </w:rPr>
            </w:pPr>
            <w:r w:rsidRPr="000E32D2">
              <w:rPr>
                <w:rFonts w:ascii="Times New Roman" w:hAnsi="Times New Roman"/>
                <w:sz w:val="24"/>
                <w:szCs w:val="24"/>
              </w:rPr>
              <w:t>Контрольная работа №4 «Электромагнитное поле»</w:t>
            </w:r>
          </w:p>
        </w:tc>
      </w:tr>
      <w:tr w:rsidR="00F27D1C" w:rsidRPr="000E32D2" w:rsidTr="0052427F">
        <w:trPr>
          <w:trHeight w:val="2542"/>
        </w:trPr>
        <w:tc>
          <w:tcPr>
            <w:tcW w:w="567"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color w:val="000000"/>
                <w:sz w:val="24"/>
                <w:szCs w:val="24"/>
              </w:rPr>
            </w:pPr>
            <w:r w:rsidRPr="000E32D2">
              <w:rPr>
                <w:rFonts w:ascii="Times New Roman" w:hAnsi="Times New Roman"/>
                <w:color w:val="000000"/>
                <w:sz w:val="24"/>
                <w:szCs w:val="24"/>
              </w:rPr>
              <w:lastRenderedPageBreak/>
              <w:t>4</w:t>
            </w: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p w:rsidR="00F27D1C" w:rsidRPr="000E32D2" w:rsidRDefault="00F27D1C" w:rsidP="000E32D2">
            <w:pPr>
              <w:pStyle w:val="a3"/>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color w:val="000000"/>
                <w:sz w:val="24"/>
                <w:szCs w:val="24"/>
              </w:rPr>
            </w:pPr>
            <w:r w:rsidRPr="000E32D2">
              <w:rPr>
                <w:rFonts w:ascii="Times New Roman" w:hAnsi="Times New Roman"/>
                <w:color w:val="000000"/>
                <w:sz w:val="24"/>
                <w:szCs w:val="24"/>
              </w:rPr>
              <w:lastRenderedPageBreak/>
              <w:t>Строение атома и атомная физика</w:t>
            </w:r>
          </w:p>
        </w:tc>
        <w:tc>
          <w:tcPr>
            <w:tcW w:w="993"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color w:val="000000"/>
                <w:sz w:val="24"/>
                <w:szCs w:val="24"/>
              </w:rPr>
            </w:pPr>
            <w:r>
              <w:rPr>
                <w:rFonts w:ascii="Times New Roman" w:hAnsi="Times New Roman"/>
                <w:color w:val="000000"/>
                <w:sz w:val="24"/>
                <w:szCs w:val="24"/>
              </w:rPr>
              <w:t>8</w:t>
            </w:r>
          </w:p>
        </w:tc>
        <w:tc>
          <w:tcPr>
            <w:tcW w:w="4536"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color w:val="000000"/>
                <w:sz w:val="24"/>
                <w:szCs w:val="24"/>
              </w:rPr>
            </w:pPr>
            <w:proofErr w:type="spellStart"/>
            <w:r w:rsidRPr="000E32D2">
              <w:rPr>
                <w:rFonts w:ascii="Times New Roman" w:hAnsi="Times New Roman"/>
                <w:color w:val="000000"/>
                <w:sz w:val="24"/>
                <w:szCs w:val="24"/>
              </w:rPr>
              <w:t>Знать:</w:t>
            </w:r>
            <w:r w:rsidRPr="000E32D2">
              <w:rPr>
                <w:rFonts w:ascii="Times New Roman" w:hAnsi="Times New Roman"/>
                <w:bCs/>
                <w:color w:val="000000"/>
                <w:sz w:val="24"/>
                <w:szCs w:val="24"/>
              </w:rPr>
              <w:t>смысл</w:t>
            </w:r>
            <w:proofErr w:type="spellEnd"/>
            <w:r w:rsidRPr="000E32D2">
              <w:rPr>
                <w:rFonts w:ascii="Times New Roman" w:hAnsi="Times New Roman"/>
                <w:bCs/>
                <w:color w:val="000000"/>
                <w:sz w:val="24"/>
                <w:szCs w:val="24"/>
              </w:rPr>
              <w:t xml:space="preserve"> понятий:</w:t>
            </w:r>
            <w:r w:rsidRPr="000E32D2">
              <w:rPr>
                <w:rFonts w:ascii="Times New Roman" w:hAnsi="Times New Roman"/>
                <w:color w:val="000000"/>
                <w:sz w:val="24"/>
                <w:szCs w:val="24"/>
              </w:rPr>
              <w:t xml:space="preserve"> электромагнитное поле, волна, атом, атомное ядро, ионизирующие излучения; </w:t>
            </w:r>
            <w:proofErr w:type="spellStart"/>
            <w:r w:rsidRPr="000E32D2">
              <w:rPr>
                <w:rFonts w:ascii="Times New Roman" w:hAnsi="Times New Roman"/>
                <w:color w:val="000000"/>
                <w:sz w:val="24"/>
                <w:szCs w:val="24"/>
              </w:rPr>
              <w:t>радиоактивность,зарядовое</w:t>
            </w:r>
            <w:proofErr w:type="spellEnd"/>
            <w:r w:rsidRPr="000E32D2">
              <w:rPr>
                <w:rFonts w:ascii="Times New Roman" w:hAnsi="Times New Roman"/>
                <w:color w:val="000000"/>
                <w:sz w:val="24"/>
                <w:szCs w:val="24"/>
              </w:rPr>
              <w:t xml:space="preserve"> число, изотопы, период полураспада</w:t>
            </w:r>
          </w:p>
          <w:p w:rsidR="00F27D1C" w:rsidRPr="000E32D2" w:rsidRDefault="00F27D1C" w:rsidP="000E32D2">
            <w:pPr>
              <w:pStyle w:val="a3"/>
              <w:rPr>
                <w:rFonts w:ascii="Times New Roman" w:hAnsi="Times New Roman"/>
                <w:color w:val="000000"/>
                <w:sz w:val="24"/>
                <w:szCs w:val="24"/>
              </w:rPr>
            </w:pPr>
            <w:r w:rsidRPr="000E32D2">
              <w:rPr>
                <w:rFonts w:ascii="Times New Roman" w:hAnsi="Times New Roman"/>
                <w:bCs/>
                <w:color w:val="000000"/>
                <w:sz w:val="24"/>
                <w:szCs w:val="24"/>
              </w:rPr>
              <w:t>смысл физических величин: </w:t>
            </w:r>
            <w:r w:rsidRPr="000E32D2">
              <w:rPr>
                <w:rStyle w:val="c26"/>
                <w:rFonts w:ascii="Times New Roman" w:hAnsi="Times New Roman"/>
                <w:color w:val="000000"/>
                <w:sz w:val="24"/>
                <w:szCs w:val="24"/>
              </w:rPr>
              <w:t xml:space="preserve">Энергия связи частиц в </w:t>
            </w:r>
            <w:proofErr w:type="spellStart"/>
            <w:r w:rsidRPr="000E32D2">
              <w:rPr>
                <w:rStyle w:val="c26"/>
                <w:rFonts w:ascii="Times New Roman" w:hAnsi="Times New Roman"/>
                <w:color w:val="000000"/>
                <w:sz w:val="24"/>
                <w:szCs w:val="24"/>
              </w:rPr>
              <w:t>ядре,Период</w:t>
            </w:r>
            <w:proofErr w:type="spellEnd"/>
            <w:r w:rsidRPr="000E32D2">
              <w:rPr>
                <w:rStyle w:val="c26"/>
                <w:rFonts w:ascii="Times New Roman" w:hAnsi="Times New Roman"/>
                <w:color w:val="000000"/>
                <w:sz w:val="24"/>
                <w:szCs w:val="24"/>
              </w:rPr>
              <w:t xml:space="preserve"> полураспада.</w:t>
            </w:r>
          </w:p>
          <w:p w:rsidR="00F27D1C" w:rsidRPr="000E32D2" w:rsidRDefault="00F27D1C" w:rsidP="000E32D2">
            <w:pPr>
              <w:pStyle w:val="a3"/>
              <w:rPr>
                <w:rFonts w:ascii="Times New Roman" w:hAnsi="Times New Roman"/>
                <w:bCs/>
                <w:color w:val="000000"/>
                <w:sz w:val="24"/>
                <w:szCs w:val="24"/>
              </w:rPr>
            </w:pPr>
            <w:r w:rsidRPr="000E32D2">
              <w:rPr>
                <w:rFonts w:ascii="Times New Roman" w:hAnsi="Times New Roman"/>
                <w:bCs/>
                <w:color w:val="000000"/>
                <w:sz w:val="24"/>
                <w:szCs w:val="24"/>
              </w:rPr>
              <w:t>смысл физических законов: </w:t>
            </w:r>
            <w:r w:rsidRPr="000E32D2">
              <w:rPr>
                <w:rStyle w:val="c26"/>
                <w:rFonts w:ascii="Times New Roman" w:hAnsi="Times New Roman"/>
                <w:color w:val="000000"/>
                <w:sz w:val="24"/>
                <w:szCs w:val="24"/>
              </w:rPr>
              <w:t>Закон радиоактивного распада</w:t>
            </w:r>
          </w:p>
          <w:p w:rsidR="00F27D1C" w:rsidRPr="000E32D2" w:rsidRDefault="00F27D1C" w:rsidP="000E32D2">
            <w:pPr>
              <w:pStyle w:val="a3"/>
              <w:rPr>
                <w:rFonts w:ascii="Times New Roman" w:hAnsi="Times New Roman"/>
                <w:color w:val="000000"/>
                <w:sz w:val="24"/>
                <w:szCs w:val="24"/>
              </w:rPr>
            </w:pPr>
            <w:r w:rsidRPr="000E32D2">
              <w:rPr>
                <w:rFonts w:ascii="Times New Roman" w:hAnsi="Times New Roman"/>
                <w:bCs/>
                <w:color w:val="000000"/>
                <w:sz w:val="24"/>
                <w:szCs w:val="24"/>
              </w:rPr>
              <w:t xml:space="preserve"> уметь описывать и объяснять физические явления:</w:t>
            </w:r>
            <w:r w:rsidRPr="000E32D2">
              <w:rPr>
                <w:rFonts w:ascii="Times New Roman" w:hAnsi="Times New Roman"/>
                <w:bCs/>
                <w:i/>
                <w:iCs/>
                <w:color w:val="000000"/>
                <w:sz w:val="24"/>
                <w:szCs w:val="24"/>
              </w:rPr>
              <w:t> </w:t>
            </w:r>
            <w:r w:rsidRPr="000E32D2">
              <w:rPr>
                <w:rStyle w:val="c26"/>
                <w:rFonts w:ascii="Times New Roman" w:hAnsi="Times New Roman"/>
                <w:color w:val="000000"/>
                <w:sz w:val="24"/>
                <w:szCs w:val="24"/>
              </w:rPr>
              <w:t>Радиоактивные превращения атомных ядер. Сохранение и физический смысл, зарядового и массового чисел при ядерных реакциях. Деление ядер урана. Цепная реакция</w:t>
            </w:r>
          </w:p>
          <w:p w:rsidR="00F27D1C" w:rsidRPr="000E32D2" w:rsidRDefault="00F27D1C" w:rsidP="000E32D2">
            <w:pPr>
              <w:pStyle w:val="a3"/>
              <w:rPr>
                <w:rFonts w:ascii="Times New Roman" w:hAnsi="Times New Roman"/>
                <w:color w:val="000000"/>
                <w:sz w:val="24"/>
                <w:szCs w:val="24"/>
              </w:rPr>
            </w:pPr>
            <w:r w:rsidRPr="000E32D2">
              <w:rPr>
                <w:rFonts w:ascii="Times New Roman" w:hAnsi="Times New Roman"/>
                <w:bCs/>
                <w:color w:val="000000"/>
                <w:sz w:val="24"/>
                <w:szCs w:val="24"/>
              </w:rPr>
              <w:t>представлять результаты измерений с помощью таблиц, графиков</w:t>
            </w:r>
            <w:r w:rsidRPr="000E32D2">
              <w:rPr>
                <w:rFonts w:ascii="Times New Roman" w:hAnsi="Times New Roman"/>
                <w:color w:val="000000"/>
                <w:sz w:val="24"/>
                <w:szCs w:val="24"/>
              </w:rPr>
              <w:t>;</w:t>
            </w:r>
          </w:p>
          <w:p w:rsidR="00F27D1C" w:rsidRPr="000E32D2" w:rsidRDefault="00F27D1C" w:rsidP="000E32D2">
            <w:pPr>
              <w:pStyle w:val="a3"/>
              <w:rPr>
                <w:rFonts w:ascii="Times New Roman" w:hAnsi="Times New Roman"/>
                <w:color w:val="000000"/>
                <w:sz w:val="24"/>
                <w:szCs w:val="24"/>
              </w:rPr>
            </w:pPr>
            <w:r w:rsidRPr="000E32D2">
              <w:rPr>
                <w:rFonts w:ascii="Times New Roman" w:hAnsi="Times New Roman"/>
                <w:bCs/>
                <w:color w:val="000000"/>
                <w:sz w:val="24"/>
                <w:szCs w:val="24"/>
              </w:rPr>
              <w:t>выражать результаты измерений и расчетов в единицах Международной системы;</w:t>
            </w:r>
          </w:p>
          <w:p w:rsidR="00F27D1C" w:rsidRPr="000E32D2" w:rsidRDefault="00F27D1C" w:rsidP="000E32D2">
            <w:pPr>
              <w:pStyle w:val="a3"/>
              <w:rPr>
                <w:rFonts w:ascii="Times New Roman" w:hAnsi="Times New Roman"/>
                <w:color w:val="000000"/>
                <w:sz w:val="24"/>
                <w:szCs w:val="24"/>
              </w:rPr>
            </w:pPr>
            <w:r w:rsidRPr="000E32D2">
              <w:rPr>
                <w:rFonts w:ascii="Times New Roman" w:hAnsi="Times New Roman"/>
                <w:bCs/>
                <w:color w:val="000000"/>
                <w:sz w:val="24"/>
                <w:szCs w:val="24"/>
              </w:rPr>
              <w:t>приводить примеры практического использования физических знаний </w:t>
            </w:r>
            <w:r w:rsidRPr="000E32D2">
              <w:rPr>
                <w:rFonts w:ascii="Times New Roman" w:hAnsi="Times New Roman"/>
                <w:color w:val="000000"/>
                <w:sz w:val="24"/>
                <w:szCs w:val="24"/>
              </w:rPr>
              <w:t>о механических, тепловых, электромагнитных и квантовых явлениях;</w:t>
            </w:r>
          </w:p>
          <w:p w:rsidR="00F27D1C" w:rsidRPr="000E32D2" w:rsidRDefault="00F27D1C" w:rsidP="000E32D2">
            <w:pPr>
              <w:pStyle w:val="a3"/>
              <w:rPr>
                <w:rFonts w:ascii="Times New Roman" w:hAnsi="Times New Roman"/>
                <w:color w:val="000000"/>
                <w:sz w:val="24"/>
                <w:szCs w:val="24"/>
              </w:rPr>
            </w:pPr>
            <w:r w:rsidRPr="000E32D2">
              <w:rPr>
                <w:rFonts w:ascii="Times New Roman" w:hAnsi="Times New Roman"/>
                <w:bCs/>
                <w:color w:val="000000"/>
                <w:sz w:val="24"/>
                <w:szCs w:val="24"/>
              </w:rPr>
              <w:t>решать задачи на применение изученных физических законов;</w:t>
            </w:r>
          </w:p>
          <w:p w:rsidR="00F27D1C" w:rsidRPr="000E32D2" w:rsidRDefault="00F27D1C" w:rsidP="000E32D2">
            <w:pPr>
              <w:pStyle w:val="a3"/>
              <w:rPr>
                <w:rFonts w:ascii="Times New Roman" w:hAnsi="Times New Roman"/>
                <w:color w:val="000000"/>
                <w:sz w:val="24"/>
                <w:szCs w:val="24"/>
              </w:rPr>
            </w:pPr>
            <w:r w:rsidRPr="000E32D2">
              <w:rPr>
                <w:rFonts w:ascii="Times New Roman" w:hAnsi="Times New Roman"/>
                <w:bCs/>
                <w:color w:val="000000"/>
                <w:sz w:val="24"/>
                <w:szCs w:val="24"/>
              </w:rPr>
              <w:t xml:space="preserve">осуществлять самостоятельный поиск </w:t>
            </w:r>
            <w:r w:rsidRPr="000E32D2">
              <w:rPr>
                <w:rFonts w:ascii="Times New Roman" w:hAnsi="Times New Roman"/>
                <w:bCs/>
                <w:color w:val="000000"/>
                <w:sz w:val="24"/>
                <w:szCs w:val="24"/>
              </w:rPr>
              <w:lastRenderedPageBreak/>
              <w:t>информации</w:t>
            </w:r>
            <w:r w:rsidRPr="000E32D2">
              <w:rPr>
                <w:rFonts w:ascii="Times New Roman" w:hAnsi="Times New Roman"/>
                <w:color w:val="000000"/>
                <w:sz w:val="24"/>
                <w:szCs w:val="24"/>
              </w:rPr>
              <w:t>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F27D1C" w:rsidRPr="000E32D2" w:rsidRDefault="00F27D1C" w:rsidP="000E32D2">
            <w:pPr>
              <w:pStyle w:val="a3"/>
              <w:rPr>
                <w:rFonts w:ascii="Times New Roman" w:hAnsi="Times New Roman"/>
                <w:color w:val="000000"/>
                <w:sz w:val="24"/>
                <w:szCs w:val="24"/>
              </w:rPr>
            </w:pPr>
            <w:r w:rsidRPr="000E32D2">
              <w:rPr>
                <w:rFonts w:ascii="Times New Roman" w:hAnsi="Times New Roman"/>
                <w:bCs/>
                <w:color w:val="000000"/>
                <w:sz w:val="24"/>
                <w:szCs w:val="24"/>
              </w:rPr>
              <w:t>использовать приобретенные знания и умения в практической деятельности и повседневной жизни для</w:t>
            </w:r>
            <w:r w:rsidRPr="000E32D2">
              <w:rPr>
                <w:rFonts w:ascii="Times New Roman" w:hAnsi="Times New Roman"/>
                <w:color w:val="000000"/>
                <w:sz w:val="24"/>
                <w:szCs w:val="24"/>
              </w:rPr>
              <w:t>;</w:t>
            </w:r>
          </w:p>
          <w:p w:rsidR="00F27D1C" w:rsidRPr="000E32D2" w:rsidRDefault="00F27D1C" w:rsidP="000E32D2">
            <w:pPr>
              <w:pStyle w:val="a3"/>
              <w:rPr>
                <w:rFonts w:ascii="Times New Roman" w:hAnsi="Times New Roman"/>
                <w:color w:val="000000"/>
                <w:sz w:val="24"/>
                <w:szCs w:val="24"/>
              </w:rPr>
            </w:pPr>
            <w:r w:rsidRPr="000E32D2">
              <w:rPr>
                <w:rFonts w:ascii="Times New Roman" w:hAnsi="Times New Roman"/>
                <w:color w:val="000000"/>
                <w:sz w:val="24"/>
                <w:szCs w:val="24"/>
              </w:rPr>
              <w:t>оценки безопасности радиационного фона.</w:t>
            </w:r>
          </w:p>
        </w:tc>
        <w:tc>
          <w:tcPr>
            <w:tcW w:w="4961"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color w:val="000000"/>
                <w:sz w:val="24"/>
                <w:szCs w:val="24"/>
              </w:rPr>
            </w:pPr>
            <w:r w:rsidRPr="000E32D2">
              <w:rPr>
                <w:rStyle w:val="c26"/>
                <w:rFonts w:ascii="Times New Roman" w:hAnsi="Times New Roman"/>
                <w:color w:val="000000"/>
                <w:sz w:val="24"/>
                <w:szCs w:val="24"/>
              </w:rPr>
              <w:lastRenderedPageBreak/>
              <w:t>Радиоактивность как свидетельство сложного строения атомов. Альфа-, бета-,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Методы наблюдения и регистрации частиц в ядерной физике.</w:t>
            </w:r>
          </w:p>
          <w:p w:rsidR="00F27D1C" w:rsidRPr="000E32D2" w:rsidRDefault="00F27D1C" w:rsidP="000E32D2">
            <w:pPr>
              <w:pStyle w:val="a3"/>
              <w:rPr>
                <w:rFonts w:ascii="Times New Roman" w:hAnsi="Times New Roman"/>
                <w:color w:val="000000"/>
                <w:sz w:val="24"/>
                <w:szCs w:val="24"/>
              </w:rPr>
            </w:pPr>
            <w:r w:rsidRPr="000E32D2">
              <w:rPr>
                <w:rStyle w:val="c26"/>
                <w:rFonts w:ascii="Times New Roman" w:hAnsi="Times New Roman"/>
                <w:color w:val="000000"/>
                <w:sz w:val="24"/>
                <w:szCs w:val="24"/>
              </w:rPr>
              <w:t>Протонно-нейтронная модель ядра. Физический смысл зарядового и массового чисел. Изотопы. Правила смещения. Энергия связи частиц в ядре. Деление ядер урана. Цепная реакция. Ядерная энергетика. Экологические проблемы использования АЭС.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F27D1C" w:rsidRPr="000E32D2" w:rsidRDefault="00F27D1C" w:rsidP="000E32D2">
            <w:pPr>
              <w:pStyle w:val="a3"/>
              <w:rPr>
                <w:rFonts w:ascii="Times New Roman" w:hAnsi="Times New Roman"/>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rsidR="00F27D1C" w:rsidRPr="000E32D2" w:rsidRDefault="00F27D1C" w:rsidP="000E32D2">
            <w:pPr>
              <w:pStyle w:val="a3"/>
              <w:rPr>
                <w:rFonts w:ascii="Times New Roman" w:hAnsi="Times New Roman"/>
                <w:sz w:val="24"/>
                <w:szCs w:val="24"/>
              </w:rPr>
            </w:pPr>
            <w:r w:rsidRPr="000E32D2">
              <w:rPr>
                <w:rFonts w:ascii="Times New Roman" w:hAnsi="Times New Roman"/>
                <w:sz w:val="24"/>
                <w:szCs w:val="24"/>
              </w:rPr>
              <w:t>Контрольная работа №5 « Атомная физика»</w:t>
            </w:r>
          </w:p>
        </w:tc>
      </w:tr>
    </w:tbl>
    <w:p w:rsidR="000E32D2" w:rsidRDefault="000E32D2" w:rsidP="00F60C8F">
      <w:pPr>
        <w:pStyle w:val="a7"/>
        <w:tabs>
          <w:tab w:val="left" w:pos="708"/>
        </w:tabs>
        <w:rPr>
          <w:b/>
          <w:sz w:val="28"/>
        </w:rPr>
        <w:sectPr w:rsidR="000E32D2" w:rsidSect="006853C9">
          <w:pgSz w:w="16838" w:h="11906" w:orient="landscape"/>
          <w:pgMar w:top="510" w:right="1134" w:bottom="510" w:left="1134" w:header="709" w:footer="709" w:gutter="0"/>
          <w:cols w:space="708"/>
          <w:docGrid w:linePitch="360"/>
        </w:sectPr>
      </w:pPr>
      <w:bookmarkStart w:id="0" w:name="_Hlk23612330"/>
    </w:p>
    <w:p w:rsidR="000E32D2" w:rsidRDefault="000E32D2" w:rsidP="00F60C8F">
      <w:pPr>
        <w:pStyle w:val="a7"/>
        <w:tabs>
          <w:tab w:val="left" w:pos="708"/>
        </w:tabs>
        <w:rPr>
          <w:b/>
          <w:sz w:val="28"/>
        </w:rPr>
      </w:pPr>
    </w:p>
    <w:bookmarkEnd w:id="0"/>
    <w:p w:rsidR="000E32D2" w:rsidRPr="0052427F" w:rsidRDefault="000E32D2" w:rsidP="0052427F">
      <w:pPr>
        <w:pStyle w:val="a7"/>
        <w:tabs>
          <w:tab w:val="left" w:pos="708"/>
        </w:tabs>
        <w:jc w:val="center"/>
        <w:rPr>
          <w:b/>
          <w:sz w:val="28"/>
        </w:rPr>
      </w:pPr>
      <w:r>
        <w:rPr>
          <w:b/>
          <w:sz w:val="28"/>
        </w:rPr>
        <w:t>Описание материально-технического обеспечения образовательного процесса</w:t>
      </w:r>
    </w:p>
    <w:p w:rsidR="000E32D2" w:rsidRPr="00D761EF" w:rsidRDefault="000E32D2" w:rsidP="000E32D2">
      <w:pPr>
        <w:pStyle w:val="a7"/>
        <w:numPr>
          <w:ilvl w:val="0"/>
          <w:numId w:val="10"/>
        </w:numPr>
        <w:rPr>
          <w:szCs w:val="24"/>
        </w:rPr>
      </w:pPr>
      <w:r w:rsidRPr="00D761EF">
        <w:rPr>
          <w:szCs w:val="24"/>
        </w:rPr>
        <w:t>Печатные пособия (плакаты, таблицы, тексты);</w:t>
      </w:r>
    </w:p>
    <w:p w:rsidR="000E32D2" w:rsidRPr="00D761EF" w:rsidRDefault="000E32D2" w:rsidP="000E32D2">
      <w:pPr>
        <w:pStyle w:val="a7"/>
        <w:numPr>
          <w:ilvl w:val="0"/>
          <w:numId w:val="10"/>
        </w:numPr>
        <w:rPr>
          <w:szCs w:val="24"/>
        </w:rPr>
      </w:pPr>
      <w:r w:rsidRPr="00D761EF">
        <w:rPr>
          <w:szCs w:val="24"/>
        </w:rPr>
        <w:t>Технические средства обучения (компьютер, проектор, экран, доска «</w:t>
      </w:r>
      <w:r w:rsidRPr="00D761EF">
        <w:rPr>
          <w:szCs w:val="24"/>
          <w:lang w:val="en-US"/>
        </w:rPr>
        <w:t>SMART</w:t>
      </w:r>
      <w:r w:rsidRPr="00D761EF">
        <w:rPr>
          <w:szCs w:val="24"/>
        </w:rPr>
        <w:t>»;</w:t>
      </w:r>
    </w:p>
    <w:p w:rsidR="000E32D2" w:rsidRPr="00D761EF" w:rsidRDefault="000E32D2" w:rsidP="000E32D2">
      <w:pPr>
        <w:pStyle w:val="a7"/>
        <w:numPr>
          <w:ilvl w:val="0"/>
          <w:numId w:val="10"/>
        </w:numPr>
        <w:rPr>
          <w:szCs w:val="24"/>
        </w:rPr>
      </w:pPr>
      <w:r w:rsidRPr="00D761EF">
        <w:rPr>
          <w:szCs w:val="24"/>
        </w:rPr>
        <w:t>Демонстрационные объекты (приборы);</w:t>
      </w:r>
    </w:p>
    <w:p w:rsidR="000E32D2" w:rsidRPr="00D761EF" w:rsidRDefault="000E32D2" w:rsidP="000E32D2">
      <w:pPr>
        <w:pStyle w:val="a7"/>
        <w:numPr>
          <w:ilvl w:val="0"/>
          <w:numId w:val="10"/>
        </w:numPr>
        <w:rPr>
          <w:szCs w:val="24"/>
        </w:rPr>
      </w:pPr>
      <w:r w:rsidRPr="00D761EF">
        <w:rPr>
          <w:szCs w:val="24"/>
        </w:rPr>
        <w:t>Лабораторное оборудование.</w:t>
      </w:r>
    </w:p>
    <w:p w:rsidR="000E32D2" w:rsidRPr="00D761EF" w:rsidRDefault="000E32D2" w:rsidP="000E32D2">
      <w:pPr>
        <w:pStyle w:val="a7"/>
        <w:numPr>
          <w:ilvl w:val="0"/>
          <w:numId w:val="10"/>
        </w:numPr>
        <w:rPr>
          <w:b/>
          <w:szCs w:val="24"/>
        </w:rPr>
      </w:pPr>
      <w:r w:rsidRPr="00D761EF">
        <w:rPr>
          <w:szCs w:val="24"/>
        </w:rPr>
        <w:t>Экранно-звуковые пособия (диски).</w:t>
      </w:r>
    </w:p>
    <w:p w:rsidR="000E32D2" w:rsidRPr="00D761EF" w:rsidRDefault="000E32D2" w:rsidP="000E32D2">
      <w:pPr>
        <w:pStyle w:val="a7"/>
        <w:numPr>
          <w:ilvl w:val="0"/>
          <w:numId w:val="10"/>
        </w:numPr>
        <w:rPr>
          <w:szCs w:val="24"/>
        </w:rPr>
      </w:pPr>
      <w:r w:rsidRPr="00D761EF">
        <w:rPr>
          <w:szCs w:val="24"/>
        </w:rPr>
        <w:t>Список учебно-наглядных пособий по физике.</w:t>
      </w:r>
    </w:p>
    <w:tbl>
      <w:tblPr>
        <w:tblW w:w="5000" w:type="pct"/>
        <w:tblCellSpacing w:w="7" w:type="dxa"/>
        <w:tblBorders>
          <w:top w:val="outset" w:sz="6" w:space="0" w:color="CCCCCC"/>
          <w:left w:val="outset" w:sz="6" w:space="0" w:color="CCCCCC"/>
          <w:bottom w:val="outset" w:sz="6" w:space="0" w:color="CCCCCC"/>
          <w:right w:val="outset" w:sz="6" w:space="0" w:color="CCCCCC"/>
        </w:tblBorders>
        <w:tblCellMar>
          <w:top w:w="75" w:type="dxa"/>
          <w:left w:w="75" w:type="dxa"/>
          <w:bottom w:w="75" w:type="dxa"/>
          <w:right w:w="75" w:type="dxa"/>
        </w:tblCellMar>
        <w:tblLook w:val="0000"/>
      </w:tblPr>
      <w:tblGrid>
        <w:gridCol w:w="2260"/>
        <w:gridCol w:w="10409"/>
        <w:gridCol w:w="2109"/>
      </w:tblGrid>
      <w:tr w:rsidR="000E32D2" w:rsidRPr="00D761EF" w:rsidTr="006853C9">
        <w:trPr>
          <w:trHeight w:val="254"/>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физика</w:t>
            </w: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Динамометр демонстрационный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к.</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Комплект приборов для изучения вращательного движения</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к</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Комплект блоков</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2 к.</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Набор динамометров пружинных</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к.</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Набор тел равной массы и равного объема демонстрационный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н.</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Насос воздушный ручной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Пистолет баллистический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Прибор для демонстрации законов механики</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rHeight w:val="360"/>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Рычаг демонстрационный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Трубка Ньютона</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roofErr w:type="spellStart"/>
            <w:r w:rsidRPr="00D761EF">
              <w:t>Трибометр</w:t>
            </w:r>
            <w:proofErr w:type="spellEnd"/>
            <w:r w:rsidRPr="00D761EF">
              <w:t xml:space="preserve"> демонстрационный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Генератор звуковой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Камертоны на резонирующих ящиках с молоточком</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к.</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Микрофон электродинамический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Прибор для демонстрации волновых явлений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rPr>
                <w:sz w:val="24"/>
                <w:szCs w:val="24"/>
              </w:rPr>
            </w:pPr>
            <w:r w:rsidRPr="00D761EF">
              <w:rPr>
                <w:sz w:val="24"/>
                <w:szCs w:val="24"/>
              </w:rPr>
              <w:t> 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Пружина спиральная для демонстрации продольных волн</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rHeight w:val="325"/>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Батарея конденсаторов</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Конденсатор переменной емкости</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Конденсатор разборный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Магазин резисторов</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Магниты полосовые</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2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Магнит дугообразный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Машина электрическая обратимая</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Прибор для демонстрации правила Ленца</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Прибор для демонстрации вращения рамки с током в магнитном поле</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Реостат РПШ-0,6</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Реостат РПШ-1</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Реостат РПШ-2</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Реостат РПШ-5</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Стрелки магнитные на штативах</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2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Трансформатор универсальный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2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Штативы изолирующие</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2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Электромагнит разборный демонстрационный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 xml:space="preserve">Набор по дифракции, интерференции и поляризации света </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н.</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Набор светофильтров</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н.</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Набор дифракционных решеток</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н.</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Осветитель ультрафиолетовый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Призма прямого зрения</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Прибор для изучения законов геометрической оптики</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Весы с гирями учебные</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6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Динамометр учебный на 4 Н</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6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 xml:space="preserve">Желоб лабораторный с </w:t>
            </w:r>
            <w:proofErr w:type="spellStart"/>
            <w:r w:rsidRPr="00D761EF">
              <w:t>с</w:t>
            </w:r>
            <w:proofErr w:type="spellEnd"/>
            <w:r w:rsidRPr="00D761EF">
              <w:t xml:space="preserve"> шариком</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6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Лента измерительная с сантиметровыми делениями</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15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Линейка измерительная с миллиметровыми делениями</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4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Набор грузов по механике</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15 н.</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Набор тел равного объема и равной массы лабораторный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15 н.</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Рычаг-линейка</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8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roofErr w:type="spellStart"/>
            <w:r w:rsidRPr="00D761EF">
              <w:t>Трибометр</w:t>
            </w:r>
            <w:proofErr w:type="spellEnd"/>
            <w:r w:rsidRPr="00D761EF">
              <w:t xml:space="preserve"> лабораторный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6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 xml:space="preserve">Штангенциркуль </w:t>
            </w:r>
            <w:smartTag w:uri="urn:schemas-microsoft-com:office:smarttags" w:element="metricconverter">
              <w:smartTagPr>
                <w:attr w:name="ProductID" w:val="15 см"/>
              </w:smartTagPr>
              <w:r w:rsidRPr="00D761EF">
                <w:t>15 см</w:t>
              </w:r>
            </w:smartTag>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2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Мензурка с принадлежностями</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4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 xml:space="preserve">Термометр лабораторный </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10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Амперметр лабораторный 0-2 А</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8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pPr>
            <w:r w:rsidRPr="00D761EF">
              <w:t>Вольтметр лабораторный 0-6 В</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pPr>
            <w:r w:rsidRPr="00D761EF">
              <w:t>8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Ключ лабораторный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8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Катушка-моток</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6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Магнит дугообразный лабораторный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2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Магнит полосовой лабораторный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4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Модель электродвигателя</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2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Миллиамперметр лабораторный 5-0-5 мА</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Набор резисторов</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10 н.</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Реостат ползунковый РП-6</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6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Электромагнит лабораторный разборный</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Пластина стеклянная с косыми гранями</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15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Ампервольтомметр</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2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Комплект по механике для практикума</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 к.</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Набор катушек индуктивности</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 н.</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Набор конденсаторов</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 н.</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Секундомер</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2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Выпрямитель тока</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Комплект соединительных проводов лабораторных</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15 к.</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Столики подъемные</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2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Штатив для фронтальных работ</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10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Цилиндр измерительный 500мл</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2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Лабораторный набор « Геометрическая оптика»</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 к.</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Лабораторный набор « Магнетизм»</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1к</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Лабораторный набор « Механика, простые механизмы»</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 к.</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Лабораторный набор « Тепловые явления»</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 к.</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Лабораторный набор « Электричество»</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 к.</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 xml:space="preserve">Набор лабораторный « Механика»  </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 н.</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Набор лабораторный « Оптика»</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 н.</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Комплект таблиц по физике</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 к.</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Портреты выдающихся физиков</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 к.</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Таблица "Международная система единиц"</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Шкала электромагнитных волн</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 ш.</w:t>
            </w:r>
          </w:p>
        </w:tc>
      </w:tr>
      <w:tr w:rsidR="000E32D2" w:rsidRPr="00D761EF" w:rsidTr="006853C9">
        <w:trPr>
          <w:tblCellSpacing w:w="7" w:type="dxa"/>
        </w:trPr>
        <w:tc>
          <w:tcPr>
            <w:tcW w:w="756"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p>
        </w:tc>
        <w:tc>
          <w:tcPr>
            <w:tcW w:w="3510"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rPr>
                <w:sz w:val="22"/>
                <w:szCs w:val="22"/>
              </w:rPr>
            </w:pPr>
            <w:r w:rsidRPr="00D761EF">
              <w:rPr>
                <w:sz w:val="22"/>
                <w:szCs w:val="22"/>
              </w:rPr>
              <w:t>Постоянные физические величины</w:t>
            </w:r>
          </w:p>
        </w:tc>
        <w:tc>
          <w:tcPr>
            <w:tcW w:w="705" w:type="pct"/>
            <w:tcBorders>
              <w:top w:val="outset" w:sz="6" w:space="0" w:color="CCCCCC"/>
              <w:left w:val="outset" w:sz="6" w:space="0" w:color="CCCCCC"/>
              <w:bottom w:val="outset" w:sz="6" w:space="0" w:color="CCCCCC"/>
              <w:right w:val="outset" w:sz="6" w:space="0" w:color="CCCCCC"/>
            </w:tcBorders>
            <w:vAlign w:val="center"/>
          </w:tcPr>
          <w:p w:rsidR="000E32D2" w:rsidRPr="00D761EF" w:rsidRDefault="000E32D2" w:rsidP="006853C9">
            <w:pPr>
              <w:pStyle w:val="text"/>
              <w:jc w:val="center"/>
              <w:rPr>
                <w:sz w:val="22"/>
                <w:szCs w:val="22"/>
              </w:rPr>
            </w:pPr>
            <w:r w:rsidRPr="00D761EF">
              <w:rPr>
                <w:sz w:val="22"/>
                <w:szCs w:val="22"/>
              </w:rPr>
              <w:t>1 шт.</w:t>
            </w:r>
          </w:p>
        </w:tc>
      </w:tr>
    </w:tbl>
    <w:p w:rsidR="0052427F" w:rsidRDefault="0052427F" w:rsidP="000E32D2">
      <w:pPr>
        <w:rPr>
          <w:b/>
          <w:lang w:val="en-US"/>
        </w:rPr>
      </w:pPr>
    </w:p>
    <w:p w:rsidR="0052427F" w:rsidRPr="0052427F" w:rsidRDefault="0052427F" w:rsidP="0052427F">
      <w:pPr>
        <w:jc w:val="center"/>
        <w:rPr>
          <w:b/>
          <w:bCs/>
          <w:u w:val="single"/>
          <w:lang w:eastAsia="ar-SA"/>
        </w:rPr>
      </w:pPr>
      <w:r w:rsidRPr="00622505">
        <w:rPr>
          <w:b/>
          <w:bCs/>
          <w:u w:val="single"/>
          <w:lang w:eastAsia="ar-SA"/>
        </w:rPr>
        <w:t>Календарно-тематическое планирование по физике в 9 классе</w:t>
      </w:r>
    </w:p>
    <w:tbl>
      <w:tblPr>
        <w:tblW w:w="154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3685"/>
        <w:gridCol w:w="567"/>
        <w:gridCol w:w="567"/>
        <w:gridCol w:w="1134"/>
        <w:gridCol w:w="1985"/>
        <w:gridCol w:w="2126"/>
        <w:gridCol w:w="1418"/>
        <w:gridCol w:w="992"/>
        <w:gridCol w:w="1134"/>
        <w:gridCol w:w="1133"/>
      </w:tblGrid>
      <w:tr w:rsidR="0052427F" w:rsidRPr="00110487" w:rsidTr="005F67E8">
        <w:trPr>
          <w:trHeight w:val="240"/>
        </w:trPr>
        <w:tc>
          <w:tcPr>
            <w:tcW w:w="710" w:type="dxa"/>
            <w:vMerge w:val="restart"/>
          </w:tcPr>
          <w:p w:rsidR="0052427F" w:rsidRPr="00110487" w:rsidRDefault="0052427F" w:rsidP="005F67E8">
            <w:pPr>
              <w:jc w:val="center"/>
              <w:rPr>
                <w:rFonts w:ascii="Arial" w:hAnsi="Arial"/>
                <w:b/>
                <w:i/>
                <w:sz w:val="18"/>
                <w:szCs w:val="18"/>
              </w:rPr>
            </w:pPr>
            <w:r w:rsidRPr="00110487">
              <w:rPr>
                <w:rFonts w:ascii="Arial" w:hAnsi="Arial"/>
                <w:b/>
                <w:i/>
                <w:sz w:val="18"/>
                <w:szCs w:val="18"/>
              </w:rPr>
              <w:t>№ п/п</w:t>
            </w:r>
          </w:p>
        </w:tc>
        <w:tc>
          <w:tcPr>
            <w:tcW w:w="3685" w:type="dxa"/>
            <w:vMerge w:val="restart"/>
          </w:tcPr>
          <w:p w:rsidR="0052427F" w:rsidRPr="00110487" w:rsidRDefault="0052427F" w:rsidP="005F67E8">
            <w:pPr>
              <w:rPr>
                <w:rFonts w:ascii="Arial" w:hAnsi="Arial"/>
                <w:b/>
                <w:i/>
                <w:sz w:val="18"/>
                <w:szCs w:val="18"/>
              </w:rPr>
            </w:pPr>
            <w:r w:rsidRPr="00110487">
              <w:rPr>
                <w:rFonts w:ascii="Tahoma" w:hAnsi="Tahoma" w:cs="Tahoma"/>
              </w:rPr>
              <w:t>Содержание учебного материала.</w:t>
            </w:r>
          </w:p>
        </w:tc>
        <w:tc>
          <w:tcPr>
            <w:tcW w:w="567" w:type="dxa"/>
            <w:vMerge w:val="restart"/>
          </w:tcPr>
          <w:p w:rsidR="0052427F" w:rsidRPr="00110487" w:rsidRDefault="0052427F" w:rsidP="005F67E8">
            <w:pPr>
              <w:rPr>
                <w:rFonts w:ascii="Academy Engraved LET" w:hAnsi="Academy Engraved LET"/>
                <w:b/>
                <w:i/>
                <w:sz w:val="18"/>
                <w:szCs w:val="18"/>
              </w:rPr>
            </w:pPr>
            <w:r w:rsidRPr="00110487">
              <w:rPr>
                <w:rFonts w:ascii="Arial" w:hAnsi="Arial"/>
                <w:b/>
                <w:i/>
                <w:sz w:val="18"/>
                <w:szCs w:val="18"/>
              </w:rPr>
              <w:t>Тб</w:t>
            </w:r>
          </w:p>
        </w:tc>
        <w:tc>
          <w:tcPr>
            <w:tcW w:w="567" w:type="dxa"/>
            <w:vMerge w:val="restart"/>
          </w:tcPr>
          <w:p w:rsidR="0052427F" w:rsidRPr="00110487" w:rsidRDefault="0052427F" w:rsidP="005F67E8">
            <w:pPr>
              <w:rPr>
                <w:rFonts w:ascii="Arial" w:hAnsi="Arial"/>
                <w:b/>
                <w:i/>
                <w:sz w:val="18"/>
                <w:szCs w:val="18"/>
              </w:rPr>
            </w:pPr>
            <w:r w:rsidRPr="00110487">
              <w:rPr>
                <w:rFonts w:ascii="Arial" w:hAnsi="Arial"/>
                <w:b/>
                <w:i/>
                <w:sz w:val="18"/>
                <w:szCs w:val="18"/>
              </w:rPr>
              <w:t>Ср</w:t>
            </w:r>
          </w:p>
          <w:p w:rsidR="0052427F" w:rsidRPr="00110487" w:rsidRDefault="0052427F" w:rsidP="005F67E8">
            <w:pPr>
              <w:rPr>
                <w:rFonts w:ascii="Arial" w:hAnsi="Arial"/>
                <w:b/>
                <w:i/>
                <w:sz w:val="18"/>
                <w:szCs w:val="18"/>
              </w:rPr>
            </w:pPr>
            <w:proofErr w:type="spellStart"/>
            <w:r w:rsidRPr="00110487">
              <w:rPr>
                <w:rFonts w:ascii="Arial" w:hAnsi="Arial"/>
                <w:b/>
                <w:i/>
                <w:sz w:val="18"/>
                <w:szCs w:val="18"/>
              </w:rPr>
              <w:t>Лр</w:t>
            </w:r>
            <w:proofErr w:type="spellEnd"/>
          </w:p>
          <w:p w:rsidR="0052427F" w:rsidRPr="00110487" w:rsidRDefault="0052427F" w:rsidP="005F67E8">
            <w:pPr>
              <w:rPr>
                <w:rFonts w:ascii="Arial" w:hAnsi="Arial"/>
                <w:b/>
                <w:i/>
                <w:sz w:val="18"/>
                <w:szCs w:val="18"/>
              </w:rPr>
            </w:pPr>
            <w:proofErr w:type="spellStart"/>
            <w:r w:rsidRPr="00110487">
              <w:rPr>
                <w:rFonts w:ascii="Arial" w:hAnsi="Arial"/>
                <w:b/>
                <w:i/>
                <w:sz w:val="18"/>
                <w:szCs w:val="18"/>
              </w:rPr>
              <w:t>Кр</w:t>
            </w:r>
            <w:proofErr w:type="spellEnd"/>
          </w:p>
        </w:tc>
        <w:tc>
          <w:tcPr>
            <w:tcW w:w="1134" w:type="dxa"/>
            <w:vMerge w:val="restart"/>
          </w:tcPr>
          <w:p w:rsidR="0052427F" w:rsidRPr="00110487" w:rsidRDefault="0052427F" w:rsidP="005F67E8">
            <w:pPr>
              <w:rPr>
                <w:rFonts w:ascii="Arial" w:hAnsi="Arial"/>
                <w:b/>
                <w:i/>
                <w:sz w:val="18"/>
                <w:szCs w:val="18"/>
              </w:rPr>
            </w:pPr>
            <w:r w:rsidRPr="00110487">
              <w:rPr>
                <w:rFonts w:ascii="Arial" w:hAnsi="Arial"/>
                <w:b/>
                <w:i/>
                <w:sz w:val="18"/>
                <w:szCs w:val="18"/>
              </w:rPr>
              <w:t xml:space="preserve">тип  </w:t>
            </w:r>
          </w:p>
          <w:p w:rsidR="0052427F" w:rsidRPr="00110487" w:rsidRDefault="0052427F" w:rsidP="005F67E8">
            <w:pPr>
              <w:rPr>
                <w:rFonts w:ascii="Arial" w:hAnsi="Arial"/>
                <w:b/>
                <w:i/>
                <w:sz w:val="18"/>
                <w:szCs w:val="18"/>
              </w:rPr>
            </w:pPr>
            <w:r w:rsidRPr="00110487">
              <w:rPr>
                <w:rFonts w:ascii="Arial" w:hAnsi="Arial"/>
                <w:b/>
                <w:i/>
                <w:sz w:val="18"/>
                <w:szCs w:val="18"/>
              </w:rPr>
              <w:t xml:space="preserve"> урока</w:t>
            </w:r>
          </w:p>
        </w:tc>
        <w:tc>
          <w:tcPr>
            <w:tcW w:w="5529" w:type="dxa"/>
            <w:gridSpan w:val="3"/>
          </w:tcPr>
          <w:p w:rsidR="0052427F" w:rsidRPr="00110487" w:rsidRDefault="0052427F" w:rsidP="005F67E8">
            <w:pPr>
              <w:rPr>
                <w:rFonts w:ascii="Arial" w:hAnsi="Arial"/>
                <w:b/>
                <w:i/>
                <w:sz w:val="18"/>
                <w:szCs w:val="18"/>
              </w:rPr>
            </w:pPr>
            <w:r w:rsidRPr="00110487">
              <w:rPr>
                <w:rFonts w:ascii="Arial" w:hAnsi="Arial"/>
                <w:b/>
                <w:i/>
                <w:sz w:val="18"/>
                <w:szCs w:val="18"/>
              </w:rPr>
              <w:t xml:space="preserve">                                     Уровни</w:t>
            </w:r>
          </w:p>
        </w:tc>
        <w:tc>
          <w:tcPr>
            <w:tcW w:w="992" w:type="dxa"/>
            <w:vMerge w:val="restart"/>
          </w:tcPr>
          <w:p w:rsidR="0052427F" w:rsidRPr="00110487" w:rsidRDefault="0052427F" w:rsidP="005F67E8">
            <w:pPr>
              <w:rPr>
                <w:rFonts w:ascii="Arial" w:hAnsi="Arial"/>
                <w:b/>
                <w:i/>
                <w:sz w:val="18"/>
                <w:szCs w:val="18"/>
              </w:rPr>
            </w:pPr>
            <w:r w:rsidRPr="00110487">
              <w:rPr>
                <w:rFonts w:ascii="Arial" w:hAnsi="Arial"/>
                <w:b/>
                <w:i/>
                <w:sz w:val="18"/>
                <w:szCs w:val="18"/>
              </w:rPr>
              <w:t>демонстрации</w:t>
            </w:r>
          </w:p>
        </w:tc>
        <w:tc>
          <w:tcPr>
            <w:tcW w:w="1134" w:type="dxa"/>
            <w:vMerge w:val="restart"/>
          </w:tcPr>
          <w:p w:rsidR="0052427F" w:rsidRPr="00110487" w:rsidRDefault="0052427F" w:rsidP="005F67E8">
            <w:pPr>
              <w:rPr>
                <w:rFonts w:ascii="Arial" w:hAnsi="Arial"/>
                <w:b/>
                <w:i/>
                <w:sz w:val="18"/>
                <w:szCs w:val="18"/>
              </w:rPr>
            </w:pPr>
            <w:r w:rsidRPr="00110487">
              <w:rPr>
                <w:rFonts w:ascii="Arial" w:hAnsi="Arial"/>
                <w:b/>
                <w:i/>
                <w:sz w:val="18"/>
                <w:szCs w:val="18"/>
              </w:rPr>
              <w:t xml:space="preserve"> на дом</w:t>
            </w:r>
          </w:p>
        </w:tc>
        <w:tc>
          <w:tcPr>
            <w:tcW w:w="1133" w:type="dxa"/>
            <w:vMerge w:val="restart"/>
          </w:tcPr>
          <w:p w:rsidR="0052427F" w:rsidRPr="00110487" w:rsidRDefault="0052427F" w:rsidP="005F67E8">
            <w:pPr>
              <w:rPr>
                <w:rFonts w:ascii="Arial" w:hAnsi="Arial"/>
                <w:b/>
                <w:i/>
                <w:sz w:val="18"/>
                <w:szCs w:val="18"/>
              </w:rPr>
            </w:pPr>
            <w:r w:rsidRPr="00110487">
              <w:rPr>
                <w:rFonts w:ascii="Arial" w:hAnsi="Arial"/>
                <w:b/>
                <w:i/>
                <w:sz w:val="18"/>
                <w:szCs w:val="18"/>
              </w:rPr>
              <w:t>Дата урока</w:t>
            </w:r>
          </w:p>
        </w:tc>
      </w:tr>
      <w:tr w:rsidR="0052427F" w:rsidRPr="00110487" w:rsidTr="005F67E8">
        <w:trPr>
          <w:trHeight w:val="375"/>
        </w:trPr>
        <w:tc>
          <w:tcPr>
            <w:tcW w:w="710" w:type="dxa"/>
            <w:vMerge/>
          </w:tcPr>
          <w:p w:rsidR="0052427F" w:rsidRPr="00110487" w:rsidRDefault="0052427F" w:rsidP="005F67E8">
            <w:pPr>
              <w:jc w:val="center"/>
              <w:rPr>
                <w:rFonts w:ascii="Arial" w:hAnsi="Arial"/>
                <w:b/>
                <w:i/>
                <w:sz w:val="18"/>
                <w:szCs w:val="18"/>
              </w:rPr>
            </w:pPr>
          </w:p>
        </w:tc>
        <w:tc>
          <w:tcPr>
            <w:tcW w:w="3685" w:type="dxa"/>
            <w:vMerge/>
          </w:tcPr>
          <w:p w:rsidR="0052427F" w:rsidRPr="00110487" w:rsidRDefault="0052427F" w:rsidP="005F67E8">
            <w:pPr>
              <w:rPr>
                <w:rFonts w:ascii="Tahoma" w:hAnsi="Tahoma" w:cs="Tahoma"/>
              </w:rPr>
            </w:pPr>
          </w:p>
        </w:tc>
        <w:tc>
          <w:tcPr>
            <w:tcW w:w="567" w:type="dxa"/>
            <w:vMerge/>
          </w:tcPr>
          <w:p w:rsidR="0052427F" w:rsidRPr="00110487" w:rsidRDefault="0052427F" w:rsidP="005F67E8">
            <w:pPr>
              <w:rPr>
                <w:rFonts w:ascii="Arial" w:hAnsi="Arial"/>
                <w:b/>
                <w:i/>
                <w:sz w:val="18"/>
                <w:szCs w:val="18"/>
              </w:rPr>
            </w:pPr>
          </w:p>
        </w:tc>
        <w:tc>
          <w:tcPr>
            <w:tcW w:w="567" w:type="dxa"/>
            <w:vMerge/>
          </w:tcPr>
          <w:p w:rsidR="0052427F" w:rsidRPr="00110487" w:rsidRDefault="0052427F" w:rsidP="005F67E8">
            <w:pPr>
              <w:rPr>
                <w:rFonts w:ascii="Arial" w:hAnsi="Arial"/>
                <w:b/>
                <w:i/>
                <w:sz w:val="18"/>
                <w:szCs w:val="18"/>
              </w:rPr>
            </w:pPr>
          </w:p>
        </w:tc>
        <w:tc>
          <w:tcPr>
            <w:tcW w:w="1134" w:type="dxa"/>
            <w:vMerge/>
          </w:tcPr>
          <w:p w:rsidR="0052427F" w:rsidRPr="00110487" w:rsidRDefault="0052427F" w:rsidP="005F67E8">
            <w:pPr>
              <w:rPr>
                <w:rFonts w:ascii="Arial" w:hAnsi="Arial"/>
                <w:b/>
                <w:i/>
                <w:sz w:val="18"/>
                <w:szCs w:val="18"/>
              </w:rPr>
            </w:pPr>
          </w:p>
        </w:tc>
        <w:tc>
          <w:tcPr>
            <w:tcW w:w="5529" w:type="dxa"/>
            <w:gridSpan w:val="3"/>
          </w:tcPr>
          <w:p w:rsidR="0052427F" w:rsidRPr="00110487" w:rsidRDefault="0052427F" w:rsidP="005F67E8">
            <w:pPr>
              <w:rPr>
                <w:rFonts w:ascii="Arial" w:hAnsi="Arial"/>
                <w:b/>
                <w:i/>
                <w:sz w:val="18"/>
                <w:szCs w:val="18"/>
              </w:rPr>
            </w:pPr>
            <w:r w:rsidRPr="00110487">
              <w:rPr>
                <w:rFonts w:ascii="Tahoma" w:hAnsi="Tahoma" w:cs="Tahoma"/>
                <w:sz w:val="16"/>
                <w:szCs w:val="16"/>
              </w:rPr>
              <w:t>Репродуктивный                    Конструктивный               Творческий</w:t>
            </w:r>
          </w:p>
        </w:tc>
        <w:tc>
          <w:tcPr>
            <w:tcW w:w="992" w:type="dxa"/>
            <w:vMerge/>
          </w:tcPr>
          <w:p w:rsidR="0052427F" w:rsidRPr="00110487" w:rsidRDefault="0052427F" w:rsidP="005F67E8">
            <w:pPr>
              <w:rPr>
                <w:rFonts w:ascii="Arial" w:hAnsi="Arial"/>
                <w:b/>
                <w:i/>
                <w:sz w:val="18"/>
                <w:szCs w:val="18"/>
              </w:rPr>
            </w:pPr>
          </w:p>
        </w:tc>
        <w:tc>
          <w:tcPr>
            <w:tcW w:w="1134" w:type="dxa"/>
            <w:vMerge/>
          </w:tcPr>
          <w:p w:rsidR="0052427F" w:rsidRPr="00110487" w:rsidRDefault="0052427F" w:rsidP="005F67E8">
            <w:pPr>
              <w:rPr>
                <w:rFonts w:ascii="Arial" w:hAnsi="Arial"/>
                <w:b/>
                <w:i/>
                <w:sz w:val="18"/>
                <w:szCs w:val="18"/>
              </w:rPr>
            </w:pPr>
          </w:p>
        </w:tc>
        <w:tc>
          <w:tcPr>
            <w:tcW w:w="1133" w:type="dxa"/>
            <w:vMerge/>
          </w:tcPr>
          <w:p w:rsidR="0052427F" w:rsidRPr="00110487" w:rsidRDefault="0052427F" w:rsidP="005F67E8">
            <w:pPr>
              <w:rPr>
                <w:rFonts w:ascii="Arial" w:hAnsi="Arial"/>
                <w:b/>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p>
        </w:tc>
        <w:tc>
          <w:tcPr>
            <w:tcW w:w="14741" w:type="dxa"/>
            <w:gridSpan w:val="10"/>
          </w:tcPr>
          <w:p w:rsidR="0052427F" w:rsidRPr="00110487" w:rsidRDefault="0052427F" w:rsidP="005F67E8">
            <w:pPr>
              <w:jc w:val="center"/>
              <w:rPr>
                <w:rFonts w:ascii="Arial" w:hAnsi="Arial"/>
                <w:b/>
                <w:sz w:val="18"/>
                <w:szCs w:val="18"/>
              </w:rPr>
            </w:pPr>
          </w:p>
          <w:p w:rsidR="0052427F" w:rsidRPr="00110487" w:rsidRDefault="0052427F" w:rsidP="005F67E8">
            <w:pPr>
              <w:jc w:val="center"/>
              <w:rPr>
                <w:rFonts w:ascii="Arial" w:hAnsi="Arial"/>
                <w:b/>
                <w:sz w:val="18"/>
                <w:szCs w:val="18"/>
              </w:rPr>
            </w:pPr>
            <w:r w:rsidRPr="00110487">
              <w:rPr>
                <w:rFonts w:ascii="Arial" w:hAnsi="Arial"/>
                <w:b/>
                <w:sz w:val="18"/>
                <w:szCs w:val="18"/>
              </w:rPr>
              <w:lastRenderedPageBreak/>
              <w:t>Законы взаимодействия тел (</w:t>
            </w:r>
            <w:r>
              <w:rPr>
                <w:rFonts w:ascii="Arial" w:hAnsi="Arial"/>
                <w:b/>
                <w:sz w:val="18"/>
                <w:szCs w:val="18"/>
              </w:rPr>
              <w:t>34</w:t>
            </w:r>
            <w:r w:rsidRPr="00110487">
              <w:rPr>
                <w:rFonts w:ascii="Arial" w:hAnsi="Arial"/>
                <w:b/>
                <w:sz w:val="18"/>
                <w:szCs w:val="18"/>
              </w:rPr>
              <w:t xml:space="preserve"> часов)</w:t>
            </w:r>
          </w:p>
          <w:p w:rsidR="0052427F" w:rsidRPr="00110487" w:rsidRDefault="0052427F" w:rsidP="005F67E8">
            <w:pPr>
              <w:rPr>
                <w:rFonts w:ascii="Arial" w:hAnsi="Arial"/>
                <w:b/>
                <w:i/>
                <w:sz w:val="18"/>
                <w:szCs w:val="18"/>
              </w:rPr>
            </w:pPr>
            <w:r w:rsidRPr="00110487">
              <w:rPr>
                <w:rFonts w:ascii="Arial" w:hAnsi="Arial"/>
                <w:b/>
                <w:i/>
                <w:sz w:val="18"/>
                <w:szCs w:val="18"/>
              </w:rPr>
              <w:t xml:space="preserve">Основы кинематики  </w:t>
            </w:r>
          </w:p>
          <w:p w:rsidR="0052427F" w:rsidRPr="00110487" w:rsidRDefault="0052427F" w:rsidP="005F67E8">
            <w:pPr>
              <w:pStyle w:val="ac"/>
              <w:ind w:left="360"/>
              <w:rPr>
                <w:b/>
                <w:sz w:val="24"/>
                <w:u w:val="single"/>
              </w:rPr>
            </w:pPr>
            <w:r w:rsidRPr="00110487">
              <w:rPr>
                <w:b/>
                <w:sz w:val="24"/>
                <w:u w:val="single"/>
              </w:rPr>
              <w:t xml:space="preserve">Обязательный демонстрационный эксперимент </w:t>
            </w:r>
          </w:p>
          <w:p w:rsidR="0052427F" w:rsidRPr="00110487" w:rsidRDefault="0052427F" w:rsidP="0052427F">
            <w:pPr>
              <w:pStyle w:val="ac"/>
              <w:numPr>
                <w:ilvl w:val="0"/>
                <w:numId w:val="41"/>
              </w:numPr>
              <w:spacing w:after="0" w:line="240" w:lineRule="auto"/>
              <w:rPr>
                <w:bCs/>
                <w:sz w:val="24"/>
              </w:rPr>
            </w:pPr>
            <w:r w:rsidRPr="00110487">
              <w:rPr>
                <w:bCs/>
                <w:sz w:val="24"/>
              </w:rPr>
              <w:t>Равномерное прямолинейное движение</w:t>
            </w:r>
          </w:p>
          <w:p w:rsidR="0052427F" w:rsidRPr="00110487" w:rsidRDefault="0052427F" w:rsidP="0052427F">
            <w:pPr>
              <w:pStyle w:val="ac"/>
              <w:numPr>
                <w:ilvl w:val="0"/>
                <w:numId w:val="41"/>
              </w:numPr>
              <w:spacing w:after="0" w:line="240" w:lineRule="auto"/>
              <w:rPr>
                <w:bCs/>
                <w:sz w:val="24"/>
              </w:rPr>
            </w:pPr>
            <w:r w:rsidRPr="00110487">
              <w:rPr>
                <w:bCs/>
                <w:sz w:val="24"/>
              </w:rPr>
              <w:t xml:space="preserve">Равноускоренное  движение </w:t>
            </w:r>
          </w:p>
          <w:p w:rsidR="0052427F" w:rsidRPr="00110487" w:rsidRDefault="0052427F" w:rsidP="005F67E8">
            <w:pPr>
              <w:pStyle w:val="ac"/>
              <w:rPr>
                <w:sz w:val="24"/>
                <w:u w:val="single"/>
              </w:rPr>
            </w:pPr>
            <w:r w:rsidRPr="00110487">
              <w:rPr>
                <w:b/>
                <w:sz w:val="24"/>
                <w:u w:val="single"/>
              </w:rPr>
              <w:t>Лабораторные работы</w:t>
            </w:r>
            <w:r w:rsidRPr="00110487">
              <w:rPr>
                <w:sz w:val="24"/>
                <w:u w:val="single"/>
              </w:rPr>
              <w:t>.</w:t>
            </w:r>
          </w:p>
          <w:p w:rsidR="0052427F" w:rsidRPr="00110487" w:rsidRDefault="0052427F" w:rsidP="0052427F">
            <w:pPr>
              <w:pStyle w:val="ac"/>
              <w:numPr>
                <w:ilvl w:val="0"/>
                <w:numId w:val="42"/>
              </w:numPr>
              <w:spacing w:after="0" w:line="240" w:lineRule="auto"/>
              <w:rPr>
                <w:bCs/>
                <w:sz w:val="24"/>
              </w:rPr>
            </w:pPr>
            <w:r w:rsidRPr="00110487">
              <w:rPr>
                <w:bCs/>
                <w:sz w:val="24"/>
              </w:rPr>
              <w:t>Исследование равноускоренного движения без начальной скорости</w:t>
            </w:r>
          </w:p>
        </w:tc>
      </w:tr>
      <w:tr w:rsidR="0052427F" w:rsidRPr="00110487" w:rsidTr="005F67E8">
        <w:tc>
          <w:tcPr>
            <w:tcW w:w="710" w:type="dxa"/>
          </w:tcPr>
          <w:p w:rsidR="0052427F" w:rsidRPr="00110487" w:rsidRDefault="0052427F" w:rsidP="005F67E8">
            <w:pPr>
              <w:rPr>
                <w:rFonts w:ascii="Arial" w:hAnsi="Arial"/>
                <w:b/>
                <w:i/>
                <w:sz w:val="18"/>
                <w:szCs w:val="18"/>
              </w:rPr>
            </w:pPr>
            <w:r w:rsidRPr="00110487">
              <w:rPr>
                <w:rFonts w:ascii="Arial" w:hAnsi="Arial"/>
                <w:b/>
                <w:i/>
                <w:sz w:val="18"/>
                <w:szCs w:val="18"/>
              </w:rPr>
              <w:lastRenderedPageBreak/>
              <w:t>1</w:t>
            </w:r>
          </w:p>
        </w:tc>
        <w:tc>
          <w:tcPr>
            <w:tcW w:w="3685" w:type="dxa"/>
          </w:tcPr>
          <w:p w:rsidR="0052427F" w:rsidRPr="00110487" w:rsidRDefault="0052427F" w:rsidP="005F67E8">
            <w:pPr>
              <w:rPr>
                <w:rFonts w:ascii="Arial" w:hAnsi="Arial"/>
                <w:sz w:val="18"/>
                <w:szCs w:val="18"/>
              </w:rPr>
            </w:pPr>
            <w:r w:rsidRPr="00110487">
              <w:rPr>
                <w:rFonts w:ascii="Arial" w:hAnsi="Arial"/>
                <w:sz w:val="18"/>
                <w:szCs w:val="18"/>
              </w:rPr>
              <w:t xml:space="preserve"> Инструктаж по т/ б Вводное занятие</w:t>
            </w:r>
          </w:p>
          <w:p w:rsidR="0052427F" w:rsidRPr="00110487" w:rsidRDefault="0052427F" w:rsidP="005F67E8">
            <w:pPr>
              <w:rPr>
                <w:rFonts w:ascii="Arial" w:hAnsi="Arial"/>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p>
        </w:tc>
        <w:tc>
          <w:tcPr>
            <w:tcW w:w="1985" w:type="dxa"/>
          </w:tcPr>
          <w:p w:rsidR="0052427F" w:rsidRPr="00110487" w:rsidRDefault="0052427F" w:rsidP="005F67E8">
            <w:pPr>
              <w:rPr>
                <w:rFonts w:ascii="Arial" w:hAnsi="Arial"/>
                <w:i/>
                <w:sz w:val="18"/>
                <w:szCs w:val="18"/>
              </w:rPr>
            </w:pPr>
          </w:p>
        </w:tc>
        <w:tc>
          <w:tcPr>
            <w:tcW w:w="2126" w:type="dxa"/>
          </w:tcPr>
          <w:p w:rsidR="0052427F" w:rsidRPr="00110487" w:rsidRDefault="0052427F" w:rsidP="005F67E8">
            <w:pPr>
              <w:rPr>
                <w:rFonts w:ascii="Arial" w:hAnsi="Arial"/>
                <w:i/>
                <w:sz w:val="18"/>
                <w:szCs w:val="18"/>
              </w:rPr>
            </w:pPr>
          </w:p>
        </w:tc>
        <w:tc>
          <w:tcPr>
            <w:tcW w:w="1418" w:type="dxa"/>
          </w:tcPr>
          <w:p w:rsidR="0052427F" w:rsidRPr="00110487" w:rsidRDefault="0052427F" w:rsidP="005F67E8">
            <w:pPr>
              <w:rPr>
                <w:rFonts w:ascii="Tahoma" w:hAnsi="Tahoma" w:cs="Tahoma"/>
                <w:sz w:val="16"/>
                <w:szCs w:val="16"/>
              </w:rPr>
            </w:pP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sidRPr="00110487">
              <w:rPr>
                <w:rFonts w:ascii="Arial" w:hAnsi="Arial"/>
                <w:b/>
                <w:i/>
                <w:sz w:val="18"/>
                <w:szCs w:val="18"/>
              </w:rPr>
              <w:t>2</w:t>
            </w:r>
            <w:r>
              <w:rPr>
                <w:rFonts w:ascii="Arial" w:hAnsi="Arial"/>
                <w:b/>
                <w:i/>
                <w:sz w:val="18"/>
                <w:szCs w:val="18"/>
              </w:rPr>
              <w:t>-3</w:t>
            </w:r>
          </w:p>
        </w:tc>
        <w:tc>
          <w:tcPr>
            <w:tcW w:w="3685" w:type="dxa"/>
          </w:tcPr>
          <w:p w:rsidR="0052427F" w:rsidRPr="00110487" w:rsidRDefault="0052427F" w:rsidP="005F67E8">
            <w:pPr>
              <w:rPr>
                <w:rFonts w:ascii="Arial" w:hAnsi="Arial"/>
                <w:b/>
                <w:i/>
                <w:sz w:val="18"/>
                <w:szCs w:val="18"/>
              </w:rPr>
            </w:pPr>
            <w:r w:rsidRPr="00110487">
              <w:rPr>
                <w:rFonts w:ascii="Arial" w:hAnsi="Arial"/>
                <w:sz w:val="18"/>
                <w:szCs w:val="18"/>
              </w:rPr>
              <w:t>Основные понятия механики</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изучение нового материала</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 xml:space="preserve">основные понятия кинематики, </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Объяснение  вести с опорой на  имеющиеся у уч-ся знания по теме</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Сообщение.</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 -1</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§1,2, вопросы</w:t>
            </w:r>
          </w:p>
          <w:p w:rsidR="0052427F" w:rsidRPr="00110487" w:rsidRDefault="0052427F" w:rsidP="005F67E8">
            <w:pPr>
              <w:rPr>
                <w:rFonts w:ascii="Arial" w:hAnsi="Arial"/>
                <w:b/>
                <w:i/>
                <w:sz w:val="18"/>
                <w:szCs w:val="18"/>
              </w:rPr>
            </w:pPr>
            <w:r w:rsidRPr="00110487">
              <w:rPr>
                <w:rFonts w:ascii="Arial" w:hAnsi="Arial"/>
                <w:i/>
                <w:sz w:val="18"/>
                <w:szCs w:val="18"/>
              </w:rPr>
              <w:t>упр.1(1-3),  2</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4-5</w:t>
            </w:r>
          </w:p>
        </w:tc>
        <w:tc>
          <w:tcPr>
            <w:tcW w:w="3685" w:type="dxa"/>
          </w:tcPr>
          <w:p w:rsidR="0052427F" w:rsidRPr="00110487" w:rsidRDefault="0052427F" w:rsidP="005F67E8">
            <w:pPr>
              <w:rPr>
                <w:rFonts w:ascii="Arial" w:hAnsi="Arial"/>
                <w:sz w:val="18"/>
                <w:szCs w:val="18"/>
              </w:rPr>
            </w:pPr>
            <w:r w:rsidRPr="00110487">
              <w:rPr>
                <w:rFonts w:ascii="Arial" w:hAnsi="Arial"/>
                <w:sz w:val="18"/>
                <w:szCs w:val="18"/>
              </w:rPr>
              <w:t>Определение координаты движущегося тела. Относительное механическое движение.  Прямолинейное равномерное движение.</w:t>
            </w:r>
          </w:p>
          <w:p w:rsidR="0052427F" w:rsidRPr="00110487" w:rsidRDefault="0052427F" w:rsidP="005F67E8">
            <w:pPr>
              <w:rPr>
                <w:rFonts w:ascii="Arial" w:hAnsi="Arial"/>
                <w:sz w:val="18"/>
                <w:szCs w:val="18"/>
              </w:rPr>
            </w:pP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понятие прямолинейного равномерного движения. Формулы координаты</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групповая работа   при решении задач</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b/>
                <w:i/>
                <w:sz w:val="18"/>
                <w:szCs w:val="18"/>
              </w:rPr>
            </w:pPr>
            <w:r w:rsidRPr="00110487">
              <w:rPr>
                <w:rFonts w:ascii="Arial" w:hAnsi="Arial"/>
                <w:i/>
                <w:sz w:val="18"/>
                <w:szCs w:val="18"/>
              </w:rPr>
              <w:t>§3,4  упр.3</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5-7</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Прямолинейное равноускоренное движение. Мгновенная скорость.. График скорости и проекции скорости.</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Мгновенная скорость, ускорение, графическое представление движения</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 xml:space="preserve">рассмотреть  графические задания  из </w:t>
            </w:r>
            <w:proofErr w:type="spellStart"/>
            <w:r w:rsidRPr="00110487">
              <w:rPr>
                <w:rFonts w:ascii="Arial" w:hAnsi="Arial"/>
                <w:i/>
                <w:sz w:val="18"/>
                <w:szCs w:val="18"/>
              </w:rPr>
              <w:t>КИМов</w:t>
            </w:r>
            <w:proofErr w:type="spellEnd"/>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Сообщение.</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ОДЭ-2</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§5-6</w:t>
            </w:r>
          </w:p>
          <w:p w:rsidR="0052427F" w:rsidRPr="00110487" w:rsidRDefault="0052427F" w:rsidP="005F67E8">
            <w:pPr>
              <w:rPr>
                <w:rFonts w:ascii="Arial" w:hAnsi="Arial"/>
                <w:b/>
                <w:i/>
                <w:sz w:val="18"/>
                <w:szCs w:val="18"/>
              </w:rPr>
            </w:pPr>
            <w:r w:rsidRPr="00110487">
              <w:rPr>
                <w:rFonts w:ascii="Arial" w:hAnsi="Arial"/>
                <w:i/>
                <w:sz w:val="18"/>
                <w:szCs w:val="18"/>
              </w:rPr>
              <w:t xml:space="preserve">уметь читать </w:t>
            </w:r>
            <w:proofErr w:type="spellStart"/>
            <w:r w:rsidRPr="00110487">
              <w:rPr>
                <w:rFonts w:ascii="Arial" w:hAnsi="Arial"/>
                <w:i/>
                <w:sz w:val="18"/>
                <w:szCs w:val="18"/>
              </w:rPr>
              <w:t>гарфики</w:t>
            </w:r>
            <w:proofErr w:type="spellEnd"/>
          </w:p>
        </w:tc>
        <w:tc>
          <w:tcPr>
            <w:tcW w:w="1133" w:type="dxa"/>
          </w:tcPr>
          <w:p w:rsidR="0052427F" w:rsidRPr="00110487" w:rsidRDefault="0052427F" w:rsidP="005F67E8">
            <w:pPr>
              <w:rPr>
                <w:rFonts w:ascii="Arial" w:hAnsi="Arial"/>
                <w:i/>
                <w:sz w:val="18"/>
                <w:szCs w:val="18"/>
              </w:rPr>
            </w:pPr>
          </w:p>
        </w:tc>
      </w:tr>
      <w:tr w:rsidR="0052427F" w:rsidRPr="00110487" w:rsidTr="0052427F">
        <w:trPr>
          <w:trHeight w:val="1124"/>
        </w:trPr>
        <w:tc>
          <w:tcPr>
            <w:tcW w:w="710" w:type="dxa"/>
          </w:tcPr>
          <w:p w:rsidR="0052427F" w:rsidRPr="00110487" w:rsidRDefault="0052427F" w:rsidP="005F67E8">
            <w:pPr>
              <w:rPr>
                <w:rFonts w:ascii="Arial" w:hAnsi="Arial"/>
                <w:b/>
                <w:i/>
                <w:sz w:val="18"/>
                <w:szCs w:val="18"/>
              </w:rPr>
            </w:pPr>
            <w:r>
              <w:rPr>
                <w:rFonts w:ascii="Arial" w:hAnsi="Arial"/>
                <w:b/>
                <w:i/>
                <w:sz w:val="18"/>
                <w:szCs w:val="18"/>
              </w:rPr>
              <w:lastRenderedPageBreak/>
              <w:t>8-9</w:t>
            </w:r>
          </w:p>
        </w:tc>
        <w:tc>
          <w:tcPr>
            <w:tcW w:w="3685" w:type="dxa"/>
          </w:tcPr>
          <w:p w:rsidR="0052427F" w:rsidRPr="00110487" w:rsidRDefault="0052427F" w:rsidP="005F67E8">
            <w:pPr>
              <w:rPr>
                <w:rFonts w:ascii="Arial" w:hAnsi="Arial"/>
                <w:sz w:val="18"/>
                <w:szCs w:val="18"/>
              </w:rPr>
            </w:pPr>
            <w:r w:rsidRPr="00110487">
              <w:rPr>
                <w:rFonts w:ascii="Arial" w:hAnsi="Arial"/>
                <w:sz w:val="18"/>
                <w:szCs w:val="18"/>
              </w:rPr>
              <w:t>Ускорение. Перемещение тела при прямолинейном равноускоренном движении. Подготовка к ЕГЭ</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Формулы перемещения, изображение его значения на графике зависимости скорости от времени</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Целесообразно рассмотреть  задания из КИМ  по теме урока</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b/>
                <w:i/>
                <w:sz w:val="18"/>
                <w:szCs w:val="18"/>
              </w:rPr>
            </w:pPr>
            <w:r w:rsidRPr="00110487">
              <w:rPr>
                <w:rFonts w:ascii="Arial" w:hAnsi="Arial"/>
                <w:i/>
                <w:sz w:val="18"/>
                <w:szCs w:val="18"/>
              </w:rPr>
              <w:t>§7-8, граф. Задача в тетради</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10-11</w:t>
            </w:r>
          </w:p>
        </w:tc>
        <w:tc>
          <w:tcPr>
            <w:tcW w:w="3685" w:type="dxa"/>
          </w:tcPr>
          <w:p w:rsidR="0052427F" w:rsidRPr="00110487" w:rsidRDefault="0052427F" w:rsidP="005F67E8">
            <w:pPr>
              <w:rPr>
                <w:rFonts w:ascii="Arial" w:hAnsi="Arial"/>
                <w:b/>
                <w:i/>
                <w:sz w:val="18"/>
                <w:szCs w:val="18"/>
              </w:rPr>
            </w:pPr>
            <w:r w:rsidRPr="00110487">
              <w:rPr>
                <w:rFonts w:ascii="Arial" w:hAnsi="Arial"/>
                <w:sz w:val="18"/>
                <w:szCs w:val="18"/>
              </w:rPr>
              <w:t xml:space="preserve">Перемещение при прямолинейном движении. </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Т</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закрепление знаний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материал  уроков 4.4,   5.5</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возможно  организовать работу уч-ся в группах</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инд. задания.</w:t>
            </w:r>
          </w:p>
          <w:p w:rsidR="0052427F" w:rsidRPr="00110487" w:rsidRDefault="0052427F" w:rsidP="005F67E8">
            <w:pPr>
              <w:rPr>
                <w:rFonts w:ascii="Arial" w:hAnsi="Arial"/>
                <w:b/>
                <w:i/>
                <w:sz w:val="18"/>
                <w:szCs w:val="18"/>
              </w:rPr>
            </w:pPr>
            <w:r w:rsidRPr="00110487">
              <w:rPr>
                <w:rFonts w:ascii="Arial" w:hAnsi="Arial"/>
                <w:i/>
                <w:sz w:val="18"/>
                <w:szCs w:val="18"/>
              </w:rPr>
              <w:t>упр.7</w:t>
            </w:r>
          </w:p>
        </w:tc>
        <w:tc>
          <w:tcPr>
            <w:tcW w:w="1133" w:type="dxa"/>
          </w:tcPr>
          <w:p w:rsidR="0052427F" w:rsidRPr="00110487" w:rsidRDefault="0052427F" w:rsidP="005F67E8">
            <w:pPr>
              <w:rPr>
                <w:rFonts w:ascii="Arial" w:hAnsi="Arial"/>
                <w:i/>
                <w:sz w:val="18"/>
                <w:szCs w:val="18"/>
              </w:rPr>
            </w:pPr>
          </w:p>
        </w:tc>
      </w:tr>
      <w:tr w:rsidR="0052427F" w:rsidRPr="00110487" w:rsidTr="0052427F">
        <w:trPr>
          <w:trHeight w:val="1427"/>
        </w:trPr>
        <w:tc>
          <w:tcPr>
            <w:tcW w:w="710" w:type="dxa"/>
          </w:tcPr>
          <w:p w:rsidR="0052427F" w:rsidRPr="00110487" w:rsidRDefault="0052427F" w:rsidP="005F67E8">
            <w:pPr>
              <w:rPr>
                <w:rFonts w:ascii="Arial" w:hAnsi="Arial"/>
                <w:b/>
                <w:i/>
                <w:sz w:val="18"/>
                <w:szCs w:val="18"/>
              </w:rPr>
            </w:pPr>
            <w:r>
              <w:rPr>
                <w:rFonts w:ascii="Arial" w:hAnsi="Arial"/>
                <w:b/>
                <w:i/>
                <w:sz w:val="18"/>
                <w:szCs w:val="18"/>
              </w:rPr>
              <w:t>12</w:t>
            </w:r>
          </w:p>
        </w:tc>
        <w:tc>
          <w:tcPr>
            <w:tcW w:w="3685" w:type="dxa"/>
          </w:tcPr>
          <w:p w:rsidR="0052427F" w:rsidRPr="0052427F" w:rsidRDefault="0052427F" w:rsidP="005F67E8">
            <w:pPr>
              <w:rPr>
                <w:rFonts w:ascii="Arial" w:hAnsi="Arial"/>
                <w:i/>
                <w:sz w:val="18"/>
                <w:szCs w:val="18"/>
              </w:rPr>
            </w:pPr>
            <w:r w:rsidRPr="00110487">
              <w:rPr>
                <w:rFonts w:ascii="Arial" w:hAnsi="Arial"/>
                <w:b/>
                <w:i/>
                <w:sz w:val="18"/>
                <w:szCs w:val="18"/>
                <w:u w:val="single"/>
              </w:rPr>
              <w:t>Лабораторная работа №1</w:t>
            </w:r>
            <w:r w:rsidRPr="00110487">
              <w:rPr>
                <w:rFonts w:ascii="Arial" w:hAnsi="Arial"/>
                <w:i/>
                <w:sz w:val="18"/>
                <w:szCs w:val="18"/>
              </w:rPr>
              <w:t>«Исследование равноускоренного движения без начальной скорости»</w:t>
            </w: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ТБ</w:t>
            </w: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ЛР</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комплексное применение знаний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 xml:space="preserve">расчет скорости и ускорения  </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групповая работа  .  можно выбрать любой из вариантов ЛР, приведенных в учебнике</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Сообщение.</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ЛР-1</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 63-Р</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13-14</w:t>
            </w:r>
          </w:p>
        </w:tc>
        <w:tc>
          <w:tcPr>
            <w:tcW w:w="3685" w:type="dxa"/>
          </w:tcPr>
          <w:p w:rsidR="0052427F" w:rsidRPr="00110487" w:rsidRDefault="0052427F" w:rsidP="005F67E8">
            <w:pPr>
              <w:rPr>
                <w:rFonts w:ascii="Arial" w:hAnsi="Arial"/>
                <w:sz w:val="18"/>
                <w:szCs w:val="18"/>
              </w:rPr>
            </w:pPr>
            <w:r w:rsidRPr="00110487">
              <w:rPr>
                <w:rFonts w:ascii="Arial" w:hAnsi="Arial"/>
                <w:sz w:val="18"/>
                <w:szCs w:val="18"/>
              </w:rPr>
              <w:t xml:space="preserve">Свободное падение тел. </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p>
        </w:tc>
        <w:tc>
          <w:tcPr>
            <w:tcW w:w="1985" w:type="dxa"/>
          </w:tcPr>
          <w:p w:rsidR="0052427F" w:rsidRPr="00110487" w:rsidRDefault="0052427F" w:rsidP="005F67E8">
            <w:pPr>
              <w:rPr>
                <w:rFonts w:ascii="Arial" w:hAnsi="Arial"/>
                <w:i/>
                <w:sz w:val="18"/>
                <w:szCs w:val="18"/>
              </w:rPr>
            </w:pPr>
          </w:p>
        </w:tc>
        <w:tc>
          <w:tcPr>
            <w:tcW w:w="2126" w:type="dxa"/>
          </w:tcPr>
          <w:p w:rsidR="0052427F" w:rsidRPr="00110487" w:rsidRDefault="0052427F" w:rsidP="005F67E8">
            <w:pPr>
              <w:rPr>
                <w:rFonts w:ascii="Arial" w:hAnsi="Arial"/>
                <w:i/>
                <w:sz w:val="18"/>
                <w:szCs w:val="18"/>
              </w:rPr>
            </w:pPr>
          </w:p>
        </w:tc>
        <w:tc>
          <w:tcPr>
            <w:tcW w:w="1418" w:type="dxa"/>
          </w:tcPr>
          <w:p w:rsidR="0052427F" w:rsidRPr="00110487" w:rsidRDefault="0052427F" w:rsidP="005F67E8">
            <w:pPr>
              <w:rPr>
                <w:rFonts w:ascii="Arial" w:hAnsi="Arial"/>
                <w:b/>
                <w:i/>
                <w:sz w:val="18"/>
                <w:szCs w:val="18"/>
              </w:rPr>
            </w:pP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15-16</w:t>
            </w:r>
          </w:p>
        </w:tc>
        <w:tc>
          <w:tcPr>
            <w:tcW w:w="3685" w:type="dxa"/>
          </w:tcPr>
          <w:p w:rsidR="0052427F" w:rsidRPr="00110487" w:rsidRDefault="0052427F" w:rsidP="005F67E8">
            <w:pPr>
              <w:rPr>
                <w:rFonts w:ascii="Arial" w:hAnsi="Arial"/>
                <w:sz w:val="18"/>
                <w:szCs w:val="18"/>
              </w:rPr>
            </w:pPr>
            <w:r w:rsidRPr="00110487">
              <w:rPr>
                <w:rFonts w:ascii="Arial" w:hAnsi="Arial"/>
                <w:sz w:val="18"/>
                <w:szCs w:val="18"/>
              </w:rPr>
              <w:t>Перемещение и скорость при прямолинейном движении решение задач. Решение задач. . Подготовка к ЕГЭ и ГИА</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p>
        </w:tc>
        <w:tc>
          <w:tcPr>
            <w:tcW w:w="1985" w:type="dxa"/>
          </w:tcPr>
          <w:p w:rsidR="0052427F" w:rsidRPr="00110487" w:rsidRDefault="0052427F" w:rsidP="005F67E8">
            <w:pPr>
              <w:rPr>
                <w:rFonts w:ascii="Arial" w:hAnsi="Arial"/>
                <w:i/>
                <w:sz w:val="18"/>
                <w:szCs w:val="18"/>
              </w:rPr>
            </w:pPr>
          </w:p>
        </w:tc>
        <w:tc>
          <w:tcPr>
            <w:tcW w:w="2126" w:type="dxa"/>
          </w:tcPr>
          <w:p w:rsidR="0052427F" w:rsidRPr="00110487" w:rsidRDefault="0052427F" w:rsidP="005F67E8">
            <w:pPr>
              <w:rPr>
                <w:rFonts w:ascii="Arial" w:hAnsi="Arial"/>
                <w:i/>
                <w:sz w:val="18"/>
                <w:szCs w:val="18"/>
              </w:rPr>
            </w:pPr>
          </w:p>
        </w:tc>
        <w:tc>
          <w:tcPr>
            <w:tcW w:w="1418" w:type="dxa"/>
          </w:tcPr>
          <w:p w:rsidR="0052427F" w:rsidRPr="00110487" w:rsidRDefault="0052427F" w:rsidP="005F67E8">
            <w:pPr>
              <w:rPr>
                <w:rFonts w:ascii="Arial" w:hAnsi="Arial"/>
                <w:b/>
                <w:i/>
                <w:sz w:val="18"/>
                <w:szCs w:val="18"/>
              </w:rPr>
            </w:pP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17</w:t>
            </w:r>
          </w:p>
        </w:tc>
        <w:tc>
          <w:tcPr>
            <w:tcW w:w="3685" w:type="dxa"/>
          </w:tcPr>
          <w:p w:rsidR="0052427F" w:rsidRPr="00110487" w:rsidRDefault="0052427F" w:rsidP="005F67E8">
            <w:pPr>
              <w:rPr>
                <w:rFonts w:ascii="Arial" w:hAnsi="Arial"/>
                <w:sz w:val="18"/>
                <w:szCs w:val="18"/>
              </w:rPr>
            </w:pPr>
            <w:r w:rsidRPr="00110487">
              <w:rPr>
                <w:rFonts w:ascii="Arial" w:hAnsi="Arial"/>
                <w:sz w:val="18"/>
                <w:szCs w:val="18"/>
              </w:rPr>
              <w:t>Равномерное движение по окружности.</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p>
        </w:tc>
        <w:tc>
          <w:tcPr>
            <w:tcW w:w="1985" w:type="dxa"/>
          </w:tcPr>
          <w:p w:rsidR="0052427F" w:rsidRPr="00110487" w:rsidRDefault="0052427F" w:rsidP="005F67E8">
            <w:pPr>
              <w:rPr>
                <w:rFonts w:ascii="Arial" w:hAnsi="Arial"/>
                <w:i/>
                <w:sz w:val="18"/>
                <w:szCs w:val="18"/>
              </w:rPr>
            </w:pPr>
          </w:p>
        </w:tc>
        <w:tc>
          <w:tcPr>
            <w:tcW w:w="2126" w:type="dxa"/>
          </w:tcPr>
          <w:p w:rsidR="0052427F" w:rsidRPr="00110487" w:rsidRDefault="0052427F" w:rsidP="005F67E8">
            <w:pPr>
              <w:rPr>
                <w:rFonts w:ascii="Arial" w:hAnsi="Arial"/>
                <w:i/>
                <w:sz w:val="18"/>
                <w:szCs w:val="18"/>
              </w:rPr>
            </w:pPr>
          </w:p>
        </w:tc>
        <w:tc>
          <w:tcPr>
            <w:tcW w:w="1418" w:type="dxa"/>
          </w:tcPr>
          <w:p w:rsidR="0052427F" w:rsidRPr="00110487" w:rsidRDefault="0052427F" w:rsidP="005F67E8">
            <w:pPr>
              <w:rPr>
                <w:rFonts w:ascii="Arial" w:hAnsi="Arial"/>
                <w:b/>
                <w:i/>
                <w:sz w:val="18"/>
                <w:szCs w:val="18"/>
              </w:rPr>
            </w:pP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18</w:t>
            </w:r>
          </w:p>
        </w:tc>
        <w:tc>
          <w:tcPr>
            <w:tcW w:w="3685" w:type="dxa"/>
          </w:tcPr>
          <w:p w:rsidR="0052427F" w:rsidRPr="00110487" w:rsidRDefault="0052427F" w:rsidP="005F67E8">
            <w:pPr>
              <w:jc w:val="both"/>
              <w:rPr>
                <w:rFonts w:ascii="Arial" w:hAnsi="Arial"/>
                <w:b/>
                <w:i/>
                <w:sz w:val="18"/>
                <w:szCs w:val="18"/>
              </w:rPr>
            </w:pPr>
            <w:r w:rsidRPr="00110487">
              <w:rPr>
                <w:rFonts w:ascii="Arial" w:hAnsi="Arial"/>
                <w:b/>
                <w:i/>
                <w:sz w:val="18"/>
                <w:szCs w:val="18"/>
                <w:u w:val="single"/>
              </w:rPr>
              <w:t>Контрольная работа №1 по теме</w:t>
            </w:r>
            <w:r w:rsidRPr="00110487">
              <w:rPr>
                <w:rFonts w:ascii="Arial" w:hAnsi="Arial"/>
                <w:b/>
                <w:i/>
                <w:sz w:val="18"/>
                <w:szCs w:val="18"/>
              </w:rPr>
              <w:t xml:space="preserve"> «Равномерное и равноускоренное движение»</w:t>
            </w:r>
            <w:r w:rsidRPr="00110487">
              <w:rPr>
                <w:rFonts w:ascii="Arial" w:hAnsi="Arial"/>
                <w:sz w:val="18"/>
                <w:szCs w:val="18"/>
              </w:rPr>
              <w:t xml:space="preserve"> . Подготовка к ЕГЭ и ГИА</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КР</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урок контроля и оценки знаний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 xml:space="preserve">задачи  по разделу </w:t>
            </w:r>
          </w:p>
          <w:p w:rsidR="0052427F" w:rsidRPr="00110487" w:rsidRDefault="0052427F" w:rsidP="005F67E8">
            <w:pPr>
              <w:rPr>
                <w:rFonts w:ascii="Arial" w:hAnsi="Arial"/>
                <w:b/>
                <w:i/>
                <w:sz w:val="18"/>
                <w:szCs w:val="18"/>
              </w:rPr>
            </w:pPr>
            <w:r w:rsidRPr="00110487">
              <w:rPr>
                <w:rFonts w:ascii="Arial" w:hAnsi="Arial"/>
                <w:i/>
                <w:sz w:val="18"/>
                <w:szCs w:val="18"/>
              </w:rPr>
              <w:t>« Основы кинематики»</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включить расчетные и графические задачи  по теме, можно использовать  задания с выбором ответов</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b/>
                <w:i/>
                <w:sz w:val="18"/>
                <w:szCs w:val="18"/>
              </w:rPr>
            </w:pP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p>
        </w:tc>
        <w:tc>
          <w:tcPr>
            <w:tcW w:w="14741" w:type="dxa"/>
            <w:gridSpan w:val="10"/>
          </w:tcPr>
          <w:p w:rsidR="0052427F" w:rsidRPr="00110487" w:rsidRDefault="0052427F" w:rsidP="005F67E8">
            <w:pPr>
              <w:rPr>
                <w:rFonts w:ascii="Arial" w:hAnsi="Arial"/>
                <w:b/>
                <w:i/>
                <w:sz w:val="18"/>
                <w:szCs w:val="18"/>
              </w:rPr>
            </w:pPr>
            <w:r w:rsidRPr="00110487">
              <w:rPr>
                <w:rFonts w:ascii="Arial" w:hAnsi="Arial"/>
                <w:b/>
                <w:i/>
                <w:sz w:val="18"/>
                <w:szCs w:val="18"/>
              </w:rPr>
              <w:t xml:space="preserve">Основы динамики  </w:t>
            </w:r>
          </w:p>
          <w:p w:rsidR="0052427F" w:rsidRPr="00110487" w:rsidRDefault="0052427F" w:rsidP="005F67E8">
            <w:pPr>
              <w:pStyle w:val="ac"/>
              <w:ind w:left="360"/>
              <w:rPr>
                <w:b/>
                <w:sz w:val="24"/>
                <w:u w:val="single"/>
              </w:rPr>
            </w:pPr>
            <w:r w:rsidRPr="00110487">
              <w:rPr>
                <w:b/>
                <w:sz w:val="24"/>
                <w:u w:val="single"/>
              </w:rPr>
              <w:t>Обязательный демонстрационный эксперимент</w:t>
            </w:r>
          </w:p>
          <w:p w:rsidR="0052427F" w:rsidRPr="00110487" w:rsidRDefault="0052427F" w:rsidP="0052427F">
            <w:pPr>
              <w:pStyle w:val="ac"/>
              <w:numPr>
                <w:ilvl w:val="0"/>
                <w:numId w:val="43"/>
              </w:numPr>
              <w:spacing w:after="0" w:line="240" w:lineRule="auto"/>
              <w:rPr>
                <w:bCs/>
                <w:sz w:val="24"/>
              </w:rPr>
            </w:pPr>
            <w:r w:rsidRPr="00110487">
              <w:rPr>
                <w:bCs/>
                <w:sz w:val="24"/>
              </w:rPr>
              <w:lastRenderedPageBreak/>
              <w:t>Относительность движения</w:t>
            </w:r>
          </w:p>
          <w:p w:rsidR="0052427F" w:rsidRPr="00110487" w:rsidRDefault="0052427F" w:rsidP="0052427F">
            <w:pPr>
              <w:pStyle w:val="ac"/>
              <w:numPr>
                <w:ilvl w:val="0"/>
                <w:numId w:val="43"/>
              </w:numPr>
              <w:spacing w:after="0" w:line="240" w:lineRule="auto"/>
              <w:rPr>
                <w:bCs/>
                <w:sz w:val="24"/>
              </w:rPr>
            </w:pPr>
            <w:r w:rsidRPr="00110487">
              <w:rPr>
                <w:bCs/>
                <w:sz w:val="24"/>
              </w:rPr>
              <w:t xml:space="preserve">Явление инерции </w:t>
            </w:r>
          </w:p>
          <w:p w:rsidR="0052427F" w:rsidRPr="00110487" w:rsidRDefault="0052427F" w:rsidP="0052427F">
            <w:pPr>
              <w:pStyle w:val="ac"/>
              <w:numPr>
                <w:ilvl w:val="0"/>
                <w:numId w:val="43"/>
              </w:numPr>
              <w:spacing w:after="0" w:line="240" w:lineRule="auto"/>
              <w:rPr>
                <w:bCs/>
                <w:sz w:val="24"/>
              </w:rPr>
            </w:pPr>
            <w:r w:rsidRPr="00110487">
              <w:rPr>
                <w:bCs/>
                <w:sz w:val="24"/>
              </w:rPr>
              <w:t>Второй  закон  Ньютона</w:t>
            </w:r>
          </w:p>
          <w:p w:rsidR="0052427F" w:rsidRPr="00110487" w:rsidRDefault="0052427F" w:rsidP="0052427F">
            <w:pPr>
              <w:pStyle w:val="ac"/>
              <w:numPr>
                <w:ilvl w:val="0"/>
                <w:numId w:val="43"/>
              </w:numPr>
              <w:spacing w:after="0" w:line="240" w:lineRule="auto"/>
              <w:rPr>
                <w:bCs/>
                <w:sz w:val="24"/>
              </w:rPr>
            </w:pPr>
            <w:r w:rsidRPr="00110487">
              <w:rPr>
                <w:bCs/>
                <w:sz w:val="24"/>
              </w:rPr>
              <w:t>Третий закон Ньютона</w:t>
            </w:r>
          </w:p>
          <w:p w:rsidR="0052427F" w:rsidRPr="00110487" w:rsidRDefault="0052427F" w:rsidP="0052427F">
            <w:pPr>
              <w:pStyle w:val="ac"/>
              <w:numPr>
                <w:ilvl w:val="0"/>
                <w:numId w:val="43"/>
              </w:numPr>
              <w:spacing w:after="0" w:line="240" w:lineRule="auto"/>
              <w:rPr>
                <w:bCs/>
                <w:sz w:val="24"/>
              </w:rPr>
            </w:pPr>
            <w:r w:rsidRPr="00110487">
              <w:rPr>
                <w:bCs/>
                <w:sz w:val="24"/>
              </w:rPr>
              <w:t>Свободное падение тел в трубке Ньютона</w:t>
            </w:r>
          </w:p>
          <w:p w:rsidR="0052427F" w:rsidRPr="00110487" w:rsidRDefault="0052427F" w:rsidP="0052427F">
            <w:pPr>
              <w:pStyle w:val="ac"/>
              <w:numPr>
                <w:ilvl w:val="0"/>
                <w:numId w:val="43"/>
              </w:numPr>
              <w:spacing w:after="0" w:line="240" w:lineRule="auto"/>
              <w:rPr>
                <w:bCs/>
                <w:sz w:val="24"/>
              </w:rPr>
            </w:pPr>
            <w:r w:rsidRPr="00110487">
              <w:rPr>
                <w:bCs/>
                <w:sz w:val="24"/>
              </w:rPr>
              <w:t>Направление скорости при равномерном движении по окружности</w:t>
            </w:r>
          </w:p>
          <w:p w:rsidR="0052427F" w:rsidRPr="00110487" w:rsidRDefault="0052427F" w:rsidP="005F67E8">
            <w:pPr>
              <w:pStyle w:val="ac"/>
              <w:ind w:left="360"/>
              <w:rPr>
                <w:sz w:val="24"/>
                <w:u w:val="single"/>
              </w:rPr>
            </w:pPr>
            <w:r w:rsidRPr="00110487">
              <w:rPr>
                <w:b/>
                <w:sz w:val="24"/>
                <w:u w:val="single"/>
              </w:rPr>
              <w:t>Лабораторные работы</w:t>
            </w:r>
            <w:r w:rsidRPr="00110487">
              <w:rPr>
                <w:sz w:val="24"/>
                <w:u w:val="single"/>
              </w:rPr>
              <w:t>.</w:t>
            </w:r>
          </w:p>
          <w:p w:rsidR="0052427F" w:rsidRPr="00110487" w:rsidRDefault="0052427F" w:rsidP="005F67E8">
            <w:pPr>
              <w:pStyle w:val="ac"/>
              <w:rPr>
                <w:bCs/>
                <w:sz w:val="24"/>
              </w:rPr>
            </w:pPr>
            <w:r w:rsidRPr="00110487">
              <w:rPr>
                <w:bCs/>
                <w:sz w:val="24"/>
              </w:rPr>
              <w:t>1.Исследование свободного падения тел</w:t>
            </w:r>
          </w:p>
        </w:tc>
      </w:tr>
      <w:tr w:rsidR="0052427F" w:rsidRPr="00110487" w:rsidTr="005F67E8">
        <w:trPr>
          <w:trHeight w:val="1656"/>
        </w:trPr>
        <w:tc>
          <w:tcPr>
            <w:tcW w:w="710" w:type="dxa"/>
          </w:tcPr>
          <w:p w:rsidR="0052427F" w:rsidRPr="00110487" w:rsidRDefault="0052427F" w:rsidP="005F67E8">
            <w:pPr>
              <w:rPr>
                <w:rFonts w:ascii="Arial" w:hAnsi="Arial"/>
                <w:b/>
                <w:i/>
                <w:sz w:val="18"/>
                <w:szCs w:val="18"/>
              </w:rPr>
            </w:pPr>
            <w:r>
              <w:rPr>
                <w:rFonts w:ascii="Arial" w:hAnsi="Arial"/>
                <w:b/>
                <w:i/>
                <w:sz w:val="18"/>
                <w:szCs w:val="18"/>
              </w:rPr>
              <w:lastRenderedPageBreak/>
              <w:t>19-20</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Относительность движения.</w:t>
            </w:r>
          </w:p>
          <w:p w:rsidR="0052427F" w:rsidRPr="00110487" w:rsidRDefault="0052427F" w:rsidP="005F67E8">
            <w:pPr>
              <w:jc w:val="both"/>
              <w:rPr>
                <w:rFonts w:ascii="Arial" w:hAnsi="Arial"/>
                <w:b/>
                <w:i/>
                <w:sz w:val="18"/>
                <w:szCs w:val="18"/>
              </w:rPr>
            </w:pPr>
            <w:r w:rsidRPr="00110487">
              <w:rPr>
                <w:rFonts w:ascii="Arial" w:hAnsi="Arial"/>
                <w:sz w:val="18"/>
                <w:szCs w:val="18"/>
              </w:rPr>
              <w:t>Инерциальные системы отсчета. Первый закон Ньютона. Геоцентрическая и гелиоцентрическая системы  мира.</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p w:rsidR="0052427F" w:rsidRPr="00110487" w:rsidRDefault="0052427F" w:rsidP="005F67E8">
            <w:pPr>
              <w:rPr>
                <w:rFonts w:ascii="Arial" w:hAnsi="Arial"/>
                <w:i/>
                <w:sz w:val="18"/>
                <w:szCs w:val="18"/>
              </w:rPr>
            </w:pP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относительность скорости, перемещения, координаты, траектории</w:t>
            </w:r>
          </w:p>
          <w:p w:rsidR="0052427F" w:rsidRPr="00110487" w:rsidRDefault="0052427F" w:rsidP="005F67E8">
            <w:pPr>
              <w:rPr>
                <w:rFonts w:ascii="Arial" w:hAnsi="Arial"/>
                <w:i/>
                <w:sz w:val="18"/>
                <w:szCs w:val="18"/>
              </w:rPr>
            </w:pPr>
            <w:r w:rsidRPr="00110487">
              <w:rPr>
                <w:rFonts w:ascii="Arial" w:hAnsi="Arial"/>
                <w:i/>
                <w:sz w:val="18"/>
                <w:szCs w:val="18"/>
              </w:rPr>
              <w:t>первый закон Ньютона, понятие о системах мира</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Вначале - анализ  контрольной работы, затем  изучение нового материала</w:t>
            </w:r>
          </w:p>
          <w:p w:rsidR="0052427F" w:rsidRPr="00110487" w:rsidRDefault="0052427F" w:rsidP="005F67E8">
            <w:pPr>
              <w:rPr>
                <w:rFonts w:ascii="Arial" w:hAnsi="Arial"/>
                <w:i/>
                <w:sz w:val="18"/>
                <w:szCs w:val="18"/>
              </w:rPr>
            </w:pPr>
            <w:r w:rsidRPr="00110487">
              <w:rPr>
                <w:rFonts w:ascii="Arial" w:hAnsi="Arial"/>
                <w:i/>
                <w:sz w:val="18"/>
                <w:szCs w:val="18"/>
              </w:rPr>
              <w:t>Учащиеся  должны  осознать, что все ИСО  равнозначны</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Сообщение.</w:t>
            </w:r>
          </w:p>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ОДЭ-1</w:t>
            </w:r>
          </w:p>
          <w:p w:rsidR="0052427F" w:rsidRPr="00110487" w:rsidRDefault="0052427F" w:rsidP="005F67E8">
            <w:pPr>
              <w:rPr>
                <w:rFonts w:ascii="Arial" w:hAnsi="Arial"/>
                <w:b/>
                <w:i/>
                <w:sz w:val="18"/>
                <w:szCs w:val="18"/>
              </w:rPr>
            </w:pPr>
            <w:r w:rsidRPr="00110487">
              <w:rPr>
                <w:rFonts w:ascii="Arial" w:hAnsi="Arial"/>
                <w:b/>
                <w:i/>
                <w:sz w:val="18"/>
                <w:szCs w:val="18"/>
              </w:rPr>
              <w:t>ОДЭ-2</w:t>
            </w:r>
          </w:p>
        </w:tc>
        <w:tc>
          <w:tcPr>
            <w:tcW w:w="1134" w:type="dxa"/>
          </w:tcPr>
          <w:p w:rsidR="0052427F" w:rsidRPr="00110487" w:rsidRDefault="0052427F" w:rsidP="005F67E8">
            <w:pPr>
              <w:rPr>
                <w:rFonts w:ascii="Arial" w:hAnsi="Arial"/>
                <w:b/>
                <w:i/>
                <w:sz w:val="18"/>
                <w:szCs w:val="18"/>
              </w:rPr>
            </w:pPr>
            <w:r w:rsidRPr="00110487">
              <w:rPr>
                <w:rFonts w:ascii="Arial" w:hAnsi="Arial"/>
                <w:i/>
                <w:sz w:val="18"/>
                <w:szCs w:val="18"/>
              </w:rPr>
              <w:t>§9, № 26-Р, 29-Р</w:t>
            </w:r>
          </w:p>
          <w:p w:rsidR="0052427F" w:rsidRPr="00110487" w:rsidRDefault="0052427F" w:rsidP="005F67E8">
            <w:pPr>
              <w:rPr>
                <w:rFonts w:ascii="Arial" w:hAnsi="Arial"/>
                <w:b/>
                <w:i/>
                <w:sz w:val="18"/>
                <w:szCs w:val="18"/>
              </w:rPr>
            </w:pPr>
            <w:r w:rsidRPr="00110487">
              <w:rPr>
                <w:rFonts w:ascii="Arial" w:hAnsi="Arial"/>
                <w:i/>
                <w:sz w:val="18"/>
                <w:szCs w:val="18"/>
              </w:rPr>
              <w:t>§10,   №113-Р, 115-Р</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21</w:t>
            </w:r>
          </w:p>
        </w:tc>
        <w:tc>
          <w:tcPr>
            <w:tcW w:w="3685" w:type="dxa"/>
          </w:tcPr>
          <w:p w:rsidR="0052427F" w:rsidRPr="00110487" w:rsidRDefault="0052427F" w:rsidP="005F67E8">
            <w:pPr>
              <w:jc w:val="both"/>
              <w:rPr>
                <w:rFonts w:ascii="Arial" w:hAnsi="Arial"/>
                <w:b/>
                <w:i/>
                <w:sz w:val="18"/>
                <w:szCs w:val="18"/>
              </w:rPr>
            </w:pPr>
            <w:r w:rsidRPr="00110487">
              <w:rPr>
                <w:rFonts w:ascii="Arial" w:hAnsi="Arial"/>
                <w:sz w:val="18"/>
                <w:szCs w:val="18"/>
              </w:rPr>
              <w:t>Второй  закон Ньютона</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второй закон Ньютона</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Включить  решение задач на применение закона</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ОДЭ-3</w:t>
            </w:r>
          </w:p>
        </w:tc>
        <w:tc>
          <w:tcPr>
            <w:tcW w:w="1134" w:type="dxa"/>
          </w:tcPr>
          <w:p w:rsidR="0052427F" w:rsidRPr="00110487" w:rsidRDefault="0052427F" w:rsidP="005F67E8">
            <w:pPr>
              <w:rPr>
                <w:rFonts w:ascii="Arial" w:hAnsi="Arial"/>
                <w:b/>
                <w:i/>
                <w:sz w:val="18"/>
                <w:szCs w:val="18"/>
              </w:rPr>
            </w:pPr>
            <w:r w:rsidRPr="00110487">
              <w:rPr>
                <w:rFonts w:ascii="Arial" w:hAnsi="Arial"/>
                <w:i/>
                <w:sz w:val="18"/>
                <w:szCs w:val="18"/>
              </w:rPr>
              <w:t>§11,упр.11</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22</w:t>
            </w:r>
          </w:p>
        </w:tc>
        <w:tc>
          <w:tcPr>
            <w:tcW w:w="3685" w:type="dxa"/>
          </w:tcPr>
          <w:p w:rsidR="0052427F" w:rsidRPr="00110487" w:rsidRDefault="0052427F" w:rsidP="005F67E8">
            <w:pPr>
              <w:rPr>
                <w:rFonts w:ascii="Arial" w:hAnsi="Arial"/>
                <w:b/>
                <w:i/>
                <w:sz w:val="18"/>
                <w:szCs w:val="18"/>
              </w:rPr>
            </w:pPr>
            <w:r w:rsidRPr="00110487">
              <w:rPr>
                <w:rFonts w:ascii="Arial" w:hAnsi="Arial"/>
                <w:sz w:val="18"/>
                <w:szCs w:val="18"/>
              </w:rPr>
              <w:t>Третий закон Ньютона</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третий закон Ньютона</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 xml:space="preserve"> Включить задачи , требующие применения третьего закона Ньютона</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Borders>
              <w:top w:val="nil"/>
            </w:tcBorders>
          </w:tcPr>
          <w:p w:rsidR="0052427F" w:rsidRPr="00110487" w:rsidRDefault="0052427F" w:rsidP="005F67E8">
            <w:pPr>
              <w:rPr>
                <w:rFonts w:ascii="Arial" w:hAnsi="Arial"/>
                <w:b/>
                <w:i/>
                <w:sz w:val="18"/>
                <w:szCs w:val="18"/>
              </w:rPr>
            </w:pPr>
            <w:r w:rsidRPr="00110487">
              <w:rPr>
                <w:rFonts w:ascii="Arial" w:hAnsi="Arial"/>
                <w:b/>
                <w:i/>
                <w:sz w:val="18"/>
                <w:szCs w:val="18"/>
              </w:rPr>
              <w:t>ОДЭ-4</w:t>
            </w:r>
          </w:p>
        </w:tc>
        <w:tc>
          <w:tcPr>
            <w:tcW w:w="1134" w:type="dxa"/>
            <w:tcBorders>
              <w:top w:val="nil"/>
            </w:tcBorders>
          </w:tcPr>
          <w:p w:rsidR="0052427F" w:rsidRPr="00110487" w:rsidRDefault="0052427F" w:rsidP="005F67E8">
            <w:pPr>
              <w:rPr>
                <w:rFonts w:ascii="Arial" w:hAnsi="Arial"/>
                <w:b/>
                <w:i/>
                <w:sz w:val="18"/>
                <w:szCs w:val="18"/>
              </w:rPr>
            </w:pPr>
            <w:r w:rsidRPr="00110487">
              <w:rPr>
                <w:rFonts w:ascii="Arial" w:hAnsi="Arial"/>
                <w:i/>
                <w:sz w:val="18"/>
                <w:szCs w:val="18"/>
              </w:rPr>
              <w:t>§12упр.12</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23</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Свободное падение тел. Движение тела, брошенного вертикально вверх.</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свободное падение тел , движение тела, брошенного вертикально вверх  -движение под действием силы тяжести</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 xml:space="preserve"> В начале урока можно провести физ. диктант по  материалу уроков 10.10 – 13.13,    затем  начать изучение нового материала</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ОДЭ-5</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§13,14.,   ОК</w:t>
            </w:r>
          </w:p>
          <w:p w:rsidR="0052427F" w:rsidRPr="00110487" w:rsidRDefault="0052427F" w:rsidP="005F67E8">
            <w:pPr>
              <w:rPr>
                <w:rFonts w:ascii="Arial" w:hAnsi="Arial"/>
                <w:i/>
                <w:sz w:val="18"/>
                <w:szCs w:val="18"/>
              </w:rPr>
            </w:pPr>
            <w:r w:rsidRPr="00110487">
              <w:rPr>
                <w:rFonts w:ascii="Arial" w:hAnsi="Arial"/>
                <w:i/>
                <w:sz w:val="18"/>
                <w:szCs w:val="18"/>
              </w:rPr>
              <w:t xml:space="preserve"> №192 -Р</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lastRenderedPageBreak/>
              <w:t>24</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Решение задач. Подготовка к ЕГЭ и ГИА</w:t>
            </w:r>
          </w:p>
          <w:p w:rsidR="0052427F" w:rsidRPr="00110487" w:rsidRDefault="0052427F" w:rsidP="005F67E8">
            <w:pPr>
              <w:jc w:val="both"/>
              <w:rPr>
                <w:rFonts w:ascii="Arial" w:hAnsi="Arial"/>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Т</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закрепление знаний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материал уроков 10.10 – 14.14</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Обратить внимание на  аналогию между формулами   для  равноускоренного движения по горизонтали и   формулами, изучаемыми на уроке</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№187 - Р</w:t>
            </w:r>
          </w:p>
        </w:tc>
        <w:tc>
          <w:tcPr>
            <w:tcW w:w="1133" w:type="dxa"/>
          </w:tcPr>
          <w:p w:rsidR="0052427F" w:rsidRPr="00110487" w:rsidRDefault="0052427F" w:rsidP="005F67E8">
            <w:pPr>
              <w:rPr>
                <w:rFonts w:ascii="Arial" w:hAnsi="Arial"/>
                <w:i/>
                <w:sz w:val="18"/>
                <w:szCs w:val="18"/>
              </w:rPr>
            </w:pPr>
          </w:p>
        </w:tc>
      </w:tr>
      <w:tr w:rsidR="0052427F" w:rsidRPr="00110487" w:rsidTr="0052427F">
        <w:trPr>
          <w:trHeight w:val="1270"/>
        </w:trPr>
        <w:tc>
          <w:tcPr>
            <w:tcW w:w="710" w:type="dxa"/>
          </w:tcPr>
          <w:p w:rsidR="0052427F" w:rsidRPr="00110487" w:rsidRDefault="0052427F" w:rsidP="005F67E8">
            <w:pPr>
              <w:rPr>
                <w:rFonts w:ascii="Arial" w:hAnsi="Arial"/>
                <w:b/>
                <w:i/>
                <w:sz w:val="18"/>
                <w:szCs w:val="18"/>
              </w:rPr>
            </w:pPr>
            <w:r>
              <w:rPr>
                <w:rFonts w:ascii="Arial" w:hAnsi="Arial"/>
                <w:b/>
                <w:i/>
                <w:sz w:val="18"/>
                <w:szCs w:val="18"/>
              </w:rPr>
              <w:t>25</w:t>
            </w:r>
          </w:p>
        </w:tc>
        <w:tc>
          <w:tcPr>
            <w:tcW w:w="3685" w:type="dxa"/>
          </w:tcPr>
          <w:p w:rsidR="0052427F" w:rsidRPr="00110487" w:rsidRDefault="0052427F" w:rsidP="005F67E8">
            <w:pPr>
              <w:rPr>
                <w:rFonts w:ascii="Arial" w:hAnsi="Arial"/>
                <w:b/>
                <w:i/>
                <w:sz w:val="18"/>
                <w:szCs w:val="18"/>
              </w:rPr>
            </w:pPr>
            <w:r w:rsidRPr="00110487">
              <w:rPr>
                <w:rFonts w:ascii="Arial" w:hAnsi="Arial"/>
                <w:b/>
                <w:i/>
                <w:sz w:val="18"/>
                <w:szCs w:val="18"/>
                <w:u w:val="single"/>
              </w:rPr>
              <w:t>Лабораторная работа №2</w:t>
            </w:r>
            <w:r w:rsidRPr="00110487">
              <w:rPr>
                <w:rFonts w:ascii="Arial" w:hAnsi="Arial"/>
                <w:i/>
                <w:sz w:val="18"/>
                <w:szCs w:val="18"/>
              </w:rPr>
              <w:t xml:space="preserve"> «Исследование свободного падения тел»</w:t>
            </w: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ТБ</w:t>
            </w: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ЛР</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урок комплексного применения знаний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выполняется по  описанию в учебнике</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В ходе работы   уч-ся  должны получить  значение  ускорения свободного падения</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Сообщение.</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ЛР-1</w:t>
            </w:r>
          </w:p>
        </w:tc>
        <w:tc>
          <w:tcPr>
            <w:tcW w:w="1134" w:type="dxa"/>
          </w:tcPr>
          <w:p w:rsidR="0052427F" w:rsidRPr="00110487" w:rsidRDefault="0052427F" w:rsidP="005F67E8">
            <w:pPr>
              <w:rPr>
                <w:rFonts w:ascii="Arial" w:hAnsi="Arial"/>
                <w:i/>
                <w:sz w:val="18"/>
                <w:szCs w:val="18"/>
              </w:rPr>
            </w:pP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26</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Закон всемирного тяготения.</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формулировка закона,   зависимость между величинами, входящими в формулу</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Обратить внимание на задачи, решающиеся на основе анализа  зависимости между величинами  формулы</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§15,вопросы, упр.15(2,3)</w:t>
            </w:r>
          </w:p>
        </w:tc>
        <w:tc>
          <w:tcPr>
            <w:tcW w:w="1133" w:type="dxa"/>
          </w:tcPr>
          <w:p w:rsidR="0052427F" w:rsidRPr="00110487" w:rsidRDefault="0052427F" w:rsidP="005F67E8">
            <w:pPr>
              <w:rPr>
                <w:rFonts w:ascii="Arial" w:hAnsi="Arial"/>
                <w:i/>
                <w:sz w:val="18"/>
                <w:szCs w:val="18"/>
              </w:rPr>
            </w:pPr>
          </w:p>
        </w:tc>
      </w:tr>
      <w:tr w:rsidR="0052427F" w:rsidRPr="00110487" w:rsidTr="0052427F">
        <w:trPr>
          <w:trHeight w:val="2475"/>
        </w:trPr>
        <w:tc>
          <w:tcPr>
            <w:tcW w:w="710" w:type="dxa"/>
          </w:tcPr>
          <w:p w:rsidR="0052427F" w:rsidRPr="00110487" w:rsidRDefault="0052427F" w:rsidP="005F67E8">
            <w:pPr>
              <w:rPr>
                <w:rFonts w:ascii="Arial" w:hAnsi="Arial"/>
                <w:b/>
                <w:i/>
                <w:sz w:val="18"/>
                <w:szCs w:val="18"/>
              </w:rPr>
            </w:pPr>
            <w:r>
              <w:rPr>
                <w:rFonts w:ascii="Arial" w:hAnsi="Arial"/>
                <w:b/>
                <w:i/>
                <w:sz w:val="18"/>
                <w:szCs w:val="18"/>
              </w:rPr>
              <w:t>27</w:t>
            </w:r>
          </w:p>
        </w:tc>
        <w:tc>
          <w:tcPr>
            <w:tcW w:w="3685" w:type="dxa"/>
          </w:tcPr>
          <w:p w:rsidR="0052427F" w:rsidRPr="00110487" w:rsidRDefault="0052427F" w:rsidP="005F67E8">
            <w:pPr>
              <w:rPr>
                <w:rFonts w:ascii="Arial" w:hAnsi="Arial"/>
                <w:b/>
                <w:i/>
                <w:sz w:val="18"/>
                <w:szCs w:val="18"/>
              </w:rPr>
            </w:pPr>
            <w:r w:rsidRPr="00110487">
              <w:rPr>
                <w:rFonts w:ascii="Arial" w:hAnsi="Arial"/>
                <w:sz w:val="18"/>
                <w:szCs w:val="18"/>
              </w:rPr>
              <w:t>Ускорение свободного падения на Земле и других небесных телах</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формула для расчета ускорения свободного падения на поверхности, на некоторой высоте от поверхности небесного тела</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Можно  вывести формулу, устанавливающую зависимость ускорения  от параметров планеты ( если позволяет уровень подготовки уч-ся)</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§16,вопросы,</w:t>
            </w:r>
          </w:p>
          <w:p w:rsidR="0052427F" w:rsidRPr="00110487" w:rsidRDefault="0052427F" w:rsidP="005F67E8">
            <w:pPr>
              <w:rPr>
                <w:rFonts w:ascii="Arial" w:hAnsi="Arial"/>
                <w:i/>
                <w:sz w:val="18"/>
                <w:szCs w:val="18"/>
              </w:rPr>
            </w:pPr>
            <w:r w:rsidRPr="00110487">
              <w:rPr>
                <w:rFonts w:ascii="Arial" w:hAnsi="Arial"/>
                <w:i/>
                <w:sz w:val="18"/>
                <w:szCs w:val="18"/>
              </w:rPr>
              <w:t>упр.16 (2,3)</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28</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Искусственные спутники Земли.</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искусственные спутники., первая космическая скорость, ее значение</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целесообразно  рассмотреть задачи на расчет  величины первой космической скорости</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Сообщение.</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b/>
                <w:i/>
                <w:sz w:val="18"/>
                <w:szCs w:val="18"/>
              </w:rPr>
            </w:pPr>
            <w:r w:rsidRPr="00110487">
              <w:rPr>
                <w:rFonts w:ascii="Arial" w:hAnsi="Arial"/>
                <w:i/>
                <w:sz w:val="18"/>
                <w:szCs w:val="18"/>
              </w:rPr>
              <w:t>§20,упр.19</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lastRenderedPageBreak/>
              <w:t>29</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Решение задач. . Подготовка к ЕГЭ и ГИА</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Т</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урок закрепления  и промежуточного контроля знаний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материал уроков 17.17 – 20.20</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 xml:space="preserve">в конце урока рекомендуется провести самостоятельную работу по  материалу уроков </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№231 - Р</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p>
        </w:tc>
        <w:tc>
          <w:tcPr>
            <w:tcW w:w="14741" w:type="dxa"/>
            <w:gridSpan w:val="10"/>
          </w:tcPr>
          <w:p w:rsidR="0052427F" w:rsidRPr="00110487" w:rsidRDefault="0052427F" w:rsidP="005F67E8">
            <w:pPr>
              <w:rPr>
                <w:rFonts w:ascii="Arial" w:hAnsi="Arial"/>
                <w:b/>
                <w:i/>
                <w:sz w:val="18"/>
                <w:szCs w:val="18"/>
              </w:rPr>
            </w:pPr>
            <w:r w:rsidRPr="00110487">
              <w:rPr>
                <w:rFonts w:ascii="Arial" w:hAnsi="Arial"/>
                <w:b/>
                <w:i/>
                <w:sz w:val="18"/>
                <w:szCs w:val="18"/>
              </w:rPr>
              <w:t>Законы сохранения</w:t>
            </w:r>
          </w:p>
          <w:p w:rsidR="0052427F" w:rsidRPr="00110487" w:rsidRDefault="0052427F" w:rsidP="005F67E8">
            <w:pPr>
              <w:pStyle w:val="ac"/>
              <w:ind w:left="360"/>
              <w:rPr>
                <w:b/>
                <w:sz w:val="24"/>
                <w:u w:val="single"/>
              </w:rPr>
            </w:pPr>
            <w:r w:rsidRPr="00110487">
              <w:rPr>
                <w:b/>
                <w:sz w:val="24"/>
                <w:u w:val="single"/>
              </w:rPr>
              <w:t xml:space="preserve"> Обязательный демонстрационный эксперимент</w:t>
            </w:r>
          </w:p>
          <w:p w:rsidR="0052427F" w:rsidRPr="00110487" w:rsidRDefault="0052427F" w:rsidP="0052427F">
            <w:pPr>
              <w:pStyle w:val="ac"/>
              <w:numPr>
                <w:ilvl w:val="0"/>
                <w:numId w:val="44"/>
              </w:numPr>
              <w:spacing w:after="0" w:line="240" w:lineRule="auto"/>
              <w:rPr>
                <w:bCs/>
                <w:sz w:val="24"/>
              </w:rPr>
            </w:pPr>
            <w:r w:rsidRPr="00110487">
              <w:rPr>
                <w:bCs/>
                <w:sz w:val="24"/>
              </w:rPr>
              <w:t>Закон сохранения импульса</w:t>
            </w:r>
          </w:p>
          <w:p w:rsidR="0052427F" w:rsidRPr="00110487" w:rsidRDefault="0052427F" w:rsidP="0052427F">
            <w:pPr>
              <w:pStyle w:val="ac"/>
              <w:numPr>
                <w:ilvl w:val="0"/>
                <w:numId w:val="44"/>
              </w:numPr>
              <w:spacing w:after="0" w:line="240" w:lineRule="auto"/>
              <w:rPr>
                <w:bCs/>
                <w:sz w:val="24"/>
              </w:rPr>
            </w:pPr>
            <w:r w:rsidRPr="00110487">
              <w:rPr>
                <w:bCs/>
                <w:sz w:val="24"/>
              </w:rPr>
              <w:t>Реактивное движение</w:t>
            </w:r>
          </w:p>
        </w:tc>
      </w:tr>
      <w:tr w:rsidR="0052427F" w:rsidRPr="00110487" w:rsidTr="0052427F">
        <w:trPr>
          <w:trHeight w:val="1443"/>
        </w:trPr>
        <w:tc>
          <w:tcPr>
            <w:tcW w:w="710" w:type="dxa"/>
          </w:tcPr>
          <w:p w:rsidR="0052427F" w:rsidRPr="00110487" w:rsidRDefault="0052427F" w:rsidP="005F67E8">
            <w:pPr>
              <w:rPr>
                <w:rFonts w:ascii="Arial" w:hAnsi="Arial"/>
                <w:b/>
                <w:i/>
                <w:sz w:val="18"/>
                <w:szCs w:val="18"/>
              </w:rPr>
            </w:pPr>
            <w:r>
              <w:rPr>
                <w:rFonts w:ascii="Arial" w:hAnsi="Arial"/>
                <w:b/>
                <w:i/>
                <w:sz w:val="18"/>
                <w:szCs w:val="18"/>
              </w:rPr>
              <w:t>30</w:t>
            </w:r>
            <w:r w:rsidRPr="00110487">
              <w:rPr>
                <w:rFonts w:ascii="Arial" w:hAnsi="Arial"/>
                <w:b/>
                <w:i/>
                <w:sz w:val="18"/>
                <w:szCs w:val="18"/>
              </w:rPr>
              <w:t>.</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Импульс тела. Закон сохранения импульса.</w:t>
            </w:r>
          </w:p>
          <w:p w:rsidR="0052427F" w:rsidRPr="00110487" w:rsidRDefault="0052427F" w:rsidP="005F67E8">
            <w:pPr>
              <w:rPr>
                <w:rFonts w:ascii="Arial" w:hAnsi="Arial"/>
                <w:b/>
                <w:i/>
                <w:sz w:val="18"/>
                <w:szCs w:val="18"/>
              </w:rPr>
            </w:pPr>
            <w:r w:rsidRPr="00110487">
              <w:rPr>
                <w:rFonts w:ascii="Arial" w:hAnsi="Arial"/>
                <w:b/>
                <w:i/>
                <w:sz w:val="18"/>
                <w:szCs w:val="18"/>
              </w:rPr>
              <w:tab/>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изучение нового материала</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импульс тела, замкнутая система, закон сохранения импульса</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 xml:space="preserve">рассмотреть задачи </w:t>
            </w:r>
            <w:proofErr w:type="spellStart"/>
            <w:r w:rsidRPr="00110487">
              <w:rPr>
                <w:rFonts w:ascii="Arial" w:hAnsi="Arial"/>
                <w:i/>
                <w:sz w:val="18"/>
                <w:szCs w:val="18"/>
              </w:rPr>
              <w:t>КИМов</w:t>
            </w:r>
            <w:proofErr w:type="spellEnd"/>
            <w:r w:rsidRPr="00110487">
              <w:rPr>
                <w:rFonts w:ascii="Arial" w:hAnsi="Arial"/>
                <w:i/>
                <w:sz w:val="18"/>
                <w:szCs w:val="18"/>
              </w:rPr>
              <w:t xml:space="preserve">  по теме</w:t>
            </w:r>
          </w:p>
          <w:p w:rsidR="0052427F" w:rsidRPr="00110487" w:rsidRDefault="0052427F" w:rsidP="005F67E8">
            <w:pPr>
              <w:rPr>
                <w:rFonts w:ascii="Arial" w:hAnsi="Arial"/>
                <w:i/>
                <w:sz w:val="18"/>
                <w:szCs w:val="18"/>
              </w:rPr>
            </w:pP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Сообщение.</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ОДЭ-1</w:t>
            </w:r>
          </w:p>
        </w:tc>
        <w:tc>
          <w:tcPr>
            <w:tcW w:w="1134" w:type="dxa"/>
          </w:tcPr>
          <w:p w:rsidR="0052427F" w:rsidRPr="00110487" w:rsidRDefault="0052427F" w:rsidP="005F67E8">
            <w:pPr>
              <w:rPr>
                <w:rFonts w:ascii="Arial" w:hAnsi="Arial"/>
                <w:b/>
                <w:i/>
                <w:sz w:val="18"/>
                <w:szCs w:val="18"/>
              </w:rPr>
            </w:pPr>
            <w:r w:rsidRPr="00110487">
              <w:rPr>
                <w:rFonts w:ascii="Arial" w:hAnsi="Arial"/>
                <w:i/>
                <w:sz w:val="18"/>
                <w:szCs w:val="18"/>
              </w:rPr>
              <w:t>§21,22,вопросы, упр.20</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31</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w:t>
            </w:r>
          </w:p>
          <w:p w:rsidR="0052427F" w:rsidRPr="00110487" w:rsidRDefault="0052427F" w:rsidP="005F67E8">
            <w:pPr>
              <w:rPr>
                <w:rFonts w:ascii="Arial" w:hAnsi="Arial"/>
                <w:b/>
                <w:i/>
                <w:sz w:val="18"/>
                <w:szCs w:val="18"/>
              </w:rPr>
            </w:pPr>
            <w:r w:rsidRPr="00110487">
              <w:rPr>
                <w:rFonts w:ascii="Arial" w:hAnsi="Arial"/>
                <w:sz w:val="18"/>
                <w:szCs w:val="18"/>
              </w:rPr>
              <w:t>Решение задач. . Подготовка к ЕГЭ и ГИА</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Т</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материал урока 22.22</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целесообразно дать план решения задач на ЗСИ и отработать его применение</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упр.  21.</w:t>
            </w:r>
          </w:p>
        </w:tc>
        <w:tc>
          <w:tcPr>
            <w:tcW w:w="1133" w:type="dxa"/>
          </w:tcPr>
          <w:p w:rsidR="0052427F" w:rsidRPr="00110487" w:rsidRDefault="0052427F" w:rsidP="005F67E8">
            <w:pPr>
              <w:rPr>
                <w:rFonts w:ascii="Arial" w:hAnsi="Arial"/>
                <w:i/>
                <w:sz w:val="18"/>
                <w:szCs w:val="18"/>
              </w:rPr>
            </w:pPr>
          </w:p>
        </w:tc>
      </w:tr>
      <w:tr w:rsidR="0052427F" w:rsidRPr="00110487" w:rsidTr="0052427F">
        <w:trPr>
          <w:trHeight w:val="988"/>
        </w:trPr>
        <w:tc>
          <w:tcPr>
            <w:tcW w:w="710" w:type="dxa"/>
          </w:tcPr>
          <w:p w:rsidR="0052427F" w:rsidRPr="00110487" w:rsidRDefault="0052427F" w:rsidP="005F67E8">
            <w:pPr>
              <w:rPr>
                <w:rFonts w:ascii="Arial" w:hAnsi="Arial"/>
                <w:b/>
                <w:i/>
                <w:sz w:val="18"/>
                <w:szCs w:val="18"/>
              </w:rPr>
            </w:pPr>
            <w:r>
              <w:rPr>
                <w:rFonts w:ascii="Arial" w:hAnsi="Arial"/>
                <w:b/>
                <w:i/>
                <w:sz w:val="18"/>
                <w:szCs w:val="18"/>
              </w:rPr>
              <w:t>32</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Реактивное движение</w:t>
            </w:r>
          </w:p>
          <w:p w:rsidR="0052427F" w:rsidRPr="00110487" w:rsidRDefault="0052427F" w:rsidP="005F67E8">
            <w:pPr>
              <w:jc w:val="both"/>
              <w:rPr>
                <w:rFonts w:ascii="Arial" w:hAnsi="Arial"/>
                <w:sz w:val="18"/>
                <w:szCs w:val="18"/>
              </w:rPr>
            </w:pP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семинар</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понятие  о реактивном движении</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сообщения учащихся, подготовленные ими презентации</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Сообщение.</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ОДЭ-2</w:t>
            </w:r>
          </w:p>
        </w:tc>
        <w:tc>
          <w:tcPr>
            <w:tcW w:w="1134" w:type="dxa"/>
          </w:tcPr>
          <w:p w:rsidR="0052427F" w:rsidRPr="00110487" w:rsidRDefault="0052427F" w:rsidP="005F67E8">
            <w:pPr>
              <w:rPr>
                <w:rFonts w:ascii="Arial" w:hAnsi="Arial"/>
                <w:b/>
                <w:i/>
                <w:sz w:val="18"/>
                <w:szCs w:val="18"/>
              </w:rPr>
            </w:pPr>
            <w:r w:rsidRPr="00110487">
              <w:rPr>
                <w:rFonts w:ascii="Arial" w:hAnsi="Arial"/>
                <w:i/>
                <w:sz w:val="18"/>
                <w:szCs w:val="18"/>
              </w:rPr>
              <w:t>упр.22</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33</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Механическая работа и энергия</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p>
        </w:tc>
        <w:tc>
          <w:tcPr>
            <w:tcW w:w="1985" w:type="dxa"/>
          </w:tcPr>
          <w:p w:rsidR="0052427F" w:rsidRPr="00110487" w:rsidRDefault="0052427F" w:rsidP="005F67E8">
            <w:pPr>
              <w:rPr>
                <w:rFonts w:ascii="Arial" w:hAnsi="Arial"/>
                <w:i/>
                <w:sz w:val="18"/>
                <w:szCs w:val="18"/>
              </w:rPr>
            </w:pPr>
          </w:p>
        </w:tc>
        <w:tc>
          <w:tcPr>
            <w:tcW w:w="2126" w:type="dxa"/>
          </w:tcPr>
          <w:p w:rsidR="0052427F" w:rsidRPr="00110487" w:rsidRDefault="0052427F" w:rsidP="005F67E8">
            <w:pPr>
              <w:rPr>
                <w:rFonts w:ascii="Arial" w:hAnsi="Arial"/>
                <w:i/>
                <w:sz w:val="18"/>
                <w:szCs w:val="18"/>
              </w:rPr>
            </w:pPr>
          </w:p>
        </w:tc>
        <w:tc>
          <w:tcPr>
            <w:tcW w:w="1418" w:type="dxa"/>
          </w:tcPr>
          <w:p w:rsidR="0052427F" w:rsidRPr="00110487" w:rsidRDefault="0052427F" w:rsidP="005F67E8">
            <w:pPr>
              <w:rPr>
                <w:rFonts w:ascii="Tahoma" w:hAnsi="Tahoma" w:cs="Tahoma"/>
                <w:sz w:val="16"/>
                <w:szCs w:val="16"/>
              </w:rPr>
            </w:pP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По записям</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33</w:t>
            </w:r>
            <w:r w:rsidRPr="00110487">
              <w:rPr>
                <w:rFonts w:ascii="Arial" w:hAnsi="Arial"/>
                <w:b/>
                <w:i/>
                <w:sz w:val="18"/>
                <w:szCs w:val="18"/>
              </w:rPr>
              <w:t>.</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Закон сохранения энергии.</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p>
        </w:tc>
        <w:tc>
          <w:tcPr>
            <w:tcW w:w="1985" w:type="dxa"/>
          </w:tcPr>
          <w:p w:rsidR="0052427F" w:rsidRPr="00110487" w:rsidRDefault="0052427F" w:rsidP="005F67E8">
            <w:pPr>
              <w:rPr>
                <w:rFonts w:ascii="Arial" w:hAnsi="Arial"/>
                <w:i/>
                <w:sz w:val="18"/>
                <w:szCs w:val="18"/>
              </w:rPr>
            </w:pPr>
          </w:p>
        </w:tc>
        <w:tc>
          <w:tcPr>
            <w:tcW w:w="2126" w:type="dxa"/>
          </w:tcPr>
          <w:p w:rsidR="0052427F" w:rsidRPr="00110487" w:rsidRDefault="0052427F" w:rsidP="005F67E8">
            <w:pPr>
              <w:rPr>
                <w:rFonts w:ascii="Arial" w:hAnsi="Arial"/>
                <w:i/>
                <w:sz w:val="18"/>
                <w:szCs w:val="18"/>
              </w:rPr>
            </w:pPr>
          </w:p>
        </w:tc>
        <w:tc>
          <w:tcPr>
            <w:tcW w:w="1418" w:type="dxa"/>
          </w:tcPr>
          <w:p w:rsidR="0052427F" w:rsidRPr="00110487" w:rsidRDefault="0052427F" w:rsidP="005F67E8">
            <w:pPr>
              <w:rPr>
                <w:rFonts w:ascii="Tahoma" w:hAnsi="Tahoma" w:cs="Tahoma"/>
                <w:sz w:val="16"/>
                <w:szCs w:val="16"/>
              </w:rPr>
            </w:pP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§23</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34.</w:t>
            </w:r>
          </w:p>
        </w:tc>
        <w:tc>
          <w:tcPr>
            <w:tcW w:w="3685" w:type="dxa"/>
          </w:tcPr>
          <w:p w:rsidR="0052427F" w:rsidRPr="00110487" w:rsidRDefault="0052427F" w:rsidP="005F67E8">
            <w:pPr>
              <w:jc w:val="both"/>
              <w:rPr>
                <w:rFonts w:ascii="Arial" w:hAnsi="Arial"/>
                <w:sz w:val="18"/>
                <w:szCs w:val="18"/>
              </w:rPr>
            </w:pPr>
            <w:r w:rsidRPr="00110487">
              <w:rPr>
                <w:rFonts w:ascii="Arial" w:hAnsi="Arial"/>
                <w:b/>
                <w:i/>
                <w:sz w:val="18"/>
                <w:szCs w:val="18"/>
                <w:u w:val="single"/>
              </w:rPr>
              <w:t>Контрольная работа №2 по теме</w:t>
            </w:r>
            <w:r w:rsidRPr="00110487">
              <w:rPr>
                <w:rFonts w:ascii="Arial" w:hAnsi="Arial"/>
                <w:i/>
                <w:sz w:val="18"/>
                <w:szCs w:val="18"/>
              </w:rPr>
              <w:t xml:space="preserve"> «Законы Ньютона. Закон сохранения </w:t>
            </w:r>
            <w:r w:rsidRPr="00110487">
              <w:rPr>
                <w:rFonts w:ascii="Arial" w:hAnsi="Arial"/>
                <w:i/>
                <w:sz w:val="18"/>
                <w:szCs w:val="18"/>
              </w:rPr>
              <w:lastRenderedPageBreak/>
              <w:t>импульса»</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КР</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 xml:space="preserve">контроль </w:t>
            </w:r>
            <w:r w:rsidRPr="00110487">
              <w:rPr>
                <w:rFonts w:ascii="Arial" w:hAnsi="Arial"/>
                <w:i/>
                <w:sz w:val="18"/>
                <w:szCs w:val="18"/>
              </w:rPr>
              <w:lastRenderedPageBreak/>
              <w:t>знаний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lastRenderedPageBreak/>
              <w:t xml:space="preserve">задачи по материалу главы </w:t>
            </w:r>
            <w:r w:rsidRPr="00110487">
              <w:rPr>
                <w:rFonts w:ascii="Arial" w:hAnsi="Arial"/>
                <w:i/>
                <w:sz w:val="18"/>
                <w:szCs w:val="18"/>
              </w:rPr>
              <w:lastRenderedPageBreak/>
              <w:t>«Законы взаимодействия тел»</w:t>
            </w:r>
          </w:p>
        </w:tc>
        <w:tc>
          <w:tcPr>
            <w:tcW w:w="2126" w:type="dxa"/>
          </w:tcPr>
          <w:p w:rsidR="0052427F" w:rsidRPr="00110487" w:rsidRDefault="0052427F" w:rsidP="005F67E8">
            <w:pPr>
              <w:rPr>
                <w:rFonts w:ascii="Arial" w:hAnsi="Arial"/>
                <w:b/>
                <w:i/>
                <w:sz w:val="18"/>
                <w:szCs w:val="18"/>
              </w:rPr>
            </w:pPr>
            <w:proofErr w:type="spellStart"/>
            <w:r w:rsidRPr="00110487">
              <w:rPr>
                <w:rFonts w:ascii="Arial" w:hAnsi="Arial"/>
                <w:i/>
                <w:sz w:val="18"/>
                <w:szCs w:val="18"/>
              </w:rPr>
              <w:lastRenderedPageBreak/>
              <w:t>вработу</w:t>
            </w:r>
            <w:proofErr w:type="spellEnd"/>
            <w:r w:rsidRPr="00110487">
              <w:rPr>
                <w:rFonts w:ascii="Arial" w:hAnsi="Arial"/>
                <w:i/>
                <w:sz w:val="18"/>
                <w:szCs w:val="18"/>
              </w:rPr>
              <w:t xml:space="preserve"> целесообразно </w:t>
            </w:r>
            <w:r w:rsidRPr="00110487">
              <w:rPr>
                <w:rFonts w:ascii="Arial" w:hAnsi="Arial"/>
                <w:i/>
                <w:sz w:val="18"/>
                <w:szCs w:val="18"/>
              </w:rPr>
              <w:lastRenderedPageBreak/>
              <w:t>включить  как расчетные, так и  качественные задачи</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lastRenderedPageBreak/>
              <w:t xml:space="preserve">Решение творческих </w:t>
            </w:r>
            <w:r w:rsidRPr="00110487">
              <w:rPr>
                <w:rFonts w:ascii="Tahoma" w:hAnsi="Tahoma" w:cs="Tahoma"/>
                <w:sz w:val="16"/>
                <w:szCs w:val="16"/>
              </w:rPr>
              <w:lastRenderedPageBreak/>
              <w:t>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b/>
                <w:i/>
                <w:sz w:val="18"/>
                <w:szCs w:val="18"/>
              </w:rPr>
            </w:pPr>
          </w:p>
        </w:tc>
        <w:tc>
          <w:tcPr>
            <w:tcW w:w="1133" w:type="dxa"/>
          </w:tcPr>
          <w:p w:rsidR="0052427F" w:rsidRPr="00110487" w:rsidRDefault="0052427F" w:rsidP="005F67E8">
            <w:pPr>
              <w:rPr>
                <w:rFonts w:ascii="Arial" w:hAnsi="Arial"/>
                <w:b/>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p>
        </w:tc>
        <w:tc>
          <w:tcPr>
            <w:tcW w:w="14741" w:type="dxa"/>
            <w:gridSpan w:val="10"/>
          </w:tcPr>
          <w:p w:rsidR="0052427F" w:rsidRPr="00110487" w:rsidRDefault="0052427F" w:rsidP="005F67E8">
            <w:pPr>
              <w:jc w:val="center"/>
              <w:rPr>
                <w:rFonts w:ascii="Arial" w:hAnsi="Arial"/>
                <w:b/>
                <w:sz w:val="18"/>
                <w:szCs w:val="18"/>
              </w:rPr>
            </w:pPr>
          </w:p>
          <w:p w:rsidR="0052427F" w:rsidRPr="00110487" w:rsidRDefault="0052427F" w:rsidP="005F67E8">
            <w:pPr>
              <w:jc w:val="center"/>
              <w:rPr>
                <w:rFonts w:ascii="Arial" w:hAnsi="Arial"/>
                <w:b/>
                <w:sz w:val="18"/>
                <w:szCs w:val="18"/>
              </w:rPr>
            </w:pPr>
            <w:r w:rsidRPr="00110487">
              <w:rPr>
                <w:rFonts w:ascii="Arial" w:hAnsi="Arial"/>
                <w:b/>
                <w:sz w:val="18"/>
                <w:szCs w:val="18"/>
              </w:rPr>
              <w:t>Механические колебания и волны. Звук  (</w:t>
            </w:r>
            <w:r>
              <w:rPr>
                <w:rFonts w:ascii="Arial" w:hAnsi="Arial"/>
                <w:b/>
                <w:sz w:val="18"/>
                <w:szCs w:val="18"/>
              </w:rPr>
              <w:t>15</w:t>
            </w:r>
            <w:r w:rsidRPr="00110487">
              <w:rPr>
                <w:rFonts w:ascii="Arial" w:hAnsi="Arial"/>
                <w:b/>
                <w:sz w:val="18"/>
                <w:szCs w:val="18"/>
              </w:rPr>
              <w:t xml:space="preserve"> часов)</w:t>
            </w:r>
          </w:p>
          <w:p w:rsidR="0052427F" w:rsidRPr="00110487" w:rsidRDefault="0052427F" w:rsidP="005F67E8">
            <w:pPr>
              <w:pStyle w:val="ac"/>
              <w:ind w:left="360"/>
              <w:rPr>
                <w:b/>
                <w:sz w:val="24"/>
                <w:u w:val="single"/>
              </w:rPr>
            </w:pPr>
            <w:r w:rsidRPr="00110487">
              <w:rPr>
                <w:b/>
                <w:sz w:val="24"/>
                <w:u w:val="single"/>
              </w:rPr>
              <w:t>Обязательный демонстрационный эксперимент</w:t>
            </w:r>
          </w:p>
          <w:p w:rsidR="0052427F" w:rsidRPr="00110487" w:rsidRDefault="0052427F" w:rsidP="0052427F">
            <w:pPr>
              <w:pStyle w:val="ac"/>
              <w:numPr>
                <w:ilvl w:val="0"/>
                <w:numId w:val="45"/>
              </w:numPr>
              <w:spacing w:after="0" w:line="240" w:lineRule="auto"/>
              <w:rPr>
                <w:bCs/>
                <w:sz w:val="24"/>
              </w:rPr>
            </w:pPr>
            <w:r w:rsidRPr="00110487">
              <w:rPr>
                <w:bCs/>
                <w:sz w:val="24"/>
              </w:rPr>
              <w:t>Механические колебания</w:t>
            </w:r>
          </w:p>
          <w:p w:rsidR="0052427F" w:rsidRPr="00110487" w:rsidRDefault="0052427F" w:rsidP="0052427F">
            <w:pPr>
              <w:pStyle w:val="ac"/>
              <w:numPr>
                <w:ilvl w:val="0"/>
                <w:numId w:val="45"/>
              </w:numPr>
              <w:spacing w:after="0" w:line="240" w:lineRule="auto"/>
              <w:rPr>
                <w:bCs/>
                <w:sz w:val="24"/>
              </w:rPr>
            </w:pPr>
            <w:r w:rsidRPr="00110487">
              <w:rPr>
                <w:bCs/>
                <w:sz w:val="24"/>
              </w:rPr>
              <w:t>Зависимость периода колебаний груза на пружине от массы груза</w:t>
            </w:r>
          </w:p>
          <w:p w:rsidR="0052427F" w:rsidRPr="00110487" w:rsidRDefault="0052427F" w:rsidP="0052427F">
            <w:pPr>
              <w:pStyle w:val="ac"/>
              <w:numPr>
                <w:ilvl w:val="0"/>
                <w:numId w:val="45"/>
              </w:numPr>
              <w:spacing w:after="0" w:line="240" w:lineRule="auto"/>
              <w:rPr>
                <w:bCs/>
                <w:sz w:val="24"/>
              </w:rPr>
            </w:pPr>
            <w:r w:rsidRPr="00110487">
              <w:rPr>
                <w:bCs/>
                <w:sz w:val="24"/>
              </w:rPr>
              <w:t>Зависимость периода колебаний нитяного маятника от длины нити</w:t>
            </w:r>
          </w:p>
          <w:p w:rsidR="0052427F" w:rsidRPr="00110487" w:rsidRDefault="0052427F" w:rsidP="0052427F">
            <w:pPr>
              <w:pStyle w:val="ac"/>
              <w:numPr>
                <w:ilvl w:val="0"/>
                <w:numId w:val="45"/>
              </w:numPr>
              <w:spacing w:after="0" w:line="240" w:lineRule="auto"/>
              <w:rPr>
                <w:bCs/>
                <w:sz w:val="24"/>
              </w:rPr>
            </w:pPr>
            <w:r w:rsidRPr="00110487">
              <w:rPr>
                <w:bCs/>
                <w:sz w:val="24"/>
              </w:rPr>
              <w:t>Превращение энергии при механических колебаниях</w:t>
            </w:r>
          </w:p>
          <w:p w:rsidR="0052427F" w:rsidRPr="00110487" w:rsidRDefault="0052427F" w:rsidP="0052427F">
            <w:pPr>
              <w:pStyle w:val="ac"/>
              <w:numPr>
                <w:ilvl w:val="0"/>
                <w:numId w:val="45"/>
              </w:numPr>
              <w:spacing w:after="0" w:line="240" w:lineRule="auto"/>
              <w:rPr>
                <w:bCs/>
                <w:sz w:val="24"/>
              </w:rPr>
            </w:pPr>
            <w:r w:rsidRPr="00110487">
              <w:rPr>
                <w:bCs/>
                <w:sz w:val="24"/>
              </w:rPr>
              <w:t>Механические волны</w:t>
            </w:r>
          </w:p>
          <w:p w:rsidR="0052427F" w:rsidRPr="00110487" w:rsidRDefault="0052427F" w:rsidP="0052427F">
            <w:pPr>
              <w:pStyle w:val="ac"/>
              <w:numPr>
                <w:ilvl w:val="0"/>
                <w:numId w:val="45"/>
              </w:numPr>
              <w:spacing w:after="0" w:line="240" w:lineRule="auto"/>
              <w:rPr>
                <w:bCs/>
                <w:sz w:val="24"/>
              </w:rPr>
            </w:pPr>
            <w:r w:rsidRPr="00110487">
              <w:rPr>
                <w:bCs/>
                <w:sz w:val="24"/>
              </w:rPr>
              <w:t>Звуковые колебания</w:t>
            </w:r>
          </w:p>
          <w:p w:rsidR="0052427F" w:rsidRPr="00110487" w:rsidRDefault="0052427F" w:rsidP="0052427F">
            <w:pPr>
              <w:pStyle w:val="ac"/>
              <w:numPr>
                <w:ilvl w:val="0"/>
                <w:numId w:val="45"/>
              </w:numPr>
              <w:spacing w:after="0" w:line="240" w:lineRule="auto"/>
              <w:rPr>
                <w:bCs/>
                <w:sz w:val="24"/>
              </w:rPr>
            </w:pPr>
            <w:r w:rsidRPr="00110487">
              <w:rPr>
                <w:bCs/>
                <w:sz w:val="24"/>
              </w:rPr>
              <w:t>Условия распространения звука</w:t>
            </w:r>
          </w:p>
          <w:p w:rsidR="0052427F" w:rsidRPr="00110487" w:rsidRDefault="0052427F" w:rsidP="005F67E8">
            <w:pPr>
              <w:pStyle w:val="ac"/>
              <w:rPr>
                <w:b/>
                <w:sz w:val="24"/>
                <w:u w:val="single"/>
              </w:rPr>
            </w:pPr>
            <w:r w:rsidRPr="00110487">
              <w:rPr>
                <w:b/>
                <w:sz w:val="24"/>
                <w:u w:val="single"/>
              </w:rPr>
              <w:t xml:space="preserve"> Лабораторная работа.</w:t>
            </w:r>
          </w:p>
          <w:p w:rsidR="0052427F" w:rsidRPr="00110487" w:rsidRDefault="0052427F" w:rsidP="005F67E8">
            <w:pPr>
              <w:jc w:val="center"/>
              <w:rPr>
                <w:rFonts w:ascii="Arial" w:hAnsi="Arial"/>
                <w:b/>
                <w:sz w:val="18"/>
                <w:szCs w:val="18"/>
              </w:rPr>
            </w:pPr>
            <w:r w:rsidRPr="00110487">
              <w:rPr>
                <w:bCs/>
              </w:rPr>
              <w:t>1.    Исследование зависимости периода и частоты  свободных колебаний математического      маятника от его  длины</w:t>
            </w: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35-36</w:t>
            </w:r>
          </w:p>
        </w:tc>
        <w:tc>
          <w:tcPr>
            <w:tcW w:w="3685" w:type="dxa"/>
          </w:tcPr>
          <w:p w:rsidR="0052427F" w:rsidRPr="00110487" w:rsidRDefault="0052427F" w:rsidP="005F67E8">
            <w:pPr>
              <w:rPr>
                <w:rFonts w:ascii="Arial" w:hAnsi="Arial"/>
                <w:b/>
                <w:i/>
                <w:sz w:val="18"/>
                <w:szCs w:val="18"/>
              </w:rPr>
            </w:pPr>
            <w:r w:rsidRPr="00110487">
              <w:rPr>
                <w:rFonts w:ascii="Arial" w:hAnsi="Arial"/>
                <w:sz w:val="18"/>
                <w:szCs w:val="18"/>
              </w:rPr>
              <w:t>Механические колебания. Колебательные системы: математический маятник, пружинный маятник.</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изучение нового материала</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определение  колебательного движения. Понятие о колебательных системах</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целесообразно  проанализировать основные ошибки  , допущенные в контрольной работе</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Сообщение.</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ОДЭ-1</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§24,25,вопросы</w:t>
            </w:r>
          </w:p>
          <w:p w:rsidR="0052427F" w:rsidRPr="00110487" w:rsidRDefault="0052427F" w:rsidP="005F67E8">
            <w:pPr>
              <w:rPr>
                <w:rFonts w:ascii="Arial" w:hAnsi="Arial"/>
                <w:b/>
                <w:i/>
                <w:sz w:val="18"/>
                <w:szCs w:val="18"/>
              </w:rPr>
            </w:pPr>
            <w:r w:rsidRPr="00110487">
              <w:rPr>
                <w:rFonts w:ascii="Arial" w:hAnsi="Arial"/>
                <w:i/>
                <w:sz w:val="18"/>
                <w:szCs w:val="18"/>
              </w:rPr>
              <w:t>упр.23(2)</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37-38</w:t>
            </w:r>
          </w:p>
        </w:tc>
        <w:tc>
          <w:tcPr>
            <w:tcW w:w="3685" w:type="dxa"/>
          </w:tcPr>
          <w:p w:rsidR="0052427F" w:rsidRPr="00110487" w:rsidRDefault="0052427F" w:rsidP="005F67E8">
            <w:pPr>
              <w:rPr>
                <w:rFonts w:ascii="Arial" w:hAnsi="Arial"/>
                <w:b/>
                <w:i/>
                <w:sz w:val="18"/>
                <w:szCs w:val="18"/>
              </w:rPr>
            </w:pPr>
            <w:r w:rsidRPr="00110487">
              <w:rPr>
                <w:rFonts w:ascii="Arial" w:hAnsi="Arial"/>
                <w:sz w:val="18"/>
                <w:szCs w:val="18"/>
              </w:rPr>
              <w:t>Величины, характеризующие колебательное движение. Период колебаний математического и пружинного маятника</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b/>
                <w:i/>
                <w:sz w:val="18"/>
                <w:szCs w:val="18"/>
              </w:rPr>
            </w:pPr>
            <w:r w:rsidRPr="00110487">
              <w:rPr>
                <w:rFonts w:ascii="Arial" w:hAnsi="Arial"/>
                <w:i/>
                <w:sz w:val="18"/>
                <w:szCs w:val="18"/>
              </w:rPr>
              <w:t>амплитуда, период, частота, фаза колебаний. Формулы периода колебаний</w:t>
            </w:r>
            <w:r w:rsidRPr="00110487">
              <w:rPr>
                <w:rFonts w:ascii="Arial" w:hAnsi="Arial"/>
                <w:b/>
                <w:i/>
                <w:sz w:val="18"/>
                <w:szCs w:val="18"/>
              </w:rPr>
              <w:t>.</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 xml:space="preserve">в ходе  эвристической беседы  создаются «проблемные ситуации», которые помогают осознать необходимость  использования  изучаемых величин для  характеристики и сравнения </w:t>
            </w:r>
            <w:r w:rsidRPr="00110487">
              <w:rPr>
                <w:rFonts w:ascii="Arial" w:hAnsi="Arial"/>
                <w:i/>
                <w:sz w:val="18"/>
                <w:szCs w:val="18"/>
              </w:rPr>
              <w:lastRenderedPageBreak/>
              <w:t>колебаний</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lastRenderedPageBreak/>
              <w:t>Решение творческих задач.</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ОДЭ-2, 3</w:t>
            </w:r>
          </w:p>
        </w:tc>
        <w:tc>
          <w:tcPr>
            <w:tcW w:w="1134" w:type="dxa"/>
          </w:tcPr>
          <w:p w:rsidR="0052427F" w:rsidRPr="00110487" w:rsidRDefault="0052427F" w:rsidP="005F67E8">
            <w:pPr>
              <w:rPr>
                <w:rFonts w:ascii="Arial" w:hAnsi="Arial"/>
                <w:b/>
                <w:i/>
                <w:sz w:val="18"/>
                <w:szCs w:val="18"/>
              </w:rPr>
            </w:pPr>
            <w:r w:rsidRPr="00110487">
              <w:rPr>
                <w:rFonts w:ascii="Arial" w:hAnsi="Arial"/>
                <w:i/>
                <w:sz w:val="18"/>
                <w:szCs w:val="18"/>
              </w:rPr>
              <w:t>§26 (27 дополнительно), ОК</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lastRenderedPageBreak/>
              <w:t>39</w:t>
            </w:r>
          </w:p>
        </w:tc>
        <w:tc>
          <w:tcPr>
            <w:tcW w:w="3685" w:type="dxa"/>
          </w:tcPr>
          <w:p w:rsidR="0052427F" w:rsidRPr="00110487" w:rsidRDefault="0052427F" w:rsidP="005F67E8">
            <w:pPr>
              <w:rPr>
                <w:rFonts w:ascii="Arial" w:hAnsi="Arial"/>
                <w:b/>
                <w:i/>
                <w:sz w:val="18"/>
                <w:szCs w:val="18"/>
              </w:rPr>
            </w:pPr>
            <w:r w:rsidRPr="00110487">
              <w:rPr>
                <w:rFonts w:ascii="Arial" w:hAnsi="Arial"/>
                <w:b/>
                <w:i/>
                <w:sz w:val="18"/>
                <w:szCs w:val="18"/>
                <w:u w:val="single"/>
              </w:rPr>
              <w:t>Лабораторная работа №3</w:t>
            </w:r>
            <w:r w:rsidRPr="00110487">
              <w:rPr>
                <w:rFonts w:ascii="Arial" w:hAnsi="Arial"/>
                <w:i/>
                <w:sz w:val="18"/>
                <w:szCs w:val="18"/>
              </w:rPr>
              <w:t xml:space="preserve"> «Исследование зависимости периода и частоты свободных колебаний математического маятника от его длины» </w:t>
            </w: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ТБ</w:t>
            </w: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ЛР</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комплексного применения знаний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Исследование зависимости  периода, частоты от длины нити</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проводится по описанию в учебнике</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ЛР-1</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повторить   §26</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40-41</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Механические волны. Виды волн.</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изучение нового материала</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Понятие волны, Два вида волн.</w:t>
            </w:r>
          </w:p>
        </w:tc>
        <w:tc>
          <w:tcPr>
            <w:tcW w:w="2126" w:type="dxa"/>
          </w:tcPr>
          <w:p w:rsidR="0052427F" w:rsidRPr="00110487" w:rsidRDefault="0052427F" w:rsidP="005F67E8">
            <w:pPr>
              <w:rPr>
                <w:rFonts w:ascii="Arial" w:hAnsi="Arial"/>
                <w:i/>
                <w:sz w:val="18"/>
                <w:szCs w:val="18"/>
              </w:rPr>
            </w:pP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ОДЭ-5</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§31,32,вопросы</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42-43</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Длина волны.</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Формула  для расчета длины волны</w:t>
            </w:r>
          </w:p>
        </w:tc>
        <w:tc>
          <w:tcPr>
            <w:tcW w:w="2126" w:type="dxa"/>
          </w:tcPr>
          <w:p w:rsidR="0052427F" w:rsidRPr="00110487" w:rsidRDefault="0052427F" w:rsidP="005F67E8">
            <w:pPr>
              <w:rPr>
                <w:rFonts w:ascii="Arial" w:hAnsi="Arial"/>
                <w:i/>
                <w:sz w:val="18"/>
                <w:szCs w:val="18"/>
              </w:rPr>
            </w:pP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§33,упр.28</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44-45</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Звук. Условия его распространения.</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изучение нового материала</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Звуковые волны. Условия распространения звука. Скорость в различных средах.</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 xml:space="preserve">обширный  материал   хорошо укладывается в рамки лекции   с  </w:t>
            </w:r>
          </w:p>
          <w:p w:rsidR="0052427F" w:rsidRPr="00110487" w:rsidRDefault="0052427F" w:rsidP="005F67E8">
            <w:pPr>
              <w:rPr>
                <w:rFonts w:ascii="Arial" w:hAnsi="Arial"/>
                <w:i/>
                <w:sz w:val="18"/>
                <w:szCs w:val="18"/>
              </w:rPr>
            </w:pPr>
            <w:r w:rsidRPr="00110487">
              <w:rPr>
                <w:rFonts w:ascii="Arial" w:hAnsi="Arial"/>
                <w:i/>
                <w:sz w:val="18"/>
                <w:szCs w:val="18"/>
              </w:rPr>
              <w:t>составлением ОК</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Сообщение.</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ОДЭ-6,7</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§34,37,38,ОК</w:t>
            </w:r>
          </w:p>
          <w:p w:rsidR="0052427F" w:rsidRPr="00110487" w:rsidRDefault="0052427F" w:rsidP="005F67E8">
            <w:pPr>
              <w:rPr>
                <w:rFonts w:ascii="Arial" w:hAnsi="Arial"/>
                <w:i/>
                <w:sz w:val="18"/>
                <w:szCs w:val="18"/>
              </w:rPr>
            </w:pPr>
            <w:r w:rsidRPr="00110487">
              <w:rPr>
                <w:rFonts w:ascii="Arial" w:hAnsi="Arial"/>
                <w:i/>
                <w:sz w:val="18"/>
                <w:szCs w:val="18"/>
              </w:rPr>
              <w:t>вопросы</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46-48</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Решение задач. . Подготовка к ЕГЭ и ГИА</w:t>
            </w:r>
          </w:p>
          <w:p w:rsidR="0052427F" w:rsidRPr="00110487" w:rsidRDefault="0052427F" w:rsidP="005F67E8">
            <w:pPr>
              <w:jc w:val="both"/>
              <w:rPr>
                <w:rFonts w:ascii="Arial" w:hAnsi="Arial"/>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Т</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 xml:space="preserve"> урок закрепления знаний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Расчетные и качественные задачи АО теме колебания и волны.</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в ходе решения задач  идет систематизация и обобщение знаний, подготовка к контрольной работе</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52427F" w:rsidRDefault="0052427F" w:rsidP="0052427F">
            <w:pPr>
              <w:pStyle w:val="a3"/>
              <w:rPr>
                <w:sz w:val="20"/>
                <w:szCs w:val="20"/>
              </w:rPr>
            </w:pPr>
            <w:r w:rsidRPr="0052427F">
              <w:rPr>
                <w:sz w:val="20"/>
                <w:szCs w:val="20"/>
              </w:rPr>
              <w:t>повторить материал, подготовиться к контрольной работе</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49</w:t>
            </w:r>
          </w:p>
        </w:tc>
        <w:tc>
          <w:tcPr>
            <w:tcW w:w="3685" w:type="dxa"/>
          </w:tcPr>
          <w:p w:rsidR="0052427F" w:rsidRPr="00110487" w:rsidRDefault="0052427F" w:rsidP="005F67E8">
            <w:pPr>
              <w:rPr>
                <w:rFonts w:ascii="Arial" w:hAnsi="Arial"/>
                <w:b/>
                <w:i/>
                <w:sz w:val="18"/>
                <w:szCs w:val="18"/>
              </w:rPr>
            </w:pPr>
            <w:r w:rsidRPr="00110487">
              <w:rPr>
                <w:rFonts w:ascii="Arial" w:hAnsi="Arial"/>
                <w:b/>
                <w:i/>
                <w:sz w:val="18"/>
                <w:szCs w:val="18"/>
                <w:u w:val="single"/>
              </w:rPr>
              <w:t>Контрольная работа №3 по теме</w:t>
            </w:r>
            <w:r w:rsidRPr="00110487">
              <w:rPr>
                <w:rFonts w:ascii="Arial" w:hAnsi="Arial"/>
                <w:i/>
                <w:sz w:val="18"/>
                <w:szCs w:val="18"/>
              </w:rPr>
              <w:t>«Колебания и волны. Звук»</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КР</w:t>
            </w:r>
          </w:p>
        </w:tc>
        <w:tc>
          <w:tcPr>
            <w:tcW w:w="1134" w:type="dxa"/>
          </w:tcPr>
          <w:p w:rsidR="0052427F" w:rsidRPr="00110487" w:rsidRDefault="0052427F" w:rsidP="005F67E8">
            <w:pPr>
              <w:rPr>
                <w:rFonts w:ascii="Arial" w:hAnsi="Arial"/>
                <w:i/>
                <w:sz w:val="18"/>
                <w:szCs w:val="18"/>
                <w:lang w:val="en-US"/>
              </w:rPr>
            </w:pPr>
            <w:r w:rsidRPr="00110487">
              <w:rPr>
                <w:rFonts w:ascii="Arial" w:hAnsi="Arial"/>
                <w:i/>
                <w:sz w:val="18"/>
                <w:szCs w:val="18"/>
              </w:rPr>
              <w:t>контроль и оценка знаний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задачи по материалу главы</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 xml:space="preserve"> можно включать тестовые задания </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b/>
                <w:i/>
                <w:sz w:val="18"/>
                <w:szCs w:val="18"/>
              </w:rPr>
            </w:pP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p>
        </w:tc>
        <w:tc>
          <w:tcPr>
            <w:tcW w:w="14741" w:type="dxa"/>
            <w:gridSpan w:val="10"/>
          </w:tcPr>
          <w:p w:rsidR="0052427F" w:rsidRPr="00110487" w:rsidRDefault="0052427F" w:rsidP="005F67E8">
            <w:pPr>
              <w:jc w:val="center"/>
              <w:rPr>
                <w:rFonts w:ascii="Arial" w:hAnsi="Arial"/>
                <w:b/>
                <w:sz w:val="18"/>
                <w:szCs w:val="18"/>
              </w:rPr>
            </w:pPr>
          </w:p>
          <w:p w:rsidR="0052427F" w:rsidRPr="00110487" w:rsidRDefault="0052427F" w:rsidP="005F67E8">
            <w:pPr>
              <w:jc w:val="center"/>
              <w:rPr>
                <w:rFonts w:ascii="Arial" w:hAnsi="Arial"/>
                <w:b/>
                <w:sz w:val="18"/>
                <w:szCs w:val="18"/>
              </w:rPr>
            </w:pPr>
            <w:r w:rsidRPr="00110487">
              <w:rPr>
                <w:rFonts w:ascii="Arial" w:hAnsi="Arial"/>
                <w:b/>
                <w:sz w:val="18"/>
                <w:szCs w:val="18"/>
              </w:rPr>
              <w:t>Электромагнитное поле. Электромагнитные колебания и волны (</w:t>
            </w:r>
            <w:r>
              <w:rPr>
                <w:rFonts w:ascii="Arial" w:hAnsi="Arial"/>
                <w:b/>
                <w:sz w:val="18"/>
                <w:szCs w:val="18"/>
              </w:rPr>
              <w:t>25</w:t>
            </w:r>
            <w:r w:rsidRPr="00110487">
              <w:rPr>
                <w:rFonts w:ascii="Arial" w:hAnsi="Arial"/>
                <w:b/>
                <w:sz w:val="18"/>
                <w:szCs w:val="18"/>
              </w:rPr>
              <w:t>часов)</w:t>
            </w:r>
          </w:p>
          <w:p w:rsidR="0052427F" w:rsidRPr="00110487" w:rsidRDefault="0052427F" w:rsidP="005F67E8">
            <w:pPr>
              <w:pStyle w:val="ac"/>
              <w:ind w:left="360"/>
              <w:rPr>
                <w:b/>
                <w:sz w:val="24"/>
                <w:u w:val="single"/>
              </w:rPr>
            </w:pPr>
            <w:r w:rsidRPr="00110487">
              <w:rPr>
                <w:b/>
                <w:sz w:val="24"/>
                <w:u w:val="single"/>
              </w:rPr>
              <w:lastRenderedPageBreak/>
              <w:t>Обязательный демонстрационный эксперимент</w:t>
            </w:r>
          </w:p>
          <w:p w:rsidR="0052427F" w:rsidRPr="00110487" w:rsidRDefault="0052427F" w:rsidP="0052427F">
            <w:pPr>
              <w:pStyle w:val="ac"/>
              <w:numPr>
                <w:ilvl w:val="0"/>
                <w:numId w:val="46"/>
              </w:numPr>
              <w:spacing w:after="0" w:line="240" w:lineRule="auto"/>
              <w:rPr>
                <w:bCs/>
                <w:sz w:val="24"/>
              </w:rPr>
            </w:pPr>
            <w:r w:rsidRPr="00110487">
              <w:rPr>
                <w:bCs/>
                <w:sz w:val="24"/>
              </w:rPr>
              <w:t>Электромагнитная индукция</w:t>
            </w:r>
          </w:p>
          <w:p w:rsidR="0052427F" w:rsidRPr="00110487" w:rsidRDefault="0052427F" w:rsidP="0052427F">
            <w:pPr>
              <w:pStyle w:val="ac"/>
              <w:numPr>
                <w:ilvl w:val="0"/>
                <w:numId w:val="46"/>
              </w:numPr>
              <w:spacing w:after="0" w:line="240" w:lineRule="auto"/>
              <w:rPr>
                <w:bCs/>
                <w:sz w:val="24"/>
              </w:rPr>
            </w:pPr>
            <w:r w:rsidRPr="00110487">
              <w:rPr>
                <w:bCs/>
                <w:sz w:val="24"/>
              </w:rPr>
              <w:t>Правило Ленца</w:t>
            </w:r>
          </w:p>
          <w:p w:rsidR="0052427F" w:rsidRPr="00110487" w:rsidRDefault="0052427F" w:rsidP="0052427F">
            <w:pPr>
              <w:pStyle w:val="ac"/>
              <w:numPr>
                <w:ilvl w:val="0"/>
                <w:numId w:val="46"/>
              </w:numPr>
              <w:spacing w:after="0" w:line="240" w:lineRule="auto"/>
              <w:rPr>
                <w:bCs/>
                <w:sz w:val="24"/>
              </w:rPr>
            </w:pPr>
            <w:r w:rsidRPr="00110487">
              <w:rPr>
                <w:bCs/>
                <w:sz w:val="24"/>
              </w:rPr>
              <w:t>Самоиндукция</w:t>
            </w:r>
          </w:p>
          <w:p w:rsidR="0052427F" w:rsidRPr="00110487" w:rsidRDefault="0052427F" w:rsidP="0052427F">
            <w:pPr>
              <w:pStyle w:val="ac"/>
              <w:numPr>
                <w:ilvl w:val="0"/>
                <w:numId w:val="46"/>
              </w:numPr>
              <w:spacing w:after="0" w:line="240" w:lineRule="auto"/>
              <w:rPr>
                <w:bCs/>
                <w:sz w:val="24"/>
              </w:rPr>
            </w:pPr>
            <w:r w:rsidRPr="00110487">
              <w:rPr>
                <w:bCs/>
                <w:sz w:val="24"/>
              </w:rPr>
              <w:t>Электромагнитные колебания</w:t>
            </w:r>
          </w:p>
          <w:p w:rsidR="0052427F" w:rsidRPr="00110487" w:rsidRDefault="0052427F" w:rsidP="0052427F">
            <w:pPr>
              <w:pStyle w:val="ac"/>
              <w:numPr>
                <w:ilvl w:val="0"/>
                <w:numId w:val="46"/>
              </w:numPr>
              <w:spacing w:after="0" w:line="240" w:lineRule="auto"/>
              <w:rPr>
                <w:bCs/>
                <w:sz w:val="24"/>
              </w:rPr>
            </w:pPr>
            <w:r w:rsidRPr="00110487">
              <w:rPr>
                <w:bCs/>
                <w:sz w:val="24"/>
              </w:rPr>
              <w:t>Получение переменного тока при вращении витка в магнитном поле</w:t>
            </w:r>
          </w:p>
          <w:p w:rsidR="0052427F" w:rsidRPr="00110487" w:rsidRDefault="0052427F" w:rsidP="0052427F">
            <w:pPr>
              <w:pStyle w:val="ac"/>
              <w:numPr>
                <w:ilvl w:val="0"/>
                <w:numId w:val="46"/>
              </w:numPr>
              <w:spacing w:after="0" w:line="240" w:lineRule="auto"/>
              <w:rPr>
                <w:bCs/>
                <w:sz w:val="24"/>
              </w:rPr>
            </w:pPr>
            <w:r w:rsidRPr="00110487">
              <w:rPr>
                <w:bCs/>
                <w:sz w:val="24"/>
              </w:rPr>
              <w:t>Устройство генератора переменного тока</w:t>
            </w:r>
          </w:p>
          <w:p w:rsidR="0052427F" w:rsidRPr="00110487" w:rsidRDefault="0052427F" w:rsidP="0052427F">
            <w:pPr>
              <w:pStyle w:val="ac"/>
              <w:numPr>
                <w:ilvl w:val="0"/>
                <w:numId w:val="46"/>
              </w:numPr>
              <w:spacing w:after="0" w:line="240" w:lineRule="auto"/>
              <w:rPr>
                <w:bCs/>
                <w:sz w:val="24"/>
              </w:rPr>
            </w:pPr>
            <w:r w:rsidRPr="00110487">
              <w:rPr>
                <w:bCs/>
                <w:sz w:val="24"/>
              </w:rPr>
              <w:t>Устройство трансформатора</w:t>
            </w:r>
          </w:p>
          <w:p w:rsidR="0052427F" w:rsidRPr="00110487" w:rsidRDefault="0052427F" w:rsidP="0052427F">
            <w:pPr>
              <w:pStyle w:val="ac"/>
              <w:numPr>
                <w:ilvl w:val="0"/>
                <w:numId w:val="46"/>
              </w:numPr>
              <w:spacing w:after="0" w:line="240" w:lineRule="auto"/>
              <w:rPr>
                <w:bCs/>
                <w:sz w:val="24"/>
              </w:rPr>
            </w:pPr>
            <w:r w:rsidRPr="00110487">
              <w:rPr>
                <w:bCs/>
                <w:sz w:val="24"/>
              </w:rPr>
              <w:t>Передача электрической энергии</w:t>
            </w:r>
          </w:p>
          <w:p w:rsidR="0052427F" w:rsidRPr="00110487" w:rsidRDefault="0052427F" w:rsidP="0052427F">
            <w:pPr>
              <w:pStyle w:val="ac"/>
              <w:numPr>
                <w:ilvl w:val="0"/>
                <w:numId w:val="46"/>
              </w:numPr>
              <w:spacing w:after="0" w:line="240" w:lineRule="auto"/>
              <w:rPr>
                <w:bCs/>
                <w:sz w:val="24"/>
              </w:rPr>
            </w:pPr>
            <w:r w:rsidRPr="00110487">
              <w:rPr>
                <w:bCs/>
                <w:sz w:val="24"/>
              </w:rPr>
              <w:t>Свойства электромагнитных волн</w:t>
            </w:r>
          </w:p>
          <w:p w:rsidR="0052427F" w:rsidRPr="00110487" w:rsidRDefault="0052427F" w:rsidP="0052427F">
            <w:pPr>
              <w:pStyle w:val="ac"/>
              <w:numPr>
                <w:ilvl w:val="0"/>
                <w:numId w:val="46"/>
              </w:numPr>
              <w:spacing w:after="0" w:line="240" w:lineRule="auto"/>
              <w:rPr>
                <w:bCs/>
                <w:sz w:val="24"/>
              </w:rPr>
            </w:pPr>
            <w:r w:rsidRPr="00110487">
              <w:rPr>
                <w:bCs/>
                <w:sz w:val="24"/>
              </w:rPr>
              <w:t>Принципы радиосвязи</w:t>
            </w:r>
          </w:p>
          <w:p w:rsidR="0052427F" w:rsidRPr="00110487" w:rsidRDefault="0052427F" w:rsidP="0052427F">
            <w:pPr>
              <w:pStyle w:val="ac"/>
              <w:numPr>
                <w:ilvl w:val="0"/>
                <w:numId w:val="46"/>
              </w:numPr>
              <w:spacing w:after="0" w:line="240" w:lineRule="auto"/>
              <w:rPr>
                <w:bCs/>
                <w:sz w:val="24"/>
              </w:rPr>
            </w:pPr>
            <w:r w:rsidRPr="00110487">
              <w:rPr>
                <w:bCs/>
                <w:sz w:val="24"/>
              </w:rPr>
              <w:t>Дисперсия белого света</w:t>
            </w:r>
          </w:p>
          <w:p w:rsidR="0052427F" w:rsidRPr="00110487" w:rsidRDefault="0052427F" w:rsidP="005F67E8">
            <w:pPr>
              <w:pStyle w:val="ac"/>
              <w:ind w:left="360"/>
              <w:rPr>
                <w:b/>
                <w:sz w:val="24"/>
                <w:u w:val="single"/>
              </w:rPr>
            </w:pPr>
            <w:r w:rsidRPr="00110487">
              <w:rPr>
                <w:b/>
                <w:sz w:val="24"/>
                <w:u w:val="single"/>
              </w:rPr>
              <w:t xml:space="preserve"> Лабораторная  работа</w:t>
            </w:r>
          </w:p>
          <w:p w:rsidR="0052427F" w:rsidRPr="00110487" w:rsidRDefault="0052427F" w:rsidP="005F67E8">
            <w:pPr>
              <w:pStyle w:val="ac"/>
              <w:ind w:left="360"/>
              <w:rPr>
                <w:bCs/>
                <w:sz w:val="24"/>
              </w:rPr>
            </w:pPr>
            <w:r w:rsidRPr="00110487">
              <w:rPr>
                <w:b/>
                <w:bCs/>
                <w:sz w:val="24"/>
              </w:rPr>
              <w:t xml:space="preserve">1.    </w:t>
            </w:r>
            <w:r w:rsidRPr="00110487">
              <w:rPr>
                <w:bCs/>
                <w:sz w:val="24"/>
              </w:rPr>
              <w:t>Изучение явления электромагнитной индукции</w:t>
            </w: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lastRenderedPageBreak/>
              <w:t>50</w:t>
            </w:r>
          </w:p>
        </w:tc>
        <w:tc>
          <w:tcPr>
            <w:tcW w:w="3685" w:type="dxa"/>
          </w:tcPr>
          <w:p w:rsidR="0052427F" w:rsidRPr="00110487" w:rsidRDefault="0052427F" w:rsidP="005F67E8">
            <w:pPr>
              <w:rPr>
                <w:rFonts w:ascii="Arial" w:hAnsi="Arial"/>
                <w:b/>
                <w:i/>
                <w:sz w:val="18"/>
                <w:szCs w:val="18"/>
              </w:rPr>
            </w:pPr>
            <w:r w:rsidRPr="00110487">
              <w:rPr>
                <w:rFonts w:ascii="Arial" w:hAnsi="Arial"/>
                <w:sz w:val="18"/>
                <w:szCs w:val="18"/>
              </w:rPr>
              <w:t>Магнитное поле. Направление тока и направление линий его магнитного поля</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урок изучения нового материала</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 xml:space="preserve">направление магнитных линии, правила </w:t>
            </w:r>
          </w:p>
          <w:p w:rsidR="0052427F" w:rsidRPr="00110487" w:rsidRDefault="0052427F" w:rsidP="005F67E8">
            <w:pPr>
              <w:rPr>
                <w:rFonts w:ascii="Arial" w:hAnsi="Arial"/>
                <w:i/>
                <w:sz w:val="18"/>
                <w:szCs w:val="18"/>
              </w:rPr>
            </w:pPr>
            <w:r w:rsidRPr="00110487">
              <w:rPr>
                <w:rFonts w:ascii="Arial" w:hAnsi="Arial"/>
                <w:i/>
                <w:sz w:val="18"/>
                <w:szCs w:val="18"/>
              </w:rPr>
              <w:t>« буравчика»</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 xml:space="preserve">рассмотреть задания, из </w:t>
            </w:r>
            <w:proofErr w:type="spellStart"/>
            <w:r w:rsidRPr="00110487">
              <w:rPr>
                <w:rFonts w:ascii="Arial" w:hAnsi="Arial"/>
                <w:i/>
                <w:sz w:val="18"/>
                <w:szCs w:val="18"/>
              </w:rPr>
              <w:t>КИМов</w:t>
            </w:r>
            <w:proofErr w:type="spellEnd"/>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Сообщение.</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b/>
                <w:i/>
                <w:sz w:val="18"/>
                <w:szCs w:val="18"/>
              </w:rPr>
            </w:pPr>
            <w:r w:rsidRPr="00110487">
              <w:rPr>
                <w:rFonts w:ascii="Arial" w:hAnsi="Arial"/>
                <w:i/>
                <w:sz w:val="18"/>
                <w:szCs w:val="18"/>
              </w:rPr>
              <w:t>43-45,вопросы. Правила,  упр.35(13)</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51-52</w:t>
            </w:r>
          </w:p>
        </w:tc>
        <w:tc>
          <w:tcPr>
            <w:tcW w:w="3685" w:type="dxa"/>
          </w:tcPr>
          <w:p w:rsidR="0052427F" w:rsidRPr="00110487" w:rsidRDefault="0052427F" w:rsidP="005F67E8">
            <w:pPr>
              <w:rPr>
                <w:rFonts w:ascii="Arial" w:hAnsi="Arial"/>
                <w:b/>
                <w:i/>
                <w:sz w:val="18"/>
                <w:szCs w:val="18"/>
              </w:rPr>
            </w:pPr>
            <w:r w:rsidRPr="00110487">
              <w:rPr>
                <w:rFonts w:ascii="Arial" w:hAnsi="Arial"/>
                <w:sz w:val="18"/>
                <w:szCs w:val="18"/>
              </w:rPr>
              <w:t>Действие магнитного поля на проводник с током. Закон  Ампера.</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Сила Ампера, правило «руки»</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 xml:space="preserve">целесообразно  акцентировать внимание на типах заданий, встречающихся в </w:t>
            </w:r>
            <w:proofErr w:type="spellStart"/>
            <w:r w:rsidRPr="00110487">
              <w:rPr>
                <w:rFonts w:ascii="Arial" w:hAnsi="Arial"/>
                <w:i/>
                <w:sz w:val="18"/>
                <w:szCs w:val="18"/>
              </w:rPr>
              <w:t>КИМах</w:t>
            </w:r>
            <w:proofErr w:type="spellEnd"/>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§46-48,правило</w:t>
            </w:r>
          </w:p>
          <w:p w:rsidR="0052427F" w:rsidRPr="00110487" w:rsidRDefault="0052427F" w:rsidP="005F67E8">
            <w:pPr>
              <w:rPr>
                <w:rFonts w:ascii="Arial" w:hAnsi="Arial"/>
                <w:b/>
                <w:i/>
                <w:sz w:val="18"/>
                <w:szCs w:val="18"/>
              </w:rPr>
            </w:pPr>
            <w:r w:rsidRPr="00110487">
              <w:rPr>
                <w:rFonts w:ascii="Arial" w:hAnsi="Arial"/>
                <w:i/>
                <w:sz w:val="18"/>
                <w:szCs w:val="18"/>
              </w:rPr>
              <w:t>УПР.36(1-3)</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53-54</w:t>
            </w:r>
          </w:p>
        </w:tc>
        <w:tc>
          <w:tcPr>
            <w:tcW w:w="3685" w:type="dxa"/>
          </w:tcPr>
          <w:p w:rsidR="0052427F" w:rsidRPr="00110487" w:rsidRDefault="0052427F" w:rsidP="005F67E8">
            <w:pPr>
              <w:rPr>
                <w:rFonts w:ascii="Arial" w:hAnsi="Arial"/>
                <w:b/>
                <w:i/>
                <w:sz w:val="18"/>
                <w:szCs w:val="18"/>
              </w:rPr>
            </w:pPr>
            <w:r w:rsidRPr="00110487">
              <w:rPr>
                <w:rFonts w:ascii="Arial" w:hAnsi="Arial"/>
                <w:sz w:val="18"/>
                <w:szCs w:val="18"/>
              </w:rPr>
              <w:t>Явление электромагнитной индукции. Опыт Фарадея. Правило Ленца.</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возникновение индукционного тока, правило  Ленца</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рекомендуется записать план решения задач на применение правила Ленца</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ОДЭ-1,2</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Опорный конспект, §49</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lastRenderedPageBreak/>
              <w:t>55</w:t>
            </w:r>
          </w:p>
        </w:tc>
        <w:tc>
          <w:tcPr>
            <w:tcW w:w="3685" w:type="dxa"/>
          </w:tcPr>
          <w:p w:rsidR="0052427F" w:rsidRPr="00110487" w:rsidRDefault="0052427F" w:rsidP="005F67E8">
            <w:pPr>
              <w:rPr>
                <w:rFonts w:ascii="Arial" w:hAnsi="Arial"/>
                <w:b/>
                <w:i/>
                <w:sz w:val="18"/>
                <w:szCs w:val="18"/>
              </w:rPr>
            </w:pPr>
            <w:r w:rsidRPr="00110487">
              <w:rPr>
                <w:rFonts w:ascii="Arial" w:hAnsi="Arial"/>
                <w:b/>
                <w:i/>
                <w:sz w:val="18"/>
                <w:szCs w:val="18"/>
                <w:u w:val="single"/>
              </w:rPr>
              <w:t>Лабораторная работа №4</w:t>
            </w:r>
            <w:r w:rsidRPr="00110487">
              <w:rPr>
                <w:rFonts w:ascii="Arial" w:hAnsi="Arial"/>
                <w:i/>
                <w:sz w:val="18"/>
                <w:szCs w:val="18"/>
              </w:rPr>
              <w:t xml:space="preserve"> «Изучение явления электромагнитной индукции»</w:t>
            </w: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ТБ</w:t>
            </w: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ЛР</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закрепление знаний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изучение явления  и зависимости  силы инд. тока от скорости изменения числа магнитных линий</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 xml:space="preserve">для сильных учащихся можно подготовить  дополнительно инд. задания </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ЛР-1</w:t>
            </w:r>
          </w:p>
        </w:tc>
        <w:tc>
          <w:tcPr>
            <w:tcW w:w="1134" w:type="dxa"/>
          </w:tcPr>
          <w:p w:rsidR="0052427F" w:rsidRPr="00110487" w:rsidRDefault="0052427F" w:rsidP="005F67E8">
            <w:pPr>
              <w:rPr>
                <w:rFonts w:ascii="Arial" w:hAnsi="Arial"/>
                <w:i/>
                <w:sz w:val="18"/>
                <w:szCs w:val="18"/>
              </w:rPr>
            </w:pPr>
          </w:p>
        </w:tc>
        <w:tc>
          <w:tcPr>
            <w:tcW w:w="1133" w:type="dxa"/>
          </w:tcPr>
          <w:p w:rsidR="0052427F" w:rsidRPr="00110487" w:rsidRDefault="0052427F" w:rsidP="005F67E8">
            <w:pPr>
              <w:rPr>
                <w:rFonts w:ascii="Arial" w:hAnsi="Arial"/>
                <w:i/>
                <w:sz w:val="18"/>
                <w:szCs w:val="18"/>
              </w:rPr>
            </w:pPr>
          </w:p>
        </w:tc>
      </w:tr>
      <w:tr w:rsidR="0052427F" w:rsidRPr="00110487" w:rsidTr="005F67E8">
        <w:trPr>
          <w:trHeight w:val="2238"/>
        </w:trPr>
        <w:tc>
          <w:tcPr>
            <w:tcW w:w="710" w:type="dxa"/>
          </w:tcPr>
          <w:p w:rsidR="0052427F" w:rsidRPr="00110487" w:rsidRDefault="0052427F" w:rsidP="005F67E8">
            <w:pPr>
              <w:rPr>
                <w:rFonts w:ascii="Arial" w:hAnsi="Arial"/>
                <w:b/>
                <w:i/>
                <w:sz w:val="18"/>
                <w:szCs w:val="18"/>
              </w:rPr>
            </w:pPr>
            <w:r>
              <w:rPr>
                <w:rFonts w:ascii="Arial" w:hAnsi="Arial"/>
                <w:b/>
                <w:i/>
                <w:sz w:val="18"/>
                <w:szCs w:val="18"/>
              </w:rPr>
              <w:t>56-57</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Явление самоиндукции</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изучение нового материала</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 xml:space="preserve">явление самоиндукции, его проявления </w:t>
            </w:r>
          </w:p>
        </w:tc>
        <w:tc>
          <w:tcPr>
            <w:tcW w:w="2126" w:type="dxa"/>
          </w:tcPr>
          <w:p w:rsidR="0052427F" w:rsidRPr="00110487" w:rsidRDefault="0052427F" w:rsidP="005F67E8">
            <w:pPr>
              <w:rPr>
                <w:rFonts w:ascii="Arial" w:hAnsi="Arial"/>
                <w:b/>
                <w:i/>
                <w:sz w:val="18"/>
                <w:szCs w:val="18"/>
              </w:rPr>
            </w:pPr>
            <w:r w:rsidRPr="00110487">
              <w:rPr>
                <w:rFonts w:ascii="Arial" w:hAnsi="Arial"/>
                <w:i/>
                <w:sz w:val="18"/>
                <w:szCs w:val="18"/>
              </w:rPr>
              <w:t xml:space="preserve">важно помнить,, что </w:t>
            </w:r>
            <w:proofErr w:type="spellStart"/>
            <w:r w:rsidRPr="00110487">
              <w:rPr>
                <w:rFonts w:ascii="Arial" w:hAnsi="Arial"/>
                <w:i/>
                <w:sz w:val="18"/>
                <w:szCs w:val="18"/>
              </w:rPr>
              <w:t>уч-сятолько</w:t>
            </w:r>
            <w:proofErr w:type="spellEnd"/>
            <w:r w:rsidRPr="00110487">
              <w:rPr>
                <w:rFonts w:ascii="Arial" w:hAnsi="Arial"/>
                <w:i/>
                <w:sz w:val="18"/>
                <w:szCs w:val="18"/>
              </w:rPr>
              <w:t xml:space="preserve"> начинают знакомство с явлением, к изучению которого  возвращаемся в 11 классе</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ОДЭ-3</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Опорный  конспект</w:t>
            </w:r>
          </w:p>
        </w:tc>
        <w:tc>
          <w:tcPr>
            <w:tcW w:w="1133" w:type="dxa"/>
          </w:tcPr>
          <w:p w:rsidR="0052427F" w:rsidRPr="00110487" w:rsidRDefault="0052427F" w:rsidP="005F67E8">
            <w:pPr>
              <w:rPr>
                <w:rFonts w:ascii="Arial" w:hAnsi="Arial"/>
                <w:b/>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58-59</w:t>
            </w:r>
          </w:p>
        </w:tc>
        <w:tc>
          <w:tcPr>
            <w:tcW w:w="3685" w:type="dxa"/>
          </w:tcPr>
          <w:p w:rsidR="0052427F" w:rsidRPr="00110487" w:rsidRDefault="0052427F" w:rsidP="005F67E8">
            <w:pPr>
              <w:rPr>
                <w:rFonts w:ascii="Arial" w:hAnsi="Arial"/>
                <w:b/>
                <w:i/>
                <w:sz w:val="18"/>
                <w:szCs w:val="18"/>
              </w:rPr>
            </w:pPr>
            <w:r w:rsidRPr="00110487">
              <w:rPr>
                <w:rFonts w:ascii="Arial" w:hAnsi="Arial"/>
                <w:sz w:val="18"/>
                <w:szCs w:val="18"/>
              </w:rPr>
              <w:t>Свободные электромагнитные колебания в колебательном контуре.</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колебательный контур, свободные электромагнитные колебания</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 xml:space="preserve">подробно  материал изучается в 11 классе, а здесь даем понятие о колебаниях и системе, в которой они </w:t>
            </w:r>
            <w:proofErr w:type="spellStart"/>
            <w:r w:rsidRPr="00110487">
              <w:rPr>
                <w:rFonts w:ascii="Arial" w:hAnsi="Arial"/>
                <w:i/>
                <w:sz w:val="18"/>
                <w:szCs w:val="18"/>
              </w:rPr>
              <w:t>осуществляютс</w:t>
            </w:r>
            <w:proofErr w:type="spellEnd"/>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ОДЭ-4</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Опорный конспект</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60-61</w:t>
            </w:r>
          </w:p>
        </w:tc>
        <w:tc>
          <w:tcPr>
            <w:tcW w:w="3685" w:type="dxa"/>
          </w:tcPr>
          <w:p w:rsidR="0052427F" w:rsidRPr="00110487" w:rsidRDefault="0052427F" w:rsidP="005F67E8">
            <w:pPr>
              <w:rPr>
                <w:rFonts w:ascii="Arial" w:hAnsi="Arial"/>
                <w:b/>
                <w:i/>
                <w:sz w:val="18"/>
                <w:szCs w:val="18"/>
              </w:rPr>
            </w:pPr>
            <w:r w:rsidRPr="00110487">
              <w:rPr>
                <w:rFonts w:ascii="Arial" w:hAnsi="Arial"/>
                <w:sz w:val="18"/>
                <w:szCs w:val="18"/>
              </w:rPr>
              <w:t>Переменный ток. Генератор переменного тока.</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переменный ток, получение переменного тока</w:t>
            </w:r>
          </w:p>
        </w:tc>
        <w:tc>
          <w:tcPr>
            <w:tcW w:w="2126" w:type="dxa"/>
          </w:tcPr>
          <w:p w:rsidR="0052427F" w:rsidRPr="00110487" w:rsidRDefault="0052427F" w:rsidP="005F67E8">
            <w:pPr>
              <w:rPr>
                <w:rFonts w:ascii="Arial" w:hAnsi="Arial"/>
                <w:b/>
                <w:i/>
                <w:sz w:val="18"/>
                <w:szCs w:val="18"/>
              </w:rPr>
            </w:pP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Сообщение.</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ОДЭ-5,6</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§50,вопросы,</w:t>
            </w:r>
          </w:p>
          <w:p w:rsidR="0052427F" w:rsidRPr="00110487" w:rsidRDefault="0052427F" w:rsidP="005F67E8">
            <w:pPr>
              <w:rPr>
                <w:rFonts w:ascii="Arial" w:hAnsi="Arial"/>
                <w:i/>
                <w:sz w:val="18"/>
                <w:szCs w:val="18"/>
              </w:rPr>
            </w:pPr>
            <w:r w:rsidRPr="00110487">
              <w:rPr>
                <w:rFonts w:ascii="Arial" w:hAnsi="Arial"/>
                <w:i/>
                <w:sz w:val="18"/>
                <w:szCs w:val="18"/>
              </w:rPr>
              <w:t>Опорный конспект</w:t>
            </w:r>
          </w:p>
          <w:p w:rsidR="0052427F" w:rsidRPr="00110487" w:rsidRDefault="0052427F" w:rsidP="005F67E8">
            <w:pPr>
              <w:rPr>
                <w:rFonts w:ascii="Arial" w:hAnsi="Arial"/>
                <w:i/>
                <w:sz w:val="18"/>
                <w:szCs w:val="18"/>
              </w:rPr>
            </w:pPr>
          </w:p>
        </w:tc>
        <w:tc>
          <w:tcPr>
            <w:tcW w:w="1133" w:type="dxa"/>
          </w:tcPr>
          <w:p w:rsidR="0052427F" w:rsidRPr="00110487" w:rsidRDefault="0052427F" w:rsidP="005F67E8">
            <w:pPr>
              <w:rPr>
                <w:rFonts w:ascii="Arial" w:hAnsi="Arial"/>
                <w:b/>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62-63</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Трансформаторы.</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устройство , принцип действия и назначение трансформатора</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акцент – на   назначение и применение устройств</w:t>
            </w:r>
          </w:p>
          <w:p w:rsidR="0052427F" w:rsidRPr="00110487" w:rsidRDefault="0052427F" w:rsidP="005F67E8">
            <w:pPr>
              <w:rPr>
                <w:rFonts w:ascii="Arial" w:hAnsi="Arial"/>
                <w:i/>
                <w:sz w:val="18"/>
                <w:szCs w:val="18"/>
              </w:rPr>
            </w:pP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Сообщение.</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ОДЭ-7</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Опорный конспект</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lastRenderedPageBreak/>
              <w:t>64-65</w:t>
            </w:r>
          </w:p>
        </w:tc>
        <w:tc>
          <w:tcPr>
            <w:tcW w:w="3685" w:type="dxa"/>
          </w:tcPr>
          <w:p w:rsidR="0052427F" w:rsidRPr="00110487" w:rsidRDefault="0052427F" w:rsidP="005F67E8">
            <w:pPr>
              <w:rPr>
                <w:rFonts w:ascii="Arial" w:hAnsi="Arial"/>
                <w:sz w:val="18"/>
                <w:szCs w:val="18"/>
              </w:rPr>
            </w:pPr>
            <w:r w:rsidRPr="00110487">
              <w:rPr>
                <w:rFonts w:ascii="Arial" w:hAnsi="Arial"/>
                <w:sz w:val="18"/>
                <w:szCs w:val="18"/>
              </w:rPr>
              <w:t xml:space="preserve">Передача электрической энергии на </w:t>
            </w:r>
          </w:p>
          <w:p w:rsidR="0052427F" w:rsidRPr="00110487" w:rsidRDefault="0052427F" w:rsidP="005F67E8">
            <w:pPr>
              <w:rPr>
                <w:rFonts w:ascii="Arial" w:hAnsi="Arial"/>
                <w:sz w:val="18"/>
                <w:szCs w:val="18"/>
              </w:rPr>
            </w:pPr>
            <w:r w:rsidRPr="00110487">
              <w:rPr>
                <w:rFonts w:ascii="Arial" w:hAnsi="Arial"/>
                <w:sz w:val="18"/>
                <w:szCs w:val="18"/>
              </w:rPr>
              <w:t>расстояние</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как осуществляется передача электроэнергии</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можно  коснуться проблем, связанных с  потерями энергии при ее передаче потребителям</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ОДЭ-8</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подготовить сообщения,  ОК</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66-67</w:t>
            </w:r>
          </w:p>
        </w:tc>
        <w:tc>
          <w:tcPr>
            <w:tcW w:w="3685" w:type="dxa"/>
          </w:tcPr>
          <w:p w:rsidR="0052427F" w:rsidRPr="00110487" w:rsidRDefault="0052427F" w:rsidP="005F67E8">
            <w:pPr>
              <w:rPr>
                <w:rFonts w:ascii="Arial" w:hAnsi="Arial"/>
                <w:sz w:val="18"/>
                <w:szCs w:val="18"/>
              </w:rPr>
            </w:pPr>
            <w:r w:rsidRPr="00110487">
              <w:rPr>
                <w:rFonts w:ascii="Arial" w:hAnsi="Arial"/>
                <w:sz w:val="18"/>
                <w:szCs w:val="18"/>
              </w:rPr>
              <w:t>Электромагнитные волны и их свойства. Скорость распространения ЭМВ.</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изучение нового материала</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свойства электромагнитных волн</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изложение нового материала сопровождается демонстрацией свойств ЭМВ</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ОДЭ-9</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§52,вопрося,ОК</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68</w:t>
            </w:r>
          </w:p>
        </w:tc>
        <w:tc>
          <w:tcPr>
            <w:tcW w:w="3685" w:type="dxa"/>
          </w:tcPr>
          <w:p w:rsidR="0052427F" w:rsidRPr="00110487" w:rsidRDefault="0052427F" w:rsidP="005F67E8">
            <w:pPr>
              <w:rPr>
                <w:rFonts w:ascii="Arial" w:hAnsi="Arial"/>
                <w:sz w:val="18"/>
                <w:szCs w:val="18"/>
              </w:rPr>
            </w:pPr>
            <w:r w:rsidRPr="00110487">
              <w:rPr>
                <w:rFonts w:ascii="Arial" w:hAnsi="Arial"/>
                <w:sz w:val="18"/>
                <w:szCs w:val="18"/>
              </w:rPr>
              <w:t>Принцип радиосвязи и телевидения</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понятие амплитудной модуляции</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постараться в доступной форме  изложить материал,, т.к он сложен даже для 11-классников</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Сообщение.</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ОДЭ-10</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Опорный конспект</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69</w:t>
            </w:r>
          </w:p>
        </w:tc>
        <w:tc>
          <w:tcPr>
            <w:tcW w:w="3685" w:type="dxa"/>
          </w:tcPr>
          <w:p w:rsidR="0052427F" w:rsidRPr="0052427F" w:rsidRDefault="0052427F" w:rsidP="005F67E8">
            <w:pPr>
              <w:rPr>
                <w:rFonts w:ascii="Arial" w:hAnsi="Arial"/>
                <w:sz w:val="18"/>
                <w:szCs w:val="18"/>
                <w:lang w:val="en-US"/>
              </w:rPr>
            </w:pPr>
            <w:r w:rsidRPr="00110487">
              <w:rPr>
                <w:rFonts w:ascii="Arial" w:hAnsi="Arial"/>
                <w:sz w:val="18"/>
                <w:szCs w:val="18"/>
              </w:rPr>
              <w:t>Свет –  электромагнитная волна</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электромагнитная природа света</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проследить развитие взглядов на природу света</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§54, вопросы</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70</w:t>
            </w:r>
          </w:p>
        </w:tc>
        <w:tc>
          <w:tcPr>
            <w:tcW w:w="3685" w:type="dxa"/>
          </w:tcPr>
          <w:p w:rsidR="0052427F" w:rsidRPr="00110487" w:rsidRDefault="0052427F" w:rsidP="005F67E8">
            <w:pPr>
              <w:rPr>
                <w:rFonts w:ascii="Arial" w:hAnsi="Arial"/>
                <w:b/>
                <w:i/>
                <w:sz w:val="18"/>
                <w:szCs w:val="18"/>
              </w:rPr>
            </w:pPr>
            <w:r w:rsidRPr="00110487">
              <w:rPr>
                <w:rFonts w:ascii="Arial" w:hAnsi="Arial"/>
                <w:sz w:val="18"/>
                <w:szCs w:val="18"/>
              </w:rPr>
              <w:t>Дисперсия света</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дисперсия белого света</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дисперсия как  разложение белого света в спектр и как зависимость показателя преломления от цвета луча</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ОДЭ-11</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ОК, сообщения по теме следующего урока</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71</w:t>
            </w:r>
          </w:p>
        </w:tc>
        <w:tc>
          <w:tcPr>
            <w:tcW w:w="3685" w:type="dxa"/>
          </w:tcPr>
          <w:p w:rsidR="0052427F" w:rsidRPr="00110487" w:rsidRDefault="0052427F" w:rsidP="005F67E8">
            <w:pPr>
              <w:rPr>
                <w:rFonts w:ascii="Arial" w:hAnsi="Arial"/>
                <w:sz w:val="18"/>
                <w:szCs w:val="18"/>
              </w:rPr>
            </w:pPr>
            <w:r w:rsidRPr="00110487">
              <w:rPr>
                <w:rFonts w:ascii="Arial" w:hAnsi="Arial"/>
                <w:sz w:val="18"/>
                <w:szCs w:val="18"/>
              </w:rPr>
              <w:t>Влияние электромагнитных излучений на живые организмы</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урок-семинар</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обсуждение материала, подготовленного учащимися</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учащиеся готовят сообщения и презентации</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72-73</w:t>
            </w:r>
          </w:p>
        </w:tc>
        <w:tc>
          <w:tcPr>
            <w:tcW w:w="3685" w:type="dxa"/>
          </w:tcPr>
          <w:p w:rsidR="0052427F" w:rsidRPr="00110487" w:rsidRDefault="0052427F" w:rsidP="005F67E8">
            <w:pPr>
              <w:rPr>
                <w:rFonts w:ascii="Arial" w:hAnsi="Arial"/>
                <w:b/>
                <w:i/>
                <w:sz w:val="18"/>
                <w:szCs w:val="18"/>
              </w:rPr>
            </w:pPr>
            <w:r w:rsidRPr="00110487">
              <w:rPr>
                <w:rFonts w:ascii="Arial" w:hAnsi="Arial"/>
                <w:sz w:val="18"/>
                <w:szCs w:val="18"/>
              </w:rPr>
              <w:t>Повторительно - обобщающий урок  по теме «Электромагнитное поле. Электромагнитные колебания и волны.»</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урок обобщения и системат</w:t>
            </w:r>
            <w:r w:rsidRPr="00110487">
              <w:rPr>
                <w:rFonts w:ascii="Arial" w:hAnsi="Arial"/>
                <w:i/>
                <w:sz w:val="18"/>
                <w:szCs w:val="18"/>
              </w:rPr>
              <w:lastRenderedPageBreak/>
              <w:t>изации знаний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lastRenderedPageBreak/>
              <w:t>весь материал главы</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в ходе урока  осуществляется подготовка к контрольной работе</w:t>
            </w:r>
          </w:p>
          <w:p w:rsidR="0052427F" w:rsidRPr="00110487" w:rsidRDefault="0052427F" w:rsidP="005F67E8">
            <w:pPr>
              <w:rPr>
                <w:rFonts w:ascii="Arial" w:hAnsi="Arial"/>
                <w:i/>
                <w:sz w:val="18"/>
                <w:szCs w:val="18"/>
              </w:rPr>
            </w:pP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lastRenderedPageBreak/>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 908 -Р</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lastRenderedPageBreak/>
              <w:t>74</w:t>
            </w:r>
          </w:p>
        </w:tc>
        <w:tc>
          <w:tcPr>
            <w:tcW w:w="3685" w:type="dxa"/>
          </w:tcPr>
          <w:p w:rsidR="0052427F" w:rsidRPr="0052427F" w:rsidRDefault="0052427F" w:rsidP="0052427F">
            <w:pPr>
              <w:jc w:val="both"/>
              <w:rPr>
                <w:rFonts w:ascii="Arial" w:hAnsi="Arial"/>
                <w:i/>
                <w:sz w:val="18"/>
                <w:szCs w:val="18"/>
              </w:rPr>
            </w:pPr>
            <w:r w:rsidRPr="00110487">
              <w:rPr>
                <w:rFonts w:ascii="Arial" w:hAnsi="Arial"/>
                <w:b/>
                <w:i/>
                <w:sz w:val="18"/>
                <w:szCs w:val="18"/>
                <w:u w:val="single"/>
              </w:rPr>
              <w:t>Контрольная работа №4 по теме</w:t>
            </w:r>
            <w:r w:rsidRPr="00110487">
              <w:rPr>
                <w:rFonts w:ascii="Arial" w:hAnsi="Arial"/>
                <w:i/>
                <w:sz w:val="18"/>
                <w:szCs w:val="18"/>
              </w:rPr>
              <w:t xml:space="preserve"> «Электромагнитное поле. Электромагнитные колебания и волны»</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КР</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контроль знаний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в основе – задачи на применение правил буравчика, левой руки, правила Ленца.</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контрольную можно составить из тестовых заданий</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b/>
                <w:i/>
                <w:sz w:val="18"/>
                <w:szCs w:val="18"/>
              </w:rPr>
            </w:pP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p>
        </w:tc>
        <w:tc>
          <w:tcPr>
            <w:tcW w:w="14741" w:type="dxa"/>
            <w:gridSpan w:val="10"/>
          </w:tcPr>
          <w:p w:rsidR="0052427F" w:rsidRPr="00110487" w:rsidRDefault="0052427F" w:rsidP="005F67E8">
            <w:pPr>
              <w:jc w:val="center"/>
              <w:rPr>
                <w:rFonts w:ascii="Arial" w:hAnsi="Arial"/>
                <w:b/>
                <w:sz w:val="18"/>
                <w:szCs w:val="18"/>
              </w:rPr>
            </w:pPr>
          </w:p>
          <w:p w:rsidR="0052427F" w:rsidRPr="00110487" w:rsidRDefault="0052427F" w:rsidP="005F67E8">
            <w:pPr>
              <w:jc w:val="center"/>
              <w:rPr>
                <w:rFonts w:ascii="Arial" w:hAnsi="Arial"/>
                <w:b/>
                <w:sz w:val="18"/>
                <w:szCs w:val="18"/>
              </w:rPr>
            </w:pPr>
          </w:p>
          <w:p w:rsidR="0052427F" w:rsidRPr="00110487" w:rsidRDefault="0052427F" w:rsidP="005F67E8">
            <w:pPr>
              <w:jc w:val="center"/>
              <w:rPr>
                <w:rFonts w:ascii="Arial" w:hAnsi="Arial"/>
                <w:b/>
                <w:sz w:val="18"/>
                <w:szCs w:val="18"/>
              </w:rPr>
            </w:pPr>
            <w:r w:rsidRPr="00110487">
              <w:rPr>
                <w:rFonts w:ascii="Arial" w:hAnsi="Arial"/>
                <w:b/>
                <w:sz w:val="18"/>
                <w:szCs w:val="18"/>
              </w:rPr>
              <w:t>Строение атома и атомного ядра. Квантовые явления. (</w:t>
            </w:r>
            <w:r>
              <w:rPr>
                <w:rFonts w:ascii="Arial" w:hAnsi="Arial"/>
                <w:b/>
                <w:sz w:val="18"/>
                <w:szCs w:val="18"/>
              </w:rPr>
              <w:t>20</w:t>
            </w:r>
            <w:r w:rsidRPr="00110487">
              <w:rPr>
                <w:rFonts w:ascii="Arial" w:hAnsi="Arial"/>
                <w:b/>
                <w:sz w:val="18"/>
                <w:szCs w:val="18"/>
              </w:rPr>
              <w:t xml:space="preserve"> часов)</w:t>
            </w:r>
          </w:p>
          <w:p w:rsidR="0052427F" w:rsidRPr="00110487" w:rsidRDefault="0052427F" w:rsidP="005F67E8">
            <w:pPr>
              <w:pStyle w:val="ac"/>
              <w:ind w:left="360"/>
              <w:rPr>
                <w:b/>
                <w:sz w:val="24"/>
                <w:u w:val="single"/>
              </w:rPr>
            </w:pPr>
            <w:r w:rsidRPr="00110487">
              <w:rPr>
                <w:b/>
                <w:sz w:val="24"/>
                <w:u w:val="single"/>
              </w:rPr>
              <w:t>Обязательный демонстрационный эксперимент</w:t>
            </w:r>
          </w:p>
          <w:p w:rsidR="0052427F" w:rsidRPr="00110487" w:rsidRDefault="0052427F" w:rsidP="0052427F">
            <w:pPr>
              <w:pStyle w:val="ac"/>
              <w:numPr>
                <w:ilvl w:val="0"/>
                <w:numId w:val="47"/>
              </w:numPr>
              <w:spacing w:after="0" w:line="240" w:lineRule="auto"/>
              <w:rPr>
                <w:bCs/>
                <w:sz w:val="24"/>
              </w:rPr>
            </w:pPr>
            <w:r w:rsidRPr="00110487">
              <w:rPr>
                <w:bCs/>
                <w:sz w:val="24"/>
              </w:rPr>
              <w:t>Модель опыта Резерфорда</w:t>
            </w:r>
          </w:p>
          <w:p w:rsidR="0052427F" w:rsidRPr="00110487" w:rsidRDefault="0052427F" w:rsidP="0052427F">
            <w:pPr>
              <w:pStyle w:val="ac"/>
              <w:numPr>
                <w:ilvl w:val="0"/>
                <w:numId w:val="47"/>
              </w:numPr>
              <w:spacing w:after="0" w:line="240" w:lineRule="auto"/>
              <w:rPr>
                <w:bCs/>
                <w:sz w:val="24"/>
              </w:rPr>
            </w:pPr>
            <w:r w:rsidRPr="00110487">
              <w:rPr>
                <w:bCs/>
                <w:sz w:val="24"/>
              </w:rPr>
              <w:t>Наблюдение линейчатых спектров излучения</w:t>
            </w:r>
          </w:p>
          <w:p w:rsidR="0052427F" w:rsidRPr="00110487" w:rsidRDefault="0052427F" w:rsidP="0052427F">
            <w:pPr>
              <w:pStyle w:val="ac"/>
              <w:numPr>
                <w:ilvl w:val="0"/>
                <w:numId w:val="47"/>
              </w:numPr>
              <w:spacing w:after="0" w:line="240" w:lineRule="auto"/>
              <w:rPr>
                <w:bCs/>
                <w:sz w:val="24"/>
              </w:rPr>
            </w:pPr>
            <w:r w:rsidRPr="00110487">
              <w:rPr>
                <w:bCs/>
                <w:sz w:val="24"/>
              </w:rPr>
              <w:t>Наблюдение треков в камере Вильсона</w:t>
            </w:r>
          </w:p>
          <w:p w:rsidR="0052427F" w:rsidRPr="00110487" w:rsidRDefault="0052427F" w:rsidP="0052427F">
            <w:pPr>
              <w:pStyle w:val="ac"/>
              <w:numPr>
                <w:ilvl w:val="0"/>
                <w:numId w:val="47"/>
              </w:numPr>
              <w:spacing w:after="0" w:line="240" w:lineRule="auto"/>
              <w:rPr>
                <w:bCs/>
                <w:sz w:val="24"/>
              </w:rPr>
            </w:pPr>
            <w:r w:rsidRPr="00110487">
              <w:rPr>
                <w:bCs/>
                <w:sz w:val="24"/>
              </w:rPr>
              <w:t>Устройство и действие счетчика ионизирующих частиц</w:t>
            </w:r>
          </w:p>
          <w:p w:rsidR="0052427F" w:rsidRPr="00110487" w:rsidRDefault="0052427F" w:rsidP="005F67E8">
            <w:pPr>
              <w:pStyle w:val="ac"/>
              <w:ind w:left="720"/>
              <w:rPr>
                <w:bCs/>
                <w:sz w:val="24"/>
              </w:rPr>
            </w:pPr>
            <w:r w:rsidRPr="00110487">
              <w:rPr>
                <w:b/>
                <w:sz w:val="24"/>
                <w:u w:val="single"/>
              </w:rPr>
              <w:t>Лабораторные работы</w:t>
            </w:r>
            <w:r w:rsidRPr="00110487">
              <w:rPr>
                <w:b/>
                <w:sz w:val="28"/>
                <w:szCs w:val="28"/>
                <w:u w:val="single"/>
              </w:rPr>
              <w:t>.</w:t>
            </w:r>
          </w:p>
          <w:p w:rsidR="0052427F" w:rsidRPr="00110487" w:rsidRDefault="0052427F" w:rsidP="005F67E8">
            <w:pPr>
              <w:pStyle w:val="ac"/>
              <w:ind w:left="360"/>
              <w:rPr>
                <w:sz w:val="24"/>
              </w:rPr>
            </w:pPr>
            <w:r w:rsidRPr="00110487">
              <w:rPr>
                <w:sz w:val="24"/>
              </w:rPr>
              <w:t>1.  Изучение треков заряженных частиц по  готовым фотографиям</w:t>
            </w: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75</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Опыты Резерфорда. Планетарная модель строения атома.</w:t>
            </w:r>
          </w:p>
          <w:p w:rsidR="0052427F" w:rsidRPr="00110487" w:rsidRDefault="0052427F" w:rsidP="005F67E8">
            <w:pPr>
              <w:rPr>
                <w:rFonts w:ascii="Arial" w:hAnsi="Arial"/>
                <w:b/>
                <w:i/>
                <w:sz w:val="18"/>
                <w:szCs w:val="18"/>
              </w:rPr>
            </w:pP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изучение нового материал</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Модели  строения атома. Доказательство Резерфордом планетарной модели</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анализ  контрольной работы, затем изложение нового материала</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Сообщение.</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ОДЭ-1</w:t>
            </w:r>
          </w:p>
          <w:p w:rsidR="0052427F" w:rsidRPr="00110487" w:rsidRDefault="0052427F" w:rsidP="005F67E8">
            <w:pPr>
              <w:rPr>
                <w:rFonts w:ascii="Arial" w:hAnsi="Arial"/>
                <w:b/>
                <w:i/>
                <w:sz w:val="18"/>
                <w:szCs w:val="18"/>
              </w:rPr>
            </w:pPr>
          </w:p>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§55,56,вопросы</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76</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Поглощение и испускание света  атомами. Линейчатые спектры.</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испускание и поглощение света атомами, наблюдение линейчатых спектров</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составление ОК.: учащиеся  должны  знать, что  спектры различных элементов  различаются</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ОДЭ-2</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Опорный конспект</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lastRenderedPageBreak/>
              <w:t>77</w:t>
            </w:r>
          </w:p>
        </w:tc>
        <w:tc>
          <w:tcPr>
            <w:tcW w:w="3685" w:type="dxa"/>
          </w:tcPr>
          <w:p w:rsidR="0052427F" w:rsidRPr="00110487" w:rsidRDefault="0052427F" w:rsidP="005F67E8">
            <w:pPr>
              <w:rPr>
                <w:rFonts w:ascii="Arial" w:hAnsi="Arial"/>
                <w:b/>
                <w:i/>
                <w:sz w:val="18"/>
                <w:szCs w:val="18"/>
              </w:rPr>
            </w:pPr>
            <w:r w:rsidRPr="00110487">
              <w:rPr>
                <w:rFonts w:ascii="Arial" w:hAnsi="Arial"/>
                <w:sz w:val="18"/>
                <w:szCs w:val="18"/>
              </w:rPr>
              <w:t>Состав и строение ядра. Массовое и зарядовое числа. Ядерные силы.</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Протоны, нейтроны, массовое  и  зарядовое числа.  Ядерные силы</w:t>
            </w:r>
          </w:p>
        </w:tc>
        <w:tc>
          <w:tcPr>
            <w:tcW w:w="2126" w:type="dxa"/>
          </w:tcPr>
          <w:p w:rsidR="0052427F" w:rsidRPr="00110487" w:rsidRDefault="0052427F" w:rsidP="005F67E8">
            <w:pPr>
              <w:rPr>
                <w:rFonts w:ascii="Arial" w:hAnsi="Arial"/>
                <w:i/>
                <w:sz w:val="16"/>
                <w:szCs w:val="16"/>
              </w:rPr>
            </w:pPr>
            <w:r w:rsidRPr="00110487">
              <w:rPr>
                <w:rFonts w:ascii="Arial" w:hAnsi="Arial"/>
                <w:i/>
                <w:sz w:val="16"/>
                <w:szCs w:val="16"/>
              </w:rPr>
              <w:t>Работа  с опорой на таблицу Менделеева</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p w:rsidR="0052427F" w:rsidRPr="00110487" w:rsidRDefault="0052427F" w:rsidP="005F67E8">
            <w:pPr>
              <w:rPr>
                <w:rFonts w:ascii="Arial" w:hAnsi="Arial"/>
                <w:b/>
                <w:i/>
                <w:sz w:val="18"/>
                <w:szCs w:val="18"/>
              </w:rPr>
            </w:pPr>
          </w:p>
          <w:p w:rsidR="0052427F" w:rsidRPr="00110487" w:rsidRDefault="0052427F" w:rsidP="005F67E8">
            <w:pPr>
              <w:rPr>
                <w:rFonts w:ascii="Arial" w:hAnsi="Arial"/>
                <w:b/>
                <w:i/>
                <w:sz w:val="18"/>
                <w:szCs w:val="18"/>
              </w:rPr>
            </w:pPr>
          </w:p>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§61,62,64</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78</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Энергия связи атомных ядер. Дефект масс.</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p w:rsidR="0052427F" w:rsidRPr="00110487" w:rsidRDefault="0052427F" w:rsidP="005F67E8">
            <w:pPr>
              <w:rPr>
                <w:rFonts w:ascii="Arial" w:hAnsi="Arial"/>
                <w:i/>
                <w:sz w:val="18"/>
                <w:szCs w:val="18"/>
              </w:rPr>
            </w:pP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Энергия связи,  формула для расчета  дефекта масс</w:t>
            </w:r>
          </w:p>
        </w:tc>
        <w:tc>
          <w:tcPr>
            <w:tcW w:w="2126" w:type="dxa"/>
          </w:tcPr>
          <w:p w:rsidR="0052427F" w:rsidRPr="00110487" w:rsidRDefault="0052427F" w:rsidP="005F67E8">
            <w:pPr>
              <w:rPr>
                <w:rFonts w:ascii="Arial" w:hAnsi="Arial"/>
                <w:i/>
                <w:sz w:val="16"/>
                <w:szCs w:val="16"/>
              </w:rPr>
            </w:pPr>
            <w:r w:rsidRPr="00110487">
              <w:rPr>
                <w:rFonts w:ascii="Arial" w:hAnsi="Arial"/>
                <w:i/>
                <w:sz w:val="16"/>
                <w:szCs w:val="16"/>
              </w:rPr>
              <w:t>учащиеся должны  уметь пользоваться  необходимым справочным  материалом для расчета дефекта масс</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b/>
                <w:i/>
                <w:sz w:val="18"/>
                <w:szCs w:val="18"/>
              </w:rPr>
            </w:pPr>
            <w:r w:rsidRPr="00110487">
              <w:rPr>
                <w:rFonts w:ascii="Arial" w:hAnsi="Arial"/>
                <w:i/>
                <w:sz w:val="18"/>
                <w:szCs w:val="18"/>
              </w:rPr>
              <w:t>§65,вопросы</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79</w:t>
            </w:r>
          </w:p>
        </w:tc>
        <w:tc>
          <w:tcPr>
            <w:tcW w:w="3685" w:type="dxa"/>
          </w:tcPr>
          <w:p w:rsidR="0052427F" w:rsidRPr="00110487" w:rsidRDefault="0052427F" w:rsidP="005F67E8">
            <w:pPr>
              <w:rPr>
                <w:rFonts w:ascii="Arial" w:hAnsi="Arial"/>
                <w:sz w:val="18"/>
                <w:szCs w:val="18"/>
              </w:rPr>
            </w:pPr>
            <w:r w:rsidRPr="00110487">
              <w:rPr>
                <w:rFonts w:ascii="Arial" w:hAnsi="Arial"/>
                <w:sz w:val="18"/>
                <w:szCs w:val="18"/>
              </w:rPr>
              <w:t>Радиоактивность. Альфа, бета и гамма – излучения. Период полураспада.</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особенности  видов излучений, период полураспада</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уч-ся должны усвоить правила смещения и закон сохранения зарядового и массового чисел</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§53,повт.55</w:t>
            </w:r>
          </w:p>
          <w:p w:rsidR="0052427F" w:rsidRPr="00110487" w:rsidRDefault="0052427F" w:rsidP="005F67E8">
            <w:pPr>
              <w:rPr>
                <w:rFonts w:ascii="Arial" w:hAnsi="Arial"/>
                <w:i/>
                <w:sz w:val="18"/>
                <w:szCs w:val="18"/>
              </w:rPr>
            </w:pPr>
            <w:r w:rsidRPr="00110487">
              <w:rPr>
                <w:rFonts w:ascii="Arial" w:hAnsi="Arial"/>
                <w:i/>
                <w:sz w:val="18"/>
                <w:szCs w:val="18"/>
              </w:rPr>
              <w:t>Опорный конспект</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80-81</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Решение задач. . Подготовка к ЕГЭ и ГИА</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Т</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урок закрепления знаний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материал уроков 50.1 – 54.5</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целесообразно часть урока отвести под самостоятельную работу</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№1249 -Р</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82-83</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Экспериментальные методы исследования и регистрации частиц.</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счетчик Гейгера, камера Вильсона, пузырьковая камера.</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понимать  принцип действия  изучаемых устройств</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ОДЭ-3,4</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§58,вопросы</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84</w:t>
            </w:r>
          </w:p>
        </w:tc>
        <w:tc>
          <w:tcPr>
            <w:tcW w:w="3685" w:type="dxa"/>
          </w:tcPr>
          <w:p w:rsidR="0052427F" w:rsidRPr="0052427F" w:rsidRDefault="0052427F" w:rsidP="005F67E8">
            <w:pPr>
              <w:rPr>
                <w:rFonts w:ascii="Arial" w:hAnsi="Arial"/>
                <w:i/>
                <w:sz w:val="18"/>
                <w:szCs w:val="18"/>
              </w:rPr>
            </w:pPr>
            <w:r w:rsidRPr="00110487">
              <w:rPr>
                <w:rFonts w:ascii="Arial" w:hAnsi="Arial"/>
                <w:b/>
                <w:i/>
                <w:sz w:val="18"/>
                <w:szCs w:val="18"/>
                <w:u w:val="single"/>
              </w:rPr>
              <w:t>Лабораторная работа №5</w:t>
            </w:r>
            <w:r w:rsidRPr="00110487">
              <w:rPr>
                <w:rFonts w:ascii="Arial" w:hAnsi="Arial"/>
                <w:i/>
                <w:sz w:val="18"/>
                <w:szCs w:val="18"/>
              </w:rPr>
              <w:t xml:space="preserve"> « Изучение треков заряженных  частиц по готовым фотографиям»</w:t>
            </w:r>
          </w:p>
          <w:p w:rsidR="0052427F" w:rsidRPr="0052427F"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ТБ</w:t>
            </w: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ЛР</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урок комплексного применения знаний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анализ треков  частиц, представленных на фотографиях</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 xml:space="preserve">проводится с опорой на пояснения, представленные в учебнике </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ЛР-1</w:t>
            </w:r>
          </w:p>
        </w:tc>
        <w:tc>
          <w:tcPr>
            <w:tcW w:w="1134" w:type="dxa"/>
          </w:tcPr>
          <w:p w:rsidR="0052427F" w:rsidRPr="00110487" w:rsidRDefault="0052427F" w:rsidP="005F67E8">
            <w:pPr>
              <w:rPr>
                <w:rFonts w:ascii="Arial" w:hAnsi="Arial"/>
                <w:i/>
                <w:sz w:val="18"/>
                <w:szCs w:val="18"/>
              </w:rPr>
            </w:pP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85</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Ядерные реакции. Деление ядер урана.</w:t>
            </w:r>
          </w:p>
          <w:p w:rsidR="0052427F" w:rsidRPr="0052427F" w:rsidRDefault="0052427F" w:rsidP="0052427F">
            <w:pPr>
              <w:jc w:val="both"/>
              <w:rPr>
                <w:rFonts w:ascii="Arial" w:hAnsi="Arial"/>
                <w:sz w:val="18"/>
                <w:szCs w:val="18"/>
              </w:rPr>
            </w:pPr>
            <w:r w:rsidRPr="00110487">
              <w:rPr>
                <w:rFonts w:ascii="Arial" w:hAnsi="Arial"/>
                <w:b/>
                <w:i/>
                <w:sz w:val="18"/>
                <w:szCs w:val="18"/>
                <w:u w:val="single"/>
              </w:rPr>
              <w:t xml:space="preserve">Лабораторная работа №6    « </w:t>
            </w:r>
            <w:r w:rsidRPr="00110487">
              <w:rPr>
                <w:rFonts w:ascii="Arial" w:hAnsi="Arial"/>
                <w:b/>
                <w:i/>
                <w:sz w:val="18"/>
                <w:szCs w:val="18"/>
                <w:u w:val="single"/>
              </w:rPr>
              <w:lastRenderedPageBreak/>
              <w:t>Изучение деление ядра урана»</w:t>
            </w: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lastRenderedPageBreak/>
              <w:t>ТБ</w:t>
            </w: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ЛР</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ядерные реакции, цепная ядерная реакция</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возможны различные  пути протекания  ядерных реакции</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r w:rsidRPr="00110487">
              <w:rPr>
                <w:rFonts w:ascii="Arial" w:hAnsi="Arial"/>
                <w:b/>
                <w:i/>
                <w:sz w:val="18"/>
                <w:szCs w:val="18"/>
              </w:rPr>
              <w:t>ЛР-6</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§66,67,вопросы</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lastRenderedPageBreak/>
              <w:t>86</w:t>
            </w:r>
          </w:p>
        </w:tc>
        <w:tc>
          <w:tcPr>
            <w:tcW w:w="3685" w:type="dxa"/>
          </w:tcPr>
          <w:p w:rsidR="0052427F" w:rsidRPr="0052427F" w:rsidRDefault="0052427F" w:rsidP="005F67E8">
            <w:pPr>
              <w:rPr>
                <w:rFonts w:ascii="Arial" w:hAnsi="Arial"/>
                <w:sz w:val="18"/>
                <w:szCs w:val="18"/>
              </w:rPr>
            </w:pPr>
            <w:r w:rsidRPr="00110487">
              <w:rPr>
                <w:rFonts w:ascii="Arial" w:hAnsi="Arial"/>
                <w:sz w:val="18"/>
                <w:szCs w:val="18"/>
              </w:rPr>
              <w:t>Ядерный реактор. Атомная энергетика</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Устройство  ядерного реактора, критическая масса</w:t>
            </w:r>
          </w:p>
        </w:tc>
        <w:tc>
          <w:tcPr>
            <w:tcW w:w="2126" w:type="dxa"/>
          </w:tcPr>
          <w:p w:rsidR="0052427F" w:rsidRPr="00110487" w:rsidRDefault="0052427F" w:rsidP="005F67E8">
            <w:pPr>
              <w:rPr>
                <w:rFonts w:ascii="Arial" w:hAnsi="Arial"/>
                <w:i/>
                <w:sz w:val="18"/>
                <w:szCs w:val="18"/>
              </w:rPr>
            </w:pP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Сообщение.</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§68,69,</w:t>
            </w:r>
          </w:p>
          <w:p w:rsidR="0052427F" w:rsidRPr="00110487" w:rsidRDefault="0052427F" w:rsidP="005F67E8">
            <w:pPr>
              <w:rPr>
                <w:rFonts w:ascii="Arial" w:hAnsi="Arial"/>
                <w:i/>
                <w:sz w:val="18"/>
                <w:szCs w:val="18"/>
              </w:rPr>
            </w:pPr>
            <w:r w:rsidRPr="00110487">
              <w:rPr>
                <w:rFonts w:ascii="Arial" w:hAnsi="Arial"/>
                <w:i/>
                <w:sz w:val="18"/>
                <w:szCs w:val="18"/>
              </w:rPr>
              <w:t>сообщения</w:t>
            </w:r>
          </w:p>
        </w:tc>
        <w:tc>
          <w:tcPr>
            <w:tcW w:w="1133" w:type="dxa"/>
          </w:tcPr>
          <w:p w:rsidR="0052427F" w:rsidRPr="00110487" w:rsidRDefault="0052427F" w:rsidP="005F67E8">
            <w:pPr>
              <w:rPr>
                <w:rFonts w:ascii="Arial" w:hAnsi="Arial"/>
                <w:i/>
                <w:sz w:val="18"/>
                <w:szCs w:val="18"/>
                <w:lang w:val="en-US"/>
              </w:rPr>
            </w:pPr>
          </w:p>
        </w:tc>
      </w:tr>
      <w:tr w:rsidR="0052427F" w:rsidRPr="00110487" w:rsidTr="0052427F">
        <w:trPr>
          <w:trHeight w:val="1531"/>
        </w:trPr>
        <w:tc>
          <w:tcPr>
            <w:tcW w:w="710" w:type="dxa"/>
          </w:tcPr>
          <w:p w:rsidR="0052427F" w:rsidRPr="00110487" w:rsidRDefault="0052427F" w:rsidP="005F67E8">
            <w:pPr>
              <w:rPr>
                <w:rFonts w:ascii="Arial" w:hAnsi="Arial"/>
                <w:b/>
                <w:i/>
                <w:sz w:val="18"/>
                <w:szCs w:val="18"/>
              </w:rPr>
            </w:pPr>
            <w:r>
              <w:rPr>
                <w:rFonts w:ascii="Arial" w:hAnsi="Arial"/>
                <w:b/>
                <w:i/>
                <w:sz w:val="18"/>
                <w:szCs w:val="18"/>
              </w:rPr>
              <w:t>87</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Синтез ядер. Термоядерные реакции. Источники энергии Солнца и звезд.</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изучение нового материала</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термоядерная реакция, проблемы, связанные с  осуществлением  такой реакции</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Можно предложить уч-ся  подготовить  сообщения и презентации по изученному материалу</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§70,презентации, сообщения по предложенным темам</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88-89</w:t>
            </w:r>
          </w:p>
        </w:tc>
        <w:tc>
          <w:tcPr>
            <w:tcW w:w="3685" w:type="dxa"/>
          </w:tcPr>
          <w:p w:rsidR="0052427F" w:rsidRPr="00110487" w:rsidRDefault="0052427F" w:rsidP="005F67E8">
            <w:pPr>
              <w:rPr>
                <w:rFonts w:ascii="Arial" w:hAnsi="Arial"/>
                <w:sz w:val="18"/>
                <w:szCs w:val="18"/>
              </w:rPr>
            </w:pPr>
            <w:r w:rsidRPr="00110487">
              <w:rPr>
                <w:rFonts w:ascii="Arial" w:hAnsi="Arial"/>
                <w:sz w:val="18"/>
                <w:szCs w:val="18"/>
              </w:rPr>
              <w:t>Решение задач. . Подготовка к ЕГЭ и ГИА</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Т</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урок закрепления знаний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материал уроков</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часть урока можно  отвести для  проведения самостоятельной работы</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подготовить  сообщения, презентации</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90</w:t>
            </w:r>
          </w:p>
        </w:tc>
        <w:tc>
          <w:tcPr>
            <w:tcW w:w="3685" w:type="dxa"/>
          </w:tcPr>
          <w:p w:rsidR="0052427F" w:rsidRPr="00110487" w:rsidRDefault="0052427F" w:rsidP="005F67E8">
            <w:pPr>
              <w:rPr>
                <w:rFonts w:ascii="Arial" w:hAnsi="Arial"/>
                <w:b/>
                <w:i/>
                <w:sz w:val="18"/>
                <w:szCs w:val="18"/>
              </w:rPr>
            </w:pPr>
            <w:r w:rsidRPr="00110487">
              <w:rPr>
                <w:rFonts w:ascii="Arial" w:hAnsi="Arial"/>
                <w:sz w:val="18"/>
                <w:szCs w:val="18"/>
              </w:rPr>
              <w:t>Влияние радиоактивных излучений на живые организмы. Дозиметрия</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урок-семинар</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влияние радиации на живые организмы.</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отобрать наиболее значимые и интересные сообщения</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Сообщение.</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подготовить  сообщения, презентации</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91</w:t>
            </w:r>
          </w:p>
        </w:tc>
        <w:tc>
          <w:tcPr>
            <w:tcW w:w="3685" w:type="dxa"/>
          </w:tcPr>
          <w:p w:rsidR="0052427F" w:rsidRPr="00110487" w:rsidRDefault="0052427F" w:rsidP="005F67E8">
            <w:pPr>
              <w:rPr>
                <w:rFonts w:ascii="Arial" w:hAnsi="Arial"/>
                <w:b/>
                <w:i/>
                <w:sz w:val="18"/>
                <w:szCs w:val="18"/>
              </w:rPr>
            </w:pPr>
            <w:r w:rsidRPr="00110487">
              <w:rPr>
                <w:rFonts w:ascii="Arial" w:hAnsi="Arial"/>
                <w:sz w:val="18"/>
                <w:szCs w:val="18"/>
              </w:rPr>
              <w:t>Экологические проблемы работы атомных электростанций</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урок-семинар</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имеющиеся  проблемы и пути их решения</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отобрать наиболее значимые и интересные сообщения</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№1250 - Р</w:t>
            </w:r>
          </w:p>
          <w:p w:rsidR="0052427F" w:rsidRPr="00110487" w:rsidRDefault="0052427F" w:rsidP="005F67E8">
            <w:pPr>
              <w:rPr>
                <w:rFonts w:ascii="Arial" w:hAnsi="Arial"/>
                <w:i/>
                <w:sz w:val="18"/>
                <w:szCs w:val="18"/>
              </w:rPr>
            </w:pPr>
            <w:r w:rsidRPr="00110487">
              <w:rPr>
                <w:rFonts w:ascii="Arial" w:hAnsi="Arial"/>
                <w:i/>
                <w:sz w:val="18"/>
                <w:szCs w:val="18"/>
              </w:rPr>
              <w:t xml:space="preserve"> 1251 Р</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t>92-93</w:t>
            </w:r>
          </w:p>
        </w:tc>
        <w:tc>
          <w:tcPr>
            <w:tcW w:w="3685" w:type="dxa"/>
          </w:tcPr>
          <w:p w:rsidR="0052427F" w:rsidRPr="00110487" w:rsidRDefault="0052427F" w:rsidP="005F67E8">
            <w:pPr>
              <w:jc w:val="both"/>
              <w:rPr>
                <w:rFonts w:ascii="Arial" w:hAnsi="Arial"/>
                <w:sz w:val="18"/>
                <w:szCs w:val="18"/>
              </w:rPr>
            </w:pPr>
            <w:r w:rsidRPr="00110487">
              <w:rPr>
                <w:rFonts w:ascii="Arial" w:hAnsi="Arial"/>
                <w:sz w:val="18"/>
                <w:szCs w:val="18"/>
              </w:rPr>
              <w:t xml:space="preserve">Повторительно - обобщающий урок по теме </w:t>
            </w:r>
          </w:p>
          <w:p w:rsidR="0052427F" w:rsidRPr="00110487" w:rsidRDefault="0052427F" w:rsidP="005F67E8">
            <w:pPr>
              <w:rPr>
                <w:rFonts w:ascii="Arial" w:hAnsi="Arial"/>
                <w:b/>
                <w:i/>
                <w:sz w:val="18"/>
                <w:szCs w:val="18"/>
              </w:rPr>
            </w:pPr>
            <w:r w:rsidRPr="00110487">
              <w:rPr>
                <w:rFonts w:ascii="Arial" w:hAnsi="Arial"/>
                <w:sz w:val="18"/>
                <w:szCs w:val="18"/>
              </w:rPr>
              <w:t xml:space="preserve">Строение атома и атомного ядра. Квантовые явления» . Подготовка к ЕГЭ </w:t>
            </w:r>
            <w:r w:rsidRPr="00110487">
              <w:rPr>
                <w:rFonts w:ascii="Arial" w:hAnsi="Arial"/>
                <w:sz w:val="18"/>
                <w:szCs w:val="18"/>
              </w:rPr>
              <w:lastRenderedPageBreak/>
              <w:t>и ГИА</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6"/>
                <w:szCs w:val="16"/>
              </w:rPr>
            </w:pPr>
            <w:r w:rsidRPr="00110487">
              <w:rPr>
                <w:rFonts w:ascii="Arial" w:hAnsi="Arial"/>
                <w:i/>
                <w:sz w:val="16"/>
                <w:szCs w:val="16"/>
              </w:rPr>
              <w:t>Т</w:t>
            </w:r>
          </w:p>
        </w:tc>
        <w:tc>
          <w:tcPr>
            <w:tcW w:w="1134" w:type="dxa"/>
          </w:tcPr>
          <w:p w:rsidR="0052427F" w:rsidRPr="00110487" w:rsidRDefault="0052427F" w:rsidP="005F67E8">
            <w:pPr>
              <w:rPr>
                <w:rFonts w:ascii="Arial" w:hAnsi="Arial"/>
                <w:i/>
                <w:sz w:val="16"/>
                <w:szCs w:val="16"/>
              </w:rPr>
            </w:pPr>
            <w:r w:rsidRPr="00110487">
              <w:rPr>
                <w:rFonts w:ascii="Arial" w:hAnsi="Arial"/>
                <w:i/>
                <w:sz w:val="16"/>
                <w:szCs w:val="16"/>
              </w:rPr>
              <w:t xml:space="preserve">урок обобщения и систематизации знаний по </w:t>
            </w:r>
            <w:r w:rsidRPr="00110487">
              <w:rPr>
                <w:rFonts w:ascii="Arial" w:hAnsi="Arial"/>
                <w:i/>
                <w:sz w:val="16"/>
                <w:szCs w:val="16"/>
              </w:rPr>
              <w:lastRenderedPageBreak/>
              <w:t>теме</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lastRenderedPageBreak/>
              <w:t>систематизация  материала  главы</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.Подготовка к контрольной работе  в ходе  урока</w:t>
            </w:r>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подготовиться  к контрольной работе</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Pr="00110487" w:rsidRDefault="0052427F" w:rsidP="005F67E8">
            <w:pPr>
              <w:rPr>
                <w:rFonts w:ascii="Arial" w:hAnsi="Arial"/>
                <w:b/>
                <w:i/>
                <w:sz w:val="18"/>
                <w:szCs w:val="18"/>
              </w:rPr>
            </w:pPr>
            <w:r>
              <w:rPr>
                <w:rFonts w:ascii="Arial" w:hAnsi="Arial"/>
                <w:b/>
                <w:i/>
                <w:sz w:val="18"/>
                <w:szCs w:val="18"/>
              </w:rPr>
              <w:lastRenderedPageBreak/>
              <w:t>94</w:t>
            </w:r>
          </w:p>
        </w:tc>
        <w:tc>
          <w:tcPr>
            <w:tcW w:w="3685" w:type="dxa"/>
          </w:tcPr>
          <w:p w:rsidR="0052427F" w:rsidRPr="00110487" w:rsidRDefault="0052427F" w:rsidP="005F67E8">
            <w:pPr>
              <w:jc w:val="both"/>
              <w:rPr>
                <w:rFonts w:ascii="Arial" w:hAnsi="Arial"/>
                <w:sz w:val="18"/>
                <w:szCs w:val="18"/>
              </w:rPr>
            </w:pPr>
            <w:r w:rsidRPr="00110487">
              <w:rPr>
                <w:rFonts w:ascii="Arial" w:hAnsi="Arial"/>
                <w:b/>
                <w:i/>
                <w:sz w:val="18"/>
                <w:szCs w:val="18"/>
                <w:u w:val="single"/>
              </w:rPr>
              <w:t>Контрольная работа №5 по теме</w:t>
            </w:r>
            <w:r w:rsidRPr="00110487">
              <w:rPr>
                <w:rFonts w:ascii="Arial" w:hAnsi="Arial"/>
                <w:i/>
                <w:sz w:val="18"/>
                <w:szCs w:val="18"/>
              </w:rPr>
              <w:t xml:space="preserve"> «Строение атома и атомного ядра»</w:t>
            </w:r>
          </w:p>
          <w:p w:rsidR="0052427F" w:rsidRPr="00110487" w:rsidRDefault="0052427F" w:rsidP="005F67E8">
            <w:pPr>
              <w:rPr>
                <w:rFonts w:ascii="Arial" w:hAnsi="Arial"/>
                <w:b/>
                <w:i/>
                <w:sz w:val="18"/>
                <w:szCs w:val="18"/>
              </w:rPr>
            </w:pP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r w:rsidRPr="00110487">
              <w:rPr>
                <w:rFonts w:ascii="Arial" w:hAnsi="Arial"/>
                <w:i/>
                <w:sz w:val="18"/>
                <w:szCs w:val="18"/>
              </w:rPr>
              <w:t>КР</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контроль  знаний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разноуровневые задания, в т.ч в тестовой форме</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 xml:space="preserve">часть заданий  можно взять из </w:t>
            </w:r>
            <w:proofErr w:type="spellStart"/>
            <w:r w:rsidRPr="00110487">
              <w:rPr>
                <w:rFonts w:ascii="Arial" w:hAnsi="Arial"/>
                <w:i/>
                <w:sz w:val="18"/>
                <w:szCs w:val="18"/>
              </w:rPr>
              <w:t>КИМов</w:t>
            </w:r>
            <w:proofErr w:type="spellEnd"/>
          </w:p>
        </w:tc>
        <w:tc>
          <w:tcPr>
            <w:tcW w:w="1418" w:type="dxa"/>
          </w:tcPr>
          <w:p w:rsidR="0052427F" w:rsidRPr="00110487" w:rsidRDefault="0052427F" w:rsidP="005F67E8">
            <w:pPr>
              <w:rPr>
                <w:rFonts w:ascii="Arial" w:hAnsi="Arial"/>
                <w:b/>
                <w:i/>
                <w:sz w:val="18"/>
                <w:szCs w:val="18"/>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p>
        </w:tc>
        <w:tc>
          <w:tcPr>
            <w:tcW w:w="1133" w:type="dxa"/>
          </w:tcPr>
          <w:p w:rsidR="0052427F" w:rsidRPr="00110487" w:rsidRDefault="0052427F" w:rsidP="005F67E8">
            <w:pPr>
              <w:rPr>
                <w:rFonts w:ascii="Arial" w:hAnsi="Arial"/>
                <w:i/>
                <w:sz w:val="18"/>
                <w:szCs w:val="18"/>
              </w:rPr>
            </w:pPr>
          </w:p>
        </w:tc>
      </w:tr>
      <w:tr w:rsidR="0052427F" w:rsidRPr="00110487" w:rsidTr="005F67E8">
        <w:tc>
          <w:tcPr>
            <w:tcW w:w="15451" w:type="dxa"/>
            <w:gridSpan w:val="11"/>
          </w:tcPr>
          <w:p w:rsidR="0052427F" w:rsidRPr="000C224F" w:rsidRDefault="0052427F" w:rsidP="005F67E8">
            <w:pPr>
              <w:spacing w:after="150" w:line="240" w:lineRule="auto"/>
              <w:rPr>
                <w:rFonts w:ascii="Helvetica" w:eastAsia="Times New Roman" w:hAnsi="Helvetica" w:cs="Helvetica"/>
                <w:color w:val="333333"/>
                <w:sz w:val="21"/>
                <w:szCs w:val="21"/>
              </w:rPr>
            </w:pPr>
            <w:r w:rsidRPr="000300E9">
              <w:rPr>
                <w:rFonts w:ascii="Helvetica" w:eastAsia="Times New Roman" w:hAnsi="Helvetica" w:cs="Helvetica"/>
                <w:b/>
                <w:bCs/>
                <w:color w:val="333333"/>
                <w:sz w:val="21"/>
                <w:szCs w:val="21"/>
              </w:rPr>
              <w:t>Тема. Строение и эволюция Вселенной. (5 ч)</w:t>
            </w:r>
          </w:p>
        </w:tc>
      </w:tr>
      <w:tr w:rsidR="0052427F" w:rsidRPr="00110487" w:rsidTr="005F67E8">
        <w:tc>
          <w:tcPr>
            <w:tcW w:w="710" w:type="dxa"/>
          </w:tcPr>
          <w:p w:rsidR="0052427F" w:rsidRDefault="0052427F" w:rsidP="005F67E8">
            <w:pPr>
              <w:rPr>
                <w:rFonts w:ascii="Arial" w:hAnsi="Arial"/>
                <w:b/>
                <w:i/>
                <w:sz w:val="18"/>
                <w:szCs w:val="18"/>
              </w:rPr>
            </w:pPr>
            <w:r>
              <w:rPr>
                <w:rFonts w:ascii="Arial" w:hAnsi="Arial"/>
                <w:b/>
                <w:i/>
                <w:sz w:val="18"/>
                <w:szCs w:val="18"/>
              </w:rPr>
              <w:t>95</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Pr>
          <w:p w:rsidR="0052427F" w:rsidRPr="000C224F" w:rsidRDefault="0052427F" w:rsidP="005F67E8">
            <w:pPr>
              <w:jc w:val="both"/>
              <w:rPr>
                <w:rFonts w:ascii="Arial" w:hAnsi="Arial" w:cs="Arial"/>
                <w:b/>
                <w:i/>
                <w:iCs/>
                <w:sz w:val="18"/>
                <w:szCs w:val="18"/>
                <w:u w:val="single"/>
              </w:rPr>
            </w:pPr>
            <w:r w:rsidRPr="000C224F">
              <w:rPr>
                <w:rFonts w:ascii="Arial" w:eastAsia="Times New Roman" w:hAnsi="Arial" w:cs="Arial"/>
                <w:i/>
                <w:iCs/>
                <w:color w:val="333333"/>
                <w:sz w:val="18"/>
                <w:szCs w:val="18"/>
              </w:rPr>
              <w:t>Состав, строение и происхождение Солнечной системы</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изучение нового материала</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имеющиеся  проблемы и пути их решения</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отобрать наиболее значимые и интересные сообщения</w:t>
            </w:r>
          </w:p>
        </w:tc>
        <w:tc>
          <w:tcPr>
            <w:tcW w:w="1418" w:type="dxa"/>
          </w:tcPr>
          <w:p w:rsidR="0052427F" w:rsidRPr="00110487" w:rsidRDefault="0052427F" w:rsidP="005F67E8">
            <w:pPr>
              <w:rPr>
                <w:rFonts w:ascii="Tahoma" w:hAnsi="Tahoma" w:cs="Tahoma"/>
                <w:sz w:val="16"/>
                <w:szCs w:val="16"/>
              </w:rPr>
            </w:pPr>
            <w:r w:rsidRPr="00110487">
              <w:rPr>
                <w:rFonts w:ascii="Tahoma" w:hAnsi="Tahoma" w:cs="Tahoma"/>
                <w:sz w:val="16"/>
                <w:szCs w:val="16"/>
              </w:rPr>
              <w:t>Сообщение.</w:t>
            </w:r>
          </w:p>
        </w:tc>
        <w:tc>
          <w:tcPr>
            <w:tcW w:w="992" w:type="dxa"/>
          </w:tcPr>
          <w:p w:rsidR="0052427F" w:rsidRPr="00110487" w:rsidRDefault="0052427F" w:rsidP="005F67E8">
            <w:pPr>
              <w:rPr>
                <w:rFonts w:ascii="Arial" w:hAnsi="Arial"/>
                <w:b/>
                <w:i/>
                <w:sz w:val="18"/>
                <w:szCs w:val="18"/>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52427F" w:rsidRPr="00B748E7" w:rsidRDefault="0052427F" w:rsidP="005F67E8">
            <w:pPr>
              <w:spacing w:after="150" w:line="240" w:lineRule="auto"/>
              <w:rPr>
                <w:rFonts w:ascii="Helvetica" w:eastAsia="Times New Roman" w:hAnsi="Helvetica" w:cs="Helvetica"/>
                <w:color w:val="333333"/>
                <w:sz w:val="18"/>
                <w:szCs w:val="18"/>
              </w:rPr>
            </w:pPr>
          </w:p>
          <w:p w:rsidR="0052427F" w:rsidRPr="00110487" w:rsidRDefault="0052427F" w:rsidP="005F67E8">
            <w:pPr>
              <w:rPr>
                <w:rFonts w:ascii="Arial" w:hAnsi="Arial"/>
                <w:i/>
                <w:sz w:val="18"/>
                <w:szCs w:val="18"/>
              </w:rPr>
            </w:pPr>
            <w:r w:rsidRPr="00B748E7">
              <w:rPr>
                <w:rFonts w:ascii="Helvetica" w:eastAsia="Times New Roman" w:hAnsi="Helvetica" w:cs="Helvetica"/>
                <w:color w:val="333333"/>
                <w:sz w:val="18"/>
                <w:szCs w:val="18"/>
              </w:rPr>
              <w:t>§63</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Default="0052427F" w:rsidP="005F67E8">
            <w:pPr>
              <w:rPr>
                <w:rFonts w:ascii="Arial" w:hAnsi="Arial"/>
                <w:b/>
                <w:i/>
                <w:sz w:val="18"/>
                <w:szCs w:val="18"/>
              </w:rPr>
            </w:pPr>
            <w:r>
              <w:rPr>
                <w:rFonts w:ascii="Arial" w:hAnsi="Arial"/>
                <w:b/>
                <w:i/>
                <w:sz w:val="18"/>
                <w:szCs w:val="18"/>
              </w:rPr>
              <w:t>96</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Pr>
          <w:p w:rsidR="0052427F" w:rsidRPr="000C224F" w:rsidRDefault="0052427F" w:rsidP="005F67E8">
            <w:pPr>
              <w:jc w:val="both"/>
              <w:rPr>
                <w:rFonts w:ascii="Arial" w:hAnsi="Arial" w:cs="Arial"/>
                <w:b/>
                <w:i/>
                <w:iCs/>
                <w:sz w:val="18"/>
                <w:szCs w:val="18"/>
                <w:u w:val="single"/>
              </w:rPr>
            </w:pPr>
            <w:r w:rsidRPr="000C224F">
              <w:rPr>
                <w:rFonts w:ascii="Arial" w:eastAsia="Times New Roman" w:hAnsi="Arial" w:cs="Arial"/>
                <w:i/>
                <w:iCs/>
                <w:color w:val="333333"/>
                <w:sz w:val="18"/>
                <w:szCs w:val="18"/>
              </w:rPr>
              <w:t>Большие планеты Солнечной системы</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имеющиеся  проблемы и пути их решения</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отобрать наиболее значимые и интересные сообщения</w:t>
            </w:r>
          </w:p>
        </w:tc>
        <w:tc>
          <w:tcPr>
            <w:tcW w:w="1418" w:type="dxa"/>
          </w:tcPr>
          <w:p w:rsidR="0052427F" w:rsidRPr="00110487" w:rsidRDefault="0052427F" w:rsidP="005F67E8">
            <w:pPr>
              <w:rPr>
                <w:rFonts w:ascii="Tahoma" w:hAnsi="Tahoma" w:cs="Tahoma"/>
                <w:sz w:val="16"/>
                <w:szCs w:val="16"/>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52427F" w:rsidRPr="00110487" w:rsidRDefault="0052427F" w:rsidP="005F67E8">
            <w:pPr>
              <w:rPr>
                <w:rFonts w:ascii="Arial" w:hAnsi="Arial"/>
                <w:i/>
                <w:sz w:val="18"/>
                <w:szCs w:val="18"/>
              </w:rPr>
            </w:pPr>
            <w:r w:rsidRPr="00B748E7">
              <w:rPr>
                <w:rFonts w:ascii="Helvetica" w:eastAsia="Times New Roman" w:hAnsi="Helvetica" w:cs="Helvetica"/>
                <w:color w:val="333333"/>
                <w:sz w:val="18"/>
                <w:szCs w:val="18"/>
              </w:rPr>
              <w:t>§64</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Default="0052427F" w:rsidP="005F67E8">
            <w:pPr>
              <w:rPr>
                <w:rFonts w:ascii="Arial" w:hAnsi="Arial"/>
                <w:b/>
                <w:i/>
                <w:sz w:val="18"/>
                <w:szCs w:val="18"/>
              </w:rPr>
            </w:pPr>
            <w:r>
              <w:rPr>
                <w:rFonts w:ascii="Arial" w:hAnsi="Arial"/>
                <w:b/>
                <w:i/>
                <w:sz w:val="18"/>
                <w:szCs w:val="18"/>
              </w:rPr>
              <w:t>97</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Pr>
          <w:p w:rsidR="0052427F" w:rsidRPr="000C224F" w:rsidRDefault="0052427F" w:rsidP="005F67E8">
            <w:pPr>
              <w:jc w:val="both"/>
              <w:rPr>
                <w:rFonts w:ascii="Arial" w:hAnsi="Arial" w:cs="Arial"/>
                <w:b/>
                <w:i/>
                <w:iCs/>
                <w:sz w:val="18"/>
                <w:szCs w:val="18"/>
                <w:u w:val="single"/>
              </w:rPr>
            </w:pPr>
            <w:r w:rsidRPr="000C224F">
              <w:rPr>
                <w:rFonts w:ascii="Arial" w:eastAsia="Times New Roman" w:hAnsi="Arial" w:cs="Arial"/>
                <w:i/>
                <w:iCs/>
                <w:color w:val="333333"/>
                <w:sz w:val="18"/>
                <w:szCs w:val="18"/>
              </w:rPr>
              <w:t>Малые тела Солнечной системы</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r>
              <w:rPr>
                <w:rFonts w:ascii="Arial" w:hAnsi="Arial"/>
                <w:i/>
                <w:sz w:val="18"/>
                <w:szCs w:val="18"/>
              </w:rPr>
              <w:t>Т</w:t>
            </w: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комбинированный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имеющиеся  проблемы и пути их решения</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отобрать наиболее значимые и интересные сообщения</w:t>
            </w:r>
          </w:p>
        </w:tc>
        <w:tc>
          <w:tcPr>
            <w:tcW w:w="1418" w:type="dxa"/>
          </w:tcPr>
          <w:p w:rsidR="0052427F" w:rsidRPr="00110487" w:rsidRDefault="0052427F" w:rsidP="005F67E8">
            <w:pPr>
              <w:rPr>
                <w:rFonts w:ascii="Tahoma" w:hAnsi="Tahoma" w:cs="Tahoma"/>
                <w:sz w:val="16"/>
                <w:szCs w:val="16"/>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52427F" w:rsidRPr="00110487" w:rsidRDefault="0052427F" w:rsidP="005F67E8">
            <w:pPr>
              <w:rPr>
                <w:rFonts w:ascii="Arial" w:hAnsi="Arial"/>
                <w:i/>
                <w:sz w:val="18"/>
                <w:szCs w:val="18"/>
              </w:rPr>
            </w:pPr>
            <w:r w:rsidRPr="00B748E7">
              <w:rPr>
                <w:rFonts w:ascii="Helvetica" w:eastAsia="Times New Roman" w:hAnsi="Helvetica" w:cs="Helvetica"/>
                <w:color w:val="333333"/>
                <w:sz w:val="18"/>
                <w:szCs w:val="18"/>
              </w:rPr>
              <w:t>§65</w:t>
            </w:r>
          </w:p>
        </w:tc>
        <w:tc>
          <w:tcPr>
            <w:tcW w:w="1133" w:type="dxa"/>
          </w:tcPr>
          <w:p w:rsidR="0052427F" w:rsidRPr="00110487" w:rsidRDefault="0052427F" w:rsidP="005F67E8">
            <w:pPr>
              <w:rPr>
                <w:rFonts w:ascii="Arial" w:hAnsi="Arial"/>
                <w:i/>
                <w:sz w:val="18"/>
                <w:szCs w:val="18"/>
              </w:rPr>
            </w:pPr>
          </w:p>
        </w:tc>
      </w:tr>
      <w:tr w:rsidR="0052427F" w:rsidRPr="00110487" w:rsidTr="005F67E8">
        <w:trPr>
          <w:trHeight w:val="345"/>
        </w:trPr>
        <w:tc>
          <w:tcPr>
            <w:tcW w:w="710" w:type="dxa"/>
          </w:tcPr>
          <w:p w:rsidR="0052427F" w:rsidRDefault="0052427F" w:rsidP="005F67E8">
            <w:pPr>
              <w:rPr>
                <w:rFonts w:ascii="Arial" w:hAnsi="Arial"/>
                <w:b/>
                <w:i/>
                <w:sz w:val="18"/>
                <w:szCs w:val="18"/>
              </w:rPr>
            </w:pPr>
            <w:r>
              <w:rPr>
                <w:rFonts w:ascii="Arial" w:hAnsi="Arial"/>
                <w:b/>
                <w:i/>
                <w:sz w:val="18"/>
                <w:szCs w:val="18"/>
              </w:rPr>
              <w:t>98</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Pr>
          <w:p w:rsidR="0052427F" w:rsidRPr="000C224F" w:rsidRDefault="0052427F" w:rsidP="005F67E8">
            <w:pPr>
              <w:jc w:val="both"/>
              <w:rPr>
                <w:rFonts w:ascii="Arial" w:hAnsi="Arial" w:cs="Arial"/>
                <w:b/>
                <w:i/>
                <w:iCs/>
                <w:sz w:val="18"/>
                <w:szCs w:val="18"/>
                <w:u w:val="single"/>
              </w:rPr>
            </w:pPr>
            <w:r w:rsidRPr="000C224F">
              <w:rPr>
                <w:rFonts w:ascii="Arial" w:eastAsia="Times New Roman" w:hAnsi="Arial" w:cs="Arial"/>
                <w:i/>
                <w:iCs/>
                <w:color w:val="333333"/>
                <w:sz w:val="18"/>
                <w:szCs w:val="18"/>
              </w:rPr>
              <w:t>Строение, излучение и эволюция Солнца и звезд</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изучение нового материала</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имеющиеся  проблемы и пути их решения</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отобрать наиболее значимые и интересные сообщения</w:t>
            </w:r>
          </w:p>
        </w:tc>
        <w:tc>
          <w:tcPr>
            <w:tcW w:w="1418" w:type="dxa"/>
          </w:tcPr>
          <w:p w:rsidR="0052427F" w:rsidRPr="00110487" w:rsidRDefault="0052427F" w:rsidP="005F67E8">
            <w:pPr>
              <w:rPr>
                <w:rFonts w:ascii="Tahoma" w:hAnsi="Tahoma" w:cs="Tahoma"/>
                <w:sz w:val="16"/>
                <w:szCs w:val="16"/>
              </w:rPr>
            </w:pPr>
            <w:r w:rsidRPr="00110487">
              <w:rPr>
                <w:rFonts w:ascii="Tahoma" w:hAnsi="Tahoma" w:cs="Tahoma"/>
                <w:sz w:val="16"/>
                <w:szCs w:val="16"/>
              </w:rPr>
              <w:t>Решение творческих задач.</w:t>
            </w:r>
          </w:p>
        </w:tc>
        <w:tc>
          <w:tcPr>
            <w:tcW w:w="992" w:type="dxa"/>
          </w:tcPr>
          <w:p w:rsidR="0052427F" w:rsidRPr="00110487" w:rsidRDefault="0052427F" w:rsidP="005F67E8">
            <w:pPr>
              <w:rPr>
                <w:rFonts w:ascii="Arial" w:hAnsi="Arial"/>
                <w:b/>
                <w:i/>
                <w:sz w:val="18"/>
                <w:szCs w:val="18"/>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52427F" w:rsidRPr="00110487" w:rsidRDefault="0052427F" w:rsidP="005F67E8">
            <w:pPr>
              <w:rPr>
                <w:rFonts w:ascii="Arial" w:hAnsi="Arial"/>
                <w:i/>
                <w:sz w:val="18"/>
                <w:szCs w:val="18"/>
              </w:rPr>
            </w:pPr>
            <w:r w:rsidRPr="00B748E7">
              <w:rPr>
                <w:rFonts w:ascii="Helvetica" w:eastAsia="Times New Roman" w:hAnsi="Helvetica" w:cs="Helvetica"/>
                <w:color w:val="333333"/>
                <w:sz w:val="18"/>
                <w:szCs w:val="18"/>
              </w:rPr>
              <w:t>§66</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Default="0052427F" w:rsidP="005F67E8">
            <w:pPr>
              <w:rPr>
                <w:rFonts w:ascii="Arial" w:hAnsi="Arial"/>
                <w:b/>
                <w:i/>
                <w:sz w:val="18"/>
                <w:szCs w:val="18"/>
              </w:rPr>
            </w:pPr>
            <w:r>
              <w:rPr>
                <w:rFonts w:ascii="Arial" w:hAnsi="Arial"/>
                <w:b/>
                <w:i/>
                <w:sz w:val="18"/>
                <w:szCs w:val="18"/>
              </w:rPr>
              <w:t>99</w:t>
            </w:r>
          </w:p>
        </w:tc>
        <w:tc>
          <w:tcPr>
            <w:tcW w:w="3685" w:type="dxa"/>
            <w:tcBorders>
              <w:top w:val="single" w:sz="6" w:space="0" w:color="00000A"/>
              <w:left w:val="single" w:sz="6" w:space="0" w:color="00000A"/>
              <w:bottom w:val="single" w:sz="6" w:space="0" w:color="00000A"/>
              <w:right w:val="single" w:sz="6" w:space="0" w:color="00000A"/>
            </w:tcBorders>
            <w:shd w:val="clear" w:color="auto" w:fill="FFFFFF"/>
          </w:tcPr>
          <w:p w:rsidR="0052427F" w:rsidRPr="000C224F" w:rsidRDefault="0052427F" w:rsidP="005F67E8">
            <w:pPr>
              <w:jc w:val="both"/>
              <w:rPr>
                <w:rFonts w:ascii="Arial" w:hAnsi="Arial" w:cs="Arial"/>
                <w:b/>
                <w:i/>
                <w:iCs/>
                <w:sz w:val="18"/>
                <w:szCs w:val="18"/>
                <w:u w:val="single"/>
              </w:rPr>
            </w:pPr>
            <w:r w:rsidRPr="000C224F">
              <w:rPr>
                <w:rFonts w:ascii="Arial" w:eastAsia="Times New Roman" w:hAnsi="Arial" w:cs="Arial"/>
                <w:i/>
                <w:iCs/>
                <w:color w:val="333333"/>
                <w:sz w:val="18"/>
                <w:szCs w:val="18"/>
              </w:rPr>
              <w:t>Строение и эволюция Вселенной</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r w:rsidRPr="00110487">
              <w:rPr>
                <w:rFonts w:ascii="Arial" w:hAnsi="Arial"/>
                <w:i/>
                <w:sz w:val="18"/>
                <w:szCs w:val="18"/>
              </w:rPr>
              <w:t>урок закрепления знаний</w:t>
            </w:r>
          </w:p>
        </w:tc>
        <w:tc>
          <w:tcPr>
            <w:tcW w:w="1985" w:type="dxa"/>
          </w:tcPr>
          <w:p w:rsidR="0052427F" w:rsidRPr="00110487" w:rsidRDefault="0052427F" w:rsidP="005F67E8">
            <w:pPr>
              <w:rPr>
                <w:rFonts w:ascii="Arial" w:hAnsi="Arial"/>
                <w:i/>
                <w:sz w:val="18"/>
                <w:szCs w:val="18"/>
              </w:rPr>
            </w:pPr>
            <w:r w:rsidRPr="00110487">
              <w:rPr>
                <w:rFonts w:ascii="Arial" w:hAnsi="Arial"/>
                <w:i/>
                <w:sz w:val="18"/>
                <w:szCs w:val="18"/>
              </w:rPr>
              <w:t>систематизация  материала  главы</w:t>
            </w:r>
          </w:p>
        </w:tc>
        <w:tc>
          <w:tcPr>
            <w:tcW w:w="2126" w:type="dxa"/>
          </w:tcPr>
          <w:p w:rsidR="0052427F" w:rsidRPr="00110487" w:rsidRDefault="0052427F" w:rsidP="005F67E8">
            <w:pPr>
              <w:rPr>
                <w:rFonts w:ascii="Arial" w:hAnsi="Arial"/>
                <w:i/>
                <w:sz w:val="18"/>
                <w:szCs w:val="18"/>
              </w:rPr>
            </w:pPr>
            <w:r w:rsidRPr="00110487">
              <w:rPr>
                <w:rFonts w:ascii="Arial" w:hAnsi="Arial"/>
                <w:i/>
                <w:sz w:val="18"/>
                <w:szCs w:val="18"/>
              </w:rPr>
              <w:t xml:space="preserve">часть заданий можно взять из </w:t>
            </w:r>
            <w:proofErr w:type="spellStart"/>
            <w:r w:rsidRPr="00110487">
              <w:rPr>
                <w:rFonts w:ascii="Arial" w:hAnsi="Arial"/>
                <w:i/>
                <w:sz w:val="18"/>
                <w:szCs w:val="18"/>
              </w:rPr>
              <w:t>КИМов</w:t>
            </w:r>
            <w:proofErr w:type="spellEnd"/>
          </w:p>
        </w:tc>
        <w:tc>
          <w:tcPr>
            <w:tcW w:w="1418" w:type="dxa"/>
          </w:tcPr>
          <w:p w:rsidR="0052427F" w:rsidRPr="00110487" w:rsidRDefault="0052427F" w:rsidP="005F67E8">
            <w:pPr>
              <w:rPr>
                <w:rFonts w:ascii="Tahoma" w:hAnsi="Tahoma" w:cs="Tahoma"/>
                <w:sz w:val="16"/>
                <w:szCs w:val="16"/>
              </w:rPr>
            </w:pPr>
          </w:p>
        </w:tc>
        <w:tc>
          <w:tcPr>
            <w:tcW w:w="992" w:type="dxa"/>
          </w:tcPr>
          <w:p w:rsidR="0052427F" w:rsidRPr="00110487" w:rsidRDefault="0052427F" w:rsidP="005F67E8">
            <w:pPr>
              <w:rPr>
                <w:rFonts w:ascii="Arial" w:hAnsi="Arial"/>
                <w:b/>
                <w:i/>
                <w:sz w:val="18"/>
                <w:szCs w:val="18"/>
              </w:rPr>
            </w:pPr>
          </w:p>
        </w:tc>
        <w:tc>
          <w:tcPr>
            <w:tcW w:w="1134" w:type="dxa"/>
            <w:tcBorders>
              <w:top w:val="single" w:sz="6" w:space="0" w:color="00000A"/>
              <w:left w:val="single" w:sz="6" w:space="0" w:color="00000A"/>
              <w:bottom w:val="single" w:sz="6" w:space="0" w:color="00000A"/>
              <w:right w:val="single" w:sz="6" w:space="0" w:color="00000A"/>
            </w:tcBorders>
            <w:shd w:val="clear" w:color="auto" w:fill="FFFFFF"/>
          </w:tcPr>
          <w:p w:rsidR="0052427F" w:rsidRPr="00110487" w:rsidRDefault="0052427F" w:rsidP="005F67E8">
            <w:pPr>
              <w:rPr>
                <w:rFonts w:ascii="Arial" w:hAnsi="Arial"/>
                <w:i/>
                <w:sz w:val="18"/>
                <w:szCs w:val="18"/>
              </w:rPr>
            </w:pPr>
            <w:r w:rsidRPr="00B748E7">
              <w:rPr>
                <w:rFonts w:ascii="Helvetica" w:eastAsia="Times New Roman" w:hAnsi="Helvetica" w:cs="Helvetica"/>
                <w:color w:val="333333"/>
                <w:sz w:val="18"/>
                <w:szCs w:val="18"/>
              </w:rPr>
              <w:t>§67</w:t>
            </w: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Default="0052427F" w:rsidP="005F67E8">
            <w:pPr>
              <w:rPr>
                <w:rFonts w:ascii="Arial" w:hAnsi="Arial"/>
                <w:b/>
                <w:i/>
                <w:sz w:val="18"/>
                <w:szCs w:val="18"/>
              </w:rPr>
            </w:pPr>
            <w:r>
              <w:rPr>
                <w:rFonts w:ascii="Arial" w:hAnsi="Arial"/>
                <w:b/>
                <w:i/>
                <w:sz w:val="18"/>
                <w:szCs w:val="18"/>
              </w:rPr>
              <w:t>100</w:t>
            </w:r>
          </w:p>
        </w:tc>
        <w:tc>
          <w:tcPr>
            <w:tcW w:w="3685" w:type="dxa"/>
          </w:tcPr>
          <w:p w:rsidR="0052427F" w:rsidRPr="00110487" w:rsidRDefault="0052427F" w:rsidP="005F67E8">
            <w:pPr>
              <w:jc w:val="both"/>
              <w:rPr>
                <w:rFonts w:ascii="Arial" w:hAnsi="Arial"/>
                <w:b/>
                <w:i/>
                <w:sz w:val="18"/>
                <w:szCs w:val="18"/>
                <w:u w:val="single"/>
              </w:rPr>
            </w:pPr>
            <w:r>
              <w:rPr>
                <w:rFonts w:ascii="Arial" w:hAnsi="Arial"/>
                <w:b/>
                <w:i/>
                <w:sz w:val="18"/>
                <w:szCs w:val="18"/>
                <w:u w:val="single"/>
              </w:rPr>
              <w:t>Резерв</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p>
        </w:tc>
        <w:tc>
          <w:tcPr>
            <w:tcW w:w="1985" w:type="dxa"/>
          </w:tcPr>
          <w:p w:rsidR="0052427F" w:rsidRPr="00110487" w:rsidRDefault="0052427F" w:rsidP="005F67E8">
            <w:pPr>
              <w:rPr>
                <w:rFonts w:ascii="Arial" w:hAnsi="Arial"/>
                <w:i/>
                <w:sz w:val="18"/>
                <w:szCs w:val="18"/>
              </w:rPr>
            </w:pPr>
          </w:p>
        </w:tc>
        <w:tc>
          <w:tcPr>
            <w:tcW w:w="2126" w:type="dxa"/>
          </w:tcPr>
          <w:p w:rsidR="0052427F" w:rsidRPr="00110487" w:rsidRDefault="0052427F" w:rsidP="005F67E8">
            <w:pPr>
              <w:rPr>
                <w:rFonts w:ascii="Arial" w:hAnsi="Arial"/>
                <w:i/>
                <w:sz w:val="18"/>
                <w:szCs w:val="18"/>
              </w:rPr>
            </w:pPr>
          </w:p>
        </w:tc>
        <w:tc>
          <w:tcPr>
            <w:tcW w:w="1418" w:type="dxa"/>
          </w:tcPr>
          <w:p w:rsidR="0052427F" w:rsidRPr="00110487" w:rsidRDefault="0052427F" w:rsidP="005F67E8">
            <w:pPr>
              <w:rPr>
                <w:rFonts w:ascii="Tahoma" w:hAnsi="Tahoma" w:cs="Tahoma"/>
                <w:sz w:val="16"/>
                <w:szCs w:val="16"/>
              </w:rPr>
            </w:pP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Default="0052427F" w:rsidP="005F67E8">
            <w:pPr>
              <w:rPr>
                <w:rFonts w:ascii="Arial" w:hAnsi="Arial"/>
                <w:b/>
                <w:i/>
                <w:sz w:val="18"/>
                <w:szCs w:val="18"/>
              </w:rPr>
            </w:pPr>
            <w:r>
              <w:rPr>
                <w:rFonts w:ascii="Arial" w:hAnsi="Arial"/>
                <w:b/>
                <w:i/>
                <w:sz w:val="18"/>
                <w:szCs w:val="18"/>
              </w:rPr>
              <w:t>101</w:t>
            </w:r>
          </w:p>
        </w:tc>
        <w:tc>
          <w:tcPr>
            <w:tcW w:w="3685" w:type="dxa"/>
          </w:tcPr>
          <w:p w:rsidR="0052427F" w:rsidRPr="00110487" w:rsidRDefault="0052427F" w:rsidP="005F67E8">
            <w:pPr>
              <w:jc w:val="both"/>
              <w:rPr>
                <w:rFonts w:ascii="Arial" w:hAnsi="Arial"/>
                <w:b/>
                <w:i/>
                <w:sz w:val="18"/>
                <w:szCs w:val="18"/>
                <w:u w:val="single"/>
              </w:rPr>
            </w:pPr>
            <w:r>
              <w:rPr>
                <w:rFonts w:ascii="Arial" w:hAnsi="Arial"/>
                <w:b/>
                <w:i/>
                <w:sz w:val="18"/>
                <w:szCs w:val="18"/>
                <w:u w:val="single"/>
              </w:rPr>
              <w:t>Резерв</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p>
        </w:tc>
        <w:tc>
          <w:tcPr>
            <w:tcW w:w="1985" w:type="dxa"/>
          </w:tcPr>
          <w:p w:rsidR="0052427F" w:rsidRPr="00110487" w:rsidRDefault="0052427F" w:rsidP="005F67E8">
            <w:pPr>
              <w:rPr>
                <w:rFonts w:ascii="Arial" w:hAnsi="Arial"/>
                <w:i/>
                <w:sz w:val="18"/>
                <w:szCs w:val="18"/>
              </w:rPr>
            </w:pPr>
          </w:p>
        </w:tc>
        <w:tc>
          <w:tcPr>
            <w:tcW w:w="2126" w:type="dxa"/>
          </w:tcPr>
          <w:p w:rsidR="0052427F" w:rsidRPr="00110487" w:rsidRDefault="0052427F" w:rsidP="005F67E8">
            <w:pPr>
              <w:rPr>
                <w:rFonts w:ascii="Arial" w:hAnsi="Arial"/>
                <w:i/>
                <w:sz w:val="18"/>
                <w:szCs w:val="18"/>
              </w:rPr>
            </w:pPr>
          </w:p>
        </w:tc>
        <w:tc>
          <w:tcPr>
            <w:tcW w:w="1418" w:type="dxa"/>
          </w:tcPr>
          <w:p w:rsidR="0052427F" w:rsidRPr="00110487" w:rsidRDefault="0052427F" w:rsidP="005F67E8">
            <w:pPr>
              <w:rPr>
                <w:rFonts w:ascii="Tahoma" w:hAnsi="Tahoma" w:cs="Tahoma"/>
                <w:sz w:val="16"/>
                <w:szCs w:val="16"/>
              </w:rPr>
            </w:pP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p>
        </w:tc>
        <w:tc>
          <w:tcPr>
            <w:tcW w:w="1133" w:type="dxa"/>
          </w:tcPr>
          <w:p w:rsidR="0052427F" w:rsidRPr="00110487" w:rsidRDefault="0052427F" w:rsidP="005F67E8">
            <w:pPr>
              <w:rPr>
                <w:rFonts w:ascii="Arial" w:hAnsi="Arial"/>
                <w:i/>
                <w:sz w:val="18"/>
                <w:szCs w:val="18"/>
              </w:rPr>
            </w:pPr>
          </w:p>
        </w:tc>
      </w:tr>
      <w:tr w:rsidR="0052427F" w:rsidRPr="00110487" w:rsidTr="005F67E8">
        <w:tc>
          <w:tcPr>
            <w:tcW w:w="710" w:type="dxa"/>
          </w:tcPr>
          <w:p w:rsidR="0052427F" w:rsidRDefault="0052427F" w:rsidP="005F67E8">
            <w:pPr>
              <w:rPr>
                <w:rFonts w:ascii="Arial" w:hAnsi="Arial"/>
                <w:b/>
                <w:i/>
                <w:sz w:val="18"/>
                <w:szCs w:val="18"/>
              </w:rPr>
            </w:pPr>
            <w:r>
              <w:rPr>
                <w:rFonts w:ascii="Arial" w:hAnsi="Arial"/>
                <w:b/>
                <w:i/>
                <w:sz w:val="18"/>
                <w:szCs w:val="18"/>
              </w:rPr>
              <w:t>102</w:t>
            </w:r>
          </w:p>
        </w:tc>
        <w:tc>
          <w:tcPr>
            <w:tcW w:w="3685" w:type="dxa"/>
          </w:tcPr>
          <w:p w:rsidR="0052427F" w:rsidRPr="00110487" w:rsidRDefault="0052427F" w:rsidP="005F67E8">
            <w:pPr>
              <w:jc w:val="both"/>
              <w:rPr>
                <w:rFonts w:ascii="Arial" w:hAnsi="Arial"/>
                <w:b/>
                <w:i/>
                <w:sz w:val="18"/>
                <w:szCs w:val="18"/>
                <w:u w:val="single"/>
              </w:rPr>
            </w:pPr>
            <w:r>
              <w:rPr>
                <w:rFonts w:ascii="Arial" w:hAnsi="Arial"/>
                <w:b/>
                <w:i/>
                <w:sz w:val="18"/>
                <w:szCs w:val="18"/>
                <w:u w:val="single"/>
              </w:rPr>
              <w:t>Резерв</w:t>
            </w:r>
          </w:p>
        </w:tc>
        <w:tc>
          <w:tcPr>
            <w:tcW w:w="567" w:type="dxa"/>
          </w:tcPr>
          <w:p w:rsidR="0052427F" w:rsidRPr="00110487" w:rsidRDefault="0052427F" w:rsidP="005F67E8">
            <w:pPr>
              <w:rPr>
                <w:rFonts w:ascii="Arial" w:hAnsi="Arial"/>
                <w:i/>
                <w:sz w:val="18"/>
                <w:szCs w:val="18"/>
              </w:rPr>
            </w:pPr>
          </w:p>
        </w:tc>
        <w:tc>
          <w:tcPr>
            <w:tcW w:w="567" w:type="dxa"/>
          </w:tcPr>
          <w:p w:rsidR="0052427F" w:rsidRPr="00110487" w:rsidRDefault="0052427F" w:rsidP="005F67E8">
            <w:pPr>
              <w:rPr>
                <w:rFonts w:ascii="Arial" w:hAnsi="Arial"/>
                <w:i/>
                <w:sz w:val="18"/>
                <w:szCs w:val="18"/>
              </w:rPr>
            </w:pPr>
          </w:p>
        </w:tc>
        <w:tc>
          <w:tcPr>
            <w:tcW w:w="1134" w:type="dxa"/>
          </w:tcPr>
          <w:p w:rsidR="0052427F" w:rsidRPr="00110487" w:rsidRDefault="0052427F" w:rsidP="005F67E8">
            <w:pPr>
              <w:rPr>
                <w:rFonts w:ascii="Arial" w:hAnsi="Arial"/>
                <w:i/>
                <w:sz w:val="18"/>
                <w:szCs w:val="18"/>
              </w:rPr>
            </w:pPr>
          </w:p>
        </w:tc>
        <w:tc>
          <w:tcPr>
            <w:tcW w:w="1985" w:type="dxa"/>
          </w:tcPr>
          <w:p w:rsidR="0052427F" w:rsidRPr="00110487" w:rsidRDefault="0052427F" w:rsidP="005F67E8">
            <w:pPr>
              <w:rPr>
                <w:rFonts w:ascii="Arial" w:hAnsi="Arial"/>
                <w:i/>
                <w:sz w:val="18"/>
                <w:szCs w:val="18"/>
              </w:rPr>
            </w:pPr>
          </w:p>
        </w:tc>
        <w:tc>
          <w:tcPr>
            <w:tcW w:w="2126" w:type="dxa"/>
          </w:tcPr>
          <w:p w:rsidR="0052427F" w:rsidRPr="00110487" w:rsidRDefault="0052427F" w:rsidP="005F67E8">
            <w:pPr>
              <w:rPr>
                <w:rFonts w:ascii="Arial" w:hAnsi="Arial"/>
                <w:i/>
                <w:sz w:val="18"/>
                <w:szCs w:val="18"/>
              </w:rPr>
            </w:pPr>
          </w:p>
        </w:tc>
        <w:tc>
          <w:tcPr>
            <w:tcW w:w="1418" w:type="dxa"/>
          </w:tcPr>
          <w:p w:rsidR="0052427F" w:rsidRPr="00110487" w:rsidRDefault="0052427F" w:rsidP="005F67E8">
            <w:pPr>
              <w:rPr>
                <w:rFonts w:ascii="Tahoma" w:hAnsi="Tahoma" w:cs="Tahoma"/>
                <w:sz w:val="16"/>
                <w:szCs w:val="16"/>
              </w:rPr>
            </w:pPr>
          </w:p>
        </w:tc>
        <w:tc>
          <w:tcPr>
            <w:tcW w:w="992" w:type="dxa"/>
          </w:tcPr>
          <w:p w:rsidR="0052427F" w:rsidRPr="00110487" w:rsidRDefault="0052427F" w:rsidP="005F67E8">
            <w:pPr>
              <w:rPr>
                <w:rFonts w:ascii="Arial" w:hAnsi="Arial"/>
                <w:b/>
                <w:i/>
                <w:sz w:val="18"/>
                <w:szCs w:val="18"/>
              </w:rPr>
            </w:pPr>
          </w:p>
        </w:tc>
        <w:tc>
          <w:tcPr>
            <w:tcW w:w="1134" w:type="dxa"/>
          </w:tcPr>
          <w:p w:rsidR="0052427F" w:rsidRPr="00110487" w:rsidRDefault="0052427F" w:rsidP="005F67E8">
            <w:pPr>
              <w:rPr>
                <w:rFonts w:ascii="Arial" w:hAnsi="Arial"/>
                <w:i/>
                <w:sz w:val="18"/>
                <w:szCs w:val="18"/>
              </w:rPr>
            </w:pPr>
          </w:p>
        </w:tc>
        <w:tc>
          <w:tcPr>
            <w:tcW w:w="1133" w:type="dxa"/>
          </w:tcPr>
          <w:p w:rsidR="0052427F" w:rsidRPr="00110487" w:rsidRDefault="0052427F" w:rsidP="005F67E8">
            <w:pPr>
              <w:rPr>
                <w:rFonts w:ascii="Arial" w:hAnsi="Arial"/>
                <w:i/>
                <w:sz w:val="18"/>
                <w:szCs w:val="18"/>
              </w:rPr>
            </w:pPr>
          </w:p>
        </w:tc>
      </w:tr>
    </w:tbl>
    <w:p w:rsidR="006406A4" w:rsidRDefault="006406A4" w:rsidP="000E32D2">
      <w:pPr>
        <w:rPr>
          <w:b/>
          <w:lang w:val="en-US"/>
        </w:rPr>
      </w:pPr>
    </w:p>
    <w:p w:rsidR="006406A4" w:rsidRDefault="006406A4" w:rsidP="000E32D2">
      <w:pPr>
        <w:rPr>
          <w:b/>
          <w:lang w:val="en-US"/>
        </w:rPr>
      </w:pPr>
    </w:p>
    <w:p w:rsidR="006406A4" w:rsidRDefault="006406A4" w:rsidP="000E32D2">
      <w:pPr>
        <w:rPr>
          <w:b/>
          <w:lang w:val="en-US"/>
        </w:rPr>
      </w:pPr>
    </w:p>
    <w:p w:rsidR="006406A4" w:rsidRDefault="006406A4" w:rsidP="000E32D2">
      <w:pPr>
        <w:rPr>
          <w:b/>
          <w:lang w:val="en-US"/>
        </w:rPr>
        <w:sectPr w:rsidR="006406A4" w:rsidSect="000E32D2">
          <w:pgSz w:w="16838" w:h="11906" w:orient="landscape"/>
          <w:pgMar w:top="851" w:right="1134" w:bottom="1701" w:left="1134" w:header="709" w:footer="709" w:gutter="0"/>
          <w:cols w:space="708"/>
          <w:docGrid w:linePitch="360"/>
        </w:sectPr>
      </w:pPr>
    </w:p>
    <w:p w:rsidR="006406A4" w:rsidRPr="006406A4" w:rsidRDefault="006406A4" w:rsidP="006406A4">
      <w:pPr>
        <w:pStyle w:val="a3"/>
        <w:rPr>
          <w:rFonts w:ascii="Times New Roman" w:hAnsi="Times New Roman"/>
          <w:b/>
          <w:sz w:val="32"/>
          <w:szCs w:val="32"/>
        </w:rPr>
      </w:pPr>
      <w:r w:rsidRPr="006406A4">
        <w:rPr>
          <w:rFonts w:ascii="Times New Roman" w:hAnsi="Times New Roman"/>
          <w:b/>
          <w:sz w:val="32"/>
          <w:szCs w:val="32"/>
        </w:rPr>
        <w:lastRenderedPageBreak/>
        <w:t>Календарно-тематическое планирование</w:t>
      </w:r>
      <w:r>
        <w:rPr>
          <w:rFonts w:ascii="Times New Roman" w:hAnsi="Times New Roman"/>
          <w:b/>
          <w:sz w:val="32"/>
          <w:szCs w:val="32"/>
        </w:rPr>
        <w:t xml:space="preserve"> 9 класс.  ОВЗ.</w:t>
      </w:r>
    </w:p>
    <w:p w:rsidR="006406A4" w:rsidRDefault="006406A4" w:rsidP="006406A4">
      <w:pPr>
        <w:pStyle w:val="a3"/>
        <w:rPr>
          <w:rFonts w:ascii="Times New Roman" w:hAnsi="Times New Roman"/>
          <w:sz w:val="24"/>
          <w:szCs w:val="24"/>
        </w:rPr>
      </w:pPr>
      <w:r w:rsidRPr="006406A4">
        <w:rPr>
          <w:rFonts w:ascii="Times New Roman" w:hAnsi="Times New Roman"/>
          <w:sz w:val="24"/>
          <w:szCs w:val="24"/>
        </w:rPr>
        <w:t>Всего- 34 часов, в неделю – 1 часа</w:t>
      </w:r>
    </w:p>
    <w:p w:rsidR="006406A4" w:rsidRPr="006406A4" w:rsidRDefault="006406A4" w:rsidP="006406A4">
      <w:pPr>
        <w:pStyle w:val="a3"/>
        <w:rPr>
          <w:rFonts w:ascii="Times New Roman" w:hAnsi="Times New Roman"/>
          <w:sz w:val="24"/>
          <w:szCs w:val="24"/>
        </w:rPr>
      </w:pPr>
    </w:p>
    <w:tbl>
      <w:tblPr>
        <w:tblW w:w="9616" w:type="dxa"/>
        <w:tblInd w:w="1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7065"/>
        <w:gridCol w:w="1984"/>
      </w:tblGrid>
      <w:tr w:rsidR="006406A4" w:rsidRPr="006406A4" w:rsidTr="006406A4">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 п/п</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Тема урока</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Домашнее</w:t>
            </w:r>
          </w:p>
        </w:tc>
      </w:tr>
      <w:tr w:rsidR="006406A4" w:rsidRPr="006406A4" w:rsidTr="006406A4">
        <w:trPr>
          <w:cantSplit/>
          <w:trHeight w:val="260"/>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1</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Материальная точка. Система отсчета.</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1-3с. 4-12</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2</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Прямолинейное равноускоренное движение. Ускорение.</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4-6 с.16-25</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3</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Скорость равноускоренного движения. Графики скорости.</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7-8с. 28-34</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4</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Относительность движения</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Para>
              <m:oMath>
                <m:r>
                  <w:rPr>
                    <w:rFonts w:ascii="Cambria Math" w:hAnsi="Cambria Math"/>
                    <w:sz w:val="24"/>
                    <w:szCs w:val="24"/>
                  </w:rPr>
                  <m:t>конспект</m:t>
                </m:r>
              </m:oMath>
            </m:oMathPara>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5</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Контрольная работа №1 «Перемещение, скорость, ускорение»</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Para>
              <m:oMath>
                <m:r>
                  <w:rPr>
                    <w:rFonts w:ascii="Cambria Math" w:hAnsi="Cambria Math"/>
                    <w:sz w:val="24"/>
                    <w:szCs w:val="24"/>
                  </w:rPr>
                  <m:t>по записи</m:t>
                </m:r>
              </m:oMath>
            </m:oMathPara>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6</w:t>
            </w:r>
          </w:p>
        </w:tc>
        <w:tc>
          <w:tcPr>
            <w:tcW w:w="7065" w:type="dxa"/>
            <w:tcBorders>
              <w:top w:val="nil"/>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Инерциальные системы отсчета. Первый закон Ньютона</w:t>
            </w:r>
          </w:p>
        </w:tc>
        <w:tc>
          <w:tcPr>
            <w:tcW w:w="1984" w:type="dxa"/>
            <w:tcBorders>
              <w:top w:val="nil"/>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9-10с.34-40</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7</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Второй закон Ньютона. Третий закон Ньютона</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11-12с.44-50</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8</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Свободное падение тел. Движение тела, брошенного вверх</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13-14с.54-59</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9</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Закон Всемирного тяготения</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15-16с. 62-65</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10</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Движение тел по окружности</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17-18с. 69-75</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11</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 xml:space="preserve">Закон сохранения полной механической энергии. </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19с. 76-81</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12</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Импульс тела. Закон сохранения импульса тела.</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20 с.81-85</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13</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Реактивное движение. Ракеты</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21-22 с.86-95</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14</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Контрольная работа №2 «Основы динамики»</w:t>
            </w:r>
          </w:p>
        </w:tc>
        <w:tc>
          <w:tcPr>
            <w:tcW w:w="1984" w:type="dxa"/>
            <w:tcBorders>
              <w:top w:val="nil"/>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Para>
              <m:oMath>
                <m:r>
                  <w:rPr>
                    <w:rFonts w:ascii="Cambria Math" w:hAnsi="Cambria Math"/>
                    <w:sz w:val="24"/>
                    <w:szCs w:val="24"/>
                  </w:rPr>
                  <m:t>по записи</m:t>
                </m:r>
              </m:oMath>
            </m:oMathPara>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15</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 xml:space="preserve">Колебательное движение. Свободные колебания. Колебательная система. </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23-27с. 98-116</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16</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 xml:space="preserve">Распространение колебаний в среде. Волны. Продольные и поперечные волны.   </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28-29с. 116-124</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17</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Источники звука. Звуковые колебания. Звуковые волны</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30-33 с.127-149</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18</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Контрольная работа №3 «Звуковые волны. Колебания. Звук»</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По записи.</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19</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Магнитное поле и его графическое изображение. Однородное и неоднородное магнитное поле</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34-35с.145-150</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20</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Индукция магнитного поля. Магнитный поток</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36 с.150-157</w:t>
            </w:r>
          </w:p>
        </w:tc>
      </w:tr>
      <w:tr w:rsidR="006406A4" w:rsidRPr="006406A4" w:rsidTr="006406A4">
        <w:trPr>
          <w:cantSplit/>
          <w:trHeight w:val="508"/>
        </w:trPr>
        <w:tc>
          <w:tcPr>
            <w:tcW w:w="567" w:type="dxa"/>
            <w:tcBorders>
              <w:top w:val="single" w:sz="4" w:space="0" w:color="auto"/>
              <w:left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21</w:t>
            </w:r>
          </w:p>
        </w:tc>
        <w:tc>
          <w:tcPr>
            <w:tcW w:w="7065" w:type="dxa"/>
            <w:tcBorders>
              <w:top w:val="single" w:sz="4" w:space="0" w:color="auto"/>
              <w:left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Направление индукционного тока. Правило Ленца. Явление самоиндукции</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37-38 с.157-163</w:t>
            </w:r>
          </w:p>
        </w:tc>
      </w:tr>
      <w:tr w:rsidR="006406A4" w:rsidRPr="006406A4" w:rsidTr="006406A4">
        <w:trPr>
          <w:cantSplit/>
          <w:trHeight w:val="561"/>
        </w:trPr>
        <w:tc>
          <w:tcPr>
            <w:tcW w:w="567" w:type="dxa"/>
            <w:tcBorders>
              <w:top w:val="single" w:sz="4" w:space="0" w:color="auto"/>
              <w:left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22</w:t>
            </w:r>
          </w:p>
        </w:tc>
        <w:tc>
          <w:tcPr>
            <w:tcW w:w="7065" w:type="dxa"/>
            <w:tcBorders>
              <w:top w:val="single" w:sz="4" w:space="0" w:color="auto"/>
              <w:left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Получение и передача переменного электрического тока. Трансформатор.</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39-42 с.163-179</w:t>
            </w:r>
          </w:p>
        </w:tc>
      </w:tr>
      <w:tr w:rsidR="006406A4" w:rsidRPr="006406A4" w:rsidTr="006406A4">
        <w:trPr>
          <w:cantSplit/>
          <w:trHeight w:val="329"/>
        </w:trPr>
        <w:tc>
          <w:tcPr>
            <w:tcW w:w="567" w:type="dxa"/>
            <w:tcBorders>
              <w:top w:val="single" w:sz="4" w:space="0" w:color="auto"/>
              <w:left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23</w:t>
            </w:r>
          </w:p>
        </w:tc>
        <w:tc>
          <w:tcPr>
            <w:tcW w:w="7065" w:type="dxa"/>
            <w:tcBorders>
              <w:top w:val="single" w:sz="4" w:space="0" w:color="auto"/>
              <w:left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Электромагнитное поле. Электромагнитные волны</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43-45с.179-186</w:t>
            </w:r>
          </w:p>
        </w:tc>
      </w:tr>
      <w:tr w:rsidR="006406A4" w:rsidRPr="006406A4" w:rsidTr="006406A4">
        <w:trPr>
          <w:cantSplit/>
          <w:trHeight w:val="650"/>
        </w:trPr>
        <w:tc>
          <w:tcPr>
            <w:tcW w:w="567" w:type="dxa"/>
            <w:tcBorders>
              <w:top w:val="single" w:sz="4" w:space="0" w:color="auto"/>
              <w:left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24</w:t>
            </w:r>
          </w:p>
        </w:tc>
        <w:tc>
          <w:tcPr>
            <w:tcW w:w="7065" w:type="dxa"/>
            <w:tcBorders>
              <w:top w:val="single" w:sz="4" w:space="0" w:color="auto"/>
              <w:left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Колебательный контур. Получение электромагнитных колебаний. Принципы радиосвязи и телевидения</w:t>
            </w:r>
          </w:p>
        </w:tc>
        <w:tc>
          <w:tcPr>
            <w:tcW w:w="1984" w:type="dxa"/>
            <w:tcBorders>
              <w:top w:val="nil"/>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Para>
              <m:oMath>
                <m:r>
                  <w:rPr>
                    <w:rFonts w:ascii="Cambria Math" w:hAnsi="Cambria Math"/>
                    <w:sz w:val="24"/>
                    <w:szCs w:val="24"/>
                  </w:rPr>
                  <m:t>§4,46 с. 186-197</m:t>
                </m:r>
              </m:oMath>
            </m:oMathPara>
          </w:p>
        </w:tc>
      </w:tr>
      <w:tr w:rsidR="006406A4" w:rsidRPr="006406A4" w:rsidTr="006406A4">
        <w:trPr>
          <w:cantSplit/>
          <w:trHeight w:val="554"/>
        </w:trPr>
        <w:tc>
          <w:tcPr>
            <w:tcW w:w="567" w:type="dxa"/>
            <w:tcBorders>
              <w:top w:val="single" w:sz="4" w:space="0" w:color="auto"/>
              <w:left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25</w:t>
            </w:r>
          </w:p>
        </w:tc>
        <w:tc>
          <w:tcPr>
            <w:tcW w:w="7065" w:type="dxa"/>
            <w:tcBorders>
              <w:top w:val="single" w:sz="4" w:space="0" w:color="auto"/>
              <w:left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Преломление света. Физический смысл показателя преломления. Дисперсия света. Цвета тел.</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47-51с.197-216</w:t>
            </w:r>
          </w:p>
        </w:tc>
      </w:tr>
      <w:tr w:rsidR="006406A4" w:rsidRPr="006406A4" w:rsidTr="006406A4">
        <w:trPr>
          <w:cantSplit/>
          <w:trHeight w:val="290"/>
        </w:trPr>
        <w:tc>
          <w:tcPr>
            <w:tcW w:w="567" w:type="dxa"/>
            <w:tcBorders>
              <w:top w:val="single" w:sz="4" w:space="0" w:color="auto"/>
              <w:left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26</w:t>
            </w:r>
          </w:p>
        </w:tc>
        <w:tc>
          <w:tcPr>
            <w:tcW w:w="7065" w:type="dxa"/>
            <w:tcBorders>
              <w:top w:val="single" w:sz="4" w:space="0" w:color="auto"/>
              <w:left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Контрольная работа №4 «Электромагнитное поле»</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Para>
              <m:oMath>
                <m:r>
                  <w:rPr>
                    <w:rFonts w:ascii="Cambria Math" w:hAnsi="Cambria Math"/>
                    <w:sz w:val="24"/>
                    <w:szCs w:val="24"/>
                  </w:rPr>
                  <m:t>по записи</m:t>
                </m:r>
              </m:oMath>
            </m:oMathPara>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27</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Радиоактивность как свойство сложного строения атомов.</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52 с.220-226</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28</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Модели атомов. Опыт Резерфорда.</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53 с.226-230</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29</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Экспериментальные методы исследования частиц.</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54-55с.230-237</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30</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Состав атомного ядра. Массовое число. Зарядовое число.</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56-57 с.237-241</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31</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Энергия связи. Дефект масс.</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58 с.241-249</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32</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Деление ядер урана. Цепная ядерная реакция.</w:t>
            </w:r>
          </w:p>
        </w:tc>
        <w:tc>
          <w:tcPr>
            <w:tcW w:w="1984" w:type="dxa"/>
            <w:tcBorders>
              <w:top w:val="nil"/>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59 с.249-252</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33</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Ядерный реактор.  Атомная энергия</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
              <m:r>
                <w:rPr>
                  <w:rFonts w:ascii="Cambria Math" w:hAnsi="Cambria Math"/>
                  <w:sz w:val="24"/>
                  <w:szCs w:val="24"/>
                </w:rPr>
                <m:t>§</m:t>
              </m:r>
            </m:oMath>
            <w:r w:rsidRPr="006406A4">
              <w:rPr>
                <w:rFonts w:ascii="Times New Roman" w:hAnsi="Times New Roman"/>
                <w:sz w:val="24"/>
                <w:szCs w:val="24"/>
              </w:rPr>
              <w:t>60-62 с.252-260</w:t>
            </w:r>
          </w:p>
        </w:tc>
      </w:tr>
      <w:tr w:rsidR="006406A4" w:rsidRPr="006406A4" w:rsidTr="006406A4">
        <w:trPr>
          <w:cantSplit/>
        </w:trPr>
        <w:tc>
          <w:tcPr>
            <w:tcW w:w="567"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34</w:t>
            </w:r>
          </w:p>
        </w:tc>
        <w:tc>
          <w:tcPr>
            <w:tcW w:w="7065"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w:r w:rsidRPr="006406A4">
              <w:rPr>
                <w:rFonts w:ascii="Times New Roman" w:hAnsi="Times New Roman"/>
                <w:sz w:val="24"/>
                <w:szCs w:val="24"/>
              </w:rPr>
              <w:t>Контрольная работа №5 «Атомная физика»</w:t>
            </w:r>
          </w:p>
        </w:tc>
        <w:tc>
          <w:tcPr>
            <w:tcW w:w="1984" w:type="dxa"/>
            <w:tcBorders>
              <w:top w:val="single" w:sz="4" w:space="0" w:color="auto"/>
              <w:left w:val="single" w:sz="4" w:space="0" w:color="auto"/>
              <w:bottom w:val="single" w:sz="4" w:space="0" w:color="auto"/>
              <w:right w:val="single" w:sz="4" w:space="0" w:color="auto"/>
            </w:tcBorders>
          </w:tcPr>
          <w:p w:rsidR="006406A4" w:rsidRPr="006406A4" w:rsidRDefault="006406A4" w:rsidP="006A6755">
            <w:pPr>
              <w:pStyle w:val="a3"/>
              <w:rPr>
                <w:rFonts w:ascii="Times New Roman" w:hAnsi="Times New Roman"/>
                <w:sz w:val="24"/>
                <w:szCs w:val="24"/>
              </w:rPr>
            </w:pPr>
            <m:oMathPara>
              <m:oMath>
                <m:r>
                  <w:rPr>
                    <w:rFonts w:ascii="Cambria Math" w:hAnsi="Cambria Math"/>
                    <w:sz w:val="24"/>
                    <w:szCs w:val="24"/>
                  </w:rPr>
                  <m:t>по записи</m:t>
                </m:r>
              </m:oMath>
            </m:oMathPara>
          </w:p>
        </w:tc>
      </w:tr>
    </w:tbl>
    <w:p w:rsidR="006406A4" w:rsidRDefault="006406A4" w:rsidP="006406A4">
      <w:pPr>
        <w:pStyle w:val="a7"/>
        <w:tabs>
          <w:tab w:val="left" w:pos="708"/>
        </w:tabs>
        <w:rPr>
          <w:b/>
          <w:sz w:val="28"/>
        </w:rPr>
        <w:sectPr w:rsidR="006406A4" w:rsidSect="006406A4">
          <w:pgSz w:w="11906" w:h="16838"/>
          <w:pgMar w:top="1134" w:right="510" w:bottom="1134" w:left="510" w:header="709" w:footer="709" w:gutter="0"/>
          <w:cols w:space="708"/>
          <w:docGrid w:linePitch="360"/>
        </w:sectPr>
      </w:pPr>
    </w:p>
    <w:p w:rsidR="006406A4" w:rsidRDefault="006406A4" w:rsidP="006406A4">
      <w:pPr>
        <w:pStyle w:val="a7"/>
        <w:tabs>
          <w:tab w:val="left" w:pos="708"/>
        </w:tabs>
        <w:rPr>
          <w:b/>
          <w:sz w:val="28"/>
        </w:rPr>
      </w:pPr>
    </w:p>
    <w:p w:rsidR="006406A4" w:rsidRDefault="006406A4" w:rsidP="000E32D2">
      <w:pPr>
        <w:rPr>
          <w:b/>
          <w:lang w:val="en-US"/>
        </w:rPr>
      </w:pPr>
    </w:p>
    <w:p w:rsidR="000E32D2" w:rsidRDefault="000E32D2" w:rsidP="000E32D2">
      <w:pPr>
        <w:tabs>
          <w:tab w:val="left" w:pos="705"/>
        </w:tabs>
        <w:spacing w:before="100" w:after="100"/>
        <w:jc w:val="center"/>
        <w:rPr>
          <w:b/>
          <w:sz w:val="24"/>
          <w:szCs w:val="24"/>
          <w:lang w:val="en-US"/>
        </w:rPr>
      </w:pPr>
    </w:p>
    <w:p w:rsidR="000E32D2" w:rsidRDefault="000E32D2" w:rsidP="000E32D2">
      <w:pPr>
        <w:tabs>
          <w:tab w:val="left" w:pos="705"/>
        </w:tabs>
        <w:spacing w:before="100" w:after="100"/>
        <w:jc w:val="center"/>
        <w:rPr>
          <w:b/>
          <w:sz w:val="24"/>
          <w:szCs w:val="24"/>
          <w:lang w:val="en-US"/>
        </w:rPr>
      </w:pPr>
    </w:p>
    <w:p w:rsidR="000E32D2" w:rsidRDefault="000E32D2" w:rsidP="000E32D2">
      <w:pPr>
        <w:tabs>
          <w:tab w:val="left" w:pos="705"/>
        </w:tabs>
        <w:spacing w:before="100" w:after="100"/>
        <w:jc w:val="center"/>
        <w:rPr>
          <w:b/>
          <w:sz w:val="24"/>
          <w:szCs w:val="24"/>
          <w:lang w:val="en-US"/>
        </w:rPr>
      </w:pPr>
    </w:p>
    <w:p w:rsidR="000E32D2" w:rsidRDefault="000E32D2" w:rsidP="000E32D2">
      <w:pPr>
        <w:tabs>
          <w:tab w:val="left" w:pos="705"/>
        </w:tabs>
        <w:spacing w:before="100" w:after="100"/>
        <w:jc w:val="center"/>
        <w:rPr>
          <w:b/>
          <w:sz w:val="24"/>
          <w:szCs w:val="24"/>
          <w:lang w:val="en-US"/>
        </w:rPr>
      </w:pPr>
    </w:p>
    <w:p w:rsidR="000E32D2" w:rsidRDefault="000E32D2" w:rsidP="000E32D2">
      <w:pPr>
        <w:tabs>
          <w:tab w:val="left" w:pos="705"/>
        </w:tabs>
        <w:spacing w:before="100" w:after="100"/>
        <w:jc w:val="center"/>
        <w:rPr>
          <w:b/>
          <w:sz w:val="24"/>
          <w:szCs w:val="24"/>
          <w:lang w:val="en-US"/>
        </w:rPr>
      </w:pPr>
    </w:p>
    <w:p w:rsidR="000E32D2" w:rsidRDefault="000E32D2" w:rsidP="000E32D2">
      <w:pPr>
        <w:tabs>
          <w:tab w:val="left" w:pos="705"/>
        </w:tabs>
        <w:spacing w:before="100" w:after="100"/>
        <w:jc w:val="center"/>
        <w:rPr>
          <w:b/>
          <w:sz w:val="24"/>
          <w:szCs w:val="24"/>
          <w:lang w:val="en-US"/>
        </w:rPr>
      </w:pPr>
    </w:p>
    <w:p w:rsidR="000E32D2" w:rsidRDefault="000E32D2" w:rsidP="000E32D2">
      <w:pPr>
        <w:tabs>
          <w:tab w:val="left" w:pos="705"/>
        </w:tabs>
        <w:spacing w:before="100" w:after="100"/>
        <w:jc w:val="center"/>
        <w:rPr>
          <w:b/>
          <w:sz w:val="24"/>
          <w:szCs w:val="24"/>
          <w:lang w:val="en-US"/>
        </w:rPr>
      </w:pPr>
    </w:p>
    <w:p w:rsidR="000E32D2" w:rsidRDefault="000E32D2" w:rsidP="000E32D2">
      <w:pPr>
        <w:tabs>
          <w:tab w:val="left" w:pos="705"/>
        </w:tabs>
        <w:spacing w:before="100" w:after="100"/>
        <w:jc w:val="center"/>
        <w:rPr>
          <w:b/>
          <w:sz w:val="24"/>
          <w:szCs w:val="24"/>
          <w:lang w:val="en-US"/>
        </w:rPr>
      </w:pPr>
    </w:p>
    <w:p w:rsidR="000E32D2" w:rsidRDefault="000E32D2" w:rsidP="000E32D2">
      <w:pPr>
        <w:tabs>
          <w:tab w:val="left" w:pos="705"/>
        </w:tabs>
        <w:spacing w:before="100" w:after="100"/>
        <w:jc w:val="center"/>
        <w:rPr>
          <w:b/>
          <w:sz w:val="24"/>
          <w:szCs w:val="24"/>
          <w:lang w:val="en-US"/>
        </w:rPr>
      </w:pPr>
    </w:p>
    <w:p w:rsidR="000E32D2" w:rsidRDefault="000E32D2" w:rsidP="000E32D2">
      <w:pPr>
        <w:tabs>
          <w:tab w:val="left" w:pos="705"/>
        </w:tabs>
        <w:spacing w:before="100" w:after="100"/>
        <w:jc w:val="center"/>
        <w:rPr>
          <w:b/>
          <w:sz w:val="24"/>
          <w:szCs w:val="24"/>
          <w:lang w:val="en-US"/>
        </w:rPr>
      </w:pPr>
    </w:p>
    <w:p w:rsidR="000E32D2" w:rsidRPr="00356ADC" w:rsidRDefault="000E32D2" w:rsidP="000E32D2">
      <w:pPr>
        <w:tabs>
          <w:tab w:val="left" w:pos="705"/>
        </w:tabs>
        <w:spacing w:before="100" w:after="100"/>
        <w:jc w:val="center"/>
        <w:rPr>
          <w:b/>
          <w:sz w:val="24"/>
          <w:szCs w:val="24"/>
        </w:rPr>
      </w:pPr>
      <w:r w:rsidRPr="00356ADC">
        <w:rPr>
          <w:b/>
          <w:sz w:val="24"/>
          <w:szCs w:val="24"/>
        </w:rPr>
        <w:t>Календарно-тематическое планирование</w:t>
      </w:r>
    </w:p>
    <w:p w:rsidR="000F3550" w:rsidRPr="000F3550" w:rsidRDefault="000F3550" w:rsidP="000F3550">
      <w:pPr>
        <w:shd w:val="clear" w:color="auto" w:fill="FFFFFF" w:themeFill="background1"/>
        <w:jc w:val="center"/>
        <w:rPr>
          <w:rFonts w:ascii="Times New Roman" w:hAnsi="Times New Roman" w:cs="Times New Roman"/>
          <w:sz w:val="24"/>
          <w:szCs w:val="24"/>
        </w:rPr>
      </w:pPr>
    </w:p>
    <w:sectPr w:rsidR="000F3550" w:rsidRPr="000F3550" w:rsidSect="006406A4">
      <w:pgSz w:w="11906" w:h="16838"/>
      <w:pgMar w:top="1134" w:right="510" w:bottom="1134" w:left="51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cademy Engraved LET">
    <w:altName w:val="Times New Roman"/>
    <w:panose1 w:val="00000000000000000000"/>
    <w:charset w:val="00"/>
    <w:family w:val="auto"/>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21"/>
    <w:lvl w:ilvl="0">
      <w:start w:val="1"/>
      <w:numFmt w:val="decimal"/>
      <w:lvlText w:val="%1)"/>
      <w:lvlJc w:val="left"/>
      <w:pPr>
        <w:tabs>
          <w:tab w:val="num" w:pos="1287"/>
        </w:tabs>
        <w:ind w:left="1287" w:hanging="360"/>
      </w:pPr>
      <w:rPr>
        <w:rFonts w:cs="Times New Roman"/>
      </w:rPr>
    </w:lvl>
  </w:abstractNum>
  <w:abstractNum w:abstractNumId="1">
    <w:nsid w:val="0000000E"/>
    <w:multiLevelType w:val="singleLevel"/>
    <w:tmpl w:val="0000000E"/>
    <w:name w:val="WW8Num25"/>
    <w:lvl w:ilvl="0">
      <w:start w:val="1"/>
      <w:numFmt w:val="bullet"/>
      <w:lvlText w:val=""/>
      <w:lvlJc w:val="left"/>
      <w:pPr>
        <w:tabs>
          <w:tab w:val="num" w:pos="1800"/>
        </w:tabs>
        <w:ind w:left="1800" w:hanging="360"/>
      </w:pPr>
      <w:rPr>
        <w:rFonts w:ascii="Symbol" w:hAnsi="Symbol"/>
      </w:rPr>
    </w:lvl>
  </w:abstractNum>
  <w:abstractNum w:abstractNumId="2">
    <w:nsid w:val="00000012"/>
    <w:multiLevelType w:val="singleLevel"/>
    <w:tmpl w:val="00000012"/>
    <w:name w:val="WW8Num32"/>
    <w:lvl w:ilvl="0">
      <w:start w:val="1"/>
      <w:numFmt w:val="decimal"/>
      <w:lvlText w:val="%1."/>
      <w:lvlJc w:val="left"/>
      <w:pPr>
        <w:tabs>
          <w:tab w:val="num" w:pos="0"/>
        </w:tabs>
      </w:pPr>
      <w:rPr>
        <w:rFonts w:cs="Times New Roman"/>
      </w:rPr>
    </w:lvl>
  </w:abstractNum>
  <w:abstractNum w:abstractNumId="3">
    <w:nsid w:val="06B041F2"/>
    <w:multiLevelType w:val="hybridMultilevel"/>
    <w:tmpl w:val="45FC4BB0"/>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4">
    <w:nsid w:val="07F453E9"/>
    <w:multiLevelType w:val="multilevel"/>
    <w:tmpl w:val="ACA23F8E"/>
    <w:lvl w:ilvl="0">
      <w:start w:val="2"/>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07F5057C"/>
    <w:multiLevelType w:val="multilevel"/>
    <w:tmpl w:val="A468B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9610F9F"/>
    <w:multiLevelType w:val="hybridMultilevel"/>
    <w:tmpl w:val="0E4242A2"/>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07045CD"/>
    <w:multiLevelType w:val="hybridMultilevel"/>
    <w:tmpl w:val="F43092F0"/>
    <w:lvl w:ilvl="0" w:tplc="0419000F">
      <w:start w:val="1"/>
      <w:numFmt w:val="decimal"/>
      <w:lvlText w:val="%1."/>
      <w:lvlJc w:val="left"/>
      <w:pPr>
        <w:tabs>
          <w:tab w:val="num" w:pos="644"/>
        </w:tabs>
        <w:ind w:left="644" w:hanging="360"/>
      </w:pPr>
      <w:rPr>
        <w:rFonts w:cs="Times New Roman"/>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nsid w:val="14360BC7"/>
    <w:multiLevelType w:val="hybridMultilevel"/>
    <w:tmpl w:val="4F9EED0E"/>
    <w:lvl w:ilvl="0" w:tplc="0419000D">
      <w:start w:val="1"/>
      <w:numFmt w:val="bullet"/>
      <w:lvlText w:val=""/>
      <w:lvlJc w:val="left"/>
      <w:pPr>
        <w:tabs>
          <w:tab w:val="num" w:pos="720"/>
        </w:tabs>
        <w:ind w:left="720" w:hanging="360"/>
      </w:pPr>
      <w:rPr>
        <w:rFonts w:ascii="Wingdings" w:hAnsi="Wingdings" w:hint="default"/>
      </w:rPr>
    </w:lvl>
    <w:lvl w:ilvl="1" w:tplc="D81C603A">
      <w:start w:val="1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45600E"/>
    <w:multiLevelType w:val="hybridMultilevel"/>
    <w:tmpl w:val="3238F4B4"/>
    <w:lvl w:ilvl="0" w:tplc="03F41456">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18633789"/>
    <w:multiLevelType w:val="multilevel"/>
    <w:tmpl w:val="6682025E"/>
    <w:lvl w:ilvl="0">
      <w:start w:val="3"/>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nsid w:val="1BC2233C"/>
    <w:multiLevelType w:val="multilevel"/>
    <w:tmpl w:val="9BDCD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CD95C74"/>
    <w:multiLevelType w:val="hybridMultilevel"/>
    <w:tmpl w:val="0E06603C"/>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3">
    <w:nsid w:val="1F681CB5"/>
    <w:multiLevelType w:val="hybridMultilevel"/>
    <w:tmpl w:val="F7ECB616"/>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1823D7F"/>
    <w:multiLevelType w:val="hybridMultilevel"/>
    <w:tmpl w:val="DB2224A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24AA47E7"/>
    <w:multiLevelType w:val="hybridMultilevel"/>
    <w:tmpl w:val="754662FC"/>
    <w:lvl w:ilvl="0" w:tplc="D06C421E">
      <w:start w:val="1"/>
      <w:numFmt w:val="decimal"/>
      <w:lvlText w:val="%1."/>
      <w:lvlJc w:val="left"/>
      <w:pPr>
        <w:tabs>
          <w:tab w:val="num" w:pos="1125"/>
        </w:tabs>
        <w:ind w:left="1125" w:hanging="4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24CE21F7"/>
    <w:multiLevelType w:val="hybridMultilevel"/>
    <w:tmpl w:val="9DFC740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nsid w:val="258509E6"/>
    <w:multiLevelType w:val="hybridMultilevel"/>
    <w:tmpl w:val="DEB20A7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2CC00CE8"/>
    <w:multiLevelType w:val="hybridMultilevel"/>
    <w:tmpl w:val="3EB6259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2D8A336A"/>
    <w:multiLevelType w:val="hybridMultilevel"/>
    <w:tmpl w:val="F8EACBE4"/>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32907891"/>
    <w:multiLevelType w:val="hybridMultilevel"/>
    <w:tmpl w:val="4B72A4D2"/>
    <w:lvl w:ilvl="0" w:tplc="34540BE6">
      <w:start w:val="10"/>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3B9338D4"/>
    <w:multiLevelType w:val="hybridMultilevel"/>
    <w:tmpl w:val="F4BEA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DA64E06"/>
    <w:multiLevelType w:val="hybridMultilevel"/>
    <w:tmpl w:val="E2A21366"/>
    <w:lvl w:ilvl="0" w:tplc="04190001">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3">
    <w:nsid w:val="405831B2"/>
    <w:multiLevelType w:val="hybridMultilevel"/>
    <w:tmpl w:val="2DDA77CE"/>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4">
    <w:nsid w:val="43B36B15"/>
    <w:multiLevelType w:val="hybridMultilevel"/>
    <w:tmpl w:val="8F40154A"/>
    <w:lvl w:ilvl="0" w:tplc="33B4D334">
      <w:start w:val="3"/>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45307EA7"/>
    <w:multiLevelType w:val="multilevel"/>
    <w:tmpl w:val="5BE4C676"/>
    <w:lvl w:ilvl="0">
      <w:start w:val="3"/>
      <w:numFmt w:val="decimal"/>
      <w:lvlText w:val="%1."/>
      <w:lvlJc w:val="left"/>
      <w:pPr>
        <w:tabs>
          <w:tab w:val="num" w:pos="720"/>
        </w:tabs>
        <w:ind w:left="720" w:hanging="360"/>
      </w:pPr>
      <w:rPr>
        <w:rFonts w:cs="Times New Roman"/>
      </w:rPr>
    </w:lvl>
    <w:lvl w:ilvl="1">
      <w:start w:val="3"/>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45482DD6"/>
    <w:multiLevelType w:val="hybridMultilevel"/>
    <w:tmpl w:val="A75E51C8"/>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7">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D0E4D2F"/>
    <w:multiLevelType w:val="hybridMultilevel"/>
    <w:tmpl w:val="A3D8076C"/>
    <w:lvl w:ilvl="0" w:tplc="04190001">
      <w:start w:val="1"/>
      <w:numFmt w:val="bullet"/>
      <w:lvlText w:val=""/>
      <w:lvlJc w:val="left"/>
      <w:pPr>
        <w:tabs>
          <w:tab w:val="num" w:pos="1785"/>
        </w:tabs>
        <w:ind w:left="1785" w:hanging="360"/>
      </w:pPr>
      <w:rPr>
        <w:rFonts w:ascii="Symbol" w:hAnsi="Symbol" w:hint="default"/>
      </w:rPr>
    </w:lvl>
    <w:lvl w:ilvl="1" w:tplc="04190003" w:tentative="1">
      <w:start w:val="1"/>
      <w:numFmt w:val="bullet"/>
      <w:lvlText w:val="o"/>
      <w:lvlJc w:val="left"/>
      <w:pPr>
        <w:tabs>
          <w:tab w:val="num" w:pos="2505"/>
        </w:tabs>
        <w:ind w:left="2505" w:hanging="360"/>
      </w:pPr>
      <w:rPr>
        <w:rFonts w:ascii="Courier New" w:hAnsi="Courier New" w:cs="Courier New" w:hint="default"/>
      </w:rPr>
    </w:lvl>
    <w:lvl w:ilvl="2" w:tplc="04190005" w:tentative="1">
      <w:start w:val="1"/>
      <w:numFmt w:val="bullet"/>
      <w:lvlText w:val=""/>
      <w:lvlJc w:val="left"/>
      <w:pPr>
        <w:tabs>
          <w:tab w:val="num" w:pos="3225"/>
        </w:tabs>
        <w:ind w:left="3225" w:hanging="360"/>
      </w:pPr>
      <w:rPr>
        <w:rFonts w:ascii="Wingdings" w:hAnsi="Wingdings" w:hint="default"/>
      </w:rPr>
    </w:lvl>
    <w:lvl w:ilvl="3" w:tplc="04190001" w:tentative="1">
      <w:start w:val="1"/>
      <w:numFmt w:val="bullet"/>
      <w:lvlText w:val=""/>
      <w:lvlJc w:val="left"/>
      <w:pPr>
        <w:tabs>
          <w:tab w:val="num" w:pos="3945"/>
        </w:tabs>
        <w:ind w:left="3945" w:hanging="360"/>
      </w:pPr>
      <w:rPr>
        <w:rFonts w:ascii="Symbol" w:hAnsi="Symbol" w:hint="default"/>
      </w:rPr>
    </w:lvl>
    <w:lvl w:ilvl="4" w:tplc="04190003" w:tentative="1">
      <w:start w:val="1"/>
      <w:numFmt w:val="bullet"/>
      <w:lvlText w:val="o"/>
      <w:lvlJc w:val="left"/>
      <w:pPr>
        <w:tabs>
          <w:tab w:val="num" w:pos="4665"/>
        </w:tabs>
        <w:ind w:left="4665" w:hanging="360"/>
      </w:pPr>
      <w:rPr>
        <w:rFonts w:ascii="Courier New" w:hAnsi="Courier New" w:cs="Courier New" w:hint="default"/>
      </w:rPr>
    </w:lvl>
    <w:lvl w:ilvl="5" w:tplc="04190005" w:tentative="1">
      <w:start w:val="1"/>
      <w:numFmt w:val="bullet"/>
      <w:lvlText w:val=""/>
      <w:lvlJc w:val="left"/>
      <w:pPr>
        <w:tabs>
          <w:tab w:val="num" w:pos="5385"/>
        </w:tabs>
        <w:ind w:left="5385" w:hanging="360"/>
      </w:pPr>
      <w:rPr>
        <w:rFonts w:ascii="Wingdings" w:hAnsi="Wingdings" w:hint="default"/>
      </w:rPr>
    </w:lvl>
    <w:lvl w:ilvl="6" w:tplc="04190001" w:tentative="1">
      <w:start w:val="1"/>
      <w:numFmt w:val="bullet"/>
      <w:lvlText w:val=""/>
      <w:lvlJc w:val="left"/>
      <w:pPr>
        <w:tabs>
          <w:tab w:val="num" w:pos="6105"/>
        </w:tabs>
        <w:ind w:left="6105" w:hanging="360"/>
      </w:pPr>
      <w:rPr>
        <w:rFonts w:ascii="Symbol" w:hAnsi="Symbol" w:hint="default"/>
      </w:rPr>
    </w:lvl>
    <w:lvl w:ilvl="7" w:tplc="04190003" w:tentative="1">
      <w:start w:val="1"/>
      <w:numFmt w:val="bullet"/>
      <w:lvlText w:val="o"/>
      <w:lvlJc w:val="left"/>
      <w:pPr>
        <w:tabs>
          <w:tab w:val="num" w:pos="6825"/>
        </w:tabs>
        <w:ind w:left="6825" w:hanging="360"/>
      </w:pPr>
      <w:rPr>
        <w:rFonts w:ascii="Courier New" w:hAnsi="Courier New" w:cs="Courier New" w:hint="default"/>
      </w:rPr>
    </w:lvl>
    <w:lvl w:ilvl="8" w:tplc="04190005" w:tentative="1">
      <w:start w:val="1"/>
      <w:numFmt w:val="bullet"/>
      <w:lvlText w:val=""/>
      <w:lvlJc w:val="left"/>
      <w:pPr>
        <w:tabs>
          <w:tab w:val="num" w:pos="7545"/>
        </w:tabs>
        <w:ind w:left="7545" w:hanging="360"/>
      </w:pPr>
      <w:rPr>
        <w:rFonts w:ascii="Wingdings" w:hAnsi="Wingdings" w:hint="default"/>
      </w:rPr>
    </w:lvl>
  </w:abstractNum>
  <w:abstractNum w:abstractNumId="29">
    <w:nsid w:val="50336926"/>
    <w:multiLevelType w:val="hybridMultilevel"/>
    <w:tmpl w:val="C9E627A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0">
    <w:nsid w:val="5141735A"/>
    <w:multiLevelType w:val="hybridMultilevel"/>
    <w:tmpl w:val="145A206E"/>
    <w:lvl w:ilvl="0" w:tplc="04190007">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1">
    <w:nsid w:val="54CC6430"/>
    <w:multiLevelType w:val="hybridMultilevel"/>
    <w:tmpl w:val="C94AA7DE"/>
    <w:lvl w:ilvl="0" w:tplc="66A8BDFE">
      <w:start w:val="4"/>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nsid w:val="55EA41FD"/>
    <w:multiLevelType w:val="hybridMultilevel"/>
    <w:tmpl w:val="9B2A406C"/>
    <w:lvl w:ilvl="0" w:tplc="0419000D">
      <w:start w:val="1"/>
      <w:numFmt w:val="bullet"/>
      <w:lvlText w:val=""/>
      <w:lvlJc w:val="left"/>
      <w:pPr>
        <w:tabs>
          <w:tab w:val="num" w:pos="360"/>
        </w:tabs>
        <w:ind w:left="360" w:hanging="360"/>
      </w:pPr>
      <w:rPr>
        <w:rFonts w:ascii="Wingdings" w:hAnsi="Wingding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3">
    <w:nsid w:val="5638583A"/>
    <w:multiLevelType w:val="hybridMultilevel"/>
    <w:tmpl w:val="0AA81E1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34">
    <w:nsid w:val="596425DB"/>
    <w:multiLevelType w:val="multilevel"/>
    <w:tmpl w:val="E2789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A4965D1"/>
    <w:multiLevelType w:val="hybridMultilevel"/>
    <w:tmpl w:val="AD9A9FD2"/>
    <w:lvl w:ilvl="0" w:tplc="3C0021C8">
      <w:start w:val="7"/>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5B8A7C52"/>
    <w:multiLevelType w:val="hybridMultilevel"/>
    <w:tmpl w:val="5D00615E"/>
    <w:lvl w:ilvl="0" w:tplc="4B90600C">
      <w:start w:val="9"/>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5CE17C95"/>
    <w:multiLevelType w:val="hybridMultilevel"/>
    <w:tmpl w:val="4F3637E4"/>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8">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671A2AE1"/>
    <w:multiLevelType w:val="hybridMultilevel"/>
    <w:tmpl w:val="5D74C690"/>
    <w:lvl w:ilvl="0" w:tplc="D06C421E">
      <w:start w:val="1"/>
      <w:numFmt w:val="decimal"/>
      <w:lvlText w:val="%1."/>
      <w:lvlJc w:val="left"/>
      <w:pPr>
        <w:tabs>
          <w:tab w:val="num" w:pos="1125"/>
        </w:tabs>
        <w:ind w:left="1125" w:hanging="40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40">
    <w:nsid w:val="6DB61D45"/>
    <w:multiLevelType w:val="hybridMultilevel"/>
    <w:tmpl w:val="CDCEE1D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1">
    <w:nsid w:val="6FDB77A3"/>
    <w:multiLevelType w:val="hybridMultilevel"/>
    <w:tmpl w:val="4D3A43D8"/>
    <w:lvl w:ilvl="0" w:tplc="04190001">
      <w:start w:val="1"/>
      <w:numFmt w:val="bullet"/>
      <w:lvlText w:val=""/>
      <w:lvlJc w:val="left"/>
      <w:pPr>
        <w:tabs>
          <w:tab w:val="num" w:pos="720"/>
        </w:tabs>
        <w:ind w:left="720" w:hanging="360"/>
      </w:pPr>
      <w:rPr>
        <w:rFonts w:ascii="Symbol" w:hAnsi="Symbol" w:hint="default"/>
      </w:rPr>
    </w:lvl>
    <w:lvl w:ilvl="1" w:tplc="2DB4A3A4">
      <w:start w:val="1"/>
      <w:numFmt w:val="decimal"/>
      <w:lvlText w:val="%2."/>
      <w:lvlJc w:val="left"/>
      <w:pPr>
        <w:tabs>
          <w:tab w:val="num" w:pos="1440"/>
        </w:tabs>
        <w:ind w:left="1440" w:hanging="360"/>
      </w:pPr>
      <w:rPr>
        <w:rFonts w:hint="default"/>
      </w:rPr>
    </w:lvl>
    <w:lvl w:ilvl="2" w:tplc="2452E758">
      <w:start w:val="10"/>
      <w:numFmt w:val="decimal"/>
      <w:lvlText w:val="%3."/>
      <w:lvlJc w:val="left"/>
      <w:pPr>
        <w:tabs>
          <w:tab w:val="num" w:pos="2340"/>
        </w:tabs>
        <w:ind w:left="2340" w:hanging="360"/>
      </w:pPr>
      <w:rPr>
        <w:rFonts w:hint="default"/>
        <w:b w:val="0"/>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0B7675A"/>
    <w:multiLevelType w:val="multilevel"/>
    <w:tmpl w:val="76C49DE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nsid w:val="70CD2872"/>
    <w:multiLevelType w:val="hybridMultilevel"/>
    <w:tmpl w:val="F6B051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2033EE"/>
    <w:multiLevelType w:val="hybridMultilevel"/>
    <w:tmpl w:val="BCE06E02"/>
    <w:lvl w:ilvl="0" w:tplc="DD6C37AA">
      <w:start w:val="5"/>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5">
    <w:nsid w:val="7CFA4593"/>
    <w:multiLevelType w:val="hybridMultilevel"/>
    <w:tmpl w:val="8D6AB480"/>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6">
    <w:nsid w:val="7FCD3047"/>
    <w:multiLevelType w:val="hybridMultilevel"/>
    <w:tmpl w:val="A440BC42"/>
    <w:lvl w:ilvl="0" w:tplc="04190001">
      <w:start w:val="1"/>
      <w:numFmt w:val="bullet"/>
      <w:lvlText w:val=""/>
      <w:lvlJc w:val="left"/>
      <w:pPr>
        <w:tabs>
          <w:tab w:val="num" w:pos="644"/>
        </w:tabs>
        <w:ind w:left="644" w:hanging="360"/>
      </w:pPr>
      <w:rPr>
        <w:rFonts w:ascii="Symbol" w:hAnsi="Symbol" w:hint="default"/>
      </w:rPr>
    </w:lvl>
    <w:lvl w:ilvl="1" w:tplc="04190003">
      <w:start w:val="1"/>
      <w:numFmt w:val="decimal"/>
      <w:lvlText w:val="%2."/>
      <w:lvlJc w:val="left"/>
      <w:pPr>
        <w:tabs>
          <w:tab w:val="num" w:pos="1080"/>
        </w:tabs>
        <w:ind w:left="1080" w:hanging="360"/>
      </w:pPr>
      <w:rPr>
        <w:rFonts w:cs="Times New Roman"/>
      </w:rPr>
    </w:lvl>
    <w:lvl w:ilvl="2" w:tplc="04190005">
      <w:start w:val="1"/>
      <w:numFmt w:val="decimal"/>
      <w:lvlText w:val="%3."/>
      <w:lvlJc w:val="left"/>
      <w:pPr>
        <w:tabs>
          <w:tab w:val="num" w:pos="1800"/>
        </w:tabs>
        <w:ind w:left="1800" w:hanging="360"/>
      </w:pPr>
      <w:rPr>
        <w:rFonts w:cs="Times New Roman"/>
      </w:rPr>
    </w:lvl>
    <w:lvl w:ilvl="3" w:tplc="04190001">
      <w:start w:val="1"/>
      <w:numFmt w:val="decimal"/>
      <w:lvlText w:val="%4."/>
      <w:lvlJc w:val="left"/>
      <w:pPr>
        <w:tabs>
          <w:tab w:val="num" w:pos="2520"/>
        </w:tabs>
        <w:ind w:left="2520" w:hanging="360"/>
      </w:pPr>
      <w:rPr>
        <w:rFonts w:cs="Times New Roman"/>
      </w:rPr>
    </w:lvl>
    <w:lvl w:ilvl="4" w:tplc="04190003">
      <w:start w:val="1"/>
      <w:numFmt w:val="decimal"/>
      <w:lvlText w:val="%5."/>
      <w:lvlJc w:val="left"/>
      <w:pPr>
        <w:tabs>
          <w:tab w:val="num" w:pos="3240"/>
        </w:tabs>
        <w:ind w:left="3240" w:hanging="360"/>
      </w:pPr>
      <w:rPr>
        <w:rFonts w:cs="Times New Roman"/>
      </w:rPr>
    </w:lvl>
    <w:lvl w:ilvl="5" w:tplc="04190005">
      <w:start w:val="1"/>
      <w:numFmt w:val="decimal"/>
      <w:lvlText w:val="%6."/>
      <w:lvlJc w:val="left"/>
      <w:pPr>
        <w:tabs>
          <w:tab w:val="num" w:pos="3960"/>
        </w:tabs>
        <w:ind w:left="3960" w:hanging="360"/>
      </w:pPr>
      <w:rPr>
        <w:rFonts w:cs="Times New Roman"/>
      </w:rPr>
    </w:lvl>
    <w:lvl w:ilvl="6" w:tplc="04190001">
      <w:start w:val="1"/>
      <w:numFmt w:val="decimal"/>
      <w:lvlText w:val="%7."/>
      <w:lvlJc w:val="left"/>
      <w:pPr>
        <w:tabs>
          <w:tab w:val="num" w:pos="4680"/>
        </w:tabs>
        <w:ind w:left="4680" w:hanging="360"/>
      </w:pPr>
      <w:rPr>
        <w:rFonts w:cs="Times New Roman"/>
      </w:rPr>
    </w:lvl>
    <w:lvl w:ilvl="7" w:tplc="04190003">
      <w:start w:val="1"/>
      <w:numFmt w:val="decimal"/>
      <w:lvlText w:val="%8."/>
      <w:lvlJc w:val="left"/>
      <w:pPr>
        <w:tabs>
          <w:tab w:val="num" w:pos="5400"/>
        </w:tabs>
        <w:ind w:left="5400" w:hanging="360"/>
      </w:pPr>
      <w:rPr>
        <w:rFonts w:cs="Times New Roman"/>
      </w:rPr>
    </w:lvl>
    <w:lvl w:ilvl="8" w:tplc="04190005">
      <w:start w:val="1"/>
      <w:numFmt w:val="decimal"/>
      <w:lvlText w:val="%9."/>
      <w:lvlJc w:val="left"/>
      <w:pPr>
        <w:tabs>
          <w:tab w:val="num" w:pos="6120"/>
        </w:tabs>
        <w:ind w:left="6120" w:hanging="360"/>
      </w:pPr>
      <w:rPr>
        <w:rFonts w:cs="Times New Roman"/>
      </w:rPr>
    </w:lvl>
  </w:abstractNum>
  <w:num w:numId="1">
    <w:abstractNumId w:val="38"/>
  </w:num>
  <w:num w:numId="2">
    <w:abstractNumId w:val="5"/>
  </w:num>
  <w:num w:numId="3">
    <w:abstractNumId w:val="43"/>
  </w:num>
  <w:num w:numId="4">
    <w:abstractNumId w:val="32"/>
  </w:num>
  <w:num w:numId="5">
    <w:abstractNumId w:val="8"/>
  </w:num>
  <w:num w:numId="6">
    <w:abstractNumId w:val="41"/>
  </w:num>
  <w:num w:numId="7">
    <w:abstractNumId w:val="21"/>
  </w:num>
  <w:num w:numId="8">
    <w:abstractNumId w:val="37"/>
  </w:num>
  <w:num w:numId="9">
    <w:abstractNumId w:val="28"/>
  </w:num>
  <w:num w:numId="10">
    <w:abstractNumId w:val="42"/>
  </w:num>
  <w:num w:numId="11">
    <w:abstractNumId w:val="4"/>
  </w:num>
  <w:num w:numId="12">
    <w:abstractNumId w:val="25"/>
  </w:num>
  <w:num w:numId="13">
    <w:abstractNumId w:val="10"/>
  </w:num>
  <w:num w:numId="14">
    <w:abstractNumId w:val="24"/>
  </w:num>
  <w:num w:numId="15">
    <w:abstractNumId w:val="35"/>
  </w:num>
  <w:num w:numId="16">
    <w:abstractNumId w:val="36"/>
  </w:num>
  <w:num w:numId="17">
    <w:abstractNumId w:val="0"/>
  </w:num>
  <w:num w:numId="18">
    <w:abstractNumId w:val="1"/>
  </w:num>
  <w:num w:numId="19">
    <w:abstractNumId w:val="40"/>
  </w:num>
  <w:num w:numId="20">
    <w:abstractNumId w:val="2"/>
  </w:num>
  <w:num w:numId="21">
    <w:abstractNumId w:val="15"/>
  </w:num>
  <w:num w:numId="22">
    <w:abstractNumId w:val="39"/>
  </w:num>
  <w:num w:numId="23">
    <w:abstractNumId w:val="30"/>
  </w:num>
  <w:num w:numId="24">
    <w:abstractNumId w:val="9"/>
  </w:num>
  <w:num w:numId="25">
    <w:abstractNumId w:val="33"/>
  </w:num>
  <w:num w:numId="26">
    <w:abstractNumId w:val="7"/>
  </w:num>
  <w:num w:numId="27">
    <w:abstractNumId w:val="14"/>
  </w:num>
  <w:num w:numId="28">
    <w:abstractNumId w:val="19"/>
  </w:num>
  <w:num w:numId="29">
    <w:abstractNumId w:val="20"/>
  </w:num>
  <w:num w:numId="30">
    <w:abstractNumId w:val="31"/>
  </w:num>
  <w:num w:numId="31">
    <w:abstractNumId w:val="44"/>
  </w:num>
  <w:num w:numId="32">
    <w:abstractNumId w:val="27"/>
  </w:num>
  <w:num w:numId="3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num>
  <w:num w:numId="40">
    <w:abstractNumId w:val="34"/>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0F3550"/>
    <w:rsid w:val="000E32D2"/>
    <w:rsid w:val="000F0540"/>
    <w:rsid w:val="000F3550"/>
    <w:rsid w:val="00216468"/>
    <w:rsid w:val="002C0359"/>
    <w:rsid w:val="00415206"/>
    <w:rsid w:val="0052427F"/>
    <w:rsid w:val="005C723E"/>
    <w:rsid w:val="006051ED"/>
    <w:rsid w:val="006406A4"/>
    <w:rsid w:val="006853C9"/>
    <w:rsid w:val="00763527"/>
    <w:rsid w:val="008F4843"/>
    <w:rsid w:val="00A10503"/>
    <w:rsid w:val="00A704A5"/>
    <w:rsid w:val="00B2671C"/>
    <w:rsid w:val="00B753C2"/>
    <w:rsid w:val="00BA17EA"/>
    <w:rsid w:val="00DD4F15"/>
    <w:rsid w:val="00E008B7"/>
    <w:rsid w:val="00F27D1C"/>
    <w:rsid w:val="00F60C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723E"/>
  </w:style>
  <w:style w:type="paragraph" w:styleId="1">
    <w:name w:val="heading 1"/>
    <w:basedOn w:val="a"/>
    <w:next w:val="a"/>
    <w:link w:val="10"/>
    <w:uiPriority w:val="99"/>
    <w:qFormat/>
    <w:rsid w:val="000F3550"/>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0E32D2"/>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0F3550"/>
    <w:pPr>
      <w:spacing w:after="0" w:line="240" w:lineRule="auto"/>
    </w:pPr>
    <w:rPr>
      <w:rFonts w:ascii="Calibri" w:eastAsia="Times New Roman" w:hAnsi="Calibri" w:cs="Times New Roman"/>
    </w:rPr>
  </w:style>
  <w:style w:type="character" w:customStyle="1" w:styleId="c11">
    <w:name w:val="c11"/>
    <w:basedOn w:val="a0"/>
    <w:rsid w:val="000F3550"/>
  </w:style>
  <w:style w:type="paragraph" w:customStyle="1" w:styleId="c23">
    <w:name w:val="c23"/>
    <w:basedOn w:val="a"/>
    <w:rsid w:val="000F3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0F3550"/>
  </w:style>
  <w:style w:type="paragraph" w:customStyle="1" w:styleId="c30">
    <w:name w:val="c30"/>
    <w:basedOn w:val="a"/>
    <w:rsid w:val="000F3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0">
    <w:name w:val="c20"/>
    <w:basedOn w:val="a0"/>
    <w:rsid w:val="000F3550"/>
  </w:style>
  <w:style w:type="character" w:customStyle="1" w:styleId="Zag11">
    <w:name w:val="Zag_11"/>
    <w:rsid w:val="000F3550"/>
  </w:style>
  <w:style w:type="paragraph" w:styleId="a4">
    <w:name w:val="Normal (Web)"/>
    <w:basedOn w:val="a"/>
    <w:uiPriority w:val="99"/>
    <w:unhideWhenUsed/>
    <w:rsid w:val="000F35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uiPriority w:val="99"/>
    <w:rsid w:val="000F3550"/>
  </w:style>
  <w:style w:type="character" w:customStyle="1" w:styleId="10">
    <w:name w:val="Заголовок 1 Знак"/>
    <w:basedOn w:val="a0"/>
    <w:link w:val="1"/>
    <w:uiPriority w:val="99"/>
    <w:rsid w:val="000F3550"/>
    <w:rPr>
      <w:rFonts w:ascii="Arial" w:eastAsia="Times New Roman" w:hAnsi="Arial" w:cs="Arial"/>
      <w:b/>
      <w:bCs/>
      <w:kern w:val="32"/>
      <w:sz w:val="32"/>
      <w:szCs w:val="32"/>
    </w:rPr>
  </w:style>
  <w:style w:type="paragraph" w:styleId="a5">
    <w:name w:val="Body Text Indent"/>
    <w:basedOn w:val="a"/>
    <w:link w:val="a6"/>
    <w:rsid w:val="000E32D2"/>
    <w:pPr>
      <w:spacing w:after="0" w:line="240" w:lineRule="auto"/>
      <w:ind w:firstLine="709"/>
      <w:jc w:val="both"/>
    </w:pPr>
    <w:rPr>
      <w:rFonts w:ascii="Times New Roman" w:eastAsia="Times New Roman" w:hAnsi="Times New Roman" w:cs="Times New Roman"/>
      <w:sz w:val="28"/>
      <w:szCs w:val="20"/>
    </w:rPr>
  </w:style>
  <w:style w:type="character" w:customStyle="1" w:styleId="a6">
    <w:name w:val="Основной текст с отступом Знак"/>
    <w:basedOn w:val="a0"/>
    <w:link w:val="a5"/>
    <w:rsid w:val="000E32D2"/>
    <w:rPr>
      <w:rFonts w:ascii="Times New Roman" w:eastAsia="Times New Roman" w:hAnsi="Times New Roman" w:cs="Times New Roman"/>
      <w:sz w:val="28"/>
      <w:szCs w:val="20"/>
    </w:rPr>
  </w:style>
  <w:style w:type="character" w:customStyle="1" w:styleId="c26">
    <w:name w:val="c26"/>
    <w:basedOn w:val="a0"/>
    <w:rsid w:val="000E32D2"/>
  </w:style>
  <w:style w:type="character" w:customStyle="1" w:styleId="c16">
    <w:name w:val="c16"/>
    <w:basedOn w:val="a0"/>
    <w:rsid w:val="000E32D2"/>
  </w:style>
  <w:style w:type="character" w:customStyle="1" w:styleId="20">
    <w:name w:val="Заголовок 2 Знак"/>
    <w:basedOn w:val="a0"/>
    <w:link w:val="2"/>
    <w:rsid w:val="000E32D2"/>
    <w:rPr>
      <w:rFonts w:ascii="Cambria" w:eastAsia="Times New Roman" w:hAnsi="Cambria" w:cs="Times New Roman"/>
      <w:b/>
      <w:bCs/>
      <w:i/>
      <w:iCs/>
      <w:sz w:val="28"/>
      <w:szCs w:val="28"/>
    </w:rPr>
  </w:style>
  <w:style w:type="paragraph" w:styleId="a7">
    <w:name w:val="header"/>
    <w:basedOn w:val="a"/>
    <w:link w:val="a8"/>
    <w:uiPriority w:val="99"/>
    <w:rsid w:val="000E32D2"/>
    <w:pPr>
      <w:tabs>
        <w:tab w:val="center" w:pos="4677"/>
        <w:tab w:val="right" w:pos="9355"/>
      </w:tabs>
      <w:spacing w:after="0" w:line="240" w:lineRule="auto"/>
    </w:pPr>
    <w:rPr>
      <w:rFonts w:ascii="Times New Roman" w:eastAsia="Times New Roman" w:hAnsi="Times New Roman" w:cs="Times New Roman"/>
      <w:sz w:val="24"/>
      <w:szCs w:val="20"/>
    </w:rPr>
  </w:style>
  <w:style w:type="character" w:customStyle="1" w:styleId="a8">
    <w:name w:val="Верхний колонтитул Знак"/>
    <w:basedOn w:val="a0"/>
    <w:link w:val="a7"/>
    <w:uiPriority w:val="99"/>
    <w:rsid w:val="000E32D2"/>
    <w:rPr>
      <w:rFonts w:ascii="Times New Roman" w:eastAsia="Times New Roman" w:hAnsi="Times New Roman" w:cs="Times New Roman"/>
      <w:sz w:val="24"/>
      <w:szCs w:val="20"/>
    </w:rPr>
  </w:style>
  <w:style w:type="paragraph" w:customStyle="1" w:styleId="text">
    <w:name w:val="text"/>
    <w:basedOn w:val="a"/>
    <w:rsid w:val="000E32D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Placeholder Text"/>
    <w:basedOn w:val="a0"/>
    <w:uiPriority w:val="99"/>
    <w:semiHidden/>
    <w:rsid w:val="00F60C8F"/>
    <w:rPr>
      <w:color w:val="808080"/>
    </w:rPr>
  </w:style>
  <w:style w:type="paragraph" w:styleId="aa">
    <w:name w:val="Balloon Text"/>
    <w:basedOn w:val="a"/>
    <w:link w:val="ab"/>
    <w:uiPriority w:val="99"/>
    <w:semiHidden/>
    <w:unhideWhenUsed/>
    <w:rsid w:val="00F27D1C"/>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F27D1C"/>
    <w:rPr>
      <w:rFonts w:ascii="Segoe UI" w:hAnsi="Segoe UI" w:cs="Segoe UI"/>
      <w:sz w:val="18"/>
      <w:szCs w:val="18"/>
    </w:rPr>
  </w:style>
  <w:style w:type="paragraph" w:styleId="ac">
    <w:name w:val="Body Text"/>
    <w:basedOn w:val="a"/>
    <w:link w:val="ad"/>
    <w:uiPriority w:val="99"/>
    <w:unhideWhenUsed/>
    <w:rsid w:val="0052427F"/>
    <w:pPr>
      <w:spacing w:after="120"/>
    </w:pPr>
  </w:style>
  <w:style w:type="character" w:customStyle="1" w:styleId="ad">
    <w:name w:val="Основной текст Знак"/>
    <w:basedOn w:val="a0"/>
    <w:link w:val="ac"/>
    <w:uiPriority w:val="99"/>
    <w:rsid w:val="0052427F"/>
  </w:style>
  <w:style w:type="paragraph" w:styleId="ae">
    <w:name w:val="footnote text"/>
    <w:basedOn w:val="a"/>
    <w:link w:val="af"/>
    <w:uiPriority w:val="99"/>
    <w:semiHidden/>
    <w:rsid w:val="0052427F"/>
    <w:pPr>
      <w:spacing w:after="0" w:line="240" w:lineRule="auto"/>
    </w:pPr>
    <w:rPr>
      <w:rFonts w:ascii="Times New Roman" w:eastAsia="Times New Roman" w:hAnsi="Times New Roman" w:cs="Times New Roman"/>
      <w:sz w:val="20"/>
      <w:szCs w:val="20"/>
    </w:rPr>
  </w:style>
  <w:style w:type="character" w:customStyle="1" w:styleId="af">
    <w:name w:val="Текст сноски Знак"/>
    <w:basedOn w:val="a0"/>
    <w:link w:val="ae"/>
    <w:uiPriority w:val="99"/>
    <w:semiHidden/>
    <w:rsid w:val="0052427F"/>
    <w:rPr>
      <w:rFonts w:ascii="Times New Roman" w:eastAsia="Times New Roman" w:hAnsi="Times New Roman" w:cs="Times New Roman"/>
      <w:sz w:val="20"/>
      <w:szCs w:val="20"/>
    </w:rPr>
  </w:style>
  <w:style w:type="character" w:styleId="af0">
    <w:name w:val="footnote reference"/>
    <w:uiPriority w:val="99"/>
    <w:semiHidden/>
    <w:rsid w:val="0052427F"/>
    <w:rPr>
      <w:rFonts w:cs="Times New Roman"/>
      <w:vertAlign w:val="superscript"/>
    </w:rPr>
  </w:style>
  <w:style w:type="paragraph" w:styleId="af1">
    <w:name w:val="footer"/>
    <w:basedOn w:val="a"/>
    <w:link w:val="af2"/>
    <w:uiPriority w:val="99"/>
    <w:rsid w:val="0052427F"/>
    <w:pPr>
      <w:tabs>
        <w:tab w:val="center" w:pos="4677"/>
        <w:tab w:val="right" w:pos="9355"/>
      </w:tabs>
      <w:spacing w:after="0" w:line="240" w:lineRule="auto"/>
    </w:pPr>
    <w:rPr>
      <w:rFonts w:ascii="Calibri" w:eastAsia="Calibri" w:hAnsi="Calibri" w:cs="Times New Roman"/>
      <w:lang w:eastAsia="en-US"/>
    </w:rPr>
  </w:style>
  <w:style w:type="character" w:customStyle="1" w:styleId="af2">
    <w:name w:val="Нижний колонтитул Знак"/>
    <w:basedOn w:val="a0"/>
    <w:link w:val="af1"/>
    <w:uiPriority w:val="99"/>
    <w:rsid w:val="0052427F"/>
    <w:rPr>
      <w:rFonts w:ascii="Calibri" w:eastAsia="Calibri" w:hAnsi="Calibri" w:cs="Times New Roman"/>
      <w:lang w:eastAsia="en-US"/>
    </w:rPr>
  </w:style>
  <w:style w:type="table" w:styleId="af3">
    <w:name w:val="Table Grid"/>
    <w:basedOn w:val="a1"/>
    <w:uiPriority w:val="99"/>
    <w:rsid w:val="005242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List Paragraph"/>
    <w:basedOn w:val="a"/>
    <w:uiPriority w:val="99"/>
    <w:qFormat/>
    <w:rsid w:val="0052427F"/>
    <w:pPr>
      <w:ind w:left="720"/>
      <w:contextualSpacing/>
    </w:pPr>
    <w:rPr>
      <w:rFonts w:ascii="Calibri" w:eastAsia="Calibri" w:hAnsi="Calibri" w:cs="Times New Roman"/>
      <w:lang w:eastAsia="en-US"/>
    </w:rPr>
  </w:style>
  <w:style w:type="character" w:customStyle="1" w:styleId="af5">
    <w:name w:val="Основной текст_"/>
    <w:link w:val="4"/>
    <w:uiPriority w:val="99"/>
    <w:locked/>
    <w:rsid w:val="0052427F"/>
    <w:rPr>
      <w:rFonts w:cs="Times New Roman"/>
      <w:sz w:val="23"/>
      <w:szCs w:val="23"/>
      <w:shd w:val="clear" w:color="auto" w:fill="FFFFFF"/>
    </w:rPr>
  </w:style>
  <w:style w:type="paragraph" w:customStyle="1" w:styleId="4">
    <w:name w:val="Основной текст4"/>
    <w:basedOn w:val="a"/>
    <w:link w:val="af5"/>
    <w:uiPriority w:val="99"/>
    <w:rsid w:val="0052427F"/>
    <w:pPr>
      <w:widowControl w:val="0"/>
      <w:shd w:val="clear" w:color="auto" w:fill="FFFFFF"/>
      <w:spacing w:after="0" w:line="418" w:lineRule="exact"/>
      <w:ind w:hanging="400"/>
    </w:pPr>
    <w:rPr>
      <w:rFonts w:cs="Times New Roman"/>
      <w:sz w:val="23"/>
      <w:szCs w:val="23"/>
    </w:rPr>
  </w:style>
  <w:style w:type="character" w:customStyle="1" w:styleId="11">
    <w:name w:val="Основной текст1"/>
    <w:uiPriority w:val="99"/>
    <w:rsid w:val="0052427F"/>
    <w:rPr>
      <w:rFonts w:cs="Times New Roman"/>
      <w:color w:val="000000"/>
      <w:spacing w:val="0"/>
      <w:w w:val="100"/>
      <w:position w:val="0"/>
      <w:sz w:val="23"/>
      <w:szCs w:val="23"/>
      <w:u w:val="none"/>
      <w:shd w:val="clear" w:color="auto" w:fill="FFFFFF"/>
      <w:lang w:val="ru-RU"/>
    </w:rPr>
  </w:style>
  <w:style w:type="character" w:customStyle="1" w:styleId="21">
    <w:name w:val="Основной текст + Полужирный2"/>
    <w:aliases w:val="Курсив"/>
    <w:uiPriority w:val="99"/>
    <w:rsid w:val="0052427F"/>
    <w:rPr>
      <w:rFonts w:cs="Times New Roman"/>
      <w:b/>
      <w:bCs/>
      <w:i/>
      <w:iCs/>
      <w:color w:val="000000"/>
      <w:spacing w:val="0"/>
      <w:w w:val="100"/>
      <w:position w:val="0"/>
      <w:sz w:val="23"/>
      <w:szCs w:val="23"/>
      <w:u w:val="none"/>
      <w:shd w:val="clear" w:color="auto" w:fill="FFFFFF"/>
      <w:lang w:val="ru-RU"/>
    </w:rPr>
  </w:style>
  <w:style w:type="character" w:customStyle="1" w:styleId="af6">
    <w:name w:val="Основной текст + Полужирный"/>
    <w:uiPriority w:val="99"/>
    <w:rsid w:val="0052427F"/>
    <w:rPr>
      <w:rFonts w:cs="Times New Roman"/>
      <w:b/>
      <w:bCs/>
      <w:color w:val="000000"/>
      <w:spacing w:val="0"/>
      <w:w w:val="100"/>
      <w:position w:val="0"/>
      <w:sz w:val="23"/>
      <w:szCs w:val="23"/>
      <w:shd w:val="clear" w:color="auto" w:fill="FFFFFF"/>
      <w:lang w:val="ru-RU"/>
    </w:rPr>
  </w:style>
  <w:style w:type="character" w:customStyle="1" w:styleId="2Exact">
    <w:name w:val="Основной текст (2) Exact"/>
    <w:uiPriority w:val="99"/>
    <w:rsid w:val="0052427F"/>
    <w:rPr>
      <w:rFonts w:ascii="Times New Roman" w:hAnsi="Times New Roman" w:cs="Times New Roman"/>
      <w:b/>
      <w:bCs/>
      <w:sz w:val="21"/>
      <w:szCs w:val="21"/>
      <w:u w:val="none"/>
    </w:rPr>
  </w:style>
  <w:style w:type="character" w:customStyle="1" w:styleId="Exact">
    <w:name w:val="Основной текст Exact"/>
    <w:uiPriority w:val="99"/>
    <w:rsid w:val="0052427F"/>
    <w:rPr>
      <w:rFonts w:ascii="Times New Roman" w:hAnsi="Times New Roman" w:cs="Times New Roman"/>
      <w:spacing w:val="1"/>
      <w:sz w:val="21"/>
      <w:szCs w:val="21"/>
      <w:u w:val="none"/>
    </w:rPr>
  </w:style>
  <w:style w:type="character" w:customStyle="1" w:styleId="BodyTextChar1">
    <w:name w:val="Body Text Char1"/>
    <w:uiPriority w:val="99"/>
    <w:semiHidden/>
    <w:rsid w:val="0052427F"/>
    <w:rPr>
      <w:lang w:eastAsia="en-US"/>
    </w:rPr>
  </w:style>
  <w:style w:type="character" w:customStyle="1" w:styleId="12">
    <w:name w:val="Основной текст Знак1"/>
    <w:uiPriority w:val="99"/>
    <w:semiHidden/>
    <w:rsid w:val="0052427F"/>
    <w:rPr>
      <w:rFonts w:cs="Times New Roman"/>
    </w:rPr>
  </w:style>
  <w:style w:type="character" w:styleId="af7">
    <w:name w:val="Hyperlink"/>
    <w:uiPriority w:val="99"/>
    <w:rsid w:val="0052427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7A595A-4140-43FB-82A7-288700562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30</Pages>
  <Words>6625</Words>
  <Characters>37767</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21</cp:revision>
  <cp:lastPrinted>2019-11-02T15:44:00Z</cp:lastPrinted>
  <dcterms:created xsi:type="dcterms:W3CDTF">2017-10-10T17:10:00Z</dcterms:created>
  <dcterms:modified xsi:type="dcterms:W3CDTF">2020-09-14T19:15:00Z</dcterms:modified>
</cp:coreProperties>
</file>