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88" w:rsidRDefault="00D93B70" w:rsidP="000B0D3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027688" w:rsidRPr="00027688" w:rsidRDefault="00CD1076" w:rsidP="00D93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027688" w:rsidRPr="00027688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027688" w:rsidRPr="00027688" w:rsidRDefault="00CD1076" w:rsidP="00D93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27688" w:rsidRPr="00027688" w:rsidRDefault="00027688" w:rsidP="00D93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 xml:space="preserve">     /Р.В. Орлова/</w:t>
      </w:r>
    </w:p>
    <w:p w:rsidR="00027688" w:rsidRPr="00027688" w:rsidRDefault="00851523" w:rsidP="00D93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1523">
        <w:rPr>
          <w:rFonts w:ascii="Times New Roman" w:hAnsi="Times New Roman" w:cs="Times New Roman"/>
          <w:sz w:val="28"/>
          <w:szCs w:val="28"/>
          <w:u w:val="single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Pr="00851523">
        <w:rPr>
          <w:rFonts w:ascii="Times New Roman" w:hAnsi="Times New Roman" w:cs="Times New Roman"/>
          <w:sz w:val="28"/>
          <w:szCs w:val="28"/>
          <w:u w:val="single"/>
        </w:rPr>
        <w:t xml:space="preserve">   сентября  </w:t>
      </w:r>
      <w:r w:rsidR="006E1964">
        <w:rPr>
          <w:rFonts w:ascii="Times New Roman" w:hAnsi="Times New Roman" w:cs="Times New Roman"/>
          <w:sz w:val="28"/>
          <w:szCs w:val="28"/>
        </w:rPr>
        <w:t>20</w:t>
      </w:r>
      <w:r w:rsidR="008453C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B17F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27688" w:rsidRPr="00027688">
        <w:rPr>
          <w:rFonts w:ascii="Times New Roman" w:hAnsi="Times New Roman" w:cs="Times New Roman"/>
          <w:sz w:val="28"/>
          <w:szCs w:val="28"/>
        </w:rPr>
        <w:t>г.</w:t>
      </w:r>
    </w:p>
    <w:p w:rsidR="00027688" w:rsidRDefault="000B0D37" w:rsidP="0002768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7688">
        <w:rPr>
          <w:rFonts w:ascii="Times New Roman" w:hAnsi="Times New Roman" w:cs="Times New Roman"/>
          <w:b/>
          <w:sz w:val="96"/>
          <w:szCs w:val="96"/>
        </w:rPr>
        <w:t>План работы</w:t>
      </w:r>
    </w:p>
    <w:p w:rsidR="00027688" w:rsidRPr="00027688" w:rsidRDefault="00027688" w:rsidP="0002768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7688">
        <w:rPr>
          <w:rFonts w:ascii="Times New Roman" w:hAnsi="Times New Roman" w:cs="Times New Roman"/>
          <w:b/>
          <w:sz w:val="72"/>
          <w:szCs w:val="72"/>
        </w:rPr>
        <w:t>МОУ «Литвиновская основная общеобразовательная школа</w:t>
      </w:r>
    </w:p>
    <w:p w:rsidR="00027688" w:rsidRPr="00027688" w:rsidRDefault="00027688" w:rsidP="0002768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027688">
        <w:rPr>
          <w:rFonts w:ascii="Times New Roman" w:hAnsi="Times New Roman" w:cs="Times New Roman"/>
          <w:b/>
          <w:sz w:val="72"/>
          <w:szCs w:val="72"/>
        </w:rPr>
        <w:t>Сонковского</w:t>
      </w:r>
      <w:proofErr w:type="spellEnd"/>
      <w:r w:rsidRPr="00027688">
        <w:rPr>
          <w:rFonts w:ascii="Times New Roman" w:hAnsi="Times New Roman" w:cs="Times New Roman"/>
          <w:b/>
          <w:sz w:val="72"/>
          <w:szCs w:val="72"/>
        </w:rPr>
        <w:t xml:space="preserve"> района Тверской области»</w:t>
      </w:r>
    </w:p>
    <w:p w:rsidR="00027688" w:rsidRDefault="00027688" w:rsidP="0002768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6289E" w:rsidRDefault="009B17F3" w:rsidP="0002768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2021 – 2022</w:t>
      </w:r>
      <w:r w:rsidR="00027688" w:rsidRPr="00027688">
        <w:rPr>
          <w:rFonts w:ascii="Times New Roman" w:hAnsi="Times New Roman" w:cs="Times New Roman"/>
          <w:b/>
          <w:sz w:val="72"/>
          <w:szCs w:val="72"/>
        </w:rPr>
        <w:t xml:space="preserve"> учебный год.</w:t>
      </w:r>
    </w:p>
    <w:p w:rsidR="00027688" w:rsidRDefault="00027688" w:rsidP="0002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  <w:r w:rsidRPr="002227C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  <w:lastRenderedPageBreak/>
        <w:t>Цели  школы</w:t>
      </w:r>
    </w:p>
    <w:p w:rsidR="002227CD" w:rsidRPr="00A945F4" w:rsidRDefault="002227CD" w:rsidP="00BF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688" w:rsidRPr="002227CD" w:rsidRDefault="00027688" w:rsidP="000276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27CD" w:rsidRPr="009B247F" w:rsidRDefault="00D93B70" w:rsidP="00027688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BD642E"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родолжение реализации ФГ</w:t>
      </w:r>
      <w:r w:rsidR="009B1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 НОО второго поколения </w:t>
      </w:r>
      <w:r w:rsidR="00BD642E"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программе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«Школа России» </w:t>
      </w:r>
      <w:r w:rsidR="00DB7373" w:rsidRPr="002227CD">
        <w:rPr>
          <w:rFonts w:ascii="Times New Roman" w:hAnsi="Times New Roman"/>
          <w:b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hAnsi="Times New Roman"/>
          <w:b/>
          <w:sz w:val="28"/>
          <w:szCs w:val="28"/>
        </w:rPr>
        <w:t>системно-</w:t>
      </w:r>
      <w:r w:rsidR="00DB7373" w:rsidRPr="002227CD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="00DB7373" w:rsidRPr="002227CD">
        <w:rPr>
          <w:rFonts w:ascii="Times New Roman" w:hAnsi="Times New Roman"/>
          <w:b/>
          <w:sz w:val="28"/>
          <w:szCs w:val="28"/>
        </w:rPr>
        <w:t xml:space="preserve"> метода, ориентированного на ценности саморазвития личности, обеспечение системного включения ребенка в самостоятельное построение им нового знания, проектирование уроков с различной целевой направленностью. </w:t>
      </w:r>
    </w:p>
    <w:p w:rsidR="009B247F" w:rsidRPr="00611DAD" w:rsidRDefault="009B247F" w:rsidP="009B247F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6F1E" w:rsidRPr="002227CD" w:rsidRDefault="009B17F3" w:rsidP="00027688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родолжение реализации </w:t>
      </w:r>
      <w:r w:rsidR="00256F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ФГОС ООО второго поколения</w:t>
      </w:r>
      <w:r w:rsidR="00D93B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5</w:t>
      </w:r>
      <w:r w:rsidR="009B24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- 9</w:t>
      </w:r>
      <w:r w:rsidR="00BF0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классах</w:t>
      </w:r>
      <w:r w:rsidR="00D93B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основной школы </w:t>
      </w:r>
      <w:r w:rsidR="00C01F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основе </w:t>
      </w:r>
      <w:proofErr w:type="spellStart"/>
      <w:r w:rsidR="00C01F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системно-деятельностного</w:t>
      </w:r>
      <w:proofErr w:type="spellEnd"/>
      <w:r w:rsidR="00C01F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подхода, основанного на </w:t>
      </w:r>
      <w:r w:rsidR="00611D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11D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личности ребёнка в процессе собственной учебно-познавательной деятельности.</w:t>
      </w:r>
    </w:p>
    <w:p w:rsidR="00BD642E" w:rsidRPr="002227CD" w:rsidRDefault="00BD642E" w:rsidP="002227CD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17F3" w:rsidRDefault="009B17F3" w:rsidP="009B17F3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Реализация образовател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ьных программ </w:t>
      </w: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основного общего образования, по госуда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рственным стандартам ООО базового уровня,</w:t>
      </w: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обеспечение  освоения их учащимися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5 - 9 класса</w:t>
      </w: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B17F3" w:rsidRPr="009B17F3" w:rsidRDefault="009B17F3" w:rsidP="009B17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17F3" w:rsidRPr="009B17F3" w:rsidRDefault="009B17F3" w:rsidP="009B17F3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Внедрение и реализация Программы воспитания обучающихся школы на основе  </w:t>
      </w:r>
      <w:r w:rsidRPr="002227CD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сотрудничества между субъектами воспитательного процесса - учащимися, родителями и учителями с целью формирования нравственного сознания </w:t>
      </w:r>
      <w:proofErr w:type="spellStart"/>
      <w:r w:rsidRPr="002227CD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иобщесоциального</w:t>
      </w:r>
      <w:proofErr w:type="spellEnd"/>
      <w:r w:rsidRPr="002227CD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поведения, здорового и безопасного образа жизни,  эстетического отношения к миру на основе общечеловеческих ценностей, оказание помощи в осознанном выборе будущей профессии и возможности реализации жизненных планов всех участников учебно-воспитательного процесса.</w:t>
      </w:r>
      <w:proofErr w:type="gramEnd"/>
    </w:p>
    <w:p w:rsidR="002227CD" w:rsidRPr="002227CD" w:rsidRDefault="002227CD" w:rsidP="002227CD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7688" w:rsidRDefault="00027688" w:rsidP="00027688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Создание благоприятных</w:t>
      </w:r>
      <w:r w:rsidR="00966B06"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условий,</w:t>
      </w:r>
      <w:r w:rsidR="009B1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способствующих  умственному, эмоциональному  и физическому развитию личности</w:t>
      </w:r>
      <w:r w:rsidR="009B1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9B24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разных категорий </w:t>
      </w:r>
      <w:r w:rsidR="00BF0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учащихся</w:t>
      </w: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B17F3" w:rsidRPr="009B17F3" w:rsidRDefault="009B17F3" w:rsidP="009B17F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247F" w:rsidRDefault="009B247F" w:rsidP="00611D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:rsidR="00027688" w:rsidRDefault="00027688" w:rsidP="00611D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  <w:r w:rsidRPr="002227C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  <w:lastRenderedPageBreak/>
        <w:t>Задачи школы</w:t>
      </w:r>
    </w:p>
    <w:p w:rsidR="002227CD" w:rsidRPr="002227CD" w:rsidRDefault="002227CD" w:rsidP="000276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</w:pPr>
    </w:p>
    <w:p w:rsidR="00027688" w:rsidRPr="009117E0" w:rsidRDefault="00027688" w:rsidP="000276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7688" w:rsidRDefault="00DB7373" w:rsidP="00027688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Создать необходимые </w:t>
      </w:r>
      <w:r w:rsidR="002227CD"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материальные и методические </w:t>
      </w: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условия для ведения  и реализации ФГОС НОО </w:t>
      </w:r>
      <w:r w:rsidR="00611D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ФГОС ООО</w:t>
      </w:r>
      <w:r w:rsidR="009B1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F0CDB"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второго поколения</w:t>
      </w:r>
      <w:r w:rsidR="009B24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всех категорий учащихся</w:t>
      </w:r>
      <w:r w:rsidR="00027688"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2227CD" w:rsidRPr="002227CD" w:rsidRDefault="002227CD" w:rsidP="002227CD">
      <w:pPr>
        <w:pStyle w:val="a3"/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7688" w:rsidRPr="002227CD" w:rsidRDefault="00027688" w:rsidP="00027688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2227CD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Создание условий для  повышения</w:t>
      </w:r>
      <w:r w:rsidR="0076780C" w:rsidRPr="002227CD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качества образования учащихся на основе</w:t>
      </w:r>
      <w:r w:rsidRPr="002227CD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современных социально – </w:t>
      </w:r>
    </w:p>
    <w:p w:rsidR="00027688" w:rsidRDefault="00027688" w:rsidP="00027688">
      <w:pPr>
        <w:pStyle w:val="a3"/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2227CD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экономических </w:t>
      </w:r>
      <w:r w:rsidR="0076780C" w:rsidRPr="002227CD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требований</w:t>
      </w:r>
      <w:r w:rsidR="009B17F3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 </w:t>
      </w:r>
      <w:r w:rsidRPr="002227CD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модернизации школьного образования.</w:t>
      </w:r>
    </w:p>
    <w:p w:rsidR="002227CD" w:rsidRPr="002227CD" w:rsidRDefault="002227CD" w:rsidP="00222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lang w:eastAsia="ja-JP"/>
        </w:rPr>
      </w:pPr>
    </w:p>
    <w:p w:rsidR="00027688" w:rsidRDefault="00027688" w:rsidP="00027688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  общей культуры личности учащихся, воспитание  гражданственности, патриотизма, трудолюбия, уважения к правам и свободам человека,  к родной земле, своему народу,  любви  к семье,</w:t>
      </w:r>
      <w:r w:rsidR="009B1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окружающей  природе</w:t>
      </w:r>
      <w:r w:rsidR="009B1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основе программы воспитательной работы школы и календарных </w:t>
      </w:r>
      <w:proofErr w:type="spellStart"/>
      <w:r w:rsidR="009B1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плановвоспитательной</w:t>
      </w:r>
      <w:proofErr w:type="spellEnd"/>
      <w:r w:rsidR="009B1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работы с учащимися начальной и основной школы</w:t>
      </w: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2227CD" w:rsidRPr="002227CD" w:rsidRDefault="002227CD" w:rsidP="002227CD">
      <w:pPr>
        <w:pStyle w:val="a3"/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7688" w:rsidRPr="002227CD" w:rsidRDefault="00027688" w:rsidP="00027688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Обеспечение охраны  жизни и здоровья учащихся школы.</w:t>
      </w:r>
      <w:r w:rsidR="009B1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целевых  программ:</w:t>
      </w:r>
    </w:p>
    <w:p w:rsidR="00027688" w:rsidRPr="002227CD" w:rsidRDefault="00027688" w:rsidP="00027688">
      <w:pPr>
        <w:pStyle w:val="a3"/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«Безопасность образовательного учреждения», </w:t>
      </w:r>
    </w:p>
    <w:p w:rsidR="00027688" w:rsidRDefault="00027688" w:rsidP="00027688">
      <w:pPr>
        <w:pStyle w:val="a3"/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«Реализация первичных мер пожарной безопасности», </w:t>
      </w:r>
    </w:p>
    <w:p w:rsidR="002227CD" w:rsidRPr="002227CD" w:rsidRDefault="002227CD" w:rsidP="00027688">
      <w:pPr>
        <w:pStyle w:val="a3"/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«Гражданская оборона и защита населения от ЧС»,</w:t>
      </w:r>
    </w:p>
    <w:p w:rsidR="002227CD" w:rsidRPr="002227CD" w:rsidRDefault="002227CD" w:rsidP="002227CD">
      <w:pPr>
        <w:pStyle w:val="a3"/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«Дорожная безопасность»,</w:t>
      </w:r>
    </w:p>
    <w:p w:rsidR="00456EFE" w:rsidRDefault="00027688" w:rsidP="002227CD">
      <w:pPr>
        <w:pStyle w:val="a3"/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«Реализация современных санитарно-эпидемиологических требований организации учебно-</w:t>
      </w:r>
      <w:r w:rsidR="002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воспитательного процесса»</w:t>
      </w:r>
      <w:r w:rsidR="0045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456EFE" w:rsidRDefault="00456EFE" w:rsidP="002227CD">
      <w:pPr>
        <w:pStyle w:val="a3"/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«Организация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работы», </w:t>
      </w:r>
    </w:p>
    <w:p w:rsidR="00027688" w:rsidRDefault="00456EFE" w:rsidP="002227CD">
      <w:pPr>
        <w:pStyle w:val="a3"/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здорового образа жизни»</w:t>
      </w:r>
      <w:r w:rsidR="002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27CD" w:rsidRDefault="002227CD" w:rsidP="002227CD">
      <w:pPr>
        <w:pStyle w:val="a3"/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47F" w:rsidRPr="00456EFE" w:rsidRDefault="00027688" w:rsidP="00BF0CDB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2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Формирование </w:t>
      </w:r>
      <w:r w:rsidRPr="002227C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духовно-нравственной</w:t>
      </w:r>
      <w:r w:rsidR="002227CD" w:rsidRPr="002227C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и эстетической культуры, воспитание гармоничной</w:t>
      </w:r>
      <w:r w:rsidRPr="002227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личности</w:t>
      </w:r>
    </w:p>
    <w:p w:rsidR="00456EFE" w:rsidRPr="00456EFE" w:rsidRDefault="00456EFE" w:rsidP="00456EFE">
      <w:pPr>
        <w:pStyle w:val="a3"/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CDB" w:rsidRPr="00BF0CDB" w:rsidRDefault="00BF0CDB" w:rsidP="00BF0C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1101"/>
        <w:gridCol w:w="992"/>
        <w:gridCol w:w="7087"/>
        <w:gridCol w:w="1701"/>
        <w:gridCol w:w="2268"/>
        <w:gridCol w:w="2268"/>
      </w:tblGrid>
      <w:tr w:rsidR="002A6D41" w:rsidRPr="00221172" w:rsidTr="001E68AE">
        <w:tc>
          <w:tcPr>
            <w:tcW w:w="1101" w:type="dxa"/>
          </w:tcPr>
          <w:p w:rsidR="00A45BBE" w:rsidRPr="00221172" w:rsidRDefault="00A45BBE" w:rsidP="0065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2" w:type="dxa"/>
          </w:tcPr>
          <w:p w:rsidR="00A45BBE" w:rsidRPr="00221172" w:rsidRDefault="00A45BBE" w:rsidP="0065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A45BBE" w:rsidRPr="00221172" w:rsidRDefault="00A45BBE" w:rsidP="0065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1701" w:type="dxa"/>
          </w:tcPr>
          <w:p w:rsidR="00A45BBE" w:rsidRPr="00221172" w:rsidRDefault="00A45BBE" w:rsidP="0065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A45BBE" w:rsidRPr="00221172" w:rsidRDefault="00A45BBE" w:rsidP="0065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A45BBE" w:rsidRPr="00221172" w:rsidRDefault="00A45BBE" w:rsidP="0065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 результатов работы</w:t>
            </w:r>
          </w:p>
        </w:tc>
      </w:tr>
      <w:tr w:rsidR="00FB0F69" w:rsidRPr="00300C8C" w:rsidTr="001E68AE">
        <w:trPr>
          <w:cantSplit/>
          <w:trHeight w:val="697"/>
        </w:trPr>
        <w:tc>
          <w:tcPr>
            <w:tcW w:w="1101" w:type="dxa"/>
            <w:vMerge w:val="restart"/>
            <w:textDirection w:val="btLr"/>
          </w:tcPr>
          <w:p w:rsidR="00FB0F69" w:rsidRPr="001E68AE" w:rsidRDefault="00FB0F69" w:rsidP="00B45AF4">
            <w:pPr>
              <w:pStyle w:val="a3"/>
              <w:numPr>
                <w:ilvl w:val="0"/>
                <w:numId w:val="15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E68AE">
              <w:rPr>
                <w:rFonts w:ascii="Times New Roman" w:hAnsi="Times New Roman" w:cs="Times New Roman"/>
                <w:b/>
                <w:sz w:val="44"/>
                <w:szCs w:val="44"/>
              </w:rPr>
              <w:t>Организационная деятельность</w:t>
            </w:r>
          </w:p>
        </w:tc>
        <w:tc>
          <w:tcPr>
            <w:tcW w:w="992" w:type="dxa"/>
          </w:tcPr>
          <w:p w:rsidR="00FB0F69" w:rsidRPr="00300C8C" w:rsidRDefault="00FB0F69" w:rsidP="00B45AF4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B0F69" w:rsidRPr="00300C8C" w:rsidRDefault="00FB0F69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готовности школы к новому учебному году. Приёмка школы</w:t>
            </w:r>
            <w:r w:rsidR="009B247F">
              <w:rPr>
                <w:rFonts w:ascii="Times New Roman" w:hAnsi="Times New Roman" w:cs="Times New Roman"/>
                <w:sz w:val="24"/>
                <w:szCs w:val="24"/>
              </w:rPr>
              <w:t>, контроль состояния спортивного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0F69" w:rsidRPr="00300C8C" w:rsidRDefault="00FB0F69" w:rsidP="006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FB0F69" w:rsidRPr="006A2382" w:rsidRDefault="00FB0F69" w:rsidP="0065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38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школы, учителя, </w:t>
            </w:r>
            <w:r w:rsidR="009B247F" w:rsidRPr="000C5A13">
              <w:rPr>
                <w:rFonts w:ascii="Times New Roman" w:hAnsi="Times New Roman" w:cs="Times New Roman"/>
                <w:sz w:val="20"/>
                <w:szCs w:val="20"/>
              </w:rPr>
              <w:t>учитель физкуль</w:t>
            </w:r>
            <w:r w:rsidR="009B247F">
              <w:rPr>
                <w:rFonts w:ascii="Times New Roman" w:hAnsi="Times New Roman" w:cs="Times New Roman"/>
                <w:sz w:val="20"/>
                <w:szCs w:val="20"/>
              </w:rPr>
              <w:t xml:space="preserve">туры, </w:t>
            </w:r>
            <w:r w:rsidRPr="006A2382">
              <w:rPr>
                <w:rFonts w:ascii="Times New Roman" w:hAnsi="Times New Roman" w:cs="Times New Roman"/>
                <w:sz w:val="20"/>
                <w:szCs w:val="20"/>
              </w:rPr>
              <w:t>обслуживающий персонал</w:t>
            </w:r>
          </w:p>
        </w:tc>
        <w:tc>
          <w:tcPr>
            <w:tcW w:w="2268" w:type="dxa"/>
          </w:tcPr>
          <w:p w:rsidR="009B247F" w:rsidRDefault="00FB0F69" w:rsidP="006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приёмки школы</w:t>
            </w:r>
            <w:r w:rsidR="009B2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F69" w:rsidRPr="00300C8C" w:rsidRDefault="009B247F" w:rsidP="006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82">
              <w:rPr>
                <w:rFonts w:ascii="Times New Roman" w:hAnsi="Times New Roman" w:cs="Times New Roman"/>
              </w:rPr>
              <w:t xml:space="preserve"> Акт обследования и приёмки спортивного оборудования</w:t>
            </w:r>
          </w:p>
        </w:tc>
      </w:tr>
      <w:tr w:rsidR="009B247F" w:rsidRPr="00300C8C" w:rsidTr="001E68AE">
        <w:tc>
          <w:tcPr>
            <w:tcW w:w="1101" w:type="dxa"/>
            <w:vMerge/>
          </w:tcPr>
          <w:p w:rsidR="009B247F" w:rsidRPr="00300C8C" w:rsidRDefault="009B247F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47F" w:rsidRPr="00300C8C" w:rsidRDefault="009B247F" w:rsidP="00B45AF4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B247F" w:rsidRPr="00300C8C" w:rsidRDefault="009B247F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августовской конференции и педсовету.</w:t>
            </w:r>
          </w:p>
        </w:tc>
        <w:tc>
          <w:tcPr>
            <w:tcW w:w="1701" w:type="dxa"/>
          </w:tcPr>
          <w:p w:rsidR="009B247F" w:rsidRPr="00300C8C" w:rsidRDefault="009B247F" w:rsidP="006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268" w:type="dxa"/>
          </w:tcPr>
          <w:p w:rsidR="009B247F" w:rsidRDefault="009B247F" w:rsidP="009B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учителя</w:t>
            </w:r>
          </w:p>
        </w:tc>
        <w:tc>
          <w:tcPr>
            <w:tcW w:w="2268" w:type="dxa"/>
          </w:tcPr>
          <w:p w:rsidR="009B247F" w:rsidRPr="006A2382" w:rsidRDefault="009B247F" w:rsidP="009B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382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секциях августовской конференции </w:t>
            </w:r>
          </w:p>
        </w:tc>
      </w:tr>
      <w:tr w:rsidR="009B247F" w:rsidRPr="00300C8C" w:rsidTr="001E68AE">
        <w:tc>
          <w:tcPr>
            <w:tcW w:w="1101" w:type="dxa"/>
            <w:vMerge/>
          </w:tcPr>
          <w:p w:rsidR="009B247F" w:rsidRPr="00300C8C" w:rsidRDefault="009B247F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47F" w:rsidRPr="00300C8C" w:rsidRDefault="009B247F" w:rsidP="00B45AF4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B247F" w:rsidRDefault="009B247F" w:rsidP="006555A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педагогической нагрузки учителей.</w:t>
            </w:r>
          </w:p>
        </w:tc>
        <w:tc>
          <w:tcPr>
            <w:tcW w:w="1701" w:type="dxa"/>
          </w:tcPr>
          <w:p w:rsidR="009B247F" w:rsidRPr="00C274F6" w:rsidRDefault="009B247F" w:rsidP="006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9B247F" w:rsidRPr="00C274F6" w:rsidRDefault="009B247F" w:rsidP="009B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9B247F" w:rsidRPr="00C274F6" w:rsidRDefault="009B247F" w:rsidP="009B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</w:p>
        </w:tc>
      </w:tr>
      <w:tr w:rsidR="009B247F" w:rsidRPr="00C274F6" w:rsidTr="001E68AE">
        <w:tc>
          <w:tcPr>
            <w:tcW w:w="1101" w:type="dxa"/>
            <w:vMerge/>
          </w:tcPr>
          <w:p w:rsidR="009B247F" w:rsidRPr="00300C8C" w:rsidRDefault="009B247F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47F" w:rsidRPr="00300C8C" w:rsidRDefault="009B247F" w:rsidP="00B45AF4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B247F" w:rsidRDefault="008453CC" w:rsidP="009B247F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Комплектование школы на 2020 – 2021</w:t>
            </w:r>
            <w:r w:rsidR="009B247F">
              <w:rPr>
                <w:rFonts w:ascii="Times New Roman" w:hAnsi="Times New Roman" w:cs="Times New Roman"/>
                <w:sz w:val="24"/>
              </w:rPr>
              <w:t xml:space="preserve"> учебный год.</w:t>
            </w:r>
          </w:p>
          <w:p w:rsidR="009B247F" w:rsidRPr="004D3F0B" w:rsidRDefault="009B247F" w:rsidP="009B247F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Учёт детей от 0 до 18 лет.</w:t>
            </w:r>
            <w:r w:rsidRPr="004D3F0B">
              <w:rPr>
                <w:rFonts w:ascii="Times New Roman" w:hAnsi="Times New Roman" w:cs="Times New Roman"/>
                <w:sz w:val="24"/>
              </w:rPr>
              <w:t xml:space="preserve"> Учёт трудоустройства</w:t>
            </w:r>
            <w:r>
              <w:rPr>
                <w:rFonts w:ascii="Times New Roman" w:hAnsi="Times New Roman" w:cs="Times New Roman"/>
                <w:sz w:val="24"/>
              </w:rPr>
              <w:t xml:space="preserve">  выпускников</w:t>
            </w:r>
          </w:p>
        </w:tc>
        <w:tc>
          <w:tcPr>
            <w:tcW w:w="1701" w:type="dxa"/>
          </w:tcPr>
          <w:p w:rsidR="009B247F" w:rsidRPr="00C274F6" w:rsidRDefault="009B247F" w:rsidP="009B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9B247F" w:rsidRPr="00C274F6" w:rsidRDefault="009B247F" w:rsidP="009B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9B247F" w:rsidRPr="006A2382" w:rsidRDefault="009B247F" w:rsidP="009B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38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база данных </w:t>
            </w:r>
          </w:p>
          <w:p w:rsidR="009B247F" w:rsidRPr="00C274F6" w:rsidRDefault="009B247F" w:rsidP="009B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8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</w:t>
            </w:r>
            <w:proofErr w:type="spellStart"/>
            <w:r w:rsidRPr="006A2382">
              <w:rPr>
                <w:rFonts w:ascii="Times New Roman" w:hAnsi="Times New Roman" w:cs="Times New Roman"/>
                <w:sz w:val="20"/>
                <w:szCs w:val="20"/>
              </w:rPr>
              <w:t>классов.</w:t>
            </w:r>
            <w:r w:rsidRPr="009B247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247F" w:rsidTr="001E68AE">
        <w:tc>
          <w:tcPr>
            <w:tcW w:w="1101" w:type="dxa"/>
            <w:vMerge/>
          </w:tcPr>
          <w:p w:rsidR="009B247F" w:rsidRPr="00300C8C" w:rsidRDefault="009B247F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47F" w:rsidRPr="00300C8C" w:rsidRDefault="009B247F" w:rsidP="00B45AF4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B247F" w:rsidRDefault="008453CC" w:rsidP="006A2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школы в 2020 – 2021</w:t>
            </w:r>
            <w:r w:rsidR="009B247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  <w:p w:rsidR="009B247F" w:rsidRPr="00B30B87" w:rsidRDefault="009B247F" w:rsidP="006A2382">
            <w:pPr>
              <w:rPr>
                <w:rFonts w:ascii="Times New Roman" w:hAnsi="Times New Roman" w:cs="Times New Roman"/>
              </w:rPr>
            </w:pPr>
            <w:r w:rsidRPr="00B30B87">
              <w:rPr>
                <w:rFonts w:ascii="Times New Roman" w:hAnsi="Times New Roman" w:cs="Times New Roman"/>
              </w:rPr>
              <w:t>План работы школы.</w:t>
            </w:r>
          </w:p>
          <w:p w:rsidR="009B247F" w:rsidRPr="00B30B87" w:rsidRDefault="009B247F" w:rsidP="006A2382">
            <w:pPr>
              <w:rPr>
                <w:rFonts w:ascii="Times New Roman" w:hAnsi="Times New Roman" w:cs="Times New Roman"/>
              </w:rPr>
            </w:pPr>
            <w:r w:rsidRPr="00B30B87">
              <w:rPr>
                <w:rFonts w:ascii="Times New Roman" w:hAnsi="Times New Roman" w:cs="Times New Roman"/>
              </w:rPr>
              <w:t>Расписание урок</w:t>
            </w:r>
            <w:r>
              <w:rPr>
                <w:rFonts w:ascii="Times New Roman" w:hAnsi="Times New Roman" w:cs="Times New Roman"/>
              </w:rPr>
              <w:t>ов, кружков, элективных курсов.</w:t>
            </w:r>
          </w:p>
          <w:p w:rsidR="009B247F" w:rsidRDefault="009B247F" w:rsidP="006A2382">
            <w:pPr>
              <w:rPr>
                <w:rFonts w:ascii="Times New Roman" w:hAnsi="Times New Roman" w:cs="Times New Roman"/>
              </w:rPr>
            </w:pPr>
            <w:r w:rsidRPr="00B30B87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списание звонков.</w:t>
            </w:r>
          </w:p>
          <w:p w:rsidR="009B247F" w:rsidRPr="00B30B87" w:rsidRDefault="009B247F" w:rsidP="006A2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30B87">
              <w:rPr>
                <w:rFonts w:ascii="Times New Roman" w:hAnsi="Times New Roman" w:cs="Times New Roman"/>
              </w:rPr>
              <w:t xml:space="preserve">алендарный график работы </w:t>
            </w:r>
          </w:p>
          <w:p w:rsidR="009B247F" w:rsidRPr="00B30B87" w:rsidRDefault="009B247F" w:rsidP="006A2382">
            <w:pPr>
              <w:rPr>
                <w:rFonts w:ascii="Times New Roman" w:hAnsi="Times New Roman" w:cs="Times New Roman"/>
              </w:rPr>
            </w:pPr>
            <w:r w:rsidRPr="00B30B87">
              <w:rPr>
                <w:rFonts w:ascii="Times New Roman" w:hAnsi="Times New Roman" w:cs="Times New Roman"/>
              </w:rPr>
              <w:t xml:space="preserve">План комплексной безопасности, </w:t>
            </w:r>
          </w:p>
          <w:p w:rsidR="009B247F" w:rsidRDefault="009B247F" w:rsidP="006A2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антикоррупционной деятельности.</w:t>
            </w:r>
          </w:p>
          <w:p w:rsidR="009B247F" w:rsidRDefault="009B247F" w:rsidP="006A2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внеурочной деятельности.</w:t>
            </w:r>
          </w:p>
          <w:p w:rsidR="009B247F" w:rsidRDefault="009B247F" w:rsidP="006A2382">
            <w:pPr>
              <w:rPr>
                <w:rFonts w:ascii="Times New Roman" w:hAnsi="Times New Roman" w:cs="Times New Roman"/>
              </w:rPr>
            </w:pPr>
            <w:r w:rsidRPr="00B30B87">
              <w:rPr>
                <w:rFonts w:ascii="Times New Roman" w:hAnsi="Times New Roman" w:cs="Times New Roman"/>
              </w:rPr>
              <w:t>План методической работы.</w:t>
            </w:r>
          </w:p>
          <w:p w:rsidR="003365D4" w:rsidRPr="00B30B87" w:rsidRDefault="003365D4" w:rsidP="006A2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контроля</w:t>
            </w:r>
          </w:p>
          <w:p w:rsidR="009B247F" w:rsidRDefault="009B247F" w:rsidP="006A2382">
            <w:pPr>
              <w:rPr>
                <w:rFonts w:ascii="Times New Roman" w:hAnsi="Times New Roman" w:cs="Times New Roman"/>
              </w:rPr>
            </w:pPr>
            <w:r w:rsidRPr="00FB0F69">
              <w:rPr>
                <w:rFonts w:ascii="Times New Roman" w:hAnsi="Times New Roman" w:cs="Times New Roman"/>
              </w:rPr>
              <w:t>Подготовка «дорожной карты» по подготовке к ОГЭ и повышению качества образования.</w:t>
            </w:r>
            <w:r w:rsidR="003365D4">
              <w:rPr>
                <w:rFonts w:ascii="Times New Roman" w:hAnsi="Times New Roman" w:cs="Times New Roman"/>
              </w:rPr>
              <w:t xml:space="preserve"> </w:t>
            </w:r>
            <w:r w:rsidRPr="00FB0F69">
              <w:rPr>
                <w:rFonts w:ascii="Times New Roman" w:hAnsi="Times New Roman" w:cs="Times New Roman"/>
              </w:rPr>
              <w:t>(</w:t>
            </w:r>
            <w:r w:rsidRPr="00FB0F69">
              <w:rPr>
                <w:rFonts w:ascii="Times New Roman" w:hAnsi="Times New Roman" w:cs="Times New Roman"/>
                <w:b/>
              </w:rPr>
              <w:t>дорожная карта прилагается)</w:t>
            </w:r>
          </w:p>
          <w:p w:rsidR="009B247F" w:rsidRPr="00B30B87" w:rsidRDefault="009B247F" w:rsidP="006A2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воспитательной работы</w:t>
            </w:r>
            <w:r w:rsidRPr="00B30B87">
              <w:rPr>
                <w:rFonts w:ascii="Times New Roman" w:hAnsi="Times New Roman" w:cs="Times New Roman"/>
              </w:rPr>
              <w:t xml:space="preserve">. </w:t>
            </w:r>
          </w:p>
          <w:p w:rsidR="009B247F" w:rsidRDefault="009B247F" w:rsidP="006A2382">
            <w:pPr>
              <w:rPr>
                <w:rFonts w:ascii="Times New Roman" w:hAnsi="Times New Roman" w:cs="Times New Roman"/>
              </w:rPr>
            </w:pPr>
            <w:r w:rsidRPr="00B30B87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профилактики ДТП.</w:t>
            </w:r>
          </w:p>
          <w:p w:rsidR="009B247F" w:rsidRDefault="009B247F" w:rsidP="006A2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антинаркотических мероприятий</w:t>
            </w:r>
          </w:p>
          <w:p w:rsidR="009B247F" w:rsidRPr="006A2382" w:rsidRDefault="009B247F" w:rsidP="006A2382">
            <w:pPr>
              <w:rPr>
                <w:rFonts w:ascii="Times New Roman" w:hAnsi="Times New Roman" w:cs="Times New Roman"/>
              </w:rPr>
            </w:pPr>
            <w:r w:rsidRPr="00B30B87">
              <w:rPr>
                <w:rFonts w:ascii="Times New Roman" w:hAnsi="Times New Roman" w:cs="Times New Roman"/>
              </w:rPr>
              <w:t xml:space="preserve">План спортивно-оздоровительной работы </w:t>
            </w:r>
          </w:p>
        </w:tc>
        <w:tc>
          <w:tcPr>
            <w:tcW w:w="1701" w:type="dxa"/>
          </w:tcPr>
          <w:p w:rsidR="009B247F" w:rsidRDefault="009B247F" w:rsidP="006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9B247F" w:rsidRDefault="009B247F" w:rsidP="006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9B247F" w:rsidRDefault="009B247F" w:rsidP="00B6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9B247F" w:rsidRDefault="009B247F" w:rsidP="009B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7F" w:rsidRDefault="009B247F" w:rsidP="009B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7F" w:rsidRDefault="009B247F" w:rsidP="009B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7F" w:rsidRDefault="009B247F" w:rsidP="006A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7F" w:rsidRDefault="009B247F" w:rsidP="006A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7F" w:rsidRDefault="009B247F" w:rsidP="006A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9B247F" w:rsidRPr="006A2382" w:rsidRDefault="009B247F" w:rsidP="006A2382">
            <w:pPr>
              <w:rPr>
                <w:rFonts w:ascii="Times New Roman" w:hAnsi="Times New Roman" w:cs="Times New Roman"/>
              </w:rPr>
            </w:pPr>
            <w:r w:rsidRPr="006A2382">
              <w:rPr>
                <w:rFonts w:ascii="Times New Roman" w:hAnsi="Times New Roman" w:cs="Times New Roman"/>
              </w:rPr>
              <w:t>Руководитель ШМО учителей</w:t>
            </w:r>
          </w:p>
          <w:p w:rsidR="009B247F" w:rsidRPr="006A2382" w:rsidRDefault="009B247F" w:rsidP="006A2382">
            <w:pPr>
              <w:jc w:val="center"/>
              <w:rPr>
                <w:rFonts w:ascii="Times New Roman" w:hAnsi="Times New Roman" w:cs="Times New Roman"/>
              </w:rPr>
            </w:pPr>
            <w:r w:rsidRPr="006A2382">
              <w:rPr>
                <w:rFonts w:ascii="Times New Roman" w:hAnsi="Times New Roman" w:cs="Times New Roman"/>
              </w:rPr>
              <w:t xml:space="preserve">Руководитель ШМО </w:t>
            </w:r>
            <w:proofErr w:type="spellStart"/>
            <w:r w:rsidRPr="006A2382">
              <w:rPr>
                <w:rFonts w:ascii="Times New Roman" w:hAnsi="Times New Roman" w:cs="Times New Roman"/>
              </w:rPr>
              <w:t>кл</w:t>
            </w:r>
            <w:proofErr w:type="spellEnd"/>
            <w:r w:rsidRPr="006A2382">
              <w:rPr>
                <w:rFonts w:ascii="Times New Roman" w:hAnsi="Times New Roman" w:cs="Times New Roman"/>
              </w:rPr>
              <w:t>. руководителей.</w:t>
            </w:r>
          </w:p>
          <w:p w:rsidR="009B247F" w:rsidRDefault="009B247F" w:rsidP="00B62D02">
            <w:pPr>
              <w:jc w:val="center"/>
              <w:rPr>
                <w:rFonts w:ascii="Times New Roman" w:hAnsi="Times New Roman" w:cs="Times New Roman"/>
              </w:rPr>
            </w:pPr>
          </w:p>
          <w:p w:rsidR="009B247F" w:rsidRPr="006A2382" w:rsidRDefault="009B247F" w:rsidP="006A2382">
            <w:pPr>
              <w:jc w:val="center"/>
              <w:rPr>
                <w:rFonts w:ascii="Times New Roman" w:hAnsi="Times New Roman" w:cs="Times New Roman"/>
              </w:rPr>
            </w:pPr>
            <w:r w:rsidRPr="006A2382">
              <w:rPr>
                <w:rFonts w:ascii="Times New Roman" w:hAnsi="Times New Roman" w:cs="Times New Roman"/>
              </w:rPr>
              <w:t>Организатор спортивной работы.</w:t>
            </w:r>
          </w:p>
        </w:tc>
        <w:tc>
          <w:tcPr>
            <w:tcW w:w="2268" w:type="dxa"/>
          </w:tcPr>
          <w:p w:rsidR="009B247F" w:rsidRDefault="009B247F" w:rsidP="00655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</w:p>
          <w:p w:rsidR="009B247F" w:rsidRDefault="009B247F" w:rsidP="00655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9B247F" w:rsidRDefault="009B247F" w:rsidP="001B2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документов учебно-воспитательного процесса»</w:t>
            </w:r>
          </w:p>
          <w:p w:rsidR="009B247F" w:rsidRDefault="009B247F" w:rsidP="001B2A6F">
            <w:pPr>
              <w:rPr>
                <w:rFonts w:ascii="Times New Roman" w:hAnsi="Times New Roman" w:cs="Times New Roman"/>
              </w:rPr>
            </w:pPr>
          </w:p>
          <w:p w:rsidR="009B247F" w:rsidRDefault="009B247F" w:rsidP="001B2A6F">
            <w:pPr>
              <w:rPr>
                <w:rFonts w:ascii="Times New Roman" w:hAnsi="Times New Roman" w:cs="Times New Roman"/>
              </w:rPr>
            </w:pPr>
          </w:p>
          <w:p w:rsidR="009B247F" w:rsidRDefault="009B247F" w:rsidP="001B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</w:t>
            </w:r>
          </w:p>
          <w:p w:rsidR="009B247F" w:rsidRPr="00B30B87" w:rsidRDefault="009B247F" w:rsidP="001B2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(«Дорожная карта»)</w:t>
            </w:r>
          </w:p>
        </w:tc>
      </w:tr>
      <w:tr w:rsidR="009B247F" w:rsidRPr="00221172" w:rsidTr="001E68AE">
        <w:tc>
          <w:tcPr>
            <w:tcW w:w="1101" w:type="dxa"/>
          </w:tcPr>
          <w:p w:rsidR="009B247F" w:rsidRPr="00221172" w:rsidRDefault="009B247F" w:rsidP="0065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247F" w:rsidRPr="009B247F" w:rsidRDefault="009B247F" w:rsidP="006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vAlign w:val="center"/>
          </w:tcPr>
          <w:p w:rsidR="009B247F" w:rsidRPr="000F772F" w:rsidRDefault="009B247F" w:rsidP="009B247F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F772F">
              <w:rPr>
                <w:rFonts w:ascii="Times New Roman" w:hAnsi="Times New Roman" w:cs="Times New Roman"/>
                <w:sz w:val="24"/>
              </w:rPr>
              <w:t>Организация горячего питания, в том числе льготного п</w:t>
            </w:r>
            <w:r>
              <w:rPr>
                <w:rFonts w:ascii="Times New Roman" w:hAnsi="Times New Roman" w:cs="Times New Roman"/>
                <w:sz w:val="24"/>
              </w:rPr>
              <w:t>итания для детей из</w:t>
            </w:r>
            <w:r w:rsidRPr="000F772F">
              <w:rPr>
                <w:rFonts w:ascii="Times New Roman" w:hAnsi="Times New Roman" w:cs="Times New Roman"/>
                <w:sz w:val="24"/>
              </w:rPr>
              <w:t xml:space="preserve"> малообеспеченных семей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9B247F" w:rsidRDefault="009B247F" w:rsidP="009B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9B247F" w:rsidRPr="00C274F6" w:rsidRDefault="009B247F" w:rsidP="009B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B247F" w:rsidRPr="00C274F6" w:rsidRDefault="009B247F" w:rsidP="009B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учителя</w:t>
            </w:r>
          </w:p>
        </w:tc>
        <w:tc>
          <w:tcPr>
            <w:tcW w:w="2268" w:type="dxa"/>
          </w:tcPr>
          <w:p w:rsidR="009B247F" w:rsidRPr="006A2382" w:rsidRDefault="009B247F" w:rsidP="009B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82">
              <w:rPr>
                <w:rFonts w:ascii="Times New Roman" w:hAnsi="Times New Roman" w:cs="Times New Roman"/>
                <w:sz w:val="20"/>
                <w:szCs w:val="20"/>
              </w:rPr>
              <w:t>Списки семей и  детей, оказавшихся в трудной жизненной ситуации</w:t>
            </w:r>
          </w:p>
        </w:tc>
      </w:tr>
      <w:tr w:rsidR="009B247F" w:rsidRPr="00221172" w:rsidTr="001E68AE">
        <w:tc>
          <w:tcPr>
            <w:tcW w:w="1101" w:type="dxa"/>
          </w:tcPr>
          <w:p w:rsidR="009B247F" w:rsidRPr="00605906" w:rsidRDefault="009B247F" w:rsidP="00655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906">
              <w:rPr>
                <w:rFonts w:ascii="Times New Roman" w:hAnsi="Times New Roman" w:cs="Times New Roman"/>
                <w:b/>
              </w:rPr>
              <w:lastRenderedPageBreak/>
              <w:t>Разделы плана</w:t>
            </w:r>
          </w:p>
        </w:tc>
        <w:tc>
          <w:tcPr>
            <w:tcW w:w="992" w:type="dxa"/>
          </w:tcPr>
          <w:p w:rsidR="009B247F" w:rsidRPr="00221172" w:rsidRDefault="009B247F" w:rsidP="0065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9B247F" w:rsidRPr="00221172" w:rsidRDefault="009B247F" w:rsidP="0065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1701" w:type="dxa"/>
          </w:tcPr>
          <w:p w:rsidR="009B247F" w:rsidRPr="00221172" w:rsidRDefault="009B247F" w:rsidP="0065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B247F" w:rsidRPr="00221172" w:rsidRDefault="009B247F" w:rsidP="0065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9B247F" w:rsidRPr="00221172" w:rsidRDefault="009B247F" w:rsidP="0065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 результатов работы</w:t>
            </w:r>
          </w:p>
        </w:tc>
      </w:tr>
      <w:tr w:rsidR="009B247F" w:rsidRPr="00C274F6" w:rsidTr="001E68AE">
        <w:tc>
          <w:tcPr>
            <w:tcW w:w="1101" w:type="dxa"/>
            <w:vMerge w:val="restart"/>
          </w:tcPr>
          <w:p w:rsidR="009B247F" w:rsidRPr="00300C8C" w:rsidRDefault="009B247F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47F" w:rsidRPr="009B247F" w:rsidRDefault="009B247F" w:rsidP="009B24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vAlign w:val="center"/>
          </w:tcPr>
          <w:p w:rsidR="009B247F" w:rsidRPr="004D3F0B" w:rsidRDefault="009B247F" w:rsidP="006555A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внеклассной кружковой работы в начальной школе. Организация работы предметных кружков для учащихся основной школе.</w:t>
            </w:r>
          </w:p>
        </w:tc>
        <w:tc>
          <w:tcPr>
            <w:tcW w:w="1701" w:type="dxa"/>
          </w:tcPr>
          <w:p w:rsidR="009B247F" w:rsidRPr="00C274F6" w:rsidRDefault="009B247F" w:rsidP="0048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B247F" w:rsidRPr="00C274F6" w:rsidRDefault="009B247F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школы, учителя</w:t>
            </w:r>
          </w:p>
        </w:tc>
        <w:tc>
          <w:tcPr>
            <w:tcW w:w="2268" w:type="dxa"/>
          </w:tcPr>
          <w:p w:rsidR="009B247F" w:rsidRDefault="009B247F" w:rsidP="00655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47F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кружка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47F" w:rsidRPr="006A2382" w:rsidRDefault="009B247F" w:rsidP="00655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82">
              <w:rPr>
                <w:rFonts w:ascii="Times New Roman" w:hAnsi="Times New Roman" w:cs="Times New Roman"/>
                <w:sz w:val="20"/>
                <w:szCs w:val="20"/>
              </w:rPr>
              <w:t>Рабочие программы кружков</w:t>
            </w:r>
          </w:p>
        </w:tc>
      </w:tr>
      <w:tr w:rsidR="009B247F" w:rsidRPr="00C274F6" w:rsidTr="001E68AE">
        <w:tc>
          <w:tcPr>
            <w:tcW w:w="1101" w:type="dxa"/>
            <w:vMerge/>
          </w:tcPr>
          <w:p w:rsidR="009B247F" w:rsidRPr="00300C8C" w:rsidRDefault="009B247F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47F" w:rsidRPr="009B247F" w:rsidRDefault="009B247F" w:rsidP="009B24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vAlign w:val="center"/>
          </w:tcPr>
          <w:p w:rsidR="009B247F" w:rsidRPr="004D3F0B" w:rsidRDefault="009B247F" w:rsidP="006555A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D3F0B">
              <w:rPr>
                <w:rFonts w:ascii="Times New Roman" w:hAnsi="Times New Roman" w:cs="Times New Roman"/>
                <w:sz w:val="24"/>
              </w:rPr>
              <w:t>Информирование родителей, учащихся об изме</w:t>
            </w:r>
            <w:r>
              <w:rPr>
                <w:rFonts w:ascii="Times New Roman" w:hAnsi="Times New Roman" w:cs="Times New Roman"/>
                <w:sz w:val="24"/>
              </w:rPr>
              <w:t>нениях в  организации</w:t>
            </w:r>
            <w:r w:rsidR="003365D4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="00456EFE">
              <w:rPr>
                <w:rFonts w:ascii="Times New Roman" w:hAnsi="Times New Roman" w:cs="Times New Roman"/>
                <w:sz w:val="24"/>
              </w:rPr>
              <w:t>учебн</w:t>
            </w:r>
            <w:proofErr w:type="gramStart"/>
            <w:r w:rsidR="00456EFE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="00456EFE">
              <w:rPr>
                <w:rFonts w:ascii="Times New Roman" w:hAnsi="Times New Roman" w:cs="Times New Roman"/>
                <w:sz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процесса.</w:t>
            </w:r>
          </w:p>
        </w:tc>
        <w:tc>
          <w:tcPr>
            <w:tcW w:w="1701" w:type="dxa"/>
          </w:tcPr>
          <w:p w:rsidR="009B247F" w:rsidRPr="00C274F6" w:rsidRDefault="009B247F" w:rsidP="0048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B247F" w:rsidRDefault="009B247F" w:rsidP="00655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8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школы, </w:t>
            </w:r>
          </w:p>
          <w:p w:rsidR="009B247F" w:rsidRPr="006A2382" w:rsidRDefault="009B247F" w:rsidP="00655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A2382">
              <w:rPr>
                <w:rFonts w:ascii="Times New Roman" w:hAnsi="Times New Roman" w:cs="Times New Roman"/>
                <w:sz w:val="20"/>
                <w:szCs w:val="20"/>
              </w:rPr>
              <w:t>руководители.</w:t>
            </w:r>
          </w:p>
        </w:tc>
        <w:tc>
          <w:tcPr>
            <w:tcW w:w="2268" w:type="dxa"/>
          </w:tcPr>
          <w:p w:rsidR="009B247F" w:rsidRPr="006A2382" w:rsidRDefault="009B247F" w:rsidP="00655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82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proofErr w:type="spellStart"/>
            <w:proofErr w:type="gramStart"/>
            <w:r w:rsidRPr="006A2382">
              <w:rPr>
                <w:rFonts w:ascii="Times New Roman" w:hAnsi="Times New Roman" w:cs="Times New Roman"/>
                <w:sz w:val="20"/>
                <w:szCs w:val="20"/>
              </w:rPr>
              <w:t>родитель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2382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6A2382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№1</w:t>
            </w:r>
          </w:p>
        </w:tc>
      </w:tr>
      <w:tr w:rsidR="009B247F" w:rsidRPr="00C274F6" w:rsidTr="001E68AE">
        <w:tc>
          <w:tcPr>
            <w:tcW w:w="1101" w:type="dxa"/>
            <w:vMerge/>
          </w:tcPr>
          <w:p w:rsidR="009B247F" w:rsidRPr="00300C8C" w:rsidRDefault="009B247F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47F" w:rsidRPr="001E68AE" w:rsidRDefault="001E68AE" w:rsidP="001E68A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87" w:type="dxa"/>
            <w:vAlign w:val="center"/>
          </w:tcPr>
          <w:p w:rsidR="009B247F" w:rsidRPr="000C5A13" w:rsidRDefault="009B247F" w:rsidP="007A028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C5A13">
              <w:rPr>
                <w:rFonts w:ascii="Times New Roman" w:hAnsi="Times New Roman" w:cs="Times New Roman"/>
              </w:rPr>
              <w:t>тверждение ООП НОО и рабочих программ предметов по программе «Школа России»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B247F" w:rsidRPr="000C5A13" w:rsidRDefault="009B247F" w:rsidP="00485EC8">
            <w:pPr>
              <w:jc w:val="center"/>
              <w:rPr>
                <w:rFonts w:ascii="Times New Roman" w:hAnsi="Times New Roman" w:cs="Times New Roman"/>
              </w:rPr>
            </w:pPr>
            <w:r w:rsidRPr="000C5A1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9B247F" w:rsidRPr="006A2382" w:rsidRDefault="009B247F" w:rsidP="00655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8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школы, учитель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учителя ИЗО,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A2382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6A2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B247F" w:rsidRPr="00223515" w:rsidRDefault="009B247F" w:rsidP="00004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15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программ </w:t>
            </w:r>
          </w:p>
          <w:p w:rsidR="009B247F" w:rsidRPr="000C5A13" w:rsidRDefault="009B247F" w:rsidP="000042AC">
            <w:pPr>
              <w:rPr>
                <w:rFonts w:ascii="Times New Roman" w:hAnsi="Times New Roman" w:cs="Times New Roman"/>
              </w:rPr>
            </w:pPr>
            <w:r w:rsidRPr="00223515"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 рабочих программ</w:t>
            </w:r>
          </w:p>
        </w:tc>
      </w:tr>
      <w:tr w:rsidR="009B247F" w:rsidRPr="00C274F6" w:rsidTr="001E68AE">
        <w:tc>
          <w:tcPr>
            <w:tcW w:w="1101" w:type="dxa"/>
            <w:vMerge/>
          </w:tcPr>
          <w:p w:rsidR="009B247F" w:rsidRPr="00300C8C" w:rsidRDefault="009B247F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47F" w:rsidRPr="001E68AE" w:rsidRDefault="001E68AE" w:rsidP="001E68A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  <w:vAlign w:val="center"/>
          </w:tcPr>
          <w:p w:rsidR="009B247F" w:rsidRPr="000C5A13" w:rsidRDefault="009B247F" w:rsidP="009B247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C5A13">
              <w:rPr>
                <w:rFonts w:ascii="Times New Roman" w:hAnsi="Times New Roman" w:cs="Times New Roman"/>
              </w:rPr>
              <w:t>тверждение ООП ООО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C5A13">
              <w:rPr>
                <w:rFonts w:ascii="Times New Roman" w:hAnsi="Times New Roman" w:cs="Times New Roman"/>
              </w:rPr>
              <w:t xml:space="preserve"> рабочих программ предметов 5</w:t>
            </w:r>
            <w:r>
              <w:rPr>
                <w:rFonts w:ascii="Times New Roman" w:hAnsi="Times New Roman" w:cs="Times New Roman"/>
              </w:rPr>
              <w:t xml:space="preserve"> - 9</w:t>
            </w:r>
            <w:r w:rsidRPr="000C5A13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B247F" w:rsidRPr="000C5A13" w:rsidRDefault="009B247F" w:rsidP="00485EC8">
            <w:pPr>
              <w:jc w:val="center"/>
              <w:rPr>
                <w:rFonts w:ascii="Times New Roman" w:hAnsi="Times New Roman" w:cs="Times New Roman"/>
              </w:rPr>
            </w:pPr>
            <w:r w:rsidRPr="000C5A1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9B247F" w:rsidRPr="000C5A13" w:rsidRDefault="009B247F" w:rsidP="00444E32">
            <w:pPr>
              <w:rPr>
                <w:rFonts w:ascii="Times New Roman" w:hAnsi="Times New Roman" w:cs="Times New Roman"/>
              </w:rPr>
            </w:pPr>
            <w:r w:rsidRPr="000C5A13">
              <w:rPr>
                <w:rFonts w:ascii="Times New Roman" w:hAnsi="Times New Roman" w:cs="Times New Roman"/>
              </w:rPr>
              <w:t>Директор  школы, учителя</w:t>
            </w:r>
          </w:p>
        </w:tc>
        <w:tc>
          <w:tcPr>
            <w:tcW w:w="2268" w:type="dxa"/>
          </w:tcPr>
          <w:p w:rsidR="009B247F" w:rsidRPr="000C5A13" w:rsidRDefault="009B247F" w:rsidP="00004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3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программ </w:t>
            </w:r>
          </w:p>
          <w:p w:rsidR="009B247F" w:rsidRPr="000C5A13" w:rsidRDefault="009B247F" w:rsidP="000042AC">
            <w:pPr>
              <w:rPr>
                <w:rFonts w:ascii="Times New Roman" w:hAnsi="Times New Roman" w:cs="Times New Roman"/>
              </w:rPr>
            </w:pPr>
            <w:r w:rsidRPr="000C5A13"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 рабочих программ</w:t>
            </w:r>
          </w:p>
        </w:tc>
      </w:tr>
      <w:tr w:rsidR="001E68AE" w:rsidRPr="00C274F6" w:rsidTr="001E68AE">
        <w:tc>
          <w:tcPr>
            <w:tcW w:w="1101" w:type="dxa"/>
            <w:vMerge/>
          </w:tcPr>
          <w:p w:rsidR="001E68AE" w:rsidRPr="00300C8C" w:rsidRDefault="001E68AE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8AE" w:rsidRDefault="001E68AE" w:rsidP="001E68A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87" w:type="dxa"/>
            <w:vAlign w:val="center"/>
          </w:tcPr>
          <w:p w:rsidR="001E68AE" w:rsidRPr="000C5A13" w:rsidRDefault="001E68AE" w:rsidP="0060590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C5A13">
              <w:rPr>
                <w:rFonts w:ascii="Times New Roman" w:hAnsi="Times New Roman" w:cs="Times New Roman"/>
              </w:rPr>
              <w:t>Подготовка и корректировка и утверждение образовательной программы школы и  рабочих программ по предметам</w:t>
            </w:r>
            <w:r>
              <w:rPr>
                <w:rFonts w:ascii="Times New Roman" w:hAnsi="Times New Roman" w:cs="Times New Roman"/>
              </w:rPr>
              <w:t xml:space="preserve"> базового уровня (8,9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1E68AE" w:rsidRPr="000C5A13" w:rsidRDefault="001E68AE" w:rsidP="00605906">
            <w:pPr>
              <w:jc w:val="center"/>
              <w:rPr>
                <w:rFonts w:ascii="Times New Roman" w:hAnsi="Times New Roman" w:cs="Times New Roman"/>
              </w:rPr>
            </w:pPr>
            <w:r w:rsidRPr="000C5A1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1E68AE" w:rsidRPr="000C5A13" w:rsidRDefault="001E68AE" w:rsidP="00605906">
            <w:pPr>
              <w:rPr>
                <w:rFonts w:ascii="Times New Roman" w:hAnsi="Times New Roman" w:cs="Times New Roman"/>
              </w:rPr>
            </w:pPr>
            <w:r w:rsidRPr="000C5A13">
              <w:rPr>
                <w:rFonts w:ascii="Times New Roman" w:hAnsi="Times New Roman" w:cs="Times New Roman"/>
              </w:rPr>
              <w:t>Директор  школы, учителя</w:t>
            </w:r>
          </w:p>
        </w:tc>
        <w:tc>
          <w:tcPr>
            <w:tcW w:w="2268" w:type="dxa"/>
          </w:tcPr>
          <w:p w:rsidR="001E68AE" w:rsidRPr="00223515" w:rsidRDefault="001E68A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15">
              <w:rPr>
                <w:rFonts w:ascii="Times New Roman" w:hAnsi="Times New Roman" w:cs="Times New Roman"/>
                <w:sz w:val="20"/>
                <w:szCs w:val="20"/>
              </w:rPr>
              <w:t>Анализ рабочих программ</w:t>
            </w:r>
            <w:proofErr w:type="gramStart"/>
            <w:r w:rsidRPr="00223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23515"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 рабочих программ</w:t>
            </w:r>
          </w:p>
        </w:tc>
      </w:tr>
      <w:tr w:rsidR="001E68AE" w:rsidRPr="00C274F6" w:rsidTr="001E68AE">
        <w:tc>
          <w:tcPr>
            <w:tcW w:w="1101" w:type="dxa"/>
            <w:vMerge/>
          </w:tcPr>
          <w:p w:rsidR="001E68AE" w:rsidRPr="00300C8C" w:rsidRDefault="001E68AE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8AE" w:rsidRPr="001E68AE" w:rsidRDefault="001E68AE" w:rsidP="001E68A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87" w:type="dxa"/>
          </w:tcPr>
          <w:p w:rsidR="001E68AE" w:rsidRPr="000C5A13" w:rsidRDefault="001E68AE" w:rsidP="007A028C">
            <w:pPr>
              <w:rPr>
                <w:rFonts w:ascii="Times New Roman" w:hAnsi="Times New Roman" w:cs="Times New Roman"/>
              </w:rPr>
            </w:pPr>
            <w:r w:rsidRPr="000F772F">
              <w:rPr>
                <w:rFonts w:ascii="Times New Roman" w:hAnsi="Times New Roman" w:cs="Times New Roman"/>
                <w:sz w:val="24"/>
              </w:rPr>
              <w:t>Обеспечение учащихся школы учебниками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1E68AE" w:rsidRDefault="001E68AE" w:rsidP="0048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март,</w:t>
            </w:r>
          </w:p>
          <w:p w:rsidR="001E68AE" w:rsidRPr="000C5A13" w:rsidRDefault="001E68AE" w:rsidP="00485EC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1E68AE" w:rsidRPr="000C5A13" w:rsidRDefault="001E68AE" w:rsidP="007A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библиотекарь</w:t>
            </w:r>
          </w:p>
        </w:tc>
        <w:tc>
          <w:tcPr>
            <w:tcW w:w="2268" w:type="dxa"/>
          </w:tcPr>
          <w:p w:rsidR="001E68AE" w:rsidRPr="000C5A13" w:rsidRDefault="001E68AE" w:rsidP="000A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Заказ, приёмка и учёт /накладные/</w:t>
            </w:r>
          </w:p>
        </w:tc>
      </w:tr>
      <w:tr w:rsidR="001E68AE" w:rsidRPr="00C274F6" w:rsidTr="001E68AE">
        <w:tc>
          <w:tcPr>
            <w:tcW w:w="1101" w:type="dxa"/>
            <w:vMerge/>
          </w:tcPr>
          <w:p w:rsidR="001E68AE" w:rsidRPr="00300C8C" w:rsidRDefault="001E68AE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8AE" w:rsidRPr="001E68AE" w:rsidRDefault="001E68AE" w:rsidP="001E68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  <w:vAlign w:val="center"/>
          </w:tcPr>
          <w:p w:rsidR="001E68AE" w:rsidRPr="000F772F" w:rsidRDefault="001E68AE" w:rsidP="00491B3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F772F">
              <w:rPr>
                <w:rFonts w:ascii="Times New Roman" w:hAnsi="Times New Roman" w:cs="Times New Roman"/>
                <w:sz w:val="24"/>
              </w:rPr>
              <w:t>Организация коррекционно-развивающей работы  с</w:t>
            </w:r>
            <w:r w:rsidR="00336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772F">
              <w:rPr>
                <w:rFonts w:ascii="Times New Roman" w:hAnsi="Times New Roman" w:cs="Times New Roman"/>
                <w:sz w:val="24"/>
              </w:rPr>
              <w:t>дезадаптивными</w:t>
            </w:r>
            <w:proofErr w:type="spellEnd"/>
            <w:r w:rsidRPr="000F772F">
              <w:rPr>
                <w:rFonts w:ascii="Times New Roman" w:hAnsi="Times New Roman" w:cs="Times New Roman"/>
                <w:sz w:val="24"/>
              </w:rPr>
              <w:t>, невосприимчивыми  к традиционной форме обучения детьми.</w:t>
            </w:r>
          </w:p>
        </w:tc>
        <w:tc>
          <w:tcPr>
            <w:tcW w:w="1701" w:type="dxa"/>
          </w:tcPr>
          <w:p w:rsidR="001E68AE" w:rsidRDefault="001E68AE" w:rsidP="0048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1E68AE" w:rsidRPr="00C274F6" w:rsidRDefault="001E68AE" w:rsidP="0048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268" w:type="dxa"/>
          </w:tcPr>
          <w:p w:rsidR="001E68AE" w:rsidRDefault="001E68AE" w:rsidP="0049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1E68AE" w:rsidRPr="00C274F6" w:rsidRDefault="001E68AE" w:rsidP="0049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школы</w:t>
            </w:r>
          </w:p>
        </w:tc>
        <w:tc>
          <w:tcPr>
            <w:tcW w:w="2268" w:type="dxa"/>
          </w:tcPr>
          <w:p w:rsidR="001E68AE" w:rsidRPr="00197D91" w:rsidRDefault="001E68AE" w:rsidP="0022351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0C5A1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Программа коррекционной работы НОО. «Организация работы со </w:t>
            </w:r>
            <w:proofErr w:type="spellStart"/>
            <w:r w:rsidRPr="000C5A1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слабоуспе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  <w:r w:rsidRPr="000C5A1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вающимиуч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ащимися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.</w:t>
            </w:r>
            <w:r w:rsidRPr="000C5A1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Преодоление </w:t>
            </w:r>
            <w:proofErr w:type="spellStart"/>
            <w:proofErr w:type="gramStart"/>
            <w:r w:rsidRPr="000C5A1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трудно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  <w:r w:rsidRPr="000C5A1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стей</w:t>
            </w:r>
            <w:proofErr w:type="spellEnd"/>
            <w:proofErr w:type="gramEnd"/>
            <w:r w:rsidRPr="000C5A1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в обучении»</w:t>
            </w:r>
          </w:p>
        </w:tc>
      </w:tr>
      <w:tr w:rsidR="001E68AE" w:rsidRPr="00C274F6" w:rsidTr="001E68AE">
        <w:tc>
          <w:tcPr>
            <w:tcW w:w="1101" w:type="dxa"/>
          </w:tcPr>
          <w:p w:rsidR="001E68AE" w:rsidRPr="00300C8C" w:rsidRDefault="001E68AE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8AE" w:rsidRDefault="001E68AE" w:rsidP="001E68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7" w:type="dxa"/>
            <w:vAlign w:val="center"/>
          </w:tcPr>
          <w:p w:rsidR="001E68AE" w:rsidRPr="000F772F" w:rsidRDefault="001E68AE" w:rsidP="00491B3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F772F">
              <w:rPr>
                <w:rFonts w:ascii="Times New Roman" w:hAnsi="Times New Roman" w:cs="Times New Roman"/>
                <w:sz w:val="24"/>
              </w:rPr>
              <w:t>Организация работы с учащимися, мотивированными на обучение. Подготовка к участию в ол</w:t>
            </w:r>
            <w:r>
              <w:rPr>
                <w:rFonts w:ascii="Times New Roman" w:hAnsi="Times New Roman" w:cs="Times New Roman"/>
                <w:sz w:val="24"/>
              </w:rPr>
              <w:t>импиадах, конкурсах, марафонах.</w:t>
            </w:r>
          </w:p>
        </w:tc>
        <w:tc>
          <w:tcPr>
            <w:tcW w:w="1701" w:type="dxa"/>
          </w:tcPr>
          <w:p w:rsidR="001E68AE" w:rsidRPr="00223515" w:rsidRDefault="001E68A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15">
              <w:rPr>
                <w:rFonts w:ascii="Times New Roman" w:hAnsi="Times New Roman" w:cs="Times New Roman"/>
                <w:sz w:val="20"/>
                <w:szCs w:val="20"/>
              </w:rPr>
              <w:t>Сентябрь, в течение уч. года</w:t>
            </w:r>
          </w:p>
        </w:tc>
        <w:tc>
          <w:tcPr>
            <w:tcW w:w="2268" w:type="dxa"/>
          </w:tcPr>
          <w:p w:rsidR="001E68AE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1E68AE" w:rsidRPr="00C274F6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школы</w:t>
            </w:r>
          </w:p>
        </w:tc>
        <w:tc>
          <w:tcPr>
            <w:tcW w:w="2268" w:type="dxa"/>
          </w:tcPr>
          <w:p w:rsidR="001E68AE" w:rsidRPr="00223515" w:rsidRDefault="001E68AE" w:rsidP="00605906">
            <w:pPr>
              <w:rPr>
                <w:rFonts w:ascii="Times New Roman" w:hAnsi="Times New Roman" w:cs="Times New Roman"/>
              </w:rPr>
            </w:pPr>
            <w:r w:rsidRPr="00223515">
              <w:rPr>
                <w:rFonts w:ascii="Times New Roman" w:hAnsi="Times New Roman" w:cs="Times New Roman"/>
              </w:rPr>
              <w:t>Планы работы предметных кружков</w:t>
            </w:r>
          </w:p>
        </w:tc>
      </w:tr>
      <w:tr w:rsidR="001E68AE" w:rsidRPr="00C274F6" w:rsidTr="00605906">
        <w:tc>
          <w:tcPr>
            <w:tcW w:w="1101" w:type="dxa"/>
          </w:tcPr>
          <w:p w:rsidR="001E68AE" w:rsidRPr="00300C8C" w:rsidRDefault="001E68AE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8AE" w:rsidRDefault="001E68AE" w:rsidP="001E68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7087" w:type="dxa"/>
          </w:tcPr>
          <w:p w:rsidR="001E68AE" w:rsidRDefault="001E68AE" w:rsidP="00605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внеклассной воспитательной работы.</w:t>
            </w:r>
          </w:p>
        </w:tc>
        <w:tc>
          <w:tcPr>
            <w:tcW w:w="1701" w:type="dxa"/>
          </w:tcPr>
          <w:p w:rsidR="001E68AE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1E68AE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уч. году</w:t>
            </w:r>
          </w:p>
        </w:tc>
        <w:tc>
          <w:tcPr>
            <w:tcW w:w="2268" w:type="dxa"/>
          </w:tcPr>
          <w:p w:rsidR="001E68AE" w:rsidRDefault="001E68A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школы, Руководитель ШМО </w:t>
            </w:r>
          </w:p>
          <w:p w:rsidR="001E68AE" w:rsidRPr="00223515" w:rsidRDefault="001E68A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23515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  <w:tc>
          <w:tcPr>
            <w:tcW w:w="2268" w:type="dxa"/>
          </w:tcPr>
          <w:p w:rsidR="001E68AE" w:rsidRPr="009B2487" w:rsidRDefault="001E68A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487">
              <w:rPr>
                <w:rFonts w:ascii="Times New Roman" w:hAnsi="Times New Roman" w:cs="Times New Roman"/>
                <w:sz w:val="20"/>
                <w:szCs w:val="20"/>
              </w:rPr>
              <w:t>План воспитательной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школы и классных рук-лей.</w:t>
            </w:r>
          </w:p>
        </w:tc>
      </w:tr>
      <w:tr w:rsidR="001E68AE" w:rsidRPr="00C274F6" w:rsidTr="00605906">
        <w:tc>
          <w:tcPr>
            <w:tcW w:w="1101" w:type="dxa"/>
          </w:tcPr>
          <w:p w:rsidR="001E68AE" w:rsidRPr="00300C8C" w:rsidRDefault="001E68AE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8AE" w:rsidRDefault="001E68AE" w:rsidP="001E68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E68AE" w:rsidRDefault="001E68AE" w:rsidP="00605906">
            <w:pPr>
              <w:rPr>
                <w:rFonts w:ascii="Times New Roman" w:hAnsi="Times New Roman" w:cs="Times New Roman"/>
                <w:sz w:val="24"/>
              </w:rPr>
            </w:pPr>
            <w:r w:rsidRPr="00FB0F69">
              <w:rPr>
                <w:rFonts w:ascii="Times New Roman" w:hAnsi="Times New Roman" w:cs="Times New Roman"/>
              </w:rPr>
              <w:t xml:space="preserve">Контроль  за посещением </w:t>
            </w:r>
            <w:proofErr w:type="gramStart"/>
            <w:r w:rsidRPr="00FB0F6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B0F69">
              <w:rPr>
                <w:rFonts w:ascii="Times New Roman" w:hAnsi="Times New Roman" w:cs="Times New Roman"/>
              </w:rPr>
              <w:t xml:space="preserve"> учебных занятий, выявление причин отсутствия учащихся на уроках.</w:t>
            </w:r>
          </w:p>
        </w:tc>
        <w:tc>
          <w:tcPr>
            <w:tcW w:w="1701" w:type="dxa"/>
          </w:tcPr>
          <w:p w:rsidR="001E68AE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1E68AE" w:rsidRPr="001E68AE" w:rsidRDefault="001E68AE" w:rsidP="001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школы, общественный </w:t>
            </w:r>
          </w:p>
        </w:tc>
        <w:tc>
          <w:tcPr>
            <w:tcW w:w="2268" w:type="dxa"/>
          </w:tcPr>
          <w:p w:rsidR="001E68AE" w:rsidRPr="009B2487" w:rsidRDefault="001E68A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8AE" w:rsidRPr="00C274F6" w:rsidTr="001E68AE">
        <w:tc>
          <w:tcPr>
            <w:tcW w:w="1101" w:type="dxa"/>
          </w:tcPr>
          <w:p w:rsidR="001E68AE" w:rsidRPr="00221172" w:rsidRDefault="001E68AE" w:rsidP="0049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68AE" w:rsidRPr="00221172" w:rsidRDefault="001E68AE" w:rsidP="0044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1E68AE" w:rsidRPr="00221172" w:rsidRDefault="001E68AE" w:rsidP="0044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1701" w:type="dxa"/>
          </w:tcPr>
          <w:p w:rsidR="001E68AE" w:rsidRPr="00221172" w:rsidRDefault="001E68AE" w:rsidP="0044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1E68AE" w:rsidRPr="00221172" w:rsidRDefault="001E68AE" w:rsidP="0044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1E68AE" w:rsidRPr="00221172" w:rsidRDefault="001E68AE" w:rsidP="0044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 результатов работы</w:t>
            </w:r>
          </w:p>
        </w:tc>
      </w:tr>
      <w:tr w:rsidR="001E68AE" w:rsidRPr="00C274F6" w:rsidTr="00605906">
        <w:trPr>
          <w:trHeight w:val="815"/>
        </w:trPr>
        <w:tc>
          <w:tcPr>
            <w:tcW w:w="1101" w:type="dxa"/>
          </w:tcPr>
          <w:p w:rsidR="001E68AE" w:rsidRPr="00221172" w:rsidRDefault="001E68AE" w:rsidP="0049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68AE" w:rsidRPr="00223515" w:rsidRDefault="001E68AE" w:rsidP="002235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E68AE" w:rsidRPr="00FB0F69" w:rsidRDefault="001E68AE" w:rsidP="001E68A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0F69">
              <w:rPr>
                <w:rFonts w:ascii="Times New Roman" w:hAnsi="Times New Roman" w:cs="Times New Roman"/>
              </w:rPr>
              <w:t>Посещаемость кружковых занятий учащимися,</w:t>
            </w:r>
          </w:p>
          <w:p w:rsidR="001E68AE" w:rsidRPr="000F772F" w:rsidRDefault="001E68AE" w:rsidP="001E68A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B0F69">
              <w:rPr>
                <w:rFonts w:ascii="Times New Roman" w:hAnsi="Times New Roman" w:cs="Times New Roman"/>
              </w:rPr>
              <w:t>« группы риска», склонных к пропускам уроков.</w:t>
            </w:r>
          </w:p>
        </w:tc>
        <w:tc>
          <w:tcPr>
            <w:tcW w:w="1701" w:type="dxa"/>
          </w:tcPr>
          <w:p w:rsidR="001E68AE" w:rsidRPr="00223515" w:rsidRDefault="001E68AE" w:rsidP="00F1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68AE" w:rsidRDefault="001E68AE" w:rsidP="00F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E">
              <w:rPr>
                <w:rFonts w:ascii="Times New Roman" w:hAnsi="Times New Roman" w:cs="Times New Roman"/>
                <w:sz w:val="20"/>
                <w:szCs w:val="20"/>
              </w:rPr>
              <w:t>инспектор по охране детства, классные  руководители, учителя</w:t>
            </w:r>
          </w:p>
        </w:tc>
        <w:tc>
          <w:tcPr>
            <w:tcW w:w="2268" w:type="dxa"/>
          </w:tcPr>
          <w:p w:rsidR="001E68AE" w:rsidRPr="00223515" w:rsidRDefault="001E68AE" w:rsidP="00F15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кружковой работы</w:t>
            </w:r>
          </w:p>
        </w:tc>
      </w:tr>
      <w:tr w:rsidR="001E68AE" w:rsidRPr="00C274F6" w:rsidTr="001E68AE">
        <w:tc>
          <w:tcPr>
            <w:tcW w:w="1101" w:type="dxa"/>
            <w:vMerge w:val="restart"/>
          </w:tcPr>
          <w:p w:rsidR="001E68AE" w:rsidRPr="00300C8C" w:rsidRDefault="001E68AE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8AE" w:rsidRPr="00300C8C" w:rsidRDefault="001E68AE" w:rsidP="00B45AF4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E68AE" w:rsidRDefault="001E68AE" w:rsidP="0049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контроля образовательной деятельности.</w:t>
            </w:r>
          </w:p>
        </w:tc>
        <w:tc>
          <w:tcPr>
            <w:tcW w:w="1701" w:type="dxa"/>
          </w:tcPr>
          <w:p w:rsidR="001E68AE" w:rsidRPr="000A1D52" w:rsidRDefault="001E68AE" w:rsidP="00491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D52"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</w:t>
            </w:r>
          </w:p>
          <w:p w:rsidR="001E68AE" w:rsidRDefault="001E68AE" w:rsidP="0049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52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</w:tcPr>
          <w:p w:rsidR="001E68AE" w:rsidRPr="000A1D52" w:rsidRDefault="001E68AE" w:rsidP="00491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D52">
              <w:rPr>
                <w:rFonts w:ascii="Times New Roman" w:hAnsi="Times New Roman" w:cs="Times New Roman"/>
                <w:sz w:val="20"/>
                <w:szCs w:val="20"/>
              </w:rPr>
              <w:t>Директор  школы, Руко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ШМО учителей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</w:t>
            </w:r>
            <w:r w:rsidRPr="000A1D52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gramEnd"/>
          </w:p>
        </w:tc>
        <w:tc>
          <w:tcPr>
            <w:tcW w:w="2268" w:type="dxa"/>
          </w:tcPr>
          <w:p w:rsidR="001E68AE" w:rsidRPr="00223515" w:rsidRDefault="001E68AE" w:rsidP="00655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1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spellStart"/>
            <w:r w:rsidRPr="00223515">
              <w:rPr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22351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</w:tr>
      <w:tr w:rsidR="001E68AE" w:rsidRPr="00C274F6" w:rsidTr="001E68AE">
        <w:tc>
          <w:tcPr>
            <w:tcW w:w="1101" w:type="dxa"/>
            <w:vMerge/>
          </w:tcPr>
          <w:p w:rsidR="001E68AE" w:rsidRPr="00300C8C" w:rsidRDefault="001E68AE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8AE" w:rsidRPr="00300C8C" w:rsidRDefault="001E68AE" w:rsidP="00B45AF4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E68AE" w:rsidRDefault="001E68AE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мониторинговых </w:t>
            </w:r>
            <w:r w:rsidR="008453CC">
              <w:rPr>
                <w:rFonts w:ascii="Times New Roman" w:hAnsi="Times New Roman" w:cs="Times New Roman"/>
                <w:sz w:val="24"/>
                <w:szCs w:val="24"/>
              </w:rPr>
              <w:t>исследований учащихся</w:t>
            </w:r>
            <w:r w:rsidR="0033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3CC">
              <w:rPr>
                <w:rFonts w:ascii="Times New Roman" w:hAnsi="Times New Roman" w:cs="Times New Roman"/>
                <w:sz w:val="24"/>
                <w:szCs w:val="24"/>
              </w:rPr>
              <w:t>(ВПР, НИКО, РПР, ФГ)</w:t>
            </w:r>
          </w:p>
        </w:tc>
        <w:tc>
          <w:tcPr>
            <w:tcW w:w="1701" w:type="dxa"/>
          </w:tcPr>
          <w:p w:rsidR="001E68AE" w:rsidRPr="000A1D52" w:rsidRDefault="001E68AE" w:rsidP="00491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D52">
              <w:rPr>
                <w:rFonts w:ascii="Times New Roman" w:hAnsi="Times New Roman" w:cs="Times New Roman"/>
                <w:sz w:val="20"/>
                <w:szCs w:val="20"/>
              </w:rPr>
              <w:t>Октябрь (ноябрь),</w:t>
            </w:r>
          </w:p>
          <w:p w:rsidR="001E68AE" w:rsidRDefault="001E68AE" w:rsidP="0049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5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1E68AE" w:rsidRPr="000A1D52" w:rsidRDefault="001E68AE" w:rsidP="00491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D52">
              <w:rPr>
                <w:rFonts w:ascii="Times New Roman" w:hAnsi="Times New Roman" w:cs="Times New Roman"/>
                <w:sz w:val="20"/>
                <w:szCs w:val="20"/>
              </w:rPr>
              <w:t>Директор  школы, Руководитель ШМО учителей, учителя</w:t>
            </w:r>
          </w:p>
        </w:tc>
        <w:tc>
          <w:tcPr>
            <w:tcW w:w="2268" w:type="dxa"/>
          </w:tcPr>
          <w:p w:rsidR="001E68AE" w:rsidRPr="00223515" w:rsidRDefault="001E68AE" w:rsidP="001B2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1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spellStart"/>
            <w:r w:rsidRPr="00223515">
              <w:rPr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22351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</w:tr>
      <w:tr w:rsidR="001E68AE" w:rsidRPr="00C274F6" w:rsidTr="001E68AE">
        <w:trPr>
          <w:trHeight w:val="525"/>
        </w:trPr>
        <w:tc>
          <w:tcPr>
            <w:tcW w:w="1101" w:type="dxa"/>
            <w:vMerge/>
          </w:tcPr>
          <w:p w:rsidR="001E68AE" w:rsidRPr="00300C8C" w:rsidRDefault="001E68AE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8AE" w:rsidRPr="00300C8C" w:rsidRDefault="001E68AE" w:rsidP="00B45AF4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E68AE" w:rsidRDefault="001E68AE" w:rsidP="000A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итоговой аттестации выпускников основной школы.</w:t>
            </w:r>
          </w:p>
        </w:tc>
        <w:tc>
          <w:tcPr>
            <w:tcW w:w="1701" w:type="dxa"/>
          </w:tcPr>
          <w:p w:rsidR="001E68AE" w:rsidRDefault="001E68AE" w:rsidP="0049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Апрель-май-июнь</w:t>
            </w:r>
          </w:p>
        </w:tc>
        <w:tc>
          <w:tcPr>
            <w:tcW w:w="2268" w:type="dxa"/>
          </w:tcPr>
          <w:p w:rsidR="001E68AE" w:rsidRPr="00223515" w:rsidRDefault="001E68AE" w:rsidP="00223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школы, учителя</w:t>
            </w:r>
            <w:r w:rsidRPr="002235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предметн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  <w:r w:rsidRPr="002235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E68AE" w:rsidRPr="00223515" w:rsidRDefault="001E68AE" w:rsidP="00655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1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spellStart"/>
            <w:r w:rsidRPr="00223515">
              <w:rPr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22351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</w:tr>
      <w:tr w:rsidR="001E68AE" w:rsidRPr="00C274F6" w:rsidTr="001E68AE">
        <w:trPr>
          <w:trHeight w:val="288"/>
        </w:trPr>
        <w:tc>
          <w:tcPr>
            <w:tcW w:w="1101" w:type="dxa"/>
            <w:vMerge/>
          </w:tcPr>
          <w:p w:rsidR="001E68AE" w:rsidRPr="00300C8C" w:rsidRDefault="001E68AE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8AE" w:rsidRPr="00300C8C" w:rsidRDefault="001E68AE" w:rsidP="00B45AF4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E68AE" w:rsidRDefault="001E68AE" w:rsidP="00F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кампании.</w:t>
            </w:r>
          </w:p>
          <w:p w:rsidR="001E68AE" w:rsidRDefault="001E68AE" w:rsidP="00F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8AE" w:rsidRDefault="001E68AE" w:rsidP="00F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Апрель-май-июнь</w:t>
            </w:r>
          </w:p>
        </w:tc>
        <w:tc>
          <w:tcPr>
            <w:tcW w:w="2268" w:type="dxa"/>
          </w:tcPr>
          <w:p w:rsidR="001E68AE" w:rsidRPr="00223515" w:rsidRDefault="001E68AE" w:rsidP="00F1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15">
              <w:rPr>
                <w:rFonts w:ascii="Times New Roman" w:hAnsi="Times New Roman" w:cs="Times New Roman"/>
                <w:sz w:val="20"/>
                <w:szCs w:val="20"/>
              </w:rPr>
              <w:t>Директор, начальник лагеря, воспитатели</w:t>
            </w:r>
          </w:p>
        </w:tc>
        <w:tc>
          <w:tcPr>
            <w:tcW w:w="2268" w:type="dxa"/>
          </w:tcPr>
          <w:p w:rsidR="001E68AE" w:rsidRPr="00223515" w:rsidRDefault="001E68AE" w:rsidP="00F1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15">
              <w:rPr>
                <w:rFonts w:ascii="Times New Roman" w:hAnsi="Times New Roman" w:cs="Times New Roman"/>
                <w:sz w:val="20"/>
                <w:szCs w:val="20"/>
              </w:rPr>
              <w:t>План воспитательной работы</w:t>
            </w:r>
          </w:p>
        </w:tc>
      </w:tr>
      <w:tr w:rsidR="001E68AE" w:rsidRPr="00C274F6" w:rsidTr="001E68AE">
        <w:tc>
          <w:tcPr>
            <w:tcW w:w="1101" w:type="dxa"/>
            <w:vMerge/>
          </w:tcPr>
          <w:p w:rsidR="001E68AE" w:rsidRPr="00300C8C" w:rsidRDefault="001E68AE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8AE" w:rsidRPr="00300C8C" w:rsidRDefault="001E68AE" w:rsidP="00B45AF4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E68AE" w:rsidRDefault="001E68AE" w:rsidP="00F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школы.</w:t>
            </w:r>
          </w:p>
          <w:p w:rsidR="001E68AE" w:rsidRDefault="001E68AE" w:rsidP="00F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8AE" w:rsidRDefault="001E68AE" w:rsidP="00F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268" w:type="dxa"/>
          </w:tcPr>
          <w:p w:rsidR="001E68AE" w:rsidRDefault="001E68AE" w:rsidP="00F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учителя.</w:t>
            </w:r>
          </w:p>
        </w:tc>
        <w:tc>
          <w:tcPr>
            <w:tcW w:w="2268" w:type="dxa"/>
          </w:tcPr>
          <w:p w:rsidR="001E68AE" w:rsidRPr="000A1D52" w:rsidRDefault="001E68AE" w:rsidP="00F1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D52">
              <w:rPr>
                <w:rFonts w:ascii="Times New Roman" w:hAnsi="Times New Roman" w:cs="Times New Roman"/>
                <w:sz w:val="20"/>
                <w:szCs w:val="20"/>
              </w:rPr>
              <w:t>Протокол итогового педсовета. Анализ работы школы. Публичный доклад.</w:t>
            </w:r>
          </w:p>
        </w:tc>
      </w:tr>
      <w:tr w:rsidR="001E68AE" w:rsidRPr="00C274F6" w:rsidTr="001E68AE">
        <w:tc>
          <w:tcPr>
            <w:tcW w:w="1101" w:type="dxa"/>
            <w:vMerge/>
          </w:tcPr>
          <w:p w:rsidR="001E68AE" w:rsidRPr="00300C8C" w:rsidRDefault="001E68AE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8AE" w:rsidRPr="00300C8C" w:rsidRDefault="001E68AE" w:rsidP="00B45AF4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E68AE" w:rsidRDefault="001E68AE" w:rsidP="00F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году.</w:t>
            </w:r>
          </w:p>
        </w:tc>
        <w:tc>
          <w:tcPr>
            <w:tcW w:w="1701" w:type="dxa"/>
          </w:tcPr>
          <w:p w:rsidR="001E68AE" w:rsidRDefault="001E68AE" w:rsidP="00F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268" w:type="dxa"/>
          </w:tcPr>
          <w:p w:rsidR="001E68AE" w:rsidRDefault="001E68AE" w:rsidP="00F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1E68AE" w:rsidRPr="00223515" w:rsidRDefault="001E68AE" w:rsidP="00F1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15">
              <w:rPr>
                <w:rFonts w:ascii="Times New Roman" w:hAnsi="Times New Roman" w:cs="Times New Roman"/>
                <w:sz w:val="20"/>
                <w:szCs w:val="20"/>
              </w:rPr>
              <w:t>Организация ремонтных работ</w:t>
            </w:r>
          </w:p>
        </w:tc>
      </w:tr>
      <w:tr w:rsidR="00456EFE" w:rsidRPr="00C274F6" w:rsidTr="001E68AE">
        <w:tc>
          <w:tcPr>
            <w:tcW w:w="1101" w:type="dxa"/>
          </w:tcPr>
          <w:p w:rsidR="00456EFE" w:rsidRPr="00300C8C" w:rsidRDefault="00456EFE" w:rsidP="006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FE" w:rsidRPr="00300C8C" w:rsidRDefault="00456EFE" w:rsidP="00B45AF4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6EFE" w:rsidRDefault="00456EFE" w:rsidP="00F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EFE" w:rsidRDefault="00456EFE" w:rsidP="00F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EFE" w:rsidRDefault="00456EFE" w:rsidP="00F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EFE" w:rsidRPr="00223515" w:rsidRDefault="00456EFE" w:rsidP="00F1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-5017"/>
        <w:tblW w:w="15276" w:type="dxa"/>
        <w:tblLook w:val="04A0"/>
      </w:tblPr>
      <w:tblGrid>
        <w:gridCol w:w="1130"/>
        <w:gridCol w:w="876"/>
        <w:gridCol w:w="7174"/>
        <w:gridCol w:w="1560"/>
        <w:gridCol w:w="2409"/>
        <w:gridCol w:w="2127"/>
      </w:tblGrid>
      <w:tr w:rsidR="001E68AE" w:rsidRPr="00221172" w:rsidTr="00605906">
        <w:tc>
          <w:tcPr>
            <w:tcW w:w="1130" w:type="dxa"/>
          </w:tcPr>
          <w:p w:rsidR="001E68AE" w:rsidRPr="00221172" w:rsidRDefault="001E68AE" w:rsidP="00605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876" w:type="dxa"/>
          </w:tcPr>
          <w:p w:rsidR="001E68AE" w:rsidRPr="00221172" w:rsidRDefault="001E68A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74" w:type="dxa"/>
          </w:tcPr>
          <w:p w:rsidR="001E68AE" w:rsidRPr="00221172" w:rsidRDefault="001E68A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1560" w:type="dxa"/>
          </w:tcPr>
          <w:p w:rsidR="001E68AE" w:rsidRPr="00221172" w:rsidRDefault="001E68A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1E68AE" w:rsidRPr="00221172" w:rsidRDefault="001E68A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</w:tcPr>
          <w:p w:rsidR="001E68AE" w:rsidRPr="00221172" w:rsidRDefault="001E68A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 результатов работы</w:t>
            </w:r>
          </w:p>
        </w:tc>
      </w:tr>
      <w:tr w:rsidR="001E68AE" w:rsidRPr="00C274F6" w:rsidTr="00605906">
        <w:tc>
          <w:tcPr>
            <w:tcW w:w="1130" w:type="dxa"/>
            <w:vMerge w:val="restart"/>
            <w:textDirection w:val="btLr"/>
          </w:tcPr>
          <w:p w:rsidR="001E68AE" w:rsidRPr="008F16EE" w:rsidRDefault="001E68AE" w:rsidP="00605906">
            <w:pPr>
              <w:pStyle w:val="a3"/>
              <w:numPr>
                <w:ilvl w:val="0"/>
                <w:numId w:val="15"/>
              </w:numPr>
              <w:ind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F16E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Руководство </w:t>
            </w:r>
            <w:proofErr w:type="spellStart"/>
            <w:r w:rsidRPr="008F16EE">
              <w:rPr>
                <w:rFonts w:ascii="Times New Roman" w:hAnsi="Times New Roman" w:cs="Times New Roman"/>
                <w:b/>
                <w:sz w:val="44"/>
                <w:szCs w:val="44"/>
              </w:rPr>
              <w:t>учебно</w:t>
            </w:r>
            <w:proofErr w:type="spellEnd"/>
            <w:r w:rsidRPr="008F16E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воспитательным процессом</w:t>
            </w:r>
          </w:p>
        </w:tc>
        <w:tc>
          <w:tcPr>
            <w:tcW w:w="876" w:type="dxa"/>
          </w:tcPr>
          <w:p w:rsidR="001E68AE" w:rsidRPr="00300C8C" w:rsidRDefault="001E68AE" w:rsidP="00605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1E68AE" w:rsidRPr="00B7299F" w:rsidRDefault="001E68AE" w:rsidP="0060590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99F">
              <w:rPr>
                <w:rFonts w:ascii="Times New Roman" w:hAnsi="Times New Roman" w:cs="Times New Roman"/>
                <w:b/>
                <w:sz w:val="24"/>
              </w:rPr>
              <w:t>Совещания при директоре</w:t>
            </w:r>
          </w:p>
        </w:tc>
        <w:tc>
          <w:tcPr>
            <w:tcW w:w="1560" w:type="dxa"/>
          </w:tcPr>
          <w:p w:rsidR="001E68AE" w:rsidRPr="00C274F6" w:rsidRDefault="001E68A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68AE" w:rsidRPr="00C274F6" w:rsidRDefault="001E68A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68AE" w:rsidRPr="00C274F6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AE" w:rsidRPr="00C274F6" w:rsidTr="00605906">
        <w:tc>
          <w:tcPr>
            <w:tcW w:w="1130" w:type="dxa"/>
            <w:vMerge/>
            <w:textDirection w:val="btLr"/>
          </w:tcPr>
          <w:p w:rsidR="001E68AE" w:rsidRPr="0034153F" w:rsidRDefault="001E68AE" w:rsidP="00605906">
            <w:pPr>
              <w:pStyle w:val="a3"/>
              <w:numPr>
                <w:ilvl w:val="0"/>
                <w:numId w:val="15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E68AE" w:rsidRPr="00300C8C" w:rsidRDefault="001E68AE" w:rsidP="00605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1E68AE" w:rsidRPr="00682740" w:rsidRDefault="001E68AE" w:rsidP="00605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08">
              <w:rPr>
                <w:rFonts w:ascii="Times New Roman" w:hAnsi="Times New Roman" w:cs="Times New Roman"/>
                <w:b/>
                <w:sz w:val="24"/>
              </w:rPr>
              <w:t>1 четверть</w:t>
            </w:r>
          </w:p>
        </w:tc>
        <w:tc>
          <w:tcPr>
            <w:tcW w:w="1560" w:type="dxa"/>
            <w:vAlign w:val="center"/>
          </w:tcPr>
          <w:p w:rsidR="001E68AE" w:rsidRPr="007F2F08" w:rsidRDefault="001E68AE" w:rsidP="00605906">
            <w:pPr>
              <w:suppressAutoHyphens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1E68AE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68AE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AE" w:rsidTr="00605906">
        <w:trPr>
          <w:trHeight w:val="1554"/>
        </w:trPr>
        <w:tc>
          <w:tcPr>
            <w:tcW w:w="1130" w:type="dxa"/>
            <w:vMerge/>
          </w:tcPr>
          <w:p w:rsidR="001E68AE" w:rsidRPr="00300C8C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E68AE" w:rsidRPr="00300C8C" w:rsidRDefault="001E68AE" w:rsidP="0060590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1E68AE" w:rsidRDefault="001E68AE" w:rsidP="0060590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F3173">
              <w:rPr>
                <w:rFonts w:ascii="Times New Roman" w:hAnsi="Times New Roman" w:cs="Times New Roman"/>
              </w:rPr>
              <w:t xml:space="preserve">Об организованном начале нового учебного года. Подготовка школьных кабинетов, обновление оформления школы. </w:t>
            </w:r>
          </w:p>
          <w:p w:rsidR="001E68AE" w:rsidRDefault="001E68AE" w:rsidP="0060590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F3173">
              <w:rPr>
                <w:rFonts w:ascii="Times New Roman" w:hAnsi="Times New Roman" w:cs="Times New Roman"/>
              </w:rPr>
              <w:t xml:space="preserve">Организация подготовки школы к основным традиционным праздничным мероприятиям. </w:t>
            </w:r>
          </w:p>
          <w:p w:rsidR="001E68AE" w:rsidRDefault="001E68AE" w:rsidP="00605906">
            <w:pPr>
              <w:pStyle w:val="a3"/>
              <w:numPr>
                <w:ilvl w:val="0"/>
                <w:numId w:val="24"/>
              </w:numPr>
              <w:suppressAutoHyphens/>
              <w:rPr>
                <w:rFonts w:ascii="Times New Roman" w:hAnsi="Times New Roman" w:cs="Times New Roman"/>
              </w:rPr>
            </w:pPr>
            <w:r w:rsidRPr="00DF3173">
              <w:rPr>
                <w:rFonts w:ascii="Times New Roman" w:hAnsi="Times New Roman" w:cs="Times New Roman"/>
              </w:rPr>
              <w:t>Организация курсовой под</w:t>
            </w:r>
            <w:r w:rsidR="00085F26">
              <w:rPr>
                <w:rFonts w:ascii="Times New Roman" w:hAnsi="Times New Roman" w:cs="Times New Roman"/>
              </w:rPr>
              <w:t>готовки педагогов в 2021 – 2022</w:t>
            </w:r>
            <w:r w:rsidRPr="00DF3173">
              <w:rPr>
                <w:rFonts w:ascii="Times New Roman" w:hAnsi="Times New Roman" w:cs="Times New Roman"/>
              </w:rPr>
              <w:t xml:space="preserve"> учебном году.</w:t>
            </w:r>
          </w:p>
          <w:p w:rsidR="001E68AE" w:rsidRDefault="001E68AE" w:rsidP="00605906">
            <w:pPr>
              <w:pStyle w:val="a3"/>
              <w:numPr>
                <w:ilvl w:val="0"/>
                <w:numId w:val="24"/>
              </w:numPr>
              <w:suppressAutoHyphens/>
              <w:rPr>
                <w:rFonts w:ascii="Times New Roman" w:hAnsi="Times New Roman" w:cs="Times New Roman"/>
              </w:rPr>
            </w:pPr>
            <w:r w:rsidRPr="00D5217E">
              <w:rPr>
                <w:rFonts w:ascii="Times New Roman" w:hAnsi="Times New Roman" w:cs="Times New Roman"/>
              </w:rPr>
              <w:t>Итоги обследования подопечных, многодетных семей, семей «группы риска», оказание материальной помощи.</w:t>
            </w:r>
          </w:p>
          <w:p w:rsidR="001E68AE" w:rsidRDefault="001E68AE" w:rsidP="00605906">
            <w:pPr>
              <w:pStyle w:val="a3"/>
              <w:numPr>
                <w:ilvl w:val="0"/>
                <w:numId w:val="24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общественного инспектора по охране детства.</w:t>
            </w:r>
          </w:p>
          <w:p w:rsidR="001E68AE" w:rsidRPr="00D5217E" w:rsidRDefault="001E68AE" w:rsidP="0060590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общественного инспектора на текущий учебный год</w:t>
            </w:r>
          </w:p>
        </w:tc>
        <w:tc>
          <w:tcPr>
            <w:tcW w:w="1560" w:type="dxa"/>
          </w:tcPr>
          <w:p w:rsidR="001E68AE" w:rsidRDefault="001E68A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1E68AE" w:rsidRPr="00F15FDC" w:rsidRDefault="001E68A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FDC">
              <w:rPr>
                <w:rFonts w:ascii="Times New Roman" w:hAnsi="Times New Roman" w:cs="Times New Roman"/>
                <w:sz w:val="20"/>
                <w:szCs w:val="20"/>
              </w:rPr>
              <w:t>Директор школы, библиотекарь,  учителя - зав. кабинетами,</w:t>
            </w:r>
          </w:p>
          <w:p w:rsidR="001E68AE" w:rsidRPr="00D5217E" w:rsidRDefault="001E68AE" w:rsidP="00605906">
            <w:pPr>
              <w:rPr>
                <w:rFonts w:ascii="Times New Roman" w:hAnsi="Times New Roman" w:cs="Times New Roman"/>
              </w:rPr>
            </w:pPr>
            <w:r w:rsidRPr="00F15FDC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библиотекарь сельской библиотеки, </w:t>
            </w:r>
            <w:proofErr w:type="spellStart"/>
            <w:r w:rsidRPr="00F15FDC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F15FDC">
              <w:rPr>
                <w:rFonts w:ascii="Times New Roman" w:hAnsi="Times New Roman" w:cs="Times New Roman"/>
                <w:sz w:val="20"/>
                <w:szCs w:val="20"/>
              </w:rPr>
              <w:t xml:space="preserve">  ДД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5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 и</w:t>
            </w:r>
            <w:r w:rsidRPr="00F15FDC">
              <w:rPr>
                <w:rFonts w:ascii="Times New Roman" w:hAnsi="Times New Roman" w:cs="Times New Roman"/>
                <w:sz w:val="20"/>
                <w:szCs w:val="20"/>
              </w:rPr>
              <w:t>нспектор по охране детства</w:t>
            </w:r>
          </w:p>
        </w:tc>
        <w:tc>
          <w:tcPr>
            <w:tcW w:w="2127" w:type="dxa"/>
          </w:tcPr>
          <w:p w:rsidR="001E68AE" w:rsidRPr="00DF3173" w:rsidRDefault="001E68AE" w:rsidP="00605906">
            <w:pPr>
              <w:rPr>
                <w:rFonts w:ascii="Times New Roman" w:hAnsi="Times New Roman" w:cs="Times New Roman"/>
              </w:rPr>
            </w:pPr>
            <w:r w:rsidRPr="00DF3173">
              <w:rPr>
                <w:rFonts w:ascii="Times New Roman" w:hAnsi="Times New Roman" w:cs="Times New Roman"/>
              </w:rPr>
              <w:t>Протокол совещания №1</w:t>
            </w:r>
          </w:p>
          <w:p w:rsidR="001E68AE" w:rsidRPr="00DF3173" w:rsidRDefault="001E68AE" w:rsidP="00605906">
            <w:pPr>
              <w:rPr>
                <w:rFonts w:ascii="Times New Roman" w:hAnsi="Times New Roman" w:cs="Times New Roman"/>
              </w:rPr>
            </w:pPr>
            <w:r w:rsidRPr="00DF3173">
              <w:rPr>
                <w:rFonts w:ascii="Times New Roman" w:hAnsi="Times New Roman" w:cs="Times New Roman"/>
              </w:rPr>
              <w:t>План воспитательной работы Договор о курсах</w:t>
            </w:r>
          </w:p>
        </w:tc>
      </w:tr>
      <w:tr w:rsidR="001E68AE" w:rsidRPr="00C274F6" w:rsidTr="00605906">
        <w:tc>
          <w:tcPr>
            <w:tcW w:w="1130" w:type="dxa"/>
            <w:vMerge/>
          </w:tcPr>
          <w:p w:rsidR="001E68AE" w:rsidRPr="00300C8C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E68AE" w:rsidRPr="00300C8C" w:rsidRDefault="001E68AE" w:rsidP="0060590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1E68AE" w:rsidRPr="00DF3173" w:rsidRDefault="001E68AE" w:rsidP="00605906">
            <w:pPr>
              <w:suppressAutoHyphens/>
              <w:ind w:left="317"/>
              <w:rPr>
                <w:rFonts w:ascii="Times New Roman" w:hAnsi="Times New Roman" w:cs="Times New Roman"/>
              </w:rPr>
            </w:pPr>
            <w:r w:rsidRPr="00DF3173">
              <w:rPr>
                <w:rFonts w:ascii="Times New Roman" w:hAnsi="Times New Roman" w:cs="Times New Roman"/>
              </w:rPr>
              <w:t>Организация первого (школьного) этапа Всероссийской олимпиады школьников по учебным предметам</w:t>
            </w:r>
          </w:p>
        </w:tc>
        <w:tc>
          <w:tcPr>
            <w:tcW w:w="1560" w:type="dxa"/>
          </w:tcPr>
          <w:p w:rsidR="001E68AE" w:rsidRDefault="001E68A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1E68AE" w:rsidRPr="00197D91" w:rsidRDefault="001E68A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1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573F1A">
              <w:rPr>
                <w:rFonts w:ascii="Times New Roman" w:hAnsi="Times New Roman" w:cs="Times New Roman"/>
              </w:rPr>
              <w:t>школы</w:t>
            </w:r>
            <w:proofErr w:type="gramStart"/>
            <w:r w:rsidRPr="00573F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ШМО, </w:t>
            </w:r>
            <w:r w:rsidRPr="00573F1A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2127" w:type="dxa"/>
          </w:tcPr>
          <w:p w:rsidR="001E68AE" w:rsidRPr="006C6DAE" w:rsidRDefault="001E68A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AE">
              <w:rPr>
                <w:rFonts w:ascii="Times New Roman" w:hAnsi="Times New Roman" w:cs="Times New Roman"/>
                <w:sz w:val="20"/>
                <w:szCs w:val="20"/>
              </w:rPr>
              <w:t>Протокол совещания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Приказ, план проведения школьных </w:t>
            </w:r>
            <w:r w:rsidRPr="006C6DAE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</w:t>
            </w:r>
          </w:p>
        </w:tc>
      </w:tr>
      <w:tr w:rsidR="001E68AE" w:rsidRPr="00C274F6" w:rsidTr="00605906">
        <w:tc>
          <w:tcPr>
            <w:tcW w:w="1130" w:type="dxa"/>
            <w:vMerge/>
          </w:tcPr>
          <w:p w:rsidR="001E68AE" w:rsidRPr="00300C8C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E68AE" w:rsidRPr="00300C8C" w:rsidRDefault="001E68AE" w:rsidP="0060590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A6A1F" w:rsidRPr="00953C53" w:rsidRDefault="00DA6A1F" w:rsidP="00605906">
            <w:pPr>
              <w:pStyle w:val="a3"/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</w:rPr>
            </w:pPr>
            <w:r w:rsidRPr="00953C53">
              <w:rPr>
                <w:rFonts w:ascii="Times New Roman" w:hAnsi="Times New Roman" w:cs="Times New Roman"/>
              </w:rPr>
              <w:t>О результатах адаптации и уровня образовательной подготовки  учащихся</w:t>
            </w:r>
            <w:r>
              <w:rPr>
                <w:rFonts w:ascii="Times New Roman" w:hAnsi="Times New Roman" w:cs="Times New Roman"/>
              </w:rPr>
              <w:t xml:space="preserve"> 2,3 и 5 </w:t>
            </w:r>
            <w:proofErr w:type="spellStart"/>
            <w:r w:rsidRPr="00953C53">
              <w:rPr>
                <w:rFonts w:ascii="Times New Roman" w:hAnsi="Times New Roman" w:cs="Times New Roman"/>
              </w:rPr>
              <w:t>кл</w:t>
            </w:r>
            <w:proofErr w:type="spellEnd"/>
            <w:r w:rsidRPr="00953C53">
              <w:rPr>
                <w:rFonts w:ascii="Times New Roman" w:hAnsi="Times New Roman" w:cs="Times New Roman"/>
              </w:rPr>
              <w:t>.</w:t>
            </w:r>
          </w:p>
          <w:p w:rsidR="00DA6A1F" w:rsidRPr="00953C53" w:rsidRDefault="00DA6A1F" w:rsidP="00605906">
            <w:pPr>
              <w:pStyle w:val="a3"/>
              <w:numPr>
                <w:ilvl w:val="0"/>
                <w:numId w:val="25"/>
              </w:numPr>
              <w:suppressAutoHyphens/>
              <w:rPr>
                <w:rFonts w:ascii="Times New Roman" w:hAnsi="Times New Roman" w:cs="Times New Roman"/>
              </w:rPr>
            </w:pPr>
            <w:r w:rsidRPr="00DF3173">
              <w:rPr>
                <w:rFonts w:ascii="Times New Roman" w:hAnsi="Times New Roman" w:cs="Times New Roman"/>
              </w:rPr>
              <w:t>О результатах классно-обобщающего контро</w:t>
            </w:r>
            <w:r>
              <w:rPr>
                <w:rFonts w:ascii="Times New Roman" w:hAnsi="Times New Roman" w:cs="Times New Roman"/>
              </w:rPr>
              <w:t>ля во 2</w:t>
            </w:r>
            <w:r w:rsidRPr="00DF3173">
              <w:rPr>
                <w:rFonts w:ascii="Times New Roman" w:hAnsi="Times New Roman" w:cs="Times New Roman"/>
              </w:rPr>
              <w:t xml:space="preserve"> классе.</w:t>
            </w:r>
          </w:p>
          <w:p w:rsidR="001E68AE" w:rsidRPr="00D5217E" w:rsidRDefault="00DA6A1F" w:rsidP="00605906">
            <w:pPr>
              <w:pStyle w:val="a3"/>
              <w:numPr>
                <w:ilvl w:val="0"/>
                <w:numId w:val="24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Дорожная карта подготовки к ГИА</w:t>
            </w:r>
            <w:r w:rsidRPr="00DF31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1E68AE" w:rsidRDefault="001E68A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DA6A1F" w:rsidRDefault="00DA6A1F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классные руководители 1, 4, 9  классов,</w:t>
            </w:r>
          </w:p>
          <w:p w:rsidR="001E68AE" w:rsidRPr="00953C53" w:rsidRDefault="00DA6A1F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127" w:type="dxa"/>
          </w:tcPr>
          <w:p w:rsidR="001E68AE" w:rsidRPr="00DA6A1F" w:rsidRDefault="001E68A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A1F">
              <w:rPr>
                <w:rFonts w:ascii="Times New Roman" w:hAnsi="Times New Roman" w:cs="Times New Roman"/>
                <w:sz w:val="20"/>
                <w:szCs w:val="20"/>
              </w:rPr>
              <w:t>Протокол совещания №3</w:t>
            </w:r>
          </w:p>
          <w:p w:rsidR="00DA6A1F" w:rsidRPr="00DA6A1F" w:rsidRDefault="001E68A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A1F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="00DA6A1F" w:rsidRPr="00DA6A1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школы </w:t>
            </w:r>
          </w:p>
          <w:p w:rsidR="001E68AE" w:rsidRPr="00DF3173" w:rsidRDefault="00DA6A1F" w:rsidP="00605906">
            <w:pPr>
              <w:rPr>
                <w:rFonts w:ascii="Times New Roman" w:hAnsi="Times New Roman" w:cs="Times New Roman"/>
              </w:rPr>
            </w:pPr>
            <w:r w:rsidRPr="00DA6A1F">
              <w:rPr>
                <w:rFonts w:ascii="Times New Roman" w:hAnsi="Times New Roman" w:cs="Times New Roman"/>
                <w:sz w:val="20"/>
                <w:szCs w:val="20"/>
              </w:rPr>
              <w:t>Дорожная карта подготовки к ГИА</w:t>
            </w:r>
          </w:p>
        </w:tc>
      </w:tr>
      <w:tr w:rsidR="001E68AE" w:rsidRPr="00C274F6" w:rsidTr="00605906">
        <w:tc>
          <w:tcPr>
            <w:tcW w:w="1130" w:type="dxa"/>
            <w:vMerge/>
          </w:tcPr>
          <w:p w:rsidR="001E68AE" w:rsidRPr="00300C8C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E68AE" w:rsidRPr="00300C8C" w:rsidRDefault="001E68AE" w:rsidP="0060590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  <w:vAlign w:val="center"/>
          </w:tcPr>
          <w:p w:rsidR="00DA6A1F" w:rsidRPr="00953C53" w:rsidRDefault="00DA6A1F" w:rsidP="00605906">
            <w:pPr>
              <w:pStyle w:val="a3"/>
              <w:numPr>
                <w:ilvl w:val="0"/>
                <w:numId w:val="43"/>
              </w:numPr>
              <w:tabs>
                <w:tab w:val="left" w:pos="1415"/>
              </w:tabs>
              <w:rPr>
                <w:rFonts w:ascii="Times New Roman" w:hAnsi="Times New Roman" w:cs="Times New Roman"/>
              </w:rPr>
            </w:pPr>
            <w:r w:rsidRPr="00953C53">
              <w:rPr>
                <w:rFonts w:ascii="Times New Roman" w:hAnsi="Times New Roman" w:cs="Times New Roman"/>
              </w:rPr>
              <w:t>Организация мониторинговых исследований</w:t>
            </w:r>
          </w:p>
          <w:p w:rsidR="00DA6A1F" w:rsidRDefault="00DA6A1F" w:rsidP="00605906">
            <w:pPr>
              <w:pStyle w:val="a3"/>
              <w:numPr>
                <w:ilvl w:val="0"/>
                <w:numId w:val="26"/>
              </w:numPr>
              <w:tabs>
                <w:tab w:val="left" w:pos="1415"/>
              </w:tabs>
              <w:rPr>
                <w:rFonts w:ascii="Times New Roman" w:hAnsi="Times New Roman" w:cs="Times New Roman"/>
              </w:rPr>
            </w:pPr>
            <w:r w:rsidRPr="00DF3173">
              <w:rPr>
                <w:rFonts w:ascii="Times New Roman" w:hAnsi="Times New Roman" w:cs="Times New Roman"/>
              </w:rPr>
              <w:t>Анализ учебной, воспитательной и методической работы школы в 1 четверти.</w:t>
            </w:r>
          </w:p>
          <w:p w:rsidR="001E68AE" w:rsidRPr="00D5217E" w:rsidRDefault="00DA6A1F" w:rsidP="00605906">
            <w:pPr>
              <w:pStyle w:val="a3"/>
              <w:numPr>
                <w:ilvl w:val="0"/>
                <w:numId w:val="25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досуговой деятельности  на осенние каникулы.</w:t>
            </w:r>
          </w:p>
        </w:tc>
        <w:tc>
          <w:tcPr>
            <w:tcW w:w="1560" w:type="dxa"/>
          </w:tcPr>
          <w:p w:rsidR="001E68AE" w:rsidRDefault="001E68A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AE" w:rsidRDefault="001E68A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E68AE" w:rsidRDefault="001E68A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68AE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AE" w:rsidRPr="005635DD" w:rsidRDefault="00DA6A1F" w:rsidP="0060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учителя начальной и основной школы</w:t>
            </w:r>
          </w:p>
        </w:tc>
        <w:tc>
          <w:tcPr>
            <w:tcW w:w="2127" w:type="dxa"/>
          </w:tcPr>
          <w:p w:rsidR="00DA6A1F" w:rsidRPr="00DF3173" w:rsidRDefault="001E68AE" w:rsidP="00605906">
            <w:pPr>
              <w:rPr>
                <w:rFonts w:ascii="Times New Roman" w:hAnsi="Times New Roman" w:cs="Times New Roman"/>
              </w:rPr>
            </w:pPr>
            <w:r w:rsidRPr="00605906">
              <w:rPr>
                <w:rFonts w:ascii="Times New Roman" w:hAnsi="Times New Roman" w:cs="Times New Roman"/>
              </w:rPr>
              <w:t>Протокол совещания №4</w:t>
            </w:r>
            <w:r w:rsidR="00DA6A1F">
              <w:rPr>
                <w:rFonts w:ascii="Times New Roman" w:hAnsi="Times New Roman" w:cs="Times New Roman"/>
              </w:rPr>
              <w:t xml:space="preserve"> Отчет за 1 четверть</w:t>
            </w:r>
          </w:p>
          <w:p w:rsidR="001E68AE" w:rsidRPr="00953C53" w:rsidRDefault="001E68A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8AE" w:rsidRPr="00953C53" w:rsidRDefault="001E68A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C53">
              <w:rPr>
                <w:rFonts w:ascii="Times New Roman" w:hAnsi="Times New Roman" w:cs="Times New Roman"/>
                <w:sz w:val="20"/>
                <w:szCs w:val="20"/>
              </w:rPr>
              <w:t>Справка директора школы.</w:t>
            </w:r>
          </w:p>
          <w:p w:rsidR="001E68AE" w:rsidRPr="00DF3173" w:rsidRDefault="001E68AE" w:rsidP="00605906">
            <w:pPr>
              <w:rPr>
                <w:rFonts w:ascii="Times New Roman" w:hAnsi="Times New Roman" w:cs="Times New Roman"/>
              </w:rPr>
            </w:pPr>
          </w:p>
        </w:tc>
      </w:tr>
      <w:tr w:rsidR="00DA6A1F" w:rsidRPr="00C274F6" w:rsidTr="00605906">
        <w:tc>
          <w:tcPr>
            <w:tcW w:w="1130" w:type="dxa"/>
            <w:vMerge/>
          </w:tcPr>
          <w:p w:rsidR="00DA6A1F" w:rsidRPr="00300C8C" w:rsidRDefault="00DA6A1F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A6A1F" w:rsidRPr="00300C8C" w:rsidRDefault="00DA6A1F" w:rsidP="00605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  <w:vAlign w:val="center"/>
          </w:tcPr>
          <w:p w:rsidR="00DA6A1F" w:rsidRPr="00953C53" w:rsidRDefault="00DA6A1F" w:rsidP="00605906">
            <w:pPr>
              <w:pStyle w:val="a3"/>
              <w:tabs>
                <w:tab w:val="left" w:pos="1415"/>
              </w:tabs>
              <w:ind w:left="1035"/>
              <w:jc w:val="center"/>
              <w:rPr>
                <w:rFonts w:ascii="Times New Roman" w:hAnsi="Times New Roman" w:cs="Times New Roman"/>
              </w:rPr>
            </w:pPr>
            <w:r w:rsidRPr="007F2F08">
              <w:rPr>
                <w:rFonts w:ascii="Times New Roman" w:hAnsi="Times New Roman" w:cs="Times New Roman"/>
                <w:b/>
                <w:sz w:val="24"/>
              </w:rPr>
              <w:t>2 четверть</w:t>
            </w:r>
          </w:p>
        </w:tc>
        <w:tc>
          <w:tcPr>
            <w:tcW w:w="1560" w:type="dxa"/>
          </w:tcPr>
          <w:p w:rsidR="00DA6A1F" w:rsidRDefault="00DA6A1F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6A1F" w:rsidRDefault="00DA6A1F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6A1F" w:rsidRPr="00953C53" w:rsidRDefault="00DA6A1F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8AE" w:rsidRPr="00C274F6" w:rsidTr="00605906">
        <w:tc>
          <w:tcPr>
            <w:tcW w:w="1130" w:type="dxa"/>
            <w:vMerge/>
          </w:tcPr>
          <w:p w:rsidR="001E68AE" w:rsidRPr="00300C8C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E68AE" w:rsidRPr="00300C8C" w:rsidRDefault="001E68AE" w:rsidP="0060590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A6A1F" w:rsidRDefault="00DA6A1F" w:rsidP="00605906">
            <w:pPr>
              <w:pStyle w:val="a3"/>
              <w:numPr>
                <w:ilvl w:val="0"/>
                <w:numId w:val="26"/>
              </w:numPr>
              <w:tabs>
                <w:tab w:val="left" w:pos="1415"/>
              </w:tabs>
              <w:rPr>
                <w:rFonts w:ascii="Times New Roman" w:hAnsi="Times New Roman" w:cs="Times New Roman"/>
              </w:rPr>
            </w:pPr>
            <w:r w:rsidRPr="00DF3173">
              <w:rPr>
                <w:rFonts w:ascii="Times New Roman" w:hAnsi="Times New Roman" w:cs="Times New Roman"/>
              </w:rPr>
              <w:t>О результатах классно-обобщающего контроля и образо</w:t>
            </w:r>
            <w:r>
              <w:rPr>
                <w:rFonts w:ascii="Times New Roman" w:hAnsi="Times New Roman" w:cs="Times New Roman"/>
              </w:rPr>
              <w:t>вательной подготовки  учащихся 5-9</w:t>
            </w:r>
            <w:r w:rsidRPr="00DF3173">
              <w:rPr>
                <w:rFonts w:ascii="Times New Roman" w:hAnsi="Times New Roman" w:cs="Times New Roman"/>
              </w:rPr>
              <w:t xml:space="preserve"> класса </w:t>
            </w:r>
          </w:p>
          <w:p w:rsidR="00DA6A1F" w:rsidRDefault="00DA6A1F" w:rsidP="00605906">
            <w:pPr>
              <w:pStyle w:val="a3"/>
              <w:numPr>
                <w:ilvl w:val="0"/>
                <w:numId w:val="25"/>
              </w:numPr>
              <w:suppressAutoHyphens/>
              <w:rPr>
                <w:rFonts w:ascii="Times New Roman" w:hAnsi="Times New Roman" w:cs="Times New Roman"/>
              </w:rPr>
            </w:pPr>
            <w:r w:rsidRPr="00DF3173">
              <w:rPr>
                <w:rFonts w:ascii="Times New Roman" w:hAnsi="Times New Roman" w:cs="Times New Roman"/>
              </w:rPr>
              <w:t xml:space="preserve">Об организации индивидуальной работы с неуспевающими, одаренными учащимися. </w:t>
            </w:r>
          </w:p>
          <w:p w:rsidR="00DA6A1F" w:rsidRDefault="00DA6A1F" w:rsidP="00605906">
            <w:pPr>
              <w:pStyle w:val="a3"/>
              <w:numPr>
                <w:ilvl w:val="0"/>
                <w:numId w:val="25"/>
              </w:numPr>
              <w:suppressAutoHyphens/>
              <w:rPr>
                <w:rFonts w:ascii="Times New Roman" w:hAnsi="Times New Roman" w:cs="Times New Roman"/>
              </w:rPr>
            </w:pPr>
            <w:r w:rsidRPr="00DF3173">
              <w:rPr>
                <w:rFonts w:ascii="Times New Roman" w:hAnsi="Times New Roman" w:cs="Times New Roman"/>
              </w:rPr>
              <w:t>Организация участия школьников во втором (муниципальном) этапе Всероссийской олимпиады школьников по учебным предметам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68AE" w:rsidRPr="00DF3173" w:rsidRDefault="001E68AE" w:rsidP="00605906">
            <w:pPr>
              <w:pStyle w:val="a3"/>
              <w:tabs>
                <w:tab w:val="left" w:pos="1415"/>
              </w:tabs>
              <w:ind w:left="103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68AE" w:rsidRDefault="001E68A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AE" w:rsidRDefault="00DA6A1F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1E68AE" w:rsidRDefault="001E68A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1F" w:rsidRDefault="00DA6A1F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учителя - предметники</w:t>
            </w:r>
          </w:p>
          <w:p w:rsidR="001E68AE" w:rsidRDefault="00DA6A1F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</w:t>
            </w:r>
          </w:p>
        </w:tc>
        <w:tc>
          <w:tcPr>
            <w:tcW w:w="2127" w:type="dxa"/>
          </w:tcPr>
          <w:p w:rsidR="001E68AE" w:rsidRDefault="001E68AE" w:rsidP="00605906">
            <w:pPr>
              <w:rPr>
                <w:rFonts w:ascii="Times New Roman" w:hAnsi="Times New Roman" w:cs="Times New Roman"/>
              </w:rPr>
            </w:pPr>
          </w:p>
          <w:p w:rsidR="001E68AE" w:rsidRDefault="001E68AE" w:rsidP="0060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совещания №5</w:t>
            </w:r>
            <w:r w:rsidR="00DA6A1F" w:rsidRPr="00DF3173">
              <w:rPr>
                <w:rFonts w:ascii="Times New Roman" w:hAnsi="Times New Roman" w:cs="Times New Roman"/>
              </w:rPr>
              <w:t xml:space="preserve"> Приказ о направлении</w:t>
            </w:r>
            <w:r w:rsidR="00DA6A1F">
              <w:rPr>
                <w:rFonts w:ascii="Times New Roman" w:hAnsi="Times New Roman" w:cs="Times New Roman"/>
              </w:rPr>
              <w:t xml:space="preserve"> на муниципальный этап олимпиады</w:t>
            </w:r>
          </w:p>
          <w:p w:rsidR="001E68AE" w:rsidRPr="00DF3173" w:rsidRDefault="001E68AE" w:rsidP="00605906">
            <w:pPr>
              <w:rPr>
                <w:rFonts w:ascii="Times New Roman" w:hAnsi="Times New Roman" w:cs="Times New Roman"/>
              </w:rPr>
            </w:pPr>
          </w:p>
        </w:tc>
      </w:tr>
      <w:tr w:rsidR="001E68AE" w:rsidRPr="00C274F6" w:rsidTr="00605906">
        <w:tc>
          <w:tcPr>
            <w:tcW w:w="1130" w:type="dxa"/>
          </w:tcPr>
          <w:p w:rsidR="001E68AE" w:rsidRPr="00221172" w:rsidRDefault="001E68A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876" w:type="dxa"/>
          </w:tcPr>
          <w:p w:rsidR="001E68AE" w:rsidRPr="00221172" w:rsidRDefault="001E68A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74" w:type="dxa"/>
          </w:tcPr>
          <w:p w:rsidR="001E68AE" w:rsidRPr="00221172" w:rsidRDefault="001E68A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1560" w:type="dxa"/>
          </w:tcPr>
          <w:p w:rsidR="001E68AE" w:rsidRPr="00221172" w:rsidRDefault="001E68A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1E68AE" w:rsidRPr="00221172" w:rsidRDefault="001E68A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</w:tcPr>
          <w:p w:rsidR="001E68AE" w:rsidRPr="00221172" w:rsidRDefault="001E68A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 результатов работы</w:t>
            </w:r>
          </w:p>
        </w:tc>
      </w:tr>
      <w:tr w:rsidR="001E68AE" w:rsidRPr="00C274F6" w:rsidTr="00605906">
        <w:tc>
          <w:tcPr>
            <w:tcW w:w="1130" w:type="dxa"/>
            <w:vMerge w:val="restart"/>
          </w:tcPr>
          <w:p w:rsidR="001E68AE" w:rsidRPr="00300C8C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E68AE" w:rsidRPr="00300C8C" w:rsidRDefault="001E68AE" w:rsidP="0060590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A6A1F" w:rsidRDefault="00DA6A1F" w:rsidP="00605906">
            <w:pPr>
              <w:pStyle w:val="a3"/>
              <w:numPr>
                <w:ilvl w:val="0"/>
                <w:numId w:val="28"/>
              </w:numPr>
              <w:suppressAutoHyphens/>
              <w:rPr>
                <w:rFonts w:ascii="Times New Roman" w:hAnsi="Times New Roman" w:cs="Times New Roman"/>
              </w:rPr>
            </w:pPr>
            <w:r w:rsidRPr="00DF3173">
              <w:rPr>
                <w:rFonts w:ascii="Times New Roman" w:hAnsi="Times New Roman" w:cs="Times New Roman"/>
              </w:rPr>
              <w:t>Организация  промежуточного контроля знаний учащихся по русскому языку, математике и отдельным предметам.</w:t>
            </w:r>
          </w:p>
          <w:p w:rsidR="00DA6A1F" w:rsidRDefault="00DA6A1F" w:rsidP="00605906">
            <w:pPr>
              <w:pStyle w:val="a3"/>
              <w:numPr>
                <w:ilvl w:val="0"/>
                <w:numId w:val="28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муниципального контроля знаний учащихся.</w:t>
            </w:r>
          </w:p>
          <w:p w:rsidR="00DA6A1F" w:rsidRDefault="00DA6A1F" w:rsidP="0060590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контроля подготовки учащегося 9 класса на школьном  этапе. </w:t>
            </w:r>
          </w:p>
          <w:p w:rsidR="00DA6A1F" w:rsidRDefault="00DA6A1F" w:rsidP="0060590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на зимние каникулы.</w:t>
            </w:r>
          </w:p>
          <w:p w:rsidR="001E68AE" w:rsidRPr="005355B2" w:rsidRDefault="00DA6A1F" w:rsidP="00605906">
            <w:pPr>
              <w:pStyle w:val="a3"/>
              <w:numPr>
                <w:ilvl w:val="0"/>
                <w:numId w:val="27"/>
              </w:numPr>
              <w:suppressAutoHyphens/>
              <w:rPr>
                <w:rFonts w:ascii="Times New Roman" w:hAnsi="Times New Roman" w:cs="Times New Roman"/>
              </w:rPr>
            </w:pPr>
            <w:r w:rsidRPr="00111D02">
              <w:rPr>
                <w:rFonts w:ascii="Times New Roman" w:hAnsi="Times New Roman" w:cs="Times New Roman"/>
              </w:rPr>
              <w:t xml:space="preserve">О досуге детей, в том числе «группы риска» </w:t>
            </w:r>
            <w:proofErr w:type="spellStart"/>
            <w:r w:rsidRPr="00111D02">
              <w:rPr>
                <w:rFonts w:ascii="Times New Roman" w:hAnsi="Times New Roman" w:cs="Times New Roman"/>
              </w:rPr>
              <w:t>в</w:t>
            </w:r>
            <w:r w:rsidRPr="006C6DAE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6C6DAE">
              <w:rPr>
                <w:rFonts w:ascii="Times New Roman" w:hAnsi="Times New Roman" w:cs="Times New Roman"/>
              </w:rPr>
              <w:t xml:space="preserve"> зимних каникул</w:t>
            </w:r>
          </w:p>
        </w:tc>
        <w:tc>
          <w:tcPr>
            <w:tcW w:w="1560" w:type="dxa"/>
          </w:tcPr>
          <w:p w:rsidR="001E68AE" w:rsidRDefault="00DA6A1F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DA6A1F" w:rsidRPr="00F15FDC" w:rsidRDefault="00DA6A1F" w:rsidP="00605906">
            <w:pPr>
              <w:jc w:val="center"/>
              <w:rPr>
                <w:rFonts w:ascii="Times New Roman" w:hAnsi="Times New Roman" w:cs="Times New Roman"/>
              </w:rPr>
            </w:pPr>
            <w:r w:rsidRPr="00F15FDC">
              <w:rPr>
                <w:rFonts w:ascii="Times New Roman" w:hAnsi="Times New Roman" w:cs="Times New Roman"/>
              </w:rPr>
              <w:t>Директор,</w:t>
            </w:r>
          </w:p>
          <w:p w:rsidR="00DA6A1F" w:rsidRPr="00F15FDC" w:rsidRDefault="00DA6A1F" w:rsidP="00605906">
            <w:pPr>
              <w:jc w:val="center"/>
              <w:rPr>
                <w:rFonts w:ascii="Times New Roman" w:hAnsi="Times New Roman" w:cs="Times New Roman"/>
              </w:rPr>
            </w:pPr>
            <w:r w:rsidRPr="00F15FDC">
              <w:rPr>
                <w:rFonts w:ascii="Times New Roman" w:hAnsi="Times New Roman" w:cs="Times New Roman"/>
              </w:rPr>
              <w:t>Учителя 6,7,8 класса</w:t>
            </w:r>
          </w:p>
          <w:p w:rsidR="00DA6A1F" w:rsidRPr="00F15FDC" w:rsidRDefault="00DA6A1F" w:rsidP="00605906">
            <w:pPr>
              <w:jc w:val="center"/>
              <w:rPr>
                <w:rFonts w:ascii="Times New Roman" w:hAnsi="Times New Roman" w:cs="Times New Roman"/>
              </w:rPr>
            </w:pPr>
            <w:r w:rsidRPr="00F15FDC">
              <w:rPr>
                <w:rFonts w:ascii="Times New Roman" w:hAnsi="Times New Roman" w:cs="Times New Roman"/>
              </w:rPr>
              <w:t>Директор</w:t>
            </w:r>
          </w:p>
          <w:p w:rsidR="00DA6A1F" w:rsidRPr="00F15FDC" w:rsidRDefault="00DA6A1F" w:rsidP="00605906">
            <w:pPr>
              <w:jc w:val="center"/>
              <w:rPr>
                <w:rFonts w:ascii="Times New Roman" w:hAnsi="Times New Roman" w:cs="Times New Roman"/>
              </w:rPr>
            </w:pPr>
            <w:r w:rsidRPr="00F15FDC">
              <w:rPr>
                <w:rFonts w:ascii="Times New Roman" w:hAnsi="Times New Roman" w:cs="Times New Roman"/>
              </w:rPr>
              <w:t>Учителя-</w:t>
            </w:r>
          </w:p>
          <w:p w:rsidR="00DA6A1F" w:rsidRPr="00F15FDC" w:rsidRDefault="00DA6A1F" w:rsidP="00605906">
            <w:pPr>
              <w:jc w:val="center"/>
              <w:rPr>
                <w:rFonts w:ascii="Times New Roman" w:hAnsi="Times New Roman" w:cs="Times New Roman"/>
              </w:rPr>
            </w:pPr>
            <w:r w:rsidRPr="00F15FDC">
              <w:rPr>
                <w:rFonts w:ascii="Times New Roman" w:hAnsi="Times New Roman" w:cs="Times New Roman"/>
              </w:rPr>
              <w:t xml:space="preserve">предметники </w:t>
            </w:r>
          </w:p>
          <w:p w:rsidR="001E68AE" w:rsidRDefault="00DA6A1F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C">
              <w:rPr>
                <w:rFonts w:ascii="Times New Roman" w:hAnsi="Times New Roman" w:cs="Times New Roman"/>
              </w:rPr>
              <w:t xml:space="preserve">в 9 </w:t>
            </w:r>
            <w:proofErr w:type="spellStart"/>
            <w:r w:rsidRPr="00F15FDC">
              <w:rPr>
                <w:rFonts w:ascii="Times New Roman" w:hAnsi="Times New Roman" w:cs="Times New Roman"/>
              </w:rPr>
              <w:t>кл</w:t>
            </w:r>
            <w:proofErr w:type="spellEnd"/>
            <w:r w:rsidRPr="00F15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DA6A1F" w:rsidRPr="00DA6A1F" w:rsidRDefault="00DA6A1F" w:rsidP="00605906">
            <w:pPr>
              <w:rPr>
                <w:rFonts w:ascii="Times New Roman" w:hAnsi="Times New Roman" w:cs="Times New Roman"/>
              </w:rPr>
            </w:pPr>
            <w:r w:rsidRPr="00DA6A1F">
              <w:rPr>
                <w:rFonts w:ascii="Times New Roman" w:hAnsi="Times New Roman" w:cs="Times New Roman"/>
              </w:rPr>
              <w:t xml:space="preserve">Протокол совещания </w:t>
            </w:r>
          </w:p>
          <w:p w:rsidR="00DA6A1F" w:rsidRPr="00DA6A1F" w:rsidRDefault="00DA6A1F" w:rsidP="00605906">
            <w:pPr>
              <w:rPr>
                <w:rFonts w:ascii="Times New Roman" w:hAnsi="Times New Roman" w:cs="Times New Roman"/>
              </w:rPr>
            </w:pPr>
            <w:r w:rsidRPr="00DA6A1F">
              <w:rPr>
                <w:rFonts w:ascii="Times New Roman" w:hAnsi="Times New Roman" w:cs="Times New Roman"/>
              </w:rPr>
              <w:t xml:space="preserve">№6 </w:t>
            </w:r>
          </w:p>
          <w:p w:rsidR="00DA6A1F" w:rsidRDefault="00DA6A1F" w:rsidP="00605906">
            <w:pPr>
              <w:rPr>
                <w:rFonts w:ascii="Times New Roman" w:hAnsi="Times New Roman" w:cs="Times New Roman"/>
              </w:rPr>
            </w:pPr>
            <w:r w:rsidRPr="00DA6A1F">
              <w:rPr>
                <w:rFonts w:ascii="Times New Roman" w:hAnsi="Times New Roman" w:cs="Times New Roman"/>
              </w:rPr>
              <w:t>Справка Директора школы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68AE" w:rsidRPr="00DA6A1F" w:rsidRDefault="00DA6A1F" w:rsidP="00605906">
            <w:pPr>
              <w:rPr>
                <w:rFonts w:ascii="Times New Roman" w:hAnsi="Times New Roman" w:cs="Times New Roman"/>
              </w:rPr>
            </w:pPr>
            <w:r w:rsidRPr="00DA6A1F">
              <w:rPr>
                <w:rFonts w:ascii="Times New Roman" w:hAnsi="Times New Roman" w:cs="Times New Roman"/>
              </w:rPr>
              <w:t>План работы на каникулах</w:t>
            </w:r>
          </w:p>
        </w:tc>
      </w:tr>
      <w:tr w:rsidR="001E68AE" w:rsidRPr="00C274F6" w:rsidTr="00605906">
        <w:tc>
          <w:tcPr>
            <w:tcW w:w="1130" w:type="dxa"/>
            <w:vMerge/>
          </w:tcPr>
          <w:p w:rsidR="001E68AE" w:rsidRPr="00300C8C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E68AE" w:rsidRPr="00300C8C" w:rsidRDefault="001E68AE" w:rsidP="0060590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A6A1F" w:rsidRPr="006C6DAE" w:rsidRDefault="00DA6A1F" w:rsidP="0060590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6C6DAE">
              <w:rPr>
                <w:rFonts w:ascii="Times New Roman" w:hAnsi="Times New Roman" w:cs="Times New Roman"/>
              </w:rPr>
              <w:t>Результаты промежуточного контроля знаний.</w:t>
            </w:r>
          </w:p>
          <w:p w:rsidR="001E68AE" w:rsidRPr="0027369E" w:rsidRDefault="00DA6A1F" w:rsidP="0060590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муниципального контроля знаний.</w:t>
            </w:r>
          </w:p>
        </w:tc>
        <w:tc>
          <w:tcPr>
            <w:tcW w:w="1560" w:type="dxa"/>
          </w:tcPr>
          <w:p w:rsidR="001E68AE" w:rsidRDefault="00DA6A1F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1E68AE" w:rsidRDefault="00DA6A1F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учителя</w:t>
            </w:r>
          </w:p>
        </w:tc>
        <w:tc>
          <w:tcPr>
            <w:tcW w:w="2127" w:type="dxa"/>
          </w:tcPr>
          <w:p w:rsidR="001E68AE" w:rsidRPr="00DF3173" w:rsidRDefault="001E68AE" w:rsidP="0060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совещания №7</w:t>
            </w:r>
          </w:p>
        </w:tc>
      </w:tr>
      <w:tr w:rsidR="00DA6A1F" w:rsidRPr="00C274F6" w:rsidTr="00605906">
        <w:tc>
          <w:tcPr>
            <w:tcW w:w="1130" w:type="dxa"/>
            <w:vMerge/>
          </w:tcPr>
          <w:p w:rsidR="00DA6A1F" w:rsidRPr="00300C8C" w:rsidRDefault="00DA6A1F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A6A1F" w:rsidRPr="00300C8C" w:rsidRDefault="00DA6A1F" w:rsidP="00605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A6A1F" w:rsidRPr="006C6DAE" w:rsidRDefault="00DA6A1F" w:rsidP="00605906">
            <w:pPr>
              <w:pStyle w:val="a3"/>
              <w:ind w:left="1035"/>
              <w:jc w:val="center"/>
              <w:rPr>
                <w:rFonts w:ascii="Times New Roman" w:hAnsi="Times New Roman" w:cs="Times New Roman"/>
              </w:rPr>
            </w:pPr>
            <w:r w:rsidRPr="007F2F08">
              <w:rPr>
                <w:rFonts w:ascii="Times New Roman" w:hAnsi="Times New Roman" w:cs="Times New Roman"/>
                <w:b/>
                <w:sz w:val="24"/>
              </w:rPr>
              <w:t>3 четверть</w:t>
            </w:r>
          </w:p>
        </w:tc>
        <w:tc>
          <w:tcPr>
            <w:tcW w:w="1560" w:type="dxa"/>
          </w:tcPr>
          <w:p w:rsidR="00DA6A1F" w:rsidRDefault="00DA6A1F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6A1F" w:rsidRDefault="00DA6A1F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6A1F" w:rsidRDefault="00DA6A1F" w:rsidP="00605906">
            <w:pPr>
              <w:rPr>
                <w:rFonts w:ascii="Times New Roman" w:hAnsi="Times New Roman" w:cs="Times New Roman"/>
              </w:rPr>
            </w:pPr>
          </w:p>
        </w:tc>
      </w:tr>
      <w:tr w:rsidR="001E68AE" w:rsidRPr="00C274F6" w:rsidTr="00605906">
        <w:tc>
          <w:tcPr>
            <w:tcW w:w="1130" w:type="dxa"/>
            <w:vMerge/>
          </w:tcPr>
          <w:p w:rsidR="001E68AE" w:rsidRPr="00300C8C" w:rsidRDefault="001E68A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E68AE" w:rsidRPr="00300C8C" w:rsidRDefault="001E68AE" w:rsidP="0060590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27369E" w:rsidRDefault="0027369E" w:rsidP="00605906">
            <w:pPr>
              <w:pStyle w:val="a3"/>
              <w:numPr>
                <w:ilvl w:val="0"/>
                <w:numId w:val="30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работы педагогического коллектива в 1 полугодии.</w:t>
            </w:r>
          </w:p>
          <w:p w:rsidR="0027369E" w:rsidRDefault="0027369E" w:rsidP="00605906">
            <w:pPr>
              <w:pStyle w:val="a3"/>
              <w:numPr>
                <w:ilvl w:val="0"/>
                <w:numId w:val="30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11D02">
              <w:rPr>
                <w:rFonts w:ascii="Times New Roman" w:hAnsi="Times New Roman" w:cs="Times New Roman"/>
              </w:rPr>
              <w:t xml:space="preserve">О выполнении учебных программ предметов учебного цикла, индивидуальных занятий, работы кружков. </w:t>
            </w:r>
          </w:p>
          <w:p w:rsidR="0027369E" w:rsidRDefault="0027369E" w:rsidP="00605906">
            <w:pPr>
              <w:pStyle w:val="a3"/>
              <w:numPr>
                <w:ilvl w:val="0"/>
                <w:numId w:val="30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11D02">
              <w:rPr>
                <w:rFonts w:ascii="Times New Roman" w:hAnsi="Times New Roman" w:cs="Times New Roman"/>
              </w:rPr>
              <w:t>Использование  ИК</w:t>
            </w:r>
            <w:proofErr w:type="gramStart"/>
            <w:r w:rsidRPr="00111D02">
              <w:rPr>
                <w:rFonts w:ascii="Times New Roman" w:hAnsi="Times New Roman" w:cs="Times New Roman"/>
              </w:rPr>
              <w:t>Т-</w:t>
            </w:r>
            <w:proofErr w:type="gramEnd"/>
            <w:r w:rsidRPr="00111D02">
              <w:rPr>
                <w:rFonts w:ascii="Times New Roman" w:hAnsi="Times New Roman" w:cs="Times New Roman"/>
              </w:rPr>
              <w:t xml:space="preserve"> технологий в образовательном процессе.</w:t>
            </w:r>
          </w:p>
          <w:p w:rsidR="0027369E" w:rsidRDefault="0027369E" w:rsidP="00605906">
            <w:pPr>
              <w:pStyle w:val="a3"/>
              <w:numPr>
                <w:ilvl w:val="0"/>
                <w:numId w:val="30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C395C">
              <w:rPr>
                <w:rFonts w:ascii="Times New Roman" w:hAnsi="Times New Roman" w:cs="Times New Roman"/>
              </w:rPr>
              <w:t xml:space="preserve"> Система подготовки учащихся  9 класса к итоговой аттестации.</w:t>
            </w:r>
          </w:p>
          <w:p w:rsidR="001E68AE" w:rsidRPr="006C6DAE" w:rsidRDefault="0027369E" w:rsidP="0060590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EA2743">
              <w:rPr>
                <w:rFonts w:ascii="Times New Roman" w:hAnsi="Times New Roman" w:cs="Times New Roman"/>
              </w:rPr>
              <w:t>О результата</w:t>
            </w:r>
            <w:r>
              <w:rPr>
                <w:rFonts w:ascii="Times New Roman" w:hAnsi="Times New Roman" w:cs="Times New Roman"/>
              </w:rPr>
              <w:t>х классно-обобщающего контроля 2 и  3</w:t>
            </w:r>
            <w:r w:rsidRPr="00EA2743">
              <w:rPr>
                <w:rFonts w:ascii="Times New Roman" w:hAnsi="Times New Roman" w:cs="Times New Roman"/>
              </w:rPr>
              <w:t>-м классе.</w:t>
            </w:r>
          </w:p>
        </w:tc>
        <w:tc>
          <w:tcPr>
            <w:tcW w:w="1560" w:type="dxa"/>
          </w:tcPr>
          <w:p w:rsidR="001E68AE" w:rsidRDefault="0027369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27369E" w:rsidRPr="00B43B9F" w:rsidRDefault="0027369E" w:rsidP="00605906">
            <w:pPr>
              <w:rPr>
                <w:rFonts w:ascii="Times New Roman" w:hAnsi="Times New Roman" w:cs="Times New Roman"/>
              </w:rPr>
            </w:pPr>
            <w:r w:rsidRPr="00B43B9F">
              <w:rPr>
                <w:rFonts w:ascii="Times New Roman" w:hAnsi="Times New Roman" w:cs="Times New Roman"/>
              </w:rPr>
              <w:t xml:space="preserve">Директор школы, учителя,  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</w:rPr>
            </w:pPr>
            <w:r w:rsidRPr="00B43B9F">
              <w:rPr>
                <w:rFonts w:ascii="Times New Roman" w:hAnsi="Times New Roman" w:cs="Times New Roman"/>
              </w:rPr>
              <w:t>Руководители кружков, факультативов, элективных курсов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68A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Зам. директора по ИКТ</w:t>
            </w:r>
          </w:p>
        </w:tc>
        <w:tc>
          <w:tcPr>
            <w:tcW w:w="2127" w:type="dxa"/>
          </w:tcPr>
          <w:p w:rsidR="001E68AE" w:rsidRPr="006C6DAE" w:rsidRDefault="001E68A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AE">
              <w:rPr>
                <w:rFonts w:ascii="Times New Roman" w:hAnsi="Times New Roman" w:cs="Times New Roman"/>
                <w:sz w:val="20"/>
                <w:szCs w:val="20"/>
              </w:rPr>
              <w:t>Протокол совещания №8</w:t>
            </w:r>
          </w:p>
          <w:p w:rsidR="001E68AE" w:rsidRPr="006C6DAE" w:rsidRDefault="001E68A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AE">
              <w:rPr>
                <w:rFonts w:ascii="Times New Roman" w:hAnsi="Times New Roman" w:cs="Times New Roman"/>
                <w:sz w:val="20"/>
                <w:szCs w:val="20"/>
              </w:rPr>
              <w:t>Краткий анализ итогов работы во 2 четверти</w:t>
            </w:r>
          </w:p>
          <w:p w:rsidR="0027369E" w:rsidRPr="00F15FDC" w:rsidRDefault="0027369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FDC">
              <w:rPr>
                <w:rFonts w:ascii="Times New Roman" w:hAnsi="Times New Roman" w:cs="Times New Roman"/>
                <w:sz w:val="20"/>
                <w:szCs w:val="20"/>
              </w:rPr>
              <w:t>Справка директора школы</w:t>
            </w:r>
          </w:p>
          <w:p w:rsidR="001E68AE" w:rsidRPr="00DF3173" w:rsidRDefault="0027369E" w:rsidP="00605906">
            <w:pPr>
              <w:rPr>
                <w:rFonts w:ascii="Times New Roman" w:hAnsi="Times New Roman" w:cs="Times New Roman"/>
              </w:rPr>
            </w:pPr>
            <w:r w:rsidRPr="00F15FDC">
              <w:rPr>
                <w:rFonts w:ascii="Times New Roman" w:hAnsi="Times New Roman" w:cs="Times New Roman"/>
                <w:sz w:val="20"/>
                <w:szCs w:val="20"/>
              </w:rPr>
              <w:t>Справка зам. директора по ИКТ</w:t>
            </w:r>
            <w:r w:rsidR="00605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5FDC">
              <w:rPr>
                <w:rFonts w:ascii="Times New Roman" w:hAnsi="Times New Roman" w:cs="Times New Roman"/>
                <w:sz w:val="20"/>
                <w:szCs w:val="20"/>
              </w:rPr>
              <w:t>информация учителей-предметников</w:t>
            </w:r>
          </w:p>
        </w:tc>
      </w:tr>
      <w:tr w:rsidR="0027369E" w:rsidRPr="00C274F6" w:rsidTr="00605906">
        <w:tc>
          <w:tcPr>
            <w:tcW w:w="1130" w:type="dxa"/>
            <w:vMerge/>
          </w:tcPr>
          <w:p w:rsidR="0027369E" w:rsidRPr="00300C8C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369E" w:rsidRPr="00300C8C" w:rsidRDefault="0027369E" w:rsidP="0060590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27369E" w:rsidRDefault="0027369E" w:rsidP="00605906">
            <w:pPr>
              <w:pStyle w:val="a3"/>
              <w:numPr>
                <w:ilvl w:val="0"/>
                <w:numId w:val="31"/>
              </w:numPr>
              <w:suppressAutoHyphens/>
              <w:rPr>
                <w:rFonts w:ascii="Times New Roman" w:hAnsi="Times New Roman" w:cs="Times New Roman"/>
              </w:rPr>
            </w:pPr>
            <w:r w:rsidRPr="00DF3173">
              <w:rPr>
                <w:rFonts w:ascii="Times New Roman" w:hAnsi="Times New Roman" w:cs="Times New Roman"/>
              </w:rPr>
              <w:t>Контроль выполнения плана совместных мероприятий с инспекцией ПДН.</w:t>
            </w:r>
          </w:p>
          <w:p w:rsidR="0027369E" w:rsidRPr="00953C53" w:rsidRDefault="0027369E" w:rsidP="00605906">
            <w:pPr>
              <w:pStyle w:val="a3"/>
              <w:numPr>
                <w:ilvl w:val="0"/>
                <w:numId w:val="31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организации кружковой  работы.</w:t>
            </w:r>
          </w:p>
        </w:tc>
        <w:tc>
          <w:tcPr>
            <w:tcW w:w="1560" w:type="dxa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27369E" w:rsidRDefault="0027369E" w:rsidP="00605906">
            <w:pPr>
              <w:jc w:val="center"/>
              <w:rPr>
                <w:rFonts w:ascii="Times New Roman" w:hAnsi="Times New Roman" w:cs="Times New Roman"/>
              </w:rPr>
            </w:pPr>
            <w:r w:rsidRPr="00720D2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иректор школы, </w:t>
            </w:r>
          </w:p>
          <w:p w:rsidR="0027369E" w:rsidRPr="006C6DAE" w:rsidRDefault="0027369E" w:rsidP="006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ШМО учителей,</w:t>
            </w:r>
          </w:p>
        </w:tc>
        <w:tc>
          <w:tcPr>
            <w:tcW w:w="2127" w:type="dxa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C">
              <w:rPr>
                <w:rFonts w:ascii="Times New Roman" w:hAnsi="Times New Roman" w:cs="Times New Roman"/>
                <w:sz w:val="20"/>
                <w:szCs w:val="20"/>
              </w:rPr>
              <w:t>Протокол совещания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369E" w:rsidRPr="00C274F6" w:rsidTr="00605906">
        <w:tc>
          <w:tcPr>
            <w:tcW w:w="1130" w:type="dxa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74" w:type="dxa"/>
          </w:tcPr>
          <w:p w:rsidR="0027369E" w:rsidRDefault="0027369E" w:rsidP="00605906">
            <w:pPr>
              <w:pStyle w:val="a3"/>
              <w:numPr>
                <w:ilvl w:val="0"/>
                <w:numId w:val="31"/>
              </w:numPr>
              <w:suppressAutoHyphens/>
              <w:rPr>
                <w:rFonts w:ascii="Times New Roman" w:hAnsi="Times New Roman" w:cs="Times New Roman"/>
              </w:rPr>
            </w:pPr>
            <w:r w:rsidRPr="00EA2743">
              <w:rPr>
                <w:rFonts w:ascii="Times New Roman" w:hAnsi="Times New Roman" w:cs="Times New Roman"/>
              </w:rPr>
              <w:t>О результата</w:t>
            </w:r>
            <w:r>
              <w:rPr>
                <w:rFonts w:ascii="Times New Roman" w:hAnsi="Times New Roman" w:cs="Times New Roman"/>
              </w:rPr>
              <w:t>х классно-обобщающего контроля 5 и  8-м классах</w:t>
            </w:r>
            <w:r w:rsidRPr="00EA2743">
              <w:rPr>
                <w:rFonts w:ascii="Times New Roman" w:hAnsi="Times New Roman" w:cs="Times New Roman"/>
              </w:rPr>
              <w:t>.</w:t>
            </w:r>
          </w:p>
          <w:p w:rsidR="0027369E" w:rsidRDefault="0027369E" w:rsidP="00605906">
            <w:pPr>
              <w:pStyle w:val="a3"/>
              <w:numPr>
                <w:ilvl w:val="0"/>
                <w:numId w:val="31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спортивной работы школы.</w:t>
            </w:r>
          </w:p>
          <w:p w:rsidR="0027369E" w:rsidRPr="00F15FDC" w:rsidRDefault="0027369E" w:rsidP="0060590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C">
              <w:rPr>
                <w:rFonts w:ascii="Times New Roman" w:hAnsi="Times New Roman" w:cs="Times New Roman"/>
              </w:rPr>
              <w:t>Организация подготовки к муниципальному конкурсу «Радуга талантов»</w:t>
            </w:r>
          </w:p>
        </w:tc>
        <w:tc>
          <w:tcPr>
            <w:tcW w:w="1560" w:type="dxa"/>
          </w:tcPr>
          <w:p w:rsidR="0027369E" w:rsidRPr="0027369E" w:rsidRDefault="0027369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27369E" w:rsidRDefault="0027369E" w:rsidP="006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4 и  9</w:t>
            </w:r>
            <w:r w:rsidRPr="00720D27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ассов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Рук. ШМО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руководителей</w:t>
            </w:r>
          </w:p>
        </w:tc>
        <w:tc>
          <w:tcPr>
            <w:tcW w:w="2127" w:type="dxa"/>
          </w:tcPr>
          <w:p w:rsidR="0027369E" w:rsidRPr="00605906" w:rsidRDefault="0027369E" w:rsidP="00605906">
            <w:pPr>
              <w:rPr>
                <w:rFonts w:ascii="Times New Roman" w:hAnsi="Times New Roman" w:cs="Times New Roman"/>
              </w:rPr>
            </w:pPr>
            <w:r w:rsidRPr="00605906">
              <w:rPr>
                <w:rFonts w:ascii="Times New Roman" w:hAnsi="Times New Roman" w:cs="Times New Roman"/>
              </w:rPr>
              <w:t>Протокол совещания №10</w:t>
            </w:r>
          </w:p>
          <w:p w:rsidR="0027369E" w:rsidRPr="00F15FDC" w:rsidRDefault="0027369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FDC">
              <w:rPr>
                <w:rFonts w:ascii="Times New Roman" w:hAnsi="Times New Roman" w:cs="Times New Roman"/>
                <w:sz w:val="20"/>
                <w:szCs w:val="20"/>
              </w:rPr>
              <w:t>Справка о  выполнении плана подготовки к ГИА.</w:t>
            </w:r>
          </w:p>
          <w:p w:rsidR="0027369E" w:rsidRPr="00F15FDC" w:rsidRDefault="0027369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Pr="00F15FDC">
              <w:rPr>
                <w:rFonts w:ascii="Times New Roman" w:hAnsi="Times New Roman" w:cs="Times New Roman"/>
                <w:sz w:val="20"/>
                <w:szCs w:val="20"/>
              </w:rPr>
              <w:t xml:space="preserve">Рук. ШМО </w:t>
            </w:r>
            <w:proofErr w:type="spellStart"/>
            <w:r w:rsidRPr="00F15FD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15FDC">
              <w:rPr>
                <w:rFonts w:ascii="Times New Roman" w:hAnsi="Times New Roman" w:cs="Times New Roman"/>
                <w:sz w:val="20"/>
                <w:szCs w:val="20"/>
              </w:rPr>
              <w:t>. рук-лей.</w:t>
            </w:r>
          </w:p>
        </w:tc>
      </w:tr>
      <w:tr w:rsidR="0027369E" w:rsidRPr="00C274F6" w:rsidTr="00605906">
        <w:tc>
          <w:tcPr>
            <w:tcW w:w="1130" w:type="dxa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876" w:type="dxa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74" w:type="dxa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1560" w:type="dxa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 результатов работы</w:t>
            </w:r>
          </w:p>
        </w:tc>
      </w:tr>
      <w:tr w:rsidR="0027369E" w:rsidRPr="00C274F6" w:rsidTr="00605906">
        <w:tc>
          <w:tcPr>
            <w:tcW w:w="1130" w:type="dxa"/>
            <w:vMerge w:val="restart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7369E" w:rsidRPr="00030BC8" w:rsidRDefault="0027369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74" w:type="dxa"/>
          </w:tcPr>
          <w:p w:rsidR="0027369E" w:rsidRDefault="0027369E" w:rsidP="00605906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uppressAutoHyphens/>
              <w:rPr>
                <w:rFonts w:ascii="Times New Roman" w:hAnsi="Times New Roman" w:cs="Times New Roman"/>
              </w:rPr>
            </w:pPr>
            <w:r w:rsidRPr="00EA2743">
              <w:rPr>
                <w:rFonts w:ascii="Times New Roman" w:hAnsi="Times New Roman" w:cs="Times New Roman"/>
              </w:rPr>
              <w:t>О результата</w:t>
            </w:r>
            <w:r>
              <w:rPr>
                <w:rFonts w:ascii="Times New Roman" w:hAnsi="Times New Roman" w:cs="Times New Roman"/>
              </w:rPr>
              <w:t>х классно-обобщающего контроля в 9 -м классе</w:t>
            </w:r>
            <w:r w:rsidRPr="00EA2743">
              <w:rPr>
                <w:rFonts w:ascii="Times New Roman" w:hAnsi="Times New Roman" w:cs="Times New Roman"/>
              </w:rPr>
              <w:t>.</w:t>
            </w:r>
          </w:p>
          <w:p w:rsidR="0027369E" w:rsidRPr="004C395C" w:rsidRDefault="0027369E" w:rsidP="00605906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uppressAutoHyphens/>
              <w:rPr>
                <w:rFonts w:ascii="Times New Roman" w:hAnsi="Times New Roman" w:cs="Times New Roman"/>
              </w:rPr>
            </w:pPr>
            <w:r w:rsidRPr="004C395C">
              <w:rPr>
                <w:rFonts w:ascii="Times New Roman" w:hAnsi="Times New Roman" w:cs="Times New Roman"/>
              </w:rPr>
              <w:t>Анализ учебной, воспитательной и методической работы школы в 3 четверти.</w:t>
            </w:r>
          </w:p>
          <w:p w:rsidR="0027369E" w:rsidRDefault="0027369E" w:rsidP="00605906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4C395C">
              <w:rPr>
                <w:rFonts w:ascii="Times New Roman" w:hAnsi="Times New Roman" w:cs="Times New Roman"/>
                <w:sz w:val="24"/>
              </w:rPr>
              <w:t>О планировании работы на весенних каникулах.</w:t>
            </w:r>
          </w:p>
          <w:p w:rsidR="0027369E" w:rsidRPr="00A3496F" w:rsidRDefault="0027369E" w:rsidP="00605906">
            <w:pPr>
              <w:pStyle w:val="a3"/>
              <w:numPr>
                <w:ilvl w:val="0"/>
                <w:numId w:val="32"/>
              </w:numPr>
              <w:suppressAutoHyphens/>
              <w:rPr>
                <w:rFonts w:ascii="Times New Roman" w:hAnsi="Times New Roman" w:cs="Times New Roman"/>
                <w:sz w:val="24"/>
              </w:rPr>
            </w:pPr>
            <w:r w:rsidRPr="00A3496F">
              <w:rPr>
                <w:rFonts w:ascii="Times New Roman" w:hAnsi="Times New Roman" w:cs="Times New Roman"/>
                <w:sz w:val="24"/>
              </w:rPr>
              <w:t>Предварительный набор в 1 класс. О результатах</w:t>
            </w:r>
            <w:r w:rsidR="003365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496F">
              <w:rPr>
                <w:rFonts w:ascii="Times New Roman" w:hAnsi="Times New Roman" w:cs="Times New Roman"/>
                <w:sz w:val="24"/>
              </w:rPr>
              <w:t>диагностики подготовленности 6 - леток к школе.</w:t>
            </w:r>
          </w:p>
        </w:tc>
        <w:tc>
          <w:tcPr>
            <w:tcW w:w="1560" w:type="dxa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27369E" w:rsidRPr="008D0840" w:rsidRDefault="0027369E" w:rsidP="0060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школы, </w:t>
            </w:r>
          </w:p>
          <w:p w:rsidR="0027369E" w:rsidRPr="008D0840" w:rsidRDefault="0027369E" w:rsidP="0060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чителя,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рук - </w:t>
            </w:r>
            <w:r w:rsidRPr="008D0840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</w:p>
          <w:p w:rsidR="0027369E" w:rsidRPr="008D0840" w:rsidRDefault="0027369E" w:rsidP="0060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40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охране детства, </w:t>
            </w:r>
          </w:p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</w:t>
            </w:r>
            <w:r w:rsidRPr="008D084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ассов.</w:t>
            </w:r>
          </w:p>
        </w:tc>
        <w:tc>
          <w:tcPr>
            <w:tcW w:w="2127" w:type="dxa"/>
          </w:tcPr>
          <w:p w:rsidR="0027369E" w:rsidRPr="00605906" w:rsidRDefault="0027369E" w:rsidP="00605906">
            <w:pPr>
              <w:rPr>
                <w:rFonts w:ascii="Times New Roman" w:hAnsi="Times New Roman" w:cs="Times New Roman"/>
              </w:rPr>
            </w:pPr>
            <w:r w:rsidRPr="00605906">
              <w:rPr>
                <w:rFonts w:ascii="Times New Roman" w:hAnsi="Times New Roman" w:cs="Times New Roman"/>
              </w:rPr>
              <w:t>Протокол совещания №11</w:t>
            </w:r>
          </w:p>
          <w:p w:rsidR="0027369E" w:rsidRPr="008D0840" w:rsidRDefault="0027369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40">
              <w:rPr>
                <w:rFonts w:ascii="Times New Roman" w:hAnsi="Times New Roman" w:cs="Times New Roman"/>
                <w:sz w:val="20"/>
                <w:szCs w:val="20"/>
              </w:rPr>
              <w:t xml:space="preserve">Отчет по итогам 3 четверти </w:t>
            </w:r>
          </w:p>
          <w:p w:rsidR="0027369E" w:rsidRPr="00221172" w:rsidRDefault="0027369E" w:rsidP="00605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40">
              <w:rPr>
                <w:rFonts w:ascii="Times New Roman" w:hAnsi="Times New Roman" w:cs="Times New Roman"/>
                <w:sz w:val="20"/>
                <w:szCs w:val="20"/>
              </w:rPr>
              <w:t>План работы на каникулах</w:t>
            </w:r>
          </w:p>
        </w:tc>
      </w:tr>
      <w:tr w:rsidR="0027369E" w:rsidRPr="00C274F6" w:rsidTr="00605906">
        <w:tc>
          <w:tcPr>
            <w:tcW w:w="1130" w:type="dxa"/>
            <w:vMerge/>
          </w:tcPr>
          <w:p w:rsidR="0027369E" w:rsidRPr="00300C8C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369E" w:rsidRPr="00053739" w:rsidRDefault="0027369E" w:rsidP="006059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27369E" w:rsidRPr="00C05636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b/>
                <w:sz w:val="24"/>
              </w:rPr>
              <w:t>4 четверть</w:t>
            </w:r>
          </w:p>
        </w:tc>
        <w:tc>
          <w:tcPr>
            <w:tcW w:w="1560" w:type="dxa"/>
          </w:tcPr>
          <w:p w:rsidR="0027369E" w:rsidRPr="00C05636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7369E" w:rsidRPr="00C05636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9E" w:rsidRPr="00C274F6" w:rsidTr="00605906">
        <w:trPr>
          <w:trHeight w:val="1650"/>
        </w:trPr>
        <w:tc>
          <w:tcPr>
            <w:tcW w:w="1130" w:type="dxa"/>
            <w:vMerge/>
          </w:tcPr>
          <w:p w:rsidR="0027369E" w:rsidRPr="00300C8C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369E" w:rsidRPr="00030BC8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</w:t>
            </w:r>
          </w:p>
        </w:tc>
        <w:tc>
          <w:tcPr>
            <w:tcW w:w="7174" w:type="dxa"/>
            <w:vAlign w:val="center"/>
          </w:tcPr>
          <w:p w:rsidR="0027369E" w:rsidRPr="004C395C" w:rsidRDefault="0027369E" w:rsidP="00605906">
            <w:pPr>
              <w:pStyle w:val="a3"/>
              <w:numPr>
                <w:ilvl w:val="0"/>
                <w:numId w:val="33"/>
              </w:numPr>
              <w:suppressAutoHyphens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мониторинга  (ВПР) учащихся 5, 6,7,8 классов.</w:t>
            </w:r>
          </w:p>
          <w:p w:rsidR="0027369E" w:rsidRPr="004C395C" w:rsidRDefault="0027369E" w:rsidP="00605906">
            <w:pPr>
              <w:pStyle w:val="a3"/>
              <w:numPr>
                <w:ilvl w:val="0"/>
                <w:numId w:val="33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  <w:r w:rsidRPr="004C395C">
              <w:rPr>
                <w:rFonts w:ascii="Times New Roman" w:hAnsi="Times New Roman" w:cs="Times New Roman"/>
                <w:sz w:val="24"/>
              </w:rPr>
              <w:t>Организация итогового контроля знаний учащихся 1 – 8 классов</w:t>
            </w:r>
          </w:p>
          <w:p w:rsidR="0027369E" w:rsidRDefault="0027369E" w:rsidP="00605906">
            <w:pPr>
              <w:pStyle w:val="a3"/>
              <w:numPr>
                <w:ilvl w:val="0"/>
                <w:numId w:val="33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акции по уборке территории школы и памятных мест сельского поселения.</w:t>
            </w:r>
          </w:p>
          <w:p w:rsidR="0027369E" w:rsidRDefault="0027369E" w:rsidP="00605906">
            <w:pPr>
              <w:pStyle w:val="a3"/>
              <w:numPr>
                <w:ilvl w:val="0"/>
                <w:numId w:val="33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  <w:r w:rsidRPr="004C395C">
              <w:rPr>
                <w:rFonts w:ascii="Times New Roman" w:hAnsi="Times New Roman" w:cs="Times New Roman"/>
                <w:sz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</w:rPr>
              <w:t>лиз уровня подготовки учащихся  9 класса</w:t>
            </w:r>
            <w:r w:rsidRPr="004C395C">
              <w:rPr>
                <w:rFonts w:ascii="Times New Roman" w:hAnsi="Times New Roman" w:cs="Times New Roman"/>
                <w:sz w:val="24"/>
              </w:rPr>
              <w:t xml:space="preserve"> к итоговой аттестации</w:t>
            </w:r>
            <w:r>
              <w:rPr>
                <w:rFonts w:ascii="Times New Roman" w:hAnsi="Times New Roman" w:cs="Times New Roman"/>
                <w:sz w:val="24"/>
              </w:rPr>
              <w:t>, Анализ результатов ВПР.</w:t>
            </w:r>
          </w:p>
          <w:p w:rsidR="0027369E" w:rsidRPr="004C395C" w:rsidRDefault="0027369E" w:rsidP="00605906">
            <w:pPr>
              <w:pStyle w:val="a3"/>
              <w:numPr>
                <w:ilvl w:val="0"/>
                <w:numId w:val="33"/>
              </w:numPr>
              <w:suppressAutoHyphens/>
              <w:rPr>
                <w:rFonts w:ascii="Times New Roman" w:hAnsi="Times New Roman" w:cs="Times New Roman"/>
                <w:sz w:val="24"/>
              </w:rPr>
            </w:pPr>
            <w:r w:rsidRPr="004C395C">
              <w:rPr>
                <w:rFonts w:ascii="Times New Roman" w:hAnsi="Times New Roman" w:cs="Times New Roman"/>
                <w:sz w:val="24"/>
              </w:rPr>
              <w:t>Организация летней оздоровительной кампании.</w:t>
            </w:r>
          </w:p>
        </w:tc>
        <w:tc>
          <w:tcPr>
            <w:tcW w:w="1560" w:type="dxa"/>
            <w:vMerge w:val="restart"/>
          </w:tcPr>
          <w:p w:rsidR="00EB07D7" w:rsidRDefault="0027369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EB07D7" w:rsidRPr="00EB07D7" w:rsidRDefault="00EB07D7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D7" w:rsidRPr="00EB07D7" w:rsidRDefault="00EB07D7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D7" w:rsidRPr="00EB07D7" w:rsidRDefault="00EB07D7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D7" w:rsidRDefault="00EB07D7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D7" w:rsidRPr="00EB07D7" w:rsidRDefault="00EB07D7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D7" w:rsidRDefault="00EB07D7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D7" w:rsidRDefault="00EB07D7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D7" w:rsidRDefault="00EB07D7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9E" w:rsidRPr="00EB07D7" w:rsidRDefault="00EB07D7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vMerge w:val="restart"/>
          </w:tcPr>
          <w:p w:rsidR="0027369E" w:rsidRDefault="00EB07D7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 5 -</w:t>
            </w:r>
            <w:r w:rsidR="0027369E">
              <w:rPr>
                <w:rFonts w:ascii="Times New Roman" w:hAnsi="Times New Roman" w:cs="Times New Roman"/>
                <w:sz w:val="24"/>
                <w:szCs w:val="24"/>
              </w:rPr>
              <w:t xml:space="preserve"> 9   класса 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 учителей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  <w:p w:rsidR="00EB07D7" w:rsidRPr="00030BC8" w:rsidRDefault="00EB07D7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127" w:type="dxa"/>
            <w:vMerge w:val="restart"/>
          </w:tcPr>
          <w:p w:rsidR="0027369E" w:rsidRPr="00EB07D7" w:rsidRDefault="0027369E" w:rsidP="00605906">
            <w:pPr>
              <w:rPr>
                <w:rFonts w:ascii="Times New Roman" w:hAnsi="Times New Roman" w:cs="Times New Roman"/>
              </w:rPr>
            </w:pPr>
            <w:r w:rsidRPr="00EB07D7">
              <w:rPr>
                <w:rFonts w:ascii="Times New Roman" w:hAnsi="Times New Roman" w:cs="Times New Roman"/>
              </w:rPr>
              <w:t>Протокол совещания №12</w:t>
            </w:r>
          </w:p>
          <w:p w:rsidR="0027369E" w:rsidRPr="00EB07D7" w:rsidRDefault="0027369E" w:rsidP="00605906">
            <w:pPr>
              <w:rPr>
                <w:rFonts w:ascii="Times New Roman" w:hAnsi="Times New Roman" w:cs="Times New Roman"/>
              </w:rPr>
            </w:pPr>
            <w:r w:rsidRPr="00EB07D7">
              <w:rPr>
                <w:rFonts w:ascii="Times New Roman" w:hAnsi="Times New Roman" w:cs="Times New Roman"/>
              </w:rPr>
              <w:t>Справка директора школы</w:t>
            </w:r>
          </w:p>
          <w:p w:rsidR="0027369E" w:rsidRPr="00EB07D7" w:rsidRDefault="0027369E" w:rsidP="00605906">
            <w:pPr>
              <w:rPr>
                <w:rFonts w:ascii="Times New Roman" w:hAnsi="Times New Roman" w:cs="Times New Roman"/>
              </w:rPr>
            </w:pPr>
            <w:r w:rsidRPr="00EB07D7">
              <w:rPr>
                <w:rFonts w:ascii="Times New Roman" w:hAnsi="Times New Roman" w:cs="Times New Roman"/>
              </w:rPr>
              <w:t>Справка Рук. ШМО учителей</w:t>
            </w:r>
          </w:p>
          <w:p w:rsidR="0027369E" w:rsidRPr="00EB07D7" w:rsidRDefault="0027369E" w:rsidP="00605906">
            <w:pPr>
              <w:rPr>
                <w:rFonts w:ascii="Times New Roman" w:hAnsi="Times New Roman" w:cs="Times New Roman"/>
              </w:rPr>
            </w:pPr>
            <w:r w:rsidRPr="00EB07D7">
              <w:rPr>
                <w:rFonts w:ascii="Times New Roman" w:hAnsi="Times New Roman" w:cs="Times New Roman"/>
              </w:rPr>
              <w:t>План итогового контроля</w:t>
            </w:r>
          </w:p>
          <w:p w:rsidR="0027369E" w:rsidRPr="00EB07D7" w:rsidRDefault="0027369E" w:rsidP="00605906">
            <w:pPr>
              <w:rPr>
                <w:rFonts w:ascii="Times New Roman" w:hAnsi="Times New Roman" w:cs="Times New Roman"/>
              </w:rPr>
            </w:pPr>
            <w:r w:rsidRPr="00EB07D7">
              <w:rPr>
                <w:rFonts w:ascii="Times New Roman" w:hAnsi="Times New Roman" w:cs="Times New Roman"/>
              </w:rPr>
              <w:t xml:space="preserve">Справка Рук. ШМО </w:t>
            </w:r>
            <w:proofErr w:type="spellStart"/>
            <w:r w:rsidRPr="00EB07D7">
              <w:rPr>
                <w:rFonts w:ascii="Times New Roman" w:hAnsi="Times New Roman" w:cs="Times New Roman"/>
              </w:rPr>
              <w:t>кл</w:t>
            </w:r>
            <w:proofErr w:type="spellEnd"/>
            <w:r w:rsidRPr="00EB07D7">
              <w:rPr>
                <w:rFonts w:ascii="Times New Roman" w:hAnsi="Times New Roman" w:cs="Times New Roman"/>
              </w:rPr>
              <w:t>. руководителей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27369E" w:rsidRPr="00C274F6" w:rsidTr="00605906">
        <w:trPr>
          <w:trHeight w:val="870"/>
        </w:trPr>
        <w:tc>
          <w:tcPr>
            <w:tcW w:w="1130" w:type="dxa"/>
            <w:vMerge/>
          </w:tcPr>
          <w:p w:rsidR="0027369E" w:rsidRPr="00300C8C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369E" w:rsidRDefault="0027369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74" w:type="dxa"/>
            <w:vAlign w:val="center"/>
          </w:tcPr>
          <w:p w:rsidR="0027369E" w:rsidRDefault="0027369E" w:rsidP="00605906">
            <w:pPr>
              <w:pStyle w:val="a3"/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 итоговой аттестации выпускников начальной и  основной  школы и итогового контроля знаний учащихся 1-8 классов.</w:t>
            </w:r>
          </w:p>
          <w:p w:rsidR="0027369E" w:rsidRDefault="0027369E" w:rsidP="00605906">
            <w:pPr>
              <w:pStyle w:val="a3"/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работы ЛДП.</w:t>
            </w:r>
          </w:p>
          <w:p w:rsidR="0027369E" w:rsidRPr="0027369E" w:rsidRDefault="0027369E" w:rsidP="00605906">
            <w:pPr>
              <w:pStyle w:val="a3"/>
              <w:suppressAutoHyphens/>
              <w:rPr>
                <w:rFonts w:ascii="Times New Roman" w:hAnsi="Times New Roman" w:cs="Times New Roman"/>
                <w:sz w:val="24"/>
              </w:rPr>
            </w:pPr>
            <w:r w:rsidRPr="00FB45DD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тчёт о результатах  работы общественного инспектора по охране детства.</w:t>
            </w:r>
          </w:p>
        </w:tc>
        <w:tc>
          <w:tcPr>
            <w:tcW w:w="1560" w:type="dxa"/>
            <w:vMerge/>
          </w:tcPr>
          <w:p w:rsidR="0027369E" w:rsidRDefault="0027369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7369E" w:rsidRPr="00236401" w:rsidRDefault="0027369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69E" w:rsidRPr="00C274F6" w:rsidTr="00605906">
        <w:tc>
          <w:tcPr>
            <w:tcW w:w="1130" w:type="dxa"/>
            <w:vMerge/>
          </w:tcPr>
          <w:p w:rsidR="0027369E" w:rsidRPr="00300C8C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369E" w:rsidRPr="00030BC8" w:rsidRDefault="0027369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74" w:type="dxa"/>
            <w:vAlign w:val="center"/>
          </w:tcPr>
          <w:p w:rsidR="0027369E" w:rsidRDefault="0027369E" w:rsidP="00605906">
            <w:pPr>
              <w:pStyle w:val="a3"/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летней оздоровительной кампании.</w:t>
            </w:r>
          </w:p>
          <w:p w:rsidR="0027369E" w:rsidRDefault="0027369E" w:rsidP="00605906">
            <w:pPr>
              <w:pStyle w:val="a3"/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летней трудовой практики.</w:t>
            </w:r>
          </w:p>
          <w:p w:rsidR="0027369E" w:rsidRPr="00887C4E" w:rsidRDefault="0027369E" w:rsidP="00605906">
            <w:pPr>
              <w:pStyle w:val="a3"/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косметического ремонта школы.</w:t>
            </w:r>
          </w:p>
        </w:tc>
        <w:tc>
          <w:tcPr>
            <w:tcW w:w="1560" w:type="dxa"/>
          </w:tcPr>
          <w:p w:rsidR="0027369E" w:rsidRDefault="0027369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27369E" w:rsidRPr="008D0840" w:rsidRDefault="0027369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школы, </w:t>
            </w:r>
            <w:proofErr w:type="spellStart"/>
            <w:r w:rsidRPr="008D08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D0840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 4 и 9 </w:t>
            </w:r>
            <w:proofErr w:type="spellStart"/>
            <w:r w:rsidRPr="008D08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D0840">
              <w:rPr>
                <w:rFonts w:ascii="Times New Roman" w:hAnsi="Times New Roman" w:cs="Times New Roman"/>
                <w:sz w:val="20"/>
                <w:szCs w:val="20"/>
              </w:rPr>
              <w:t>.,  учителя-предметники</w:t>
            </w:r>
          </w:p>
          <w:p w:rsidR="0027369E" w:rsidRPr="008D0840" w:rsidRDefault="0027369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40">
              <w:rPr>
                <w:rFonts w:ascii="Times New Roman" w:hAnsi="Times New Roman" w:cs="Times New Roman"/>
                <w:sz w:val="20"/>
                <w:szCs w:val="20"/>
              </w:rPr>
              <w:t>Начальник ЛДП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40">
              <w:rPr>
                <w:rFonts w:ascii="Times New Roman" w:hAnsi="Times New Roman" w:cs="Times New Roman"/>
                <w:sz w:val="20"/>
                <w:szCs w:val="20"/>
              </w:rPr>
              <w:t>Общественный инспектор</w:t>
            </w:r>
          </w:p>
          <w:p w:rsidR="0027369E" w:rsidRPr="008D0840" w:rsidRDefault="0027369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40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2127" w:type="dxa"/>
          </w:tcPr>
          <w:p w:rsidR="0027369E" w:rsidRPr="003365D4" w:rsidRDefault="0027369E" w:rsidP="006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5D4">
              <w:rPr>
                <w:rFonts w:ascii="Times New Roman" w:hAnsi="Times New Roman" w:cs="Times New Roman"/>
                <w:sz w:val="20"/>
                <w:szCs w:val="20"/>
              </w:rPr>
              <w:t>Протокол совещания №13Справка Рук. ШМО учителей</w:t>
            </w:r>
          </w:p>
          <w:p w:rsidR="0027369E" w:rsidRPr="003365D4" w:rsidRDefault="0027369E" w:rsidP="00605906">
            <w:pPr>
              <w:rPr>
                <w:rFonts w:ascii="Times New Roman" w:hAnsi="Times New Roman" w:cs="Times New Roman"/>
              </w:rPr>
            </w:pPr>
            <w:r w:rsidRPr="003365D4">
              <w:rPr>
                <w:rFonts w:ascii="Times New Roman" w:hAnsi="Times New Roman" w:cs="Times New Roman"/>
              </w:rPr>
              <w:t>Документы ЛОЛ</w:t>
            </w:r>
          </w:p>
          <w:p w:rsidR="0027369E" w:rsidRPr="003365D4" w:rsidRDefault="003365D4" w:rsidP="0060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обществен.</w:t>
            </w:r>
            <w:r w:rsidR="0027369E" w:rsidRPr="003365D4">
              <w:rPr>
                <w:rFonts w:ascii="Times New Roman" w:hAnsi="Times New Roman" w:cs="Times New Roman"/>
              </w:rPr>
              <w:t xml:space="preserve"> инспектора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  <w:p w:rsidR="003F50B9" w:rsidRPr="00A3496F" w:rsidRDefault="003F50B9" w:rsidP="0060590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7369E" w:rsidRPr="00C274F6" w:rsidTr="00605906">
        <w:tc>
          <w:tcPr>
            <w:tcW w:w="1130" w:type="dxa"/>
          </w:tcPr>
          <w:p w:rsidR="0027369E" w:rsidRPr="00300C8C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876" w:type="dxa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74" w:type="dxa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1560" w:type="dxa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</w:tcPr>
          <w:p w:rsidR="0027369E" w:rsidRPr="00221172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 результатов работы</w:t>
            </w:r>
          </w:p>
        </w:tc>
      </w:tr>
      <w:tr w:rsidR="0027369E" w:rsidRPr="00C274F6" w:rsidTr="00605906">
        <w:tc>
          <w:tcPr>
            <w:tcW w:w="1130" w:type="dxa"/>
            <w:vMerge w:val="restart"/>
          </w:tcPr>
          <w:p w:rsidR="0027369E" w:rsidRPr="00300C8C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369E" w:rsidRPr="001F3DDE" w:rsidRDefault="0027369E" w:rsidP="006059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27369E" w:rsidRPr="009664EE" w:rsidRDefault="0027369E" w:rsidP="00605906">
            <w:pPr>
              <w:pStyle w:val="a3"/>
              <w:suppressAutoHyphens/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r w:rsidRPr="009664EE">
              <w:rPr>
                <w:rFonts w:ascii="Times New Roman" w:hAnsi="Times New Roman" w:cs="Times New Roman"/>
                <w:b/>
                <w:sz w:val="24"/>
              </w:rPr>
              <w:t>Педагогические советы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60" w:type="dxa"/>
          </w:tcPr>
          <w:p w:rsidR="0027369E" w:rsidRDefault="0027369E" w:rsidP="006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9E" w:rsidRPr="00C274F6" w:rsidTr="00605906">
        <w:tc>
          <w:tcPr>
            <w:tcW w:w="1130" w:type="dxa"/>
            <w:vMerge/>
          </w:tcPr>
          <w:p w:rsidR="0027369E" w:rsidRPr="00300C8C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369E" w:rsidRPr="00A3496F" w:rsidRDefault="0027369E" w:rsidP="006059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74" w:type="dxa"/>
          </w:tcPr>
          <w:p w:rsidR="0027369E" w:rsidRDefault="0027369E" w:rsidP="00605906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369E" w:rsidRPr="00167BF2" w:rsidRDefault="0027369E" w:rsidP="00605906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3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Анализ результатов работы школы и приоритетные направления развития образовательного учреждения в новом учебном году. </w:t>
            </w:r>
          </w:p>
          <w:p w:rsidR="0027369E" w:rsidRPr="00167BF2" w:rsidRDefault="0027369E" w:rsidP="00605906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3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Анализ  и утверждение образовательных  и рабочих программ  по учебным            предметам,   НОО,ООО, рабочих программ </w:t>
            </w:r>
            <w:r w:rsidR="008453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кружков на 2020</w:t>
            </w:r>
            <w:r w:rsidR="00EB0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- 2020</w:t>
            </w:r>
            <w:r w:rsidR="008453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D08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гг. </w:t>
            </w:r>
          </w:p>
          <w:p w:rsidR="0027369E" w:rsidRPr="00167BF2" w:rsidRDefault="0027369E" w:rsidP="0060590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3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Утверждение программы развития школы.</w:t>
            </w:r>
          </w:p>
          <w:p w:rsidR="0027369E" w:rsidRPr="00903C3B" w:rsidRDefault="0027369E" w:rsidP="0060590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3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Утверждение плана работы школы на новый </w:t>
            </w:r>
          </w:p>
          <w:p w:rsidR="0027369E" w:rsidRPr="00620EB2" w:rsidRDefault="008453CC" w:rsidP="006059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2020</w:t>
            </w:r>
            <w:r w:rsidR="0027369E" w:rsidRPr="002445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2021</w:t>
            </w:r>
            <w:r w:rsidR="0027369E" w:rsidRPr="002445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учебный год.</w:t>
            </w:r>
          </w:p>
        </w:tc>
        <w:tc>
          <w:tcPr>
            <w:tcW w:w="1560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(30.08.)</w:t>
            </w:r>
          </w:p>
          <w:p w:rsidR="0027369E" w:rsidRPr="00C05636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9E" w:rsidRPr="00C05636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7369E" w:rsidRPr="00C05636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9E" w:rsidRPr="00C05636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№1</w:t>
            </w:r>
          </w:p>
        </w:tc>
      </w:tr>
      <w:tr w:rsidR="0027369E" w:rsidRPr="00C274F6" w:rsidTr="00605906">
        <w:tc>
          <w:tcPr>
            <w:tcW w:w="1130" w:type="dxa"/>
            <w:vMerge/>
          </w:tcPr>
          <w:p w:rsidR="0027369E" w:rsidRPr="00300C8C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369E" w:rsidRPr="00A3496F" w:rsidRDefault="0027369E" w:rsidP="006059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74" w:type="dxa"/>
          </w:tcPr>
          <w:p w:rsidR="0027369E" w:rsidRDefault="0027369E" w:rsidP="00605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2. </w:t>
            </w:r>
          </w:p>
          <w:p w:rsidR="00EB07D7" w:rsidRPr="00EB07D7" w:rsidRDefault="00605906" w:rsidP="00605906">
            <w:pPr>
              <w:pStyle w:val="a3"/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Положения о</w:t>
            </w:r>
            <w:r w:rsidR="00EB0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системе оценки качества образования»</w:t>
            </w:r>
          </w:p>
          <w:p w:rsidR="00EB07D7" w:rsidRPr="008453CC" w:rsidRDefault="00EB07D7" w:rsidP="008453CC">
            <w:pPr>
              <w:pStyle w:val="a3"/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профессиональным стандартом педагога.</w:t>
            </w:r>
          </w:p>
          <w:p w:rsidR="0027369E" w:rsidRPr="00903C3B" w:rsidRDefault="0027369E" w:rsidP="00605906">
            <w:pPr>
              <w:pStyle w:val="a3"/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оценки качества образования в начальной и основной школе.</w:t>
            </w:r>
            <w:r w:rsidR="003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результатов НОКО.</w:t>
            </w:r>
          </w:p>
        </w:tc>
        <w:tc>
          <w:tcPr>
            <w:tcW w:w="1560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7369E" w:rsidRPr="003D5C43" w:rsidRDefault="00B857C8" w:rsidP="00605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</w:t>
            </w:r>
            <w:r w:rsidR="0027369E">
              <w:rPr>
                <w:rFonts w:ascii="Times New Roman" w:hAnsi="Times New Roman" w:cs="Times New Roman"/>
                <w:sz w:val="24"/>
                <w:szCs w:val="24"/>
              </w:rPr>
              <w:t>.10.)</w:t>
            </w:r>
          </w:p>
        </w:tc>
        <w:tc>
          <w:tcPr>
            <w:tcW w:w="2409" w:type="dxa"/>
          </w:tcPr>
          <w:p w:rsidR="0027369E" w:rsidRPr="003D5C43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Руководители ШМО</w:t>
            </w:r>
          </w:p>
        </w:tc>
        <w:tc>
          <w:tcPr>
            <w:tcW w:w="2127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№2</w:t>
            </w:r>
          </w:p>
        </w:tc>
      </w:tr>
      <w:tr w:rsidR="0027369E" w:rsidRPr="00C274F6" w:rsidTr="00605906">
        <w:tc>
          <w:tcPr>
            <w:tcW w:w="1130" w:type="dxa"/>
            <w:vMerge/>
          </w:tcPr>
          <w:p w:rsidR="0027369E" w:rsidRPr="00300C8C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369E" w:rsidRPr="00A3496F" w:rsidRDefault="0027369E" w:rsidP="006059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74" w:type="dxa"/>
          </w:tcPr>
          <w:p w:rsidR="0027369E" w:rsidRDefault="0027369E" w:rsidP="0060590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369E" w:rsidRDefault="0027369E" w:rsidP="0060590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3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Мониторинг качества 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учебные достижения учащихся в 1 полугодии</w:t>
            </w:r>
            <w:r w:rsidRPr="00903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27369E" w:rsidRPr="008D0840" w:rsidRDefault="0027369E" w:rsidP="0060590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08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Анализ воспитательной и методической     работы школы в 1 полугодии.</w:t>
            </w:r>
          </w:p>
        </w:tc>
        <w:tc>
          <w:tcPr>
            <w:tcW w:w="1560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7369E" w:rsidRPr="00C05636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(26.12.)</w:t>
            </w:r>
          </w:p>
        </w:tc>
        <w:tc>
          <w:tcPr>
            <w:tcW w:w="2409" w:type="dxa"/>
          </w:tcPr>
          <w:p w:rsidR="0027369E" w:rsidRPr="00C05636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РОО, учителя</w:t>
            </w:r>
          </w:p>
        </w:tc>
        <w:tc>
          <w:tcPr>
            <w:tcW w:w="2127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№3</w:t>
            </w:r>
          </w:p>
        </w:tc>
      </w:tr>
      <w:tr w:rsidR="0027369E" w:rsidRPr="00C274F6" w:rsidTr="00605906">
        <w:trPr>
          <w:trHeight w:val="782"/>
        </w:trPr>
        <w:tc>
          <w:tcPr>
            <w:tcW w:w="1130" w:type="dxa"/>
            <w:vMerge/>
          </w:tcPr>
          <w:p w:rsidR="0027369E" w:rsidRPr="00300C8C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369E" w:rsidRDefault="0027369E" w:rsidP="006059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74" w:type="dxa"/>
          </w:tcPr>
          <w:p w:rsidR="0027369E" w:rsidRDefault="0027369E" w:rsidP="0060590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69E" w:rsidRPr="008D0840" w:rsidRDefault="0027369E" w:rsidP="0060590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03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Основные проблемы подготовки выпускников </w:t>
            </w:r>
            <w:r w:rsidR="00B857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9 класса</w:t>
            </w:r>
            <w:r w:rsidRPr="00903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 итоговой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27369E" w:rsidRPr="003F50B9" w:rsidRDefault="0027369E" w:rsidP="0060590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1650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рганизация работы с одарёнными и слабоуспевающими учащимися.</w:t>
            </w:r>
            <w:r w:rsidR="002F1A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Отчёт о самообследовании.</w:t>
            </w:r>
          </w:p>
          <w:p w:rsidR="00B80C4A" w:rsidRPr="003F50B9" w:rsidRDefault="003F50B9" w:rsidP="003F50B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Изучение нормативной базы  и организация подготовки  к  созданию Программы воспитания школы.</w:t>
            </w:r>
          </w:p>
        </w:tc>
        <w:tc>
          <w:tcPr>
            <w:tcW w:w="1560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(25.03.)</w:t>
            </w:r>
          </w:p>
        </w:tc>
        <w:tc>
          <w:tcPr>
            <w:tcW w:w="2409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учителя</w:t>
            </w:r>
          </w:p>
        </w:tc>
        <w:tc>
          <w:tcPr>
            <w:tcW w:w="2127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№4</w:t>
            </w:r>
          </w:p>
        </w:tc>
      </w:tr>
      <w:tr w:rsidR="0027369E" w:rsidRPr="00C274F6" w:rsidTr="00605906">
        <w:trPr>
          <w:trHeight w:val="782"/>
        </w:trPr>
        <w:tc>
          <w:tcPr>
            <w:tcW w:w="1130" w:type="dxa"/>
          </w:tcPr>
          <w:p w:rsidR="0027369E" w:rsidRPr="00C274F6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876" w:type="dxa"/>
          </w:tcPr>
          <w:p w:rsidR="0027369E" w:rsidRPr="00C274F6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74" w:type="dxa"/>
          </w:tcPr>
          <w:p w:rsidR="0027369E" w:rsidRPr="00C274F6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27369E" w:rsidRPr="00C274F6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27369E" w:rsidRPr="00C274F6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</w:tcPr>
          <w:p w:rsidR="0027369E" w:rsidRPr="00C274F6" w:rsidRDefault="0027369E" w:rsidP="006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27369E" w:rsidRPr="00C274F6" w:rsidTr="00605906">
        <w:trPr>
          <w:trHeight w:val="782"/>
        </w:trPr>
        <w:tc>
          <w:tcPr>
            <w:tcW w:w="1130" w:type="dxa"/>
            <w:vMerge w:val="restart"/>
          </w:tcPr>
          <w:p w:rsidR="0027369E" w:rsidRPr="00300C8C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369E" w:rsidRDefault="0027369E" w:rsidP="006059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74" w:type="dxa"/>
          </w:tcPr>
          <w:p w:rsidR="0027369E" w:rsidRDefault="0027369E" w:rsidP="0060590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369E" w:rsidRDefault="00EB07D7" w:rsidP="0060590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Организация и а</w:t>
            </w:r>
            <w:r w:rsidR="002736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нализ результатов ВПР и выявление проблем  ОКО и повышение результатов качества образования. </w:t>
            </w:r>
          </w:p>
          <w:p w:rsidR="0027369E" w:rsidRPr="008D0840" w:rsidRDefault="0027369E" w:rsidP="0060590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Результаты аттестации по итогам года учащихся 9 класса и до</w:t>
            </w:r>
            <w:r w:rsidRPr="007612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опуск выпускников к итоговой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27369E" w:rsidRPr="008D0840" w:rsidRDefault="0027369E" w:rsidP="0060590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12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Рез</w:t>
            </w:r>
            <w:r w:rsidR="008453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ультаты учебного года учащихся 1</w:t>
            </w:r>
            <w:r w:rsidRPr="007612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-8 классов и перевод учащихся в следующий класс.   </w:t>
            </w:r>
          </w:p>
          <w:p w:rsidR="0027369E" w:rsidRPr="0032351F" w:rsidRDefault="0027369E" w:rsidP="0060590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12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Награждние учащихся школы и выпускников по итогам учебного года.</w:t>
            </w:r>
          </w:p>
        </w:tc>
        <w:tc>
          <w:tcPr>
            <w:tcW w:w="1560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7369E" w:rsidRDefault="003F50B9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27369E">
              <w:rPr>
                <w:rFonts w:ascii="Times New Roman" w:hAnsi="Times New Roman" w:cs="Times New Roman"/>
                <w:sz w:val="24"/>
                <w:szCs w:val="24"/>
              </w:rPr>
              <w:t>.05.)</w:t>
            </w:r>
          </w:p>
        </w:tc>
        <w:tc>
          <w:tcPr>
            <w:tcW w:w="2409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учителя, руководитель ШМО учителей</w:t>
            </w:r>
          </w:p>
        </w:tc>
        <w:tc>
          <w:tcPr>
            <w:tcW w:w="2127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№5</w:t>
            </w:r>
          </w:p>
        </w:tc>
      </w:tr>
      <w:tr w:rsidR="0027369E" w:rsidRPr="00C274F6" w:rsidTr="00605906">
        <w:trPr>
          <w:trHeight w:val="782"/>
        </w:trPr>
        <w:tc>
          <w:tcPr>
            <w:tcW w:w="1130" w:type="dxa"/>
            <w:vMerge/>
          </w:tcPr>
          <w:p w:rsidR="0027369E" w:rsidRPr="00300C8C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369E" w:rsidRDefault="0027369E" w:rsidP="006059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74" w:type="dxa"/>
          </w:tcPr>
          <w:p w:rsidR="0027369E" w:rsidRDefault="0027369E" w:rsidP="0060590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Вручение аттестатов об ООО выпускникам школы.</w:t>
            </w:r>
          </w:p>
        </w:tc>
        <w:tc>
          <w:tcPr>
            <w:tcW w:w="1560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(13.06.)</w:t>
            </w:r>
          </w:p>
        </w:tc>
        <w:tc>
          <w:tcPr>
            <w:tcW w:w="2409" w:type="dxa"/>
          </w:tcPr>
          <w:p w:rsidR="0027369E" w:rsidRPr="00167BF2" w:rsidRDefault="0027369E" w:rsidP="00605906">
            <w:pPr>
              <w:rPr>
                <w:rFonts w:ascii="Times New Roman" w:hAnsi="Times New Roman" w:cs="Times New Roman"/>
              </w:rPr>
            </w:pPr>
            <w:r w:rsidRPr="00167BF2">
              <w:rPr>
                <w:rFonts w:ascii="Times New Roman" w:hAnsi="Times New Roman" w:cs="Times New Roman"/>
              </w:rPr>
              <w:t xml:space="preserve">Директор, учителя, классный руководитель </w:t>
            </w:r>
          </w:p>
          <w:p w:rsidR="0027369E" w:rsidRPr="001650FC" w:rsidRDefault="0027369E" w:rsidP="00605906">
            <w:pPr>
              <w:rPr>
                <w:rFonts w:ascii="Times New Roman" w:hAnsi="Times New Roman" w:cs="Times New Roman"/>
              </w:rPr>
            </w:pPr>
            <w:r w:rsidRPr="00167BF2">
              <w:rPr>
                <w:rFonts w:ascii="Times New Roman" w:hAnsi="Times New Roman" w:cs="Times New Roman"/>
              </w:rPr>
              <w:t>9 класса</w:t>
            </w:r>
          </w:p>
        </w:tc>
        <w:tc>
          <w:tcPr>
            <w:tcW w:w="2127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№6</w:t>
            </w:r>
          </w:p>
        </w:tc>
      </w:tr>
      <w:tr w:rsidR="0027369E" w:rsidRPr="00C274F6" w:rsidTr="00605906">
        <w:trPr>
          <w:trHeight w:val="782"/>
        </w:trPr>
        <w:tc>
          <w:tcPr>
            <w:tcW w:w="1130" w:type="dxa"/>
            <w:vMerge/>
          </w:tcPr>
          <w:p w:rsidR="0027369E" w:rsidRPr="00300C8C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369E" w:rsidRDefault="0027369E" w:rsidP="006059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74" w:type="dxa"/>
          </w:tcPr>
          <w:p w:rsidR="0027369E" w:rsidRDefault="0027369E" w:rsidP="00605906">
            <w:pPr>
              <w:pStyle w:val="a6"/>
              <w:numPr>
                <w:ilvl w:val="0"/>
                <w:numId w:val="15"/>
              </w:numPr>
              <w:snapToGrid w:val="0"/>
              <w:spacing w:before="0" w:after="0"/>
            </w:pPr>
            <w:r>
              <w:t>Итоговый педсовет:</w:t>
            </w:r>
          </w:p>
          <w:p w:rsidR="0027369E" w:rsidRPr="008D0840" w:rsidRDefault="0027369E" w:rsidP="0060590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0840">
              <w:rPr>
                <w:rFonts w:ascii="Times New Roman" w:hAnsi="Times New Roman" w:cs="Times New Roman"/>
              </w:rPr>
              <w:t xml:space="preserve">Анализ образовательной, воспитательной и  </w:t>
            </w:r>
            <w:proofErr w:type="spellStart"/>
            <w:r w:rsidRPr="008D0840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8D0840">
              <w:rPr>
                <w:rFonts w:ascii="Times New Roman" w:hAnsi="Times New Roman" w:cs="Times New Roman"/>
              </w:rPr>
              <w:t xml:space="preserve"> работы школы.</w:t>
            </w:r>
          </w:p>
          <w:p w:rsidR="0027369E" w:rsidRPr="006D4A04" w:rsidRDefault="0027369E" w:rsidP="0060590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 xml:space="preserve">Анализ и результатов и проблем работы по  </w:t>
            </w:r>
            <w:r w:rsidRPr="007612E0">
              <w:rPr>
                <w:rFonts w:ascii="Times New Roman" w:hAnsi="Times New Roman" w:cs="Times New Roman"/>
              </w:rPr>
              <w:t>ООП НОО    «Школа России» и ООП ООО</w:t>
            </w:r>
            <w:r>
              <w:rPr>
                <w:rFonts w:ascii="Times New Roman" w:hAnsi="Times New Roman" w:cs="Times New Roman"/>
              </w:rPr>
              <w:t>, анализ учебных достижений учащихся.</w:t>
            </w:r>
          </w:p>
          <w:p w:rsidR="0027369E" w:rsidRPr="00167BF2" w:rsidRDefault="0027369E" w:rsidP="0060590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12E0">
              <w:rPr>
                <w:rFonts w:ascii="Times New Roman" w:hAnsi="Times New Roman" w:cs="Times New Roman"/>
              </w:rPr>
              <w:t xml:space="preserve">Анализ самообразования и  курсовой подготовки педагогов, планирование на следующий учебный год. </w:t>
            </w:r>
          </w:p>
          <w:p w:rsidR="0027369E" w:rsidRDefault="0027369E" w:rsidP="0060590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12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Электронный журнал и контроль его заполнения.</w:t>
            </w:r>
          </w:p>
          <w:p w:rsidR="0027369E" w:rsidRDefault="0027369E" w:rsidP="0060590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369E" w:rsidRPr="0032351F" w:rsidRDefault="0027369E" w:rsidP="0060590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Результаты летней оздоровительной кампании.</w:t>
            </w:r>
          </w:p>
          <w:p w:rsidR="0027369E" w:rsidRDefault="0027369E" w:rsidP="0060590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Предварительное планирование учебной деятельности,   учебной нагрузки педагогов, воспитательной работы школы на следующий учебный год. </w:t>
            </w:r>
          </w:p>
          <w:p w:rsidR="0027369E" w:rsidRDefault="0027369E" w:rsidP="0060590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Проблемы и перспективы развития школы.</w:t>
            </w:r>
          </w:p>
          <w:p w:rsidR="0027369E" w:rsidRPr="008D0840" w:rsidRDefault="0027369E" w:rsidP="00605906">
            <w:pPr>
              <w:pStyle w:val="a6"/>
              <w:snapToGrid w:val="0"/>
              <w:spacing w:before="0" w:after="0"/>
              <w:ind w:left="720"/>
            </w:pPr>
          </w:p>
        </w:tc>
        <w:tc>
          <w:tcPr>
            <w:tcW w:w="1560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(25.06.)</w:t>
            </w:r>
          </w:p>
        </w:tc>
        <w:tc>
          <w:tcPr>
            <w:tcW w:w="2409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Руководитель ШМО учителей Заместитель директора по ИКТ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учителя, руководители ШМО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369E" w:rsidRDefault="0027369E" w:rsidP="006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педсовета № 7 </w:t>
            </w:r>
          </w:p>
        </w:tc>
      </w:tr>
    </w:tbl>
    <w:p w:rsidR="001B2A6F" w:rsidRDefault="001B2A6F" w:rsidP="0076780C">
      <w:pPr>
        <w:rPr>
          <w:rFonts w:ascii="Times New Roman" w:hAnsi="Times New Roman" w:cs="Times New Roman"/>
          <w:b/>
          <w:sz w:val="28"/>
          <w:szCs w:val="28"/>
        </w:rPr>
      </w:pPr>
    </w:p>
    <w:p w:rsidR="00722A04" w:rsidRDefault="00722A04" w:rsidP="0076780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10" w:type="dxa"/>
        <w:tblInd w:w="-176" w:type="dxa"/>
        <w:tblLayout w:type="fixed"/>
        <w:tblLook w:val="04A0"/>
      </w:tblPr>
      <w:tblGrid>
        <w:gridCol w:w="1277"/>
        <w:gridCol w:w="991"/>
        <w:gridCol w:w="6947"/>
        <w:gridCol w:w="13"/>
        <w:gridCol w:w="1546"/>
        <w:gridCol w:w="142"/>
        <w:gridCol w:w="2126"/>
        <w:gridCol w:w="142"/>
        <w:gridCol w:w="2126"/>
      </w:tblGrid>
      <w:tr w:rsidR="00E77CD2" w:rsidRPr="00C274F6" w:rsidTr="001B2A6F">
        <w:tc>
          <w:tcPr>
            <w:tcW w:w="1277" w:type="dxa"/>
          </w:tcPr>
          <w:p w:rsidR="00E77CD2" w:rsidRPr="00C274F6" w:rsidRDefault="00E77CD2" w:rsidP="0068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991" w:type="dxa"/>
          </w:tcPr>
          <w:p w:rsidR="00E77CD2" w:rsidRPr="00C274F6" w:rsidRDefault="00E77CD2" w:rsidP="0068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7" w:type="dxa"/>
          </w:tcPr>
          <w:p w:rsidR="00E77CD2" w:rsidRPr="00C274F6" w:rsidRDefault="00E77CD2" w:rsidP="0068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gridSpan w:val="3"/>
          </w:tcPr>
          <w:p w:rsidR="00E77CD2" w:rsidRPr="00C274F6" w:rsidRDefault="00E77CD2" w:rsidP="0068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E77CD2" w:rsidRPr="00C274F6" w:rsidRDefault="00E77CD2" w:rsidP="0068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E77CD2" w:rsidRPr="00C274F6" w:rsidRDefault="00E77CD2" w:rsidP="0068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EB2922" w:rsidRPr="00C274F6" w:rsidTr="001B2A6F">
        <w:tc>
          <w:tcPr>
            <w:tcW w:w="1277" w:type="dxa"/>
            <w:vMerge w:val="restart"/>
            <w:textDirection w:val="btLr"/>
          </w:tcPr>
          <w:p w:rsidR="00EB2922" w:rsidRPr="006F747A" w:rsidRDefault="00EB2922" w:rsidP="006F747A">
            <w:pPr>
              <w:ind w:left="113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F747A">
              <w:rPr>
                <w:rFonts w:ascii="Times New Roman" w:hAnsi="Times New Roman" w:cs="Times New Roman"/>
                <w:b/>
                <w:sz w:val="44"/>
                <w:szCs w:val="44"/>
              </w:rPr>
              <w:t>3. Работа с педагогическими   кадрами</w:t>
            </w:r>
          </w:p>
        </w:tc>
        <w:tc>
          <w:tcPr>
            <w:tcW w:w="991" w:type="dxa"/>
          </w:tcPr>
          <w:p w:rsidR="00EB2922" w:rsidRPr="006F747A" w:rsidRDefault="00EB2922" w:rsidP="00C8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7" w:type="dxa"/>
          </w:tcPr>
          <w:p w:rsidR="00EB2922" w:rsidRPr="00E26126" w:rsidRDefault="00EB2922" w:rsidP="006D4A04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E26126">
              <w:rPr>
                <w:sz w:val="22"/>
                <w:szCs w:val="22"/>
              </w:rPr>
              <w:t xml:space="preserve">Организация самообразования </w:t>
            </w:r>
            <w:r w:rsidR="006D4A04">
              <w:rPr>
                <w:sz w:val="22"/>
                <w:szCs w:val="22"/>
              </w:rPr>
              <w:t xml:space="preserve">и курсовой подготовке </w:t>
            </w:r>
            <w:r w:rsidR="006D4A04" w:rsidRPr="00E26126">
              <w:rPr>
                <w:sz w:val="22"/>
                <w:szCs w:val="22"/>
              </w:rPr>
              <w:t>учителей</w:t>
            </w:r>
            <w:r w:rsidR="008453CC">
              <w:rPr>
                <w:sz w:val="22"/>
                <w:szCs w:val="22"/>
              </w:rPr>
              <w:t xml:space="preserve">  </w:t>
            </w:r>
            <w:r w:rsidRPr="00E26126">
              <w:rPr>
                <w:sz w:val="22"/>
                <w:szCs w:val="22"/>
              </w:rPr>
              <w:t>по</w:t>
            </w:r>
            <w:r w:rsidR="008453CC">
              <w:rPr>
                <w:sz w:val="22"/>
                <w:szCs w:val="22"/>
              </w:rPr>
              <w:t xml:space="preserve"> единой методической теме в 2020-2021</w:t>
            </w:r>
            <w:r w:rsidR="00605906">
              <w:rPr>
                <w:sz w:val="22"/>
                <w:szCs w:val="22"/>
              </w:rPr>
              <w:t xml:space="preserve"> учебном</w:t>
            </w:r>
            <w:r w:rsidR="008453CC">
              <w:rPr>
                <w:sz w:val="22"/>
                <w:szCs w:val="22"/>
              </w:rPr>
              <w:t xml:space="preserve"> </w:t>
            </w:r>
            <w:r w:rsidRPr="00E26126">
              <w:rPr>
                <w:sz w:val="22"/>
                <w:szCs w:val="22"/>
              </w:rPr>
              <w:t>году  «</w:t>
            </w:r>
            <w:r w:rsidR="0060590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Реализация</w:t>
            </w:r>
            <w:r w:rsidRPr="00E2612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Федеральных государственных образовательных стандартов через развитие образовательной среды школы</w:t>
            </w:r>
            <w:r w:rsidRPr="00E2612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3"/>
          </w:tcPr>
          <w:p w:rsidR="00EB2922" w:rsidRDefault="006D4A04" w:rsidP="00BD0904">
            <w:pPr>
              <w:rPr>
                <w:rFonts w:ascii="Times New Roman" w:hAnsi="Times New Roman" w:cs="Times New Roman"/>
              </w:rPr>
            </w:pPr>
            <w:r w:rsidRPr="00E26126">
              <w:rPr>
                <w:rFonts w:ascii="Times New Roman" w:hAnsi="Times New Roman" w:cs="Times New Roman"/>
              </w:rPr>
              <w:t>С</w:t>
            </w:r>
            <w:r w:rsidR="00EB2922" w:rsidRPr="00E26126">
              <w:rPr>
                <w:rFonts w:ascii="Times New Roman" w:hAnsi="Times New Roman" w:cs="Times New Roman"/>
              </w:rPr>
              <w:t>ентябрь</w:t>
            </w:r>
          </w:p>
          <w:p w:rsidR="006D4A04" w:rsidRPr="00E26126" w:rsidRDefault="006D4A04" w:rsidP="00BD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B2922" w:rsidRDefault="00EB2922" w:rsidP="00BD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</w:t>
            </w:r>
          </w:p>
        </w:tc>
        <w:tc>
          <w:tcPr>
            <w:tcW w:w="2126" w:type="dxa"/>
          </w:tcPr>
          <w:p w:rsidR="00EB2922" w:rsidRPr="00E26126" w:rsidRDefault="00EB2922" w:rsidP="00682740">
            <w:pPr>
              <w:rPr>
                <w:rFonts w:ascii="Times New Roman" w:hAnsi="Times New Roman" w:cs="Times New Roman"/>
              </w:rPr>
            </w:pPr>
            <w:r w:rsidRPr="00E26126">
              <w:rPr>
                <w:rFonts w:ascii="Times New Roman" w:hAnsi="Times New Roman" w:cs="Times New Roman"/>
              </w:rPr>
              <w:t>План самообразования учителей</w:t>
            </w:r>
          </w:p>
        </w:tc>
      </w:tr>
      <w:tr w:rsidR="00EB2922" w:rsidRPr="00C274F6" w:rsidTr="001B2A6F">
        <w:tc>
          <w:tcPr>
            <w:tcW w:w="1277" w:type="dxa"/>
            <w:vMerge/>
          </w:tcPr>
          <w:p w:rsidR="00EB2922" w:rsidRPr="00C274F6" w:rsidRDefault="00EB2922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B2922" w:rsidRPr="006F747A" w:rsidRDefault="00EB2922" w:rsidP="00C8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7" w:type="dxa"/>
          </w:tcPr>
          <w:p w:rsidR="00EB2922" w:rsidRPr="00E26126" w:rsidRDefault="00EB2922" w:rsidP="00BD0904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E26126">
              <w:rPr>
                <w:sz w:val="22"/>
                <w:szCs w:val="22"/>
              </w:rPr>
              <w:t>Правила работы со школьной документацией. Изменения. Рекомендации.</w:t>
            </w:r>
          </w:p>
        </w:tc>
        <w:tc>
          <w:tcPr>
            <w:tcW w:w="1701" w:type="dxa"/>
            <w:gridSpan w:val="3"/>
          </w:tcPr>
          <w:p w:rsidR="00EB2922" w:rsidRPr="00E26126" w:rsidRDefault="00EB2922" w:rsidP="00BD0904">
            <w:pPr>
              <w:rPr>
                <w:rFonts w:ascii="Times New Roman" w:hAnsi="Times New Roman" w:cs="Times New Roman"/>
              </w:rPr>
            </w:pPr>
            <w:r w:rsidRPr="00E2612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68" w:type="dxa"/>
            <w:gridSpan w:val="2"/>
          </w:tcPr>
          <w:p w:rsidR="00EB2922" w:rsidRDefault="00EB2922" w:rsidP="00BD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:rsidR="00EB2922" w:rsidRPr="00E26126" w:rsidRDefault="00EB2922" w:rsidP="00682740">
            <w:pPr>
              <w:rPr>
                <w:rFonts w:ascii="Times New Roman" w:hAnsi="Times New Roman" w:cs="Times New Roman"/>
              </w:rPr>
            </w:pPr>
            <w:r w:rsidRPr="00E26126">
              <w:rPr>
                <w:rFonts w:ascii="Times New Roman" w:hAnsi="Times New Roman" w:cs="Times New Roman"/>
              </w:rPr>
              <w:t>Совещание при директоре №1</w:t>
            </w:r>
          </w:p>
        </w:tc>
      </w:tr>
      <w:tr w:rsidR="00EB2922" w:rsidRPr="00C274F6" w:rsidTr="001B2A6F">
        <w:tc>
          <w:tcPr>
            <w:tcW w:w="1277" w:type="dxa"/>
            <w:vMerge/>
          </w:tcPr>
          <w:p w:rsidR="00EB2922" w:rsidRPr="00C274F6" w:rsidRDefault="00EB2922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B2922" w:rsidRPr="006F747A" w:rsidRDefault="00EB2922" w:rsidP="00C8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7" w:type="dxa"/>
          </w:tcPr>
          <w:p w:rsidR="00EB2922" w:rsidRPr="00E26126" w:rsidRDefault="00EB2922" w:rsidP="00BD0904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E26126">
              <w:rPr>
                <w:sz w:val="22"/>
                <w:szCs w:val="22"/>
              </w:rPr>
              <w:t>Формирование у педагогов ИКТ – компетентности</w:t>
            </w:r>
            <w:r w:rsidR="00605906">
              <w:rPr>
                <w:sz w:val="22"/>
                <w:szCs w:val="22"/>
              </w:rPr>
              <w:t xml:space="preserve"> – требования Профессионального стандарта педагога</w:t>
            </w:r>
            <w:r w:rsidRPr="00E26126">
              <w:rPr>
                <w:sz w:val="22"/>
                <w:szCs w:val="22"/>
              </w:rPr>
              <w:t xml:space="preserve">. </w:t>
            </w:r>
          </w:p>
          <w:p w:rsidR="00EB2922" w:rsidRPr="00E26126" w:rsidRDefault="00EB2922" w:rsidP="00BD0904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EB2922" w:rsidRPr="00E26126" w:rsidRDefault="00EB2922" w:rsidP="00BD0904">
            <w:pPr>
              <w:rPr>
                <w:rFonts w:ascii="Times New Roman" w:hAnsi="Times New Roman" w:cs="Times New Roman"/>
              </w:rPr>
            </w:pPr>
            <w:r w:rsidRPr="00E26126">
              <w:rPr>
                <w:rFonts w:ascii="Times New Roman" w:hAnsi="Times New Roman" w:cs="Times New Roman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EB2922" w:rsidRDefault="006D4A04" w:rsidP="00BD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2126" w:type="dxa"/>
          </w:tcPr>
          <w:p w:rsidR="00EB2922" w:rsidRPr="001B2A6F" w:rsidRDefault="001B2A6F" w:rsidP="0068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 с</w:t>
            </w:r>
            <w:r w:rsidR="00CF6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журналом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B2922" w:rsidRPr="001B2A6F">
              <w:rPr>
                <w:rFonts w:ascii="Times New Roman" w:hAnsi="Times New Roman" w:cs="Times New Roman"/>
                <w:sz w:val="20"/>
                <w:szCs w:val="20"/>
              </w:rPr>
              <w:t>дневниками учащихся</w:t>
            </w:r>
          </w:p>
        </w:tc>
      </w:tr>
      <w:tr w:rsidR="006D4A04" w:rsidRPr="00C274F6" w:rsidTr="001B2A6F">
        <w:tc>
          <w:tcPr>
            <w:tcW w:w="1277" w:type="dxa"/>
            <w:vMerge/>
          </w:tcPr>
          <w:p w:rsidR="006D4A04" w:rsidRPr="00C274F6" w:rsidRDefault="006D4A04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D4A04" w:rsidRPr="006F747A" w:rsidRDefault="006D4A04" w:rsidP="00C8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7" w:type="dxa"/>
          </w:tcPr>
          <w:p w:rsidR="006D4A04" w:rsidRDefault="006D4A04" w:rsidP="001F45F1">
            <w:pPr>
              <w:pStyle w:val="a6"/>
              <w:snapToGrid w:val="0"/>
              <w:spacing w:before="0" w:after="0"/>
              <w:jc w:val="both"/>
            </w:pPr>
            <w:r>
              <w:t>Организация корректировки рабочих программ перед началом учебного года.</w:t>
            </w:r>
          </w:p>
        </w:tc>
        <w:tc>
          <w:tcPr>
            <w:tcW w:w="1701" w:type="dxa"/>
            <w:gridSpan w:val="3"/>
          </w:tcPr>
          <w:p w:rsidR="006D4A04" w:rsidRPr="00E26126" w:rsidRDefault="006D4A04" w:rsidP="001F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68" w:type="dxa"/>
            <w:gridSpan w:val="2"/>
          </w:tcPr>
          <w:p w:rsidR="006D4A04" w:rsidRDefault="006D4A04" w:rsidP="001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6D4A04" w:rsidRPr="001B2A6F" w:rsidRDefault="006D4A04" w:rsidP="001F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A6F">
              <w:rPr>
                <w:rFonts w:ascii="Times New Roman" w:hAnsi="Times New Roman" w:cs="Times New Roman"/>
                <w:sz w:val="20"/>
                <w:szCs w:val="20"/>
              </w:rPr>
              <w:t>Утвер</w:t>
            </w:r>
            <w:r w:rsidR="001B2A6F">
              <w:rPr>
                <w:rFonts w:ascii="Times New Roman" w:hAnsi="Times New Roman" w:cs="Times New Roman"/>
                <w:sz w:val="20"/>
                <w:szCs w:val="20"/>
              </w:rPr>
              <w:t xml:space="preserve">ждение рабочих программ Приказ </w:t>
            </w:r>
            <w:r w:rsidRPr="001B2A6F">
              <w:rPr>
                <w:rFonts w:ascii="Times New Roman" w:hAnsi="Times New Roman" w:cs="Times New Roman"/>
                <w:sz w:val="20"/>
                <w:szCs w:val="20"/>
              </w:rPr>
              <w:t>директора.</w:t>
            </w:r>
          </w:p>
        </w:tc>
      </w:tr>
      <w:tr w:rsidR="006D4A04" w:rsidRPr="00C274F6" w:rsidTr="001B2A6F">
        <w:tc>
          <w:tcPr>
            <w:tcW w:w="1277" w:type="dxa"/>
            <w:vMerge/>
          </w:tcPr>
          <w:p w:rsidR="006D4A04" w:rsidRPr="00C274F6" w:rsidRDefault="006D4A04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D4A04" w:rsidRPr="006F747A" w:rsidRDefault="006D4A04" w:rsidP="00C8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7" w:type="dxa"/>
          </w:tcPr>
          <w:p w:rsidR="006D4A04" w:rsidRPr="00E26126" w:rsidRDefault="006D4A04" w:rsidP="001F45F1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E26126">
              <w:rPr>
                <w:sz w:val="22"/>
                <w:szCs w:val="22"/>
              </w:rPr>
              <w:t xml:space="preserve">Организация аналитической деятельности в </w:t>
            </w:r>
            <w:proofErr w:type="spellStart"/>
            <w:r w:rsidRPr="00E26126">
              <w:rPr>
                <w:sz w:val="22"/>
                <w:szCs w:val="22"/>
              </w:rPr>
              <w:t>учебно</w:t>
            </w:r>
            <w:proofErr w:type="spellEnd"/>
            <w:r w:rsidRPr="00E26126">
              <w:rPr>
                <w:sz w:val="22"/>
                <w:szCs w:val="22"/>
              </w:rPr>
              <w:t xml:space="preserve"> – воспитательном процессе. Правильность и четкость оформления аналитической информации.</w:t>
            </w:r>
          </w:p>
        </w:tc>
        <w:tc>
          <w:tcPr>
            <w:tcW w:w="1701" w:type="dxa"/>
            <w:gridSpan w:val="3"/>
          </w:tcPr>
          <w:p w:rsidR="006D4A04" w:rsidRPr="00E26126" w:rsidRDefault="006D4A04" w:rsidP="001F45F1">
            <w:pPr>
              <w:rPr>
                <w:rFonts w:ascii="Times New Roman" w:hAnsi="Times New Roman" w:cs="Times New Roman"/>
              </w:rPr>
            </w:pPr>
            <w:r w:rsidRPr="00E26126">
              <w:rPr>
                <w:rFonts w:ascii="Times New Roman" w:hAnsi="Times New Roman" w:cs="Times New Roman"/>
              </w:rPr>
              <w:t>Сентябрь, в течение уч. года</w:t>
            </w:r>
          </w:p>
        </w:tc>
        <w:tc>
          <w:tcPr>
            <w:tcW w:w="2268" w:type="dxa"/>
            <w:gridSpan w:val="2"/>
          </w:tcPr>
          <w:p w:rsidR="006D4A04" w:rsidRPr="00167BF2" w:rsidRDefault="006D4A04" w:rsidP="001F45F1">
            <w:pPr>
              <w:rPr>
                <w:rFonts w:ascii="Times New Roman" w:hAnsi="Times New Roman" w:cs="Times New Roman"/>
              </w:rPr>
            </w:pPr>
            <w:r w:rsidRPr="00167BF2">
              <w:rPr>
                <w:rFonts w:ascii="Times New Roman" w:hAnsi="Times New Roman" w:cs="Times New Roman"/>
              </w:rPr>
              <w:t>Директор школы, руководители ШМО</w:t>
            </w:r>
          </w:p>
        </w:tc>
        <w:tc>
          <w:tcPr>
            <w:tcW w:w="2126" w:type="dxa"/>
          </w:tcPr>
          <w:p w:rsidR="006D4A04" w:rsidRPr="00E26126" w:rsidRDefault="006D4A04" w:rsidP="001F45F1">
            <w:pPr>
              <w:rPr>
                <w:rFonts w:ascii="Times New Roman" w:hAnsi="Times New Roman" w:cs="Times New Roman"/>
              </w:rPr>
            </w:pPr>
            <w:r w:rsidRPr="00E26126">
              <w:rPr>
                <w:rFonts w:ascii="Times New Roman" w:hAnsi="Times New Roman" w:cs="Times New Roman"/>
              </w:rPr>
              <w:t>Справки,</w:t>
            </w:r>
            <w:r w:rsidR="00CF602B">
              <w:rPr>
                <w:rFonts w:ascii="Times New Roman" w:hAnsi="Times New Roman" w:cs="Times New Roman"/>
              </w:rPr>
              <w:t xml:space="preserve"> </w:t>
            </w:r>
            <w:r w:rsidRPr="00E26126">
              <w:rPr>
                <w:rFonts w:ascii="Times New Roman" w:hAnsi="Times New Roman" w:cs="Times New Roman"/>
              </w:rPr>
              <w:t>отчёты</w:t>
            </w:r>
          </w:p>
        </w:tc>
      </w:tr>
      <w:tr w:rsidR="006D4A04" w:rsidRPr="00C274F6" w:rsidTr="001B2A6F">
        <w:tc>
          <w:tcPr>
            <w:tcW w:w="1277" w:type="dxa"/>
            <w:vMerge/>
          </w:tcPr>
          <w:p w:rsidR="006D4A04" w:rsidRPr="00C274F6" w:rsidRDefault="006D4A04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D4A04" w:rsidRDefault="006D4A04" w:rsidP="00C8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6D4A04" w:rsidRDefault="006D4A04" w:rsidP="001F45F1">
            <w:pPr>
              <w:pStyle w:val="a6"/>
              <w:snapToGrid w:val="0"/>
              <w:spacing w:before="0" w:after="0"/>
              <w:jc w:val="both"/>
            </w:pPr>
            <w:r>
              <w:t>Собеседование с классными  руководителями по вопросу состояния учебной и планирования воспитательной работы во вверенном классе.</w:t>
            </w:r>
          </w:p>
        </w:tc>
        <w:tc>
          <w:tcPr>
            <w:tcW w:w="1701" w:type="dxa"/>
            <w:gridSpan w:val="3"/>
          </w:tcPr>
          <w:p w:rsidR="006D4A04" w:rsidRPr="00E26126" w:rsidRDefault="006D4A04" w:rsidP="001F45F1">
            <w:pPr>
              <w:rPr>
                <w:rFonts w:ascii="Times New Roman" w:hAnsi="Times New Roman" w:cs="Times New Roman"/>
              </w:rPr>
            </w:pPr>
            <w:r w:rsidRPr="00E2612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6D4A04" w:rsidRDefault="006D4A04" w:rsidP="001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2126" w:type="dxa"/>
          </w:tcPr>
          <w:p w:rsidR="006D4A04" w:rsidRPr="001B2A6F" w:rsidRDefault="006D4A04" w:rsidP="001F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A6F">
              <w:rPr>
                <w:rFonts w:ascii="Times New Roman" w:hAnsi="Times New Roman" w:cs="Times New Roman"/>
                <w:sz w:val="20"/>
                <w:szCs w:val="20"/>
              </w:rPr>
              <w:t>Утверждение планов классного руководителя</w:t>
            </w:r>
          </w:p>
        </w:tc>
      </w:tr>
      <w:tr w:rsidR="006D4A04" w:rsidRPr="00C274F6" w:rsidTr="001B2A6F">
        <w:tc>
          <w:tcPr>
            <w:tcW w:w="1277" w:type="dxa"/>
            <w:vMerge/>
          </w:tcPr>
          <w:p w:rsidR="006D4A04" w:rsidRPr="00C274F6" w:rsidRDefault="006D4A04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D4A04" w:rsidRPr="00F03347" w:rsidRDefault="006D4A04" w:rsidP="00C8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7" w:type="dxa"/>
          </w:tcPr>
          <w:p w:rsidR="006D4A04" w:rsidRPr="00197D91" w:rsidRDefault="006D4A04" w:rsidP="008453C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197D91">
              <w:rPr>
                <w:sz w:val="22"/>
                <w:szCs w:val="22"/>
              </w:rPr>
              <w:t>Создание фонда методических материалов учителей по организации преподавания в нача</w:t>
            </w:r>
            <w:r>
              <w:rPr>
                <w:sz w:val="22"/>
                <w:szCs w:val="22"/>
              </w:rPr>
              <w:t xml:space="preserve">льной </w:t>
            </w:r>
            <w:r w:rsidR="00605906">
              <w:rPr>
                <w:sz w:val="22"/>
                <w:szCs w:val="22"/>
              </w:rPr>
              <w:t>школе  и основной школе (5</w:t>
            </w:r>
            <w:r>
              <w:rPr>
                <w:sz w:val="22"/>
                <w:szCs w:val="22"/>
              </w:rPr>
              <w:t>,7,8</w:t>
            </w:r>
            <w:r w:rsidR="00605906">
              <w:rPr>
                <w:sz w:val="22"/>
                <w:szCs w:val="22"/>
              </w:rPr>
              <w:t>,9</w:t>
            </w:r>
            <w:r w:rsidRPr="00197D91">
              <w:rPr>
                <w:sz w:val="22"/>
                <w:szCs w:val="22"/>
              </w:rPr>
              <w:t>кл.) по</w:t>
            </w:r>
            <w:r w:rsidR="00605906">
              <w:rPr>
                <w:sz w:val="22"/>
                <w:szCs w:val="22"/>
              </w:rPr>
              <w:t xml:space="preserve"> учебным предмета</w:t>
            </w:r>
            <w:r w:rsidR="008453CC">
              <w:rPr>
                <w:sz w:val="22"/>
                <w:szCs w:val="22"/>
              </w:rPr>
              <w:t xml:space="preserve">м </w:t>
            </w:r>
            <w:proofErr w:type="gramStart"/>
            <w:r w:rsidR="008453CC">
              <w:rPr>
                <w:sz w:val="22"/>
                <w:szCs w:val="22"/>
              </w:rPr>
              <w:t>введёнными</w:t>
            </w:r>
            <w:proofErr w:type="gramEnd"/>
            <w:r w:rsidR="008453CC">
              <w:rPr>
                <w:sz w:val="22"/>
                <w:szCs w:val="22"/>
              </w:rPr>
              <w:t xml:space="preserve"> в учебный план 2020-2021у</w:t>
            </w:r>
            <w:r w:rsidR="00605906">
              <w:rPr>
                <w:sz w:val="22"/>
                <w:szCs w:val="22"/>
              </w:rPr>
              <w:t xml:space="preserve">ч. года в соответствии с </w:t>
            </w:r>
            <w:r>
              <w:rPr>
                <w:lang w:val="kk-KZ" w:eastAsia="ru-RU"/>
              </w:rPr>
              <w:t>ФГОС</w:t>
            </w:r>
            <w:r w:rsidRPr="00197D91">
              <w:rPr>
                <w:sz w:val="22"/>
                <w:szCs w:val="22"/>
              </w:rPr>
              <w:t xml:space="preserve"> второго поколения</w:t>
            </w:r>
            <w:r w:rsidR="006059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</w:tcPr>
          <w:p w:rsidR="006D4A04" w:rsidRPr="00E26126" w:rsidRDefault="006D4A04" w:rsidP="001F45F1">
            <w:pPr>
              <w:rPr>
                <w:rFonts w:ascii="Times New Roman" w:hAnsi="Times New Roman" w:cs="Times New Roman"/>
              </w:rPr>
            </w:pPr>
            <w:r w:rsidRPr="00E26126">
              <w:rPr>
                <w:rFonts w:ascii="Times New Roman" w:hAnsi="Times New Roman" w:cs="Times New Roman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6D4A04" w:rsidRDefault="006D4A04" w:rsidP="001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руководитель ШМО учителей</w:t>
            </w:r>
          </w:p>
        </w:tc>
        <w:tc>
          <w:tcPr>
            <w:tcW w:w="2126" w:type="dxa"/>
          </w:tcPr>
          <w:p w:rsidR="006D4A04" w:rsidRPr="001B2A6F" w:rsidRDefault="006D4A04" w:rsidP="001B2A6F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1B2A6F">
              <w:rPr>
                <w:rFonts w:ascii="Times New Roman" w:hAnsi="Times New Roman" w:cs="Times New Roman"/>
                <w:sz w:val="20"/>
                <w:szCs w:val="20"/>
              </w:rPr>
              <w:t>«Портфолио» учителей» Протокол педсовета № 3</w:t>
            </w:r>
          </w:p>
        </w:tc>
      </w:tr>
      <w:tr w:rsidR="006D4A04" w:rsidRPr="00C274F6" w:rsidTr="001B2A6F">
        <w:tc>
          <w:tcPr>
            <w:tcW w:w="1277" w:type="dxa"/>
            <w:vMerge/>
          </w:tcPr>
          <w:p w:rsidR="006D4A04" w:rsidRPr="00C274F6" w:rsidRDefault="006D4A04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D4A04" w:rsidRPr="00F03347" w:rsidRDefault="006D4A04" w:rsidP="00C8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7" w:type="dxa"/>
          </w:tcPr>
          <w:p w:rsidR="006D4A04" w:rsidRPr="00E26126" w:rsidRDefault="006D4A04" w:rsidP="001F45F1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E26126">
              <w:rPr>
                <w:sz w:val="22"/>
                <w:szCs w:val="22"/>
              </w:rPr>
              <w:t>Повышение квалификации учителей  через дистанционные курсы.</w:t>
            </w:r>
          </w:p>
        </w:tc>
        <w:tc>
          <w:tcPr>
            <w:tcW w:w="1701" w:type="dxa"/>
            <w:gridSpan w:val="3"/>
          </w:tcPr>
          <w:p w:rsidR="006D4A04" w:rsidRPr="00E26126" w:rsidRDefault="006D4A04" w:rsidP="001F45F1">
            <w:pPr>
              <w:rPr>
                <w:rFonts w:ascii="Times New Roman" w:hAnsi="Times New Roman" w:cs="Times New Roman"/>
              </w:rPr>
            </w:pPr>
            <w:r w:rsidRPr="00E26126">
              <w:rPr>
                <w:rFonts w:ascii="Times New Roman" w:hAnsi="Times New Roman" w:cs="Times New Roman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6D4A04" w:rsidRDefault="006D4A04" w:rsidP="001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учителя</w:t>
            </w:r>
          </w:p>
        </w:tc>
        <w:tc>
          <w:tcPr>
            <w:tcW w:w="2126" w:type="dxa"/>
          </w:tcPr>
          <w:p w:rsidR="00CF602B" w:rsidRDefault="00605906" w:rsidP="00CF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КПК</w:t>
            </w:r>
            <w:r w:rsidR="00CF602B">
              <w:rPr>
                <w:rFonts w:ascii="Times New Roman" w:hAnsi="Times New Roman" w:cs="Times New Roman"/>
                <w:sz w:val="20"/>
                <w:szCs w:val="20"/>
              </w:rPr>
              <w:t xml:space="preserve"> Дипломы,</w:t>
            </w:r>
          </w:p>
          <w:p w:rsidR="006D4A04" w:rsidRPr="00167BF2" w:rsidRDefault="006D4A04" w:rsidP="00CF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F2"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  <w:r w:rsidR="00CF60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4A04" w:rsidRPr="00C274F6" w:rsidTr="001B2A6F">
        <w:tc>
          <w:tcPr>
            <w:tcW w:w="1277" w:type="dxa"/>
            <w:vMerge/>
          </w:tcPr>
          <w:p w:rsidR="006D4A04" w:rsidRPr="00C274F6" w:rsidRDefault="006D4A04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D4A04" w:rsidRPr="006F747A" w:rsidRDefault="006D4A04" w:rsidP="00C8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7" w:type="dxa"/>
          </w:tcPr>
          <w:p w:rsidR="006D4A04" w:rsidRPr="00E26126" w:rsidRDefault="006D4A04" w:rsidP="001F45F1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E26126">
              <w:rPr>
                <w:sz w:val="22"/>
                <w:szCs w:val="22"/>
              </w:rPr>
              <w:t>Проверка состояния учебных кабинетов. Рекомендации по изменению содержания кабинетов с учетом работы над методической темой</w:t>
            </w:r>
            <w:r>
              <w:rPr>
                <w:sz w:val="22"/>
                <w:szCs w:val="22"/>
              </w:rPr>
              <w:t xml:space="preserve"> и требованиям безопасности</w:t>
            </w:r>
            <w:r w:rsidRPr="00E2612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</w:tcPr>
          <w:p w:rsidR="006D4A04" w:rsidRPr="00E26126" w:rsidRDefault="006D4A04" w:rsidP="001F45F1">
            <w:pPr>
              <w:rPr>
                <w:rFonts w:ascii="Times New Roman" w:hAnsi="Times New Roman" w:cs="Times New Roman"/>
              </w:rPr>
            </w:pPr>
            <w:r w:rsidRPr="00E26126">
              <w:rPr>
                <w:rFonts w:ascii="Times New Roman" w:hAnsi="Times New Roman" w:cs="Times New Roman"/>
              </w:rPr>
              <w:t>Сентябрь, январь</w:t>
            </w:r>
          </w:p>
        </w:tc>
        <w:tc>
          <w:tcPr>
            <w:tcW w:w="2268" w:type="dxa"/>
            <w:gridSpan w:val="2"/>
          </w:tcPr>
          <w:p w:rsidR="006D4A04" w:rsidRPr="00167BF2" w:rsidRDefault="006D4A04" w:rsidP="001F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F2">
              <w:rPr>
                <w:rFonts w:ascii="Times New Roman" w:hAnsi="Times New Roman" w:cs="Times New Roman"/>
                <w:sz w:val="20"/>
                <w:szCs w:val="20"/>
              </w:rPr>
              <w:t>Директор школы, заведующие кабинетами</w:t>
            </w:r>
          </w:p>
        </w:tc>
        <w:tc>
          <w:tcPr>
            <w:tcW w:w="2126" w:type="dxa"/>
          </w:tcPr>
          <w:p w:rsidR="006D4A04" w:rsidRPr="00E26126" w:rsidRDefault="006D4A04" w:rsidP="001F45F1">
            <w:pPr>
              <w:rPr>
                <w:rFonts w:ascii="Times New Roman" w:hAnsi="Times New Roman" w:cs="Times New Roman"/>
              </w:rPr>
            </w:pPr>
            <w:r w:rsidRPr="00E26126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D4A04" w:rsidRPr="00C274F6" w:rsidTr="001B2A6F">
        <w:tc>
          <w:tcPr>
            <w:tcW w:w="1277" w:type="dxa"/>
          </w:tcPr>
          <w:p w:rsidR="006D4A04" w:rsidRPr="00C274F6" w:rsidRDefault="006D4A04" w:rsidP="00BD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6D4A04" w:rsidRPr="00682740" w:rsidRDefault="006D4A04" w:rsidP="00BD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7" w:type="dxa"/>
          </w:tcPr>
          <w:p w:rsidR="006D4A04" w:rsidRPr="00C274F6" w:rsidRDefault="006D4A04" w:rsidP="0072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</w:t>
            </w:r>
            <w:proofErr w:type="spellEnd"/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  <w:gridSpan w:val="3"/>
          </w:tcPr>
          <w:p w:rsidR="006D4A04" w:rsidRPr="00C274F6" w:rsidRDefault="006D4A04" w:rsidP="00BD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6D4A04" w:rsidRPr="00C274F6" w:rsidRDefault="006D4A04" w:rsidP="00BD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6D4A04" w:rsidRPr="00C274F6" w:rsidRDefault="006D4A04" w:rsidP="00BD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CF602B" w:rsidRPr="00C274F6" w:rsidTr="001B2A6F">
        <w:tc>
          <w:tcPr>
            <w:tcW w:w="1277" w:type="dxa"/>
            <w:vMerge w:val="restart"/>
          </w:tcPr>
          <w:p w:rsidR="00CF602B" w:rsidRPr="00C274F6" w:rsidRDefault="00CF602B" w:rsidP="00BD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F602B" w:rsidRPr="006F747A" w:rsidRDefault="00CF602B" w:rsidP="003F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7" w:type="dxa"/>
          </w:tcPr>
          <w:p w:rsidR="00CF602B" w:rsidRPr="00E26126" w:rsidRDefault="00CF602B" w:rsidP="003F50B9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педагогического коллектива с НОКО, её результатами, и планом исправления недостатков.</w:t>
            </w:r>
          </w:p>
        </w:tc>
        <w:tc>
          <w:tcPr>
            <w:tcW w:w="1701" w:type="dxa"/>
            <w:gridSpan w:val="3"/>
          </w:tcPr>
          <w:p w:rsidR="00CF602B" w:rsidRPr="00E26126" w:rsidRDefault="00CF602B" w:rsidP="003F50B9">
            <w:pPr>
              <w:rPr>
                <w:rFonts w:ascii="Times New Roman" w:hAnsi="Times New Roman" w:cs="Times New Roman"/>
              </w:rPr>
            </w:pPr>
            <w:r w:rsidRPr="00E26126">
              <w:rPr>
                <w:rFonts w:ascii="Times New Roman" w:hAnsi="Times New Roman" w:cs="Times New Roman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CF602B" w:rsidRPr="00831890" w:rsidRDefault="00CF602B" w:rsidP="003F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90">
              <w:rPr>
                <w:rFonts w:ascii="Times New Roman" w:hAnsi="Times New Roman" w:cs="Times New Roman"/>
              </w:rPr>
              <w:t>Директор школы, учител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26" w:type="dxa"/>
          </w:tcPr>
          <w:p w:rsidR="00CF602B" w:rsidRPr="00E26126" w:rsidRDefault="00CF602B" w:rsidP="003F50B9">
            <w:pPr>
              <w:rPr>
                <w:rFonts w:ascii="Times New Roman" w:hAnsi="Times New Roman" w:cs="Times New Roman"/>
              </w:rPr>
            </w:pPr>
            <w:r w:rsidRPr="00E26126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CF602B" w:rsidRPr="00C274F6" w:rsidTr="001B2A6F">
        <w:tc>
          <w:tcPr>
            <w:tcW w:w="1277" w:type="dxa"/>
            <w:vMerge/>
          </w:tcPr>
          <w:p w:rsidR="00CF602B" w:rsidRPr="00C274F6" w:rsidRDefault="00CF602B" w:rsidP="00BD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F602B" w:rsidRDefault="00CF602B" w:rsidP="00F0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7" w:type="dxa"/>
          </w:tcPr>
          <w:p w:rsidR="00CF602B" w:rsidRPr="00E26126" w:rsidRDefault="00CF602B" w:rsidP="002867BB">
            <w:pPr>
              <w:pStyle w:val="a6"/>
              <w:snapToGrid w:val="0"/>
              <w:spacing w:before="0" w:after="0"/>
              <w:jc w:val="both"/>
              <w:rPr>
                <w:b/>
              </w:rPr>
            </w:pPr>
            <w:r w:rsidRPr="00E26126">
              <w:t xml:space="preserve">Организация методической работы школы через </w:t>
            </w:r>
            <w:proofErr w:type="gramStart"/>
            <w:r w:rsidRPr="00E26126">
              <w:t>школьное</w:t>
            </w:r>
            <w:proofErr w:type="gramEnd"/>
            <w:r w:rsidRPr="00E26126">
              <w:t xml:space="preserve">  и районные методические объединения учителей. </w:t>
            </w:r>
          </w:p>
        </w:tc>
        <w:tc>
          <w:tcPr>
            <w:tcW w:w="1701" w:type="dxa"/>
            <w:gridSpan w:val="3"/>
          </w:tcPr>
          <w:p w:rsidR="00CF602B" w:rsidRDefault="00CF602B" w:rsidP="002867BB">
            <w:pPr>
              <w:rPr>
                <w:rFonts w:ascii="Times New Roman" w:hAnsi="Times New Roman" w:cs="Times New Roman"/>
              </w:rPr>
            </w:pPr>
            <w:r w:rsidRPr="001B2A6F">
              <w:rPr>
                <w:rFonts w:ascii="Times New Roman" w:hAnsi="Times New Roman" w:cs="Times New Roman"/>
              </w:rPr>
              <w:t xml:space="preserve">Сентябрь, </w:t>
            </w:r>
          </w:p>
          <w:p w:rsidR="00CF602B" w:rsidRPr="001B2A6F" w:rsidRDefault="00CF602B" w:rsidP="0028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уч. г.</w:t>
            </w:r>
          </w:p>
        </w:tc>
        <w:tc>
          <w:tcPr>
            <w:tcW w:w="2268" w:type="dxa"/>
            <w:gridSpan w:val="2"/>
          </w:tcPr>
          <w:p w:rsidR="00CF602B" w:rsidRPr="001B2A6F" w:rsidRDefault="00CF602B" w:rsidP="0028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A6F">
              <w:rPr>
                <w:rFonts w:ascii="Times New Roman" w:hAnsi="Times New Roman" w:cs="Times New Roman"/>
                <w:sz w:val="20"/>
                <w:szCs w:val="20"/>
              </w:rPr>
              <w:t>Директор школы, руководитель ШМО учителей</w:t>
            </w:r>
          </w:p>
        </w:tc>
        <w:tc>
          <w:tcPr>
            <w:tcW w:w="2126" w:type="dxa"/>
          </w:tcPr>
          <w:p w:rsidR="00CF602B" w:rsidRPr="001B2A6F" w:rsidRDefault="00CF602B" w:rsidP="002867BB">
            <w:pPr>
              <w:jc w:val="center"/>
              <w:rPr>
                <w:rFonts w:ascii="Times New Roman" w:hAnsi="Times New Roman" w:cs="Times New Roman"/>
              </w:rPr>
            </w:pPr>
            <w:r w:rsidRPr="001B2A6F">
              <w:rPr>
                <w:rFonts w:ascii="Times New Roman" w:hAnsi="Times New Roman" w:cs="Times New Roman"/>
              </w:rPr>
              <w:t xml:space="preserve">План работы ШМО учителей </w:t>
            </w:r>
          </w:p>
        </w:tc>
      </w:tr>
      <w:tr w:rsidR="00CF602B" w:rsidRPr="00C274F6" w:rsidTr="001B2A6F">
        <w:tc>
          <w:tcPr>
            <w:tcW w:w="1277" w:type="dxa"/>
            <w:vMerge/>
          </w:tcPr>
          <w:p w:rsidR="00CF602B" w:rsidRPr="00C274F6" w:rsidRDefault="00CF602B" w:rsidP="00BD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F602B" w:rsidRPr="00F03347" w:rsidRDefault="00CF602B" w:rsidP="00F0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7" w:type="dxa"/>
          </w:tcPr>
          <w:p w:rsidR="00CF602B" w:rsidRPr="00E26126" w:rsidRDefault="00CF602B" w:rsidP="002867BB">
            <w:pPr>
              <w:pStyle w:val="a6"/>
              <w:snapToGrid w:val="0"/>
              <w:spacing w:before="0" w:after="0"/>
            </w:pPr>
            <w:r w:rsidRPr="00E26126">
              <w:t xml:space="preserve">Проведение открытых уроков, организация </w:t>
            </w:r>
            <w:proofErr w:type="spellStart"/>
            <w:r w:rsidRPr="00E26126">
              <w:t>взаимопосещений</w:t>
            </w:r>
            <w:proofErr w:type="spellEnd"/>
            <w:r w:rsidRPr="00E26126">
              <w:t xml:space="preserve"> уроков учителями школы  с целью обмена педагогическим опытом.</w:t>
            </w:r>
          </w:p>
        </w:tc>
        <w:tc>
          <w:tcPr>
            <w:tcW w:w="1701" w:type="dxa"/>
            <w:gridSpan w:val="3"/>
          </w:tcPr>
          <w:p w:rsidR="00CF602B" w:rsidRDefault="00CF602B" w:rsidP="0028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CF602B" w:rsidRDefault="00CF602B" w:rsidP="0028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126" w:type="dxa"/>
          </w:tcPr>
          <w:p w:rsidR="00CF602B" w:rsidRPr="001B2A6F" w:rsidRDefault="00CF602B" w:rsidP="002867BB">
            <w:pPr>
              <w:jc w:val="center"/>
              <w:rPr>
                <w:rFonts w:ascii="Times New Roman" w:hAnsi="Times New Roman" w:cs="Times New Roman"/>
              </w:rPr>
            </w:pPr>
            <w:r w:rsidRPr="001B2A6F">
              <w:rPr>
                <w:rFonts w:ascii="Times New Roman" w:hAnsi="Times New Roman" w:cs="Times New Roman"/>
              </w:rPr>
              <w:t>План работы ШМО учителей</w:t>
            </w:r>
          </w:p>
        </w:tc>
      </w:tr>
      <w:tr w:rsidR="00CF602B" w:rsidRPr="00C274F6" w:rsidTr="001B2A6F">
        <w:tc>
          <w:tcPr>
            <w:tcW w:w="1277" w:type="dxa"/>
            <w:vMerge/>
          </w:tcPr>
          <w:p w:rsidR="00CF602B" w:rsidRPr="00C274F6" w:rsidRDefault="00CF602B" w:rsidP="00BD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F602B" w:rsidRPr="00F03347" w:rsidRDefault="00CF602B" w:rsidP="00F0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CF602B" w:rsidRPr="00E26126" w:rsidRDefault="00CF602B" w:rsidP="002867BB">
            <w:pPr>
              <w:pStyle w:val="a6"/>
              <w:snapToGrid w:val="0"/>
              <w:spacing w:before="0" w:after="0"/>
              <w:jc w:val="both"/>
              <w:rPr>
                <w:b/>
              </w:rPr>
            </w:pPr>
            <w:r w:rsidRPr="00E26126">
              <w:t>Организация участия учителей школы в семинарах РМО учителей.</w:t>
            </w:r>
          </w:p>
        </w:tc>
        <w:tc>
          <w:tcPr>
            <w:tcW w:w="1701" w:type="dxa"/>
            <w:gridSpan w:val="3"/>
          </w:tcPr>
          <w:p w:rsidR="00CF602B" w:rsidRDefault="00CF602B" w:rsidP="0028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CF602B" w:rsidRPr="00831890" w:rsidRDefault="00CF602B" w:rsidP="0028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90">
              <w:rPr>
                <w:rFonts w:ascii="Times New Roman" w:hAnsi="Times New Roman" w:cs="Times New Roman"/>
                <w:sz w:val="20"/>
                <w:szCs w:val="20"/>
              </w:rPr>
              <w:t xml:space="preserve">ПО плану РМО учителей </w:t>
            </w:r>
          </w:p>
        </w:tc>
        <w:tc>
          <w:tcPr>
            <w:tcW w:w="2126" w:type="dxa"/>
          </w:tcPr>
          <w:p w:rsidR="00CF602B" w:rsidRPr="001B2A6F" w:rsidRDefault="00CF602B" w:rsidP="002867BB">
            <w:pPr>
              <w:rPr>
                <w:rFonts w:ascii="Times New Roman" w:hAnsi="Times New Roman" w:cs="Times New Roman"/>
              </w:rPr>
            </w:pPr>
            <w:r w:rsidRPr="001B2A6F">
              <w:rPr>
                <w:rFonts w:ascii="Times New Roman" w:hAnsi="Times New Roman" w:cs="Times New Roman"/>
              </w:rPr>
              <w:t xml:space="preserve">     По плану РМО учителей</w:t>
            </w:r>
          </w:p>
        </w:tc>
      </w:tr>
      <w:tr w:rsidR="00CF602B" w:rsidRPr="00C274F6" w:rsidTr="001B2A6F">
        <w:tc>
          <w:tcPr>
            <w:tcW w:w="1277" w:type="dxa"/>
            <w:vMerge/>
          </w:tcPr>
          <w:p w:rsidR="00CF602B" w:rsidRPr="00C274F6" w:rsidRDefault="00CF602B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F602B" w:rsidRPr="00F03347" w:rsidRDefault="00CF602B" w:rsidP="00F0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</w:p>
        </w:tc>
        <w:tc>
          <w:tcPr>
            <w:tcW w:w="6947" w:type="dxa"/>
          </w:tcPr>
          <w:p w:rsidR="00CF602B" w:rsidRPr="00077F97" w:rsidRDefault="00CF602B" w:rsidP="002867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внеклассной воспитательной работы через школьное методическое объединение классных руководителей </w:t>
            </w:r>
          </w:p>
        </w:tc>
        <w:tc>
          <w:tcPr>
            <w:tcW w:w="1701" w:type="dxa"/>
            <w:gridSpan w:val="3"/>
          </w:tcPr>
          <w:p w:rsidR="00CF602B" w:rsidRDefault="00CF602B" w:rsidP="0028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в течение уч. года </w:t>
            </w:r>
          </w:p>
        </w:tc>
        <w:tc>
          <w:tcPr>
            <w:tcW w:w="2268" w:type="dxa"/>
            <w:gridSpan w:val="2"/>
          </w:tcPr>
          <w:p w:rsidR="00CF602B" w:rsidRPr="00831890" w:rsidRDefault="00CF602B" w:rsidP="002867BB">
            <w:pPr>
              <w:rPr>
                <w:rFonts w:ascii="Times New Roman" w:hAnsi="Times New Roman" w:cs="Times New Roman"/>
              </w:rPr>
            </w:pPr>
            <w:r w:rsidRPr="00725927">
              <w:rPr>
                <w:rFonts w:ascii="Times New Roman" w:hAnsi="Times New Roman" w:cs="Times New Roman"/>
                <w:sz w:val="20"/>
                <w:szCs w:val="20"/>
              </w:rPr>
              <w:t>Дирек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 школы, руководитель ШМО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руководителей</w:t>
            </w:r>
            <w:r w:rsidRPr="00725927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  <w:tc>
          <w:tcPr>
            <w:tcW w:w="2126" w:type="dxa"/>
          </w:tcPr>
          <w:p w:rsidR="00CF602B" w:rsidRPr="001B2A6F" w:rsidRDefault="00CF602B" w:rsidP="002867BB">
            <w:pPr>
              <w:jc w:val="center"/>
              <w:rPr>
                <w:rFonts w:ascii="Times New Roman" w:hAnsi="Times New Roman" w:cs="Times New Roman"/>
              </w:rPr>
            </w:pPr>
            <w:r w:rsidRPr="001B2A6F">
              <w:rPr>
                <w:rFonts w:ascii="Times New Roman" w:hAnsi="Times New Roman" w:cs="Times New Roman"/>
              </w:rPr>
              <w:t>План работы ШМО</w:t>
            </w:r>
          </w:p>
          <w:p w:rsidR="00CF602B" w:rsidRPr="001B2A6F" w:rsidRDefault="00CF602B" w:rsidP="002867BB">
            <w:pPr>
              <w:jc w:val="center"/>
              <w:rPr>
                <w:rFonts w:ascii="Times New Roman" w:hAnsi="Times New Roman" w:cs="Times New Roman"/>
              </w:rPr>
            </w:pPr>
            <w:r w:rsidRPr="001B2A6F">
              <w:rPr>
                <w:rFonts w:ascii="Times New Roman" w:hAnsi="Times New Roman" w:cs="Times New Roman"/>
              </w:rPr>
              <w:t xml:space="preserve">классных руководителей </w:t>
            </w:r>
          </w:p>
        </w:tc>
      </w:tr>
      <w:tr w:rsidR="00CF602B" w:rsidRPr="00C274F6" w:rsidTr="001B2A6F">
        <w:tc>
          <w:tcPr>
            <w:tcW w:w="1277" w:type="dxa"/>
            <w:vMerge/>
          </w:tcPr>
          <w:p w:rsidR="00CF602B" w:rsidRPr="00C274F6" w:rsidRDefault="00CF602B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F602B" w:rsidRPr="00F03347" w:rsidRDefault="00CF602B" w:rsidP="005C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</w:tc>
        <w:tc>
          <w:tcPr>
            <w:tcW w:w="6947" w:type="dxa"/>
          </w:tcPr>
          <w:p w:rsidR="00CF602B" w:rsidRPr="00E26126" w:rsidRDefault="00CF602B" w:rsidP="002867BB">
            <w:pPr>
              <w:pStyle w:val="a6"/>
              <w:snapToGrid w:val="0"/>
              <w:spacing w:before="0" w:after="0"/>
              <w:jc w:val="both"/>
            </w:pPr>
            <w:r w:rsidRPr="00E26126">
              <w:t xml:space="preserve">Организация открытых  </w:t>
            </w:r>
            <w:r>
              <w:t>уроков  и выступлений на РМО для обмена опытом учителей района.</w:t>
            </w:r>
          </w:p>
        </w:tc>
        <w:tc>
          <w:tcPr>
            <w:tcW w:w="1701" w:type="dxa"/>
            <w:gridSpan w:val="3"/>
          </w:tcPr>
          <w:p w:rsidR="00CF602B" w:rsidRDefault="00CF602B" w:rsidP="0028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</w:tc>
        <w:tc>
          <w:tcPr>
            <w:tcW w:w="2268" w:type="dxa"/>
            <w:gridSpan w:val="2"/>
          </w:tcPr>
          <w:p w:rsidR="00CF602B" w:rsidRPr="00167BF2" w:rsidRDefault="00CF602B" w:rsidP="0028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F2">
              <w:rPr>
                <w:rFonts w:ascii="Times New Roman" w:hAnsi="Times New Roman" w:cs="Times New Roman"/>
                <w:sz w:val="20"/>
                <w:szCs w:val="20"/>
              </w:rPr>
              <w:t>Директор школы, учитель истории,  руководитель ШМО учителей, учителя</w:t>
            </w:r>
          </w:p>
        </w:tc>
        <w:tc>
          <w:tcPr>
            <w:tcW w:w="2126" w:type="dxa"/>
          </w:tcPr>
          <w:p w:rsidR="00CF602B" w:rsidRPr="001B2A6F" w:rsidRDefault="00CF602B" w:rsidP="002867BB">
            <w:pPr>
              <w:rPr>
                <w:rFonts w:ascii="Times New Roman" w:hAnsi="Times New Roman" w:cs="Times New Roman"/>
              </w:rPr>
            </w:pPr>
            <w:r w:rsidRPr="001B2A6F">
              <w:rPr>
                <w:rFonts w:ascii="Times New Roman" w:hAnsi="Times New Roman" w:cs="Times New Roman"/>
              </w:rPr>
              <w:t>План работы ШМО учителей</w:t>
            </w:r>
          </w:p>
        </w:tc>
      </w:tr>
      <w:tr w:rsidR="00CF602B" w:rsidRPr="00C274F6" w:rsidTr="001B2A6F">
        <w:tc>
          <w:tcPr>
            <w:tcW w:w="1277" w:type="dxa"/>
            <w:vMerge/>
          </w:tcPr>
          <w:p w:rsidR="00CF602B" w:rsidRPr="00C274F6" w:rsidRDefault="00CF602B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F602B" w:rsidRPr="00F03347" w:rsidRDefault="00CF602B" w:rsidP="005C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6947" w:type="dxa"/>
          </w:tcPr>
          <w:p w:rsidR="00CF602B" w:rsidRPr="00E26126" w:rsidRDefault="00CF602B" w:rsidP="00F26812">
            <w:pPr>
              <w:pStyle w:val="a6"/>
              <w:snapToGrid w:val="0"/>
              <w:spacing w:before="0" w:after="0"/>
              <w:jc w:val="both"/>
            </w:pPr>
            <w:r>
              <w:t>Организация участия педагогов в муниципальных, региональных и Всероссийских конкурсах (очно, заочно, дистанционно)</w:t>
            </w:r>
          </w:p>
        </w:tc>
        <w:tc>
          <w:tcPr>
            <w:tcW w:w="1701" w:type="dxa"/>
            <w:gridSpan w:val="3"/>
          </w:tcPr>
          <w:p w:rsidR="00CF602B" w:rsidRDefault="00CF602B" w:rsidP="001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CF602B" w:rsidRPr="00167BF2" w:rsidRDefault="00CF602B" w:rsidP="001F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A6F">
              <w:rPr>
                <w:rFonts w:ascii="Times New Roman" w:hAnsi="Times New Roman" w:cs="Times New Roman"/>
                <w:sz w:val="20"/>
                <w:szCs w:val="20"/>
              </w:rPr>
              <w:t>Директор школы, руководитель ШМО учителей</w:t>
            </w:r>
          </w:p>
        </w:tc>
        <w:tc>
          <w:tcPr>
            <w:tcW w:w="2126" w:type="dxa"/>
          </w:tcPr>
          <w:p w:rsidR="00CF602B" w:rsidRPr="001B2A6F" w:rsidRDefault="00CF602B" w:rsidP="001F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Дипломы, сертификаты</w:t>
            </w:r>
          </w:p>
        </w:tc>
      </w:tr>
      <w:tr w:rsidR="00CF602B" w:rsidRPr="00C274F6" w:rsidTr="001B2A6F">
        <w:tc>
          <w:tcPr>
            <w:tcW w:w="1277" w:type="dxa"/>
            <w:vMerge/>
          </w:tcPr>
          <w:p w:rsidR="00CF602B" w:rsidRPr="00C274F6" w:rsidRDefault="00CF602B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F602B" w:rsidRPr="00F03347" w:rsidRDefault="00CF602B" w:rsidP="005C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</w:t>
            </w:r>
          </w:p>
        </w:tc>
        <w:tc>
          <w:tcPr>
            <w:tcW w:w="6947" w:type="dxa"/>
          </w:tcPr>
          <w:p w:rsidR="00CF602B" w:rsidRPr="00CF602B" w:rsidRDefault="00CF602B" w:rsidP="001F45F1">
            <w:pPr>
              <w:pStyle w:val="a6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CF602B">
              <w:rPr>
                <w:sz w:val="20"/>
                <w:szCs w:val="20"/>
              </w:rPr>
              <w:t>Организация внеурочной деятельности по направлениям развития личности через   разнообразные формы активизации познавательной деятельности: олимпиады, предметные недели, недели науки, конкурсы, поисковые и научные исследования и другие формы  по разным отраслям знаний.</w:t>
            </w:r>
          </w:p>
        </w:tc>
        <w:tc>
          <w:tcPr>
            <w:tcW w:w="1701" w:type="dxa"/>
            <w:gridSpan w:val="3"/>
          </w:tcPr>
          <w:p w:rsidR="00CF602B" w:rsidRPr="00E26126" w:rsidRDefault="00CF602B" w:rsidP="001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2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</w:tcPr>
          <w:p w:rsidR="00CF602B" w:rsidRPr="00CF602B" w:rsidRDefault="00CF602B" w:rsidP="001F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02B">
              <w:rPr>
                <w:rFonts w:ascii="Times New Roman" w:hAnsi="Times New Roman" w:cs="Times New Roman"/>
                <w:sz w:val="20"/>
                <w:szCs w:val="20"/>
              </w:rPr>
              <w:t>Учителя, руководители ШМО, директор школы.</w:t>
            </w:r>
          </w:p>
        </w:tc>
        <w:tc>
          <w:tcPr>
            <w:tcW w:w="2126" w:type="dxa"/>
          </w:tcPr>
          <w:p w:rsidR="00CF602B" w:rsidRPr="00CF602B" w:rsidRDefault="00CF602B" w:rsidP="001F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2B">
              <w:rPr>
                <w:rFonts w:ascii="Times New Roman" w:hAnsi="Times New Roman" w:cs="Times New Roman"/>
                <w:sz w:val="20"/>
                <w:szCs w:val="20"/>
              </w:rPr>
              <w:t>Рабочие программы кружковой работы.</w:t>
            </w:r>
          </w:p>
          <w:p w:rsidR="00CF602B" w:rsidRPr="00CF602B" w:rsidRDefault="00CF602B" w:rsidP="001F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2B">
              <w:rPr>
                <w:rFonts w:ascii="Times New Roman" w:hAnsi="Times New Roman" w:cs="Times New Roman"/>
                <w:sz w:val="20"/>
                <w:szCs w:val="20"/>
              </w:rPr>
              <w:t>Дипломы, сертификаты участия</w:t>
            </w:r>
          </w:p>
        </w:tc>
      </w:tr>
      <w:tr w:rsidR="00CF602B" w:rsidRPr="00C274F6" w:rsidTr="001B2A6F">
        <w:tc>
          <w:tcPr>
            <w:tcW w:w="1277" w:type="dxa"/>
            <w:vMerge/>
          </w:tcPr>
          <w:p w:rsidR="00CF602B" w:rsidRPr="00C274F6" w:rsidRDefault="00CF602B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F602B" w:rsidRPr="00F03347" w:rsidRDefault="00CF602B" w:rsidP="00F9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</w:t>
            </w:r>
          </w:p>
        </w:tc>
        <w:tc>
          <w:tcPr>
            <w:tcW w:w="6947" w:type="dxa"/>
          </w:tcPr>
          <w:p w:rsidR="00CF602B" w:rsidRPr="00E26126" w:rsidRDefault="00CF602B" w:rsidP="001F45F1">
            <w:pPr>
              <w:pStyle w:val="a6"/>
              <w:snapToGrid w:val="0"/>
              <w:spacing w:before="0" w:after="0"/>
              <w:jc w:val="both"/>
            </w:pPr>
            <w:r w:rsidRPr="00E26126">
              <w:t xml:space="preserve">Подготовка материалов об </w:t>
            </w:r>
            <w:proofErr w:type="spellStart"/>
            <w:r w:rsidRPr="00E26126">
              <w:t>учебно</w:t>
            </w:r>
            <w:proofErr w:type="spellEnd"/>
            <w:r w:rsidRPr="00E26126">
              <w:t xml:space="preserve"> – воспитательном процессе для публикаций в периодической печати.</w:t>
            </w:r>
          </w:p>
        </w:tc>
        <w:tc>
          <w:tcPr>
            <w:tcW w:w="1701" w:type="dxa"/>
            <w:gridSpan w:val="3"/>
          </w:tcPr>
          <w:p w:rsidR="00CF602B" w:rsidRPr="00E26126" w:rsidRDefault="00CF602B" w:rsidP="001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26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CF602B" w:rsidRPr="00167BF2" w:rsidRDefault="00CF602B" w:rsidP="001F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F2">
              <w:rPr>
                <w:rFonts w:ascii="Times New Roman" w:hAnsi="Times New Roman" w:cs="Times New Roman"/>
                <w:sz w:val="20"/>
                <w:szCs w:val="20"/>
              </w:rPr>
              <w:t>Учителя, организаторы мероприятий</w:t>
            </w:r>
          </w:p>
        </w:tc>
        <w:tc>
          <w:tcPr>
            <w:tcW w:w="2126" w:type="dxa"/>
          </w:tcPr>
          <w:p w:rsidR="00CF602B" w:rsidRPr="00167BF2" w:rsidRDefault="00CF602B" w:rsidP="001F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BF2">
              <w:rPr>
                <w:rFonts w:ascii="Times New Roman" w:hAnsi="Times New Roman" w:cs="Times New Roman"/>
                <w:sz w:val="20"/>
                <w:szCs w:val="20"/>
              </w:rPr>
              <w:t>Публикации в периодической печати</w:t>
            </w:r>
          </w:p>
        </w:tc>
      </w:tr>
      <w:tr w:rsidR="00CF602B" w:rsidRPr="00C274F6" w:rsidTr="001B2A6F">
        <w:tc>
          <w:tcPr>
            <w:tcW w:w="1277" w:type="dxa"/>
            <w:vMerge/>
          </w:tcPr>
          <w:p w:rsidR="00CF602B" w:rsidRPr="00C274F6" w:rsidRDefault="00CF602B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F602B" w:rsidRPr="00F03347" w:rsidRDefault="00CF602B" w:rsidP="00F9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</w:t>
            </w:r>
          </w:p>
        </w:tc>
        <w:tc>
          <w:tcPr>
            <w:tcW w:w="6947" w:type="dxa"/>
          </w:tcPr>
          <w:p w:rsidR="00CF602B" w:rsidRPr="00E26126" w:rsidRDefault="00CF602B" w:rsidP="001F45F1">
            <w:pPr>
              <w:pStyle w:val="a6"/>
              <w:snapToGrid w:val="0"/>
              <w:spacing w:before="0" w:after="0"/>
              <w:jc w:val="both"/>
            </w:pPr>
            <w:r w:rsidRPr="00E26126">
              <w:t>Моральное и материальное стимулирование работников согласно Положению о стимулировании.</w:t>
            </w:r>
          </w:p>
        </w:tc>
        <w:tc>
          <w:tcPr>
            <w:tcW w:w="1701" w:type="dxa"/>
            <w:gridSpan w:val="3"/>
          </w:tcPr>
          <w:p w:rsidR="00CF602B" w:rsidRPr="00E26126" w:rsidRDefault="00CF602B" w:rsidP="001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26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CF602B" w:rsidRDefault="00CF602B" w:rsidP="001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:rsidR="00CF602B" w:rsidRPr="00167BF2" w:rsidRDefault="00CF602B" w:rsidP="001F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7BF2"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</w:p>
        </w:tc>
      </w:tr>
      <w:tr w:rsidR="00CF602B" w:rsidRPr="00C274F6" w:rsidTr="001B2A6F">
        <w:tc>
          <w:tcPr>
            <w:tcW w:w="1277" w:type="dxa"/>
            <w:vMerge/>
          </w:tcPr>
          <w:p w:rsidR="00CF602B" w:rsidRPr="00C274F6" w:rsidRDefault="00CF602B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F602B" w:rsidRPr="00F03347" w:rsidRDefault="00CF602B" w:rsidP="00F9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</w:t>
            </w:r>
          </w:p>
        </w:tc>
        <w:tc>
          <w:tcPr>
            <w:tcW w:w="6947" w:type="dxa"/>
          </w:tcPr>
          <w:p w:rsidR="00CF602B" w:rsidRPr="00E26126" w:rsidRDefault="00CF602B" w:rsidP="001F4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26">
              <w:rPr>
                <w:rFonts w:ascii="Times New Roman" w:hAnsi="Times New Roman" w:cs="Times New Roman"/>
                <w:sz w:val="24"/>
                <w:szCs w:val="24"/>
              </w:rPr>
              <w:t>Ходатайство на награждение учителей за многолетний педагогический труд отраслевыми наградами.</w:t>
            </w:r>
          </w:p>
        </w:tc>
        <w:tc>
          <w:tcPr>
            <w:tcW w:w="1701" w:type="dxa"/>
            <w:gridSpan w:val="3"/>
          </w:tcPr>
          <w:p w:rsidR="00CF602B" w:rsidRPr="00167BF2" w:rsidRDefault="00CF602B" w:rsidP="001F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F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 года и по итогам педагогической деятельности.</w:t>
            </w:r>
          </w:p>
        </w:tc>
        <w:tc>
          <w:tcPr>
            <w:tcW w:w="2268" w:type="dxa"/>
            <w:gridSpan w:val="2"/>
          </w:tcPr>
          <w:p w:rsidR="00CF602B" w:rsidRPr="00C274F6" w:rsidRDefault="00CF602B" w:rsidP="001F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школы</w:t>
            </w:r>
          </w:p>
        </w:tc>
        <w:tc>
          <w:tcPr>
            <w:tcW w:w="2126" w:type="dxa"/>
          </w:tcPr>
          <w:p w:rsidR="00CF602B" w:rsidRPr="00167BF2" w:rsidRDefault="00CF602B" w:rsidP="001F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BF2">
              <w:rPr>
                <w:rFonts w:ascii="Times New Roman" w:hAnsi="Times New Roman" w:cs="Times New Roman"/>
                <w:sz w:val="20"/>
                <w:szCs w:val="20"/>
              </w:rPr>
              <w:t>Педагогическая конференция учителей</w:t>
            </w:r>
          </w:p>
        </w:tc>
      </w:tr>
      <w:tr w:rsidR="00CF602B" w:rsidRPr="00C274F6" w:rsidTr="001B2A6F">
        <w:tc>
          <w:tcPr>
            <w:tcW w:w="1277" w:type="dxa"/>
          </w:tcPr>
          <w:p w:rsidR="00CF602B" w:rsidRPr="00C274F6" w:rsidRDefault="00CF602B" w:rsidP="0083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CF602B" w:rsidRPr="00682740" w:rsidRDefault="00CF602B" w:rsidP="0083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7" w:type="dxa"/>
          </w:tcPr>
          <w:p w:rsidR="00CF602B" w:rsidRPr="00C274F6" w:rsidRDefault="00CF602B" w:rsidP="0083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gridSpan w:val="3"/>
          </w:tcPr>
          <w:p w:rsidR="00CF602B" w:rsidRPr="00C274F6" w:rsidRDefault="00CF602B" w:rsidP="0083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CF602B" w:rsidRPr="00C274F6" w:rsidRDefault="00CF602B" w:rsidP="0083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CF602B" w:rsidRPr="00C274F6" w:rsidRDefault="00CF602B" w:rsidP="0083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CF602B" w:rsidRPr="00C274F6" w:rsidTr="001B2A6F">
        <w:tc>
          <w:tcPr>
            <w:tcW w:w="1277" w:type="dxa"/>
            <w:vMerge w:val="restart"/>
            <w:textDirection w:val="btLr"/>
          </w:tcPr>
          <w:p w:rsidR="00CF602B" w:rsidRPr="00C274F6" w:rsidRDefault="00CF602B" w:rsidP="00EA5E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4. Организация </w:t>
            </w:r>
            <w:proofErr w:type="spellStart"/>
            <w:r w:rsidRPr="00EA5E70">
              <w:rPr>
                <w:rFonts w:ascii="Times New Roman" w:hAnsi="Times New Roman" w:cs="Times New Roman"/>
                <w:b/>
                <w:sz w:val="48"/>
                <w:szCs w:val="48"/>
              </w:rPr>
              <w:t>внутришкольного</w:t>
            </w:r>
            <w:proofErr w:type="spellEnd"/>
            <w:r w:rsidRPr="00EA5E7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контроля</w:t>
            </w:r>
          </w:p>
        </w:tc>
        <w:tc>
          <w:tcPr>
            <w:tcW w:w="991" w:type="dxa"/>
          </w:tcPr>
          <w:p w:rsidR="00CF602B" w:rsidRPr="00682740" w:rsidRDefault="00CF602B" w:rsidP="0083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</w:tcPr>
          <w:p w:rsidR="00CF602B" w:rsidRPr="00EA5E70" w:rsidRDefault="00CF602B" w:rsidP="0083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 аналитическая деятельность</w:t>
            </w:r>
          </w:p>
        </w:tc>
        <w:tc>
          <w:tcPr>
            <w:tcW w:w="1701" w:type="dxa"/>
            <w:gridSpan w:val="3"/>
          </w:tcPr>
          <w:p w:rsidR="00CF602B" w:rsidRPr="00C274F6" w:rsidRDefault="00CF602B" w:rsidP="0083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F602B" w:rsidRPr="00C274F6" w:rsidRDefault="00CF602B" w:rsidP="0083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02B" w:rsidRPr="00C274F6" w:rsidRDefault="00CF602B" w:rsidP="0083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02B" w:rsidRPr="00C274F6" w:rsidTr="001B2A6F">
        <w:tc>
          <w:tcPr>
            <w:tcW w:w="1277" w:type="dxa"/>
            <w:vMerge/>
          </w:tcPr>
          <w:p w:rsidR="00CF602B" w:rsidRPr="00C274F6" w:rsidRDefault="00CF602B" w:rsidP="00EA5E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F602B" w:rsidRPr="00B57614" w:rsidRDefault="00CF602B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F602B" w:rsidRDefault="00CF602B" w:rsidP="00E26126">
            <w:pPr>
              <w:pStyle w:val="a6"/>
              <w:snapToGrid w:val="0"/>
              <w:spacing w:before="0" w:after="0"/>
              <w:jc w:val="both"/>
            </w:pPr>
            <w:r>
              <w:t>Подготовка, утверждение  публичного доклада за 2019-2020 год.</w:t>
            </w:r>
          </w:p>
        </w:tc>
        <w:tc>
          <w:tcPr>
            <w:tcW w:w="1701" w:type="dxa"/>
            <w:gridSpan w:val="3"/>
          </w:tcPr>
          <w:p w:rsidR="00CF602B" w:rsidRDefault="00CF602B" w:rsidP="002A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268" w:type="dxa"/>
            <w:gridSpan w:val="2"/>
          </w:tcPr>
          <w:p w:rsidR="00CF602B" w:rsidRPr="00E122F6" w:rsidRDefault="00CF602B" w:rsidP="002A6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>Директор школы, руководители ШМО</w:t>
            </w:r>
          </w:p>
        </w:tc>
        <w:tc>
          <w:tcPr>
            <w:tcW w:w="2126" w:type="dxa"/>
          </w:tcPr>
          <w:p w:rsidR="00CF602B" w:rsidRPr="00C274F6" w:rsidRDefault="00CF602B" w:rsidP="0083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02B" w:rsidRPr="00C274F6" w:rsidTr="001B2A6F">
        <w:tc>
          <w:tcPr>
            <w:tcW w:w="1277" w:type="dxa"/>
            <w:vMerge/>
          </w:tcPr>
          <w:p w:rsidR="00CF602B" w:rsidRPr="00C274F6" w:rsidRDefault="00CF602B" w:rsidP="00EA5E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F602B" w:rsidRPr="00B57614" w:rsidRDefault="00CF602B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F602B" w:rsidRPr="00E26126" w:rsidRDefault="00CF602B" w:rsidP="0084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календарного плана </w:t>
            </w:r>
            <w:proofErr w:type="spellStart"/>
            <w:r w:rsidR="005A1C1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5A1C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2021 – 2022</w:t>
            </w:r>
            <w:r w:rsidRPr="00E26126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701" w:type="dxa"/>
            <w:gridSpan w:val="3"/>
          </w:tcPr>
          <w:p w:rsidR="00CF602B" w:rsidRDefault="00CF602B" w:rsidP="002A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CF602B" w:rsidRDefault="00CF602B" w:rsidP="002A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:rsidR="00CF602B" w:rsidRPr="00C274F6" w:rsidRDefault="00CF602B" w:rsidP="00EA5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школы</w:t>
            </w:r>
          </w:p>
        </w:tc>
      </w:tr>
      <w:tr w:rsidR="00CF602B" w:rsidRPr="00C274F6" w:rsidTr="001B2A6F">
        <w:tc>
          <w:tcPr>
            <w:tcW w:w="1277" w:type="dxa"/>
            <w:vMerge/>
          </w:tcPr>
          <w:p w:rsidR="00CF602B" w:rsidRPr="00C274F6" w:rsidRDefault="00CF602B" w:rsidP="00EA5E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F602B" w:rsidRPr="00B57614" w:rsidRDefault="00CF602B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F602B" w:rsidRPr="00444E32" w:rsidRDefault="00CF602B" w:rsidP="005A1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ООП </w:t>
            </w:r>
            <w:r w:rsidRPr="00444E32">
              <w:rPr>
                <w:rFonts w:ascii="Times New Roman" w:hAnsi="Times New Roman" w:cs="Times New Roman"/>
              </w:rPr>
              <w:t xml:space="preserve">школы с учётом современных требований к совершенствованию </w:t>
            </w:r>
            <w:proofErr w:type="spellStart"/>
            <w:proofErr w:type="gramStart"/>
            <w:r w:rsidRPr="00444E32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444E32">
              <w:rPr>
                <w:rFonts w:ascii="Times New Roman" w:hAnsi="Times New Roman" w:cs="Times New Roman"/>
              </w:rPr>
              <w:t xml:space="preserve"> – воспитательного</w:t>
            </w:r>
            <w:proofErr w:type="gramEnd"/>
            <w:r w:rsidRPr="00444E32">
              <w:rPr>
                <w:rFonts w:ascii="Times New Roman" w:hAnsi="Times New Roman" w:cs="Times New Roman"/>
              </w:rPr>
              <w:t xml:space="preserve"> процесса и социального заказа общества и внедрения </w:t>
            </w:r>
            <w:r w:rsidR="005A1C13">
              <w:rPr>
                <w:rFonts w:ascii="Times New Roman" w:hAnsi="Times New Roman" w:cs="Times New Roman"/>
              </w:rPr>
              <w:t>воспитательной программы школы</w:t>
            </w:r>
            <w:r w:rsidRPr="00444E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3"/>
          </w:tcPr>
          <w:p w:rsidR="00CF602B" w:rsidRDefault="00CF602B" w:rsidP="0062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</w:tc>
        <w:tc>
          <w:tcPr>
            <w:tcW w:w="2268" w:type="dxa"/>
            <w:gridSpan w:val="2"/>
          </w:tcPr>
          <w:p w:rsidR="00CF602B" w:rsidRDefault="00CF602B" w:rsidP="002A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:rsidR="00CF602B" w:rsidRPr="001A7198" w:rsidRDefault="00CF602B" w:rsidP="0083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98"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 ООП НОО ООО, ООО ГОС</w:t>
            </w:r>
          </w:p>
        </w:tc>
      </w:tr>
      <w:tr w:rsidR="00CF602B" w:rsidRPr="00C274F6" w:rsidTr="001B2A6F">
        <w:tc>
          <w:tcPr>
            <w:tcW w:w="1277" w:type="dxa"/>
            <w:vMerge/>
            <w:textDirection w:val="btLr"/>
          </w:tcPr>
          <w:p w:rsidR="00CF602B" w:rsidRPr="00EA5E70" w:rsidRDefault="00CF602B" w:rsidP="00EA5E70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91" w:type="dxa"/>
          </w:tcPr>
          <w:p w:rsidR="00CF602B" w:rsidRPr="00B57614" w:rsidRDefault="00CF602B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F602B" w:rsidRDefault="00CF602B" w:rsidP="0062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результатам работы школы, Информации о результатах деятельности на сайт школы.</w:t>
            </w:r>
          </w:p>
          <w:p w:rsidR="00CF602B" w:rsidRDefault="00CF602B" w:rsidP="0062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школьного сайта, его наполнения.</w:t>
            </w:r>
          </w:p>
        </w:tc>
        <w:tc>
          <w:tcPr>
            <w:tcW w:w="1701" w:type="dxa"/>
            <w:gridSpan w:val="3"/>
          </w:tcPr>
          <w:p w:rsidR="00CF602B" w:rsidRPr="0062708E" w:rsidRDefault="00CF602B" w:rsidP="00AF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08E">
              <w:rPr>
                <w:rFonts w:ascii="Times New Roman" w:hAnsi="Times New Roman" w:cs="Times New Roman"/>
                <w:sz w:val="20"/>
                <w:szCs w:val="20"/>
              </w:rPr>
              <w:t>По итогам четверти и уч. года</w:t>
            </w:r>
          </w:p>
        </w:tc>
        <w:tc>
          <w:tcPr>
            <w:tcW w:w="2268" w:type="dxa"/>
            <w:gridSpan w:val="2"/>
          </w:tcPr>
          <w:p w:rsidR="00CF602B" w:rsidRDefault="00CF602B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:rsidR="00CF602B" w:rsidRPr="00C274F6" w:rsidRDefault="00CF602B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УВП, справки</w:t>
            </w:r>
          </w:p>
        </w:tc>
      </w:tr>
      <w:tr w:rsidR="00CF602B" w:rsidRPr="00C274F6" w:rsidTr="001B2A6F">
        <w:tc>
          <w:tcPr>
            <w:tcW w:w="1277" w:type="dxa"/>
            <w:vMerge/>
          </w:tcPr>
          <w:p w:rsidR="00CF602B" w:rsidRPr="00C274F6" w:rsidRDefault="00CF602B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F602B" w:rsidRPr="00B57614" w:rsidRDefault="00CF602B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F602B" w:rsidRDefault="00CF602B" w:rsidP="00BD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государственной статисти</w:t>
            </w:r>
            <w:r w:rsidR="005A1C13">
              <w:rPr>
                <w:rFonts w:ascii="Times New Roman" w:hAnsi="Times New Roman" w:cs="Times New Roman"/>
                <w:sz w:val="24"/>
                <w:szCs w:val="24"/>
              </w:rPr>
              <w:t>ческой отчётности на начало 2021 - 2022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</w:t>
            </w:r>
          </w:p>
        </w:tc>
        <w:tc>
          <w:tcPr>
            <w:tcW w:w="1701" w:type="dxa"/>
            <w:gridSpan w:val="3"/>
          </w:tcPr>
          <w:p w:rsidR="00CF602B" w:rsidRDefault="00CF602B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CF602B" w:rsidRDefault="00CF602B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библиотекарь</w:t>
            </w:r>
          </w:p>
        </w:tc>
        <w:tc>
          <w:tcPr>
            <w:tcW w:w="2126" w:type="dxa"/>
          </w:tcPr>
          <w:p w:rsidR="00CF602B" w:rsidRPr="00C274F6" w:rsidRDefault="00CF602B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ОО-1, ОО-2 и др.</w:t>
            </w:r>
          </w:p>
        </w:tc>
      </w:tr>
      <w:tr w:rsidR="00CF602B" w:rsidRPr="00C274F6" w:rsidTr="001B2A6F">
        <w:tc>
          <w:tcPr>
            <w:tcW w:w="1277" w:type="dxa"/>
            <w:vMerge/>
          </w:tcPr>
          <w:p w:rsidR="00CF602B" w:rsidRPr="00C274F6" w:rsidRDefault="00CF602B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F602B" w:rsidRPr="00B57614" w:rsidRDefault="00CF602B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F602B" w:rsidRDefault="00085F26" w:rsidP="005A1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графика оценочных процедур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  <w:gridSpan w:val="3"/>
          </w:tcPr>
          <w:p w:rsidR="00CF602B" w:rsidRDefault="00085F26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сентября </w:t>
            </w:r>
          </w:p>
        </w:tc>
        <w:tc>
          <w:tcPr>
            <w:tcW w:w="2268" w:type="dxa"/>
            <w:gridSpan w:val="2"/>
          </w:tcPr>
          <w:p w:rsidR="00CF602B" w:rsidRDefault="00085F26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  <w:tc>
          <w:tcPr>
            <w:tcW w:w="2126" w:type="dxa"/>
          </w:tcPr>
          <w:p w:rsidR="00CF602B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5A1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5A1C1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085F26" w:rsidRDefault="00085F26" w:rsidP="005A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уч. году</w:t>
            </w:r>
          </w:p>
        </w:tc>
        <w:tc>
          <w:tcPr>
            <w:tcW w:w="2268" w:type="dxa"/>
            <w:gridSpan w:val="2"/>
          </w:tcPr>
          <w:p w:rsidR="00085F26" w:rsidRDefault="00085F26" w:rsidP="005A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:rsidR="00085F26" w:rsidRPr="00ED1546" w:rsidRDefault="00E122F6" w:rsidP="0068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План, сроки</w:t>
            </w:r>
          </w:p>
        </w:tc>
      </w:tr>
      <w:tr w:rsidR="00E122F6" w:rsidRPr="00C274F6" w:rsidTr="001B2A6F">
        <w:tc>
          <w:tcPr>
            <w:tcW w:w="1277" w:type="dxa"/>
            <w:vMerge/>
          </w:tcPr>
          <w:p w:rsidR="00E122F6" w:rsidRPr="00C274F6" w:rsidRDefault="00E122F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122F6" w:rsidRPr="00B57614" w:rsidRDefault="00E122F6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E122F6" w:rsidRDefault="00E122F6" w:rsidP="005A1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повышения квалификации педагогов.</w:t>
            </w:r>
          </w:p>
        </w:tc>
        <w:tc>
          <w:tcPr>
            <w:tcW w:w="1701" w:type="dxa"/>
            <w:gridSpan w:val="3"/>
          </w:tcPr>
          <w:p w:rsidR="00E122F6" w:rsidRDefault="00E122F6" w:rsidP="005A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авгумт</w:t>
            </w:r>
            <w:proofErr w:type="spellEnd"/>
          </w:p>
        </w:tc>
        <w:tc>
          <w:tcPr>
            <w:tcW w:w="2268" w:type="dxa"/>
            <w:gridSpan w:val="2"/>
          </w:tcPr>
          <w:p w:rsidR="00E122F6" w:rsidRDefault="00E122F6" w:rsidP="005A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:rsidR="00E122F6" w:rsidRPr="00ED1546" w:rsidRDefault="00E122F6" w:rsidP="0068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4D3F0B" w:rsidRDefault="00085F26" w:rsidP="005A1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утверждение рабочих программ по предметам.</w:t>
            </w:r>
          </w:p>
        </w:tc>
        <w:tc>
          <w:tcPr>
            <w:tcW w:w="1701" w:type="dxa"/>
            <w:gridSpan w:val="3"/>
          </w:tcPr>
          <w:p w:rsidR="00085F26" w:rsidRDefault="00085F26" w:rsidP="005A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085F26" w:rsidRPr="00725927" w:rsidRDefault="00085F26" w:rsidP="005A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927">
              <w:rPr>
                <w:rFonts w:ascii="Times New Roman" w:hAnsi="Times New Roman" w:cs="Times New Roman"/>
                <w:sz w:val="20"/>
                <w:szCs w:val="20"/>
              </w:rPr>
              <w:t>Директор школы, руководители ШМО</w:t>
            </w:r>
          </w:p>
        </w:tc>
        <w:tc>
          <w:tcPr>
            <w:tcW w:w="2126" w:type="dxa"/>
          </w:tcPr>
          <w:p w:rsidR="00085F26" w:rsidRDefault="00085F26" w:rsidP="005A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F26" w:rsidRPr="00ED1546" w:rsidRDefault="00085F26" w:rsidP="005A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  <w:r w:rsidRPr="00ED154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5A1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входного контроля знаний учащихся по предметам.</w:t>
            </w:r>
          </w:p>
        </w:tc>
        <w:tc>
          <w:tcPr>
            <w:tcW w:w="1701" w:type="dxa"/>
            <w:gridSpan w:val="3"/>
          </w:tcPr>
          <w:p w:rsidR="00085F26" w:rsidRDefault="00085F26" w:rsidP="005A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085F26" w:rsidRDefault="00085F26" w:rsidP="005A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:rsidR="00085F26" w:rsidRPr="00C274F6" w:rsidRDefault="00085F26" w:rsidP="005A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Краткий анализ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5A1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промежуточного и административного контроля знаний учащихся по предметам.</w:t>
            </w:r>
          </w:p>
        </w:tc>
        <w:tc>
          <w:tcPr>
            <w:tcW w:w="1701" w:type="dxa"/>
            <w:gridSpan w:val="3"/>
          </w:tcPr>
          <w:p w:rsidR="00085F26" w:rsidRDefault="00085F26" w:rsidP="005A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085F26" w:rsidRDefault="00085F26" w:rsidP="005A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:rsidR="00085F26" w:rsidRPr="00C274F6" w:rsidRDefault="00085F26" w:rsidP="005A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 Краткий анализ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5A1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заказа учебной литературы на следующий учебный год.</w:t>
            </w:r>
          </w:p>
        </w:tc>
        <w:tc>
          <w:tcPr>
            <w:tcW w:w="1701" w:type="dxa"/>
            <w:gridSpan w:val="3"/>
          </w:tcPr>
          <w:p w:rsidR="00085F26" w:rsidRDefault="00085F26" w:rsidP="005A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 март</w:t>
            </w:r>
          </w:p>
        </w:tc>
        <w:tc>
          <w:tcPr>
            <w:tcW w:w="2268" w:type="dxa"/>
            <w:gridSpan w:val="2"/>
          </w:tcPr>
          <w:p w:rsidR="00085F26" w:rsidRDefault="00085F26" w:rsidP="005A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2126" w:type="dxa"/>
          </w:tcPr>
          <w:p w:rsidR="00085F26" w:rsidRPr="00444E32" w:rsidRDefault="00085F26" w:rsidP="005A1C13">
            <w:pPr>
              <w:rPr>
                <w:rFonts w:ascii="Times New Roman" w:hAnsi="Times New Roman" w:cs="Times New Roman"/>
              </w:rPr>
            </w:pPr>
            <w:r w:rsidRPr="00444E32">
              <w:rPr>
                <w:rFonts w:ascii="Times New Roman" w:hAnsi="Times New Roman" w:cs="Times New Roman"/>
              </w:rPr>
              <w:t xml:space="preserve">Заявка на учебники 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C01710" w:rsidRDefault="00085F26" w:rsidP="00BD0904">
            <w:pPr>
              <w:jc w:val="both"/>
              <w:rPr>
                <w:rFonts w:ascii="Times New Roman" w:hAnsi="Times New Roman" w:cs="Times New Roman"/>
              </w:rPr>
            </w:pPr>
            <w:r w:rsidRPr="00C01710">
              <w:rPr>
                <w:rFonts w:ascii="Times New Roman" w:hAnsi="Times New Roman" w:cs="Times New Roman"/>
              </w:rPr>
              <w:t>Анализ результатов итоговой аттестации уча</w:t>
            </w:r>
            <w:r>
              <w:rPr>
                <w:rFonts w:ascii="Times New Roman" w:hAnsi="Times New Roman" w:cs="Times New Roman"/>
              </w:rPr>
              <w:t>щихся 1</w:t>
            </w:r>
            <w:r w:rsidRPr="00C01710">
              <w:rPr>
                <w:rFonts w:ascii="Times New Roman" w:hAnsi="Times New Roman" w:cs="Times New Roman"/>
              </w:rPr>
              <w:t xml:space="preserve">-8 классов по русскому языку и математике и по отдельным предметам. </w:t>
            </w:r>
          </w:p>
        </w:tc>
        <w:tc>
          <w:tcPr>
            <w:tcW w:w="1701" w:type="dxa"/>
            <w:gridSpan w:val="3"/>
          </w:tcPr>
          <w:p w:rsidR="00085F26" w:rsidRDefault="00085F26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085F26" w:rsidRDefault="00085F26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 Краткий анализ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BD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подготовки к ГИА учащихся 9 класса</w:t>
            </w:r>
          </w:p>
        </w:tc>
        <w:tc>
          <w:tcPr>
            <w:tcW w:w="1701" w:type="dxa"/>
            <w:gridSpan w:val="3"/>
          </w:tcPr>
          <w:p w:rsidR="00085F26" w:rsidRPr="00C01710" w:rsidRDefault="00085F26" w:rsidP="00AF0036">
            <w:pPr>
              <w:rPr>
                <w:rFonts w:ascii="Times New Roman" w:hAnsi="Times New Roman" w:cs="Times New Roman"/>
              </w:rPr>
            </w:pPr>
            <w:r w:rsidRPr="00C01710">
              <w:rPr>
                <w:rFonts w:ascii="Times New Roman" w:hAnsi="Times New Roman" w:cs="Times New Roman"/>
              </w:rPr>
              <w:t xml:space="preserve">Сентябрь </w:t>
            </w:r>
            <w:r>
              <w:rPr>
                <w:rFonts w:ascii="Times New Roman" w:hAnsi="Times New Roman" w:cs="Times New Roman"/>
              </w:rPr>
              <w:t xml:space="preserve">–март, </w:t>
            </w:r>
            <w:r w:rsidRPr="00C0171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gridSpan w:val="2"/>
          </w:tcPr>
          <w:p w:rsidR="00085F26" w:rsidRDefault="00085F26" w:rsidP="0037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:rsidR="00085F26" w:rsidRPr="00C274F6" w:rsidRDefault="00085F26" w:rsidP="0037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 Краткий анализ</w:t>
            </w:r>
          </w:p>
        </w:tc>
      </w:tr>
      <w:tr w:rsidR="005A1C13" w:rsidRPr="00C274F6" w:rsidTr="001B2A6F">
        <w:tc>
          <w:tcPr>
            <w:tcW w:w="1277" w:type="dxa"/>
          </w:tcPr>
          <w:p w:rsidR="005A1C13" w:rsidRPr="00C274F6" w:rsidRDefault="005A1C13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A1C13" w:rsidRPr="00B57614" w:rsidRDefault="005A1C13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A1C13" w:rsidRDefault="005A1C13" w:rsidP="00BD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ВСОКО, принятие управленческих решений</w:t>
            </w:r>
          </w:p>
        </w:tc>
        <w:tc>
          <w:tcPr>
            <w:tcW w:w="1701" w:type="dxa"/>
            <w:gridSpan w:val="3"/>
          </w:tcPr>
          <w:p w:rsidR="005A1C13" w:rsidRPr="00C01710" w:rsidRDefault="005A1C13" w:rsidP="00AF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gridSpan w:val="2"/>
          </w:tcPr>
          <w:p w:rsidR="005A1C13" w:rsidRDefault="005A1C13" w:rsidP="0037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:rsidR="005A1C13" w:rsidRPr="005A1C13" w:rsidRDefault="005A1C13" w:rsidP="005A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13">
              <w:rPr>
                <w:rFonts w:ascii="Times New Roman" w:hAnsi="Times New Roman" w:cs="Times New Roman"/>
                <w:sz w:val="20"/>
                <w:szCs w:val="20"/>
              </w:rPr>
              <w:t>Справка. Анализ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зультатов ВСОКО</w:t>
            </w: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085F26" w:rsidRPr="00682740" w:rsidRDefault="00085F26" w:rsidP="00452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7" w:type="dxa"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gridSpan w:val="3"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1B2A6F">
        <w:tc>
          <w:tcPr>
            <w:tcW w:w="1277" w:type="dxa"/>
            <w:vMerge w:val="restart"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62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ГИА 9 класса </w:t>
            </w:r>
          </w:p>
        </w:tc>
        <w:tc>
          <w:tcPr>
            <w:tcW w:w="1701" w:type="dxa"/>
            <w:gridSpan w:val="3"/>
          </w:tcPr>
          <w:p w:rsidR="00085F26" w:rsidRDefault="00085F26" w:rsidP="0062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085F26" w:rsidRDefault="00085F26" w:rsidP="0062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6" w:type="dxa"/>
          </w:tcPr>
          <w:p w:rsidR="00085F26" w:rsidRPr="00626749" w:rsidRDefault="00085F26" w:rsidP="0062708E">
            <w:pPr>
              <w:rPr>
                <w:rFonts w:ascii="Times New Roman" w:hAnsi="Times New Roman" w:cs="Times New Roman"/>
              </w:rPr>
            </w:pPr>
            <w:r w:rsidRPr="00626749">
              <w:rPr>
                <w:rFonts w:ascii="Times New Roman" w:hAnsi="Times New Roman" w:cs="Times New Roman"/>
              </w:rPr>
              <w:t>Протоколы экзаменов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24452A" w:rsidRDefault="00085F26" w:rsidP="002A6D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 выполнения учебной программы 1-9 классов по итогам учебного года.</w:t>
            </w:r>
          </w:p>
        </w:tc>
        <w:tc>
          <w:tcPr>
            <w:tcW w:w="1701" w:type="dxa"/>
            <w:gridSpan w:val="3"/>
          </w:tcPr>
          <w:p w:rsidR="00085F26" w:rsidRDefault="00085F26" w:rsidP="002A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268" w:type="dxa"/>
            <w:gridSpan w:val="2"/>
          </w:tcPr>
          <w:p w:rsidR="00085F26" w:rsidRDefault="00085F26" w:rsidP="002A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учителя</w:t>
            </w:r>
          </w:p>
        </w:tc>
        <w:tc>
          <w:tcPr>
            <w:tcW w:w="2126" w:type="dxa"/>
          </w:tcPr>
          <w:p w:rsidR="00085F26" w:rsidRPr="00C274F6" w:rsidRDefault="00085F26" w:rsidP="002A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24452A" w:rsidRDefault="00085F26" w:rsidP="00C0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 учебного года учащихся 4,9 классов  за три последних года.</w:t>
            </w:r>
          </w:p>
        </w:tc>
        <w:tc>
          <w:tcPr>
            <w:tcW w:w="1701" w:type="dxa"/>
            <w:gridSpan w:val="3"/>
          </w:tcPr>
          <w:p w:rsidR="00085F26" w:rsidRPr="005469A0" w:rsidRDefault="00085F26" w:rsidP="002A6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085F26" w:rsidRPr="00D93B70" w:rsidRDefault="00085F26" w:rsidP="002A6D41">
            <w:pPr>
              <w:rPr>
                <w:rFonts w:ascii="Times New Roman" w:hAnsi="Times New Roman" w:cs="Times New Roman"/>
              </w:rPr>
            </w:pPr>
            <w:r w:rsidRPr="00D93B70">
              <w:rPr>
                <w:rFonts w:ascii="Times New Roman" w:hAnsi="Times New Roman" w:cs="Times New Roman"/>
              </w:rPr>
              <w:t xml:space="preserve">Директор школы, </w:t>
            </w:r>
            <w:proofErr w:type="spellStart"/>
            <w:r w:rsidRPr="00D93B70">
              <w:rPr>
                <w:rFonts w:ascii="Times New Roman" w:hAnsi="Times New Roman" w:cs="Times New Roman"/>
              </w:rPr>
              <w:t>кл</w:t>
            </w:r>
            <w:proofErr w:type="spellEnd"/>
            <w:r w:rsidRPr="00D93B70">
              <w:rPr>
                <w:rFonts w:ascii="Times New Roman" w:hAnsi="Times New Roman" w:cs="Times New Roman"/>
              </w:rPr>
              <w:t>. рук. 4 и 9 классов</w:t>
            </w:r>
          </w:p>
        </w:tc>
        <w:tc>
          <w:tcPr>
            <w:tcW w:w="2126" w:type="dxa"/>
          </w:tcPr>
          <w:p w:rsidR="00085F26" w:rsidRPr="00C274F6" w:rsidRDefault="00085F26" w:rsidP="002A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2A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самообразования учителей  по выбранной методической теме в рамках «круглого стола» </w:t>
            </w:r>
          </w:p>
        </w:tc>
        <w:tc>
          <w:tcPr>
            <w:tcW w:w="1701" w:type="dxa"/>
            <w:gridSpan w:val="3"/>
          </w:tcPr>
          <w:p w:rsidR="00085F26" w:rsidRDefault="00085F26" w:rsidP="002A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085F26" w:rsidRPr="00626749" w:rsidRDefault="00085F26" w:rsidP="002A6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49">
              <w:rPr>
                <w:rFonts w:ascii="Times New Roman" w:hAnsi="Times New Roman" w:cs="Times New Roman"/>
                <w:sz w:val="20"/>
                <w:szCs w:val="20"/>
              </w:rPr>
              <w:t>Руководители ШМО, директор школы</w:t>
            </w:r>
          </w:p>
        </w:tc>
        <w:tc>
          <w:tcPr>
            <w:tcW w:w="2126" w:type="dxa"/>
          </w:tcPr>
          <w:p w:rsidR="00085F26" w:rsidRPr="00C274F6" w:rsidRDefault="00085F26" w:rsidP="002A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педсовет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2A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летнего отдыха и трудовой практики учащихся школы.</w:t>
            </w:r>
          </w:p>
        </w:tc>
        <w:tc>
          <w:tcPr>
            <w:tcW w:w="1701" w:type="dxa"/>
            <w:gridSpan w:val="3"/>
          </w:tcPr>
          <w:p w:rsidR="00085F26" w:rsidRDefault="00085F26" w:rsidP="002A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085F26" w:rsidRDefault="00085F26" w:rsidP="002A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директор школы</w:t>
            </w:r>
          </w:p>
        </w:tc>
        <w:tc>
          <w:tcPr>
            <w:tcW w:w="2126" w:type="dxa"/>
          </w:tcPr>
          <w:p w:rsidR="00085F26" w:rsidRPr="00626749" w:rsidRDefault="00085F26" w:rsidP="002A6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49">
              <w:rPr>
                <w:rFonts w:ascii="Times New Roman" w:hAnsi="Times New Roman" w:cs="Times New Roman"/>
                <w:sz w:val="20"/>
                <w:szCs w:val="20"/>
              </w:rPr>
              <w:t>Документация по ЛОЛ, план работы учащихся</w:t>
            </w: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82740" w:rsidRDefault="00085F26" w:rsidP="00452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073559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 – аналитическая деятельность.</w:t>
            </w:r>
          </w:p>
        </w:tc>
        <w:tc>
          <w:tcPr>
            <w:tcW w:w="1701" w:type="dxa"/>
            <w:gridSpan w:val="3"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 w:val="restart"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983BC8" w:rsidRDefault="00085F26" w:rsidP="00BD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спортивного оборудования.</w:t>
            </w:r>
          </w:p>
        </w:tc>
        <w:tc>
          <w:tcPr>
            <w:tcW w:w="1701" w:type="dxa"/>
            <w:gridSpan w:val="3"/>
          </w:tcPr>
          <w:p w:rsidR="00085F26" w:rsidRDefault="00085F26" w:rsidP="00BD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085F26" w:rsidRPr="001A7198" w:rsidRDefault="00085F26" w:rsidP="00AF0036">
            <w:pPr>
              <w:rPr>
                <w:rFonts w:ascii="Times New Roman" w:hAnsi="Times New Roman" w:cs="Times New Roman"/>
              </w:rPr>
            </w:pPr>
            <w:r w:rsidRPr="001A7198">
              <w:rPr>
                <w:rFonts w:ascii="Times New Roman" w:hAnsi="Times New Roman" w:cs="Times New Roman"/>
              </w:rPr>
              <w:t>Директор школы, учитель физкультуры</w:t>
            </w:r>
          </w:p>
        </w:tc>
        <w:tc>
          <w:tcPr>
            <w:tcW w:w="2126" w:type="dxa"/>
          </w:tcPr>
          <w:p w:rsidR="00085F26" w:rsidRPr="001A7198" w:rsidRDefault="00085F26" w:rsidP="0068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98">
              <w:rPr>
                <w:rFonts w:ascii="Times New Roman" w:hAnsi="Times New Roman" w:cs="Times New Roman"/>
                <w:sz w:val="20"/>
                <w:szCs w:val="20"/>
              </w:rPr>
              <w:t>Акт приёмки спортивного оборудования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BD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посещаемости учебных занятий </w:t>
            </w:r>
          </w:p>
        </w:tc>
        <w:tc>
          <w:tcPr>
            <w:tcW w:w="1701" w:type="dxa"/>
            <w:gridSpan w:val="3"/>
          </w:tcPr>
          <w:p w:rsidR="00085F26" w:rsidRPr="006B5FB0" w:rsidRDefault="00085F26" w:rsidP="00685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46CF">
              <w:rPr>
                <w:rFonts w:ascii="Times New Roman" w:hAnsi="Times New Roman" w:cs="Times New Roman"/>
                <w:sz w:val="20"/>
                <w:szCs w:val="20"/>
              </w:rPr>
              <w:t xml:space="preserve"> года и на 1 число месяца</w:t>
            </w:r>
          </w:p>
        </w:tc>
        <w:tc>
          <w:tcPr>
            <w:tcW w:w="2268" w:type="dxa"/>
            <w:gridSpan w:val="2"/>
          </w:tcPr>
          <w:p w:rsidR="00085F26" w:rsidRPr="00626749" w:rsidRDefault="00085F26" w:rsidP="00AF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Обществен. </w:t>
            </w:r>
            <w:r w:rsidRPr="00626749">
              <w:rPr>
                <w:rFonts w:ascii="Times New Roman" w:hAnsi="Times New Roman" w:cs="Times New Roman"/>
                <w:sz w:val="20"/>
                <w:szCs w:val="20"/>
              </w:rPr>
              <w:t>инспектор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охр детства,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учёта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2946CF" w:rsidRDefault="00085F26" w:rsidP="00BD0904">
            <w:pPr>
              <w:jc w:val="both"/>
              <w:rPr>
                <w:rFonts w:ascii="Times New Roman" w:hAnsi="Times New Roman" w:cs="Times New Roman"/>
              </w:rPr>
            </w:pPr>
            <w:r w:rsidRPr="002946CF">
              <w:rPr>
                <w:rFonts w:ascii="Times New Roman" w:hAnsi="Times New Roman" w:cs="Times New Roman"/>
              </w:rPr>
              <w:t>Контроль оформления школьной документации: классных журналов, личных дел учащихся, рабочих программ, календарно - тематического планирования, планов воспитательной работы классного руководителя.</w:t>
            </w:r>
          </w:p>
        </w:tc>
        <w:tc>
          <w:tcPr>
            <w:tcW w:w="1701" w:type="dxa"/>
            <w:gridSpan w:val="3"/>
          </w:tcPr>
          <w:p w:rsidR="00085F26" w:rsidRPr="002946CF" w:rsidRDefault="00085F26" w:rsidP="00AF0036">
            <w:pPr>
              <w:rPr>
                <w:rFonts w:ascii="Times New Roman" w:hAnsi="Times New Roman" w:cs="Times New Roman"/>
              </w:rPr>
            </w:pPr>
            <w:r w:rsidRPr="002946CF">
              <w:rPr>
                <w:rFonts w:ascii="Times New Roman" w:hAnsi="Times New Roman" w:cs="Times New Roman"/>
              </w:rPr>
              <w:t>Сентябрь, в течение учебного года</w:t>
            </w:r>
          </w:p>
        </w:tc>
        <w:tc>
          <w:tcPr>
            <w:tcW w:w="2268" w:type="dxa"/>
            <w:gridSpan w:val="2"/>
          </w:tcPr>
          <w:p w:rsidR="00085F26" w:rsidRDefault="00085F26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:rsidR="00085F26" w:rsidRPr="002A3EE9" w:rsidRDefault="00085F26" w:rsidP="002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E9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22.09.2017г.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BD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учащихся 2 и 5 класса в условиях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процесса. </w:t>
            </w:r>
          </w:p>
        </w:tc>
        <w:tc>
          <w:tcPr>
            <w:tcW w:w="1701" w:type="dxa"/>
            <w:gridSpan w:val="3"/>
          </w:tcPr>
          <w:p w:rsidR="00085F26" w:rsidRDefault="00085F26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085F26" w:rsidRDefault="00085F26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:rsidR="00085F26" w:rsidRPr="00626749" w:rsidRDefault="00085F26" w:rsidP="002A3EE9">
            <w:pPr>
              <w:rPr>
                <w:rFonts w:ascii="Times New Roman" w:hAnsi="Times New Roman" w:cs="Times New Roman"/>
              </w:rPr>
            </w:pPr>
            <w:proofErr w:type="spellStart"/>
            <w:r w:rsidRPr="00626749">
              <w:rPr>
                <w:rFonts w:ascii="Times New Roman" w:hAnsi="Times New Roman" w:cs="Times New Roman"/>
              </w:rPr>
              <w:t>Справка.Протокол</w:t>
            </w:r>
            <w:proofErr w:type="spellEnd"/>
            <w:r w:rsidRPr="00626749">
              <w:rPr>
                <w:rFonts w:ascii="Times New Roman" w:hAnsi="Times New Roman" w:cs="Times New Roman"/>
              </w:rPr>
              <w:t xml:space="preserve"> совещания №6. 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8275A2" w:rsidRDefault="00085F26" w:rsidP="00626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 - обобщающий контроль в  2-3 классах</w:t>
            </w:r>
          </w:p>
        </w:tc>
        <w:tc>
          <w:tcPr>
            <w:tcW w:w="1701" w:type="dxa"/>
            <w:gridSpan w:val="3"/>
          </w:tcPr>
          <w:p w:rsidR="00085F26" w:rsidRPr="00626749" w:rsidRDefault="00085F26" w:rsidP="00626749">
            <w:pPr>
              <w:rPr>
                <w:rFonts w:ascii="Times New Roman" w:hAnsi="Times New Roman" w:cs="Times New Roman"/>
              </w:rPr>
            </w:pPr>
            <w:r w:rsidRPr="0062674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085F26" w:rsidRDefault="00085F26" w:rsidP="00626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рук-ль ШМО</w:t>
            </w:r>
          </w:p>
        </w:tc>
        <w:tc>
          <w:tcPr>
            <w:tcW w:w="2126" w:type="dxa"/>
          </w:tcPr>
          <w:p w:rsidR="00085F26" w:rsidRPr="00626749" w:rsidRDefault="00085F26" w:rsidP="00626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4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proofErr w:type="spellStart"/>
            <w:r w:rsidRPr="00626749">
              <w:rPr>
                <w:rFonts w:ascii="Times New Roman" w:hAnsi="Times New Roman" w:cs="Times New Roman"/>
                <w:sz w:val="20"/>
                <w:szCs w:val="20"/>
              </w:rPr>
              <w:t>совещ</w:t>
            </w:r>
            <w:proofErr w:type="spellEnd"/>
            <w:r w:rsidRPr="00626749">
              <w:rPr>
                <w:rFonts w:ascii="Times New Roman" w:hAnsi="Times New Roman" w:cs="Times New Roman"/>
                <w:sz w:val="20"/>
                <w:szCs w:val="20"/>
              </w:rPr>
              <w:t>. № 9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953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Классно - обобщающий контроль в 5-9 классах </w:t>
            </w:r>
          </w:p>
        </w:tc>
        <w:tc>
          <w:tcPr>
            <w:tcW w:w="1701" w:type="dxa"/>
            <w:gridSpan w:val="3"/>
          </w:tcPr>
          <w:p w:rsidR="00085F26" w:rsidRPr="00626749" w:rsidRDefault="00085F26" w:rsidP="00626749">
            <w:pPr>
              <w:rPr>
                <w:rFonts w:ascii="Times New Roman" w:hAnsi="Times New Roman" w:cs="Times New Roman"/>
              </w:rPr>
            </w:pPr>
            <w:r w:rsidRPr="00626749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68" w:type="dxa"/>
            <w:gridSpan w:val="2"/>
          </w:tcPr>
          <w:p w:rsidR="00085F26" w:rsidRDefault="00085F26" w:rsidP="00626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рук-ль ШМО</w:t>
            </w:r>
          </w:p>
        </w:tc>
        <w:tc>
          <w:tcPr>
            <w:tcW w:w="2126" w:type="dxa"/>
          </w:tcPr>
          <w:p w:rsidR="00085F26" w:rsidRPr="00626749" w:rsidRDefault="00085F26" w:rsidP="00626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4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proofErr w:type="spellStart"/>
            <w:r w:rsidRPr="00626749">
              <w:rPr>
                <w:rFonts w:ascii="Times New Roman" w:hAnsi="Times New Roman" w:cs="Times New Roman"/>
                <w:sz w:val="20"/>
                <w:szCs w:val="20"/>
              </w:rPr>
              <w:t>совещ.№</w:t>
            </w:r>
            <w:proofErr w:type="spellEnd"/>
            <w:r w:rsidRPr="00626749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626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 - обобщающий контроль в  6,7,8 классах</w:t>
            </w:r>
          </w:p>
        </w:tc>
        <w:tc>
          <w:tcPr>
            <w:tcW w:w="1701" w:type="dxa"/>
            <w:gridSpan w:val="3"/>
          </w:tcPr>
          <w:p w:rsidR="00085F26" w:rsidRPr="00626749" w:rsidRDefault="00085F26" w:rsidP="00626749">
            <w:pPr>
              <w:rPr>
                <w:rFonts w:ascii="Times New Roman" w:hAnsi="Times New Roman" w:cs="Times New Roman"/>
              </w:rPr>
            </w:pPr>
            <w:r w:rsidRPr="00626749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268" w:type="dxa"/>
            <w:gridSpan w:val="2"/>
          </w:tcPr>
          <w:p w:rsidR="00085F26" w:rsidRDefault="00085F26" w:rsidP="00626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рук-ль ШМО</w:t>
            </w:r>
          </w:p>
        </w:tc>
        <w:tc>
          <w:tcPr>
            <w:tcW w:w="2126" w:type="dxa"/>
          </w:tcPr>
          <w:p w:rsidR="00085F26" w:rsidRPr="00626749" w:rsidRDefault="00085F26" w:rsidP="00626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4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proofErr w:type="spellStart"/>
            <w:r w:rsidRPr="00626749">
              <w:rPr>
                <w:rFonts w:ascii="Times New Roman" w:hAnsi="Times New Roman" w:cs="Times New Roman"/>
                <w:sz w:val="20"/>
                <w:szCs w:val="20"/>
              </w:rPr>
              <w:t>совещ.№</w:t>
            </w:r>
            <w:proofErr w:type="spellEnd"/>
            <w:r w:rsidRPr="0062674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1A7198" w:rsidRDefault="00085F26" w:rsidP="00BD0904">
            <w:pPr>
              <w:jc w:val="both"/>
              <w:rPr>
                <w:rFonts w:ascii="Times New Roman" w:hAnsi="Times New Roman" w:cs="Times New Roman"/>
              </w:rPr>
            </w:pPr>
            <w:r w:rsidRPr="001A7198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уровня владения умениями и навыками осознанного правильного беглого выразительного чтения </w:t>
            </w:r>
            <w:r>
              <w:rPr>
                <w:rFonts w:ascii="Times New Roman" w:hAnsi="Times New Roman" w:cs="Times New Roman"/>
              </w:rPr>
              <w:t>учащихся 2 - 5</w:t>
            </w:r>
            <w:r w:rsidRPr="001A7198">
              <w:rPr>
                <w:rFonts w:ascii="Times New Roman" w:hAnsi="Times New Roman" w:cs="Times New Roman"/>
              </w:rPr>
              <w:t xml:space="preserve"> классов.</w:t>
            </w:r>
          </w:p>
        </w:tc>
        <w:tc>
          <w:tcPr>
            <w:tcW w:w="1701" w:type="dxa"/>
            <w:gridSpan w:val="3"/>
          </w:tcPr>
          <w:p w:rsidR="00085F26" w:rsidRPr="002946CF" w:rsidRDefault="00085F26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CF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268" w:type="dxa"/>
            <w:gridSpan w:val="2"/>
          </w:tcPr>
          <w:p w:rsidR="00085F26" w:rsidRPr="001A7198" w:rsidRDefault="00085F26" w:rsidP="00AF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98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нач. </w:t>
            </w:r>
            <w:proofErr w:type="spellStart"/>
            <w:r w:rsidRPr="001A719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A7198">
              <w:rPr>
                <w:rFonts w:ascii="Times New Roman" w:hAnsi="Times New Roman" w:cs="Times New Roman"/>
                <w:sz w:val="20"/>
                <w:szCs w:val="20"/>
              </w:rPr>
              <w:t>., руководитель ШМО, директор школы</w:t>
            </w:r>
          </w:p>
        </w:tc>
        <w:tc>
          <w:tcPr>
            <w:tcW w:w="2126" w:type="dxa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BD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входного, промежуточного и итогового контроля  образовательных достижений учащихся по предметам.</w:t>
            </w:r>
          </w:p>
        </w:tc>
        <w:tc>
          <w:tcPr>
            <w:tcW w:w="1701" w:type="dxa"/>
            <w:gridSpan w:val="3"/>
          </w:tcPr>
          <w:p w:rsidR="00085F26" w:rsidRPr="002946CF" w:rsidRDefault="00085F26" w:rsidP="00AF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CF">
              <w:rPr>
                <w:rFonts w:ascii="Times New Roman" w:hAnsi="Times New Roman" w:cs="Times New Roman"/>
                <w:sz w:val="20"/>
                <w:szCs w:val="20"/>
              </w:rPr>
              <w:t>Сентябрь, декабрь, апрель, май</w:t>
            </w:r>
          </w:p>
        </w:tc>
        <w:tc>
          <w:tcPr>
            <w:tcW w:w="2268" w:type="dxa"/>
            <w:gridSpan w:val="2"/>
          </w:tcPr>
          <w:p w:rsidR="00085F26" w:rsidRDefault="00085F26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директор школы</w:t>
            </w:r>
          </w:p>
        </w:tc>
        <w:tc>
          <w:tcPr>
            <w:tcW w:w="2126" w:type="dxa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анализ, информация.</w:t>
            </w: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085F26" w:rsidRPr="00682740" w:rsidRDefault="00085F26" w:rsidP="00452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7" w:type="dxa"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gridSpan w:val="3"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1B2A6F">
        <w:tc>
          <w:tcPr>
            <w:tcW w:w="1277" w:type="dxa"/>
            <w:vMerge w:val="restart"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62708E">
            <w:pPr>
              <w:jc w:val="both"/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Контроль использования  ИКТ</w:t>
            </w:r>
          </w:p>
          <w:p w:rsidR="00085F26" w:rsidRPr="008275A2" w:rsidRDefault="00085F26" w:rsidP="0062708E">
            <w:pPr>
              <w:jc w:val="both"/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8275A2">
              <w:rPr>
                <w:rFonts w:ascii="Times New Roman" w:hAnsi="Times New Roman" w:cs="Times New Roman"/>
              </w:rPr>
              <w:t>воспитательном процессе.</w:t>
            </w:r>
          </w:p>
        </w:tc>
        <w:tc>
          <w:tcPr>
            <w:tcW w:w="1701" w:type="dxa"/>
            <w:gridSpan w:val="3"/>
          </w:tcPr>
          <w:p w:rsidR="00085F26" w:rsidRDefault="00085F26" w:rsidP="0062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085F26" w:rsidRPr="00236401" w:rsidRDefault="00085F26" w:rsidP="0062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2364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6401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6401">
              <w:rPr>
                <w:rFonts w:ascii="Times New Roman" w:hAnsi="Times New Roman" w:cs="Times New Roman"/>
                <w:sz w:val="20"/>
                <w:szCs w:val="20"/>
              </w:rPr>
              <w:t xml:space="preserve"> по ИКТ - технологиям</w:t>
            </w:r>
          </w:p>
        </w:tc>
        <w:tc>
          <w:tcPr>
            <w:tcW w:w="2126" w:type="dxa"/>
          </w:tcPr>
          <w:p w:rsidR="00085F26" w:rsidRPr="008275A2" w:rsidRDefault="00085F26" w:rsidP="00827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A2">
              <w:rPr>
                <w:rFonts w:ascii="Times New Roman" w:hAnsi="Times New Roman" w:cs="Times New Roman"/>
                <w:sz w:val="20"/>
                <w:szCs w:val="20"/>
              </w:rPr>
              <w:t>Протокол совещания № 9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8275A2" w:rsidRDefault="00085F26" w:rsidP="006270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 - обобщающий контроль в 1-3 классах</w:t>
            </w:r>
          </w:p>
        </w:tc>
        <w:tc>
          <w:tcPr>
            <w:tcW w:w="1701" w:type="dxa"/>
            <w:gridSpan w:val="3"/>
          </w:tcPr>
          <w:p w:rsidR="00085F26" w:rsidRPr="00236401" w:rsidRDefault="00085F26" w:rsidP="0062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-я</w:t>
            </w:r>
            <w:r w:rsidRPr="00236401">
              <w:rPr>
                <w:rFonts w:ascii="Times New Roman" w:hAnsi="Times New Roman" w:cs="Times New Roman"/>
                <w:sz w:val="20"/>
                <w:szCs w:val="20"/>
              </w:rPr>
              <w:t>нварь.</w:t>
            </w:r>
          </w:p>
        </w:tc>
        <w:tc>
          <w:tcPr>
            <w:tcW w:w="2268" w:type="dxa"/>
            <w:gridSpan w:val="2"/>
          </w:tcPr>
          <w:p w:rsidR="00085F26" w:rsidRDefault="00085F26" w:rsidP="0062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рук-ль ШМО</w:t>
            </w:r>
          </w:p>
        </w:tc>
        <w:tc>
          <w:tcPr>
            <w:tcW w:w="2126" w:type="dxa"/>
          </w:tcPr>
          <w:p w:rsidR="00085F26" w:rsidRPr="008275A2" w:rsidRDefault="00085F26" w:rsidP="00827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9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6270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 - обобщающий контроль в 4 и 9 классах</w:t>
            </w:r>
          </w:p>
        </w:tc>
        <w:tc>
          <w:tcPr>
            <w:tcW w:w="1701" w:type="dxa"/>
            <w:gridSpan w:val="3"/>
          </w:tcPr>
          <w:p w:rsidR="00085F26" w:rsidRPr="00236401" w:rsidRDefault="00085F26" w:rsidP="0062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март, май</w:t>
            </w:r>
          </w:p>
        </w:tc>
        <w:tc>
          <w:tcPr>
            <w:tcW w:w="2268" w:type="dxa"/>
            <w:gridSpan w:val="2"/>
          </w:tcPr>
          <w:p w:rsidR="00085F26" w:rsidRDefault="00085F26" w:rsidP="0062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рук-ль ШМО</w:t>
            </w:r>
          </w:p>
        </w:tc>
        <w:tc>
          <w:tcPr>
            <w:tcW w:w="2126" w:type="dxa"/>
          </w:tcPr>
          <w:p w:rsidR="00085F26" w:rsidRPr="008275A2" w:rsidRDefault="00085F26" w:rsidP="00827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совещ.№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6270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 - обобщающий контроль в 5,7,8 классах</w:t>
            </w:r>
          </w:p>
        </w:tc>
        <w:tc>
          <w:tcPr>
            <w:tcW w:w="1701" w:type="dxa"/>
            <w:gridSpan w:val="3"/>
          </w:tcPr>
          <w:p w:rsidR="00085F26" w:rsidRDefault="00085F26" w:rsidP="0062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март</w:t>
            </w:r>
          </w:p>
        </w:tc>
        <w:tc>
          <w:tcPr>
            <w:tcW w:w="2268" w:type="dxa"/>
            <w:gridSpan w:val="2"/>
          </w:tcPr>
          <w:p w:rsidR="00085F26" w:rsidRDefault="00085F26" w:rsidP="0062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рук-ль ШМО</w:t>
            </w:r>
          </w:p>
        </w:tc>
        <w:tc>
          <w:tcPr>
            <w:tcW w:w="2126" w:type="dxa"/>
          </w:tcPr>
          <w:p w:rsidR="00085F26" w:rsidRPr="008275A2" w:rsidRDefault="00085F26" w:rsidP="00827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совещ.№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2A6D41">
            <w:pPr>
              <w:jc w:val="both"/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</w:rPr>
              <w:t xml:space="preserve">единого орфографического режима, </w:t>
            </w:r>
          </w:p>
          <w:p w:rsidR="00085F26" w:rsidRPr="008275A2" w:rsidRDefault="00085F26" w:rsidP="002A6D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рабочих тетрадей, дневников учащихся</w:t>
            </w:r>
          </w:p>
        </w:tc>
        <w:tc>
          <w:tcPr>
            <w:tcW w:w="1701" w:type="dxa"/>
            <w:gridSpan w:val="3"/>
          </w:tcPr>
          <w:p w:rsidR="00085F26" w:rsidRDefault="00085F26" w:rsidP="002A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085F26" w:rsidRPr="00E735AE" w:rsidRDefault="00085F26" w:rsidP="002A6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E735AE">
              <w:rPr>
                <w:rFonts w:ascii="Times New Roman" w:hAnsi="Times New Roman" w:cs="Times New Roman"/>
                <w:sz w:val="20"/>
                <w:szCs w:val="20"/>
              </w:rPr>
              <w:t xml:space="preserve"> нач. классов, руководитель ШМО учителей</w:t>
            </w:r>
          </w:p>
        </w:tc>
        <w:tc>
          <w:tcPr>
            <w:tcW w:w="2126" w:type="dxa"/>
          </w:tcPr>
          <w:p w:rsidR="00085F26" w:rsidRPr="008275A2" w:rsidRDefault="00085F26" w:rsidP="002A3EE9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45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8275A2" w:rsidRDefault="00085F26" w:rsidP="002A6D41">
            <w:pPr>
              <w:jc w:val="both"/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Контроль организации индивидуальной работы со слабоуспевающими учениками.</w:t>
            </w:r>
          </w:p>
        </w:tc>
        <w:tc>
          <w:tcPr>
            <w:tcW w:w="1701" w:type="dxa"/>
            <w:gridSpan w:val="3"/>
          </w:tcPr>
          <w:p w:rsidR="00085F26" w:rsidRPr="002946CF" w:rsidRDefault="00085F26" w:rsidP="00E7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уч. года, </w:t>
            </w:r>
          </w:p>
        </w:tc>
        <w:tc>
          <w:tcPr>
            <w:tcW w:w="2268" w:type="dxa"/>
            <w:gridSpan w:val="2"/>
          </w:tcPr>
          <w:p w:rsidR="00085F26" w:rsidRPr="00E735AE" w:rsidRDefault="00085F26" w:rsidP="002A6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E735AE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735A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E735AE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</w:t>
            </w:r>
          </w:p>
        </w:tc>
        <w:tc>
          <w:tcPr>
            <w:tcW w:w="2126" w:type="dxa"/>
          </w:tcPr>
          <w:p w:rsidR="00085F26" w:rsidRPr="008275A2" w:rsidRDefault="00085F26" w:rsidP="002A3EE9">
            <w:pPr>
              <w:rPr>
                <w:rFonts w:ascii="Times New Roman" w:hAnsi="Times New Roman" w:cs="Times New Roman"/>
                <w:b/>
              </w:rPr>
            </w:pPr>
            <w:r w:rsidRPr="008275A2">
              <w:rPr>
                <w:rFonts w:ascii="Times New Roman" w:hAnsi="Times New Roman" w:cs="Times New Roman"/>
                <w:b/>
              </w:rPr>
              <w:t xml:space="preserve">ШМО учителей, </w:t>
            </w:r>
            <w:r w:rsidRPr="008275A2"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8275A2" w:rsidRDefault="00085F26" w:rsidP="002A3EE9">
            <w:pPr>
              <w:jc w:val="both"/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Мониторинг образовательных достижений учащихся.</w:t>
            </w:r>
          </w:p>
        </w:tc>
        <w:tc>
          <w:tcPr>
            <w:tcW w:w="1701" w:type="dxa"/>
            <w:gridSpan w:val="3"/>
          </w:tcPr>
          <w:p w:rsidR="00085F26" w:rsidRPr="008275A2" w:rsidRDefault="00085F26" w:rsidP="00452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Pr="008275A2">
              <w:rPr>
                <w:rFonts w:ascii="Times New Roman" w:hAnsi="Times New Roman" w:cs="Times New Roman"/>
              </w:rPr>
              <w:t>, апрель</w:t>
            </w:r>
          </w:p>
        </w:tc>
        <w:tc>
          <w:tcPr>
            <w:tcW w:w="2268" w:type="dxa"/>
            <w:gridSpan w:val="2"/>
          </w:tcPr>
          <w:p w:rsidR="00085F26" w:rsidRPr="001A7198" w:rsidRDefault="00085F26" w:rsidP="00452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98">
              <w:rPr>
                <w:rFonts w:ascii="Times New Roman" w:hAnsi="Times New Roman" w:cs="Times New Roman"/>
                <w:sz w:val="20"/>
                <w:szCs w:val="20"/>
              </w:rPr>
              <w:t>Учителя предметники, директор школы</w:t>
            </w:r>
          </w:p>
        </w:tc>
        <w:tc>
          <w:tcPr>
            <w:tcW w:w="2126" w:type="dxa"/>
          </w:tcPr>
          <w:p w:rsidR="00085F26" w:rsidRPr="008275A2" w:rsidRDefault="00085F26" w:rsidP="002A3EE9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Результаты мониторинга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8275A2" w:rsidRDefault="00085F26" w:rsidP="001F45F1">
            <w:pPr>
              <w:jc w:val="both"/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Контроль выполнения учебных программ.</w:t>
            </w:r>
          </w:p>
        </w:tc>
        <w:tc>
          <w:tcPr>
            <w:tcW w:w="1701" w:type="dxa"/>
            <w:gridSpan w:val="3"/>
          </w:tcPr>
          <w:p w:rsidR="00085F26" w:rsidRPr="008275A2" w:rsidRDefault="00085F26" w:rsidP="001F45F1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Декабрь, май</w:t>
            </w:r>
          </w:p>
        </w:tc>
        <w:tc>
          <w:tcPr>
            <w:tcW w:w="2268" w:type="dxa"/>
            <w:gridSpan w:val="2"/>
          </w:tcPr>
          <w:p w:rsidR="00085F26" w:rsidRPr="008275A2" w:rsidRDefault="00085F26" w:rsidP="001F45F1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Директор школы, учителя</w:t>
            </w:r>
          </w:p>
        </w:tc>
        <w:tc>
          <w:tcPr>
            <w:tcW w:w="2126" w:type="dxa"/>
          </w:tcPr>
          <w:p w:rsidR="00085F26" w:rsidRPr="008275A2" w:rsidRDefault="00085F26" w:rsidP="001F45F1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Справка</w:t>
            </w:r>
            <w:r>
              <w:rPr>
                <w:rFonts w:ascii="Times New Roman" w:hAnsi="Times New Roman" w:cs="Times New Roman"/>
              </w:rPr>
              <w:t xml:space="preserve"> 30.05.2020г.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8275A2" w:rsidRDefault="00085F26" w:rsidP="004520B2">
            <w:pPr>
              <w:jc w:val="both"/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 xml:space="preserve">Контроль выполнения практической части учебных программ по предметам по итогам промежуточного и итогового контроля. </w:t>
            </w:r>
          </w:p>
        </w:tc>
        <w:tc>
          <w:tcPr>
            <w:tcW w:w="1701" w:type="dxa"/>
            <w:gridSpan w:val="3"/>
          </w:tcPr>
          <w:p w:rsidR="00085F26" w:rsidRPr="008275A2" w:rsidRDefault="00085F26" w:rsidP="004520B2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Декабрь, июнь</w:t>
            </w:r>
          </w:p>
        </w:tc>
        <w:tc>
          <w:tcPr>
            <w:tcW w:w="2268" w:type="dxa"/>
            <w:gridSpan w:val="2"/>
          </w:tcPr>
          <w:p w:rsidR="00085F26" w:rsidRPr="008275A2" w:rsidRDefault="00085F26" w:rsidP="004520B2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Директор школы, учителя</w:t>
            </w:r>
          </w:p>
        </w:tc>
        <w:tc>
          <w:tcPr>
            <w:tcW w:w="2126" w:type="dxa"/>
          </w:tcPr>
          <w:p w:rsidR="00085F26" w:rsidRPr="008275A2" w:rsidRDefault="00085F26" w:rsidP="00682740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Справка</w:t>
            </w:r>
            <w:r>
              <w:rPr>
                <w:rFonts w:ascii="Times New Roman" w:hAnsi="Times New Roman" w:cs="Times New Roman"/>
              </w:rPr>
              <w:t xml:space="preserve"> 28.12.2019г.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8275A2" w:rsidRDefault="00085F26" w:rsidP="004520B2">
            <w:pPr>
              <w:jc w:val="both"/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Изучени</w:t>
            </w:r>
            <w:r>
              <w:rPr>
                <w:rFonts w:ascii="Times New Roman" w:hAnsi="Times New Roman" w:cs="Times New Roman"/>
              </w:rPr>
              <w:t>е методики преподавания учителя начальных классов, преподающего в 1-4 классах по требованиям ФГОС Н</w:t>
            </w:r>
            <w:r w:rsidRPr="008275A2">
              <w:rPr>
                <w:rFonts w:ascii="Times New Roman" w:hAnsi="Times New Roman" w:cs="Times New Roman"/>
              </w:rPr>
              <w:t>ОО.</w:t>
            </w:r>
          </w:p>
        </w:tc>
        <w:tc>
          <w:tcPr>
            <w:tcW w:w="1701" w:type="dxa"/>
            <w:gridSpan w:val="3"/>
          </w:tcPr>
          <w:p w:rsidR="00085F26" w:rsidRPr="008275A2" w:rsidRDefault="00085F26" w:rsidP="004520B2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2268" w:type="dxa"/>
            <w:gridSpan w:val="2"/>
          </w:tcPr>
          <w:p w:rsidR="00085F26" w:rsidRPr="001A7198" w:rsidRDefault="00085F26" w:rsidP="00AF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98">
              <w:rPr>
                <w:rFonts w:ascii="Times New Roman" w:hAnsi="Times New Roman" w:cs="Times New Roman"/>
                <w:sz w:val="20"/>
                <w:szCs w:val="20"/>
              </w:rPr>
              <w:t>Директор школы, руководитель ШМО уч.</w:t>
            </w:r>
          </w:p>
        </w:tc>
        <w:tc>
          <w:tcPr>
            <w:tcW w:w="2126" w:type="dxa"/>
          </w:tcPr>
          <w:p w:rsidR="00085F26" w:rsidRPr="008275A2" w:rsidRDefault="00085F26" w:rsidP="00682740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  <w:b/>
              </w:rPr>
              <w:t xml:space="preserve">ШМО учителей, </w:t>
            </w:r>
            <w:r w:rsidRPr="008275A2"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8275A2" w:rsidRDefault="00085F26" w:rsidP="001F45F1">
            <w:pPr>
              <w:jc w:val="both"/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Контроль выполнения инструкций по ТБ, ПБ, ГО и ЧС, дорожной безопасности, антитеррористической безопасности.</w:t>
            </w:r>
          </w:p>
        </w:tc>
        <w:tc>
          <w:tcPr>
            <w:tcW w:w="1701" w:type="dxa"/>
            <w:gridSpan w:val="3"/>
          </w:tcPr>
          <w:p w:rsidR="00085F26" w:rsidRDefault="00085F26" w:rsidP="001F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75A2">
              <w:rPr>
                <w:rFonts w:ascii="Times New Roman" w:hAnsi="Times New Roman" w:cs="Times New Roman"/>
                <w:sz w:val="20"/>
                <w:szCs w:val="20"/>
              </w:rPr>
              <w:t xml:space="preserve"> течение </w:t>
            </w:r>
          </w:p>
          <w:p w:rsidR="00085F26" w:rsidRPr="008275A2" w:rsidRDefault="00085F26" w:rsidP="001F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учебного </w:t>
            </w:r>
            <w:r w:rsidRPr="008275A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268" w:type="dxa"/>
            <w:gridSpan w:val="2"/>
          </w:tcPr>
          <w:p w:rsidR="00085F26" w:rsidRPr="008275A2" w:rsidRDefault="00085F26" w:rsidP="001F45F1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126" w:type="dxa"/>
          </w:tcPr>
          <w:p w:rsidR="00085F26" w:rsidRPr="008275A2" w:rsidRDefault="00085F26" w:rsidP="001F45F1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Журнал ТБ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8275A2" w:rsidRDefault="00085F26" w:rsidP="001F45F1">
            <w:pPr>
              <w:jc w:val="both"/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 xml:space="preserve">Изучение методики преподавания учителей – предметников </w:t>
            </w:r>
            <w:r w:rsidRPr="006A1686">
              <w:rPr>
                <w:rFonts w:ascii="Times New Roman" w:hAnsi="Times New Roman" w:cs="Times New Roman"/>
                <w:sz w:val="20"/>
                <w:szCs w:val="20"/>
              </w:rPr>
              <w:t>(использование элементов современных педагогических технологий, новых форм и методов работы, педагогических находок).</w:t>
            </w:r>
          </w:p>
        </w:tc>
        <w:tc>
          <w:tcPr>
            <w:tcW w:w="1701" w:type="dxa"/>
            <w:gridSpan w:val="3"/>
          </w:tcPr>
          <w:p w:rsidR="00085F26" w:rsidRPr="008275A2" w:rsidRDefault="00085F26" w:rsidP="001F45F1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68" w:type="dxa"/>
            <w:gridSpan w:val="2"/>
          </w:tcPr>
          <w:p w:rsidR="00085F26" w:rsidRPr="008275A2" w:rsidRDefault="00085F26" w:rsidP="001F45F1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Директор школы, руководитель ШМО учителей, учителя</w:t>
            </w:r>
          </w:p>
        </w:tc>
        <w:tc>
          <w:tcPr>
            <w:tcW w:w="2126" w:type="dxa"/>
          </w:tcPr>
          <w:p w:rsidR="00085F26" w:rsidRPr="008275A2" w:rsidRDefault="00085F26" w:rsidP="001F45F1">
            <w:pPr>
              <w:rPr>
                <w:rFonts w:ascii="Times New Roman" w:hAnsi="Times New Roman" w:cs="Times New Roman"/>
                <w:b/>
              </w:rPr>
            </w:pPr>
            <w:r w:rsidRPr="008275A2">
              <w:rPr>
                <w:rFonts w:ascii="Times New Roman" w:hAnsi="Times New Roman" w:cs="Times New Roman"/>
                <w:b/>
              </w:rPr>
              <w:t>План ШМО учителей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8275A2" w:rsidRDefault="00085F26" w:rsidP="001F45F1">
            <w:pPr>
              <w:jc w:val="both"/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Контроль выполнения рабочих программ кружков</w:t>
            </w:r>
          </w:p>
        </w:tc>
        <w:tc>
          <w:tcPr>
            <w:tcW w:w="1701" w:type="dxa"/>
            <w:gridSpan w:val="3"/>
          </w:tcPr>
          <w:p w:rsidR="00085F26" w:rsidRPr="008275A2" w:rsidRDefault="00085F26" w:rsidP="001F45F1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Январь, июнь</w:t>
            </w:r>
          </w:p>
        </w:tc>
        <w:tc>
          <w:tcPr>
            <w:tcW w:w="2268" w:type="dxa"/>
            <w:gridSpan w:val="2"/>
          </w:tcPr>
          <w:p w:rsidR="00085F26" w:rsidRPr="006A1686" w:rsidRDefault="00085F26" w:rsidP="001F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68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школы, руководитель ШМО </w:t>
            </w:r>
            <w:proofErr w:type="spellStart"/>
            <w:r w:rsidRPr="006A168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A1686">
              <w:rPr>
                <w:rFonts w:ascii="Times New Roman" w:hAnsi="Times New Roman" w:cs="Times New Roman"/>
                <w:sz w:val="20"/>
                <w:szCs w:val="20"/>
              </w:rPr>
              <w:t>. руководителей</w:t>
            </w:r>
          </w:p>
        </w:tc>
        <w:tc>
          <w:tcPr>
            <w:tcW w:w="2126" w:type="dxa"/>
          </w:tcPr>
          <w:p w:rsidR="00085F26" w:rsidRPr="008275A2" w:rsidRDefault="00085F26" w:rsidP="001F45F1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Pr="008275A2" w:rsidRDefault="00085F26" w:rsidP="001F45F1">
            <w:pPr>
              <w:jc w:val="both"/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Контроль посещаемости кружков особенно учащимися «группы риска».</w:t>
            </w:r>
          </w:p>
        </w:tc>
        <w:tc>
          <w:tcPr>
            <w:tcW w:w="1701" w:type="dxa"/>
            <w:gridSpan w:val="3"/>
          </w:tcPr>
          <w:p w:rsidR="00085F26" w:rsidRPr="008275A2" w:rsidRDefault="00085F26" w:rsidP="001F45F1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085F26" w:rsidRPr="001A7198" w:rsidRDefault="00085F26" w:rsidP="001F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198">
              <w:rPr>
                <w:rFonts w:ascii="Times New Roman" w:hAnsi="Times New Roman" w:cs="Times New Roman"/>
                <w:sz w:val="20"/>
                <w:szCs w:val="20"/>
              </w:rPr>
              <w:t>инспек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198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proofErr w:type="spellEnd"/>
            <w:r w:rsidRPr="001A7198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детства</w:t>
            </w:r>
          </w:p>
        </w:tc>
        <w:tc>
          <w:tcPr>
            <w:tcW w:w="2126" w:type="dxa"/>
          </w:tcPr>
          <w:p w:rsidR="00085F26" w:rsidRPr="008275A2" w:rsidRDefault="00085F26" w:rsidP="001F45F1">
            <w:pPr>
              <w:rPr>
                <w:rFonts w:ascii="Times New Roman" w:hAnsi="Times New Roman" w:cs="Times New Roman"/>
              </w:rPr>
            </w:pPr>
            <w:r w:rsidRPr="008275A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85F26" w:rsidRDefault="00085F26" w:rsidP="001F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спортивно – оздоровительной работы.</w:t>
            </w:r>
          </w:p>
        </w:tc>
        <w:tc>
          <w:tcPr>
            <w:tcW w:w="1701" w:type="dxa"/>
            <w:gridSpan w:val="3"/>
          </w:tcPr>
          <w:p w:rsidR="00085F26" w:rsidRPr="00236401" w:rsidRDefault="00085F26" w:rsidP="001F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401">
              <w:rPr>
                <w:rFonts w:ascii="Times New Roman" w:hAnsi="Times New Roman" w:cs="Times New Roman"/>
                <w:sz w:val="20"/>
                <w:szCs w:val="20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085F26" w:rsidRPr="00236401" w:rsidRDefault="00085F26" w:rsidP="001F4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401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школы, Руководители ШМО </w:t>
            </w:r>
          </w:p>
        </w:tc>
        <w:tc>
          <w:tcPr>
            <w:tcW w:w="2126" w:type="dxa"/>
          </w:tcPr>
          <w:p w:rsidR="00085F26" w:rsidRPr="008275A2" w:rsidRDefault="00085F26" w:rsidP="0068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85F26" w:rsidRPr="00C274F6" w:rsidTr="001B2A6F">
        <w:trPr>
          <w:trHeight w:val="2724"/>
        </w:trPr>
        <w:tc>
          <w:tcPr>
            <w:tcW w:w="1277" w:type="dxa"/>
            <w:vMerge w:val="restart"/>
            <w:tcBorders>
              <w:bottom w:val="single" w:sz="4" w:space="0" w:color="auto"/>
            </w:tcBorders>
            <w:textDirection w:val="btLr"/>
          </w:tcPr>
          <w:p w:rsidR="00085F26" w:rsidRPr="00E735AE" w:rsidRDefault="00085F26" w:rsidP="00E735AE">
            <w:pPr>
              <w:ind w:left="113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35AE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5. Организация методической работы школы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</w:tcPr>
          <w:p w:rsidR="00085F26" w:rsidRPr="00C77299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gridSpan w:val="7"/>
            <w:tcBorders>
              <w:bottom w:val="single" w:sz="4" w:space="0" w:color="auto"/>
            </w:tcBorders>
          </w:tcPr>
          <w:p w:rsidR="00085F26" w:rsidRDefault="00085F26" w:rsidP="00685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методической </w:t>
            </w:r>
            <w:r w:rsidRPr="00E735AE">
              <w:rPr>
                <w:rFonts w:ascii="Times New Roman" w:hAnsi="Times New Roman" w:cs="Times New Roman"/>
                <w:b/>
                <w:sz w:val="28"/>
                <w:szCs w:val="28"/>
              </w:rPr>
              <w:t>работы школы:</w:t>
            </w:r>
          </w:p>
          <w:p w:rsidR="00085F26" w:rsidRPr="00E735AE" w:rsidRDefault="00085F26" w:rsidP="00685384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E735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35A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Создание условий для реализации Федеральных государственных образовательных </w:t>
            </w:r>
          </w:p>
          <w:p w:rsidR="00085F26" w:rsidRPr="00E735AE" w:rsidRDefault="00085F26" w:rsidP="00685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A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стандартов через развитие образовательной среды школы</w:t>
            </w:r>
            <w:r w:rsidRPr="00E735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5F26" w:rsidRDefault="00085F26" w:rsidP="00685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F26" w:rsidRPr="00E735AE" w:rsidRDefault="00085F26" w:rsidP="00685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работы: </w:t>
            </w:r>
          </w:p>
          <w:p w:rsidR="00085F26" w:rsidRDefault="00085F26" w:rsidP="0068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5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образования, совершенствование программно-методического обеспечения учебного процесса в свете использования современных информационных и коммуникационных технологий выраженных в различных формах организации учебной деятельности.</w:t>
            </w:r>
          </w:p>
          <w:p w:rsidR="00085F26" w:rsidRPr="00C274F6" w:rsidRDefault="00085F26" w:rsidP="0068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C77299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gridSpan w:val="7"/>
          </w:tcPr>
          <w:p w:rsidR="00085F26" w:rsidRDefault="00085F26" w:rsidP="00685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F26" w:rsidRDefault="00085F26" w:rsidP="00685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5AE"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работы:</w:t>
            </w:r>
          </w:p>
          <w:p w:rsidR="00085F26" w:rsidRPr="00E735AE" w:rsidRDefault="00085F26" w:rsidP="00685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F26" w:rsidRPr="0067019E" w:rsidRDefault="00085F26" w:rsidP="00D50B86">
            <w:pPr>
              <w:pStyle w:val="a3"/>
              <w:numPr>
                <w:ilvl w:val="0"/>
                <w:numId w:val="4"/>
              </w:numPr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19E">
              <w:rPr>
                <w:rFonts w:ascii="Times New Roman" w:hAnsi="Times New Roman" w:cs="Times New Roman"/>
                <w:sz w:val="24"/>
                <w:szCs w:val="24"/>
              </w:rPr>
              <w:t>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начального общего образования по ФГОС и  внедрение ФГОС основного образования;</w:t>
            </w:r>
          </w:p>
          <w:p w:rsidR="00085F26" w:rsidRPr="00CF3175" w:rsidRDefault="00085F26" w:rsidP="00D50B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F317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и проектно- исследовательской деятельности в образовательном учреждении, направленной на освоение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организации учебно-воспитательного процесса</w:t>
            </w:r>
            <w:r w:rsidRPr="00CF31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F26" w:rsidRPr="00B37633" w:rsidRDefault="00085F26" w:rsidP="00D50B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3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3763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консультирования сотрудников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учреждения  </w:t>
            </w:r>
            <w:r w:rsidRPr="00B37633">
              <w:rPr>
                <w:rFonts w:ascii="Times New Roman" w:hAnsi="Times New Roman" w:cs="Times New Roman"/>
                <w:sz w:val="24"/>
                <w:szCs w:val="24"/>
              </w:rPr>
              <w:t>по проблемам совершенствования профессионального мастерства, методики проведения различных видов занятий и их учебно-методического и материально – технического обеспечения;</w:t>
            </w:r>
          </w:p>
          <w:p w:rsidR="00085F26" w:rsidRPr="00CF3175" w:rsidRDefault="00085F26" w:rsidP="00D50B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75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</w:t>
            </w:r>
            <w:proofErr w:type="spellStart"/>
            <w:r w:rsidRPr="00CF3175">
              <w:rPr>
                <w:rFonts w:ascii="Times New Roman" w:hAnsi="Times New Roman" w:cs="Times New Roman"/>
                <w:sz w:val="24"/>
                <w:szCs w:val="24"/>
              </w:rPr>
              <w:t>интересами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F317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возможностями;</w:t>
            </w:r>
          </w:p>
          <w:p w:rsidR="00085F26" w:rsidRPr="007432A9" w:rsidRDefault="00085F26" w:rsidP="00D50B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17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восьми</w:t>
            </w:r>
            <w:r w:rsidRPr="00CF3175">
              <w:rPr>
                <w:rFonts w:ascii="Times New Roman" w:hAnsi="Times New Roman" w:cs="Times New Roman"/>
                <w:sz w:val="24"/>
                <w:szCs w:val="24"/>
              </w:rPr>
              <w:t>классников;</w:t>
            </w:r>
          </w:p>
          <w:p w:rsidR="00085F26" w:rsidRDefault="00085F26" w:rsidP="00D50B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6130">
              <w:rPr>
                <w:rFonts w:ascii="Times New Roman" w:hAnsi="Times New Roman" w:cs="Times New Roman"/>
                <w:sz w:val="24"/>
                <w:szCs w:val="24"/>
              </w:rPr>
              <w:t>создание единого образовательного пространства: интеграция общего и дополнительного образования учащихся.</w:t>
            </w:r>
          </w:p>
          <w:p w:rsidR="00085F26" w:rsidRDefault="00085F26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Pr="00E735AE" w:rsidRDefault="00085F26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2A6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085F26" w:rsidRPr="00682740" w:rsidRDefault="00085F26" w:rsidP="002A6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0" w:type="dxa"/>
            <w:gridSpan w:val="2"/>
          </w:tcPr>
          <w:p w:rsidR="00085F26" w:rsidRPr="00C274F6" w:rsidRDefault="00085F26" w:rsidP="002A6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6" w:type="dxa"/>
          </w:tcPr>
          <w:p w:rsidR="00085F26" w:rsidRPr="00C274F6" w:rsidRDefault="00085F26" w:rsidP="002A6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2A6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2A6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1B2A6F">
        <w:tc>
          <w:tcPr>
            <w:tcW w:w="1277" w:type="dxa"/>
            <w:vMerge w:val="restart"/>
            <w:textDirection w:val="btLr"/>
          </w:tcPr>
          <w:p w:rsidR="00085F26" w:rsidRPr="00BF46B2" w:rsidRDefault="00085F26" w:rsidP="00FB0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b/>
                <w:sz w:val="28"/>
                <w:szCs w:val="28"/>
              </w:rPr>
              <w:t>План методической работы ШМО учителей</w:t>
            </w:r>
          </w:p>
          <w:p w:rsidR="00085F26" w:rsidRPr="00AB5CED" w:rsidRDefault="00085F26" w:rsidP="00FB0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CED">
              <w:rPr>
                <w:rFonts w:ascii="Times New Roman" w:hAnsi="Times New Roman" w:cs="Times New Roman"/>
                <w:b/>
                <w:sz w:val="24"/>
                <w:szCs w:val="24"/>
              </w:rPr>
              <w:t>(методический всеобуч).</w:t>
            </w:r>
          </w:p>
          <w:p w:rsidR="00085F26" w:rsidRPr="007723CC" w:rsidRDefault="00085F26" w:rsidP="00FB0F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23CC">
              <w:rPr>
                <w:rFonts w:ascii="Times New Roman" w:hAnsi="Times New Roman" w:cs="Times New Roman"/>
                <w:b/>
              </w:rPr>
              <w:t>План работы ШМО прилагается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85F26" w:rsidRPr="007723CC" w:rsidRDefault="00085F26" w:rsidP="007723C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085F26" w:rsidRPr="00C274F6" w:rsidRDefault="00085F26" w:rsidP="007723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82740" w:rsidRDefault="00085F26" w:rsidP="002A6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C274F6" w:rsidRDefault="00085F26" w:rsidP="002A6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46" w:type="dxa"/>
          </w:tcPr>
          <w:p w:rsidR="00085F26" w:rsidRPr="00C274F6" w:rsidRDefault="00085F26" w:rsidP="002A6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2A6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2A6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rPr>
          <w:trHeight w:val="2490"/>
        </w:trPr>
        <w:tc>
          <w:tcPr>
            <w:tcW w:w="1277" w:type="dxa"/>
            <w:vMerge/>
            <w:textDirection w:val="btLr"/>
          </w:tcPr>
          <w:p w:rsidR="00085F26" w:rsidRPr="007723CC" w:rsidRDefault="00085F26" w:rsidP="007723C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85F26" w:rsidRPr="007723CC" w:rsidRDefault="00085F26" w:rsidP="0068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D35F96">
            <w:pPr>
              <w:rPr>
                <w:rFonts w:ascii="Times New Roman" w:hAnsi="Times New Roman" w:cs="Times New Roman"/>
              </w:rPr>
            </w:pPr>
          </w:p>
          <w:p w:rsidR="00085F26" w:rsidRPr="00862C60" w:rsidRDefault="00085F26" w:rsidP="00D35F96">
            <w:pPr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Планирование работы ШМО учителей.</w:t>
            </w:r>
          </w:p>
          <w:p w:rsidR="00085F26" w:rsidRDefault="00085F26" w:rsidP="00D35F96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8B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  и рассмотрение </w:t>
            </w:r>
            <w:r w:rsidRPr="00862C60">
              <w:rPr>
                <w:rFonts w:ascii="Times New Roman" w:hAnsi="Times New Roman" w:cs="Times New Roman"/>
              </w:rPr>
              <w:t xml:space="preserve">ООП </w:t>
            </w:r>
            <w:r>
              <w:rPr>
                <w:rFonts w:ascii="Times New Roman" w:hAnsi="Times New Roman" w:cs="Times New Roman"/>
              </w:rPr>
              <w:t>НОО по программе «Школа России» на 2020-2021г.</w:t>
            </w:r>
          </w:p>
          <w:p w:rsidR="00085F26" w:rsidRPr="00862C60" w:rsidRDefault="00085F26" w:rsidP="008B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</w:t>
            </w:r>
            <w:r w:rsidRPr="00862C60">
              <w:rPr>
                <w:rFonts w:ascii="Times New Roman" w:hAnsi="Times New Roman" w:cs="Times New Roman"/>
              </w:rPr>
              <w:t>и рассмотрение ООП ООО</w:t>
            </w:r>
            <w:r>
              <w:rPr>
                <w:rFonts w:ascii="Times New Roman" w:hAnsi="Times New Roman" w:cs="Times New Roman"/>
              </w:rPr>
              <w:t xml:space="preserve"> на 2020-2021 уч. год.</w:t>
            </w:r>
          </w:p>
          <w:p w:rsidR="00085F26" w:rsidRDefault="00085F26" w:rsidP="00D35F96">
            <w:pPr>
              <w:rPr>
                <w:rFonts w:ascii="Times New Roman" w:hAnsi="Times New Roman" w:cs="Times New Roman"/>
              </w:rPr>
            </w:pPr>
          </w:p>
          <w:p w:rsidR="00085F26" w:rsidRPr="00862C60" w:rsidRDefault="00085F26" w:rsidP="00D3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и рассмотрение </w:t>
            </w:r>
            <w:r w:rsidRPr="00862C60">
              <w:rPr>
                <w:rFonts w:ascii="Times New Roman" w:hAnsi="Times New Roman" w:cs="Times New Roman"/>
              </w:rPr>
              <w:t>рабочих программ по ФГОС  второго поколения НОО «Школа России</w:t>
            </w:r>
            <w:r>
              <w:rPr>
                <w:rFonts w:ascii="Times New Roman" w:hAnsi="Times New Roman" w:cs="Times New Roman"/>
              </w:rPr>
              <w:t xml:space="preserve">» 1-4 классов </w:t>
            </w:r>
            <w:proofErr w:type="gramStart"/>
            <w:r w:rsidRPr="00862C6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 5-9 класса</w:t>
            </w:r>
            <w:r w:rsidRPr="00862C60">
              <w:rPr>
                <w:rFonts w:ascii="Times New Roman" w:hAnsi="Times New Roman" w:cs="Times New Roman"/>
              </w:rPr>
              <w:t>.</w:t>
            </w:r>
          </w:p>
          <w:p w:rsidR="00085F26" w:rsidRDefault="00085F26" w:rsidP="00D35F96">
            <w:pPr>
              <w:rPr>
                <w:rFonts w:ascii="Times New Roman" w:hAnsi="Times New Roman" w:cs="Times New Roman"/>
              </w:rPr>
            </w:pPr>
          </w:p>
          <w:p w:rsidR="00085F26" w:rsidRPr="00862C60" w:rsidRDefault="00085F26" w:rsidP="00D35F96">
            <w:pPr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 xml:space="preserve">Корректировка рабочих программ учебных предметов, кружков, </w:t>
            </w:r>
          </w:p>
          <w:p w:rsidR="00085F26" w:rsidRDefault="00085F26" w:rsidP="00976FE4">
            <w:pPr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Организация внеурочной работы с учащимися начальной</w:t>
            </w:r>
            <w:r>
              <w:rPr>
                <w:rFonts w:ascii="Times New Roman" w:hAnsi="Times New Roman" w:cs="Times New Roman"/>
              </w:rPr>
              <w:t xml:space="preserve"> и основной</w:t>
            </w:r>
            <w:r w:rsidRPr="00862C60">
              <w:rPr>
                <w:rFonts w:ascii="Times New Roman" w:hAnsi="Times New Roman" w:cs="Times New Roman"/>
              </w:rPr>
              <w:t xml:space="preserve"> школы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85F26" w:rsidRDefault="00085F26" w:rsidP="00976FE4">
            <w:pPr>
              <w:rPr>
                <w:rFonts w:ascii="Times New Roman" w:hAnsi="Times New Roman" w:cs="Times New Roman"/>
              </w:rPr>
            </w:pPr>
          </w:p>
          <w:p w:rsidR="00085F26" w:rsidRPr="00862C60" w:rsidRDefault="00085F26" w:rsidP="00976FE4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>Анализ школьной оценки качества образования (ШОКО), рассмотрение изменений Положения о единого орфографического режима.</w:t>
            </w:r>
          </w:p>
          <w:p w:rsidR="00085F26" w:rsidRPr="00ED5732" w:rsidRDefault="00085F26" w:rsidP="008B0D2F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46" w:type="dxa"/>
          </w:tcPr>
          <w:p w:rsidR="00085F26" w:rsidRDefault="00085F26" w:rsidP="0081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Pr="002E3F00" w:rsidRDefault="00085F26" w:rsidP="0081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85F26" w:rsidRPr="002E3F00" w:rsidRDefault="00085F26" w:rsidP="0081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ED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85F26" w:rsidRDefault="00085F26" w:rsidP="00ED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ED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ED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ED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ED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ED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ED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ED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ED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Pr="002E3F00" w:rsidRDefault="00085F26" w:rsidP="00ED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0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085F26" w:rsidRDefault="00085F26" w:rsidP="0017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Pr="00EA4DF1" w:rsidRDefault="00085F26" w:rsidP="0017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Default="00085F26" w:rsidP="00AF0036">
            <w:pPr>
              <w:rPr>
                <w:rFonts w:ascii="Times New Roman" w:hAnsi="Times New Roman" w:cs="Times New Roman"/>
              </w:rPr>
            </w:pPr>
          </w:p>
          <w:p w:rsidR="00085F26" w:rsidRPr="00862C60" w:rsidRDefault="00085F26" w:rsidP="00AF0036">
            <w:pPr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 xml:space="preserve">ководитель ШМО </w:t>
            </w:r>
          </w:p>
          <w:p w:rsidR="00085F26" w:rsidRDefault="00085F26" w:rsidP="00AF0036">
            <w:pPr>
              <w:rPr>
                <w:rFonts w:ascii="Times New Roman" w:hAnsi="Times New Roman" w:cs="Times New Roman"/>
              </w:rPr>
            </w:pPr>
          </w:p>
          <w:p w:rsidR="00085F26" w:rsidRPr="00862C60" w:rsidRDefault="00085F26" w:rsidP="00AF0036">
            <w:pPr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Директор школы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85F26" w:rsidRDefault="00085F26" w:rsidP="006A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862C60">
              <w:rPr>
                <w:rFonts w:ascii="Times New Roman" w:hAnsi="Times New Roman" w:cs="Times New Roman"/>
              </w:rPr>
              <w:t xml:space="preserve"> нач. </w:t>
            </w:r>
            <w:proofErr w:type="spellStart"/>
            <w:r w:rsidRPr="00862C60">
              <w:rPr>
                <w:rFonts w:ascii="Times New Roman" w:hAnsi="Times New Roman" w:cs="Times New Roman"/>
              </w:rPr>
              <w:t>кл</w:t>
            </w:r>
            <w:proofErr w:type="spellEnd"/>
            <w:r w:rsidRPr="00862C60">
              <w:rPr>
                <w:rFonts w:ascii="Times New Roman" w:hAnsi="Times New Roman" w:cs="Times New Roman"/>
              </w:rPr>
              <w:t>.,</w:t>
            </w:r>
          </w:p>
          <w:p w:rsidR="00085F26" w:rsidRPr="00862C60" w:rsidRDefault="00085F26" w:rsidP="006A1686">
            <w:pPr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Директор школы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85F26" w:rsidRPr="001F45F1" w:rsidRDefault="00085F26" w:rsidP="008B0D2F">
            <w:pPr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учителя-предметники</w:t>
            </w:r>
          </w:p>
          <w:p w:rsidR="00085F26" w:rsidRPr="00862C60" w:rsidRDefault="00085F26" w:rsidP="008B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  <w:p w:rsidR="00085F26" w:rsidRDefault="00085F26" w:rsidP="008B0D2F">
            <w:pPr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учителя-предметники</w:t>
            </w:r>
          </w:p>
          <w:p w:rsidR="00085F26" w:rsidRDefault="00085F26" w:rsidP="008B0D2F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8B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  <w:p w:rsidR="00085F26" w:rsidRDefault="00085F26" w:rsidP="001F45F1">
            <w:pPr>
              <w:rPr>
                <w:rFonts w:ascii="Times New Roman" w:hAnsi="Times New Roman" w:cs="Times New Roman"/>
              </w:rPr>
            </w:pPr>
          </w:p>
          <w:p w:rsidR="00085F26" w:rsidRPr="001F45F1" w:rsidRDefault="00085F26" w:rsidP="001F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 учителей</w:t>
            </w:r>
          </w:p>
        </w:tc>
        <w:tc>
          <w:tcPr>
            <w:tcW w:w="2268" w:type="dxa"/>
            <w:gridSpan w:val="2"/>
          </w:tcPr>
          <w:p w:rsidR="00085F26" w:rsidRDefault="00085F26" w:rsidP="00927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F26" w:rsidRPr="00927883" w:rsidRDefault="00085F26" w:rsidP="0092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83"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 от 01.09.2019</w:t>
            </w:r>
            <w:r w:rsidRPr="00927883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образ.</w:t>
            </w:r>
            <w:r w:rsidRPr="0092788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5F26" w:rsidRDefault="00085F26" w:rsidP="0092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27 от 01.09.2019</w:t>
            </w:r>
            <w:r w:rsidRPr="00927883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рабочих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предмет»</w:t>
            </w:r>
            <w:r w:rsidRPr="009278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 № 28 от 01.09.2019</w:t>
            </w:r>
            <w:r w:rsidRPr="00927883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рабочих программ кружков»</w:t>
            </w:r>
            <w:r w:rsidRPr="009278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85F26" w:rsidRPr="00927883" w:rsidRDefault="00085F26" w:rsidP="0017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83"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от 01.09.2019</w:t>
            </w:r>
            <w:r w:rsidRPr="00927883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2788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учебно-воспитат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процесса»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7723CC" w:rsidRDefault="00085F26" w:rsidP="00006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85F26" w:rsidRPr="007723CC" w:rsidRDefault="00085F26" w:rsidP="0068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gridSpan w:val="2"/>
          </w:tcPr>
          <w:p w:rsidR="00085F26" w:rsidRPr="00812CDB" w:rsidRDefault="00085F26" w:rsidP="0081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DB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546" w:type="dxa"/>
          </w:tcPr>
          <w:p w:rsidR="00085F26" w:rsidRDefault="00085F26" w:rsidP="00BD0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85F26" w:rsidRDefault="00085F26" w:rsidP="00812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85F26" w:rsidRDefault="00085F26" w:rsidP="00682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7723CC" w:rsidRDefault="00085F26" w:rsidP="00006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85F26" w:rsidRPr="007723CC" w:rsidRDefault="00085F26" w:rsidP="0068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gridSpan w:val="2"/>
          </w:tcPr>
          <w:p w:rsidR="00085F26" w:rsidRPr="00862C60" w:rsidRDefault="00085F26" w:rsidP="00BD0904">
            <w:pPr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Оказание методической помощи в использовании ИКТ в образовательном процессе.</w:t>
            </w:r>
          </w:p>
          <w:p w:rsidR="00085F26" w:rsidRDefault="00085F26" w:rsidP="00BD0904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85F26" w:rsidRPr="00862C60" w:rsidRDefault="00085F26" w:rsidP="00BD0904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62C6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Организация Дней школьных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учебных </w:t>
            </w:r>
            <w:r w:rsidRPr="00862C60">
              <w:rPr>
                <w:rFonts w:ascii="Times New Roman" w:eastAsia="Times New Roman" w:hAnsi="Times New Roman" w:cs="Times New Roman"/>
                <w:lang w:val="kk-KZ" w:eastAsia="ru-RU"/>
              </w:rPr>
              <w:t>предметов.</w:t>
            </w:r>
          </w:p>
          <w:p w:rsidR="00085F26" w:rsidRDefault="00085F26" w:rsidP="00D84A7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85F26" w:rsidRPr="00015123" w:rsidRDefault="00085F26" w:rsidP="00D84A70">
            <w:pPr>
              <w:jc w:val="both"/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Организация работы со слабоуспевающими и одарёнными учащимися.</w:t>
            </w:r>
            <w:r>
              <w:rPr>
                <w:rFonts w:ascii="Times New Roman" w:hAnsi="Times New Roman" w:cs="Times New Roman"/>
              </w:rPr>
              <w:t xml:space="preserve"> Корректировка программы работы на 2020-2021 учебный год</w:t>
            </w:r>
          </w:p>
          <w:p w:rsidR="00085F26" w:rsidRDefault="00085F26" w:rsidP="00D84A70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62C60">
              <w:rPr>
                <w:rFonts w:ascii="Times New Roman" w:eastAsia="Times New Roman" w:hAnsi="Times New Roman" w:cs="Times New Roman"/>
                <w:lang w:val="kk-KZ" w:eastAsia="ru-RU"/>
              </w:rPr>
              <w:t>Организация монитор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инговых исследований учащихся  2 – 9</w:t>
            </w:r>
            <w:r w:rsidRPr="00862C6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класса</w:t>
            </w:r>
          </w:p>
          <w:p w:rsidR="00085F26" w:rsidRDefault="00085F26" w:rsidP="00D84A70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85F26" w:rsidRPr="00AB5CED" w:rsidRDefault="00085F26" w:rsidP="00D25A80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Функциональная грамотность, изучение теоретических материалов и применение на практике, значение и анализ.</w:t>
            </w:r>
          </w:p>
        </w:tc>
        <w:tc>
          <w:tcPr>
            <w:tcW w:w="1546" w:type="dxa"/>
          </w:tcPr>
          <w:p w:rsidR="00085F26" w:rsidRPr="00862C60" w:rsidRDefault="00085F26" w:rsidP="00812CDB">
            <w:pPr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В течение уч. года</w:t>
            </w:r>
          </w:p>
          <w:p w:rsidR="00085F26" w:rsidRDefault="00085F26" w:rsidP="00812CDB">
            <w:pPr>
              <w:rPr>
                <w:rFonts w:ascii="Times New Roman" w:hAnsi="Times New Roman" w:cs="Times New Roman"/>
              </w:rPr>
            </w:pPr>
          </w:p>
          <w:p w:rsidR="00085F26" w:rsidRPr="00862C60" w:rsidRDefault="00085F26" w:rsidP="00D9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62C60">
              <w:rPr>
                <w:rFonts w:ascii="Times New Roman" w:hAnsi="Times New Roman" w:cs="Times New Roman"/>
              </w:rPr>
              <w:t xml:space="preserve"> четверть</w:t>
            </w:r>
          </w:p>
          <w:p w:rsidR="00085F26" w:rsidRDefault="00085F26" w:rsidP="00812CDB">
            <w:pPr>
              <w:rPr>
                <w:rFonts w:ascii="Times New Roman" w:hAnsi="Times New Roman" w:cs="Times New Roman"/>
              </w:rPr>
            </w:pPr>
          </w:p>
          <w:p w:rsidR="00085F26" w:rsidRPr="00862C60" w:rsidRDefault="00085F26" w:rsidP="00D93D79">
            <w:pPr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В течение уч. года</w:t>
            </w:r>
          </w:p>
          <w:p w:rsidR="00085F26" w:rsidRDefault="00085F26" w:rsidP="00812CDB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D9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Pr="00D93D79" w:rsidRDefault="00085F26" w:rsidP="00D9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</w:tc>
        <w:tc>
          <w:tcPr>
            <w:tcW w:w="2268" w:type="dxa"/>
            <w:gridSpan w:val="2"/>
          </w:tcPr>
          <w:p w:rsidR="00085F26" w:rsidRDefault="00085F26" w:rsidP="0081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ИКТ</w:t>
            </w:r>
          </w:p>
          <w:p w:rsidR="00085F26" w:rsidRDefault="00085F26" w:rsidP="0081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976FE4">
              <w:rPr>
                <w:rFonts w:ascii="Times New Roman" w:hAnsi="Times New Roman" w:cs="Times New Roman"/>
              </w:rPr>
              <w:t xml:space="preserve"> школы, </w:t>
            </w:r>
          </w:p>
          <w:p w:rsidR="00085F26" w:rsidRDefault="00085F26" w:rsidP="00812CDB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812CDB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81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  <w:p w:rsidR="00085F26" w:rsidRDefault="00085F26" w:rsidP="0081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учителей,</w:t>
            </w:r>
          </w:p>
          <w:p w:rsidR="00085F26" w:rsidRDefault="00085F26" w:rsidP="00812CDB">
            <w:pPr>
              <w:rPr>
                <w:rFonts w:ascii="Times New Roman" w:hAnsi="Times New Roman" w:cs="Times New Roman"/>
              </w:rPr>
            </w:pPr>
          </w:p>
          <w:p w:rsidR="00085F26" w:rsidRPr="00976FE4" w:rsidRDefault="00085F26" w:rsidP="0081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268" w:type="dxa"/>
            <w:gridSpan w:val="2"/>
          </w:tcPr>
          <w:p w:rsidR="00085F26" w:rsidRDefault="00085F26" w:rsidP="00862C60">
            <w:pPr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 w:rsidRPr="00862C60">
              <w:rPr>
                <w:rFonts w:ascii="Times New Roman" w:hAnsi="Times New Roman" w:cs="Times New Roman"/>
              </w:rPr>
              <w:t>заполне</w:t>
            </w:r>
            <w:r>
              <w:rPr>
                <w:rFonts w:ascii="Times New Roman" w:hAnsi="Times New Roman" w:cs="Times New Roman"/>
              </w:rPr>
              <w:t>-</w:t>
            </w:r>
            <w:r w:rsidRPr="00862C60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электронного</w:t>
            </w:r>
            <w:proofErr w:type="spellEnd"/>
            <w:r w:rsidRPr="00862C60">
              <w:rPr>
                <w:rFonts w:ascii="Times New Roman" w:hAnsi="Times New Roman" w:cs="Times New Roman"/>
              </w:rPr>
              <w:t xml:space="preserve"> журнала</w:t>
            </w:r>
          </w:p>
          <w:p w:rsidR="00085F26" w:rsidRDefault="00085F26" w:rsidP="0086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анализ результатов</w:t>
            </w:r>
          </w:p>
          <w:p w:rsidR="00085F26" w:rsidRPr="00862C60" w:rsidRDefault="00085F26" w:rsidP="00ED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проектах, сертификаты.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C77299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BF46B2" w:rsidRDefault="00085F26" w:rsidP="00BF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 четверть</w:t>
            </w:r>
          </w:p>
        </w:tc>
        <w:tc>
          <w:tcPr>
            <w:tcW w:w="1546" w:type="dxa"/>
          </w:tcPr>
          <w:p w:rsidR="00085F26" w:rsidRDefault="00085F26" w:rsidP="0081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Default="00085F26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085F26" w:rsidRPr="00682740" w:rsidRDefault="00085F26" w:rsidP="00CD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0" w:type="dxa"/>
            <w:gridSpan w:val="2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6" w:type="dxa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6D2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82740" w:rsidRDefault="00085F26" w:rsidP="006D2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  <w:r w:rsidRPr="00F84AD5">
              <w:rPr>
                <w:rFonts w:ascii="Times New Roman" w:eastAsia="Times New Roman" w:hAnsi="Times New Roman" w:cs="Times New Roman"/>
                <w:lang w:val="kk-KZ" w:eastAsia="ru-RU"/>
              </w:rPr>
              <w:t>День школьного предмета.</w:t>
            </w:r>
          </w:p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Организация научно-исследовательской работы учащихся, подготовка к районной научно-практической конференции «Шаг в науку».</w:t>
            </w:r>
          </w:p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тестирование учащихся 9 класса – процедура проведения, анализ итогов как допуск к итоговой аттестации 9 класса.</w:t>
            </w:r>
          </w:p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  <w:r w:rsidRPr="00F84AD5">
              <w:rPr>
                <w:rFonts w:ascii="Times New Roman" w:hAnsi="Times New Roman" w:cs="Times New Roman"/>
              </w:rPr>
              <w:t>Изучение передового педагог</w:t>
            </w:r>
            <w:r>
              <w:rPr>
                <w:rFonts w:ascii="Times New Roman" w:hAnsi="Times New Roman" w:cs="Times New Roman"/>
              </w:rPr>
              <w:t>ического опыта: в свете  оценки качества образования</w:t>
            </w:r>
            <w:r w:rsidRPr="00F84AD5">
              <w:rPr>
                <w:rFonts w:ascii="Times New Roman" w:hAnsi="Times New Roman" w:cs="Times New Roman"/>
              </w:rPr>
              <w:t xml:space="preserve">. </w:t>
            </w:r>
          </w:p>
          <w:p w:rsidR="00085F26" w:rsidRDefault="00085F26" w:rsidP="009278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5F26" w:rsidRDefault="00085F26" w:rsidP="0092788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Апробирование на школьном и муниципальном уровне организации итоговой аттестации</w:t>
            </w:r>
            <w:r w:rsidRPr="00F84AD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учащихся 9 класса.</w:t>
            </w:r>
          </w:p>
          <w:p w:rsidR="00085F26" w:rsidRDefault="00085F26" w:rsidP="00927883">
            <w:pPr>
              <w:rPr>
                <w:rFonts w:ascii="Times New Roman" w:hAnsi="Times New Roman" w:cs="Times New Roman"/>
              </w:rPr>
            </w:pPr>
          </w:p>
          <w:p w:rsidR="00085F26" w:rsidRPr="00B939CF" w:rsidRDefault="00085F26" w:rsidP="00B707A8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>Перспективные  направления</w:t>
            </w:r>
            <w:r w:rsidRPr="00F84AD5">
              <w:rPr>
                <w:rFonts w:ascii="Times New Roman" w:hAnsi="Times New Roman" w:cs="Times New Roman"/>
              </w:rPr>
              <w:t xml:space="preserve"> развития творческих способностей учащихся.</w:t>
            </w:r>
          </w:p>
        </w:tc>
        <w:tc>
          <w:tcPr>
            <w:tcW w:w="1546" w:type="dxa"/>
          </w:tcPr>
          <w:p w:rsidR="00085F26" w:rsidRDefault="00085F26" w:rsidP="00ED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85F26" w:rsidRDefault="00085F26" w:rsidP="00ED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ED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апрель</w:t>
            </w:r>
          </w:p>
          <w:p w:rsidR="00085F26" w:rsidRDefault="00085F26" w:rsidP="00ED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85F26" w:rsidRPr="00B939CF" w:rsidRDefault="00085F26" w:rsidP="00B9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B9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B9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85F26" w:rsidRDefault="00085F26" w:rsidP="00B9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B9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Pr="00B939CF" w:rsidRDefault="00085F26" w:rsidP="00B9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предметники </w:t>
            </w:r>
          </w:p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</w:p>
          <w:p w:rsidR="00085F26" w:rsidRPr="00862C60" w:rsidRDefault="00085F26" w:rsidP="00B9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ШМО учителей </w:t>
            </w:r>
          </w:p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B9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 учителей</w:t>
            </w:r>
          </w:p>
        </w:tc>
        <w:tc>
          <w:tcPr>
            <w:tcW w:w="2268" w:type="dxa"/>
            <w:gridSpan w:val="2"/>
          </w:tcPr>
          <w:p w:rsidR="00085F26" w:rsidRDefault="00085F26" w:rsidP="00BA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32">
              <w:rPr>
                <w:rFonts w:ascii="Times New Roman" w:hAnsi="Times New Roman" w:cs="Times New Roman"/>
              </w:rPr>
              <w:t>Протокол заседания ШМО учителей</w:t>
            </w:r>
          </w:p>
          <w:p w:rsidR="00085F26" w:rsidRDefault="00085F26" w:rsidP="00BA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подготовки</w:t>
            </w:r>
          </w:p>
          <w:p w:rsidR="00085F26" w:rsidRDefault="00085F26" w:rsidP="00BA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результатах.</w:t>
            </w:r>
          </w:p>
          <w:p w:rsidR="00085F26" w:rsidRDefault="00085F26" w:rsidP="00BA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BA2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ШМО и справка по результатам.</w:t>
            </w:r>
          </w:p>
          <w:p w:rsidR="00085F26" w:rsidRDefault="00085F26" w:rsidP="00BA2052">
            <w:pPr>
              <w:rPr>
                <w:rFonts w:ascii="Times New Roman" w:hAnsi="Times New Roman" w:cs="Times New Roman"/>
              </w:rPr>
            </w:pPr>
            <w:r w:rsidRPr="00ED5732">
              <w:rPr>
                <w:rFonts w:ascii="Times New Roman" w:hAnsi="Times New Roman" w:cs="Times New Roman"/>
              </w:rPr>
              <w:t>Анализ педагогического опыта учителей.</w:t>
            </w:r>
          </w:p>
          <w:p w:rsidR="00085F26" w:rsidRPr="00ED5732" w:rsidRDefault="00085F26" w:rsidP="00BA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Справка руководителя ШМО</w:t>
            </w: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6D2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82740" w:rsidRDefault="00085F26" w:rsidP="006D2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F84AD5" w:rsidRDefault="00085F26" w:rsidP="0092788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546" w:type="dxa"/>
          </w:tcPr>
          <w:p w:rsidR="00085F26" w:rsidRDefault="00085F26" w:rsidP="00ED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Default="00085F26" w:rsidP="00927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ED5732" w:rsidRDefault="00085F26" w:rsidP="00BA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6D2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82740" w:rsidRDefault="00085F26" w:rsidP="006D2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92788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Участие в  районной научно-практической конференции «Шаг в науку».</w:t>
            </w:r>
          </w:p>
          <w:p w:rsidR="00085F26" w:rsidRDefault="00085F26" w:rsidP="0092788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85F26" w:rsidRDefault="00085F26" w:rsidP="0092788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62C60">
              <w:rPr>
                <w:rFonts w:ascii="Times New Roman" w:eastAsia="Times New Roman" w:hAnsi="Times New Roman" w:cs="Times New Roman"/>
                <w:lang w:val="kk-KZ" w:eastAsia="ru-RU"/>
              </w:rPr>
              <w:t>Организация монитор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инговых исследований учащихся  2 – 8</w:t>
            </w:r>
            <w:r w:rsidRPr="00862C6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класса  развитие личностных, метапредметных и коммуникативных компетенций</w:t>
            </w:r>
          </w:p>
          <w:p w:rsidR="00085F26" w:rsidRPr="00F84AD5" w:rsidRDefault="00085F26" w:rsidP="0092788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85F26" w:rsidRDefault="00085F26" w:rsidP="00927883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84AD5">
              <w:rPr>
                <w:rFonts w:ascii="Times New Roman" w:eastAsia="Times New Roman" w:hAnsi="Times New Roman" w:cs="Times New Roman"/>
                <w:lang w:val="kk-KZ" w:eastAsia="ru-RU"/>
              </w:rPr>
              <w:t>Организация Все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российских контрольных работ в 5,7,8</w:t>
            </w:r>
            <w:r w:rsidRPr="00F84AD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классах.</w:t>
            </w:r>
          </w:p>
          <w:p w:rsidR="00085F26" w:rsidRPr="00F84AD5" w:rsidRDefault="00085F26" w:rsidP="00927883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85F26" w:rsidRDefault="00085F26" w:rsidP="00927883">
            <w:pPr>
              <w:jc w:val="both"/>
              <w:rPr>
                <w:rFonts w:ascii="Times New Roman" w:hAnsi="Times New Roman" w:cs="Times New Roman"/>
              </w:rPr>
            </w:pPr>
            <w:r w:rsidRPr="00F84AD5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 итоговой аттестации учащихся 2</w:t>
            </w:r>
            <w:r w:rsidRPr="00F84AD5">
              <w:rPr>
                <w:rFonts w:ascii="Times New Roman" w:hAnsi="Times New Roman" w:cs="Times New Roman"/>
              </w:rPr>
              <w:t xml:space="preserve"> - 9 классов. </w:t>
            </w:r>
          </w:p>
          <w:p w:rsidR="00085F26" w:rsidRDefault="00085F26" w:rsidP="00927883">
            <w:pPr>
              <w:jc w:val="both"/>
              <w:rPr>
                <w:rFonts w:ascii="Times New Roman" w:hAnsi="Times New Roman" w:cs="Times New Roman"/>
              </w:rPr>
            </w:pPr>
          </w:p>
          <w:p w:rsidR="00085F26" w:rsidRPr="008453CC" w:rsidRDefault="00085F26" w:rsidP="00F16A9C">
            <w:pPr>
              <w:jc w:val="both"/>
              <w:rPr>
                <w:rFonts w:ascii="Times New Roman" w:hAnsi="Times New Roman" w:cs="Times New Roman"/>
              </w:rPr>
            </w:pPr>
            <w:r w:rsidRPr="00F84AD5">
              <w:rPr>
                <w:rFonts w:ascii="Times New Roman" w:hAnsi="Times New Roman" w:cs="Times New Roman"/>
              </w:rPr>
              <w:t>Результативность работы учащихся и педагогов коллектива.</w:t>
            </w:r>
          </w:p>
          <w:p w:rsidR="00085F26" w:rsidRDefault="00085F26" w:rsidP="00F16A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4AD5">
              <w:rPr>
                <w:rFonts w:ascii="Times New Roman" w:hAnsi="Times New Roman" w:cs="Times New Roman"/>
                <w:lang w:val="kk-KZ"/>
              </w:rPr>
              <w:t>Анализ выполнения и текущих изменений рабочих программ в течение учебного года.</w:t>
            </w:r>
          </w:p>
          <w:p w:rsidR="00085F26" w:rsidRPr="00AB5CED" w:rsidRDefault="00085F26" w:rsidP="00F16A9C">
            <w:pPr>
              <w:jc w:val="both"/>
              <w:rPr>
                <w:rFonts w:ascii="Times New Roman" w:hAnsi="Times New Roman" w:cs="Times New Roman"/>
              </w:rPr>
            </w:pPr>
            <w:r w:rsidRPr="00F84AD5">
              <w:rPr>
                <w:rFonts w:ascii="Times New Roman" w:hAnsi="Times New Roman" w:cs="Times New Roman"/>
              </w:rPr>
              <w:t>Заседание круглого стола: Итоги и проблемы работы.</w:t>
            </w:r>
          </w:p>
        </w:tc>
        <w:tc>
          <w:tcPr>
            <w:tcW w:w="1546" w:type="dxa"/>
          </w:tcPr>
          <w:p w:rsidR="00085F26" w:rsidRDefault="00085F26" w:rsidP="00015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85F26" w:rsidRDefault="00085F26" w:rsidP="00ED5732">
            <w:pPr>
              <w:jc w:val="center"/>
              <w:rPr>
                <w:rFonts w:ascii="Times New Roman" w:hAnsi="Times New Roman" w:cs="Times New Roman"/>
              </w:rPr>
            </w:pPr>
          </w:p>
          <w:p w:rsidR="00085F26" w:rsidRDefault="00085F26" w:rsidP="00ED5732">
            <w:pPr>
              <w:jc w:val="center"/>
              <w:rPr>
                <w:rFonts w:ascii="Times New Roman" w:hAnsi="Times New Roman" w:cs="Times New Roman"/>
              </w:rPr>
            </w:pPr>
            <w:r w:rsidRPr="00BA2052">
              <w:rPr>
                <w:rFonts w:ascii="Times New Roman" w:hAnsi="Times New Roman" w:cs="Times New Roman"/>
              </w:rPr>
              <w:t>Апрель</w:t>
            </w:r>
          </w:p>
          <w:p w:rsidR="00085F26" w:rsidRDefault="00085F26" w:rsidP="00ED5732">
            <w:pPr>
              <w:jc w:val="center"/>
              <w:rPr>
                <w:rFonts w:ascii="Times New Roman" w:hAnsi="Times New Roman" w:cs="Times New Roman"/>
              </w:rPr>
            </w:pPr>
          </w:p>
          <w:p w:rsidR="00085F26" w:rsidRDefault="00085F26" w:rsidP="00ED5732">
            <w:pPr>
              <w:jc w:val="center"/>
              <w:rPr>
                <w:rFonts w:ascii="Times New Roman" w:hAnsi="Times New Roman" w:cs="Times New Roman"/>
              </w:rPr>
            </w:pPr>
          </w:p>
          <w:p w:rsidR="00085F26" w:rsidRPr="00BA2052" w:rsidRDefault="00085F26" w:rsidP="00ED5732">
            <w:pPr>
              <w:jc w:val="center"/>
              <w:rPr>
                <w:rFonts w:ascii="Times New Roman" w:hAnsi="Times New Roman" w:cs="Times New Roman"/>
              </w:rPr>
            </w:pPr>
            <w:r w:rsidRPr="00BA2052">
              <w:rPr>
                <w:rFonts w:ascii="Times New Roman" w:hAnsi="Times New Roman" w:cs="Times New Roman"/>
              </w:rPr>
              <w:t>Май</w:t>
            </w:r>
          </w:p>
          <w:p w:rsidR="00085F26" w:rsidRPr="00BA2052" w:rsidRDefault="00085F26" w:rsidP="00ED5732">
            <w:pPr>
              <w:jc w:val="center"/>
              <w:rPr>
                <w:rFonts w:ascii="Times New Roman" w:hAnsi="Times New Roman" w:cs="Times New Roman"/>
              </w:rPr>
            </w:pPr>
          </w:p>
          <w:p w:rsidR="00085F26" w:rsidRDefault="00085F26" w:rsidP="00ED5732">
            <w:pPr>
              <w:jc w:val="center"/>
              <w:rPr>
                <w:rFonts w:ascii="Times New Roman" w:hAnsi="Times New Roman" w:cs="Times New Roman"/>
              </w:rPr>
            </w:pPr>
          </w:p>
          <w:p w:rsidR="00085F26" w:rsidRDefault="00085F26" w:rsidP="00ED5732">
            <w:pPr>
              <w:jc w:val="center"/>
              <w:rPr>
                <w:rFonts w:ascii="Times New Roman" w:hAnsi="Times New Roman" w:cs="Times New Roman"/>
              </w:rPr>
            </w:pPr>
          </w:p>
          <w:p w:rsidR="00085F26" w:rsidRDefault="00085F26" w:rsidP="00ED5732">
            <w:pPr>
              <w:jc w:val="center"/>
              <w:rPr>
                <w:rFonts w:ascii="Times New Roman" w:hAnsi="Times New Roman" w:cs="Times New Roman"/>
              </w:rPr>
            </w:pPr>
          </w:p>
          <w:p w:rsidR="00085F26" w:rsidRPr="00BA2052" w:rsidRDefault="00085F26" w:rsidP="00ED5732">
            <w:pPr>
              <w:jc w:val="center"/>
              <w:rPr>
                <w:rFonts w:ascii="Times New Roman" w:hAnsi="Times New Roman" w:cs="Times New Roman"/>
              </w:rPr>
            </w:pPr>
          </w:p>
          <w:p w:rsidR="00085F26" w:rsidRDefault="00085F26" w:rsidP="00AB5CED">
            <w:pPr>
              <w:jc w:val="center"/>
              <w:rPr>
                <w:rFonts w:ascii="Times New Roman" w:hAnsi="Times New Roman" w:cs="Times New Roman"/>
              </w:rPr>
            </w:pPr>
          </w:p>
          <w:p w:rsidR="00085F26" w:rsidRPr="00AB5CED" w:rsidRDefault="00085F26" w:rsidP="00B80C4A">
            <w:pPr>
              <w:jc w:val="center"/>
              <w:rPr>
                <w:rFonts w:ascii="Times New Roman" w:hAnsi="Times New Roman" w:cs="Times New Roman"/>
              </w:rPr>
            </w:pPr>
            <w:r w:rsidRPr="00BA2052">
              <w:rPr>
                <w:rFonts w:ascii="Times New Roman" w:hAnsi="Times New Roman" w:cs="Times New Roman"/>
              </w:rPr>
              <w:t>Июн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268" w:type="dxa"/>
            <w:gridSpan w:val="2"/>
          </w:tcPr>
          <w:p w:rsidR="00085F26" w:rsidRDefault="00085F26" w:rsidP="0092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085F26" w:rsidRDefault="00085F26" w:rsidP="0092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Pr="007723CC">
              <w:rPr>
                <w:rFonts w:ascii="Times New Roman" w:hAnsi="Times New Roman" w:cs="Times New Roman"/>
              </w:rPr>
              <w:t>чителя-предметники</w:t>
            </w:r>
          </w:p>
          <w:p w:rsidR="00085F26" w:rsidRDefault="00085F26" w:rsidP="003F2654">
            <w:pPr>
              <w:rPr>
                <w:rFonts w:ascii="Times New Roman" w:hAnsi="Times New Roman" w:cs="Times New Roman"/>
              </w:rPr>
            </w:pPr>
          </w:p>
          <w:p w:rsidR="00085F26" w:rsidRPr="00BA2052" w:rsidRDefault="00085F26" w:rsidP="003F2654">
            <w:pPr>
              <w:rPr>
                <w:rFonts w:ascii="Times New Roman" w:hAnsi="Times New Roman" w:cs="Times New Roman"/>
              </w:rPr>
            </w:pPr>
            <w:r w:rsidRPr="00BA2052">
              <w:rPr>
                <w:rFonts w:ascii="Times New Roman" w:hAnsi="Times New Roman" w:cs="Times New Roman"/>
              </w:rPr>
              <w:t>Директор,</w:t>
            </w:r>
          </w:p>
          <w:p w:rsidR="00085F26" w:rsidRPr="00BA2052" w:rsidRDefault="00085F26" w:rsidP="003F2654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3F2654">
            <w:pPr>
              <w:rPr>
                <w:rFonts w:ascii="Times New Roman" w:hAnsi="Times New Roman" w:cs="Times New Roman"/>
              </w:rPr>
            </w:pPr>
          </w:p>
          <w:p w:rsidR="00085F26" w:rsidRPr="007723CC" w:rsidRDefault="00085F26" w:rsidP="003F2654">
            <w:pPr>
              <w:rPr>
                <w:rFonts w:ascii="Times New Roman" w:hAnsi="Times New Roman" w:cs="Times New Roman"/>
                <w:b/>
              </w:rPr>
            </w:pPr>
            <w:r w:rsidRPr="00BA2052">
              <w:rPr>
                <w:rFonts w:ascii="Times New Roman" w:hAnsi="Times New Roman" w:cs="Times New Roman"/>
              </w:rPr>
              <w:t>Руководитель ШМО</w:t>
            </w:r>
          </w:p>
        </w:tc>
        <w:tc>
          <w:tcPr>
            <w:tcW w:w="2268" w:type="dxa"/>
            <w:gridSpan w:val="2"/>
          </w:tcPr>
          <w:p w:rsidR="00085F26" w:rsidRDefault="00085F26" w:rsidP="00BA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F26" w:rsidRDefault="00085F26" w:rsidP="00BA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лан подготовки, пробные проверочные </w:t>
            </w:r>
            <w:r w:rsidRPr="00ED5732">
              <w:rPr>
                <w:rFonts w:ascii="Times New Roman" w:hAnsi="Times New Roman" w:cs="Times New Roman"/>
                <w:sz w:val="20"/>
                <w:szCs w:val="20"/>
              </w:rPr>
              <w:t>работы.</w:t>
            </w:r>
          </w:p>
          <w:p w:rsidR="00085F26" w:rsidRDefault="00085F26" w:rsidP="00BA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F26" w:rsidRDefault="00085F26" w:rsidP="001A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052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 и результаты мониторинговых исследований и контрольных работ, анализ </w:t>
            </w:r>
            <w:r w:rsidRPr="00BA2052">
              <w:rPr>
                <w:rFonts w:ascii="Times New Roman" w:hAnsi="Times New Roman" w:cs="Times New Roman"/>
              </w:rPr>
              <w:t>мероприятий</w:t>
            </w:r>
          </w:p>
          <w:p w:rsidR="00085F26" w:rsidRDefault="00085F26" w:rsidP="001A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F26" w:rsidRDefault="00085F26" w:rsidP="001A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F26" w:rsidRDefault="00085F26" w:rsidP="001A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Справки.</w:t>
            </w:r>
          </w:p>
          <w:p w:rsidR="00085F26" w:rsidRPr="00F84AD5" w:rsidRDefault="00085F26" w:rsidP="00BA2052">
            <w:pPr>
              <w:rPr>
                <w:rFonts w:ascii="Times New Roman" w:hAnsi="Times New Roman" w:cs="Times New Roman"/>
              </w:rPr>
            </w:pP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654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085F26" w:rsidRPr="00682740" w:rsidRDefault="00085F26" w:rsidP="0065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0" w:type="dxa"/>
            <w:gridSpan w:val="2"/>
          </w:tcPr>
          <w:p w:rsidR="00085F26" w:rsidRPr="00C274F6" w:rsidRDefault="00085F26" w:rsidP="00654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6" w:type="dxa"/>
          </w:tcPr>
          <w:p w:rsidR="00085F26" w:rsidRPr="00C274F6" w:rsidRDefault="00085F26" w:rsidP="00654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54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085F26" w:rsidRPr="00C274F6" w:rsidRDefault="00085F26" w:rsidP="00654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1B2A6F">
        <w:tc>
          <w:tcPr>
            <w:tcW w:w="1277" w:type="dxa"/>
            <w:vMerge w:val="restart"/>
            <w:textDirection w:val="btLr"/>
          </w:tcPr>
          <w:p w:rsidR="00085F26" w:rsidRDefault="00085F26" w:rsidP="00FB0F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0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методической работы ШМО </w:t>
            </w:r>
            <w:r w:rsidRPr="00FD1FB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классных руководителе</w:t>
            </w:r>
            <w:proofErr w:type="gramStart"/>
            <w:r w:rsidRPr="00FD1F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A2052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BA2052">
              <w:rPr>
                <w:rFonts w:ascii="Times New Roman" w:hAnsi="Times New Roman" w:cs="Times New Roman"/>
                <w:b/>
              </w:rPr>
              <w:t xml:space="preserve">методический всеобуч). </w:t>
            </w:r>
          </w:p>
          <w:p w:rsidR="00085F26" w:rsidRPr="003F2654" w:rsidRDefault="00085F26" w:rsidP="00FB0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54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ШМО прилагается.</w:t>
            </w:r>
          </w:p>
          <w:p w:rsidR="00085F26" w:rsidRPr="003F2654" w:rsidRDefault="00085F26" w:rsidP="00FB0F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F26" w:rsidRPr="00FB0F43" w:rsidRDefault="00085F26" w:rsidP="00FB0F4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F26" w:rsidRPr="00FB0F43" w:rsidRDefault="00085F26" w:rsidP="00FB0F4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F26" w:rsidRPr="00FB0F43" w:rsidRDefault="00085F26" w:rsidP="00FB0F4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План работы ШМО</w:t>
            </w:r>
          </w:p>
          <w:p w:rsidR="00085F26" w:rsidRPr="00C274F6" w:rsidRDefault="00085F26" w:rsidP="00FB0F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прилагается.</w:t>
            </w:r>
          </w:p>
        </w:tc>
        <w:tc>
          <w:tcPr>
            <w:tcW w:w="991" w:type="dxa"/>
          </w:tcPr>
          <w:p w:rsidR="00085F26" w:rsidRPr="00682740" w:rsidRDefault="00085F26" w:rsidP="00452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64742F">
            <w:pPr>
              <w:rPr>
                <w:rFonts w:ascii="Times New Roman" w:hAnsi="Times New Roman" w:cs="Times New Roman"/>
              </w:rPr>
            </w:pPr>
            <w:r w:rsidRPr="00F84AD5">
              <w:rPr>
                <w:rFonts w:ascii="Times New Roman" w:hAnsi="Times New Roman" w:cs="Times New Roman"/>
              </w:rPr>
              <w:t xml:space="preserve">Планирование работы на учебный год. </w:t>
            </w:r>
          </w:p>
          <w:p w:rsidR="00085F26" w:rsidRPr="00F84AD5" w:rsidRDefault="00085F26" w:rsidP="0064742F">
            <w:pPr>
              <w:rPr>
                <w:rFonts w:ascii="Times New Roman" w:hAnsi="Times New Roman" w:cs="Times New Roman"/>
              </w:rPr>
            </w:pPr>
            <w:r w:rsidRPr="00F84AD5">
              <w:rPr>
                <w:rFonts w:ascii="Times New Roman" w:hAnsi="Times New Roman" w:cs="Times New Roman"/>
              </w:rPr>
              <w:t>Месячник БДД.</w:t>
            </w:r>
          </w:p>
          <w:p w:rsidR="00085F26" w:rsidRDefault="00085F26" w:rsidP="0064742F">
            <w:pPr>
              <w:rPr>
                <w:rFonts w:ascii="Times New Roman" w:hAnsi="Times New Roman" w:cs="Times New Roman"/>
              </w:rPr>
            </w:pPr>
            <w:r w:rsidRPr="00F84AD5">
              <w:rPr>
                <w:rFonts w:ascii="Times New Roman" w:hAnsi="Times New Roman" w:cs="Times New Roman"/>
              </w:rPr>
              <w:t xml:space="preserve">Организация традиционных мероприятий: </w:t>
            </w:r>
            <w:r w:rsidRPr="00F84AD5">
              <w:rPr>
                <w:rFonts w:ascii="Times New Roman" w:hAnsi="Times New Roman" w:cs="Times New Roman"/>
                <w:b/>
              </w:rPr>
              <w:t>День знаний, День пожилого человека, День учителя.</w:t>
            </w:r>
          </w:p>
          <w:p w:rsidR="00085F26" w:rsidRDefault="00085F26" w:rsidP="0064742F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6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Pr="00F84AD5">
              <w:rPr>
                <w:rFonts w:ascii="Times New Roman" w:hAnsi="Times New Roman" w:cs="Times New Roman"/>
              </w:rPr>
              <w:t>«</w:t>
            </w:r>
            <w:r w:rsidRPr="00F84AD5">
              <w:rPr>
                <w:rFonts w:ascii="Times New Roman" w:hAnsi="Times New Roman" w:cs="Times New Roman"/>
                <w:b/>
                <w:bCs/>
              </w:rPr>
              <w:t>Как  сберечь здоровье школьника</w:t>
            </w:r>
            <w:r w:rsidRPr="00F84AD5">
              <w:rPr>
                <w:rFonts w:ascii="Times New Roman" w:hAnsi="Times New Roman" w:cs="Times New Roman"/>
              </w:rPr>
              <w:t>»</w:t>
            </w:r>
          </w:p>
          <w:p w:rsidR="00085F26" w:rsidRPr="000811A6" w:rsidRDefault="00085F26" w:rsidP="0064742F">
            <w:pPr>
              <w:rPr>
                <w:rFonts w:ascii="Times New Roman" w:hAnsi="Times New Roman" w:cs="Times New Roman"/>
                <w:b/>
              </w:rPr>
            </w:pPr>
            <w:r w:rsidRPr="000811A6">
              <w:rPr>
                <w:rFonts w:ascii="Times New Roman" w:hAnsi="Times New Roman" w:cs="Times New Roman"/>
                <w:b/>
              </w:rPr>
              <w:t>«Качество образования и здоровье наших детей».</w:t>
            </w:r>
          </w:p>
          <w:p w:rsidR="00085F26" w:rsidRPr="00F84AD5" w:rsidRDefault="00085F26" w:rsidP="0064742F">
            <w:pPr>
              <w:rPr>
                <w:rFonts w:ascii="Times New Roman" w:hAnsi="Times New Roman" w:cs="Times New Roman"/>
              </w:rPr>
            </w:pPr>
          </w:p>
          <w:p w:rsidR="00085F26" w:rsidRPr="00B80C4A" w:rsidRDefault="00085F26" w:rsidP="00B80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«Модель антикоррупционного поведения государственных гражданских и муниципальных служащих»</w:t>
            </w:r>
          </w:p>
        </w:tc>
        <w:tc>
          <w:tcPr>
            <w:tcW w:w="1546" w:type="dxa"/>
          </w:tcPr>
          <w:p w:rsidR="00085F26" w:rsidRDefault="00085F26" w:rsidP="0064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  <w:gridSpan w:val="2"/>
          </w:tcPr>
          <w:p w:rsidR="00085F26" w:rsidRDefault="00085F26" w:rsidP="006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Pr="003F2654">
              <w:rPr>
                <w:rFonts w:ascii="Times New Roman" w:hAnsi="Times New Roman" w:cs="Times New Roman"/>
              </w:rPr>
              <w:t xml:space="preserve"> ШМО</w:t>
            </w:r>
          </w:p>
          <w:p w:rsidR="00085F26" w:rsidRDefault="00085F26" w:rsidP="006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классных руководителей</w:t>
            </w:r>
            <w:r w:rsidRPr="003F2654">
              <w:rPr>
                <w:rFonts w:ascii="Times New Roman" w:hAnsi="Times New Roman" w:cs="Times New Roman"/>
              </w:rPr>
              <w:t xml:space="preserve"> Рощина Е.Н., </w:t>
            </w:r>
          </w:p>
          <w:p w:rsidR="00085F26" w:rsidRDefault="00085F26" w:rsidP="0064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64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6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085F26" w:rsidRDefault="00085F26" w:rsidP="0064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085F26" w:rsidRDefault="00085F26" w:rsidP="0064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64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085F26" w:rsidRDefault="00085F26" w:rsidP="0045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CA">
              <w:rPr>
                <w:rFonts w:ascii="Times New Roman" w:hAnsi="Times New Roman" w:cs="Times New Roman"/>
                <w:sz w:val="24"/>
                <w:szCs w:val="24"/>
              </w:rPr>
              <w:t>План работы ШМО</w:t>
            </w:r>
          </w:p>
          <w:p w:rsidR="00085F26" w:rsidRDefault="00085F26" w:rsidP="0045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45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85F26" w:rsidRDefault="00085F26" w:rsidP="0045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45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45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Pr="00000BCA" w:rsidRDefault="00085F26" w:rsidP="0045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ШМО </w:t>
            </w:r>
          </w:p>
        </w:tc>
      </w:tr>
      <w:tr w:rsidR="00085F26" w:rsidRPr="00C274F6" w:rsidTr="001B2A6F">
        <w:tc>
          <w:tcPr>
            <w:tcW w:w="1277" w:type="dxa"/>
            <w:vMerge/>
            <w:textDirection w:val="btLr"/>
          </w:tcPr>
          <w:p w:rsidR="00085F26" w:rsidRPr="00C274F6" w:rsidRDefault="00085F26" w:rsidP="00FB0F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C77299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F84AD5" w:rsidRDefault="00085F26" w:rsidP="0064742F">
            <w:pPr>
              <w:rPr>
                <w:rFonts w:ascii="Times New Roman" w:hAnsi="Times New Roman" w:cs="Times New Roman"/>
              </w:rPr>
            </w:pPr>
            <w:r w:rsidRPr="00F84AD5">
              <w:rPr>
                <w:rFonts w:ascii="Times New Roman" w:hAnsi="Times New Roman" w:cs="Times New Roman"/>
              </w:rPr>
              <w:t>Выполнение программы Антинаркотического месячника</w:t>
            </w:r>
          </w:p>
          <w:p w:rsidR="00085F26" w:rsidRPr="00B80C4A" w:rsidRDefault="00085F26" w:rsidP="0064742F">
            <w:pPr>
              <w:rPr>
                <w:rFonts w:ascii="Times New Roman" w:hAnsi="Times New Roman" w:cs="Times New Roman"/>
              </w:rPr>
            </w:pPr>
            <w:r w:rsidRPr="00F84AD5">
              <w:rPr>
                <w:rFonts w:ascii="Times New Roman" w:hAnsi="Times New Roman" w:cs="Times New Roman"/>
              </w:rPr>
              <w:t xml:space="preserve"> «</w:t>
            </w:r>
            <w:r w:rsidRPr="00F84AD5">
              <w:rPr>
                <w:rFonts w:ascii="Times New Roman" w:eastAsia="Calibri" w:hAnsi="Times New Roman" w:cs="Times New Roman"/>
                <w:b/>
              </w:rPr>
              <w:t>Не допустить беды</w:t>
            </w:r>
            <w:r w:rsidRPr="00F84AD5">
              <w:rPr>
                <w:rFonts w:ascii="Times New Roman" w:hAnsi="Times New Roman" w:cs="Times New Roman"/>
              </w:rPr>
              <w:t>»</w:t>
            </w:r>
          </w:p>
          <w:p w:rsidR="00085F26" w:rsidRPr="00B80C4A" w:rsidRDefault="00085F26" w:rsidP="0064742F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84AD5">
              <w:rPr>
                <w:rFonts w:ascii="Times New Roman" w:hAnsi="Times New Roman" w:cs="Times New Roman"/>
                <w:color w:val="000000"/>
                <w:spacing w:val="-6"/>
              </w:rPr>
              <w:t xml:space="preserve">Текущие проблемы </w:t>
            </w:r>
            <w:proofErr w:type="spellStart"/>
            <w:r w:rsidRPr="00F84AD5">
              <w:rPr>
                <w:rFonts w:ascii="Times New Roman" w:hAnsi="Times New Roman" w:cs="Times New Roman"/>
                <w:color w:val="000000"/>
                <w:spacing w:val="-6"/>
              </w:rPr>
              <w:t>учебно</w:t>
            </w:r>
            <w:proofErr w:type="spellEnd"/>
            <w:r w:rsidRPr="00F84AD5">
              <w:rPr>
                <w:rFonts w:ascii="Times New Roman" w:hAnsi="Times New Roman" w:cs="Times New Roman"/>
                <w:color w:val="000000"/>
                <w:spacing w:val="-6"/>
              </w:rPr>
              <w:t xml:space="preserve"> – воспитательного процесса.</w:t>
            </w:r>
          </w:p>
          <w:p w:rsidR="00085F26" w:rsidRPr="00ED5732" w:rsidRDefault="00085F26" w:rsidP="0064742F">
            <w:pPr>
              <w:rPr>
                <w:rFonts w:ascii="Times New Roman" w:hAnsi="Times New Roman" w:cs="Times New Roman"/>
              </w:rPr>
            </w:pPr>
            <w:r w:rsidRPr="00F84AD5">
              <w:rPr>
                <w:rFonts w:ascii="Times New Roman" w:hAnsi="Times New Roman" w:cs="Times New Roman"/>
              </w:rPr>
              <w:t xml:space="preserve">Организация традиционных мероприятий: </w:t>
            </w:r>
            <w:r w:rsidRPr="00F84AD5">
              <w:rPr>
                <w:rFonts w:ascii="Times New Roman" w:hAnsi="Times New Roman" w:cs="Times New Roman"/>
                <w:b/>
              </w:rPr>
              <w:t>День единства и согласия, День рождения школы, Международный день Матери, Всемирный День борьбы со СПИДОМ, День неизвестного солдата, День освобождения г. Калинина, Новый год.</w:t>
            </w:r>
          </w:p>
        </w:tc>
        <w:tc>
          <w:tcPr>
            <w:tcW w:w="1546" w:type="dxa"/>
          </w:tcPr>
          <w:p w:rsidR="00085F26" w:rsidRPr="00ED5732" w:rsidRDefault="00085F26" w:rsidP="0064742F">
            <w:pPr>
              <w:rPr>
                <w:rFonts w:ascii="Times New Roman" w:hAnsi="Times New Roman" w:cs="Times New Roman"/>
              </w:rPr>
            </w:pPr>
            <w:r w:rsidRPr="00ED5732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268" w:type="dxa"/>
            <w:gridSpan w:val="2"/>
          </w:tcPr>
          <w:p w:rsidR="00085F26" w:rsidRDefault="00085F26" w:rsidP="006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085F26" w:rsidRDefault="00085F26" w:rsidP="0064742F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6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 классных руководителей</w:t>
            </w:r>
          </w:p>
          <w:p w:rsidR="00085F26" w:rsidRDefault="00085F26" w:rsidP="0064742F">
            <w:pPr>
              <w:rPr>
                <w:rFonts w:ascii="Times New Roman" w:hAnsi="Times New Roman" w:cs="Times New Roman"/>
              </w:rPr>
            </w:pPr>
            <w:r w:rsidRPr="00ED5732">
              <w:rPr>
                <w:rFonts w:ascii="Times New Roman" w:hAnsi="Times New Roman" w:cs="Times New Roman"/>
              </w:rPr>
              <w:t>Рощина Е.Н.</w:t>
            </w:r>
          </w:p>
          <w:p w:rsidR="00085F26" w:rsidRPr="00ED5732" w:rsidRDefault="00085F26" w:rsidP="006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2268" w:type="dxa"/>
            <w:gridSpan w:val="2"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85F26" w:rsidRDefault="00085F26" w:rsidP="00000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00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ШМО, Протокол.</w:t>
            </w:r>
          </w:p>
          <w:p w:rsidR="00085F26" w:rsidRDefault="00085F26" w:rsidP="00000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Pr="00000BCA" w:rsidRDefault="00085F26" w:rsidP="0000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C77299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64742F">
            <w:pPr>
              <w:rPr>
                <w:rFonts w:ascii="Times New Roman" w:hAnsi="Times New Roman" w:cs="Times New Roman"/>
              </w:rPr>
            </w:pPr>
            <w:r w:rsidRPr="00F84AD5">
              <w:rPr>
                <w:rFonts w:ascii="Times New Roman" w:hAnsi="Times New Roman" w:cs="Times New Roman"/>
                <w:color w:val="000000"/>
                <w:spacing w:val="-6"/>
              </w:rPr>
              <w:t xml:space="preserve">Проблемы взаимоотношений родителей и детей. </w:t>
            </w:r>
            <w:r w:rsidRPr="00F84AD5">
              <w:rPr>
                <w:rFonts w:ascii="Times New Roman" w:hAnsi="Times New Roman" w:cs="Times New Roman"/>
              </w:rPr>
              <w:t xml:space="preserve"> Методика педагогического влияния с целью формирования личности ребёнка. </w:t>
            </w:r>
          </w:p>
          <w:p w:rsidR="00085F26" w:rsidRPr="000811A6" w:rsidRDefault="00085F26" w:rsidP="000811A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«Роль межличностных отношений обучающихся в воспитательном процессе»</w:t>
            </w:r>
          </w:p>
          <w:p w:rsidR="00085F26" w:rsidRPr="00B80C4A" w:rsidRDefault="00085F26" w:rsidP="003771BF">
            <w:pPr>
              <w:rPr>
                <w:rFonts w:ascii="Times New Roman" w:hAnsi="Times New Roman" w:cs="Times New Roman"/>
                <w:b/>
              </w:rPr>
            </w:pPr>
            <w:r w:rsidRPr="00F84AD5">
              <w:rPr>
                <w:rFonts w:ascii="Times New Roman" w:hAnsi="Times New Roman" w:cs="Times New Roman"/>
                <w:b/>
              </w:rPr>
              <w:t>«Жизнь без конфликтов», Анкетирование учащихся и родителей.</w:t>
            </w:r>
          </w:p>
          <w:p w:rsidR="00085F26" w:rsidRDefault="00085F26" w:rsidP="003771BF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37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D5">
              <w:rPr>
                <w:rFonts w:ascii="Times New Roman" w:hAnsi="Times New Roman" w:cs="Times New Roman"/>
              </w:rPr>
              <w:t xml:space="preserve">Организация традиционных мероприятий: </w:t>
            </w:r>
            <w:r w:rsidRPr="00F84AD5">
              <w:rPr>
                <w:rFonts w:ascii="Times New Roman" w:hAnsi="Times New Roman" w:cs="Times New Roman"/>
                <w:b/>
              </w:rPr>
              <w:t>День святого Валентина, День защитника Отечества, Международный женский день</w:t>
            </w:r>
            <w:r w:rsidRPr="00F84AD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46" w:type="dxa"/>
          </w:tcPr>
          <w:p w:rsidR="00085F26" w:rsidRDefault="00085F26" w:rsidP="0064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085F26" w:rsidRDefault="00085F26" w:rsidP="0064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85F26" w:rsidRDefault="00085F26" w:rsidP="0064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Default="00085F26" w:rsidP="00000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 классных руководителей</w:t>
            </w:r>
          </w:p>
          <w:p w:rsidR="00085F26" w:rsidRDefault="00085F26" w:rsidP="00000BCA">
            <w:pPr>
              <w:rPr>
                <w:rFonts w:ascii="Times New Roman" w:hAnsi="Times New Roman" w:cs="Times New Roman"/>
              </w:rPr>
            </w:pPr>
            <w:r w:rsidRPr="00ED5732">
              <w:rPr>
                <w:rFonts w:ascii="Times New Roman" w:hAnsi="Times New Roman" w:cs="Times New Roman"/>
              </w:rPr>
              <w:t>Рощина Е.Н.</w:t>
            </w:r>
          </w:p>
          <w:p w:rsidR="00085F26" w:rsidRDefault="00085F26" w:rsidP="0064742F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6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</w:t>
            </w:r>
          </w:p>
          <w:p w:rsidR="00085F26" w:rsidRDefault="00085F26" w:rsidP="0064742F">
            <w:pPr>
              <w:rPr>
                <w:rFonts w:ascii="Times New Roman" w:hAnsi="Times New Roman" w:cs="Times New Roman"/>
              </w:rPr>
            </w:pPr>
          </w:p>
          <w:p w:rsidR="00085F26" w:rsidRDefault="00085F26" w:rsidP="0064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2268" w:type="dxa"/>
            <w:gridSpan w:val="2"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ШМО, результаты анкетирования</w:t>
            </w:r>
          </w:p>
          <w:p w:rsidR="00085F26" w:rsidRDefault="00085F26" w:rsidP="00000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Pr="00000BCA" w:rsidRDefault="00085F26" w:rsidP="0000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C77299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F84AD5">
            <w:pPr>
              <w:rPr>
                <w:rFonts w:ascii="Times New Roman" w:hAnsi="Times New Roman" w:cs="Times New Roman"/>
              </w:rPr>
            </w:pPr>
            <w:r w:rsidRPr="00ED5732">
              <w:rPr>
                <w:rFonts w:ascii="Times New Roman" w:hAnsi="Times New Roman" w:cs="Times New Roman"/>
              </w:rPr>
              <w:t xml:space="preserve">Здоровье человека и общество. </w:t>
            </w:r>
            <w:r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технологий.</w:t>
            </w:r>
          </w:p>
          <w:p w:rsidR="00085F26" w:rsidRPr="000811A6" w:rsidRDefault="00085F26" w:rsidP="00F84AD5">
            <w:pPr>
              <w:rPr>
                <w:rFonts w:ascii="Times New Roman" w:hAnsi="Times New Roman" w:cs="Times New Roman"/>
                <w:b/>
              </w:rPr>
            </w:pPr>
            <w:r w:rsidRPr="000811A6">
              <w:rPr>
                <w:rFonts w:ascii="Times New Roman" w:hAnsi="Times New Roman" w:cs="Times New Roman"/>
                <w:b/>
              </w:rPr>
              <w:t>«Оценка правового воспитания учащихся».</w:t>
            </w:r>
          </w:p>
          <w:p w:rsidR="00085F26" w:rsidRDefault="00085F26" w:rsidP="00000BCA">
            <w:pPr>
              <w:rPr>
                <w:rFonts w:ascii="Times New Roman" w:hAnsi="Times New Roman" w:cs="Times New Roman"/>
                <w:b/>
              </w:rPr>
            </w:pPr>
            <w:r w:rsidRPr="00ED5732">
              <w:rPr>
                <w:rFonts w:ascii="Times New Roman" w:hAnsi="Times New Roman" w:cs="Times New Roman"/>
              </w:rPr>
              <w:t xml:space="preserve">Организация традиционных мероприятий: </w:t>
            </w:r>
            <w:r w:rsidRPr="00ED5732">
              <w:rPr>
                <w:rFonts w:ascii="Times New Roman" w:hAnsi="Times New Roman" w:cs="Times New Roman"/>
                <w:b/>
              </w:rPr>
              <w:t>День смеха и юмора, День космонавтики, День весны и труда, Всероссийский субботник,  День Победы, Праздник последнего звонка</w:t>
            </w:r>
            <w:r w:rsidRPr="00ED5732">
              <w:rPr>
                <w:rFonts w:ascii="Times New Roman" w:hAnsi="Times New Roman" w:cs="Times New Roman"/>
              </w:rPr>
              <w:t xml:space="preserve">, </w:t>
            </w:r>
            <w:r w:rsidRPr="00ED5732">
              <w:rPr>
                <w:rFonts w:ascii="Times New Roman" w:hAnsi="Times New Roman" w:cs="Times New Roman"/>
                <w:b/>
              </w:rPr>
              <w:t>День защиты детей,</w:t>
            </w:r>
          </w:p>
          <w:p w:rsidR="00085F26" w:rsidRPr="00F16A9C" w:rsidRDefault="00085F26" w:rsidP="00000BCA">
            <w:pPr>
              <w:rPr>
                <w:rFonts w:ascii="Times New Roman" w:hAnsi="Times New Roman" w:cs="Times New Roman"/>
              </w:rPr>
            </w:pPr>
            <w:r w:rsidRPr="00ED5732">
              <w:rPr>
                <w:rFonts w:ascii="Times New Roman" w:hAnsi="Times New Roman" w:cs="Times New Roman"/>
                <w:b/>
              </w:rPr>
              <w:t xml:space="preserve">Торжественный праздник </w:t>
            </w:r>
            <w:r>
              <w:rPr>
                <w:rFonts w:ascii="Times New Roman" w:hAnsi="Times New Roman" w:cs="Times New Roman"/>
                <w:b/>
              </w:rPr>
              <w:t>окончания учебного года.</w:t>
            </w:r>
          </w:p>
        </w:tc>
        <w:tc>
          <w:tcPr>
            <w:tcW w:w="1546" w:type="dxa"/>
          </w:tcPr>
          <w:p w:rsidR="00085F26" w:rsidRDefault="00085F26" w:rsidP="0064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085F26" w:rsidRDefault="00085F26" w:rsidP="0064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Default="00085F26" w:rsidP="0048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085F26" w:rsidRDefault="00085F26" w:rsidP="00000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 классных руководителей</w:t>
            </w:r>
          </w:p>
          <w:p w:rsidR="00085F26" w:rsidRDefault="00085F26" w:rsidP="00000BCA">
            <w:pPr>
              <w:rPr>
                <w:rFonts w:ascii="Times New Roman" w:hAnsi="Times New Roman" w:cs="Times New Roman"/>
              </w:rPr>
            </w:pPr>
            <w:r w:rsidRPr="00ED5732">
              <w:rPr>
                <w:rFonts w:ascii="Times New Roman" w:hAnsi="Times New Roman" w:cs="Times New Roman"/>
              </w:rPr>
              <w:t>Рощина Е.Н.</w:t>
            </w:r>
          </w:p>
          <w:p w:rsidR="00085F26" w:rsidRDefault="00085F26" w:rsidP="00000BCA">
            <w:pPr>
              <w:rPr>
                <w:rFonts w:ascii="Times New Roman" w:hAnsi="Times New Roman" w:cs="Times New Roman"/>
              </w:rPr>
            </w:pPr>
          </w:p>
          <w:p w:rsidR="00085F26" w:rsidRPr="00480077" w:rsidRDefault="00085F26" w:rsidP="0048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2268" w:type="dxa"/>
            <w:gridSpan w:val="2"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ШМО</w:t>
            </w:r>
          </w:p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85F26" w:rsidRDefault="00085F26" w:rsidP="00000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Pr="00000BCA" w:rsidRDefault="00085F26" w:rsidP="0000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85F26" w:rsidRPr="00C274F6" w:rsidTr="001B2A6F">
        <w:tc>
          <w:tcPr>
            <w:tcW w:w="1277" w:type="dxa"/>
            <w:vMerge w:val="restart"/>
            <w:textDirection w:val="btLr"/>
          </w:tcPr>
          <w:p w:rsidR="00085F26" w:rsidRPr="00CA04C0" w:rsidRDefault="00085F26" w:rsidP="00CA04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A04C0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6. Воспитательная работа школы.</w:t>
            </w:r>
          </w:p>
        </w:tc>
        <w:tc>
          <w:tcPr>
            <w:tcW w:w="991" w:type="dxa"/>
          </w:tcPr>
          <w:p w:rsidR="00085F26" w:rsidRPr="00C77299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gridSpan w:val="7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FD"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воспитательной системы школы с помощью новых форм сотрудничества между субъектами воспитательного процесса с целью повышения активности и удовлетворённости жизнедеятельностью учащихся, родителей и учителей.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C77299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gridSpan w:val="7"/>
          </w:tcPr>
          <w:p w:rsidR="00085F26" w:rsidRPr="00B44BFD" w:rsidRDefault="00085F26" w:rsidP="0083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F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работы:</w:t>
            </w:r>
          </w:p>
          <w:p w:rsidR="00085F26" w:rsidRDefault="00085F26" w:rsidP="0083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сознания, приобщение школьников к ведущим духовным ценностям своего народа, к его национальной культуре, языку, традициям и обычаям;</w:t>
            </w:r>
          </w:p>
          <w:p w:rsidR="00085F26" w:rsidRDefault="00085F26" w:rsidP="0083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оздоровительной работы с учащимися, привитие навыков здорового образа жизни, развитие коммуникативных навыков и формирование методов бесконфликтного поведения;</w:t>
            </w:r>
          </w:p>
          <w:p w:rsidR="00085F26" w:rsidRDefault="00085F26" w:rsidP="0083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общей культуры личности учащихся, трудолюбия, являющихся  показателем человеческой сущности постоянного совершенствования и самовоспитания достойного и уважительного отношения к обществу и самому себе;</w:t>
            </w:r>
          </w:p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инновационных форм профилактической работы с семьями и детьми, находящимися в трудной жизненной ситуации.</w:t>
            </w: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C77299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8E3A17" w:rsidRDefault="00085F26" w:rsidP="00BD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1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традиционные мероприятия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46" w:type="dxa"/>
          </w:tcPr>
          <w:p w:rsidR="00085F26" w:rsidRDefault="00085F26" w:rsidP="00BD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Default="00085F26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rPr>
          <w:trHeight w:val="355"/>
        </w:trPr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8E3A17">
            <w:pPr>
              <w:jc w:val="both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«День знаний»</w:t>
            </w:r>
          </w:p>
        </w:tc>
        <w:tc>
          <w:tcPr>
            <w:tcW w:w="1546" w:type="dxa"/>
          </w:tcPr>
          <w:p w:rsidR="00085F26" w:rsidRPr="003E13AA" w:rsidRDefault="00085F26" w:rsidP="00BD0904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1сентября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AF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М.В.</w:t>
            </w:r>
          </w:p>
        </w:tc>
        <w:tc>
          <w:tcPr>
            <w:tcW w:w="2268" w:type="dxa"/>
            <w:gridSpan w:val="2"/>
          </w:tcPr>
          <w:p w:rsidR="00085F26" w:rsidRPr="008E3A17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rPr>
          <w:trHeight w:val="417"/>
        </w:trPr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8E3A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85F26" w:rsidRPr="003E13AA" w:rsidRDefault="00085F26" w:rsidP="00BD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3E13AA" w:rsidRDefault="00085F26" w:rsidP="00AF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8E3A17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rPr>
          <w:trHeight w:val="288"/>
        </w:trPr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8E3A17">
            <w:pPr>
              <w:jc w:val="both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 «День пожилых людей»</w:t>
            </w:r>
          </w:p>
        </w:tc>
        <w:tc>
          <w:tcPr>
            <w:tcW w:w="1546" w:type="dxa"/>
          </w:tcPr>
          <w:p w:rsidR="00085F26" w:rsidRPr="003E13AA" w:rsidRDefault="00085F26" w:rsidP="00BD0904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268" w:type="dxa"/>
            <w:gridSpan w:val="2"/>
          </w:tcPr>
          <w:p w:rsidR="00085F26" w:rsidRPr="0082509C" w:rsidRDefault="00085F26" w:rsidP="00AF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9C">
              <w:rPr>
                <w:rFonts w:ascii="Times New Roman" w:hAnsi="Times New Roman" w:cs="Times New Roman"/>
              </w:rPr>
              <w:t>Орлова Р.В.</w:t>
            </w:r>
            <w:r w:rsidRPr="0082509C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 </w:t>
            </w:r>
            <w:proofErr w:type="gramStart"/>
            <w:r w:rsidRPr="0082509C">
              <w:rPr>
                <w:rFonts w:ascii="Times New Roman" w:hAnsi="Times New Roman" w:cs="Times New Roman"/>
                <w:sz w:val="20"/>
                <w:szCs w:val="20"/>
              </w:rPr>
              <w:t>Петровской</w:t>
            </w:r>
            <w:proofErr w:type="gramEnd"/>
            <w:r w:rsidRPr="0082509C">
              <w:rPr>
                <w:rFonts w:ascii="Times New Roman" w:hAnsi="Times New Roman" w:cs="Times New Roman"/>
                <w:sz w:val="20"/>
                <w:szCs w:val="20"/>
              </w:rPr>
              <w:t xml:space="preserve"> с/б и ДД</w:t>
            </w:r>
          </w:p>
        </w:tc>
        <w:tc>
          <w:tcPr>
            <w:tcW w:w="2268" w:type="dxa"/>
            <w:gridSpan w:val="2"/>
          </w:tcPr>
          <w:p w:rsidR="00085F26" w:rsidRPr="008E3A17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rPr>
          <w:trHeight w:val="288"/>
        </w:trPr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5A1C13">
            <w:pPr>
              <w:jc w:val="both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«День учителя»</w:t>
            </w:r>
          </w:p>
        </w:tc>
        <w:tc>
          <w:tcPr>
            <w:tcW w:w="1546" w:type="dxa"/>
          </w:tcPr>
          <w:p w:rsidR="00085F26" w:rsidRPr="003E13AA" w:rsidRDefault="00085F26" w:rsidP="005A1C1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5A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Культ. организатор Петровского ДД</w:t>
            </w:r>
          </w:p>
        </w:tc>
        <w:tc>
          <w:tcPr>
            <w:tcW w:w="2268" w:type="dxa"/>
            <w:gridSpan w:val="2"/>
          </w:tcPr>
          <w:p w:rsidR="00085F26" w:rsidRPr="008E3A17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8E3A17">
            <w:pPr>
              <w:jc w:val="both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«День народного единства и согласия»</w:t>
            </w:r>
          </w:p>
        </w:tc>
        <w:tc>
          <w:tcPr>
            <w:tcW w:w="1546" w:type="dxa"/>
          </w:tcPr>
          <w:p w:rsidR="00085F26" w:rsidRDefault="00085F26" w:rsidP="00BD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E13AA">
              <w:rPr>
                <w:rFonts w:ascii="Times New Roman" w:hAnsi="Times New Roman" w:cs="Times New Roman"/>
              </w:rPr>
              <w:t xml:space="preserve"> октября</w:t>
            </w:r>
          </w:p>
          <w:p w:rsidR="00085F26" w:rsidRPr="003E13AA" w:rsidRDefault="00085F26" w:rsidP="00BD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ноября)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AF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Е.Н.</w:t>
            </w:r>
          </w:p>
        </w:tc>
        <w:tc>
          <w:tcPr>
            <w:tcW w:w="2268" w:type="dxa"/>
            <w:gridSpan w:val="2"/>
          </w:tcPr>
          <w:p w:rsidR="00085F26" w:rsidRPr="008E3A17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8E3A17">
            <w:pPr>
              <w:jc w:val="both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«Международный День науки»</w:t>
            </w:r>
          </w:p>
        </w:tc>
        <w:tc>
          <w:tcPr>
            <w:tcW w:w="1546" w:type="dxa"/>
          </w:tcPr>
          <w:p w:rsidR="00085F26" w:rsidRPr="003E13AA" w:rsidRDefault="00085F26" w:rsidP="00BD0904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10 ноября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37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М.В.</w:t>
            </w:r>
          </w:p>
        </w:tc>
        <w:tc>
          <w:tcPr>
            <w:tcW w:w="2268" w:type="dxa"/>
            <w:gridSpan w:val="2"/>
          </w:tcPr>
          <w:p w:rsidR="00085F26" w:rsidRPr="008E3A17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867E3F">
            <w:pPr>
              <w:jc w:val="both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«Международный день матери»</w:t>
            </w:r>
          </w:p>
        </w:tc>
        <w:tc>
          <w:tcPr>
            <w:tcW w:w="1546" w:type="dxa"/>
          </w:tcPr>
          <w:p w:rsidR="00085F26" w:rsidRPr="003E13AA" w:rsidRDefault="00085F26" w:rsidP="00BD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23(25</w:t>
            </w:r>
            <w:r w:rsidRPr="003E13A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AF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Е.Н., Соколова Н.А.</w:t>
            </w:r>
          </w:p>
        </w:tc>
        <w:tc>
          <w:tcPr>
            <w:tcW w:w="2268" w:type="dxa"/>
            <w:gridSpan w:val="2"/>
          </w:tcPr>
          <w:p w:rsidR="00085F26" w:rsidRPr="008E3A17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867E3F">
            <w:pPr>
              <w:jc w:val="both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«Всемирный День борьбы со СПИДОМ»</w:t>
            </w:r>
          </w:p>
        </w:tc>
        <w:tc>
          <w:tcPr>
            <w:tcW w:w="1546" w:type="dxa"/>
          </w:tcPr>
          <w:p w:rsidR="00085F26" w:rsidRPr="003E13AA" w:rsidRDefault="00085F26" w:rsidP="00BD0904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AF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Р.В.</w:t>
            </w:r>
          </w:p>
        </w:tc>
        <w:tc>
          <w:tcPr>
            <w:tcW w:w="2268" w:type="dxa"/>
            <w:gridSpan w:val="2"/>
          </w:tcPr>
          <w:p w:rsidR="00085F26" w:rsidRPr="008E3A17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867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1546" w:type="dxa"/>
          </w:tcPr>
          <w:p w:rsidR="00085F26" w:rsidRPr="003E13AA" w:rsidRDefault="00085F26" w:rsidP="00BD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AF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268" w:type="dxa"/>
            <w:gridSpan w:val="2"/>
          </w:tcPr>
          <w:p w:rsidR="00085F26" w:rsidRPr="008E3A17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867E3F">
            <w:pPr>
              <w:jc w:val="both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«День освобождения г. Калинина»</w:t>
            </w:r>
          </w:p>
        </w:tc>
        <w:tc>
          <w:tcPr>
            <w:tcW w:w="1546" w:type="dxa"/>
          </w:tcPr>
          <w:p w:rsidR="00085F26" w:rsidRPr="003E13AA" w:rsidRDefault="00085F26" w:rsidP="00BD0904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AF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268" w:type="dxa"/>
            <w:gridSpan w:val="2"/>
          </w:tcPr>
          <w:p w:rsidR="00085F26" w:rsidRPr="008E3A17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050B43">
            <w:pPr>
              <w:jc w:val="both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«День Конституции России» </w:t>
            </w:r>
          </w:p>
        </w:tc>
        <w:tc>
          <w:tcPr>
            <w:tcW w:w="1546" w:type="dxa"/>
          </w:tcPr>
          <w:p w:rsidR="00085F26" w:rsidRPr="003E13AA" w:rsidRDefault="00085F26" w:rsidP="00050B4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05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268" w:type="dxa"/>
            <w:gridSpan w:val="2"/>
          </w:tcPr>
          <w:p w:rsidR="00085F26" w:rsidRPr="008E3A17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050B43">
            <w:pPr>
              <w:jc w:val="both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«Новогодний утренник»</w:t>
            </w:r>
          </w:p>
        </w:tc>
        <w:tc>
          <w:tcPr>
            <w:tcW w:w="1546" w:type="dxa"/>
          </w:tcPr>
          <w:p w:rsidR="00085F26" w:rsidRPr="003E13AA" w:rsidRDefault="00085F26" w:rsidP="0005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E13AA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05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Е.Н., Соколова Н.А.</w:t>
            </w:r>
          </w:p>
        </w:tc>
        <w:tc>
          <w:tcPr>
            <w:tcW w:w="2268" w:type="dxa"/>
            <w:gridSpan w:val="2"/>
          </w:tcPr>
          <w:p w:rsidR="00085F26" w:rsidRPr="008E3A17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050B43">
            <w:pPr>
              <w:jc w:val="both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«День Российской науки»</w:t>
            </w:r>
          </w:p>
        </w:tc>
        <w:tc>
          <w:tcPr>
            <w:tcW w:w="1546" w:type="dxa"/>
          </w:tcPr>
          <w:p w:rsidR="00085F26" w:rsidRPr="003E13AA" w:rsidRDefault="00085F26" w:rsidP="00050B4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05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М.В.</w:t>
            </w:r>
          </w:p>
        </w:tc>
        <w:tc>
          <w:tcPr>
            <w:tcW w:w="2268" w:type="dxa"/>
            <w:gridSpan w:val="2"/>
          </w:tcPr>
          <w:p w:rsidR="00085F26" w:rsidRPr="008E3A17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085F26" w:rsidRPr="00682740" w:rsidRDefault="00085F26" w:rsidP="00CD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0" w:type="dxa"/>
            <w:gridSpan w:val="2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6" w:type="dxa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1B2A6F">
        <w:tc>
          <w:tcPr>
            <w:tcW w:w="1277" w:type="dxa"/>
            <w:vMerge w:val="restart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416A9D">
            <w:pPr>
              <w:jc w:val="both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1546" w:type="dxa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E13AA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Семёнов А.М.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416A9D">
            <w:pPr>
              <w:jc w:val="both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«Ме</w:t>
            </w:r>
            <w:r>
              <w:rPr>
                <w:rFonts w:ascii="Times New Roman" w:hAnsi="Times New Roman" w:cs="Times New Roman"/>
              </w:rPr>
              <w:t>ждународный женский день</w:t>
            </w:r>
            <w:r w:rsidRPr="003E1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6" w:type="dxa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(8)</w:t>
            </w:r>
            <w:r w:rsidRPr="003E13AA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867E3F" w:rsidRDefault="00085F26" w:rsidP="0065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 художественной самодеятельности»»</w:t>
            </w:r>
          </w:p>
        </w:tc>
        <w:tc>
          <w:tcPr>
            <w:tcW w:w="1546" w:type="dxa"/>
          </w:tcPr>
          <w:p w:rsidR="00085F26" w:rsidRPr="008E3A17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268" w:type="dxa"/>
            <w:gridSpan w:val="2"/>
          </w:tcPr>
          <w:p w:rsidR="00085F26" w:rsidRPr="008E3A17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65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космонавтики» Гагаринский урок «Космос  это мы»</w:t>
            </w:r>
          </w:p>
        </w:tc>
        <w:tc>
          <w:tcPr>
            <w:tcW w:w="1546" w:type="dxa"/>
          </w:tcPr>
          <w:p w:rsidR="00085F26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68" w:type="dxa"/>
            <w:gridSpan w:val="2"/>
          </w:tcPr>
          <w:p w:rsidR="00085F26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А. М.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65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Весны и труда»</w:t>
            </w:r>
          </w:p>
        </w:tc>
        <w:tc>
          <w:tcPr>
            <w:tcW w:w="1546" w:type="dxa"/>
          </w:tcPr>
          <w:p w:rsidR="00085F26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  <w:p w:rsidR="00085F26" w:rsidRPr="008E3A17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мая)</w:t>
            </w:r>
          </w:p>
        </w:tc>
        <w:tc>
          <w:tcPr>
            <w:tcW w:w="2268" w:type="dxa"/>
            <w:gridSpan w:val="2"/>
          </w:tcPr>
          <w:p w:rsidR="00085F26" w:rsidRPr="00927883" w:rsidRDefault="00085F26" w:rsidP="0065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83">
              <w:rPr>
                <w:rFonts w:ascii="Times New Roman" w:hAnsi="Times New Roman" w:cs="Times New Roman"/>
                <w:sz w:val="20"/>
                <w:szCs w:val="20"/>
              </w:rPr>
              <w:t>Орлова Р.В., Семёнов А.М.Кл. руководители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867E3F" w:rsidRDefault="00085F26" w:rsidP="0065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Pr="00867E3F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в ВОВ</w:t>
            </w:r>
            <w:r w:rsidRPr="00867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</w:tcPr>
          <w:p w:rsidR="00085F26" w:rsidRPr="008E3A17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мая</w:t>
            </w:r>
          </w:p>
        </w:tc>
        <w:tc>
          <w:tcPr>
            <w:tcW w:w="2268" w:type="dxa"/>
            <w:gridSpan w:val="2"/>
          </w:tcPr>
          <w:p w:rsidR="00085F26" w:rsidRPr="008E3A17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867E3F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3F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546" w:type="dxa"/>
          </w:tcPr>
          <w:p w:rsidR="00085F26" w:rsidRPr="008E3A17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268" w:type="dxa"/>
            <w:gridSpan w:val="2"/>
          </w:tcPr>
          <w:p w:rsidR="00085F26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А.М.</w:t>
            </w:r>
          </w:p>
          <w:p w:rsidR="00085F26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ДД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867E3F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71">
              <w:rPr>
                <w:rFonts w:ascii="Times New Roman" w:hAnsi="Times New Roman" w:cs="Times New Roman"/>
                <w:sz w:val="24"/>
                <w:szCs w:val="24"/>
              </w:rPr>
              <w:t xml:space="preserve">«День охраны окружающей среды»   </w:t>
            </w:r>
          </w:p>
        </w:tc>
        <w:tc>
          <w:tcPr>
            <w:tcW w:w="1546" w:type="dxa"/>
          </w:tcPr>
          <w:p w:rsidR="00085F26" w:rsidRPr="008E3A17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268" w:type="dxa"/>
            <w:gridSpan w:val="2"/>
          </w:tcPr>
          <w:p w:rsidR="00085F26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Н.А.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015B71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1546" w:type="dxa"/>
          </w:tcPr>
          <w:p w:rsidR="00085F26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68" w:type="dxa"/>
            <w:gridSpan w:val="2"/>
          </w:tcPr>
          <w:p w:rsidR="00085F26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ЛДП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045BA" w:rsidRDefault="00085F26" w:rsidP="00D50B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045BA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3F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1546" w:type="dxa"/>
          </w:tcPr>
          <w:p w:rsidR="00085F26" w:rsidRPr="008E3A17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68" w:type="dxa"/>
            <w:gridSpan w:val="2"/>
          </w:tcPr>
          <w:p w:rsidR="00085F26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с/б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A72D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AA7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даты и праздники 2020-2021 года.</w:t>
            </w:r>
          </w:p>
        </w:tc>
        <w:tc>
          <w:tcPr>
            <w:tcW w:w="1546" w:type="dxa"/>
          </w:tcPr>
          <w:p w:rsidR="00085F26" w:rsidRDefault="00085F26" w:rsidP="0065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 w:val="restart"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A72D03" w:rsidRDefault="00085F26" w:rsidP="00A72D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gridSpan w:val="2"/>
          </w:tcPr>
          <w:p w:rsidR="00085F26" w:rsidRPr="00CF602B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2B">
              <w:rPr>
                <w:rFonts w:ascii="Times New Roman" w:hAnsi="Times New Roman" w:cs="Times New Roman"/>
                <w:sz w:val="24"/>
                <w:szCs w:val="24"/>
              </w:rPr>
              <w:t>Год театра</w:t>
            </w:r>
          </w:p>
        </w:tc>
        <w:tc>
          <w:tcPr>
            <w:tcW w:w="1546" w:type="dxa"/>
          </w:tcPr>
          <w:p w:rsidR="00085F26" w:rsidRPr="00CF602B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2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A72D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gridSpan w:val="2"/>
          </w:tcPr>
          <w:p w:rsidR="00085F26" w:rsidRPr="00CF602B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2B">
              <w:rPr>
                <w:rFonts w:ascii="Times New Roman" w:hAnsi="Times New Roman" w:cs="Times New Roman"/>
                <w:sz w:val="24"/>
                <w:szCs w:val="24"/>
              </w:rPr>
              <w:t>Год российского гостеприимства</w:t>
            </w:r>
          </w:p>
        </w:tc>
        <w:tc>
          <w:tcPr>
            <w:tcW w:w="1546" w:type="dxa"/>
          </w:tcPr>
          <w:p w:rsidR="00085F26" w:rsidRPr="00CF602B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2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A72D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0" w:type="dxa"/>
            <w:gridSpan w:val="2"/>
          </w:tcPr>
          <w:p w:rsidR="00085F26" w:rsidRPr="00CF602B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2B">
              <w:rPr>
                <w:rFonts w:ascii="Times New Roman" w:hAnsi="Times New Roman" w:cs="Times New Roman"/>
              </w:rPr>
              <w:t>Юбилейные мероприятия,  посвящённые 100-летию русского писателя Д. Гранина</w:t>
            </w:r>
          </w:p>
        </w:tc>
        <w:tc>
          <w:tcPr>
            <w:tcW w:w="1546" w:type="dxa"/>
          </w:tcPr>
          <w:p w:rsidR="00085F26" w:rsidRPr="00CF602B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2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A72D03" w:rsidRDefault="00085F26" w:rsidP="00A72D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0" w:type="dxa"/>
            <w:gridSpan w:val="2"/>
          </w:tcPr>
          <w:p w:rsidR="00085F26" w:rsidRPr="00CF602B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2B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 в общеобразовательных организациях</w:t>
            </w:r>
          </w:p>
        </w:tc>
        <w:tc>
          <w:tcPr>
            <w:tcW w:w="1546" w:type="dxa"/>
          </w:tcPr>
          <w:p w:rsidR="00085F26" w:rsidRPr="00CF602B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2B"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A72D03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0" w:type="dxa"/>
            <w:gridSpan w:val="2"/>
          </w:tcPr>
          <w:p w:rsidR="00085F26" w:rsidRPr="005C27BD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B6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546" w:type="dxa"/>
          </w:tcPr>
          <w:p w:rsidR="00085F26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0" w:type="dxa"/>
            <w:gridSpan w:val="2"/>
          </w:tcPr>
          <w:p w:rsidR="00085F26" w:rsidRPr="005C27BD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B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546" w:type="dxa"/>
          </w:tcPr>
          <w:p w:rsidR="00085F26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3сентября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0" w:type="dxa"/>
            <w:gridSpan w:val="2"/>
          </w:tcPr>
          <w:p w:rsidR="00085F26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546" w:type="dxa"/>
          </w:tcPr>
          <w:p w:rsidR="00085F26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60" w:type="dxa"/>
            <w:gridSpan w:val="2"/>
          </w:tcPr>
          <w:p w:rsidR="00085F26" w:rsidRPr="00071DAC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«Интернет»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</w:tcPr>
          <w:p w:rsidR="00085F26" w:rsidRDefault="00085F26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546" w:type="dxa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60" w:type="dxa"/>
            <w:gridSpan w:val="2"/>
          </w:tcPr>
          <w:p w:rsidR="00085F26" w:rsidRPr="00744D4E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4E">
              <w:rPr>
                <w:rFonts w:ascii="Times New Roman" w:hAnsi="Times New Roman" w:cs="Times New Roman"/>
                <w:sz w:val="24"/>
                <w:szCs w:val="24"/>
              </w:rPr>
              <w:t>Всемирный день отказа от курения.</w:t>
            </w:r>
          </w:p>
        </w:tc>
        <w:tc>
          <w:tcPr>
            <w:tcW w:w="1546" w:type="dxa"/>
          </w:tcPr>
          <w:p w:rsidR="00085F26" w:rsidRPr="00744D4E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4E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46" w:type="dxa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416A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 - тематический урок информатики.</w:t>
            </w:r>
          </w:p>
        </w:tc>
        <w:tc>
          <w:tcPr>
            <w:tcW w:w="1546" w:type="dxa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 декабря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085F26" w:rsidRPr="00682740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0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6" w:type="dxa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1B2A6F">
        <w:tc>
          <w:tcPr>
            <w:tcW w:w="1277" w:type="dxa"/>
            <w:vMerge w:val="restart"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60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День начала контрнаступления советских войск против немецко-фашистских войск под Москвой (1941)  </w:t>
            </w:r>
          </w:p>
        </w:tc>
        <w:tc>
          <w:tcPr>
            <w:tcW w:w="1546" w:type="dxa"/>
          </w:tcPr>
          <w:p w:rsidR="00085F26" w:rsidRPr="003E13AA" w:rsidRDefault="00085F26" w:rsidP="007829CC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60" w:type="dxa"/>
            <w:gridSpan w:val="2"/>
          </w:tcPr>
          <w:p w:rsidR="00085F26" w:rsidRPr="00AE4E58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Калининская область в годы ВОВ. День освобождения г. Калинина. Ржевский  рубеж.</w:t>
            </w:r>
          </w:p>
        </w:tc>
        <w:tc>
          <w:tcPr>
            <w:tcW w:w="1546" w:type="dxa"/>
          </w:tcPr>
          <w:p w:rsidR="00085F26" w:rsidRDefault="00085F26" w:rsidP="007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46" w:type="dxa"/>
          </w:tcPr>
          <w:p w:rsidR="00085F26" w:rsidRDefault="00085F26" w:rsidP="007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спасибо. (Правила культуры поведения)</w:t>
            </w:r>
          </w:p>
        </w:tc>
        <w:tc>
          <w:tcPr>
            <w:tcW w:w="1546" w:type="dxa"/>
          </w:tcPr>
          <w:p w:rsidR="00085F26" w:rsidRDefault="00085F26" w:rsidP="007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60" w:type="dxa"/>
            <w:gridSpan w:val="2"/>
          </w:tcPr>
          <w:p w:rsidR="00085F26" w:rsidRPr="00A21EED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снятия блокады города Ленинграда </w:t>
            </w:r>
          </w:p>
        </w:tc>
        <w:tc>
          <w:tcPr>
            <w:tcW w:w="1546" w:type="dxa"/>
          </w:tcPr>
          <w:p w:rsidR="00085F26" w:rsidRDefault="00085F26" w:rsidP="007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Холохоста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085F26" w:rsidRDefault="00085F26" w:rsidP="007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Сталинградская битва </w:t>
            </w:r>
          </w:p>
        </w:tc>
        <w:tc>
          <w:tcPr>
            <w:tcW w:w="1546" w:type="dxa"/>
          </w:tcPr>
          <w:p w:rsidR="00085F26" w:rsidRDefault="00085F26" w:rsidP="007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60" w:type="dxa"/>
            <w:gridSpan w:val="2"/>
          </w:tcPr>
          <w:p w:rsidR="00085F26" w:rsidRPr="000A65B8" w:rsidRDefault="00085F26" w:rsidP="00416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А.</w:t>
            </w: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Матросова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(1924-</w:t>
            </w: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1943) Героя Советского Союза</w:t>
            </w:r>
          </w:p>
        </w:tc>
        <w:tc>
          <w:tcPr>
            <w:tcW w:w="1546" w:type="dxa"/>
          </w:tcPr>
          <w:p w:rsidR="00085F26" w:rsidRDefault="00085F26" w:rsidP="007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60" w:type="dxa"/>
            <w:gridSpan w:val="2"/>
          </w:tcPr>
          <w:p w:rsidR="00085F26" w:rsidRPr="00744D4E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4D4E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744D4E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085F26" w:rsidRPr="00744D4E" w:rsidRDefault="00085F26" w:rsidP="007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«Великий баснописец» к 250-летию писателя общественного деятеля Н.А. Крылова.</w:t>
            </w:r>
          </w:p>
        </w:tc>
        <w:tc>
          <w:tcPr>
            <w:tcW w:w="1546" w:type="dxa"/>
          </w:tcPr>
          <w:p w:rsidR="00085F26" w:rsidRDefault="00085F26" w:rsidP="007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546" w:type="dxa"/>
          </w:tcPr>
          <w:p w:rsidR="00085F26" w:rsidRDefault="00085F26" w:rsidP="007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1546" w:type="dxa"/>
          </w:tcPr>
          <w:p w:rsidR="00085F26" w:rsidRPr="00744D4E" w:rsidRDefault="00085F26" w:rsidP="0085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44D4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великой Победы к 100-летию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И.</w:t>
            </w: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Фатьянова русского поэта-песенника</w:t>
            </w:r>
          </w:p>
        </w:tc>
        <w:tc>
          <w:tcPr>
            <w:tcW w:w="1546" w:type="dxa"/>
          </w:tcPr>
          <w:p w:rsidR="00085F26" w:rsidRDefault="00085F26" w:rsidP="0085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60" w:type="dxa"/>
            <w:gridSpan w:val="2"/>
          </w:tcPr>
          <w:p w:rsidR="00085F26" w:rsidRPr="00852911" w:rsidRDefault="00085F26" w:rsidP="00416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1546" w:type="dxa"/>
          </w:tcPr>
          <w:p w:rsidR="00085F26" w:rsidRPr="00852911" w:rsidRDefault="00085F26" w:rsidP="00852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268" w:type="dxa"/>
            <w:gridSpan w:val="2"/>
          </w:tcPr>
          <w:p w:rsidR="00085F26" w:rsidRDefault="00085F26" w:rsidP="00416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85F26" w:rsidRDefault="00085F26" w:rsidP="00416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60" w:type="dxa"/>
            <w:gridSpan w:val="2"/>
          </w:tcPr>
          <w:p w:rsidR="00085F26" w:rsidRPr="00744D4E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 Крыма с Россией.</w:t>
            </w:r>
            <w:r w:rsidRPr="00611CC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46" w:type="dxa"/>
          </w:tcPr>
          <w:p w:rsidR="00085F26" w:rsidRPr="00E1604A" w:rsidRDefault="00085F26" w:rsidP="0085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60" w:type="dxa"/>
            <w:gridSpan w:val="2"/>
          </w:tcPr>
          <w:p w:rsidR="00085F26" w:rsidRPr="0033724C" w:rsidRDefault="00085F26" w:rsidP="00416A9D">
            <w:pPr>
              <w:rPr>
                <w:rFonts w:ascii="Times New Roman" w:hAnsi="Times New Roman" w:cs="Times New Roman"/>
              </w:rPr>
            </w:pPr>
            <w:r w:rsidRPr="0033724C">
              <w:rPr>
                <w:rFonts w:ascii="Times New Roman" w:hAnsi="Times New Roman" w:cs="Times New Roman"/>
              </w:rPr>
              <w:t>Районный смотр художественной самодеятельности «Радуга талантов»</w:t>
            </w:r>
          </w:p>
        </w:tc>
        <w:tc>
          <w:tcPr>
            <w:tcW w:w="1546" w:type="dxa"/>
          </w:tcPr>
          <w:p w:rsidR="00085F26" w:rsidRDefault="00085F26" w:rsidP="0085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60" w:type="dxa"/>
            <w:gridSpan w:val="2"/>
          </w:tcPr>
          <w:p w:rsidR="00085F26" w:rsidRDefault="00085F26" w:rsidP="0033724C">
            <w:pPr>
              <w:rPr>
                <w:rFonts w:ascii="Times New Roman" w:hAnsi="Times New Roman" w:cs="Times New Roman"/>
              </w:rPr>
            </w:pPr>
            <w:r w:rsidRPr="0033724C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я музыки для детей и юношества:</w:t>
            </w:r>
          </w:p>
          <w:p w:rsidR="00085F26" w:rsidRPr="0033724C" w:rsidRDefault="00085F26" w:rsidP="0008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М.П. Мусоргский и его творчество.</w:t>
            </w:r>
          </w:p>
        </w:tc>
        <w:tc>
          <w:tcPr>
            <w:tcW w:w="1546" w:type="dxa"/>
          </w:tcPr>
          <w:p w:rsidR="00085F26" w:rsidRDefault="00085F26" w:rsidP="0085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 марта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60" w:type="dxa"/>
            <w:gridSpan w:val="2"/>
          </w:tcPr>
          <w:p w:rsidR="00085F26" w:rsidRPr="0033724C" w:rsidRDefault="00085F26" w:rsidP="0041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библиотек.</w:t>
            </w:r>
          </w:p>
        </w:tc>
        <w:tc>
          <w:tcPr>
            <w:tcW w:w="1546" w:type="dxa"/>
          </w:tcPr>
          <w:p w:rsidR="00085F26" w:rsidRDefault="00085F26" w:rsidP="0085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Default="00085F26" w:rsidP="00337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60" w:type="dxa"/>
            <w:gridSpan w:val="2"/>
          </w:tcPr>
          <w:p w:rsidR="00085F26" w:rsidRPr="005A7421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книги:</w:t>
            </w:r>
          </w:p>
        </w:tc>
        <w:tc>
          <w:tcPr>
            <w:tcW w:w="1546" w:type="dxa"/>
          </w:tcPr>
          <w:p w:rsidR="00085F26" w:rsidRPr="005A7421" w:rsidRDefault="00085F26" w:rsidP="0085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 марта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852911" w:rsidRDefault="00085F26" w:rsidP="00337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32.</w:t>
            </w:r>
          </w:p>
        </w:tc>
        <w:tc>
          <w:tcPr>
            <w:tcW w:w="6960" w:type="dxa"/>
            <w:gridSpan w:val="2"/>
          </w:tcPr>
          <w:p w:rsidR="00085F26" w:rsidRDefault="00085F26" w:rsidP="0008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200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 Фета.</w:t>
            </w:r>
          </w:p>
        </w:tc>
        <w:tc>
          <w:tcPr>
            <w:tcW w:w="1546" w:type="dxa"/>
          </w:tcPr>
          <w:p w:rsidR="00085F26" w:rsidRPr="00744D4E" w:rsidRDefault="00085F26" w:rsidP="0085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852911" w:rsidRDefault="00085F26" w:rsidP="00337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33.</w:t>
            </w:r>
          </w:p>
        </w:tc>
        <w:tc>
          <w:tcPr>
            <w:tcW w:w="6960" w:type="dxa"/>
            <w:gridSpan w:val="2"/>
          </w:tcPr>
          <w:p w:rsidR="00085F26" w:rsidRPr="00852911" w:rsidRDefault="00085F26" w:rsidP="0041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1546" w:type="dxa"/>
          </w:tcPr>
          <w:p w:rsidR="00085F26" w:rsidRPr="00852911" w:rsidRDefault="00085F26" w:rsidP="00852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852911" w:rsidRDefault="00085F26" w:rsidP="005E7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960" w:type="dxa"/>
            <w:gridSpan w:val="2"/>
          </w:tcPr>
          <w:p w:rsidR="00085F26" w:rsidRPr="00852911" w:rsidRDefault="00085F26" w:rsidP="00416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День птиц.</w:t>
            </w:r>
          </w:p>
        </w:tc>
        <w:tc>
          <w:tcPr>
            <w:tcW w:w="1546" w:type="dxa"/>
          </w:tcPr>
          <w:p w:rsidR="00085F26" w:rsidRPr="00852911" w:rsidRDefault="00085F26" w:rsidP="00852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268" w:type="dxa"/>
            <w:gridSpan w:val="2"/>
          </w:tcPr>
          <w:p w:rsidR="00085F26" w:rsidRPr="00FB0F69" w:rsidRDefault="00085F26" w:rsidP="00A72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085F26" w:rsidRPr="00A72D03" w:rsidRDefault="00085F26" w:rsidP="00A72D03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</w:p>
        </w:tc>
        <w:tc>
          <w:tcPr>
            <w:tcW w:w="6960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6" w:type="dxa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1B2A6F">
        <w:tc>
          <w:tcPr>
            <w:tcW w:w="1277" w:type="dxa"/>
            <w:vMerge w:val="restart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852911" w:rsidRDefault="00085F26" w:rsidP="00337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960" w:type="dxa"/>
            <w:gridSpan w:val="2"/>
          </w:tcPr>
          <w:p w:rsidR="00085F26" w:rsidRPr="00852911" w:rsidRDefault="00085F26" w:rsidP="00416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подснежника</w:t>
            </w:r>
          </w:p>
        </w:tc>
        <w:tc>
          <w:tcPr>
            <w:tcW w:w="1546" w:type="dxa"/>
          </w:tcPr>
          <w:p w:rsidR="00085F26" w:rsidRDefault="00085F26" w:rsidP="005E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852911" w:rsidRDefault="00085F26" w:rsidP="00337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546" w:type="dxa"/>
          </w:tcPr>
          <w:p w:rsidR="00085F26" w:rsidRPr="00F21203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852911" w:rsidRDefault="00085F26" w:rsidP="00337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960" w:type="dxa"/>
            <w:gridSpan w:val="2"/>
          </w:tcPr>
          <w:p w:rsidR="00085F26" w:rsidRPr="00744D4E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4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весеннего равноденствия.</w:t>
            </w:r>
          </w:p>
        </w:tc>
        <w:tc>
          <w:tcPr>
            <w:tcW w:w="1546" w:type="dxa"/>
          </w:tcPr>
          <w:p w:rsidR="00085F26" w:rsidRPr="00744D4E" w:rsidRDefault="00085F26" w:rsidP="005E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E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852911" w:rsidRDefault="00085F26" w:rsidP="00337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546" w:type="dxa"/>
          </w:tcPr>
          <w:p w:rsidR="00085F26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852911" w:rsidRDefault="00085F26" w:rsidP="00337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960" w:type="dxa"/>
            <w:gridSpan w:val="2"/>
          </w:tcPr>
          <w:p w:rsidR="00085F26" w:rsidRPr="00852911" w:rsidRDefault="00085F26" w:rsidP="00416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Солнца</w:t>
            </w:r>
          </w:p>
        </w:tc>
        <w:tc>
          <w:tcPr>
            <w:tcW w:w="1546" w:type="dxa"/>
          </w:tcPr>
          <w:p w:rsidR="00085F26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852911" w:rsidRDefault="00085F26" w:rsidP="00337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960" w:type="dxa"/>
            <w:gridSpan w:val="2"/>
          </w:tcPr>
          <w:p w:rsidR="00085F26" w:rsidRPr="00852911" w:rsidRDefault="00085F26" w:rsidP="00416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складного зонтика</w:t>
            </w:r>
          </w:p>
        </w:tc>
        <w:tc>
          <w:tcPr>
            <w:tcW w:w="1546" w:type="dxa"/>
          </w:tcPr>
          <w:p w:rsidR="00085F26" w:rsidRPr="00852911" w:rsidRDefault="00085F26" w:rsidP="005E7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852911" w:rsidRDefault="00085F26" w:rsidP="00337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опалённые войной» к 95-летию поэтессы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</w:p>
        </w:tc>
        <w:tc>
          <w:tcPr>
            <w:tcW w:w="1546" w:type="dxa"/>
          </w:tcPr>
          <w:p w:rsidR="00085F26" w:rsidRDefault="00085F26" w:rsidP="005E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852911" w:rsidRDefault="00085F26" w:rsidP="00337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Волги</w:t>
            </w:r>
          </w:p>
        </w:tc>
        <w:tc>
          <w:tcPr>
            <w:tcW w:w="1546" w:type="dxa"/>
          </w:tcPr>
          <w:p w:rsidR="00085F26" w:rsidRDefault="00085F26" w:rsidP="005E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2268" w:type="dxa"/>
            <w:gridSpan w:val="2"/>
          </w:tcPr>
          <w:p w:rsidR="00085F26" w:rsidRPr="0033724C" w:rsidRDefault="00085F26" w:rsidP="00A72D03">
            <w:pPr>
              <w:jc w:val="center"/>
              <w:rPr>
                <w:rFonts w:ascii="Times New Roman" w:hAnsi="Times New Roman" w:cs="Times New Roman"/>
              </w:rPr>
            </w:pPr>
            <w:r w:rsidRPr="0033724C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852911" w:rsidRDefault="00085F26" w:rsidP="00337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546" w:type="dxa"/>
          </w:tcPr>
          <w:p w:rsidR="00085F26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D5C">
              <w:rPr>
                <w:rFonts w:ascii="Times New Roman" w:hAnsi="Times New Roman" w:cs="Times New Roman"/>
                <w:sz w:val="24"/>
                <w:szCs w:val="24"/>
              </w:rPr>
              <w:t>Петровскаяс</w:t>
            </w:r>
            <w:proofErr w:type="spellEnd"/>
            <w:r w:rsidRPr="00F0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D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00D5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00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C6DAE" w:rsidRDefault="00085F26" w:rsidP="0033724C">
            <w:pPr>
              <w:jc w:val="center"/>
              <w:rPr>
                <w:rFonts w:ascii="Times New Roman" w:hAnsi="Times New Roman" w:cs="Times New Roman"/>
              </w:rPr>
            </w:pPr>
            <w:r w:rsidRPr="006C6DA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здорового питания</w:t>
            </w:r>
          </w:p>
        </w:tc>
        <w:tc>
          <w:tcPr>
            <w:tcW w:w="1546" w:type="dxa"/>
          </w:tcPr>
          <w:p w:rsidR="00085F26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2268" w:type="dxa"/>
            <w:gridSpan w:val="2"/>
          </w:tcPr>
          <w:p w:rsidR="00085F26" w:rsidRPr="0033724C" w:rsidRDefault="00085F26" w:rsidP="0041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C">
              <w:rPr>
                <w:rFonts w:ascii="Times New Roman" w:hAnsi="Times New Roman" w:cs="Times New Roman"/>
                <w:sz w:val="20"/>
                <w:szCs w:val="20"/>
              </w:rPr>
              <w:t>Зав.кабинетом здоровья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C6DAE" w:rsidRDefault="00085F26" w:rsidP="0033724C">
            <w:pPr>
              <w:jc w:val="center"/>
              <w:rPr>
                <w:rFonts w:ascii="Times New Roman" w:hAnsi="Times New Roman" w:cs="Times New Roman"/>
              </w:rPr>
            </w:pPr>
            <w:r w:rsidRPr="006C6DA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960" w:type="dxa"/>
            <w:gridSpan w:val="2"/>
          </w:tcPr>
          <w:p w:rsidR="00085F26" w:rsidRDefault="00085F26" w:rsidP="00B7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языка. Пушкинский день России</w:t>
            </w:r>
          </w:p>
        </w:tc>
        <w:tc>
          <w:tcPr>
            <w:tcW w:w="1546" w:type="dxa"/>
          </w:tcPr>
          <w:p w:rsidR="00085F26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C6DAE" w:rsidRDefault="00085F26" w:rsidP="0033724C">
            <w:pPr>
              <w:jc w:val="center"/>
              <w:rPr>
                <w:rFonts w:ascii="Times New Roman" w:hAnsi="Times New Roman" w:cs="Times New Roman"/>
              </w:rPr>
            </w:pPr>
            <w:r w:rsidRPr="006C6DA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960" w:type="dxa"/>
            <w:gridSpan w:val="2"/>
          </w:tcPr>
          <w:p w:rsidR="00085F26" w:rsidRPr="00B00712" w:rsidRDefault="00085F26" w:rsidP="00416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друзей (неофициальный)</w:t>
            </w:r>
          </w:p>
        </w:tc>
        <w:tc>
          <w:tcPr>
            <w:tcW w:w="1546" w:type="dxa"/>
          </w:tcPr>
          <w:p w:rsidR="00085F26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C6DAE" w:rsidRDefault="00085F26" w:rsidP="00E904B6">
            <w:pPr>
              <w:jc w:val="center"/>
              <w:rPr>
                <w:rFonts w:ascii="Times New Roman" w:hAnsi="Times New Roman" w:cs="Times New Roman"/>
              </w:rPr>
            </w:pPr>
            <w:r w:rsidRPr="006C6DA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960" w:type="dxa"/>
            <w:gridSpan w:val="2"/>
          </w:tcPr>
          <w:p w:rsidR="00085F26" w:rsidRPr="0033724C" w:rsidRDefault="00085F26" w:rsidP="00416A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лет со дня рождения русской поэтессы </w:t>
            </w:r>
            <w:r w:rsidRPr="00337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3372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3372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Андреевны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3372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Ахматовой </w:t>
            </w:r>
            <w:r w:rsidRPr="00337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Pr="0033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 – 1966)</w:t>
            </w:r>
          </w:p>
        </w:tc>
        <w:tc>
          <w:tcPr>
            <w:tcW w:w="1546" w:type="dxa"/>
          </w:tcPr>
          <w:p w:rsidR="00085F26" w:rsidRPr="007829CC" w:rsidRDefault="00085F26" w:rsidP="005E7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7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B45AF4">
            <w:pPr>
              <w:pStyle w:val="a3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693777" w:rsidRDefault="00085F26" w:rsidP="0084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777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693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познавательная деятельность</w:t>
            </w:r>
          </w:p>
        </w:tc>
        <w:tc>
          <w:tcPr>
            <w:tcW w:w="1546" w:type="dxa"/>
          </w:tcPr>
          <w:p w:rsidR="00085F26" w:rsidRDefault="00085F26" w:rsidP="00A2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Default="00085F26" w:rsidP="00A2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 w:val="restart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867E3F" w:rsidRDefault="00085F26" w:rsidP="0084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 детей и дорожной безопасности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1D5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месячника </w:t>
            </w:r>
            <w:r w:rsidRPr="001D509B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прилагается)</w:t>
            </w:r>
          </w:p>
        </w:tc>
        <w:tc>
          <w:tcPr>
            <w:tcW w:w="1546" w:type="dxa"/>
          </w:tcPr>
          <w:p w:rsidR="00085F26" w:rsidRDefault="00085F26" w:rsidP="000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октябрь, </w:t>
            </w:r>
          </w:p>
        </w:tc>
        <w:tc>
          <w:tcPr>
            <w:tcW w:w="2268" w:type="dxa"/>
            <w:gridSpan w:val="2"/>
          </w:tcPr>
          <w:p w:rsidR="00085F26" w:rsidRPr="0048123D" w:rsidRDefault="00085F26" w:rsidP="00A21634">
            <w:pPr>
              <w:rPr>
                <w:rFonts w:ascii="Times New Roman" w:hAnsi="Times New Roman" w:cs="Times New Roman"/>
              </w:rPr>
            </w:pPr>
            <w:r w:rsidRPr="0048123D">
              <w:rPr>
                <w:rFonts w:ascii="Times New Roman" w:hAnsi="Times New Roman" w:cs="Times New Roman"/>
              </w:rPr>
              <w:t xml:space="preserve">Кл. руководители </w:t>
            </w:r>
          </w:p>
          <w:p w:rsidR="00085F26" w:rsidRPr="0048123D" w:rsidRDefault="00085F26" w:rsidP="00A21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8123D">
              <w:rPr>
                <w:rFonts w:ascii="Times New Roman" w:hAnsi="Times New Roman" w:cs="Times New Roman"/>
              </w:rPr>
              <w:t xml:space="preserve">- 9 </w:t>
            </w:r>
            <w:proofErr w:type="spellStart"/>
            <w:r w:rsidRPr="0048123D">
              <w:rPr>
                <w:rFonts w:ascii="Times New Roman" w:hAnsi="Times New Roman" w:cs="Times New Roman"/>
              </w:rPr>
              <w:t>кл.Директор</w:t>
            </w:r>
            <w:proofErr w:type="spellEnd"/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867E3F" w:rsidRDefault="00085F26" w:rsidP="0084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пятиминуток – напутствий по ПДД  (2-5 класс)</w:t>
            </w:r>
          </w:p>
        </w:tc>
        <w:tc>
          <w:tcPr>
            <w:tcW w:w="1546" w:type="dxa"/>
          </w:tcPr>
          <w:p w:rsidR="00085F26" w:rsidRPr="005E7A2E" w:rsidRDefault="00085F26" w:rsidP="00A2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2E">
              <w:rPr>
                <w:rFonts w:ascii="Times New Roman" w:hAnsi="Times New Roman" w:cs="Times New Roman"/>
                <w:sz w:val="20"/>
                <w:szCs w:val="20"/>
              </w:rPr>
              <w:t>Ежедневно сентябрь, апрель</w:t>
            </w:r>
          </w:p>
        </w:tc>
        <w:tc>
          <w:tcPr>
            <w:tcW w:w="2268" w:type="dxa"/>
            <w:gridSpan w:val="2"/>
          </w:tcPr>
          <w:p w:rsidR="00085F26" w:rsidRPr="0048123D" w:rsidRDefault="00085F26" w:rsidP="00C57229">
            <w:pPr>
              <w:rPr>
                <w:rFonts w:ascii="Times New Roman" w:hAnsi="Times New Roman" w:cs="Times New Roman"/>
              </w:rPr>
            </w:pPr>
            <w:r w:rsidRPr="0048123D">
              <w:rPr>
                <w:rFonts w:ascii="Times New Roman" w:hAnsi="Times New Roman" w:cs="Times New Roman"/>
              </w:rPr>
              <w:t>Соколова Н.А.</w:t>
            </w:r>
          </w:p>
          <w:p w:rsidR="00085F26" w:rsidRPr="0048123D" w:rsidRDefault="00085F26" w:rsidP="00C57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Е.Н.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6E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правил дорожного движения с учащимися школы. (</w:t>
            </w:r>
            <w:r w:rsidRPr="006E7C8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E7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:rsidR="00085F26" w:rsidRDefault="00085F26" w:rsidP="00A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85F26" w:rsidRPr="006E7C8F" w:rsidRDefault="00085F26" w:rsidP="00A21634">
            <w:pPr>
              <w:rPr>
                <w:rFonts w:ascii="Times New Roman" w:hAnsi="Times New Roman" w:cs="Times New Roman"/>
              </w:rPr>
            </w:pPr>
            <w:r w:rsidRPr="006E7C8F">
              <w:rPr>
                <w:rFonts w:ascii="Times New Roman" w:hAnsi="Times New Roman" w:cs="Times New Roman"/>
              </w:rPr>
              <w:t>Кл. руководители</w:t>
            </w:r>
          </w:p>
          <w:p w:rsidR="00085F26" w:rsidRDefault="00085F26" w:rsidP="00A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8F">
              <w:rPr>
                <w:rFonts w:ascii="Times New Roman" w:hAnsi="Times New Roman" w:cs="Times New Roman"/>
              </w:rPr>
              <w:t>Семёнов А.М.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1D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комплексной безопасности учащихся и коллектива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62759F">
              <w:rPr>
                <w:rFonts w:ascii="Times New Roman" w:hAnsi="Times New Roman" w:cs="Times New Roman"/>
                <w:b/>
                <w:sz w:val="24"/>
                <w:szCs w:val="24"/>
              </w:rPr>
              <w:t>лан прилагается)</w:t>
            </w:r>
          </w:p>
        </w:tc>
        <w:tc>
          <w:tcPr>
            <w:tcW w:w="1546" w:type="dxa"/>
          </w:tcPr>
          <w:p w:rsidR="00085F26" w:rsidRPr="00321B8A" w:rsidRDefault="00085F26" w:rsidP="00A2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8A">
              <w:rPr>
                <w:rFonts w:ascii="Times New Roman" w:hAnsi="Times New Roman" w:cs="Times New Roman"/>
                <w:sz w:val="20"/>
                <w:szCs w:val="20"/>
              </w:rPr>
              <w:t>Мероприятие в месяц</w:t>
            </w:r>
          </w:p>
        </w:tc>
        <w:tc>
          <w:tcPr>
            <w:tcW w:w="2268" w:type="dxa"/>
            <w:gridSpan w:val="2"/>
          </w:tcPr>
          <w:p w:rsidR="00085F26" w:rsidRPr="0089749F" w:rsidRDefault="00085F26" w:rsidP="00A2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9F">
              <w:rPr>
                <w:rFonts w:ascii="Times New Roman" w:hAnsi="Times New Roman" w:cs="Times New Roman"/>
                <w:sz w:val="20"/>
                <w:szCs w:val="20"/>
              </w:rPr>
              <w:t>Орлова Р.В.-директор</w:t>
            </w:r>
          </w:p>
          <w:p w:rsidR="00085F26" w:rsidRDefault="00085F26" w:rsidP="00A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9F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A2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rPr>
          <w:trHeight w:val="272"/>
        </w:trPr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87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антитеррористической безопасности </w:t>
            </w:r>
          </w:p>
          <w:p w:rsidR="00085F26" w:rsidRDefault="00085F26" w:rsidP="0087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62759F">
              <w:rPr>
                <w:rFonts w:ascii="Times New Roman" w:hAnsi="Times New Roman" w:cs="Times New Roman"/>
                <w:b/>
                <w:sz w:val="24"/>
                <w:szCs w:val="24"/>
              </w:rPr>
              <w:t>лан прилагается)</w:t>
            </w:r>
          </w:p>
        </w:tc>
        <w:tc>
          <w:tcPr>
            <w:tcW w:w="1546" w:type="dxa"/>
          </w:tcPr>
          <w:p w:rsidR="00085F26" w:rsidRPr="000F2AF5" w:rsidRDefault="00085F26" w:rsidP="0087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5">
              <w:rPr>
                <w:rFonts w:ascii="Times New Roman" w:hAnsi="Times New Roman" w:cs="Times New Roman"/>
                <w:sz w:val="20"/>
                <w:szCs w:val="20"/>
              </w:rPr>
              <w:t>Мероприятие в месяц</w:t>
            </w:r>
          </w:p>
        </w:tc>
        <w:tc>
          <w:tcPr>
            <w:tcW w:w="2268" w:type="dxa"/>
            <w:gridSpan w:val="2"/>
          </w:tcPr>
          <w:p w:rsidR="00085F26" w:rsidRPr="00D84A70" w:rsidRDefault="00085F26" w:rsidP="00873507">
            <w:pPr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rPr>
          <w:trHeight w:val="272"/>
        </w:trPr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87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техники безопасности в учебно-воспитательном процессе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62759F">
              <w:rPr>
                <w:rFonts w:ascii="Times New Roman" w:hAnsi="Times New Roman" w:cs="Times New Roman"/>
                <w:b/>
                <w:sz w:val="24"/>
                <w:szCs w:val="24"/>
              </w:rPr>
              <w:t>лан прилагается)</w:t>
            </w:r>
          </w:p>
        </w:tc>
        <w:tc>
          <w:tcPr>
            <w:tcW w:w="1546" w:type="dxa"/>
          </w:tcPr>
          <w:p w:rsidR="00085F26" w:rsidRDefault="00085F26" w:rsidP="0087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268" w:type="dxa"/>
            <w:gridSpan w:val="2"/>
          </w:tcPr>
          <w:p w:rsidR="00085F26" w:rsidRDefault="00085F26" w:rsidP="0087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rPr>
          <w:trHeight w:val="272"/>
        </w:trPr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87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безопасности. Правила пожарной безопасности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62759F">
              <w:rPr>
                <w:rFonts w:ascii="Times New Roman" w:hAnsi="Times New Roman" w:cs="Times New Roman"/>
                <w:b/>
                <w:sz w:val="24"/>
                <w:szCs w:val="24"/>
              </w:rPr>
              <w:t>лан прилагается)</w:t>
            </w:r>
          </w:p>
        </w:tc>
        <w:tc>
          <w:tcPr>
            <w:tcW w:w="1546" w:type="dxa"/>
          </w:tcPr>
          <w:p w:rsidR="00085F26" w:rsidRDefault="00085F26" w:rsidP="0087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85F26" w:rsidRDefault="00085F26" w:rsidP="0087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персонал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085F26" w:rsidRPr="00682740" w:rsidRDefault="00085F26" w:rsidP="0012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0" w:type="dxa"/>
            <w:gridSpan w:val="2"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6" w:type="dxa"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1B2A6F">
        <w:tc>
          <w:tcPr>
            <w:tcW w:w="1277" w:type="dxa"/>
            <w:vMerge w:val="restart"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образования и здоровье наших детей. </w:t>
            </w:r>
          </w:p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успеваемости 1 четверти. </w:t>
            </w:r>
          </w:p>
        </w:tc>
        <w:tc>
          <w:tcPr>
            <w:tcW w:w="1546" w:type="dxa"/>
          </w:tcPr>
          <w:p w:rsidR="00085F26" w:rsidRDefault="00085F26" w:rsidP="005E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исследовательскую деятельность.</w:t>
            </w:r>
          </w:p>
        </w:tc>
        <w:tc>
          <w:tcPr>
            <w:tcW w:w="1546" w:type="dxa"/>
          </w:tcPr>
          <w:p w:rsidR="00085F26" w:rsidRDefault="00085F26" w:rsidP="005E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компьютерной грамотности учащихся начальной школы.</w:t>
            </w:r>
          </w:p>
        </w:tc>
        <w:tc>
          <w:tcPr>
            <w:tcW w:w="1546" w:type="dxa"/>
          </w:tcPr>
          <w:p w:rsidR="00085F26" w:rsidRDefault="00085F26" w:rsidP="005E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085F26" w:rsidRPr="00D84A70" w:rsidRDefault="00085F26" w:rsidP="0041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0">
              <w:rPr>
                <w:rFonts w:ascii="Times New Roman" w:hAnsi="Times New Roman" w:cs="Times New Roman"/>
                <w:sz w:val="20"/>
                <w:szCs w:val="20"/>
              </w:rPr>
              <w:t>Семёнова М.В.</w:t>
            </w:r>
          </w:p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  <w:r w:rsidRPr="00D84A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Итоги промежуточной аттестации: проблемы и перспективы.</w:t>
            </w:r>
          </w:p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85F26" w:rsidRPr="003E13AA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Директор школы</w:t>
            </w:r>
            <w:r>
              <w:rPr>
                <w:rFonts w:ascii="Times New Roman" w:hAnsi="Times New Roman" w:cs="Times New Roman"/>
              </w:rPr>
              <w:t>, учителя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416A9D">
            <w:pPr>
              <w:pStyle w:val="3"/>
              <w:spacing w:before="120" w:beforeAutospacing="0" w:after="120" w:afterAutospacing="0" w:line="255" w:lineRule="atLeast"/>
              <w:outlineLvl w:val="2"/>
              <w:rPr>
                <w:rFonts w:ascii="inherit" w:hAnsi="inherit"/>
                <w:b w:val="0"/>
                <w:color w:val="199043"/>
                <w:sz w:val="22"/>
                <w:szCs w:val="22"/>
                <w:shd w:val="clear" w:color="auto" w:fill="FFFFFF"/>
              </w:rPr>
            </w:pPr>
            <w:r w:rsidRPr="003E13AA">
              <w:rPr>
                <w:b w:val="0"/>
                <w:sz w:val="22"/>
                <w:szCs w:val="22"/>
              </w:rPr>
              <w:t>Беседа: «</w:t>
            </w:r>
            <w:r w:rsidRPr="003E13AA">
              <w:rPr>
                <w:b w:val="0"/>
                <w:sz w:val="22"/>
                <w:szCs w:val="22"/>
                <w:shd w:val="clear" w:color="auto" w:fill="FFFFFF"/>
              </w:rPr>
              <w:t>Человек – творец своей судьбы»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 xml:space="preserve"> (профориентация)</w:t>
            </w:r>
          </w:p>
        </w:tc>
        <w:tc>
          <w:tcPr>
            <w:tcW w:w="1546" w:type="dxa"/>
          </w:tcPr>
          <w:p w:rsidR="00085F26" w:rsidRPr="003E13AA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2268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А.М -</w:t>
            </w:r>
          </w:p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рук. 9 класса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Использование в преподавании проектной деятельности учащихся.</w:t>
            </w:r>
          </w:p>
        </w:tc>
        <w:tc>
          <w:tcPr>
            <w:tcW w:w="1546" w:type="dxa"/>
          </w:tcPr>
          <w:p w:rsidR="00085F26" w:rsidRPr="003E13AA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Руководители кружков, учителя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722B3">
            <w:pPr>
              <w:jc w:val="both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Участие в школьных и районных познавательных мероприятиях: конференциях, встречах, экскурсиях, конкурсах: </w:t>
            </w:r>
          </w:p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- Районная научно-исследовательская конференция.</w:t>
            </w:r>
          </w:p>
        </w:tc>
        <w:tc>
          <w:tcPr>
            <w:tcW w:w="1546" w:type="dxa"/>
          </w:tcPr>
          <w:p w:rsidR="00085F26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085F26" w:rsidRPr="003E13AA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года</w:t>
            </w:r>
          </w:p>
          <w:p w:rsidR="00085F26" w:rsidRPr="003E13AA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E13AA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учителя</w:t>
            </w:r>
          </w:p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</w:p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B72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</w:t>
            </w:r>
            <w:r w:rsidRPr="003E13A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ей учебных  предметов</w:t>
            </w:r>
          </w:p>
          <w:p w:rsidR="00085F26" w:rsidRPr="003E13AA" w:rsidRDefault="00085F26" w:rsidP="00B72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российской науки</w:t>
            </w:r>
            <w:r w:rsidRPr="003E13A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46" w:type="dxa"/>
          </w:tcPr>
          <w:p w:rsidR="00085F26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085F26" w:rsidRPr="003E13AA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722B3">
            <w:pPr>
              <w:jc w:val="both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Доклад «Искусство жить с детьми»</w:t>
            </w:r>
          </w:p>
        </w:tc>
        <w:tc>
          <w:tcPr>
            <w:tcW w:w="1546" w:type="dxa"/>
          </w:tcPr>
          <w:p w:rsidR="00085F26" w:rsidRPr="003E13AA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Е.Н.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Ито</w:t>
            </w:r>
            <w:r>
              <w:rPr>
                <w:rFonts w:ascii="Times New Roman" w:hAnsi="Times New Roman" w:cs="Times New Roman"/>
              </w:rPr>
              <w:t>говый контроль знаний учащихся.</w:t>
            </w:r>
          </w:p>
        </w:tc>
        <w:tc>
          <w:tcPr>
            <w:tcW w:w="1546" w:type="dxa"/>
          </w:tcPr>
          <w:p w:rsidR="00085F26" w:rsidRPr="003E13AA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апрель</w:t>
            </w:r>
          </w:p>
          <w:p w:rsidR="00085F26" w:rsidRPr="003E13AA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Учителя, Директор 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Организация летнего труда и отдыха детей.</w:t>
            </w:r>
          </w:p>
        </w:tc>
        <w:tc>
          <w:tcPr>
            <w:tcW w:w="1546" w:type="dxa"/>
          </w:tcPr>
          <w:p w:rsidR="00085F26" w:rsidRPr="003E13AA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13AA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Начальник ЛДП 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День охраны окружающей среды</w:t>
            </w:r>
          </w:p>
        </w:tc>
        <w:tc>
          <w:tcPr>
            <w:tcW w:w="1546" w:type="dxa"/>
          </w:tcPr>
          <w:p w:rsidR="00085F26" w:rsidRPr="003E13AA" w:rsidRDefault="00085F26" w:rsidP="005E7A2E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rPr>
          <w:trHeight w:val="330"/>
        </w:trPr>
        <w:tc>
          <w:tcPr>
            <w:tcW w:w="1277" w:type="dxa"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693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693777" w:rsidRDefault="00085F26" w:rsidP="00BD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7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 – ориентационная деятельность</w:t>
            </w:r>
          </w:p>
        </w:tc>
        <w:tc>
          <w:tcPr>
            <w:tcW w:w="1546" w:type="dxa"/>
          </w:tcPr>
          <w:p w:rsidR="00085F26" w:rsidRDefault="00085F26" w:rsidP="00B8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Default="00085F26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rPr>
          <w:trHeight w:val="330"/>
        </w:trPr>
        <w:tc>
          <w:tcPr>
            <w:tcW w:w="1277" w:type="dxa"/>
            <w:vMerge w:val="restart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D0904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Цикл бесед о культуре поведения</w:t>
            </w:r>
          </w:p>
        </w:tc>
        <w:tc>
          <w:tcPr>
            <w:tcW w:w="1546" w:type="dxa"/>
          </w:tcPr>
          <w:p w:rsidR="00085F26" w:rsidRPr="003E13AA" w:rsidRDefault="00085F26" w:rsidP="003E13AA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1 раз в </w:t>
            </w:r>
            <w:proofErr w:type="spellStart"/>
            <w:r w:rsidRPr="003E13AA">
              <w:rPr>
                <w:rFonts w:ascii="Times New Roman" w:hAnsi="Times New Roman" w:cs="Times New Roman"/>
              </w:rPr>
              <w:t>четв</w:t>
            </w:r>
            <w:proofErr w:type="spellEnd"/>
            <w:r w:rsidRPr="003E13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AF0036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rPr>
          <w:trHeight w:val="270"/>
        </w:trPr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D0904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Акция  «Спешите делать добро» - оказание помощи пожилым людям и инвалидам.</w:t>
            </w:r>
          </w:p>
        </w:tc>
        <w:tc>
          <w:tcPr>
            <w:tcW w:w="1546" w:type="dxa"/>
          </w:tcPr>
          <w:p w:rsidR="00085F26" w:rsidRPr="003E13AA" w:rsidRDefault="00085F26" w:rsidP="00B834DA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1E15E2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Кл. руководители 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rPr>
          <w:trHeight w:val="270"/>
        </w:trPr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27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1546" w:type="dxa"/>
          </w:tcPr>
          <w:p w:rsidR="00085F26" w:rsidRPr="00744D4E" w:rsidRDefault="00085F26" w:rsidP="0027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44D4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AF0036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Веселова Е.А.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rPr>
          <w:trHeight w:val="270"/>
        </w:trPr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852911" w:rsidRDefault="00085F26" w:rsidP="00337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1546" w:type="dxa"/>
          </w:tcPr>
          <w:p w:rsidR="00085F26" w:rsidRPr="00852911" w:rsidRDefault="00085F26" w:rsidP="00337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AF0036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rPr>
          <w:trHeight w:val="270"/>
        </w:trPr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D0904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Беседа «</w:t>
            </w:r>
            <w:r w:rsidRPr="003E13AA">
              <w:rPr>
                <w:rFonts w:ascii="Times New Roman" w:eastAsia="Calibri" w:hAnsi="Times New Roman" w:cs="Times New Roman"/>
                <w:bCs/>
                <w:iCs/>
                <w:color w:val="000000"/>
                <w:shd w:val="clear" w:color="auto" w:fill="FFFFFF"/>
              </w:rPr>
              <w:t xml:space="preserve">Нации и </w:t>
            </w:r>
            <w:r w:rsidRPr="008F56A9">
              <w:rPr>
                <w:rFonts w:ascii="Times New Roman" w:eastAsia="Calibri" w:hAnsi="Times New Roman" w:cs="Times New Roman"/>
                <w:bCs/>
                <w:iCs/>
                <w:color w:val="000000"/>
                <w:shd w:val="clear" w:color="auto" w:fill="FFFFFF"/>
              </w:rPr>
              <w:t>межнациональные отношения</w:t>
            </w:r>
            <w:r w:rsidRPr="008F56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46" w:type="dxa"/>
          </w:tcPr>
          <w:p w:rsidR="00085F26" w:rsidRPr="003E13AA" w:rsidRDefault="00085F26" w:rsidP="00B834DA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AF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rPr>
          <w:trHeight w:val="210"/>
        </w:trPr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D0904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  <w:bCs/>
                <w:iCs/>
              </w:rPr>
              <w:t xml:space="preserve"> Кл. час «Мы </w:t>
            </w:r>
            <w:r w:rsidRPr="008F56A9">
              <w:rPr>
                <w:rFonts w:ascii="Times New Roman" w:hAnsi="Times New Roman" w:cs="Times New Roman"/>
                <w:bCs/>
                <w:iCs/>
              </w:rPr>
              <w:t>разные, но мы вместе»</w:t>
            </w:r>
          </w:p>
        </w:tc>
        <w:tc>
          <w:tcPr>
            <w:tcW w:w="1546" w:type="dxa"/>
          </w:tcPr>
          <w:p w:rsidR="00085F26" w:rsidRPr="003E13AA" w:rsidRDefault="00085F26" w:rsidP="00B834DA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AF0036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Соколова Н.А.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rPr>
          <w:trHeight w:val="210"/>
        </w:trPr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D50B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D0904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Участие в митинге, посвящённом Дню Победы</w:t>
            </w:r>
          </w:p>
        </w:tc>
        <w:tc>
          <w:tcPr>
            <w:tcW w:w="1546" w:type="dxa"/>
          </w:tcPr>
          <w:p w:rsidR="00085F26" w:rsidRPr="003E13AA" w:rsidRDefault="00085F26" w:rsidP="00B834DA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AF0036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085F26" w:rsidRPr="00682740" w:rsidRDefault="00085F26" w:rsidP="00FD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0" w:type="dxa"/>
            <w:gridSpan w:val="2"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6" w:type="dxa"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1B2A6F">
        <w:tc>
          <w:tcPr>
            <w:tcW w:w="1277" w:type="dxa"/>
            <w:vMerge w:val="restart"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416A9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Уход за обелисками и братской могилой  на своей малой родине.</w:t>
            </w:r>
          </w:p>
        </w:tc>
        <w:tc>
          <w:tcPr>
            <w:tcW w:w="1546" w:type="dxa"/>
          </w:tcPr>
          <w:p w:rsidR="00085F26" w:rsidRPr="003E13AA" w:rsidRDefault="00085F26" w:rsidP="00416A9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Апрель, июнь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416A9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Акция «Бережливость и аккуратность- залог сохранности школьных учебников»</w:t>
            </w:r>
          </w:p>
        </w:tc>
        <w:tc>
          <w:tcPr>
            <w:tcW w:w="1546" w:type="dxa"/>
          </w:tcPr>
          <w:p w:rsidR="00085F26" w:rsidRPr="00F00D5C" w:rsidRDefault="00085F26" w:rsidP="001A45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5C">
              <w:rPr>
                <w:rFonts w:ascii="Times New Roman" w:hAnsi="Times New Roman" w:cs="Times New Roman"/>
                <w:sz w:val="20"/>
                <w:szCs w:val="20"/>
              </w:rPr>
              <w:t>Сентябрь Декабрь</w:t>
            </w:r>
          </w:p>
          <w:p w:rsidR="00085F26" w:rsidRPr="003E13AA" w:rsidRDefault="00085F26" w:rsidP="001A45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0D5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  <w:gridSpan w:val="2"/>
          </w:tcPr>
          <w:p w:rsidR="00085F26" w:rsidRPr="00F00D5C" w:rsidRDefault="00085F26" w:rsidP="00416A9D">
            <w:pPr>
              <w:rPr>
                <w:rFonts w:ascii="Times New Roman" w:hAnsi="Times New Roman" w:cs="Times New Roman"/>
              </w:rPr>
            </w:pPr>
            <w:r w:rsidRPr="00F00D5C">
              <w:rPr>
                <w:rFonts w:ascii="Times New Roman" w:hAnsi="Times New Roman" w:cs="Times New Roman"/>
              </w:rPr>
              <w:t xml:space="preserve">Семёнова М.В. – </w:t>
            </w:r>
            <w:proofErr w:type="spellStart"/>
            <w:r w:rsidRPr="00F00D5C">
              <w:rPr>
                <w:rFonts w:ascii="Times New Roman" w:hAnsi="Times New Roman" w:cs="Times New Roman"/>
              </w:rPr>
              <w:t>шк</w:t>
            </w:r>
            <w:proofErr w:type="spellEnd"/>
            <w:r w:rsidRPr="00F00D5C">
              <w:rPr>
                <w:rFonts w:ascii="Times New Roman" w:hAnsi="Times New Roman" w:cs="Times New Roman"/>
              </w:rPr>
              <w:t xml:space="preserve">. библиотекарь 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416A9D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60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3E13AA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3E13AA">
              <w:rPr>
                <w:rFonts w:ascii="Times New Roman" w:hAnsi="Times New Roman" w:cs="Times New Roman"/>
              </w:rPr>
              <w:t xml:space="preserve"> работы, помощь в выборе дальнейшего жизненного пути</w:t>
            </w:r>
          </w:p>
        </w:tc>
        <w:tc>
          <w:tcPr>
            <w:tcW w:w="1546" w:type="dxa"/>
          </w:tcPr>
          <w:p w:rsidR="00085F26" w:rsidRPr="003E13AA" w:rsidRDefault="00085F26" w:rsidP="001A451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В течение уч. года</w:t>
            </w:r>
            <w:r>
              <w:rPr>
                <w:rFonts w:ascii="Times New Roman" w:hAnsi="Times New Roman" w:cs="Times New Roman"/>
              </w:rPr>
              <w:t>(ноябрь)</w:t>
            </w:r>
          </w:p>
        </w:tc>
        <w:tc>
          <w:tcPr>
            <w:tcW w:w="2268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Кл. руководитель </w:t>
            </w:r>
          </w:p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класса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416A9D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  <w:p w:rsidR="00085F26" w:rsidRPr="00CD2593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русского языка. Пушкинский день России»</w:t>
            </w:r>
          </w:p>
        </w:tc>
        <w:tc>
          <w:tcPr>
            <w:tcW w:w="1546" w:type="dxa"/>
          </w:tcPr>
          <w:p w:rsidR="00085F26" w:rsidRDefault="00085F26" w:rsidP="001A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268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Е.Н.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B7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  <w:b/>
              </w:rPr>
            </w:pPr>
            <w:r w:rsidRPr="003E13AA">
              <w:rPr>
                <w:rFonts w:ascii="Times New Roman" w:hAnsi="Times New Roman" w:cs="Times New Roman"/>
                <w:b/>
              </w:rPr>
              <w:t>Спортивно – оздоровительная деятельность</w:t>
            </w:r>
          </w:p>
        </w:tc>
        <w:tc>
          <w:tcPr>
            <w:tcW w:w="1546" w:type="dxa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 w:val="restart"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120589" w:rsidRDefault="00085F26" w:rsidP="00B45AF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Использование в учебном процесс </w:t>
            </w:r>
            <w:proofErr w:type="spellStart"/>
            <w:r w:rsidRPr="003E13AA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3E13AA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1546" w:type="dxa"/>
          </w:tcPr>
          <w:p w:rsidR="00085F26" w:rsidRPr="00510D2C" w:rsidRDefault="00085F26" w:rsidP="001A4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2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10D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510D2C">
              <w:rPr>
                <w:rFonts w:ascii="Times New Roman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120589" w:rsidRDefault="00085F26" w:rsidP="00B45AF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722B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Спортивный праздник, посвящённый началу учебного года</w:t>
            </w:r>
          </w:p>
        </w:tc>
        <w:tc>
          <w:tcPr>
            <w:tcW w:w="1546" w:type="dxa"/>
          </w:tcPr>
          <w:p w:rsidR="00085F26" w:rsidRPr="003E13AA" w:rsidRDefault="00085F26" w:rsidP="001A451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Семёнов А.М.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120589" w:rsidRDefault="00085F26" w:rsidP="00B45AF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722B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Кросс наций</w:t>
            </w:r>
          </w:p>
        </w:tc>
        <w:tc>
          <w:tcPr>
            <w:tcW w:w="1546" w:type="dxa"/>
          </w:tcPr>
          <w:p w:rsidR="00085F26" w:rsidRPr="003E13AA" w:rsidRDefault="00085F26" w:rsidP="001A451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120589" w:rsidRDefault="00085F26" w:rsidP="00B45AF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722B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ГТО, спортивные достижения учащихся.</w:t>
            </w:r>
          </w:p>
        </w:tc>
        <w:tc>
          <w:tcPr>
            <w:tcW w:w="1546" w:type="dxa"/>
          </w:tcPr>
          <w:p w:rsidR="00085F26" w:rsidRPr="003E13AA" w:rsidRDefault="00085F26" w:rsidP="001A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120589" w:rsidRDefault="00085F26" w:rsidP="00B45AF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722B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Лыжные соревнования</w:t>
            </w:r>
          </w:p>
        </w:tc>
        <w:tc>
          <w:tcPr>
            <w:tcW w:w="1546" w:type="dxa"/>
          </w:tcPr>
          <w:p w:rsidR="00085F26" w:rsidRPr="003E13AA" w:rsidRDefault="00085F26" w:rsidP="001A451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АМ.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120589" w:rsidRDefault="00085F26" w:rsidP="00B45AF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Организация спортивной кружковой работы.</w:t>
            </w:r>
          </w:p>
        </w:tc>
        <w:tc>
          <w:tcPr>
            <w:tcW w:w="1546" w:type="dxa"/>
          </w:tcPr>
          <w:p w:rsidR="00085F26" w:rsidRPr="00510D2C" w:rsidRDefault="00085F26" w:rsidP="001A4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2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10D2C">
              <w:rPr>
                <w:rFonts w:ascii="Times New Roman" w:hAnsi="Times New Roman" w:cs="Times New Roman"/>
                <w:sz w:val="20"/>
                <w:szCs w:val="20"/>
              </w:rPr>
              <w:t>теч.уч</w:t>
            </w:r>
            <w:proofErr w:type="spellEnd"/>
            <w:r w:rsidRPr="00510D2C">
              <w:rPr>
                <w:rFonts w:ascii="Times New Roman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А.М.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120589" w:rsidRDefault="00085F26" w:rsidP="00B45AF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Введение физкультминуток на уроках в начальной школе</w:t>
            </w:r>
          </w:p>
        </w:tc>
        <w:tc>
          <w:tcPr>
            <w:tcW w:w="1546" w:type="dxa"/>
          </w:tcPr>
          <w:p w:rsidR="00085F26" w:rsidRPr="003E13AA" w:rsidRDefault="00085F26" w:rsidP="001A451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уч.</w:t>
            </w:r>
            <w:r w:rsidRPr="003E13A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Учитель нач. </w:t>
            </w:r>
            <w:proofErr w:type="spellStart"/>
            <w:r w:rsidRPr="003E13AA">
              <w:rPr>
                <w:rFonts w:ascii="Times New Roman" w:hAnsi="Times New Roman" w:cs="Times New Roman"/>
              </w:rPr>
              <w:t>кл</w:t>
            </w:r>
            <w:proofErr w:type="spellEnd"/>
            <w:r w:rsidRPr="003E13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120589" w:rsidRDefault="00085F26" w:rsidP="00B45AF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Организация спортивных состязаний: «Сильные, смелые,</w:t>
            </w:r>
          </w:p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ловкие», «Весёлые старты»</w:t>
            </w:r>
          </w:p>
        </w:tc>
        <w:tc>
          <w:tcPr>
            <w:tcW w:w="1546" w:type="dxa"/>
          </w:tcPr>
          <w:p w:rsidR="00085F26" w:rsidRPr="003E13AA" w:rsidRDefault="00085F26" w:rsidP="001A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22B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120589" w:rsidRDefault="00085F26" w:rsidP="00B45AF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B7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C4">
              <w:rPr>
                <w:rFonts w:ascii="Times New Roman" w:hAnsi="Times New Roman" w:cs="Times New Roman"/>
                <w:sz w:val="24"/>
                <w:szCs w:val="24"/>
              </w:rPr>
              <w:t>Организация игр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спортивном зале</w:t>
            </w:r>
            <w:r w:rsidRPr="00FD7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F26" w:rsidRPr="00FD70C4" w:rsidRDefault="00085F26" w:rsidP="00B72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«Игровые народные традиции»</w:t>
            </w:r>
          </w:p>
        </w:tc>
        <w:tc>
          <w:tcPr>
            <w:tcW w:w="1546" w:type="dxa"/>
          </w:tcPr>
          <w:p w:rsidR="00085F26" w:rsidRPr="00F87EF5" w:rsidRDefault="00085F26" w:rsidP="001A4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268" w:type="dxa"/>
            <w:gridSpan w:val="2"/>
          </w:tcPr>
          <w:p w:rsidR="00085F26" w:rsidRPr="00FD70C4" w:rsidRDefault="00085F26" w:rsidP="00B72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C4">
              <w:rPr>
                <w:rFonts w:ascii="Times New Roman" w:hAnsi="Times New Roman" w:cs="Times New Roman"/>
                <w:sz w:val="20"/>
                <w:szCs w:val="20"/>
              </w:rPr>
              <w:t>Учителя нач. классов</w:t>
            </w:r>
          </w:p>
          <w:p w:rsidR="00085F26" w:rsidRPr="00F87EF5" w:rsidRDefault="00085F26" w:rsidP="00B72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C4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120589" w:rsidRDefault="00085F26" w:rsidP="00B45AF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BF0CDB">
            <w:pPr>
              <w:rPr>
                <w:rFonts w:ascii="Times New Roman" w:hAnsi="Times New Roman" w:cs="Times New Roman"/>
                <w:b/>
              </w:rPr>
            </w:pPr>
            <w:r w:rsidRPr="003E13AA">
              <w:rPr>
                <w:rFonts w:ascii="Times New Roman" w:hAnsi="Times New Roman" w:cs="Times New Roman"/>
              </w:rPr>
              <w:t>Мониторинг физического развития учащихся школы</w:t>
            </w:r>
          </w:p>
        </w:tc>
        <w:tc>
          <w:tcPr>
            <w:tcW w:w="1546" w:type="dxa"/>
          </w:tcPr>
          <w:p w:rsidR="00085F26" w:rsidRPr="003E13AA" w:rsidRDefault="00085F26" w:rsidP="001A451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сентябрь, апрель</w:t>
            </w:r>
          </w:p>
        </w:tc>
        <w:tc>
          <w:tcPr>
            <w:tcW w:w="2268" w:type="dxa"/>
            <w:gridSpan w:val="2"/>
          </w:tcPr>
          <w:p w:rsidR="00085F26" w:rsidRPr="00873507" w:rsidRDefault="00085F26" w:rsidP="00BF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07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  <w:p w:rsidR="00085F26" w:rsidRPr="003E13AA" w:rsidRDefault="00085F26" w:rsidP="00BF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кааб. </w:t>
            </w:r>
            <w:r w:rsidRPr="00873507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120589" w:rsidRDefault="00085F26" w:rsidP="00B45AF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FD1FB5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Организация школьного конкурса «Безопасное колесо»</w:t>
            </w:r>
          </w:p>
        </w:tc>
        <w:tc>
          <w:tcPr>
            <w:tcW w:w="1546" w:type="dxa"/>
          </w:tcPr>
          <w:p w:rsidR="00085F26" w:rsidRPr="003E13AA" w:rsidRDefault="00085F26" w:rsidP="001A451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FD1FB5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Семёнов А.М. 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120589" w:rsidRDefault="00085F26" w:rsidP="00B45AF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FD1FB5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Участие в районном конкурсе «Безопасное колесо»</w:t>
            </w:r>
          </w:p>
        </w:tc>
        <w:tc>
          <w:tcPr>
            <w:tcW w:w="1546" w:type="dxa"/>
          </w:tcPr>
          <w:p w:rsidR="00085F26" w:rsidRPr="003E13AA" w:rsidRDefault="00085F26" w:rsidP="001A451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FD1FB5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Семёнов А.М.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120589" w:rsidRDefault="00085F26" w:rsidP="00B45AF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FD1FB5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Организация деятельности кабинета здоровья </w:t>
            </w:r>
          </w:p>
          <w:p w:rsidR="00085F26" w:rsidRPr="003E13AA" w:rsidRDefault="00085F26" w:rsidP="00FD1FB5">
            <w:pPr>
              <w:rPr>
                <w:rFonts w:ascii="Times New Roman" w:hAnsi="Times New Roman" w:cs="Times New Roman"/>
                <w:b/>
              </w:rPr>
            </w:pPr>
            <w:r w:rsidRPr="003E13AA">
              <w:rPr>
                <w:rFonts w:ascii="Times New Roman" w:hAnsi="Times New Roman" w:cs="Times New Roman"/>
                <w:b/>
              </w:rPr>
              <w:t>(План прилагается)</w:t>
            </w:r>
          </w:p>
        </w:tc>
        <w:tc>
          <w:tcPr>
            <w:tcW w:w="1546" w:type="dxa"/>
          </w:tcPr>
          <w:p w:rsidR="00085F26" w:rsidRPr="003E13AA" w:rsidRDefault="00085F26" w:rsidP="001A451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FD1FB5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Орлова Р.В.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120589" w:rsidRDefault="00085F26" w:rsidP="00B45AF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F84AD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Вело</w:t>
            </w:r>
            <w:r>
              <w:rPr>
                <w:rFonts w:ascii="Times New Roman" w:hAnsi="Times New Roman" w:cs="Times New Roman"/>
              </w:rPr>
              <w:t xml:space="preserve">сипедные </w:t>
            </w:r>
            <w:r w:rsidRPr="003E13AA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1546" w:type="dxa"/>
          </w:tcPr>
          <w:p w:rsidR="00085F26" w:rsidRPr="003E13AA" w:rsidRDefault="00085F26" w:rsidP="00F84AD5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F84AD5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Семёнов А.М.</w:t>
            </w:r>
          </w:p>
          <w:p w:rsidR="00085F26" w:rsidRPr="003E13AA" w:rsidRDefault="00085F26" w:rsidP="00F84AD5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27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085F26" w:rsidRPr="00646D31" w:rsidRDefault="00085F26" w:rsidP="0064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3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960" w:type="dxa"/>
            <w:gridSpan w:val="2"/>
          </w:tcPr>
          <w:p w:rsidR="00085F26" w:rsidRPr="00C274F6" w:rsidRDefault="00085F26" w:rsidP="0027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6" w:type="dxa"/>
          </w:tcPr>
          <w:p w:rsidR="00085F26" w:rsidRPr="00C274F6" w:rsidRDefault="00085F26" w:rsidP="0027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27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27340D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1B2A6F">
        <w:tc>
          <w:tcPr>
            <w:tcW w:w="1277" w:type="dxa"/>
            <w:vMerge w:val="restart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416A9D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60" w:type="dxa"/>
            <w:gridSpan w:val="2"/>
          </w:tcPr>
          <w:p w:rsidR="00085F26" w:rsidRPr="00FD2545" w:rsidRDefault="00085F26" w:rsidP="00416A9D">
            <w:pPr>
              <w:rPr>
                <w:rFonts w:ascii="Times New Roman" w:hAnsi="Times New Roman" w:cs="Times New Roman"/>
                <w:b/>
              </w:rPr>
            </w:pPr>
            <w:r w:rsidRPr="00FD2545">
              <w:rPr>
                <w:rFonts w:ascii="Times New Roman" w:hAnsi="Times New Roman" w:cs="Times New Roman"/>
                <w:b/>
              </w:rPr>
              <w:t>Организация бесед о здоровом образе жизни:</w:t>
            </w:r>
          </w:p>
          <w:p w:rsidR="00085F26" w:rsidRPr="003E13AA" w:rsidRDefault="00085F26" w:rsidP="00416A9D">
            <w:pPr>
              <w:rPr>
                <w:rFonts w:ascii="Times New Roman" w:hAnsi="Times New Roman" w:cs="Times New Roman"/>
                <w:b/>
              </w:rPr>
            </w:pPr>
            <w:r w:rsidRPr="003E13AA">
              <w:rPr>
                <w:rFonts w:ascii="Times New Roman" w:eastAsia="Times New Roman" w:hAnsi="Times New Roman" w:cs="Times New Roman"/>
                <w:color w:val="0B1B1E"/>
                <w:lang w:eastAsia="ru-RU"/>
              </w:rPr>
              <w:t xml:space="preserve"> «Чистые руки – чистое тело, смело берись за любое дело»</w:t>
            </w:r>
          </w:p>
        </w:tc>
        <w:tc>
          <w:tcPr>
            <w:tcW w:w="1546" w:type="dxa"/>
          </w:tcPr>
          <w:p w:rsidR="00085F26" w:rsidRPr="003E13AA" w:rsidRDefault="00085F26" w:rsidP="00416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Соколова Н.А.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416A9D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60" w:type="dxa"/>
            <w:gridSpan w:val="2"/>
          </w:tcPr>
          <w:p w:rsidR="00085F26" w:rsidRPr="003E13AA" w:rsidRDefault="00085F26" w:rsidP="00CF407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B1B1E"/>
                <w:lang w:eastAsia="ru-RU"/>
              </w:rPr>
              <w:t xml:space="preserve">«Правильное питание – залог здоровья» </w:t>
            </w:r>
          </w:p>
        </w:tc>
        <w:tc>
          <w:tcPr>
            <w:tcW w:w="1546" w:type="dxa"/>
          </w:tcPr>
          <w:p w:rsidR="00085F26" w:rsidRPr="003E13AA" w:rsidRDefault="00085F26" w:rsidP="00416A9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Орлова Р.В.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416A9D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60" w:type="dxa"/>
            <w:gridSpan w:val="2"/>
          </w:tcPr>
          <w:p w:rsidR="00085F26" w:rsidRPr="003E13AA" w:rsidRDefault="00085F26" w:rsidP="00416A9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color w:val="0B1B1E"/>
                <w:lang w:eastAsia="ru-RU"/>
              </w:rPr>
            </w:pPr>
            <w:r w:rsidRPr="003E13AA">
              <w:rPr>
                <w:rFonts w:ascii="Times New Roman" w:eastAsia="Times New Roman" w:hAnsi="Times New Roman" w:cs="Times New Roman"/>
                <w:color w:val="0B1B1E"/>
                <w:lang w:eastAsia="ru-RU"/>
              </w:rPr>
              <w:t>«Вредные привычки – вред здоровью»</w:t>
            </w:r>
          </w:p>
        </w:tc>
        <w:tc>
          <w:tcPr>
            <w:tcW w:w="1546" w:type="dxa"/>
          </w:tcPr>
          <w:p w:rsidR="00085F26" w:rsidRPr="003E13AA" w:rsidRDefault="00085F26" w:rsidP="00416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Р.В.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416A9D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color w:val="0B1B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1B1E"/>
                <w:lang w:eastAsia="ru-RU"/>
              </w:rPr>
              <w:t>«Здоровье – наше богатство»</w:t>
            </w:r>
          </w:p>
        </w:tc>
        <w:tc>
          <w:tcPr>
            <w:tcW w:w="1546" w:type="dxa"/>
          </w:tcPr>
          <w:p w:rsidR="00085F26" w:rsidRPr="003E13AA" w:rsidRDefault="00085F26" w:rsidP="00416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68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Н.А.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46D31" w:rsidRDefault="00085F26" w:rsidP="0041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 w:rsidRPr="002E3F0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 деятельность</w:t>
            </w:r>
          </w:p>
        </w:tc>
        <w:tc>
          <w:tcPr>
            <w:tcW w:w="1546" w:type="dxa"/>
          </w:tcPr>
          <w:p w:rsidR="00085F26" w:rsidRPr="003E13AA" w:rsidRDefault="00085F26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3E13AA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85F26" w:rsidRPr="00C274F6" w:rsidTr="006C6DAE">
        <w:trPr>
          <w:trHeight w:val="309"/>
        </w:trPr>
        <w:tc>
          <w:tcPr>
            <w:tcW w:w="1277" w:type="dxa"/>
            <w:vMerge w:val="restart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416A9D" w:rsidRDefault="00085F26" w:rsidP="00416A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Организация и проведение  основных культурно-массовых мероприятий совместно с </w:t>
            </w:r>
            <w:proofErr w:type="gramStart"/>
            <w:r w:rsidRPr="003E13AA">
              <w:rPr>
                <w:rFonts w:ascii="Times New Roman" w:hAnsi="Times New Roman" w:cs="Times New Roman"/>
              </w:rPr>
              <w:t>с</w:t>
            </w:r>
            <w:proofErr w:type="gramEnd"/>
            <w:r w:rsidRPr="003E13AA">
              <w:rPr>
                <w:rFonts w:ascii="Times New Roman" w:hAnsi="Times New Roman" w:cs="Times New Roman"/>
              </w:rPr>
              <w:t>/библиотекой, сельским домом досуга.</w:t>
            </w:r>
          </w:p>
        </w:tc>
        <w:tc>
          <w:tcPr>
            <w:tcW w:w="1546" w:type="dxa"/>
          </w:tcPr>
          <w:p w:rsidR="00085F26" w:rsidRPr="003E13AA" w:rsidRDefault="00085F26" w:rsidP="00416A9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Кл. руководители, учитель музыки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46D31" w:rsidRDefault="00085F26" w:rsidP="00B45AF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D65F7" w:rsidRDefault="00085F26" w:rsidP="005B14C2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Конкурс рисунка на т</w:t>
            </w:r>
            <w:r>
              <w:rPr>
                <w:rFonts w:ascii="Times New Roman" w:hAnsi="Times New Roman" w:cs="Times New Roman"/>
              </w:rPr>
              <w:t xml:space="preserve">ему 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2D65F7">
              <w:rPr>
                <w:rFonts w:ascii="Times New Roman" w:hAnsi="Times New Roman" w:cs="Times New Roman"/>
              </w:rPr>
              <w:t>«</w:t>
            </w:r>
            <w:proofErr w:type="gramEnd"/>
            <w:r w:rsidRPr="002D65F7">
              <w:rPr>
                <w:rFonts w:ascii="Times New Roman" w:hAnsi="Times New Roman" w:cs="Times New Roman"/>
              </w:rPr>
              <w:t xml:space="preserve">Мирное небо над головой» </w:t>
            </w:r>
          </w:p>
          <w:p w:rsidR="00085F26" w:rsidRPr="002D65F7" w:rsidRDefault="00085F26" w:rsidP="005B14C2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2D65F7">
              <w:rPr>
                <w:rFonts w:ascii="Times New Roman" w:hAnsi="Times New Roman" w:cs="Times New Roman"/>
              </w:rPr>
              <w:t xml:space="preserve">                                 «Профилактика </w:t>
            </w:r>
            <w:proofErr w:type="spellStart"/>
            <w:r w:rsidRPr="002D65F7">
              <w:rPr>
                <w:rFonts w:ascii="Times New Roman" w:hAnsi="Times New Roman" w:cs="Times New Roman"/>
              </w:rPr>
              <w:t>ДДТи</w:t>
            </w:r>
            <w:proofErr w:type="spellEnd"/>
            <w:r w:rsidRPr="002D65F7">
              <w:rPr>
                <w:rFonts w:ascii="Times New Roman" w:hAnsi="Times New Roman" w:cs="Times New Roman"/>
              </w:rPr>
              <w:t xml:space="preserve"> безопасности ДД»</w:t>
            </w:r>
          </w:p>
          <w:p w:rsidR="00085F26" w:rsidRDefault="00085F26" w:rsidP="005B14C2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2D65F7">
              <w:rPr>
                <w:rFonts w:ascii="Times New Roman" w:hAnsi="Times New Roman" w:cs="Times New Roman"/>
              </w:rPr>
              <w:t xml:space="preserve">«Мы выбираем  здоровый образ жизни!» </w:t>
            </w:r>
          </w:p>
          <w:p w:rsidR="00085F26" w:rsidRDefault="00085F26" w:rsidP="005B14C2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«Профилактика пожарной безопасности»</w:t>
            </w:r>
          </w:p>
          <w:p w:rsidR="00085F26" w:rsidRPr="002D65F7" w:rsidRDefault="00085F26" w:rsidP="005B14C2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«Наше счастливое детство»</w:t>
            </w:r>
          </w:p>
        </w:tc>
        <w:tc>
          <w:tcPr>
            <w:tcW w:w="1546" w:type="dxa"/>
          </w:tcPr>
          <w:p w:rsidR="00085F26" w:rsidRPr="003E13AA" w:rsidRDefault="00085F26" w:rsidP="005B14C2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1–3сентября</w:t>
            </w:r>
          </w:p>
          <w:p w:rsidR="00085F26" w:rsidRDefault="00085F26" w:rsidP="002D65F7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085F26" w:rsidRDefault="00085F26" w:rsidP="00DD1C7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E13AA">
              <w:rPr>
                <w:rFonts w:ascii="Times New Roman" w:hAnsi="Times New Roman" w:cs="Times New Roman"/>
              </w:rPr>
              <w:t>екабрь</w:t>
            </w:r>
          </w:p>
          <w:p w:rsidR="00085F26" w:rsidRPr="003E13AA" w:rsidRDefault="00085F26" w:rsidP="00DD1C7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085F26" w:rsidRPr="003E13AA" w:rsidRDefault="00085F26" w:rsidP="00DD1C7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873507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ИЗО, Зав. кабинетом здоровья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46D31" w:rsidRDefault="00085F26" w:rsidP="00B45AF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6D270A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Организация художественно – эстетического оформления школы.</w:t>
            </w:r>
          </w:p>
        </w:tc>
        <w:tc>
          <w:tcPr>
            <w:tcW w:w="1546" w:type="dxa"/>
          </w:tcPr>
          <w:p w:rsidR="00085F26" w:rsidRPr="003E13AA" w:rsidRDefault="00085F26" w:rsidP="006D2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3AA">
              <w:rPr>
                <w:rFonts w:ascii="Times New Roman" w:hAnsi="Times New Roman" w:cs="Times New Roman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6D270A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Учителя,</w:t>
            </w:r>
          </w:p>
          <w:p w:rsidR="00085F26" w:rsidRPr="003E13AA" w:rsidRDefault="00085F26" w:rsidP="006D270A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 директор школы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46D31" w:rsidRDefault="00085F26" w:rsidP="00B45AF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6D270A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Участие в  мероприятии «</w:t>
            </w:r>
            <w:proofErr w:type="spellStart"/>
            <w:r w:rsidRPr="003E13AA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3E13AA">
              <w:rPr>
                <w:rFonts w:ascii="Times New Roman" w:hAnsi="Times New Roman" w:cs="Times New Roman"/>
              </w:rPr>
              <w:t xml:space="preserve"> неделя».</w:t>
            </w:r>
          </w:p>
          <w:p w:rsidR="00085F26" w:rsidRPr="003E13AA" w:rsidRDefault="00085F26" w:rsidP="006D27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</w:tcPr>
          <w:p w:rsidR="00085F26" w:rsidRPr="003E13AA" w:rsidRDefault="00085F26" w:rsidP="006D270A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6D2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3AA">
              <w:rPr>
                <w:rFonts w:ascii="Times New Roman" w:hAnsi="Times New Roman" w:cs="Times New Roman"/>
                <w:sz w:val="20"/>
                <w:szCs w:val="20"/>
              </w:rPr>
              <w:t>Нетрусова</w:t>
            </w:r>
            <w:proofErr w:type="spellEnd"/>
            <w:r w:rsidRPr="003E13AA">
              <w:rPr>
                <w:rFonts w:ascii="Times New Roman" w:hAnsi="Times New Roman" w:cs="Times New Roman"/>
                <w:sz w:val="20"/>
                <w:szCs w:val="20"/>
              </w:rPr>
              <w:t xml:space="preserve"> Е.А.- библиотекарь с/библ.,</w:t>
            </w:r>
          </w:p>
          <w:p w:rsidR="00085F26" w:rsidRPr="003E13AA" w:rsidRDefault="00085F26" w:rsidP="00D84A70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  <w:sz w:val="20"/>
                <w:szCs w:val="20"/>
              </w:rPr>
              <w:t xml:space="preserve">Семёнова М.В. – библиотекарь </w:t>
            </w:r>
            <w:proofErr w:type="spellStart"/>
            <w:r w:rsidRPr="003E13AA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3E13AA">
              <w:rPr>
                <w:rFonts w:ascii="Times New Roman" w:hAnsi="Times New Roman" w:cs="Times New Roman"/>
                <w:sz w:val="20"/>
                <w:szCs w:val="20"/>
              </w:rPr>
              <w:t>/библ.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46D31" w:rsidRDefault="00085F26" w:rsidP="00B45AF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9362C7" w:rsidRDefault="00085F26" w:rsidP="009362C7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ы</w:t>
            </w:r>
            <w:r w:rsidRPr="003E13AA">
              <w:rPr>
                <w:rFonts w:ascii="Times New Roman" w:hAnsi="Times New Roman" w:cs="Times New Roman"/>
              </w:rPr>
              <w:t xml:space="preserve"> плаката по темам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362C7">
              <w:rPr>
                <w:rFonts w:ascii="Times New Roman" w:hAnsi="Times New Roman" w:cs="Times New Roman"/>
              </w:rPr>
              <w:t>«Внимание, водитель»,</w:t>
            </w:r>
          </w:p>
          <w:p w:rsidR="00085F26" w:rsidRPr="009362C7" w:rsidRDefault="00085F26" w:rsidP="009362C7">
            <w:pPr>
              <w:rPr>
                <w:rFonts w:ascii="Times New Roman" w:hAnsi="Times New Roman" w:cs="Times New Roman"/>
              </w:rPr>
            </w:pPr>
            <w:r w:rsidRPr="009362C7">
              <w:rPr>
                <w:rFonts w:ascii="Times New Roman" w:hAnsi="Times New Roman" w:cs="Times New Roman"/>
              </w:rPr>
              <w:t xml:space="preserve">«Мир без наркотиков», </w:t>
            </w:r>
          </w:p>
          <w:p w:rsidR="00085F26" w:rsidRPr="009362C7" w:rsidRDefault="00085F26" w:rsidP="009362C7">
            <w:pPr>
              <w:rPr>
                <w:rFonts w:ascii="Times New Roman" w:hAnsi="Times New Roman" w:cs="Times New Roman"/>
              </w:rPr>
            </w:pPr>
            <w:r w:rsidRPr="009362C7">
              <w:rPr>
                <w:rFonts w:ascii="Times New Roman" w:hAnsi="Times New Roman" w:cs="Times New Roman"/>
              </w:rPr>
              <w:t xml:space="preserve"> «Налоги и налогообложение в России» </w:t>
            </w:r>
          </w:p>
          <w:p w:rsidR="00085F26" w:rsidRDefault="00085F26" w:rsidP="009362C7">
            <w:pPr>
              <w:rPr>
                <w:rFonts w:ascii="Times New Roman" w:hAnsi="Times New Roman" w:cs="Times New Roman"/>
              </w:rPr>
            </w:pPr>
            <w:r w:rsidRPr="009362C7">
              <w:rPr>
                <w:rFonts w:ascii="Times New Roman" w:hAnsi="Times New Roman" w:cs="Times New Roman"/>
              </w:rPr>
              <w:t xml:space="preserve">«Здоровый образ жизни», </w:t>
            </w:r>
          </w:p>
          <w:p w:rsidR="00085F26" w:rsidRPr="003E13AA" w:rsidRDefault="00085F26" w:rsidP="009362C7">
            <w:pPr>
              <w:rPr>
                <w:rFonts w:ascii="Times New Roman" w:hAnsi="Times New Roman" w:cs="Times New Roman"/>
              </w:rPr>
            </w:pPr>
            <w:r w:rsidRPr="009362C7">
              <w:rPr>
                <w:rFonts w:ascii="Times New Roman" w:hAnsi="Times New Roman" w:cs="Times New Roman"/>
              </w:rPr>
              <w:t>«Береги природу»</w:t>
            </w:r>
          </w:p>
        </w:tc>
        <w:tc>
          <w:tcPr>
            <w:tcW w:w="1546" w:type="dxa"/>
          </w:tcPr>
          <w:p w:rsidR="00085F26" w:rsidRPr="009362C7" w:rsidRDefault="00085F26" w:rsidP="009362C7">
            <w:pPr>
              <w:rPr>
                <w:rFonts w:ascii="Times New Roman" w:hAnsi="Times New Roman" w:cs="Times New Roman"/>
              </w:rPr>
            </w:pPr>
            <w:r w:rsidRPr="009362C7">
              <w:rPr>
                <w:rFonts w:ascii="Times New Roman" w:hAnsi="Times New Roman" w:cs="Times New Roman"/>
              </w:rPr>
              <w:t>Сентябрь</w:t>
            </w:r>
          </w:p>
          <w:p w:rsidR="00085F26" w:rsidRDefault="00085F26" w:rsidP="0093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085F26" w:rsidRDefault="00085F26" w:rsidP="009362C7">
            <w:pPr>
              <w:jc w:val="center"/>
              <w:rPr>
                <w:rFonts w:ascii="Times New Roman" w:hAnsi="Times New Roman" w:cs="Times New Roman"/>
              </w:rPr>
            </w:pPr>
            <w:r w:rsidRPr="009362C7">
              <w:rPr>
                <w:rFonts w:ascii="Times New Roman" w:hAnsi="Times New Roman" w:cs="Times New Roman"/>
              </w:rPr>
              <w:t>Март,</w:t>
            </w:r>
          </w:p>
          <w:p w:rsidR="00085F26" w:rsidRPr="009362C7" w:rsidRDefault="00085F26" w:rsidP="0093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085F26" w:rsidRPr="003E13AA" w:rsidRDefault="00085F26" w:rsidP="0093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Pr="009362C7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2268" w:type="dxa"/>
            <w:gridSpan w:val="2"/>
          </w:tcPr>
          <w:p w:rsidR="00085F26" w:rsidRDefault="00085F26" w:rsidP="00BF0CDB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</w:t>
            </w:r>
          </w:p>
          <w:p w:rsidR="00085F26" w:rsidRDefault="00085F26" w:rsidP="00273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Куль.орган</w:t>
            </w:r>
            <w:proofErr w:type="spellEnd"/>
            <w:r>
              <w:rPr>
                <w:rFonts w:ascii="Times New Roman" w:hAnsi="Times New Roman" w:cs="Times New Roman"/>
              </w:rPr>
              <w:t>. ДД</w:t>
            </w:r>
          </w:p>
          <w:p w:rsidR="00085F26" w:rsidRDefault="00085F26" w:rsidP="00273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обществ.</w:t>
            </w:r>
          </w:p>
          <w:p w:rsidR="00085F26" w:rsidRDefault="00085F26" w:rsidP="00273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здоровья</w:t>
            </w:r>
          </w:p>
          <w:p w:rsidR="00085F26" w:rsidRPr="0027340D" w:rsidRDefault="00085F26" w:rsidP="00273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ЛДП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F0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46D31" w:rsidRDefault="00085F26" w:rsidP="00B45AF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2D6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школы, оказание помощи в оформлении зала Петровского ДД к основным праздникам.</w:t>
            </w:r>
          </w:p>
        </w:tc>
        <w:tc>
          <w:tcPr>
            <w:tcW w:w="1546" w:type="dxa"/>
          </w:tcPr>
          <w:p w:rsidR="00085F26" w:rsidRPr="003E13AA" w:rsidRDefault="00085F26" w:rsidP="002D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2D6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руководители, учитель ИЗО и технологии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46D31" w:rsidRDefault="00085F26" w:rsidP="00B45AF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2D65F7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Организация танцевальных номеров художественной самодеятельности</w:t>
            </w:r>
          </w:p>
        </w:tc>
        <w:tc>
          <w:tcPr>
            <w:tcW w:w="1546" w:type="dxa"/>
          </w:tcPr>
          <w:p w:rsidR="00085F26" w:rsidRPr="003E13AA" w:rsidRDefault="00085F26" w:rsidP="002D65F7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К основным праздникам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2D65F7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Кл. руководители</w:t>
            </w:r>
            <w:r>
              <w:rPr>
                <w:rFonts w:ascii="Times New Roman" w:hAnsi="Times New Roman" w:cs="Times New Roman"/>
              </w:rPr>
              <w:t xml:space="preserve">, культ. </w:t>
            </w:r>
            <w:proofErr w:type="spellStart"/>
            <w:r>
              <w:rPr>
                <w:rFonts w:ascii="Times New Roman" w:hAnsi="Times New Roman" w:cs="Times New Roman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</w:rPr>
              <w:t>. ДД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46D31" w:rsidRDefault="00085F26" w:rsidP="00B45AF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2D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смотре художественной самодеятельности.</w:t>
            </w:r>
          </w:p>
        </w:tc>
        <w:tc>
          <w:tcPr>
            <w:tcW w:w="1546" w:type="dxa"/>
          </w:tcPr>
          <w:p w:rsidR="00085F26" w:rsidRPr="00293062" w:rsidRDefault="00085F26" w:rsidP="002D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085F26" w:rsidRPr="00293062" w:rsidRDefault="00085F26" w:rsidP="002D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46D31" w:rsidRDefault="00085F26" w:rsidP="00B45AF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2D65F7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Организация кукольных спектаклей.</w:t>
            </w:r>
          </w:p>
        </w:tc>
        <w:tc>
          <w:tcPr>
            <w:tcW w:w="1546" w:type="dxa"/>
          </w:tcPr>
          <w:p w:rsidR="00085F26" w:rsidRPr="003E13AA" w:rsidRDefault="00085F26" w:rsidP="002D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E13AA">
              <w:rPr>
                <w:rFonts w:ascii="Times New Roman" w:hAnsi="Times New Roman" w:cs="Times New Roman"/>
              </w:rPr>
              <w:t>аникулы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2D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Культ. </w:t>
            </w:r>
            <w:proofErr w:type="spellStart"/>
            <w:r>
              <w:rPr>
                <w:rFonts w:ascii="Times New Roman" w:hAnsi="Times New Roman" w:cs="Times New Roman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</w:rPr>
              <w:t>. ДД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  <w:vMerge/>
          </w:tcPr>
          <w:p w:rsidR="00085F26" w:rsidRPr="00C274F6" w:rsidRDefault="00085F26" w:rsidP="00FD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46D31" w:rsidRDefault="00085F26" w:rsidP="00B45AF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2D6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«Живая классика»</w:t>
            </w:r>
          </w:p>
        </w:tc>
        <w:tc>
          <w:tcPr>
            <w:tcW w:w="1546" w:type="dxa"/>
          </w:tcPr>
          <w:p w:rsidR="00085F26" w:rsidRPr="003E13AA" w:rsidRDefault="00085F26" w:rsidP="00416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Февраль, </w:t>
            </w:r>
          </w:p>
        </w:tc>
        <w:tc>
          <w:tcPr>
            <w:tcW w:w="2268" w:type="dxa"/>
            <w:gridSpan w:val="2"/>
          </w:tcPr>
          <w:p w:rsidR="00085F26" w:rsidRPr="009362C7" w:rsidRDefault="00085F26" w:rsidP="004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литературы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FD1FB5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1B2A6F">
        <w:tc>
          <w:tcPr>
            <w:tcW w:w="1277" w:type="dxa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085F26" w:rsidRPr="00682740" w:rsidRDefault="00085F26" w:rsidP="0005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0" w:type="dxa"/>
            <w:gridSpan w:val="2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6" w:type="dxa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416A9D">
        <w:tc>
          <w:tcPr>
            <w:tcW w:w="1277" w:type="dxa"/>
            <w:vMerge w:val="restart"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085F26" w:rsidRPr="00F542A1" w:rsidRDefault="00085F26" w:rsidP="00F542A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41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85F26" w:rsidRPr="003E13AA" w:rsidRDefault="00085F26" w:rsidP="00416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  <w:gridSpan w:val="2"/>
          </w:tcPr>
          <w:p w:rsidR="00085F26" w:rsidRPr="009362C7" w:rsidRDefault="00085F26" w:rsidP="004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2C7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Е.А., </w:t>
            </w:r>
          </w:p>
          <w:p w:rsidR="00085F26" w:rsidRPr="009362C7" w:rsidRDefault="00085F26" w:rsidP="004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2C7">
              <w:rPr>
                <w:rFonts w:ascii="Times New Roman" w:hAnsi="Times New Roman" w:cs="Times New Roman"/>
                <w:sz w:val="20"/>
                <w:szCs w:val="20"/>
              </w:rPr>
              <w:t>Рощина Е.Н.</w:t>
            </w:r>
          </w:p>
          <w:p w:rsidR="00085F26" w:rsidRPr="009362C7" w:rsidRDefault="00085F26" w:rsidP="004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2C7">
              <w:rPr>
                <w:rFonts w:ascii="Times New Roman" w:hAnsi="Times New Roman" w:cs="Times New Roman"/>
                <w:sz w:val="20"/>
                <w:szCs w:val="20"/>
              </w:rPr>
              <w:t>Соколова Н.А.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085F26" w:rsidRPr="00F542A1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6960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</w:t>
            </w:r>
            <w:r w:rsidRPr="003E13AA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ы</w:t>
            </w:r>
            <w:r w:rsidRPr="003E13AA">
              <w:rPr>
                <w:rFonts w:ascii="Times New Roman" w:hAnsi="Times New Roman" w:cs="Times New Roman"/>
              </w:rPr>
              <w:t xml:space="preserve"> по темам налоговой инспекции</w:t>
            </w:r>
            <w:r>
              <w:rPr>
                <w:rFonts w:ascii="Times New Roman" w:hAnsi="Times New Roman" w:cs="Times New Roman"/>
              </w:rPr>
              <w:t xml:space="preserve"> и др. темам</w:t>
            </w:r>
          </w:p>
        </w:tc>
        <w:tc>
          <w:tcPr>
            <w:tcW w:w="1546" w:type="dxa"/>
          </w:tcPr>
          <w:p w:rsidR="00085F26" w:rsidRPr="003E13AA" w:rsidRDefault="00085F26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9362C7" w:rsidRDefault="00085F26" w:rsidP="004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2C7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Е.А., </w:t>
            </w:r>
          </w:p>
          <w:p w:rsidR="00085F26" w:rsidRPr="009362C7" w:rsidRDefault="00085F26" w:rsidP="004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2C7">
              <w:rPr>
                <w:rFonts w:ascii="Times New Roman" w:hAnsi="Times New Roman" w:cs="Times New Roman"/>
                <w:sz w:val="20"/>
                <w:szCs w:val="20"/>
              </w:rPr>
              <w:t>Рощина Е.Н.</w:t>
            </w:r>
          </w:p>
          <w:p w:rsidR="00085F26" w:rsidRPr="003E13AA" w:rsidRDefault="00085F26" w:rsidP="00416A9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9362C7">
              <w:rPr>
                <w:rFonts w:ascii="Times New Roman" w:hAnsi="Times New Roman" w:cs="Times New Roman"/>
                <w:sz w:val="20"/>
                <w:szCs w:val="20"/>
              </w:rPr>
              <w:t>Соколова Н.А.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085F26" w:rsidRPr="00F542A1" w:rsidRDefault="00085F26" w:rsidP="0041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  <w:tc>
          <w:tcPr>
            <w:tcW w:w="6960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Организация совместной работы с Петровским сельским д/д и Петровской сельской библиотеки</w:t>
            </w:r>
          </w:p>
        </w:tc>
        <w:tc>
          <w:tcPr>
            <w:tcW w:w="1546" w:type="dxa"/>
          </w:tcPr>
          <w:p w:rsidR="00085F26" w:rsidRPr="003E13AA" w:rsidRDefault="00085F26" w:rsidP="00416A9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416A9D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Кл. руководители</w:t>
            </w:r>
            <w:r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085F26" w:rsidRPr="00F542A1" w:rsidRDefault="00085F26" w:rsidP="00F542A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50383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694">
              <w:rPr>
                <w:rFonts w:ascii="Times New Roman" w:hAnsi="Times New Roman" w:cs="Times New Roman"/>
                <w:b/>
                <w:sz w:val="24"/>
                <w:szCs w:val="24"/>
              </w:rPr>
              <w:t>Гражда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правовое </w:t>
            </w:r>
            <w:r w:rsidRPr="00007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007694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патриотическоевоспитание</w:t>
            </w:r>
            <w:proofErr w:type="spellEnd"/>
          </w:p>
        </w:tc>
        <w:tc>
          <w:tcPr>
            <w:tcW w:w="1546" w:type="dxa"/>
          </w:tcPr>
          <w:p w:rsidR="00085F26" w:rsidRPr="003E13AA" w:rsidRDefault="00085F26" w:rsidP="00A2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3E13AA" w:rsidRDefault="00085F26" w:rsidP="00A2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 w:val="restart"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vMerge w:val="restart"/>
          </w:tcPr>
          <w:p w:rsidR="00085F26" w:rsidRPr="00F542A1" w:rsidRDefault="00085F26" w:rsidP="00F542A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gridSpan w:val="2"/>
          </w:tcPr>
          <w:p w:rsidR="00085F26" w:rsidRPr="00D647D5" w:rsidRDefault="00085F26" w:rsidP="0033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7D5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учащихся школы»</w:t>
            </w:r>
          </w:p>
        </w:tc>
        <w:tc>
          <w:tcPr>
            <w:tcW w:w="1546" w:type="dxa"/>
          </w:tcPr>
          <w:p w:rsidR="00085F26" w:rsidRPr="00D647D5" w:rsidRDefault="00085F26" w:rsidP="00002C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7D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A21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</w:tcPr>
          <w:p w:rsidR="00085F26" w:rsidRPr="00F542A1" w:rsidRDefault="00085F26" w:rsidP="00F542A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FD1FB5">
            <w:pPr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  <w:bCs/>
              </w:rPr>
              <w:t>День прав человека.</w:t>
            </w:r>
          </w:p>
        </w:tc>
        <w:tc>
          <w:tcPr>
            <w:tcW w:w="1546" w:type="dxa"/>
          </w:tcPr>
          <w:p w:rsidR="00085F26" w:rsidRPr="003E13AA" w:rsidRDefault="00085F26" w:rsidP="00002CED">
            <w:pPr>
              <w:jc w:val="center"/>
              <w:rPr>
                <w:rFonts w:ascii="Times New Roman" w:hAnsi="Times New Roman" w:cs="Times New Roman"/>
              </w:rPr>
            </w:pPr>
            <w:r w:rsidRPr="00967998">
              <w:rPr>
                <w:rFonts w:ascii="Times New Roman" w:hAnsi="Times New Roman" w:cs="Times New Roman"/>
                <w:bCs/>
              </w:rPr>
              <w:t>10 декабря</w:t>
            </w:r>
          </w:p>
        </w:tc>
        <w:tc>
          <w:tcPr>
            <w:tcW w:w="2268" w:type="dxa"/>
            <w:gridSpan w:val="2"/>
          </w:tcPr>
          <w:p w:rsidR="00085F26" w:rsidRDefault="00085F26" w:rsidP="00A21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</w:tcPr>
          <w:p w:rsidR="00085F26" w:rsidRPr="00F542A1" w:rsidRDefault="00085F26" w:rsidP="00F542A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FD1FB5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Мероприятия, посвящённые Российской Конституции – основного закона страны: «Основной закон государства»</w:t>
            </w:r>
          </w:p>
        </w:tc>
        <w:tc>
          <w:tcPr>
            <w:tcW w:w="1546" w:type="dxa"/>
          </w:tcPr>
          <w:p w:rsidR="00085F26" w:rsidRPr="003E13AA" w:rsidRDefault="00085F26" w:rsidP="00002CE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A21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</w:tcPr>
          <w:p w:rsidR="00085F26" w:rsidRPr="00F542A1" w:rsidRDefault="00085F26" w:rsidP="00F542A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86A09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Алкоголь и порядок. Я выбираю – жизнь!</w:t>
            </w:r>
            <w:r w:rsidRPr="00A67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</w:tcPr>
          <w:p w:rsidR="00085F26" w:rsidRDefault="00085F26" w:rsidP="0000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085F26" w:rsidRDefault="00085F26" w:rsidP="00A21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</w:tcPr>
          <w:p w:rsidR="00085F26" w:rsidRPr="00F542A1" w:rsidRDefault="00085F26" w:rsidP="00F542A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09">
              <w:rPr>
                <w:rFonts w:ascii="Times New Roman" w:hAnsi="Times New Roman" w:cs="Times New Roman"/>
                <w:sz w:val="24"/>
                <w:szCs w:val="24"/>
              </w:rPr>
              <w:t>«Нет  школьному хулиганству»</w:t>
            </w:r>
          </w:p>
        </w:tc>
        <w:tc>
          <w:tcPr>
            <w:tcW w:w="1546" w:type="dxa"/>
          </w:tcPr>
          <w:p w:rsidR="00085F26" w:rsidRDefault="00085F26" w:rsidP="0000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085F26" w:rsidRDefault="00085F26" w:rsidP="00A21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Н.А.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</w:tcPr>
          <w:p w:rsidR="00085F26" w:rsidRPr="00F542A1" w:rsidRDefault="00085F26" w:rsidP="00F542A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50383B">
            <w:pPr>
              <w:rPr>
                <w:rFonts w:ascii="Times New Roman" w:hAnsi="Times New Roman" w:cs="Times New Roman"/>
                <w:b/>
              </w:rPr>
            </w:pPr>
            <w:r w:rsidRPr="003E13AA">
              <w:rPr>
                <w:rFonts w:ascii="Times New Roman" w:hAnsi="Times New Roman" w:cs="Times New Roman"/>
              </w:rPr>
              <w:t>Беседа: «</w:t>
            </w:r>
            <w:r w:rsidRPr="003E13AA">
              <w:rPr>
                <w:rFonts w:ascii="Times New Roman" w:hAnsi="Times New Roman" w:cs="Times New Roman"/>
                <w:b/>
              </w:rPr>
              <w:t>Дети и закон. От шалости к правонарушениям</w:t>
            </w:r>
            <w:r w:rsidRPr="003E1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6" w:type="dxa"/>
          </w:tcPr>
          <w:p w:rsidR="00085F26" w:rsidRPr="003E13AA" w:rsidRDefault="00085F26" w:rsidP="00002CE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A21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vMerge w:val="restart"/>
          </w:tcPr>
          <w:p w:rsidR="00085F26" w:rsidRPr="00F542A1" w:rsidRDefault="00085F26" w:rsidP="00F542A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gridSpan w:val="2"/>
          </w:tcPr>
          <w:p w:rsidR="00085F26" w:rsidRPr="003E13AA" w:rsidRDefault="00085F26" w:rsidP="00AE4E58">
            <w:pPr>
              <w:rPr>
                <w:rFonts w:ascii="Times New Roman" w:hAnsi="Times New Roman" w:cs="Times New Roman"/>
                <w:b/>
              </w:rPr>
            </w:pPr>
            <w:r w:rsidRPr="003E13AA">
              <w:rPr>
                <w:rFonts w:ascii="Times New Roman" w:hAnsi="Times New Roman" w:cs="Times New Roman"/>
                <w:b/>
              </w:rPr>
              <w:t xml:space="preserve">Патриотическое воспитание </w:t>
            </w:r>
            <w:r w:rsidRPr="003E13AA">
              <w:rPr>
                <w:rFonts w:ascii="Times New Roman" w:hAnsi="Times New Roman" w:cs="Times New Roman"/>
              </w:rPr>
              <w:t>(беседы, классные часы, наглядная информация, выставки книг)</w:t>
            </w:r>
            <w:r w:rsidRPr="003E13AA">
              <w:rPr>
                <w:rFonts w:ascii="Times New Roman" w:hAnsi="Times New Roman" w:cs="Times New Roman"/>
                <w:b/>
              </w:rPr>
              <w:t xml:space="preserve"> - </w:t>
            </w:r>
            <w:r w:rsidRPr="003E13AA">
              <w:rPr>
                <w:rFonts w:ascii="Times New Roman" w:hAnsi="Times New Roman" w:cs="Times New Roman"/>
              </w:rPr>
              <w:t>Мероприятия, посвящённые памятным датам Российской истории:</w:t>
            </w:r>
          </w:p>
          <w:p w:rsidR="00085F26" w:rsidRPr="003E13AA" w:rsidRDefault="00D97E6E" w:rsidP="00F542A1">
            <w:pPr>
              <w:pStyle w:val="a6"/>
              <w:shd w:val="clear" w:color="auto" w:fill="FFFFFF"/>
              <w:spacing w:before="0" w:after="0" w:line="270" w:lineRule="atLeast"/>
              <w:rPr>
                <w:rFonts w:asciiTheme="minorHAnsi" w:hAnsiTheme="minorHAnsi" w:cs="Helvetica"/>
                <w:sz w:val="22"/>
                <w:szCs w:val="22"/>
              </w:rPr>
            </w:pPr>
            <w:hyperlink r:id="rId8" w:history="1">
              <w:r w:rsidR="00085F26" w:rsidRPr="003E13AA">
                <w:rPr>
                  <w:rStyle w:val="a8"/>
                  <w:rFonts w:ascii="textFont" w:hAnsi="textFont" w:cs="Helvetica"/>
                  <w:color w:val="auto"/>
                  <w:sz w:val="22"/>
                  <w:szCs w:val="22"/>
                  <w:u w:val="none"/>
                </w:rPr>
                <w:t>День воинской славы России – День окончания Второй мировой войны</w:t>
              </w:r>
            </w:hyperlink>
          </w:p>
        </w:tc>
        <w:tc>
          <w:tcPr>
            <w:tcW w:w="1546" w:type="dxa"/>
          </w:tcPr>
          <w:p w:rsidR="00085F26" w:rsidRPr="003E13AA" w:rsidRDefault="00085F26" w:rsidP="00002CED">
            <w:pPr>
              <w:jc w:val="center"/>
              <w:rPr>
                <w:rFonts w:ascii="Times New Roman" w:hAnsi="Times New Roman" w:cs="Times New Roman"/>
              </w:rPr>
            </w:pPr>
          </w:p>
          <w:p w:rsidR="00085F26" w:rsidRPr="003E13AA" w:rsidRDefault="00085F26" w:rsidP="00002CED">
            <w:pPr>
              <w:jc w:val="center"/>
              <w:rPr>
                <w:rFonts w:ascii="Times New Roman" w:hAnsi="Times New Roman" w:cs="Times New Roman"/>
              </w:rPr>
            </w:pPr>
          </w:p>
          <w:p w:rsidR="00085F26" w:rsidRPr="003E13AA" w:rsidRDefault="00085F26" w:rsidP="00002CED">
            <w:pPr>
              <w:jc w:val="center"/>
              <w:rPr>
                <w:rFonts w:ascii="Times New Roman" w:hAnsi="Times New Roman" w:cs="Times New Roman"/>
              </w:rPr>
            </w:pPr>
          </w:p>
          <w:p w:rsidR="00085F26" w:rsidRPr="003E13AA" w:rsidRDefault="00085F26" w:rsidP="00002CE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A2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</w:tcPr>
          <w:p w:rsidR="00085F26" w:rsidRPr="00F542A1" w:rsidRDefault="00085F26" w:rsidP="00F542A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873507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День начала контрнаступления советских войск против немецко-фашистских войск под Москвой (1941)  </w:t>
            </w:r>
          </w:p>
        </w:tc>
        <w:tc>
          <w:tcPr>
            <w:tcW w:w="1546" w:type="dxa"/>
          </w:tcPr>
          <w:p w:rsidR="00085F26" w:rsidRPr="003E13AA" w:rsidRDefault="00085F26" w:rsidP="00002CE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</w:tcPr>
          <w:p w:rsidR="00085F26" w:rsidRPr="00F542A1" w:rsidRDefault="00085F26" w:rsidP="00F542A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873507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День освобождения г. Калинина</w:t>
            </w:r>
            <w:r>
              <w:rPr>
                <w:rFonts w:ascii="Times New Roman" w:hAnsi="Times New Roman" w:cs="Times New Roman"/>
              </w:rPr>
              <w:t>. Ржевский рубеж.</w:t>
            </w:r>
          </w:p>
        </w:tc>
        <w:tc>
          <w:tcPr>
            <w:tcW w:w="1546" w:type="dxa"/>
          </w:tcPr>
          <w:p w:rsidR="00085F26" w:rsidRPr="003E13AA" w:rsidRDefault="00085F26" w:rsidP="00002CE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5 декабрь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</w:tcPr>
          <w:p w:rsidR="00085F26" w:rsidRPr="00F542A1" w:rsidRDefault="00085F26" w:rsidP="00F542A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D97E6E" w:rsidP="00873507">
            <w:pPr>
              <w:pStyle w:val="a6"/>
              <w:shd w:val="clear" w:color="auto" w:fill="FFFFFF"/>
              <w:spacing w:before="0" w:after="0" w:line="270" w:lineRule="atLeast"/>
              <w:rPr>
                <w:rFonts w:ascii="Helvetica" w:hAnsi="Helvetica" w:cs="Helvetica"/>
                <w:sz w:val="22"/>
                <w:szCs w:val="22"/>
              </w:rPr>
            </w:pPr>
            <w:hyperlink r:id="rId9" w:tgtFrame="_blank" w:history="1">
              <w:r w:rsidR="00085F26" w:rsidRPr="003E13AA">
                <w:rPr>
                  <w:rStyle w:val="a8"/>
                  <w:rFonts w:ascii="textFont" w:hAnsi="textFont" w:cs="Helvetica"/>
                  <w:color w:val="auto"/>
                  <w:sz w:val="22"/>
                  <w:szCs w:val="22"/>
                  <w:u w:val="none"/>
                </w:rPr>
                <w:t xml:space="preserve"> День Героев Отечества в России</w:t>
              </w:r>
            </w:hyperlink>
          </w:p>
        </w:tc>
        <w:tc>
          <w:tcPr>
            <w:tcW w:w="1546" w:type="dxa"/>
          </w:tcPr>
          <w:p w:rsidR="00085F26" w:rsidRPr="003E13AA" w:rsidRDefault="00085F26" w:rsidP="00002CE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</w:tcPr>
          <w:p w:rsidR="00085F26" w:rsidRPr="00F542A1" w:rsidRDefault="00085F26" w:rsidP="00F542A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A21EED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снятия блокады города Ленинграда </w:t>
            </w:r>
          </w:p>
        </w:tc>
        <w:tc>
          <w:tcPr>
            <w:tcW w:w="1546" w:type="dxa"/>
          </w:tcPr>
          <w:p w:rsidR="00085F26" w:rsidRDefault="00085F26" w:rsidP="0033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</w:tcPr>
          <w:p w:rsidR="00085F26" w:rsidRPr="00F542A1" w:rsidRDefault="00085F26" w:rsidP="00F542A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Холохоста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085F26" w:rsidRDefault="00085F26" w:rsidP="0033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</w:tcPr>
          <w:p w:rsidR="00085F26" w:rsidRPr="00F542A1" w:rsidRDefault="00085F26" w:rsidP="00F542A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873507">
            <w:pPr>
              <w:pStyle w:val="a6"/>
              <w:shd w:val="clear" w:color="auto" w:fill="FFFFFF"/>
              <w:spacing w:before="0" w:after="0" w:line="270" w:lineRule="atLeast"/>
            </w:pPr>
            <w:r>
              <w:t>Сталинградская битва</w:t>
            </w:r>
          </w:p>
        </w:tc>
        <w:tc>
          <w:tcPr>
            <w:tcW w:w="1546" w:type="dxa"/>
          </w:tcPr>
          <w:p w:rsidR="00085F26" w:rsidRPr="003E13AA" w:rsidRDefault="00085F26" w:rsidP="0000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февраля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  <w:textDirection w:val="btLr"/>
          </w:tcPr>
          <w:p w:rsidR="00085F26" w:rsidRPr="00007694" w:rsidRDefault="00085F26" w:rsidP="0000769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</w:tcPr>
          <w:p w:rsidR="00085F26" w:rsidRPr="00F542A1" w:rsidRDefault="00085F26" w:rsidP="00F542A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FD1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3E13AA">
              <w:rPr>
                <w:rFonts w:ascii="Times New Roman" w:hAnsi="Times New Roman" w:cs="Times New Roman"/>
              </w:rPr>
              <w:t xml:space="preserve"> –я  годовщина Великой Победы России в ВОВ</w:t>
            </w:r>
          </w:p>
        </w:tc>
        <w:tc>
          <w:tcPr>
            <w:tcW w:w="1546" w:type="dxa"/>
          </w:tcPr>
          <w:p w:rsidR="00085F26" w:rsidRPr="003E13AA" w:rsidRDefault="00085F26" w:rsidP="00002CED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6(9) мая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B7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Культ. организатор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</w:tcPr>
          <w:p w:rsidR="00085F26" w:rsidRPr="00C274F6" w:rsidRDefault="00085F26" w:rsidP="0025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F542A1" w:rsidRDefault="00085F26" w:rsidP="00F542A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0" w:type="dxa"/>
            <w:gridSpan w:val="2"/>
          </w:tcPr>
          <w:p w:rsidR="00085F26" w:rsidRPr="00873507" w:rsidRDefault="00085F26" w:rsidP="00D0515D">
            <w:pPr>
              <w:rPr>
                <w:rFonts w:ascii="Times New Roman" w:hAnsi="Times New Roman" w:cs="Times New Roman"/>
                <w:b/>
              </w:rPr>
            </w:pPr>
            <w:r w:rsidRPr="003E13AA">
              <w:rPr>
                <w:rFonts w:ascii="Times New Roman" w:hAnsi="Times New Roman" w:cs="Times New Roman"/>
                <w:b/>
              </w:rPr>
              <w:t>Формирование активной гражданской позиции.</w:t>
            </w:r>
          </w:p>
        </w:tc>
        <w:tc>
          <w:tcPr>
            <w:tcW w:w="1546" w:type="dxa"/>
          </w:tcPr>
          <w:p w:rsidR="00085F26" w:rsidRPr="00967998" w:rsidRDefault="00085F26" w:rsidP="0000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3E13AA" w:rsidRDefault="00085F26" w:rsidP="00B7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256F1E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</w:tcPr>
          <w:p w:rsidR="00085F26" w:rsidRPr="00C274F6" w:rsidRDefault="00085F26" w:rsidP="0025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F542A1" w:rsidRDefault="00085F26" w:rsidP="00F542A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BF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стенд: </w:t>
            </w:r>
            <w:r w:rsidRPr="003E13AA">
              <w:rPr>
                <w:rFonts w:ascii="Times New Roman" w:hAnsi="Times New Roman" w:cs="Times New Roman"/>
              </w:rPr>
              <w:t>День солидарности в борьбе с терроризмом.</w:t>
            </w:r>
          </w:p>
        </w:tc>
        <w:tc>
          <w:tcPr>
            <w:tcW w:w="1546" w:type="dxa"/>
          </w:tcPr>
          <w:p w:rsidR="00085F26" w:rsidRPr="00967998" w:rsidRDefault="00085F26" w:rsidP="0000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268" w:type="dxa"/>
            <w:gridSpan w:val="2"/>
          </w:tcPr>
          <w:p w:rsidR="00085F26" w:rsidRDefault="00085F26" w:rsidP="00B7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46C">
              <w:rPr>
                <w:rFonts w:ascii="Times New Roman" w:hAnsi="Times New Roman" w:cs="Times New Roman"/>
                <w:sz w:val="18"/>
                <w:szCs w:val="18"/>
              </w:rPr>
              <w:t xml:space="preserve">Рощина Е.Н. </w:t>
            </w:r>
          </w:p>
          <w:p w:rsidR="00085F26" w:rsidRPr="00B7146C" w:rsidRDefault="00085F26" w:rsidP="00B7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46C">
              <w:rPr>
                <w:rFonts w:ascii="Times New Roman" w:hAnsi="Times New Roman" w:cs="Times New Roman"/>
                <w:sz w:val="18"/>
                <w:szCs w:val="18"/>
              </w:rPr>
              <w:t>Семёнова М.В.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256F1E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0" w:type="dxa"/>
            <w:gridSpan w:val="2"/>
          </w:tcPr>
          <w:p w:rsidR="00085F26" w:rsidRPr="00C274F6" w:rsidRDefault="00085F26" w:rsidP="0033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6" w:type="dxa"/>
          </w:tcPr>
          <w:p w:rsidR="00085F26" w:rsidRPr="00C274F6" w:rsidRDefault="00085F26" w:rsidP="0033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33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416A9D">
        <w:tc>
          <w:tcPr>
            <w:tcW w:w="1277" w:type="dxa"/>
            <w:vMerge w:val="restart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337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</w:tc>
        <w:tc>
          <w:tcPr>
            <w:tcW w:w="1546" w:type="dxa"/>
          </w:tcPr>
          <w:p w:rsidR="00085F26" w:rsidRPr="00AE4E58" w:rsidRDefault="00085F26" w:rsidP="00E9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  <w:gridSpan w:val="2"/>
          </w:tcPr>
          <w:p w:rsidR="00085F26" w:rsidRPr="00C5057D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Р.В.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46">
              <w:rPr>
                <w:rFonts w:ascii="Times New Roman" w:hAnsi="Times New Roman" w:cs="Times New Roman"/>
                <w:sz w:val="24"/>
                <w:szCs w:val="24"/>
              </w:rPr>
              <w:t>Всемирный день учителя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r w:rsidRPr="00A161B0">
              <w:rPr>
                <w:rFonts w:ascii="Times New Roman" w:hAnsi="Times New Roman" w:cs="Times New Roman"/>
                <w:sz w:val="24"/>
                <w:szCs w:val="24"/>
              </w:rPr>
              <w:t>СПИДом.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инвалидов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спасибо.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268" w:type="dxa"/>
            <w:gridSpan w:val="2"/>
          </w:tcPr>
          <w:p w:rsidR="00085F26" w:rsidRPr="00DD2089" w:rsidRDefault="00085F26" w:rsidP="0033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723146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268" w:type="dxa"/>
            <w:gridSpan w:val="2"/>
          </w:tcPr>
          <w:p w:rsidR="00085F26" w:rsidRPr="00DD2089" w:rsidRDefault="00085F26" w:rsidP="0033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089">
              <w:rPr>
                <w:rFonts w:ascii="Times New Roman" w:hAnsi="Times New Roman" w:cs="Times New Roman"/>
                <w:sz w:val="20"/>
                <w:szCs w:val="20"/>
              </w:rPr>
              <w:t>Семёнова М.В. –</w:t>
            </w:r>
            <w:proofErr w:type="spellStart"/>
            <w:r w:rsidRPr="00DD2089">
              <w:rPr>
                <w:rFonts w:ascii="Times New Roman" w:hAnsi="Times New Roman" w:cs="Times New Roman"/>
                <w:sz w:val="20"/>
                <w:szCs w:val="20"/>
              </w:rPr>
              <w:t>рук.ШМО</w:t>
            </w:r>
            <w:proofErr w:type="spellEnd"/>
            <w:r w:rsidRPr="00DD2089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23февраля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детской книги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723146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268" w:type="dxa"/>
            <w:gridSpan w:val="2"/>
          </w:tcPr>
          <w:p w:rsidR="00085F26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Петровской с/а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268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в России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268" w:type="dxa"/>
            <w:gridSpan w:val="2"/>
          </w:tcPr>
          <w:p w:rsidR="00085F26" w:rsidRPr="003956A9" w:rsidRDefault="00085F26" w:rsidP="0005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268" w:type="dxa"/>
            <w:gridSpan w:val="2"/>
          </w:tcPr>
          <w:p w:rsidR="00085F26" w:rsidRPr="00CD5AFA" w:rsidRDefault="00085F26" w:rsidP="00050B43">
            <w:pPr>
              <w:rPr>
                <w:rFonts w:ascii="Times New Roman" w:hAnsi="Times New Roman" w:cs="Times New Roman"/>
              </w:rPr>
            </w:pPr>
            <w:r w:rsidRPr="00CD5AFA">
              <w:rPr>
                <w:rFonts w:ascii="Times New Roman" w:hAnsi="Times New Roman" w:cs="Times New Roman"/>
              </w:rPr>
              <w:t>Учитель литературы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1546" w:type="dxa"/>
          </w:tcPr>
          <w:p w:rsidR="00085F26" w:rsidRDefault="00085F26" w:rsidP="00E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268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А.М.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82740" w:rsidRDefault="00085F26" w:rsidP="00D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0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1546" w:type="dxa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 w:val="restart"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E904B6" w:rsidRDefault="00085F26" w:rsidP="00B45AF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050B4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Организация общественно-полезного труда учащихся с согласия родителей (законных представителей).</w:t>
            </w:r>
          </w:p>
        </w:tc>
        <w:tc>
          <w:tcPr>
            <w:tcW w:w="1546" w:type="dxa"/>
          </w:tcPr>
          <w:p w:rsidR="00085F26" w:rsidRPr="003E13AA" w:rsidRDefault="00085F26" w:rsidP="00050B4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050B4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 xml:space="preserve">Директор школы, </w:t>
            </w:r>
            <w:proofErr w:type="spellStart"/>
            <w:r w:rsidRPr="003E13AA">
              <w:rPr>
                <w:rFonts w:ascii="Times New Roman" w:hAnsi="Times New Roman" w:cs="Times New Roman"/>
              </w:rPr>
              <w:t>кл</w:t>
            </w:r>
            <w:proofErr w:type="spellEnd"/>
            <w:r w:rsidRPr="003E13AA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E904B6" w:rsidRDefault="00085F26" w:rsidP="00B45AF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05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«Уборка территории в микрорайоне школы»</w:t>
            </w:r>
          </w:p>
        </w:tc>
        <w:tc>
          <w:tcPr>
            <w:tcW w:w="1546" w:type="dxa"/>
          </w:tcPr>
          <w:p w:rsidR="00085F26" w:rsidRPr="003E13AA" w:rsidRDefault="00085F26" w:rsidP="0005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085F26" w:rsidRPr="00A21634" w:rsidRDefault="00085F26" w:rsidP="0005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Работники и учащиеся школы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E904B6" w:rsidRDefault="00085F26" w:rsidP="00B45AF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050B4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Продолжение работ по уход</w:t>
            </w:r>
            <w:r>
              <w:rPr>
                <w:rFonts w:ascii="Times New Roman" w:hAnsi="Times New Roman" w:cs="Times New Roman"/>
              </w:rPr>
              <w:t>у</w:t>
            </w:r>
            <w:r w:rsidRPr="003E13AA">
              <w:rPr>
                <w:rFonts w:ascii="Times New Roman" w:hAnsi="Times New Roman" w:cs="Times New Roman"/>
              </w:rPr>
              <w:t xml:space="preserve"> за посадками.</w:t>
            </w:r>
          </w:p>
        </w:tc>
        <w:tc>
          <w:tcPr>
            <w:tcW w:w="1546" w:type="dxa"/>
          </w:tcPr>
          <w:p w:rsidR="00085F26" w:rsidRPr="00CD5AFA" w:rsidRDefault="00085F26" w:rsidP="0005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FA">
              <w:rPr>
                <w:rFonts w:ascii="Times New Roman" w:hAnsi="Times New Roman" w:cs="Times New Roman"/>
                <w:sz w:val="20"/>
                <w:szCs w:val="20"/>
              </w:rPr>
              <w:t>Сентябрь, май</w:t>
            </w:r>
          </w:p>
        </w:tc>
        <w:tc>
          <w:tcPr>
            <w:tcW w:w="2268" w:type="dxa"/>
            <w:gridSpan w:val="2"/>
          </w:tcPr>
          <w:p w:rsidR="00085F26" w:rsidRPr="00A21634" w:rsidRDefault="00085F26" w:rsidP="00CD5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34">
              <w:rPr>
                <w:rFonts w:ascii="Times New Roman" w:hAnsi="Times New Roman" w:cs="Times New Roman"/>
                <w:sz w:val="20"/>
                <w:szCs w:val="20"/>
              </w:rPr>
              <w:t xml:space="preserve">Учителя технологии, 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E904B6" w:rsidRDefault="00085F26" w:rsidP="00B45AF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050B4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Организация дежурств по классу и школе.</w:t>
            </w:r>
          </w:p>
        </w:tc>
        <w:tc>
          <w:tcPr>
            <w:tcW w:w="1546" w:type="dxa"/>
          </w:tcPr>
          <w:p w:rsidR="00085F26" w:rsidRPr="003E13AA" w:rsidRDefault="00085F26" w:rsidP="00050B4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дежурные учителя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46D31" w:rsidRDefault="00085F26" w:rsidP="00B45AF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3E13AA" w:rsidRDefault="00085F26" w:rsidP="00050B4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Проведение конкурсов поделок из природного материала, фестивалей детского творчества.</w:t>
            </w:r>
          </w:p>
        </w:tc>
        <w:tc>
          <w:tcPr>
            <w:tcW w:w="1546" w:type="dxa"/>
          </w:tcPr>
          <w:p w:rsidR="00085F26" w:rsidRPr="003E13AA" w:rsidRDefault="00085F26" w:rsidP="00050B43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085F26" w:rsidRPr="00AE4E58" w:rsidRDefault="00085F26" w:rsidP="00CD5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34">
              <w:rPr>
                <w:rFonts w:ascii="Times New Roman" w:hAnsi="Times New Roman" w:cs="Times New Roman"/>
                <w:sz w:val="20"/>
                <w:szCs w:val="20"/>
              </w:rPr>
              <w:t xml:space="preserve">Учителя технологии </w:t>
            </w:r>
          </w:p>
        </w:tc>
        <w:tc>
          <w:tcPr>
            <w:tcW w:w="2268" w:type="dxa"/>
            <w:gridSpan w:val="2"/>
          </w:tcPr>
          <w:p w:rsidR="00085F2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085F26" w:rsidRPr="00682740" w:rsidRDefault="00085F26" w:rsidP="0005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0" w:type="dxa"/>
            <w:gridSpan w:val="2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6" w:type="dxa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416A9D">
        <w:tc>
          <w:tcPr>
            <w:tcW w:w="1277" w:type="dxa"/>
            <w:vMerge w:val="restart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FE2859" w:rsidRDefault="00085F26" w:rsidP="00CD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0" w:type="dxa"/>
            <w:gridSpan w:val="2"/>
          </w:tcPr>
          <w:p w:rsidR="00085F26" w:rsidRPr="003E13AA" w:rsidRDefault="00085F26" w:rsidP="0033724C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Организация контроля   сохранности учебников.</w:t>
            </w:r>
          </w:p>
        </w:tc>
        <w:tc>
          <w:tcPr>
            <w:tcW w:w="1546" w:type="dxa"/>
          </w:tcPr>
          <w:p w:rsidR="00085F26" w:rsidRPr="00A21634" w:rsidRDefault="00085F26" w:rsidP="00337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уч. </w:t>
            </w:r>
            <w:r w:rsidRPr="00A2163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268" w:type="dxa"/>
            <w:gridSpan w:val="2"/>
          </w:tcPr>
          <w:p w:rsidR="00085F26" w:rsidRPr="00A21634" w:rsidRDefault="00085F26" w:rsidP="00CD5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634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  <w:proofErr w:type="gramStart"/>
            <w:r w:rsidRPr="00A216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FE2859" w:rsidRDefault="00085F26" w:rsidP="00CD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0" w:type="dxa"/>
            <w:gridSpan w:val="2"/>
          </w:tcPr>
          <w:p w:rsidR="00085F26" w:rsidRPr="003E13AA" w:rsidRDefault="00085F26" w:rsidP="0033724C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Акция «Сохрани тепло»</w:t>
            </w:r>
          </w:p>
        </w:tc>
        <w:tc>
          <w:tcPr>
            <w:tcW w:w="1546" w:type="dxa"/>
          </w:tcPr>
          <w:p w:rsidR="00085F26" w:rsidRPr="00CD5AFA" w:rsidRDefault="00085F26" w:rsidP="00337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FA">
              <w:rPr>
                <w:rFonts w:ascii="Times New Roman" w:hAnsi="Times New Roman" w:cs="Times New Roman"/>
                <w:sz w:val="20"/>
                <w:szCs w:val="20"/>
              </w:rPr>
              <w:t>Октябрь, ноябрь</w:t>
            </w:r>
          </w:p>
        </w:tc>
        <w:tc>
          <w:tcPr>
            <w:tcW w:w="2268" w:type="dxa"/>
            <w:gridSpan w:val="2"/>
          </w:tcPr>
          <w:p w:rsidR="00085F26" w:rsidRPr="00CD5AFA" w:rsidRDefault="00085F26" w:rsidP="00CD5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  <w:r w:rsidRPr="00CD5AFA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FE2859" w:rsidRDefault="00085F26" w:rsidP="00CD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60" w:type="dxa"/>
            <w:gridSpan w:val="2"/>
          </w:tcPr>
          <w:p w:rsidR="00085F26" w:rsidRPr="003E13AA" w:rsidRDefault="00085F26" w:rsidP="0033724C">
            <w:pPr>
              <w:rPr>
                <w:rFonts w:ascii="Times New Roman" w:hAnsi="Times New Roman" w:cs="Times New Roman"/>
                <w:b/>
              </w:rPr>
            </w:pPr>
            <w:r w:rsidRPr="003E13AA">
              <w:rPr>
                <w:rFonts w:ascii="Times New Roman" w:hAnsi="Times New Roman" w:cs="Times New Roman"/>
              </w:rPr>
              <w:t>Акция «Сохрани электричество»</w:t>
            </w:r>
          </w:p>
        </w:tc>
        <w:tc>
          <w:tcPr>
            <w:tcW w:w="1546" w:type="dxa"/>
          </w:tcPr>
          <w:p w:rsidR="00085F26" w:rsidRPr="00CD5AFA" w:rsidRDefault="00085F26" w:rsidP="00337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уч. </w:t>
            </w:r>
            <w:r w:rsidRPr="00A2163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268" w:type="dxa"/>
            <w:gridSpan w:val="2"/>
          </w:tcPr>
          <w:p w:rsidR="00085F26" w:rsidRPr="00FA519A" w:rsidRDefault="00085F26" w:rsidP="00CD5AFA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FE2859" w:rsidRDefault="00085F26" w:rsidP="00CD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60" w:type="dxa"/>
            <w:gridSpan w:val="2"/>
          </w:tcPr>
          <w:p w:rsidR="00085F26" w:rsidRPr="003E13AA" w:rsidRDefault="00085F26" w:rsidP="0033724C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Акция «Кормушка»</w:t>
            </w:r>
          </w:p>
        </w:tc>
        <w:tc>
          <w:tcPr>
            <w:tcW w:w="1546" w:type="dxa"/>
          </w:tcPr>
          <w:p w:rsidR="00085F26" w:rsidRPr="003E13AA" w:rsidRDefault="00085F26" w:rsidP="0033724C">
            <w:pPr>
              <w:jc w:val="center"/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085F26" w:rsidRPr="003E13AA" w:rsidRDefault="00085F26" w:rsidP="00CD5AFA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Соколова Н.А.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FE2859" w:rsidRDefault="00085F26" w:rsidP="00CD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60" w:type="dxa"/>
            <w:gridSpan w:val="2"/>
          </w:tcPr>
          <w:p w:rsidR="00085F26" w:rsidRPr="00C01E0B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0B">
              <w:rPr>
                <w:rFonts w:ascii="Times New Roman" w:hAnsi="Times New Roman" w:cs="Times New Roman"/>
                <w:sz w:val="24"/>
                <w:szCs w:val="24"/>
              </w:rPr>
              <w:t>Акция «Школа – чистый и уютный дом»</w:t>
            </w:r>
          </w:p>
        </w:tc>
        <w:tc>
          <w:tcPr>
            <w:tcW w:w="1546" w:type="dxa"/>
          </w:tcPr>
          <w:p w:rsidR="00085F26" w:rsidRPr="00CD5AFA" w:rsidRDefault="00085F26" w:rsidP="00CD5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/</w:t>
            </w:r>
            <w:r w:rsidRPr="00CD5AFA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268" w:type="dxa"/>
            <w:gridSpan w:val="2"/>
          </w:tcPr>
          <w:p w:rsidR="00085F26" w:rsidRPr="003956A9" w:rsidRDefault="00085F26" w:rsidP="00CD5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рук. и учащиеся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FE2859" w:rsidRDefault="00085F26" w:rsidP="00CD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60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- трудовой десант</w:t>
            </w:r>
            <w:r w:rsidRPr="00544962">
              <w:rPr>
                <w:rFonts w:ascii="Times New Roman" w:hAnsi="Times New Roman" w:cs="Times New Roman"/>
                <w:sz w:val="24"/>
                <w:szCs w:val="24"/>
              </w:rPr>
              <w:t xml:space="preserve"> «Чистота родного уголка»</w:t>
            </w:r>
          </w:p>
        </w:tc>
        <w:tc>
          <w:tcPr>
            <w:tcW w:w="1546" w:type="dxa"/>
          </w:tcPr>
          <w:p w:rsidR="00085F26" w:rsidRDefault="00085F26" w:rsidP="0005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gridSpan w:val="2"/>
          </w:tcPr>
          <w:p w:rsidR="00085F26" w:rsidRPr="00CD5AFA" w:rsidRDefault="00085F26" w:rsidP="00CD5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FA">
              <w:rPr>
                <w:rFonts w:ascii="Times New Roman" w:hAnsi="Times New Roman" w:cs="Times New Roman"/>
                <w:sz w:val="20"/>
                <w:szCs w:val="20"/>
              </w:rPr>
              <w:t>Работники и учащиеся  школы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FE2859" w:rsidRDefault="00085F26" w:rsidP="00CD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60" w:type="dxa"/>
            <w:gridSpan w:val="2"/>
          </w:tcPr>
          <w:p w:rsidR="00085F26" w:rsidRPr="00D03BF0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«Спешите делать добро» - помощь пожилым людям и инвалидам</w:t>
            </w:r>
            <w:proofErr w:type="gramStart"/>
            <w:r w:rsidRPr="00D03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5C33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33EF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родителей (законных представителей).</w:t>
            </w:r>
          </w:p>
        </w:tc>
        <w:tc>
          <w:tcPr>
            <w:tcW w:w="1546" w:type="dxa"/>
          </w:tcPr>
          <w:p w:rsidR="00085F26" w:rsidRDefault="00085F26" w:rsidP="00FA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085F26" w:rsidRDefault="00085F26" w:rsidP="00FA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 </w:t>
            </w:r>
            <w:r w:rsidRPr="00A2163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268" w:type="dxa"/>
            <w:gridSpan w:val="2"/>
          </w:tcPr>
          <w:p w:rsidR="00085F26" w:rsidRDefault="00085F26" w:rsidP="00CD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FE2859" w:rsidRDefault="00085F26" w:rsidP="00CD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60" w:type="dxa"/>
            <w:gridSpan w:val="2"/>
          </w:tcPr>
          <w:p w:rsidR="00085F26" w:rsidRPr="005C33EF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E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5C33E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C33E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учащихся.</w:t>
            </w:r>
          </w:p>
        </w:tc>
        <w:tc>
          <w:tcPr>
            <w:tcW w:w="1546" w:type="dxa"/>
          </w:tcPr>
          <w:p w:rsidR="00085F26" w:rsidRPr="00CD5AFA" w:rsidRDefault="00085F26" w:rsidP="0005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FA">
              <w:rPr>
                <w:rFonts w:ascii="Times New Roman" w:hAnsi="Times New Roman" w:cs="Times New Roman"/>
                <w:sz w:val="20"/>
                <w:szCs w:val="20"/>
              </w:rPr>
              <w:t>В течение уч. г</w:t>
            </w:r>
          </w:p>
        </w:tc>
        <w:tc>
          <w:tcPr>
            <w:tcW w:w="2268" w:type="dxa"/>
            <w:gridSpan w:val="2"/>
          </w:tcPr>
          <w:p w:rsidR="00085F26" w:rsidRPr="002E3F00" w:rsidRDefault="00085F26" w:rsidP="00CD5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руководитель 8,9кл.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textDirection w:val="btLr"/>
          </w:tcPr>
          <w:p w:rsidR="00085F26" w:rsidRPr="002E3F00" w:rsidRDefault="00085F26" w:rsidP="00B26E9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1" w:type="dxa"/>
          </w:tcPr>
          <w:p w:rsidR="00085F26" w:rsidRPr="00C77299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E3F00" w:rsidRDefault="00085F26" w:rsidP="00A2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0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собрания.</w:t>
            </w:r>
          </w:p>
        </w:tc>
        <w:tc>
          <w:tcPr>
            <w:tcW w:w="1546" w:type="dxa"/>
          </w:tcPr>
          <w:p w:rsidR="00085F26" w:rsidRDefault="00085F26" w:rsidP="00A2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Default="00085F26" w:rsidP="00A2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 w:val="restart"/>
            <w:textDirection w:val="btLr"/>
          </w:tcPr>
          <w:p w:rsidR="00085F26" w:rsidRPr="00BC1E26" w:rsidRDefault="00085F26" w:rsidP="002E3F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0">
              <w:rPr>
                <w:rFonts w:ascii="Times New Roman" w:hAnsi="Times New Roman" w:cs="Times New Roman"/>
                <w:b/>
                <w:sz w:val="44"/>
                <w:szCs w:val="44"/>
              </w:rPr>
              <w:t>7. Работа с родителями</w:t>
            </w:r>
          </w:p>
        </w:tc>
        <w:tc>
          <w:tcPr>
            <w:tcW w:w="991" w:type="dxa"/>
          </w:tcPr>
          <w:p w:rsidR="00085F26" w:rsidRPr="00D127E1" w:rsidRDefault="00085F26" w:rsidP="00B45AF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Align w:val="center"/>
          </w:tcPr>
          <w:p w:rsidR="00085F26" w:rsidRPr="00E653B6" w:rsidRDefault="00085F26" w:rsidP="00FA519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Ознакомление с основными локальными актами школы </w:t>
            </w:r>
          </w:p>
        </w:tc>
        <w:tc>
          <w:tcPr>
            <w:tcW w:w="1546" w:type="dxa"/>
          </w:tcPr>
          <w:p w:rsidR="00085F26" w:rsidRDefault="00085F26" w:rsidP="00D3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085F26" w:rsidRDefault="00085F26" w:rsidP="00D3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Default="00085F26" w:rsidP="00A2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B45AF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Align w:val="center"/>
          </w:tcPr>
          <w:p w:rsidR="00085F26" w:rsidRPr="00E653B6" w:rsidRDefault="00085F26" w:rsidP="00D35F96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Текущие проблемы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– воспитательного процесса.</w:t>
            </w:r>
          </w:p>
        </w:tc>
        <w:tc>
          <w:tcPr>
            <w:tcW w:w="1546" w:type="dxa"/>
          </w:tcPr>
          <w:p w:rsidR="00085F26" w:rsidRDefault="00085F26" w:rsidP="00D3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085F26" w:rsidRPr="00CD5AFA" w:rsidRDefault="00085F26" w:rsidP="00D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Рощина Е.Н.,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</w:t>
            </w:r>
            <w:r w:rsidRPr="00CD5AFA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Default="00085F26" w:rsidP="00A2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B45AF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Align w:val="center"/>
          </w:tcPr>
          <w:p w:rsidR="00085F26" w:rsidRDefault="00085F26" w:rsidP="00D35F96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Результаты готовности к ГИА.</w:t>
            </w:r>
          </w:p>
          <w:p w:rsidR="00085F26" w:rsidRDefault="00085F26" w:rsidP="00D35F96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Проблемы взаимоотношений родителей и детей.</w:t>
            </w:r>
          </w:p>
          <w:p w:rsidR="00085F26" w:rsidRDefault="00085F26" w:rsidP="00D35F96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Анкетирование «Жестокое отношение к детям окружающих и близких»</w:t>
            </w:r>
          </w:p>
        </w:tc>
        <w:tc>
          <w:tcPr>
            <w:tcW w:w="1546" w:type="dxa"/>
          </w:tcPr>
          <w:p w:rsidR="00085F26" w:rsidRDefault="00085F26" w:rsidP="00D3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085F26" w:rsidRDefault="00085F26" w:rsidP="00C2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F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Default="00085F26" w:rsidP="00A2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B45AF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Align w:val="center"/>
          </w:tcPr>
          <w:p w:rsidR="00085F26" w:rsidRPr="00CD5AFA" w:rsidRDefault="00085F26" w:rsidP="0033724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D5AFA">
              <w:rPr>
                <w:rFonts w:ascii="Times New Roman" w:hAnsi="Times New Roman" w:cs="Times New Roman"/>
                <w:color w:val="000000"/>
                <w:spacing w:val="-2"/>
              </w:rPr>
              <w:t>Итоги года: Анализ успехов и основных проблем учебно-воспитательного процесса.</w:t>
            </w:r>
          </w:p>
          <w:p w:rsidR="00085F26" w:rsidRPr="00CD5AFA" w:rsidRDefault="00085F26" w:rsidP="0033724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D5AFA">
              <w:rPr>
                <w:rFonts w:ascii="Times New Roman" w:hAnsi="Times New Roman" w:cs="Times New Roman"/>
                <w:color w:val="000000"/>
                <w:spacing w:val="-2"/>
              </w:rPr>
              <w:t>Мероприятия по подготовке к новому учебному году.</w:t>
            </w:r>
          </w:p>
          <w:p w:rsidR="00085F26" w:rsidRPr="009014C5" w:rsidRDefault="00085F26" w:rsidP="0033724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5AFA">
              <w:rPr>
                <w:rFonts w:ascii="Times New Roman" w:hAnsi="Times New Roman" w:cs="Times New Roman"/>
                <w:color w:val="000000"/>
                <w:spacing w:val="-2"/>
              </w:rPr>
              <w:t>Организация летнего отдыха учащихся.</w:t>
            </w:r>
          </w:p>
        </w:tc>
        <w:tc>
          <w:tcPr>
            <w:tcW w:w="1546" w:type="dxa"/>
          </w:tcPr>
          <w:p w:rsidR="00085F26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085F26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Начальник ЛДП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Default="00085F26" w:rsidP="00A2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B45AF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Align w:val="center"/>
          </w:tcPr>
          <w:p w:rsidR="00085F26" w:rsidRPr="00FA519A" w:rsidRDefault="00085F26" w:rsidP="0033724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A519A">
              <w:rPr>
                <w:rFonts w:ascii="Times New Roman" w:hAnsi="Times New Roman" w:cs="Times New Roman"/>
                <w:color w:val="000000"/>
                <w:spacing w:val="-2"/>
              </w:rPr>
              <w:t>Собрание родителей будущих первоклассников.</w:t>
            </w:r>
          </w:p>
          <w:p w:rsidR="00085F26" w:rsidRPr="00480077" w:rsidRDefault="00085F26" w:rsidP="0033724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A519A">
              <w:rPr>
                <w:rFonts w:ascii="Times New Roman" w:hAnsi="Times New Roman" w:cs="Times New Roman"/>
                <w:color w:val="000000"/>
                <w:spacing w:val="-2"/>
              </w:rPr>
              <w:t xml:space="preserve"> Организация подготовительных занятий для будущих первоклассников и их родителей.</w:t>
            </w:r>
          </w:p>
        </w:tc>
        <w:tc>
          <w:tcPr>
            <w:tcW w:w="1546" w:type="dxa"/>
          </w:tcPr>
          <w:p w:rsidR="00085F26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85F26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6" w:rsidRDefault="00085F26" w:rsidP="003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085F26" w:rsidRPr="00FA519A" w:rsidRDefault="00085F26" w:rsidP="0033724C">
            <w:pPr>
              <w:rPr>
                <w:rFonts w:ascii="Times New Roman" w:hAnsi="Times New Roman" w:cs="Times New Roman"/>
              </w:rPr>
            </w:pPr>
            <w:r w:rsidRPr="00FA519A">
              <w:rPr>
                <w:rFonts w:ascii="Times New Roman" w:hAnsi="Times New Roman" w:cs="Times New Roman"/>
              </w:rPr>
              <w:t>Директор школы, учитель нач. классов Соколова Н.А.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82740" w:rsidRDefault="00085F26" w:rsidP="00CD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E3F00" w:rsidRDefault="00085F26" w:rsidP="0019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0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1546" w:type="dxa"/>
          </w:tcPr>
          <w:p w:rsidR="00085F26" w:rsidRDefault="00085F26" w:rsidP="0019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Default="00085F26" w:rsidP="0019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Default="00085F26" w:rsidP="00197D91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522E9A" w:rsidRDefault="00085F26" w:rsidP="00C2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gridSpan w:val="2"/>
          </w:tcPr>
          <w:p w:rsidR="00085F26" w:rsidRDefault="00085F26" w:rsidP="0019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питания и  общественно – полезного труда школьников, анализ внешнего вида учащихся, школьной и спортивной формы.</w:t>
            </w:r>
          </w:p>
        </w:tc>
        <w:tc>
          <w:tcPr>
            <w:tcW w:w="1546" w:type="dxa"/>
          </w:tcPr>
          <w:p w:rsidR="00085F26" w:rsidRPr="002E3F00" w:rsidRDefault="00085F26" w:rsidP="0019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085F26" w:rsidRDefault="00085F26" w:rsidP="0019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268" w:type="dxa"/>
            <w:gridSpan w:val="2"/>
          </w:tcPr>
          <w:p w:rsidR="00085F26" w:rsidRDefault="00085F26" w:rsidP="00197D91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2962ED" w:rsidRDefault="00085F26" w:rsidP="0029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gridSpan w:val="2"/>
          </w:tcPr>
          <w:p w:rsidR="00085F26" w:rsidRPr="000B35E2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оборудованию, ремонт школьного имущества, возмещение ущерба.</w:t>
            </w:r>
          </w:p>
        </w:tc>
        <w:tc>
          <w:tcPr>
            <w:tcW w:w="1546" w:type="dxa"/>
          </w:tcPr>
          <w:p w:rsidR="00085F26" w:rsidRPr="002E3F00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00">
              <w:rPr>
                <w:rFonts w:ascii="Times New Roman" w:hAnsi="Times New Roman" w:cs="Times New Roman"/>
                <w:sz w:val="24"/>
                <w:szCs w:val="24"/>
              </w:rPr>
              <w:t>Декабрь, август</w:t>
            </w:r>
          </w:p>
        </w:tc>
        <w:tc>
          <w:tcPr>
            <w:tcW w:w="2268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CD107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rPr>
          <w:trHeight w:val="495"/>
        </w:trPr>
        <w:tc>
          <w:tcPr>
            <w:tcW w:w="1277" w:type="dxa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085F26" w:rsidRPr="00682740" w:rsidRDefault="00085F26" w:rsidP="0005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0" w:type="dxa"/>
            <w:gridSpan w:val="2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6" w:type="dxa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416A9D">
        <w:trPr>
          <w:trHeight w:val="495"/>
        </w:trPr>
        <w:tc>
          <w:tcPr>
            <w:tcW w:w="1277" w:type="dxa"/>
            <w:vMerge w:val="restart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522E9A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6960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торжественного окончания учебного года.</w:t>
            </w:r>
          </w:p>
        </w:tc>
        <w:tc>
          <w:tcPr>
            <w:tcW w:w="1546" w:type="dxa"/>
          </w:tcPr>
          <w:p w:rsidR="00085F26" w:rsidRPr="002E3F00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rPr>
          <w:trHeight w:val="495"/>
        </w:trPr>
        <w:tc>
          <w:tcPr>
            <w:tcW w:w="1277" w:type="dxa"/>
            <w:vMerge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522E9A" w:rsidRDefault="00085F26" w:rsidP="00050B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0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началу нового учебного года. </w:t>
            </w:r>
          </w:p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ремонтных работ силами родителей.</w:t>
            </w:r>
          </w:p>
        </w:tc>
        <w:tc>
          <w:tcPr>
            <w:tcW w:w="1546" w:type="dxa"/>
          </w:tcPr>
          <w:p w:rsidR="00085F26" w:rsidRPr="002962ED" w:rsidRDefault="00085F26" w:rsidP="0005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2ED">
              <w:rPr>
                <w:rFonts w:ascii="Times New Roman" w:hAnsi="Times New Roman" w:cs="Times New Roman"/>
                <w:sz w:val="20"/>
                <w:szCs w:val="20"/>
              </w:rPr>
              <w:t>Май,</w:t>
            </w:r>
          </w:p>
          <w:p w:rsidR="00085F26" w:rsidRPr="002E3F00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D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</w:tc>
        <w:tc>
          <w:tcPr>
            <w:tcW w:w="2268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rPr>
          <w:trHeight w:val="293"/>
        </w:trPr>
        <w:tc>
          <w:tcPr>
            <w:tcW w:w="1277" w:type="dxa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682740" w:rsidRDefault="00085F26" w:rsidP="0005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0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всеобуч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46" w:type="dxa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rPr>
          <w:trHeight w:val="270"/>
        </w:trPr>
        <w:tc>
          <w:tcPr>
            <w:tcW w:w="1277" w:type="dxa"/>
            <w:vMerge w:val="restart"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B45AF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9F2DD6" w:rsidRDefault="00085F26" w:rsidP="0005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DD6">
              <w:rPr>
                <w:rFonts w:ascii="Times New Roman" w:hAnsi="Times New Roman"/>
                <w:b/>
                <w:sz w:val="24"/>
                <w:szCs w:val="24"/>
              </w:rPr>
              <w:t>«Правила поведения – правила жизни»</w:t>
            </w:r>
            <w:r w:rsidRPr="009F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4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64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сберечь здоровье школьника</w:t>
            </w:r>
            <w:r w:rsidRPr="00A64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085F26" w:rsidRPr="009F2DD6" w:rsidRDefault="00085F26" w:rsidP="009F2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BCE">
              <w:rPr>
                <w:rFonts w:ascii="Times New Roman" w:hAnsi="Times New Roman" w:cs="Times New Roman"/>
                <w:sz w:val="20"/>
                <w:szCs w:val="20"/>
              </w:rPr>
              <w:t>инспект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A54BCE">
              <w:rPr>
                <w:rFonts w:ascii="Times New Roman" w:hAnsi="Times New Roman" w:cs="Times New Roman"/>
                <w:sz w:val="20"/>
                <w:szCs w:val="20"/>
              </w:rPr>
              <w:t xml:space="preserve"> ПДН</w:t>
            </w:r>
          </w:p>
          <w:p w:rsidR="00085F26" w:rsidRPr="00A54BCE" w:rsidRDefault="00085F26" w:rsidP="009F2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BCE">
              <w:rPr>
                <w:rFonts w:ascii="Times New Roman" w:hAnsi="Times New Roman" w:cs="Times New Roman"/>
                <w:sz w:val="18"/>
                <w:szCs w:val="18"/>
              </w:rPr>
              <w:t>Зав. кабинетом здоровья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rPr>
          <w:trHeight w:val="273"/>
        </w:trPr>
        <w:tc>
          <w:tcPr>
            <w:tcW w:w="1277" w:type="dxa"/>
            <w:vMerge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B45AF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допустить беды</w:t>
            </w:r>
            <w:r w:rsidRPr="00A64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085F26" w:rsidRPr="00FA519A" w:rsidRDefault="00085F26" w:rsidP="009F2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BCE">
              <w:rPr>
                <w:rFonts w:ascii="Times New Roman" w:hAnsi="Times New Roman" w:cs="Times New Roman"/>
                <w:sz w:val="20"/>
                <w:szCs w:val="20"/>
              </w:rPr>
              <w:t>инспект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A54BCE">
              <w:rPr>
                <w:rFonts w:ascii="Times New Roman" w:hAnsi="Times New Roman" w:cs="Times New Roman"/>
                <w:sz w:val="20"/>
                <w:szCs w:val="20"/>
              </w:rPr>
              <w:t xml:space="preserve"> ПДН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rPr>
          <w:trHeight w:val="278"/>
        </w:trPr>
        <w:tc>
          <w:tcPr>
            <w:tcW w:w="1277" w:type="dxa"/>
            <w:vMerge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B45AF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CA61A5" w:rsidRDefault="00085F26" w:rsidP="0005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62">
              <w:rPr>
                <w:rFonts w:ascii="Times New Roman" w:hAnsi="Times New Roman" w:cs="Times New Roman"/>
                <w:b/>
                <w:sz w:val="24"/>
                <w:szCs w:val="24"/>
              </w:rPr>
              <w:t>«Жизнь без конфликтов».</w:t>
            </w:r>
          </w:p>
        </w:tc>
        <w:tc>
          <w:tcPr>
            <w:tcW w:w="1546" w:type="dxa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085F26" w:rsidRPr="00A54BCE" w:rsidRDefault="00085F26" w:rsidP="0005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CE">
              <w:rPr>
                <w:rFonts w:ascii="Times New Roman" w:hAnsi="Times New Roman" w:cs="Times New Roman"/>
                <w:sz w:val="20"/>
                <w:szCs w:val="20"/>
              </w:rPr>
              <w:t xml:space="preserve">Рук. ШМО </w:t>
            </w:r>
            <w:proofErr w:type="spellStart"/>
            <w:r w:rsidRPr="00A54BC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54BCE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rPr>
          <w:trHeight w:val="253"/>
        </w:trPr>
        <w:tc>
          <w:tcPr>
            <w:tcW w:w="1277" w:type="dxa"/>
            <w:vMerge/>
          </w:tcPr>
          <w:p w:rsidR="00085F26" w:rsidRPr="00C274F6" w:rsidRDefault="00085F26" w:rsidP="0005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D127E1" w:rsidRDefault="00085F26" w:rsidP="00B45AF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9F2DD6" w:rsidRDefault="00085F26" w:rsidP="006D5D8A">
            <w:pPr>
              <w:rPr>
                <w:rFonts w:ascii="Times New Roman" w:hAnsi="Times New Roman"/>
                <w:sz w:val="24"/>
                <w:szCs w:val="24"/>
              </w:rPr>
            </w:pPr>
            <w:r w:rsidRPr="00F80D73">
              <w:rPr>
                <w:rFonts w:ascii="Times New Roman" w:hAnsi="Times New Roman" w:cs="Times New Roman"/>
                <w:b/>
                <w:sz w:val="24"/>
                <w:szCs w:val="24"/>
              </w:rPr>
              <w:t>«От шалости к правонарушениям».</w:t>
            </w:r>
          </w:p>
        </w:tc>
        <w:tc>
          <w:tcPr>
            <w:tcW w:w="1546" w:type="dxa"/>
          </w:tcPr>
          <w:p w:rsidR="00085F26" w:rsidRDefault="00085F26" w:rsidP="000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085F26" w:rsidRPr="00A54BCE" w:rsidRDefault="00085F26" w:rsidP="0005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BCE">
              <w:rPr>
                <w:rFonts w:ascii="Times New Roman" w:hAnsi="Times New Roman" w:cs="Times New Roman"/>
                <w:sz w:val="18"/>
                <w:szCs w:val="18"/>
              </w:rPr>
              <w:t>Учитель обществознания, директор, инспектор ПДН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050B43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rPr>
          <w:trHeight w:val="495"/>
        </w:trPr>
        <w:tc>
          <w:tcPr>
            <w:tcW w:w="1277" w:type="dxa"/>
            <w:vMerge w:val="restart"/>
            <w:textDirection w:val="btLr"/>
          </w:tcPr>
          <w:p w:rsidR="00085F26" w:rsidRPr="00D93D79" w:rsidRDefault="00085F26" w:rsidP="00D93D79">
            <w:pPr>
              <w:pStyle w:val="a3"/>
              <w:numPr>
                <w:ilvl w:val="0"/>
                <w:numId w:val="15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3D79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93D79"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материально – технической базы.</w:t>
            </w:r>
          </w:p>
        </w:tc>
        <w:tc>
          <w:tcPr>
            <w:tcW w:w="991" w:type="dxa"/>
          </w:tcPr>
          <w:p w:rsidR="00085F26" w:rsidRPr="00D127E1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9C5341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 xml:space="preserve">Обновление оформления кабинета здоровья. </w:t>
            </w:r>
          </w:p>
          <w:p w:rsidR="00085F26" w:rsidRPr="002962ED" w:rsidRDefault="00085F26" w:rsidP="009C5341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Подбор теоретического материала.</w:t>
            </w:r>
          </w:p>
        </w:tc>
        <w:tc>
          <w:tcPr>
            <w:tcW w:w="1546" w:type="dxa"/>
          </w:tcPr>
          <w:p w:rsidR="00085F26" w:rsidRPr="002962ED" w:rsidRDefault="00085F26" w:rsidP="003F21AC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 xml:space="preserve">В течение </w:t>
            </w:r>
          </w:p>
          <w:p w:rsidR="00085F26" w:rsidRPr="002962ED" w:rsidRDefault="00085F26" w:rsidP="003F21AC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уч. года</w:t>
            </w:r>
          </w:p>
        </w:tc>
        <w:tc>
          <w:tcPr>
            <w:tcW w:w="2268" w:type="dxa"/>
            <w:gridSpan w:val="2"/>
          </w:tcPr>
          <w:p w:rsidR="00085F26" w:rsidRDefault="00085F26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Default="00085F26" w:rsidP="00BF4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831890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 xml:space="preserve">Ремонт оборудования для кабинета информатики. </w:t>
            </w:r>
          </w:p>
          <w:p w:rsidR="00085F26" w:rsidRPr="002962ED" w:rsidRDefault="00085F26" w:rsidP="0083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85F26" w:rsidRPr="002962ED" w:rsidRDefault="00085F26" w:rsidP="003F21AC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 xml:space="preserve">В течение </w:t>
            </w:r>
          </w:p>
          <w:p w:rsidR="00085F26" w:rsidRPr="002962ED" w:rsidRDefault="00085F26" w:rsidP="003F21AC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уч. года</w:t>
            </w:r>
          </w:p>
        </w:tc>
        <w:tc>
          <w:tcPr>
            <w:tcW w:w="2268" w:type="dxa"/>
            <w:gridSpan w:val="2"/>
          </w:tcPr>
          <w:p w:rsidR="00085F26" w:rsidRPr="00BF46B2" w:rsidRDefault="00085F26" w:rsidP="00AF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6B2">
              <w:rPr>
                <w:rFonts w:ascii="Times New Roman" w:hAnsi="Times New Roman" w:cs="Times New Roman"/>
                <w:sz w:val="20"/>
                <w:szCs w:val="20"/>
              </w:rPr>
              <w:t>Директор школы, заведующий кабинетом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Default="00085F26" w:rsidP="00BF4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9C5341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 xml:space="preserve">Контроль состояния и безопасности спортивного оборудования. </w:t>
            </w:r>
          </w:p>
        </w:tc>
        <w:tc>
          <w:tcPr>
            <w:tcW w:w="1546" w:type="dxa"/>
          </w:tcPr>
          <w:p w:rsidR="00085F26" w:rsidRPr="002962ED" w:rsidRDefault="00085F26" w:rsidP="00BD0904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 xml:space="preserve">Август, в </w:t>
            </w:r>
            <w:proofErr w:type="spellStart"/>
            <w:r w:rsidRPr="002962ED">
              <w:rPr>
                <w:rFonts w:ascii="Times New Roman" w:hAnsi="Times New Roman" w:cs="Times New Roman"/>
              </w:rPr>
              <w:t>теч</w:t>
            </w:r>
            <w:proofErr w:type="spellEnd"/>
            <w:r w:rsidRPr="002962ED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68" w:type="dxa"/>
            <w:gridSpan w:val="2"/>
          </w:tcPr>
          <w:p w:rsidR="00085F26" w:rsidRPr="00D127E1" w:rsidRDefault="00085F26" w:rsidP="00AF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E1">
              <w:rPr>
                <w:rFonts w:ascii="Times New Roman" w:hAnsi="Times New Roman" w:cs="Times New Roman"/>
                <w:sz w:val="20"/>
                <w:szCs w:val="20"/>
              </w:rPr>
              <w:t>Учитель физкультуры, директор школы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Default="00085F26" w:rsidP="00BF4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831890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Приобретение спортивного оборудования для занятий физкультурой и спортом.</w:t>
            </w:r>
          </w:p>
        </w:tc>
        <w:tc>
          <w:tcPr>
            <w:tcW w:w="1546" w:type="dxa"/>
          </w:tcPr>
          <w:p w:rsidR="00085F26" w:rsidRPr="002962ED" w:rsidRDefault="00085F26" w:rsidP="003F21AC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 xml:space="preserve">В течение </w:t>
            </w:r>
          </w:p>
          <w:p w:rsidR="00085F26" w:rsidRPr="002962ED" w:rsidRDefault="00085F26" w:rsidP="003F21AC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уч. года</w:t>
            </w:r>
          </w:p>
        </w:tc>
        <w:tc>
          <w:tcPr>
            <w:tcW w:w="2268" w:type="dxa"/>
            <w:gridSpan w:val="2"/>
          </w:tcPr>
          <w:p w:rsidR="00085F26" w:rsidRPr="003F21AC" w:rsidRDefault="00085F26" w:rsidP="00AF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1AC">
              <w:rPr>
                <w:rFonts w:ascii="Times New Roman" w:hAnsi="Times New Roman" w:cs="Times New Roman"/>
                <w:sz w:val="20"/>
                <w:szCs w:val="20"/>
              </w:rPr>
              <w:t>Директор школы, учитель физкультуры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Default="00085F26" w:rsidP="00BF4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7C555E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Обновление оформления кабинетов. Смотр учебных кабинетов.</w:t>
            </w:r>
          </w:p>
        </w:tc>
        <w:tc>
          <w:tcPr>
            <w:tcW w:w="1546" w:type="dxa"/>
          </w:tcPr>
          <w:p w:rsidR="00085F26" w:rsidRPr="002962ED" w:rsidRDefault="00085F26" w:rsidP="007C555E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Август, ноябрь</w:t>
            </w:r>
          </w:p>
        </w:tc>
        <w:tc>
          <w:tcPr>
            <w:tcW w:w="2268" w:type="dxa"/>
            <w:gridSpan w:val="2"/>
          </w:tcPr>
          <w:p w:rsidR="00085F26" w:rsidRPr="003F21AC" w:rsidRDefault="00085F26" w:rsidP="007C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1AC">
              <w:rPr>
                <w:rFonts w:ascii="Times New Roman" w:hAnsi="Times New Roman" w:cs="Times New Roman"/>
                <w:sz w:val="20"/>
                <w:szCs w:val="20"/>
              </w:rPr>
              <w:t>Учителя, руководитель ШМО учителей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Default="00085F26" w:rsidP="00BF4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7C555E">
            <w:pPr>
              <w:pStyle w:val="a6"/>
              <w:snapToGrid w:val="0"/>
              <w:spacing w:before="0" w:after="0"/>
              <w:rPr>
                <w:rStyle w:val="a7"/>
                <w:b w:val="0"/>
                <w:sz w:val="22"/>
                <w:szCs w:val="22"/>
              </w:rPr>
            </w:pPr>
            <w:r w:rsidRPr="002962ED">
              <w:rPr>
                <w:rStyle w:val="a7"/>
                <w:b w:val="0"/>
                <w:sz w:val="22"/>
                <w:szCs w:val="22"/>
              </w:rPr>
              <w:t xml:space="preserve">Благоустройство территории школы. </w:t>
            </w:r>
          </w:p>
          <w:p w:rsidR="00085F26" w:rsidRPr="002962ED" w:rsidRDefault="00085F26" w:rsidP="007C555E">
            <w:pPr>
              <w:pStyle w:val="a6"/>
              <w:snapToGrid w:val="0"/>
              <w:spacing w:before="0" w:after="0"/>
              <w:rPr>
                <w:bCs/>
                <w:sz w:val="22"/>
                <w:szCs w:val="22"/>
              </w:rPr>
            </w:pPr>
            <w:r w:rsidRPr="002962ED">
              <w:rPr>
                <w:rStyle w:val="a7"/>
                <w:b w:val="0"/>
                <w:sz w:val="22"/>
                <w:szCs w:val="22"/>
              </w:rPr>
              <w:t>Ремонтные работы.</w:t>
            </w:r>
          </w:p>
        </w:tc>
        <w:tc>
          <w:tcPr>
            <w:tcW w:w="1546" w:type="dxa"/>
          </w:tcPr>
          <w:p w:rsidR="00085F26" w:rsidRPr="002962ED" w:rsidRDefault="00085F26" w:rsidP="007C555E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Август, апрель, май</w:t>
            </w:r>
          </w:p>
        </w:tc>
        <w:tc>
          <w:tcPr>
            <w:tcW w:w="2268" w:type="dxa"/>
            <w:gridSpan w:val="2"/>
          </w:tcPr>
          <w:p w:rsidR="00085F26" w:rsidRPr="002006CE" w:rsidRDefault="00085F26" w:rsidP="007C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учителя, работ</w:t>
            </w:r>
            <w:r w:rsidRPr="002006CE">
              <w:rPr>
                <w:rFonts w:ascii="Times New Roman" w:hAnsi="Times New Roman" w:cs="Times New Roman"/>
                <w:sz w:val="20"/>
                <w:szCs w:val="20"/>
              </w:rPr>
              <w:t>ники школы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BF4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7C555E">
            <w:pPr>
              <w:pStyle w:val="a6"/>
              <w:snapToGrid w:val="0"/>
              <w:spacing w:before="0" w:after="0"/>
              <w:rPr>
                <w:sz w:val="22"/>
                <w:szCs w:val="22"/>
              </w:rPr>
            </w:pPr>
            <w:r w:rsidRPr="002962ED">
              <w:rPr>
                <w:sz w:val="22"/>
                <w:szCs w:val="22"/>
              </w:rPr>
              <w:t xml:space="preserve">Косметический ремонт и покраска оконных рам.  </w:t>
            </w:r>
          </w:p>
        </w:tc>
        <w:tc>
          <w:tcPr>
            <w:tcW w:w="1546" w:type="dxa"/>
          </w:tcPr>
          <w:p w:rsidR="00085F26" w:rsidRPr="002962ED" w:rsidRDefault="00085F26" w:rsidP="007C555E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8" w:type="dxa"/>
            <w:gridSpan w:val="2"/>
          </w:tcPr>
          <w:p w:rsidR="00085F26" w:rsidRDefault="00085F26" w:rsidP="007C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школы, </w:t>
            </w:r>
          </w:p>
          <w:p w:rsidR="00085F26" w:rsidRPr="003F21AC" w:rsidRDefault="00085F26" w:rsidP="007C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21AC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 </w:t>
            </w:r>
          </w:p>
        </w:tc>
        <w:tc>
          <w:tcPr>
            <w:tcW w:w="2268" w:type="dxa"/>
            <w:gridSpan w:val="2"/>
          </w:tcPr>
          <w:p w:rsidR="00085F26" w:rsidRDefault="00085F26" w:rsidP="00D35F9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197D91">
            <w:pPr>
              <w:pStyle w:val="a6"/>
              <w:snapToGrid w:val="0"/>
              <w:spacing w:before="0" w:after="0"/>
              <w:rPr>
                <w:bCs/>
                <w:sz w:val="22"/>
                <w:szCs w:val="22"/>
              </w:rPr>
            </w:pPr>
            <w:r w:rsidRPr="002962ED">
              <w:rPr>
                <w:rStyle w:val="a7"/>
                <w:b w:val="0"/>
                <w:sz w:val="22"/>
                <w:szCs w:val="22"/>
              </w:rPr>
              <w:t>Соблюдение правил ТБ, оформление журнала инструктажей по ТБ на уроках физической культуры, физики, химии, биологии, географии, технологии.</w:t>
            </w:r>
          </w:p>
        </w:tc>
        <w:tc>
          <w:tcPr>
            <w:tcW w:w="1546" w:type="dxa"/>
          </w:tcPr>
          <w:p w:rsidR="00085F26" w:rsidRPr="002962ED" w:rsidRDefault="00085F26" w:rsidP="00197D91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 xml:space="preserve">В течение </w:t>
            </w:r>
          </w:p>
          <w:p w:rsidR="00085F26" w:rsidRPr="002962ED" w:rsidRDefault="00085F26" w:rsidP="00197D91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уч. года</w:t>
            </w:r>
          </w:p>
        </w:tc>
        <w:tc>
          <w:tcPr>
            <w:tcW w:w="2268" w:type="dxa"/>
            <w:gridSpan w:val="2"/>
          </w:tcPr>
          <w:p w:rsidR="00085F26" w:rsidRDefault="00085F26" w:rsidP="0019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CD107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050B43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2962ED">
              <w:rPr>
                <w:rStyle w:val="a7"/>
                <w:rFonts w:ascii="Times New Roman" w:hAnsi="Times New Roman" w:cs="Times New Roman"/>
                <w:b w:val="0"/>
              </w:rPr>
              <w:t xml:space="preserve">Выполнение требований  противопожарной безопасности в образовательном учреждении. </w:t>
            </w:r>
          </w:p>
        </w:tc>
        <w:tc>
          <w:tcPr>
            <w:tcW w:w="1546" w:type="dxa"/>
          </w:tcPr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 xml:space="preserve">В течение </w:t>
            </w:r>
          </w:p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уч. года</w:t>
            </w:r>
          </w:p>
        </w:tc>
        <w:tc>
          <w:tcPr>
            <w:tcW w:w="2268" w:type="dxa"/>
            <w:gridSpan w:val="2"/>
          </w:tcPr>
          <w:p w:rsidR="00085F26" w:rsidRDefault="00085F26" w:rsidP="0019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D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CD107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CD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050B43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2962ED">
              <w:rPr>
                <w:rStyle w:val="a7"/>
                <w:rFonts w:ascii="Times New Roman" w:hAnsi="Times New Roman" w:cs="Times New Roman"/>
                <w:b w:val="0"/>
              </w:rPr>
              <w:t xml:space="preserve">Выполнение требований антитеррористической безопасности в </w:t>
            </w:r>
          </w:p>
        </w:tc>
        <w:tc>
          <w:tcPr>
            <w:tcW w:w="1546" w:type="dxa"/>
          </w:tcPr>
          <w:p w:rsidR="00085F26" w:rsidRPr="002962ED" w:rsidRDefault="00085F26" w:rsidP="006D5D8A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 xml:space="preserve">Сентябрь, </w:t>
            </w:r>
          </w:p>
        </w:tc>
        <w:tc>
          <w:tcPr>
            <w:tcW w:w="2268" w:type="dxa"/>
            <w:gridSpan w:val="2"/>
          </w:tcPr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CD1076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</w:tcPr>
          <w:p w:rsidR="00085F26" w:rsidRPr="00C274F6" w:rsidRDefault="00085F26" w:rsidP="00197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991" w:type="dxa"/>
          </w:tcPr>
          <w:p w:rsidR="00085F26" w:rsidRPr="00682740" w:rsidRDefault="00085F26" w:rsidP="0019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0" w:type="dxa"/>
            <w:gridSpan w:val="2"/>
          </w:tcPr>
          <w:p w:rsidR="00085F26" w:rsidRPr="00C274F6" w:rsidRDefault="00085F26" w:rsidP="00197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6" w:type="dxa"/>
          </w:tcPr>
          <w:p w:rsidR="00085F26" w:rsidRPr="00C274F6" w:rsidRDefault="00085F26" w:rsidP="00197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197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197D91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085F26" w:rsidRPr="00C274F6" w:rsidTr="00416A9D">
        <w:tc>
          <w:tcPr>
            <w:tcW w:w="1277" w:type="dxa"/>
            <w:vMerge w:val="restart"/>
            <w:textDirection w:val="btLr"/>
          </w:tcPr>
          <w:p w:rsidR="00085F26" w:rsidRPr="00D93D79" w:rsidRDefault="00085F26" w:rsidP="00B45AF4">
            <w:pPr>
              <w:pStyle w:val="a3"/>
              <w:numPr>
                <w:ilvl w:val="0"/>
                <w:numId w:val="21"/>
              </w:numPr>
              <w:ind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3D79">
              <w:rPr>
                <w:rFonts w:ascii="Times New Roman" w:hAnsi="Times New Roman" w:cs="Times New Roman"/>
                <w:b/>
                <w:sz w:val="44"/>
                <w:szCs w:val="44"/>
              </w:rPr>
              <w:t>Взаимодействие с организациями и учреждениями</w:t>
            </w:r>
          </w:p>
        </w:tc>
        <w:tc>
          <w:tcPr>
            <w:tcW w:w="991" w:type="dxa"/>
          </w:tcPr>
          <w:p w:rsidR="00085F26" w:rsidRPr="00682740" w:rsidRDefault="00085F26" w:rsidP="0019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FA519A" w:rsidRDefault="00085F26" w:rsidP="00FA519A">
            <w:pPr>
              <w:rPr>
                <w:rFonts w:ascii="Times New Roman" w:hAnsi="Times New Roman" w:cs="Times New Roman"/>
                <w:bCs/>
              </w:rPr>
            </w:pPr>
            <w:r w:rsidRPr="002962ED">
              <w:rPr>
                <w:rStyle w:val="a7"/>
                <w:rFonts w:ascii="Times New Roman" w:hAnsi="Times New Roman" w:cs="Times New Roman"/>
                <w:b w:val="0"/>
              </w:rPr>
              <w:t xml:space="preserve">образовательном </w:t>
            </w:r>
            <w:proofErr w:type="gramStart"/>
            <w:r w:rsidRPr="002962ED">
              <w:rPr>
                <w:rStyle w:val="a7"/>
                <w:rFonts w:ascii="Times New Roman" w:hAnsi="Times New Roman" w:cs="Times New Roman"/>
                <w:b w:val="0"/>
              </w:rPr>
              <w:t>учреждении</w:t>
            </w:r>
            <w:proofErr w:type="gramEnd"/>
            <w:r w:rsidRPr="002962ED">
              <w:rPr>
                <w:rStyle w:val="a7"/>
                <w:rFonts w:ascii="Times New Roman" w:hAnsi="Times New Roman" w:cs="Times New Roman"/>
                <w:b w:val="0"/>
              </w:rPr>
              <w:t>, Корректиров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 xml:space="preserve">ка паспорта </w:t>
            </w:r>
            <w:r w:rsidRPr="002962ED">
              <w:rPr>
                <w:rStyle w:val="a7"/>
                <w:rFonts w:ascii="Times New Roman" w:hAnsi="Times New Roman" w:cs="Times New Roman"/>
                <w:b w:val="0"/>
              </w:rPr>
              <w:t xml:space="preserve"> безопасности.  </w:t>
            </w:r>
          </w:p>
        </w:tc>
        <w:tc>
          <w:tcPr>
            <w:tcW w:w="1546" w:type="dxa"/>
          </w:tcPr>
          <w:p w:rsidR="00085F26" w:rsidRPr="00C274F6" w:rsidRDefault="00085F26" w:rsidP="00197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E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197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5F26" w:rsidRPr="00C274F6" w:rsidRDefault="00085F26" w:rsidP="00197D91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  <w:textDirection w:val="btLr"/>
          </w:tcPr>
          <w:p w:rsidR="00085F26" w:rsidRPr="00C274F6" w:rsidRDefault="00085F26" w:rsidP="00D6123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050B43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2962ED">
              <w:rPr>
                <w:rStyle w:val="a7"/>
                <w:rFonts w:ascii="Times New Roman" w:hAnsi="Times New Roman" w:cs="Times New Roman"/>
                <w:b w:val="0"/>
              </w:rPr>
              <w:t>Выполнение требований комплексной безопасности учащихся, педагогического коллектива, работников школы.</w:t>
            </w:r>
          </w:p>
        </w:tc>
        <w:tc>
          <w:tcPr>
            <w:tcW w:w="1546" w:type="dxa"/>
          </w:tcPr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 xml:space="preserve">В течение </w:t>
            </w:r>
          </w:p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уч. года</w:t>
            </w:r>
          </w:p>
        </w:tc>
        <w:tc>
          <w:tcPr>
            <w:tcW w:w="2268" w:type="dxa"/>
            <w:gridSpan w:val="2"/>
          </w:tcPr>
          <w:p w:rsidR="00085F26" w:rsidRPr="00FA519A" w:rsidRDefault="00085F26" w:rsidP="0005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FA51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proofErr w:type="spellStart"/>
            <w:r w:rsidRPr="00FA51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A519A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197D91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6123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050B43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2962ED">
              <w:rPr>
                <w:rStyle w:val="a7"/>
                <w:rFonts w:ascii="Times New Roman" w:hAnsi="Times New Roman" w:cs="Times New Roman"/>
                <w:b w:val="0"/>
              </w:rPr>
              <w:t>Оформление наглядных материалов для учащихся и родител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ей по комплексной безопасности.</w:t>
            </w:r>
          </w:p>
        </w:tc>
        <w:tc>
          <w:tcPr>
            <w:tcW w:w="1546" w:type="dxa"/>
          </w:tcPr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68" w:type="dxa"/>
            <w:gridSpan w:val="2"/>
          </w:tcPr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Директор школы, учитель ОБЖ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197D91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6123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050B43">
            <w:pPr>
              <w:pStyle w:val="a6"/>
              <w:snapToGrid w:val="0"/>
              <w:spacing w:before="0" w:after="0"/>
              <w:rPr>
                <w:rStyle w:val="a7"/>
                <w:b w:val="0"/>
                <w:sz w:val="22"/>
                <w:szCs w:val="22"/>
              </w:rPr>
            </w:pPr>
            <w:r w:rsidRPr="002962ED">
              <w:rPr>
                <w:rStyle w:val="a7"/>
                <w:b w:val="0"/>
                <w:sz w:val="22"/>
                <w:szCs w:val="22"/>
              </w:rPr>
              <w:t xml:space="preserve"> Соблюдение теплового и воздушного режимов, </w:t>
            </w:r>
            <w:r>
              <w:rPr>
                <w:sz w:val="22"/>
                <w:szCs w:val="22"/>
              </w:rPr>
              <w:t>режима освещенности</w:t>
            </w:r>
          </w:p>
        </w:tc>
        <w:tc>
          <w:tcPr>
            <w:tcW w:w="1546" w:type="dxa"/>
          </w:tcPr>
          <w:p w:rsidR="00085F26" w:rsidRPr="00FA519A" w:rsidRDefault="00085F26" w:rsidP="0005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A519A">
              <w:rPr>
                <w:rFonts w:ascii="Times New Roman" w:hAnsi="Times New Roman" w:cs="Times New Roman"/>
                <w:sz w:val="20"/>
                <w:szCs w:val="20"/>
              </w:rPr>
              <w:t>теч.уч</w:t>
            </w:r>
            <w:proofErr w:type="spellEnd"/>
            <w:r w:rsidRPr="00FA519A">
              <w:rPr>
                <w:rFonts w:ascii="Times New Roman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2268" w:type="dxa"/>
            <w:gridSpan w:val="2"/>
          </w:tcPr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197D91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6123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050B43">
            <w:pPr>
              <w:pStyle w:val="a6"/>
              <w:snapToGrid w:val="0"/>
              <w:spacing w:before="0" w:after="0"/>
              <w:rPr>
                <w:rStyle w:val="a7"/>
                <w:b w:val="0"/>
                <w:sz w:val="22"/>
                <w:szCs w:val="22"/>
              </w:rPr>
            </w:pPr>
            <w:r w:rsidRPr="002962ED">
              <w:rPr>
                <w:sz w:val="22"/>
                <w:szCs w:val="22"/>
              </w:rPr>
              <w:t xml:space="preserve">Выполнение санитарно – эпидемиологических норм и правил организации </w:t>
            </w:r>
            <w:proofErr w:type="spellStart"/>
            <w:r w:rsidRPr="002962ED">
              <w:rPr>
                <w:sz w:val="22"/>
                <w:szCs w:val="22"/>
              </w:rPr>
              <w:t>учебно</w:t>
            </w:r>
            <w:proofErr w:type="spellEnd"/>
            <w:r w:rsidRPr="002962ED">
              <w:rPr>
                <w:sz w:val="22"/>
                <w:szCs w:val="22"/>
              </w:rPr>
              <w:t xml:space="preserve"> – воспитательного процесса.</w:t>
            </w:r>
          </w:p>
        </w:tc>
        <w:tc>
          <w:tcPr>
            <w:tcW w:w="1546" w:type="dxa"/>
          </w:tcPr>
          <w:p w:rsidR="00085F26" w:rsidRPr="00FA519A" w:rsidRDefault="00085F26" w:rsidP="0005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r w:rsidRPr="00FA519A">
              <w:rPr>
                <w:rFonts w:ascii="Times New Roman" w:hAnsi="Times New Roman" w:cs="Times New Roman"/>
                <w:sz w:val="20"/>
                <w:szCs w:val="20"/>
              </w:rPr>
              <w:t>уч. года</w:t>
            </w:r>
          </w:p>
        </w:tc>
        <w:tc>
          <w:tcPr>
            <w:tcW w:w="2268" w:type="dxa"/>
            <w:gridSpan w:val="2"/>
          </w:tcPr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Директор школы, учителя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197D91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6123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050B43">
            <w:pPr>
              <w:pStyle w:val="a6"/>
              <w:snapToGrid w:val="0"/>
              <w:spacing w:before="0" w:after="0"/>
              <w:rPr>
                <w:sz w:val="22"/>
                <w:szCs w:val="22"/>
              </w:rPr>
            </w:pPr>
            <w:r w:rsidRPr="002962ED">
              <w:rPr>
                <w:sz w:val="22"/>
                <w:szCs w:val="22"/>
              </w:rPr>
              <w:t>Подготовка к работе школьной столовой соответственно санитарно-эпидемиологических норм и правил.</w:t>
            </w:r>
          </w:p>
        </w:tc>
        <w:tc>
          <w:tcPr>
            <w:tcW w:w="1546" w:type="dxa"/>
          </w:tcPr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Август, май</w:t>
            </w:r>
          </w:p>
        </w:tc>
        <w:tc>
          <w:tcPr>
            <w:tcW w:w="2268" w:type="dxa"/>
            <w:gridSpan w:val="2"/>
          </w:tcPr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Директор школы, повар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197D91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6123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050B43">
            <w:pPr>
              <w:pStyle w:val="a6"/>
              <w:snapToGrid w:val="0"/>
              <w:spacing w:before="0" w:after="0"/>
              <w:rPr>
                <w:sz w:val="22"/>
                <w:szCs w:val="22"/>
              </w:rPr>
            </w:pPr>
            <w:r w:rsidRPr="002962ED">
              <w:rPr>
                <w:sz w:val="22"/>
                <w:szCs w:val="22"/>
              </w:rPr>
              <w:t>Подготовка школы, котельной к зимнему отопительному сезону.</w:t>
            </w:r>
          </w:p>
        </w:tc>
        <w:tc>
          <w:tcPr>
            <w:tcW w:w="1546" w:type="dxa"/>
          </w:tcPr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Июнь, август</w:t>
            </w:r>
          </w:p>
        </w:tc>
        <w:tc>
          <w:tcPr>
            <w:tcW w:w="2268" w:type="dxa"/>
            <w:gridSpan w:val="2"/>
          </w:tcPr>
          <w:p w:rsidR="00085F26" w:rsidRPr="006D5D8A" w:rsidRDefault="00085F26" w:rsidP="0005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  <w:r w:rsidRPr="006D5D8A">
              <w:rPr>
                <w:rFonts w:ascii="Times New Roman" w:hAnsi="Times New Roman" w:cs="Times New Roman"/>
                <w:sz w:val="20"/>
                <w:szCs w:val="20"/>
              </w:rPr>
              <w:t xml:space="preserve"> кочегары, служба ХЭГ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197D91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6123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050B43">
            <w:pPr>
              <w:pStyle w:val="a6"/>
              <w:snapToGrid w:val="0"/>
              <w:spacing w:before="0" w:after="0"/>
              <w:rPr>
                <w:sz w:val="22"/>
                <w:szCs w:val="22"/>
              </w:rPr>
            </w:pPr>
            <w:r w:rsidRPr="002962ED">
              <w:rPr>
                <w:sz w:val="22"/>
                <w:szCs w:val="22"/>
              </w:rPr>
              <w:t>Техническая подготовка здания к новому учебному году</w:t>
            </w:r>
          </w:p>
          <w:p w:rsidR="00085F26" w:rsidRPr="002962ED" w:rsidRDefault="00085F26" w:rsidP="00050B43">
            <w:pPr>
              <w:pStyle w:val="a6"/>
              <w:snapToGrid w:val="0"/>
              <w:spacing w:before="0" w:after="0"/>
              <w:rPr>
                <w:sz w:val="22"/>
                <w:szCs w:val="22"/>
              </w:rPr>
            </w:pPr>
            <w:r w:rsidRPr="002962ED">
              <w:rPr>
                <w:sz w:val="22"/>
                <w:szCs w:val="22"/>
              </w:rPr>
              <w:t xml:space="preserve"> (заправка огнетушителей, противопожарная обработка перекрытий, замер сопротивления изоляции, </w:t>
            </w:r>
            <w:proofErr w:type="spellStart"/>
            <w:r w:rsidRPr="002962ED">
              <w:rPr>
                <w:sz w:val="22"/>
                <w:szCs w:val="22"/>
              </w:rPr>
              <w:t>опрессовка</w:t>
            </w:r>
            <w:proofErr w:type="spellEnd"/>
            <w:r w:rsidRPr="002962ED">
              <w:rPr>
                <w:sz w:val="22"/>
                <w:szCs w:val="22"/>
              </w:rPr>
              <w:t xml:space="preserve"> отопительной системы).</w:t>
            </w:r>
          </w:p>
        </w:tc>
        <w:tc>
          <w:tcPr>
            <w:tcW w:w="1546" w:type="dxa"/>
          </w:tcPr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2268" w:type="dxa"/>
            <w:gridSpan w:val="2"/>
          </w:tcPr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Директор школы,  служба ХЭГ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197D91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Pr="00C274F6" w:rsidRDefault="00085F26" w:rsidP="00D6123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B45A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050B43">
            <w:pPr>
              <w:pStyle w:val="a6"/>
              <w:snapToGrid w:val="0"/>
              <w:spacing w:before="0" w:after="0"/>
              <w:rPr>
                <w:bCs/>
                <w:sz w:val="22"/>
                <w:szCs w:val="22"/>
              </w:rPr>
            </w:pPr>
            <w:r w:rsidRPr="002962ED">
              <w:rPr>
                <w:rStyle w:val="a7"/>
                <w:b w:val="0"/>
                <w:sz w:val="22"/>
                <w:szCs w:val="22"/>
              </w:rPr>
              <w:t>Подготовка заявок на учебное оборудование и учебно-методическую литературу на новый учебный год.</w:t>
            </w:r>
          </w:p>
        </w:tc>
        <w:tc>
          <w:tcPr>
            <w:tcW w:w="1546" w:type="dxa"/>
          </w:tcPr>
          <w:p w:rsidR="00085F26" w:rsidRPr="002962ED" w:rsidRDefault="00085F26" w:rsidP="00050B43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  <w:gridSpan w:val="2"/>
          </w:tcPr>
          <w:p w:rsidR="00085F26" w:rsidRPr="002962ED" w:rsidRDefault="00085F26" w:rsidP="0005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2ED">
              <w:rPr>
                <w:rFonts w:ascii="Times New Roman" w:hAnsi="Times New Roman" w:cs="Times New Roman"/>
                <w:sz w:val="20"/>
                <w:szCs w:val="20"/>
              </w:rPr>
              <w:t>Директор школы, библиотекарь учителя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197D91">
            <w:pPr>
              <w:tabs>
                <w:tab w:val="left" w:pos="330"/>
                <w:tab w:val="center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26" w:rsidRPr="00C274F6" w:rsidTr="00416A9D">
        <w:trPr>
          <w:trHeight w:val="70"/>
        </w:trPr>
        <w:tc>
          <w:tcPr>
            <w:tcW w:w="1277" w:type="dxa"/>
            <w:vMerge/>
            <w:textDirection w:val="btLr"/>
          </w:tcPr>
          <w:p w:rsidR="00085F26" w:rsidRPr="00634512" w:rsidRDefault="00085F26" w:rsidP="00D6123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831890">
            <w:pPr>
              <w:pStyle w:val="a6"/>
              <w:snapToGrid w:val="0"/>
              <w:spacing w:before="0" w:after="0"/>
              <w:rPr>
                <w:sz w:val="22"/>
                <w:szCs w:val="22"/>
              </w:rPr>
            </w:pPr>
            <w:r w:rsidRPr="002962ED">
              <w:rPr>
                <w:sz w:val="22"/>
                <w:szCs w:val="22"/>
              </w:rPr>
              <w:t>Развитие сотрудничества с психолого-медико-педагогической  комиссией области, районными отделами образования.</w:t>
            </w:r>
          </w:p>
        </w:tc>
        <w:tc>
          <w:tcPr>
            <w:tcW w:w="1546" w:type="dxa"/>
          </w:tcPr>
          <w:p w:rsidR="00085F26" w:rsidRPr="002962ED" w:rsidRDefault="00085F26" w:rsidP="00002234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 xml:space="preserve">В течение </w:t>
            </w:r>
          </w:p>
          <w:p w:rsidR="00085F26" w:rsidRPr="002962ED" w:rsidRDefault="00085F26" w:rsidP="00002234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уч. года</w:t>
            </w:r>
          </w:p>
        </w:tc>
        <w:tc>
          <w:tcPr>
            <w:tcW w:w="2268" w:type="dxa"/>
            <w:gridSpan w:val="2"/>
          </w:tcPr>
          <w:p w:rsidR="00085F26" w:rsidRPr="002962ED" w:rsidRDefault="00085F26" w:rsidP="00777DEF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Директор школы, учителя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2962ED" w:rsidRDefault="00085F26" w:rsidP="00831890">
            <w:pPr>
              <w:pStyle w:val="a6"/>
              <w:snapToGrid w:val="0"/>
              <w:spacing w:before="0" w:after="0"/>
              <w:rPr>
                <w:sz w:val="22"/>
                <w:szCs w:val="22"/>
              </w:rPr>
            </w:pPr>
            <w:r w:rsidRPr="002962ED">
              <w:rPr>
                <w:sz w:val="22"/>
                <w:szCs w:val="22"/>
              </w:rPr>
              <w:t>Привлечение специалистов районной  больницы для  медицинского обследования учащихся и бесед с  учащимися по пропаганде  здорового  образа жизни.</w:t>
            </w:r>
          </w:p>
        </w:tc>
        <w:tc>
          <w:tcPr>
            <w:tcW w:w="1546" w:type="dxa"/>
          </w:tcPr>
          <w:p w:rsidR="00085F26" w:rsidRPr="002962ED" w:rsidRDefault="00085F26" w:rsidP="00BD0904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Сентябрь, октябрь, май</w:t>
            </w:r>
          </w:p>
        </w:tc>
        <w:tc>
          <w:tcPr>
            <w:tcW w:w="2268" w:type="dxa"/>
            <w:gridSpan w:val="2"/>
          </w:tcPr>
          <w:p w:rsidR="00085F26" w:rsidRPr="002962ED" w:rsidRDefault="00085F26" w:rsidP="00AF0036">
            <w:pPr>
              <w:rPr>
                <w:rFonts w:ascii="Times New Roman" w:hAnsi="Times New Roman" w:cs="Times New Roman"/>
              </w:rPr>
            </w:pPr>
            <w:r w:rsidRPr="002962ED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FA519A" w:rsidRDefault="00085F26" w:rsidP="00831890">
            <w:pPr>
              <w:pStyle w:val="a6"/>
              <w:snapToGrid w:val="0"/>
              <w:spacing w:before="0" w:after="0"/>
              <w:rPr>
                <w:sz w:val="22"/>
                <w:szCs w:val="22"/>
              </w:rPr>
            </w:pPr>
            <w:r w:rsidRPr="00FA519A">
              <w:rPr>
                <w:sz w:val="22"/>
                <w:szCs w:val="22"/>
              </w:rPr>
              <w:t>Поддерживание связи с работниками детской комнаты  милиции с целью профилактики правонарушений и контроля учащихся «группы риска».</w:t>
            </w:r>
          </w:p>
        </w:tc>
        <w:tc>
          <w:tcPr>
            <w:tcW w:w="1546" w:type="dxa"/>
          </w:tcPr>
          <w:p w:rsidR="00085F26" w:rsidRDefault="00085F26" w:rsidP="000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85F26" w:rsidRDefault="00085F26" w:rsidP="000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2268" w:type="dxa"/>
            <w:gridSpan w:val="2"/>
          </w:tcPr>
          <w:p w:rsidR="00085F26" w:rsidRPr="00FD2545" w:rsidRDefault="00085F26" w:rsidP="00AF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54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 школы,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общест.</w:t>
            </w:r>
            <w:r w:rsidRPr="00FD2545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  <w:proofErr w:type="spellEnd"/>
            <w:r w:rsidRPr="00FD2545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детства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FA519A" w:rsidRDefault="00085F26" w:rsidP="00831890">
            <w:pPr>
              <w:pStyle w:val="a6"/>
              <w:snapToGrid w:val="0"/>
              <w:spacing w:before="0" w:after="0"/>
              <w:rPr>
                <w:sz w:val="22"/>
                <w:szCs w:val="22"/>
              </w:rPr>
            </w:pPr>
            <w:r w:rsidRPr="00FA519A">
              <w:rPr>
                <w:sz w:val="22"/>
                <w:szCs w:val="22"/>
              </w:rPr>
              <w:t>Развитие сотрудничества   с центром занятости по организации трудоустройства учащихся.</w:t>
            </w:r>
          </w:p>
        </w:tc>
        <w:tc>
          <w:tcPr>
            <w:tcW w:w="1546" w:type="dxa"/>
          </w:tcPr>
          <w:p w:rsidR="00085F26" w:rsidRDefault="00085F26" w:rsidP="00BD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268" w:type="dxa"/>
            <w:gridSpan w:val="2"/>
          </w:tcPr>
          <w:p w:rsidR="00085F26" w:rsidRDefault="00085F26" w:rsidP="00AF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FA519A" w:rsidRDefault="00085F26" w:rsidP="00831890">
            <w:pPr>
              <w:pStyle w:val="a6"/>
              <w:snapToGrid w:val="0"/>
              <w:spacing w:before="0" w:after="0"/>
              <w:rPr>
                <w:rStyle w:val="a7"/>
                <w:b w:val="0"/>
                <w:sz w:val="22"/>
                <w:szCs w:val="22"/>
              </w:rPr>
            </w:pPr>
            <w:r w:rsidRPr="00FA519A">
              <w:rPr>
                <w:rStyle w:val="a7"/>
                <w:b w:val="0"/>
                <w:sz w:val="22"/>
                <w:szCs w:val="22"/>
              </w:rPr>
              <w:t xml:space="preserve">Организация совместных культурно - массовых мероприятий совместно с </w:t>
            </w:r>
            <w:proofErr w:type="gramStart"/>
            <w:r w:rsidRPr="00FA519A">
              <w:rPr>
                <w:rStyle w:val="a7"/>
                <w:b w:val="0"/>
                <w:sz w:val="22"/>
                <w:szCs w:val="22"/>
              </w:rPr>
              <w:t>Петровско</w:t>
            </w:r>
            <w:r>
              <w:rPr>
                <w:rStyle w:val="a7"/>
                <w:b w:val="0"/>
                <w:sz w:val="22"/>
                <w:szCs w:val="22"/>
              </w:rPr>
              <w:t>й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 xml:space="preserve"> с/б</w:t>
            </w:r>
            <w:r w:rsidRPr="00FA519A">
              <w:rPr>
                <w:rStyle w:val="a7"/>
                <w:b w:val="0"/>
                <w:sz w:val="22"/>
                <w:szCs w:val="22"/>
              </w:rPr>
              <w:t xml:space="preserve">, Петровским сельским домом досуга.  </w:t>
            </w:r>
          </w:p>
        </w:tc>
        <w:tc>
          <w:tcPr>
            <w:tcW w:w="1546" w:type="dxa"/>
          </w:tcPr>
          <w:p w:rsidR="00085F26" w:rsidRDefault="00085F26" w:rsidP="000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85F26" w:rsidRDefault="00085F26" w:rsidP="000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2268" w:type="dxa"/>
            <w:gridSpan w:val="2"/>
          </w:tcPr>
          <w:p w:rsidR="00085F26" w:rsidRPr="00AE7557" w:rsidRDefault="00085F26" w:rsidP="00D6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5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школы, классные руководители 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6" w:rsidRPr="00C274F6" w:rsidTr="00416A9D">
        <w:tc>
          <w:tcPr>
            <w:tcW w:w="1277" w:type="dxa"/>
            <w:vMerge/>
          </w:tcPr>
          <w:p w:rsidR="00085F2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5F26" w:rsidRPr="00B57614" w:rsidRDefault="00085F26" w:rsidP="00D50B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085F26" w:rsidRPr="00FA519A" w:rsidRDefault="00085F26" w:rsidP="00BD0904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FA519A">
              <w:rPr>
                <w:rStyle w:val="a7"/>
                <w:rFonts w:ascii="Times New Roman" w:hAnsi="Times New Roman" w:cs="Times New Roman"/>
                <w:b w:val="0"/>
              </w:rPr>
              <w:t>Участие учащихся школы  в районных культурно-массовых, научно-исследовательских, спортивных и др. мероприятиях.</w:t>
            </w:r>
          </w:p>
        </w:tc>
        <w:tc>
          <w:tcPr>
            <w:tcW w:w="1546" w:type="dxa"/>
          </w:tcPr>
          <w:p w:rsidR="00085F26" w:rsidRPr="00FA519A" w:rsidRDefault="00085F26" w:rsidP="00002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19A">
              <w:rPr>
                <w:rFonts w:ascii="Times New Roman" w:hAnsi="Times New Roman" w:cs="Times New Roman"/>
                <w:sz w:val="20"/>
                <w:szCs w:val="20"/>
              </w:rPr>
              <w:t xml:space="preserve"> уч. года, по плану</w:t>
            </w:r>
          </w:p>
        </w:tc>
        <w:tc>
          <w:tcPr>
            <w:tcW w:w="2268" w:type="dxa"/>
            <w:gridSpan w:val="2"/>
          </w:tcPr>
          <w:p w:rsidR="00085F26" w:rsidRPr="00FA519A" w:rsidRDefault="00085F26" w:rsidP="00AF0036">
            <w:pPr>
              <w:rPr>
                <w:rFonts w:ascii="Times New Roman" w:hAnsi="Times New Roman" w:cs="Times New Roman"/>
              </w:rPr>
            </w:pPr>
            <w:r w:rsidRPr="00FA519A">
              <w:rPr>
                <w:rFonts w:ascii="Times New Roman" w:hAnsi="Times New Roman" w:cs="Times New Roman"/>
              </w:rPr>
              <w:t>Учителя, директор школы</w:t>
            </w:r>
          </w:p>
        </w:tc>
        <w:tc>
          <w:tcPr>
            <w:tcW w:w="2268" w:type="dxa"/>
            <w:gridSpan w:val="2"/>
          </w:tcPr>
          <w:p w:rsidR="00085F26" w:rsidRPr="00C274F6" w:rsidRDefault="00085F26" w:rsidP="0068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688" w:rsidRPr="00027688" w:rsidRDefault="00027688" w:rsidP="00D61237">
      <w:pPr>
        <w:rPr>
          <w:rFonts w:ascii="Times New Roman" w:hAnsi="Times New Roman" w:cs="Times New Roman"/>
          <w:b/>
          <w:sz w:val="28"/>
          <w:szCs w:val="28"/>
        </w:rPr>
      </w:pPr>
    </w:p>
    <w:sectPr w:rsidR="00027688" w:rsidRPr="00027688" w:rsidSect="00027688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13" w:rsidRDefault="005A1C13" w:rsidP="00777DEF">
      <w:pPr>
        <w:spacing w:after="0" w:line="240" w:lineRule="auto"/>
      </w:pPr>
      <w:r>
        <w:separator/>
      </w:r>
    </w:p>
  </w:endnote>
  <w:endnote w:type="continuationSeparator" w:id="0">
    <w:p w:rsidR="005A1C13" w:rsidRDefault="005A1C13" w:rsidP="0077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ext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438"/>
      <w:docPartObj>
        <w:docPartGallery w:val="Page Numbers (Bottom of Page)"/>
        <w:docPartUnique/>
      </w:docPartObj>
    </w:sdtPr>
    <w:sdtContent>
      <w:p w:rsidR="005A1C13" w:rsidRDefault="005A1C13">
        <w:pPr>
          <w:pStyle w:val="ab"/>
          <w:jc w:val="center"/>
        </w:pPr>
        <w:fldSimple w:instr=" PAGE   \* MERGEFORMAT ">
          <w:r w:rsidR="00E122F6">
            <w:rPr>
              <w:noProof/>
            </w:rPr>
            <w:t>17</w:t>
          </w:r>
        </w:fldSimple>
      </w:p>
    </w:sdtContent>
  </w:sdt>
  <w:p w:rsidR="005A1C13" w:rsidRDefault="005A1C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13" w:rsidRDefault="005A1C13" w:rsidP="00777DEF">
      <w:pPr>
        <w:spacing w:after="0" w:line="240" w:lineRule="auto"/>
      </w:pPr>
      <w:r>
        <w:separator/>
      </w:r>
    </w:p>
  </w:footnote>
  <w:footnote w:type="continuationSeparator" w:id="0">
    <w:p w:rsidR="005A1C13" w:rsidRDefault="005A1C13" w:rsidP="00777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1570708"/>
    <w:multiLevelType w:val="hybridMultilevel"/>
    <w:tmpl w:val="819CC6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28D04B1"/>
    <w:multiLevelType w:val="hybridMultilevel"/>
    <w:tmpl w:val="434E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930F0"/>
    <w:multiLevelType w:val="hybridMultilevel"/>
    <w:tmpl w:val="5C1A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807C09"/>
    <w:multiLevelType w:val="hybridMultilevel"/>
    <w:tmpl w:val="40BA8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AF73F9"/>
    <w:multiLevelType w:val="hybridMultilevel"/>
    <w:tmpl w:val="EF10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F62189"/>
    <w:multiLevelType w:val="hybridMultilevel"/>
    <w:tmpl w:val="14985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9493F"/>
    <w:multiLevelType w:val="hybridMultilevel"/>
    <w:tmpl w:val="5836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F1D15"/>
    <w:multiLevelType w:val="hybridMultilevel"/>
    <w:tmpl w:val="29CCF738"/>
    <w:lvl w:ilvl="0" w:tplc="0419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0EB573E8"/>
    <w:multiLevelType w:val="hybridMultilevel"/>
    <w:tmpl w:val="1E563CF2"/>
    <w:lvl w:ilvl="0" w:tplc="89C263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CD7EF5"/>
    <w:multiLevelType w:val="hybridMultilevel"/>
    <w:tmpl w:val="93A49748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100C5C43"/>
    <w:multiLevelType w:val="hybridMultilevel"/>
    <w:tmpl w:val="9052083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A344C2"/>
    <w:multiLevelType w:val="hybridMultilevel"/>
    <w:tmpl w:val="5674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B6473F"/>
    <w:multiLevelType w:val="hybridMultilevel"/>
    <w:tmpl w:val="0A72063E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15615F92"/>
    <w:multiLevelType w:val="hybridMultilevel"/>
    <w:tmpl w:val="7C4E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F56FC5"/>
    <w:multiLevelType w:val="hybridMultilevel"/>
    <w:tmpl w:val="365A81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E875620"/>
    <w:multiLevelType w:val="hybridMultilevel"/>
    <w:tmpl w:val="A0F8D54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20D96602"/>
    <w:multiLevelType w:val="hybridMultilevel"/>
    <w:tmpl w:val="AA7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DC0CD1"/>
    <w:multiLevelType w:val="hybridMultilevel"/>
    <w:tmpl w:val="B490997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3095773"/>
    <w:multiLevelType w:val="hybridMultilevel"/>
    <w:tmpl w:val="19788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4D56CB"/>
    <w:multiLevelType w:val="hybridMultilevel"/>
    <w:tmpl w:val="1F2C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801AFB"/>
    <w:multiLevelType w:val="hybridMultilevel"/>
    <w:tmpl w:val="E33AEE54"/>
    <w:lvl w:ilvl="0" w:tplc="04190005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7">
    <w:nsid w:val="308E613E"/>
    <w:multiLevelType w:val="hybridMultilevel"/>
    <w:tmpl w:val="AAA02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E0032D"/>
    <w:multiLevelType w:val="hybridMultilevel"/>
    <w:tmpl w:val="057CD182"/>
    <w:lvl w:ilvl="0" w:tplc="041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>
    <w:nsid w:val="3A1742F6"/>
    <w:multiLevelType w:val="hybridMultilevel"/>
    <w:tmpl w:val="286A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2A03A3"/>
    <w:multiLevelType w:val="hybridMultilevel"/>
    <w:tmpl w:val="B0B6A83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>
    <w:nsid w:val="440F31AD"/>
    <w:multiLevelType w:val="hybridMultilevel"/>
    <w:tmpl w:val="0438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B208E"/>
    <w:multiLevelType w:val="hybridMultilevel"/>
    <w:tmpl w:val="5EBA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4034EA"/>
    <w:multiLevelType w:val="hybridMultilevel"/>
    <w:tmpl w:val="7E8E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81789"/>
    <w:multiLevelType w:val="hybridMultilevel"/>
    <w:tmpl w:val="B09E0AC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FCB642B"/>
    <w:multiLevelType w:val="hybridMultilevel"/>
    <w:tmpl w:val="1370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363E4B"/>
    <w:multiLevelType w:val="hybridMultilevel"/>
    <w:tmpl w:val="0B702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987A5E"/>
    <w:multiLevelType w:val="hybridMultilevel"/>
    <w:tmpl w:val="5674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FB4013"/>
    <w:multiLevelType w:val="hybridMultilevel"/>
    <w:tmpl w:val="BCFA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17EB1"/>
    <w:multiLevelType w:val="hybridMultilevel"/>
    <w:tmpl w:val="7C683BE8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0">
    <w:nsid w:val="549F200C"/>
    <w:multiLevelType w:val="hybridMultilevel"/>
    <w:tmpl w:val="67A0C87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56C93583"/>
    <w:multiLevelType w:val="hybridMultilevel"/>
    <w:tmpl w:val="2D48A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922212"/>
    <w:multiLevelType w:val="hybridMultilevel"/>
    <w:tmpl w:val="AF6C4594"/>
    <w:lvl w:ilvl="0" w:tplc="041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3">
    <w:nsid w:val="612E6E0D"/>
    <w:multiLevelType w:val="hybridMultilevel"/>
    <w:tmpl w:val="C58E6906"/>
    <w:lvl w:ilvl="0" w:tplc="254667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648E6690"/>
    <w:multiLevelType w:val="hybridMultilevel"/>
    <w:tmpl w:val="CC1CD746"/>
    <w:lvl w:ilvl="0" w:tplc="0419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5">
    <w:nsid w:val="6534533F"/>
    <w:multiLevelType w:val="hybridMultilevel"/>
    <w:tmpl w:val="E1AE83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22845E9"/>
    <w:multiLevelType w:val="hybridMultilevel"/>
    <w:tmpl w:val="14926790"/>
    <w:lvl w:ilvl="0" w:tplc="5D285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92E38"/>
    <w:multiLevelType w:val="hybridMultilevel"/>
    <w:tmpl w:val="CE2AA268"/>
    <w:lvl w:ilvl="0" w:tplc="041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8">
    <w:nsid w:val="79E0645C"/>
    <w:multiLevelType w:val="hybridMultilevel"/>
    <w:tmpl w:val="C39E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D909E3"/>
    <w:multiLevelType w:val="hybridMultilevel"/>
    <w:tmpl w:val="00948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4"/>
  </w:num>
  <w:num w:numId="3">
    <w:abstractNumId w:val="30"/>
  </w:num>
  <w:num w:numId="4">
    <w:abstractNumId w:val="0"/>
  </w:num>
  <w:num w:numId="5">
    <w:abstractNumId w:val="8"/>
  </w:num>
  <w:num w:numId="6">
    <w:abstractNumId w:val="41"/>
  </w:num>
  <w:num w:numId="7">
    <w:abstractNumId w:val="31"/>
  </w:num>
  <w:num w:numId="8">
    <w:abstractNumId w:val="29"/>
  </w:num>
  <w:num w:numId="9">
    <w:abstractNumId w:val="10"/>
  </w:num>
  <w:num w:numId="10">
    <w:abstractNumId w:val="32"/>
  </w:num>
  <w:num w:numId="11">
    <w:abstractNumId w:val="48"/>
  </w:num>
  <w:num w:numId="12">
    <w:abstractNumId w:val="38"/>
  </w:num>
  <w:num w:numId="13">
    <w:abstractNumId w:val="7"/>
  </w:num>
  <w:num w:numId="14">
    <w:abstractNumId w:val="37"/>
  </w:num>
  <w:num w:numId="15">
    <w:abstractNumId w:val="43"/>
  </w:num>
  <w:num w:numId="16">
    <w:abstractNumId w:val="17"/>
  </w:num>
  <w:num w:numId="17">
    <w:abstractNumId w:val="25"/>
  </w:num>
  <w:num w:numId="18">
    <w:abstractNumId w:val="19"/>
  </w:num>
  <w:num w:numId="19">
    <w:abstractNumId w:val="12"/>
  </w:num>
  <w:num w:numId="20">
    <w:abstractNumId w:val="33"/>
  </w:num>
  <w:num w:numId="21">
    <w:abstractNumId w:val="35"/>
  </w:num>
  <w:num w:numId="22">
    <w:abstractNumId w:val="13"/>
  </w:num>
  <w:num w:numId="23">
    <w:abstractNumId w:val="44"/>
  </w:num>
  <w:num w:numId="24">
    <w:abstractNumId w:val="18"/>
  </w:num>
  <w:num w:numId="25">
    <w:abstractNumId w:val="21"/>
  </w:num>
  <w:num w:numId="26">
    <w:abstractNumId w:val="15"/>
  </w:num>
  <w:num w:numId="27">
    <w:abstractNumId w:val="23"/>
  </w:num>
  <w:num w:numId="28">
    <w:abstractNumId w:val="16"/>
  </w:num>
  <w:num w:numId="29">
    <w:abstractNumId w:val="40"/>
  </w:num>
  <w:num w:numId="30">
    <w:abstractNumId w:val="20"/>
  </w:num>
  <w:num w:numId="31">
    <w:abstractNumId w:val="34"/>
  </w:num>
  <w:num w:numId="32">
    <w:abstractNumId w:val="26"/>
  </w:num>
  <w:num w:numId="33">
    <w:abstractNumId w:val="6"/>
  </w:num>
  <w:num w:numId="34">
    <w:abstractNumId w:val="24"/>
  </w:num>
  <w:num w:numId="35">
    <w:abstractNumId w:val="9"/>
  </w:num>
  <w:num w:numId="36">
    <w:abstractNumId w:val="49"/>
  </w:num>
  <w:num w:numId="37">
    <w:abstractNumId w:val="27"/>
  </w:num>
  <w:num w:numId="38">
    <w:abstractNumId w:val="22"/>
  </w:num>
  <w:num w:numId="39">
    <w:abstractNumId w:val="11"/>
  </w:num>
  <w:num w:numId="40">
    <w:abstractNumId w:val="39"/>
  </w:num>
  <w:num w:numId="41">
    <w:abstractNumId w:val="36"/>
  </w:num>
  <w:num w:numId="42">
    <w:abstractNumId w:val="42"/>
  </w:num>
  <w:num w:numId="43">
    <w:abstractNumId w:val="47"/>
  </w:num>
  <w:num w:numId="44">
    <w:abstractNumId w:val="28"/>
  </w:num>
  <w:num w:numId="45">
    <w:abstractNumId w:val="4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688"/>
    <w:rsid w:val="0000025A"/>
    <w:rsid w:val="00000BCA"/>
    <w:rsid w:val="00002234"/>
    <w:rsid w:val="000023B3"/>
    <w:rsid w:val="00002CED"/>
    <w:rsid w:val="000042AC"/>
    <w:rsid w:val="00006130"/>
    <w:rsid w:val="00007694"/>
    <w:rsid w:val="00015123"/>
    <w:rsid w:val="00025296"/>
    <w:rsid w:val="00027688"/>
    <w:rsid w:val="00030BC8"/>
    <w:rsid w:val="00031DAD"/>
    <w:rsid w:val="00035B9D"/>
    <w:rsid w:val="00037D6C"/>
    <w:rsid w:val="00040FFB"/>
    <w:rsid w:val="000427B6"/>
    <w:rsid w:val="00050B43"/>
    <w:rsid w:val="00053739"/>
    <w:rsid w:val="00055CC5"/>
    <w:rsid w:val="00071DAC"/>
    <w:rsid w:val="000726F3"/>
    <w:rsid w:val="00073559"/>
    <w:rsid w:val="00077F97"/>
    <w:rsid w:val="000811A6"/>
    <w:rsid w:val="00085F26"/>
    <w:rsid w:val="000A1D52"/>
    <w:rsid w:val="000A65B8"/>
    <w:rsid w:val="000B0D37"/>
    <w:rsid w:val="000B4E41"/>
    <w:rsid w:val="000C5A13"/>
    <w:rsid w:val="000E2363"/>
    <w:rsid w:val="000E57E9"/>
    <w:rsid w:val="000F2AF5"/>
    <w:rsid w:val="000F5E28"/>
    <w:rsid w:val="0010247F"/>
    <w:rsid w:val="0010521F"/>
    <w:rsid w:val="0010786A"/>
    <w:rsid w:val="00111D02"/>
    <w:rsid w:val="00111F2E"/>
    <w:rsid w:val="00120589"/>
    <w:rsid w:val="00123316"/>
    <w:rsid w:val="001304A7"/>
    <w:rsid w:val="00135C6B"/>
    <w:rsid w:val="001411BF"/>
    <w:rsid w:val="0015490B"/>
    <w:rsid w:val="00156725"/>
    <w:rsid w:val="00156B85"/>
    <w:rsid w:val="00161ACA"/>
    <w:rsid w:val="0016289E"/>
    <w:rsid w:val="001650FC"/>
    <w:rsid w:val="00167BF2"/>
    <w:rsid w:val="0017378F"/>
    <w:rsid w:val="00187F3E"/>
    <w:rsid w:val="00197D91"/>
    <w:rsid w:val="001A451D"/>
    <w:rsid w:val="001A7198"/>
    <w:rsid w:val="001B2A6F"/>
    <w:rsid w:val="001B7F95"/>
    <w:rsid w:val="001D509B"/>
    <w:rsid w:val="001D7CEB"/>
    <w:rsid w:val="001E15E2"/>
    <w:rsid w:val="001E68AE"/>
    <w:rsid w:val="001F15EF"/>
    <w:rsid w:val="001F3DDE"/>
    <w:rsid w:val="001F45F1"/>
    <w:rsid w:val="002006CE"/>
    <w:rsid w:val="002045BA"/>
    <w:rsid w:val="00205ED3"/>
    <w:rsid w:val="00213802"/>
    <w:rsid w:val="00220D97"/>
    <w:rsid w:val="002227CD"/>
    <w:rsid w:val="00223515"/>
    <w:rsid w:val="00236401"/>
    <w:rsid w:val="00237F3F"/>
    <w:rsid w:val="00241408"/>
    <w:rsid w:val="00256882"/>
    <w:rsid w:val="00256F1E"/>
    <w:rsid w:val="00271413"/>
    <w:rsid w:val="0027340D"/>
    <w:rsid w:val="0027369E"/>
    <w:rsid w:val="0028419B"/>
    <w:rsid w:val="002867BB"/>
    <w:rsid w:val="00286B84"/>
    <w:rsid w:val="00290E7F"/>
    <w:rsid w:val="002946CF"/>
    <w:rsid w:val="002962ED"/>
    <w:rsid w:val="002A3EE9"/>
    <w:rsid w:val="002A60E7"/>
    <w:rsid w:val="002A6D41"/>
    <w:rsid w:val="002A78E1"/>
    <w:rsid w:val="002B0322"/>
    <w:rsid w:val="002B4C34"/>
    <w:rsid w:val="002C2548"/>
    <w:rsid w:val="002D586F"/>
    <w:rsid w:val="002D65F7"/>
    <w:rsid w:val="002E3F00"/>
    <w:rsid w:val="002F0CDF"/>
    <w:rsid w:val="002F1A52"/>
    <w:rsid w:val="002F3A4A"/>
    <w:rsid w:val="002F5373"/>
    <w:rsid w:val="00300C15"/>
    <w:rsid w:val="00321B8A"/>
    <w:rsid w:val="0032351F"/>
    <w:rsid w:val="003365D4"/>
    <w:rsid w:val="0033724C"/>
    <w:rsid w:val="0034153F"/>
    <w:rsid w:val="00350511"/>
    <w:rsid w:val="003619B0"/>
    <w:rsid w:val="003645E8"/>
    <w:rsid w:val="003727E7"/>
    <w:rsid w:val="003771BF"/>
    <w:rsid w:val="003846DE"/>
    <w:rsid w:val="00392168"/>
    <w:rsid w:val="003956A9"/>
    <w:rsid w:val="003A1E76"/>
    <w:rsid w:val="003B06AA"/>
    <w:rsid w:val="003C1F67"/>
    <w:rsid w:val="003C44F9"/>
    <w:rsid w:val="003D0CAE"/>
    <w:rsid w:val="003D0CBA"/>
    <w:rsid w:val="003E13AA"/>
    <w:rsid w:val="003F0344"/>
    <w:rsid w:val="003F21AC"/>
    <w:rsid w:val="003F2654"/>
    <w:rsid w:val="003F50B9"/>
    <w:rsid w:val="003F5B84"/>
    <w:rsid w:val="003F6B68"/>
    <w:rsid w:val="0040236C"/>
    <w:rsid w:val="00412E85"/>
    <w:rsid w:val="004141FE"/>
    <w:rsid w:val="00414509"/>
    <w:rsid w:val="00416A9D"/>
    <w:rsid w:val="00444E32"/>
    <w:rsid w:val="00451B75"/>
    <w:rsid w:val="004520B2"/>
    <w:rsid w:val="00454373"/>
    <w:rsid w:val="00456EFE"/>
    <w:rsid w:val="0046361A"/>
    <w:rsid w:val="00480077"/>
    <w:rsid w:val="0048123D"/>
    <w:rsid w:val="00483326"/>
    <w:rsid w:val="00485EC8"/>
    <w:rsid w:val="004869D3"/>
    <w:rsid w:val="00486C39"/>
    <w:rsid w:val="00491B32"/>
    <w:rsid w:val="004B001F"/>
    <w:rsid w:val="004B408F"/>
    <w:rsid w:val="004C2AE0"/>
    <w:rsid w:val="004C395C"/>
    <w:rsid w:val="004C4A69"/>
    <w:rsid w:val="004C7B8E"/>
    <w:rsid w:val="004F6F8F"/>
    <w:rsid w:val="0050383B"/>
    <w:rsid w:val="00505CE7"/>
    <w:rsid w:val="00510D2C"/>
    <w:rsid w:val="00513C62"/>
    <w:rsid w:val="00522E9A"/>
    <w:rsid w:val="00526EDC"/>
    <w:rsid w:val="00531DEA"/>
    <w:rsid w:val="005355B2"/>
    <w:rsid w:val="00544962"/>
    <w:rsid w:val="005469A0"/>
    <w:rsid w:val="00547809"/>
    <w:rsid w:val="00550913"/>
    <w:rsid w:val="005635DD"/>
    <w:rsid w:val="0056417A"/>
    <w:rsid w:val="00567901"/>
    <w:rsid w:val="00573D86"/>
    <w:rsid w:val="00573F1A"/>
    <w:rsid w:val="00576134"/>
    <w:rsid w:val="00577D0A"/>
    <w:rsid w:val="005A1C13"/>
    <w:rsid w:val="005B08CF"/>
    <w:rsid w:val="005B14C2"/>
    <w:rsid w:val="005B1795"/>
    <w:rsid w:val="005B23DB"/>
    <w:rsid w:val="005C27BD"/>
    <w:rsid w:val="005C33EF"/>
    <w:rsid w:val="005C499B"/>
    <w:rsid w:val="005D048C"/>
    <w:rsid w:val="005E7A2E"/>
    <w:rsid w:val="005E7F3B"/>
    <w:rsid w:val="00605906"/>
    <w:rsid w:val="00611DAD"/>
    <w:rsid w:val="00620EB2"/>
    <w:rsid w:val="00623D9D"/>
    <w:rsid w:val="00626749"/>
    <w:rsid w:val="0062708E"/>
    <w:rsid w:val="006270F4"/>
    <w:rsid w:val="0062759F"/>
    <w:rsid w:val="00634512"/>
    <w:rsid w:val="00642D61"/>
    <w:rsid w:val="00643A50"/>
    <w:rsid w:val="00644323"/>
    <w:rsid w:val="00646221"/>
    <w:rsid w:val="00646D31"/>
    <w:rsid w:val="0064742F"/>
    <w:rsid w:val="006549AB"/>
    <w:rsid w:val="00655591"/>
    <w:rsid w:val="006555A8"/>
    <w:rsid w:val="00656D3D"/>
    <w:rsid w:val="006675F5"/>
    <w:rsid w:val="0067019E"/>
    <w:rsid w:val="00682740"/>
    <w:rsid w:val="00685384"/>
    <w:rsid w:val="00693777"/>
    <w:rsid w:val="006A1686"/>
    <w:rsid w:val="006A18FD"/>
    <w:rsid w:val="006A2382"/>
    <w:rsid w:val="006A5DB6"/>
    <w:rsid w:val="006B5FB0"/>
    <w:rsid w:val="006C2300"/>
    <w:rsid w:val="006C6DAE"/>
    <w:rsid w:val="006D270A"/>
    <w:rsid w:val="006D4A04"/>
    <w:rsid w:val="006D5D8A"/>
    <w:rsid w:val="006D6C3E"/>
    <w:rsid w:val="006E1964"/>
    <w:rsid w:val="006E3F98"/>
    <w:rsid w:val="006E7C8F"/>
    <w:rsid w:val="006F747A"/>
    <w:rsid w:val="00702D8B"/>
    <w:rsid w:val="00703EC9"/>
    <w:rsid w:val="00710C08"/>
    <w:rsid w:val="00715BD0"/>
    <w:rsid w:val="00720D27"/>
    <w:rsid w:val="00722A04"/>
    <w:rsid w:val="00723146"/>
    <w:rsid w:val="00725927"/>
    <w:rsid w:val="00731E9A"/>
    <w:rsid w:val="00741A19"/>
    <w:rsid w:val="007612E0"/>
    <w:rsid w:val="007624E4"/>
    <w:rsid w:val="0076780C"/>
    <w:rsid w:val="007723CC"/>
    <w:rsid w:val="00777DEF"/>
    <w:rsid w:val="007829CC"/>
    <w:rsid w:val="00790909"/>
    <w:rsid w:val="007A028C"/>
    <w:rsid w:val="007B1033"/>
    <w:rsid w:val="007B3A78"/>
    <w:rsid w:val="007C555E"/>
    <w:rsid w:val="007E7C29"/>
    <w:rsid w:val="008077DD"/>
    <w:rsid w:val="00812CDB"/>
    <w:rsid w:val="00815A9D"/>
    <w:rsid w:val="00824ED2"/>
    <w:rsid w:val="0082509C"/>
    <w:rsid w:val="008275A2"/>
    <w:rsid w:val="00827ED3"/>
    <w:rsid w:val="00831890"/>
    <w:rsid w:val="0083488E"/>
    <w:rsid w:val="00837E6D"/>
    <w:rsid w:val="00840DCA"/>
    <w:rsid w:val="00844D4A"/>
    <w:rsid w:val="008453CC"/>
    <w:rsid w:val="0084684D"/>
    <w:rsid w:val="00847504"/>
    <w:rsid w:val="00851286"/>
    <w:rsid w:val="00851523"/>
    <w:rsid w:val="00852911"/>
    <w:rsid w:val="0085683D"/>
    <w:rsid w:val="00856940"/>
    <w:rsid w:val="00862C60"/>
    <w:rsid w:val="00867E3F"/>
    <w:rsid w:val="008706FF"/>
    <w:rsid w:val="00873507"/>
    <w:rsid w:val="00874890"/>
    <w:rsid w:val="00875AA5"/>
    <w:rsid w:val="008821C9"/>
    <w:rsid w:val="00887C4E"/>
    <w:rsid w:val="00890212"/>
    <w:rsid w:val="00892696"/>
    <w:rsid w:val="0089749F"/>
    <w:rsid w:val="008A0052"/>
    <w:rsid w:val="008B0D2F"/>
    <w:rsid w:val="008C0CD3"/>
    <w:rsid w:val="008D0840"/>
    <w:rsid w:val="008D24BB"/>
    <w:rsid w:val="008D40B3"/>
    <w:rsid w:val="008E0C46"/>
    <w:rsid w:val="008E3A17"/>
    <w:rsid w:val="008F16EE"/>
    <w:rsid w:val="008F47AB"/>
    <w:rsid w:val="008F56A9"/>
    <w:rsid w:val="008F7C0D"/>
    <w:rsid w:val="009014C5"/>
    <w:rsid w:val="00903C3B"/>
    <w:rsid w:val="009056EE"/>
    <w:rsid w:val="009061DD"/>
    <w:rsid w:val="00916A6A"/>
    <w:rsid w:val="00927883"/>
    <w:rsid w:val="009303C2"/>
    <w:rsid w:val="009326D0"/>
    <w:rsid w:val="009362C7"/>
    <w:rsid w:val="00941166"/>
    <w:rsid w:val="00952878"/>
    <w:rsid w:val="00953C53"/>
    <w:rsid w:val="009656E9"/>
    <w:rsid w:val="009664EE"/>
    <w:rsid w:val="00966B06"/>
    <w:rsid w:val="00967998"/>
    <w:rsid w:val="00967A9A"/>
    <w:rsid w:val="00970B82"/>
    <w:rsid w:val="009752F3"/>
    <w:rsid w:val="00976FE4"/>
    <w:rsid w:val="00983BC8"/>
    <w:rsid w:val="009A0C5D"/>
    <w:rsid w:val="009A281C"/>
    <w:rsid w:val="009B01C3"/>
    <w:rsid w:val="009B16BD"/>
    <w:rsid w:val="009B17F3"/>
    <w:rsid w:val="009B247F"/>
    <w:rsid w:val="009B2487"/>
    <w:rsid w:val="009C3652"/>
    <w:rsid w:val="009C5341"/>
    <w:rsid w:val="009D3ACF"/>
    <w:rsid w:val="009D5ABC"/>
    <w:rsid w:val="009F2DD6"/>
    <w:rsid w:val="00A005E6"/>
    <w:rsid w:val="00A0585D"/>
    <w:rsid w:val="00A161B0"/>
    <w:rsid w:val="00A21532"/>
    <w:rsid w:val="00A21634"/>
    <w:rsid w:val="00A30266"/>
    <w:rsid w:val="00A3496F"/>
    <w:rsid w:val="00A45BBE"/>
    <w:rsid w:val="00A46DB0"/>
    <w:rsid w:val="00A54BCE"/>
    <w:rsid w:val="00A72D03"/>
    <w:rsid w:val="00A856BB"/>
    <w:rsid w:val="00A879D3"/>
    <w:rsid w:val="00AA7147"/>
    <w:rsid w:val="00AB5CED"/>
    <w:rsid w:val="00AC38E6"/>
    <w:rsid w:val="00AE3064"/>
    <w:rsid w:val="00AE3BFB"/>
    <w:rsid w:val="00AE4E58"/>
    <w:rsid w:val="00AE7557"/>
    <w:rsid w:val="00AF0036"/>
    <w:rsid w:val="00AF687D"/>
    <w:rsid w:val="00AF6FDB"/>
    <w:rsid w:val="00B00712"/>
    <w:rsid w:val="00B06D59"/>
    <w:rsid w:val="00B122E7"/>
    <w:rsid w:val="00B16153"/>
    <w:rsid w:val="00B227A6"/>
    <w:rsid w:val="00B24925"/>
    <w:rsid w:val="00B26E90"/>
    <w:rsid w:val="00B30B87"/>
    <w:rsid w:val="00B43B9F"/>
    <w:rsid w:val="00B45AF4"/>
    <w:rsid w:val="00B54304"/>
    <w:rsid w:val="00B55347"/>
    <w:rsid w:val="00B55B9A"/>
    <w:rsid w:val="00B57614"/>
    <w:rsid w:val="00B62D02"/>
    <w:rsid w:val="00B62EFF"/>
    <w:rsid w:val="00B6400A"/>
    <w:rsid w:val="00B67E3E"/>
    <w:rsid w:val="00B707A8"/>
    <w:rsid w:val="00B70F22"/>
    <w:rsid w:val="00B7146C"/>
    <w:rsid w:val="00B722B3"/>
    <w:rsid w:val="00B7299F"/>
    <w:rsid w:val="00B80C4A"/>
    <w:rsid w:val="00B834DA"/>
    <w:rsid w:val="00B8498F"/>
    <w:rsid w:val="00B857C8"/>
    <w:rsid w:val="00B939CF"/>
    <w:rsid w:val="00B954A7"/>
    <w:rsid w:val="00B972BE"/>
    <w:rsid w:val="00BA2052"/>
    <w:rsid w:val="00BA4A60"/>
    <w:rsid w:val="00BA68BE"/>
    <w:rsid w:val="00BC1E26"/>
    <w:rsid w:val="00BC68B6"/>
    <w:rsid w:val="00BD0904"/>
    <w:rsid w:val="00BD642E"/>
    <w:rsid w:val="00BE47E7"/>
    <w:rsid w:val="00BF0CDB"/>
    <w:rsid w:val="00BF46B2"/>
    <w:rsid w:val="00C0067D"/>
    <w:rsid w:val="00C01710"/>
    <w:rsid w:val="00C01E0B"/>
    <w:rsid w:val="00C01F8E"/>
    <w:rsid w:val="00C06F4C"/>
    <w:rsid w:val="00C11BB3"/>
    <w:rsid w:val="00C11F44"/>
    <w:rsid w:val="00C168B6"/>
    <w:rsid w:val="00C20928"/>
    <w:rsid w:val="00C23833"/>
    <w:rsid w:val="00C274F6"/>
    <w:rsid w:val="00C337E3"/>
    <w:rsid w:val="00C4078C"/>
    <w:rsid w:val="00C41CA2"/>
    <w:rsid w:val="00C4782D"/>
    <w:rsid w:val="00C5057D"/>
    <w:rsid w:val="00C50C83"/>
    <w:rsid w:val="00C57229"/>
    <w:rsid w:val="00C65582"/>
    <w:rsid w:val="00C73815"/>
    <w:rsid w:val="00C77299"/>
    <w:rsid w:val="00C80395"/>
    <w:rsid w:val="00C81A89"/>
    <w:rsid w:val="00C839CA"/>
    <w:rsid w:val="00C93C48"/>
    <w:rsid w:val="00CA04C0"/>
    <w:rsid w:val="00CA61A5"/>
    <w:rsid w:val="00CD1076"/>
    <w:rsid w:val="00CD357A"/>
    <w:rsid w:val="00CD5AFA"/>
    <w:rsid w:val="00CF4075"/>
    <w:rsid w:val="00CF4D41"/>
    <w:rsid w:val="00CF602B"/>
    <w:rsid w:val="00D03BF0"/>
    <w:rsid w:val="00D04C66"/>
    <w:rsid w:val="00D0515D"/>
    <w:rsid w:val="00D127E1"/>
    <w:rsid w:val="00D25A80"/>
    <w:rsid w:val="00D324B9"/>
    <w:rsid w:val="00D349C2"/>
    <w:rsid w:val="00D35F96"/>
    <w:rsid w:val="00D36C26"/>
    <w:rsid w:val="00D42E1B"/>
    <w:rsid w:val="00D463FE"/>
    <w:rsid w:val="00D50B86"/>
    <w:rsid w:val="00D51D09"/>
    <w:rsid w:val="00D5217E"/>
    <w:rsid w:val="00D54B32"/>
    <w:rsid w:val="00D5546E"/>
    <w:rsid w:val="00D61237"/>
    <w:rsid w:val="00D77044"/>
    <w:rsid w:val="00D84A70"/>
    <w:rsid w:val="00D93B70"/>
    <w:rsid w:val="00D93D79"/>
    <w:rsid w:val="00D940FD"/>
    <w:rsid w:val="00D97E6E"/>
    <w:rsid w:val="00DA6A1F"/>
    <w:rsid w:val="00DB7373"/>
    <w:rsid w:val="00DD1C7D"/>
    <w:rsid w:val="00DD2089"/>
    <w:rsid w:val="00DD2933"/>
    <w:rsid w:val="00DD3264"/>
    <w:rsid w:val="00DD44EB"/>
    <w:rsid w:val="00DF3173"/>
    <w:rsid w:val="00DF6870"/>
    <w:rsid w:val="00E01D0B"/>
    <w:rsid w:val="00E01D87"/>
    <w:rsid w:val="00E0319C"/>
    <w:rsid w:val="00E122F6"/>
    <w:rsid w:val="00E242EC"/>
    <w:rsid w:val="00E26126"/>
    <w:rsid w:val="00E26E56"/>
    <w:rsid w:val="00E35799"/>
    <w:rsid w:val="00E62DAE"/>
    <w:rsid w:val="00E65352"/>
    <w:rsid w:val="00E707CD"/>
    <w:rsid w:val="00E735AE"/>
    <w:rsid w:val="00E77CD2"/>
    <w:rsid w:val="00E84E1A"/>
    <w:rsid w:val="00E904B6"/>
    <w:rsid w:val="00EA2743"/>
    <w:rsid w:val="00EA4DF1"/>
    <w:rsid w:val="00EA5E70"/>
    <w:rsid w:val="00EA7383"/>
    <w:rsid w:val="00EB07D7"/>
    <w:rsid w:val="00EB2922"/>
    <w:rsid w:val="00EB47B3"/>
    <w:rsid w:val="00EC3B5E"/>
    <w:rsid w:val="00EC6E96"/>
    <w:rsid w:val="00ED1546"/>
    <w:rsid w:val="00ED5732"/>
    <w:rsid w:val="00EE05F0"/>
    <w:rsid w:val="00EE0B1D"/>
    <w:rsid w:val="00EE1682"/>
    <w:rsid w:val="00EE6455"/>
    <w:rsid w:val="00EF0907"/>
    <w:rsid w:val="00F00D5C"/>
    <w:rsid w:val="00F03347"/>
    <w:rsid w:val="00F0541B"/>
    <w:rsid w:val="00F106EC"/>
    <w:rsid w:val="00F15FDC"/>
    <w:rsid w:val="00F16A9C"/>
    <w:rsid w:val="00F21203"/>
    <w:rsid w:val="00F23D07"/>
    <w:rsid w:val="00F24E6B"/>
    <w:rsid w:val="00F26812"/>
    <w:rsid w:val="00F26A1D"/>
    <w:rsid w:val="00F37983"/>
    <w:rsid w:val="00F542A1"/>
    <w:rsid w:val="00F57437"/>
    <w:rsid w:val="00F84AD5"/>
    <w:rsid w:val="00F84C88"/>
    <w:rsid w:val="00F95811"/>
    <w:rsid w:val="00F97BEE"/>
    <w:rsid w:val="00FA2996"/>
    <w:rsid w:val="00FA33C7"/>
    <w:rsid w:val="00FA3721"/>
    <w:rsid w:val="00FA519A"/>
    <w:rsid w:val="00FB0F43"/>
    <w:rsid w:val="00FB0F69"/>
    <w:rsid w:val="00FB175A"/>
    <w:rsid w:val="00FC5498"/>
    <w:rsid w:val="00FC64D6"/>
    <w:rsid w:val="00FD1FB5"/>
    <w:rsid w:val="00FD2545"/>
    <w:rsid w:val="00FD70C4"/>
    <w:rsid w:val="00FE2859"/>
    <w:rsid w:val="00FE39EC"/>
    <w:rsid w:val="00FF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27"/>
  </w:style>
  <w:style w:type="paragraph" w:styleId="3">
    <w:name w:val="heading 3"/>
    <w:basedOn w:val="a"/>
    <w:link w:val="30"/>
    <w:uiPriority w:val="9"/>
    <w:qFormat/>
    <w:rsid w:val="005B1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27688"/>
    <w:pPr>
      <w:ind w:left="720"/>
      <w:contextualSpacing/>
    </w:pPr>
  </w:style>
  <w:style w:type="table" w:styleId="a5">
    <w:name w:val="Table Grid"/>
    <w:basedOn w:val="a1"/>
    <w:uiPriority w:val="59"/>
    <w:rsid w:val="0076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9664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B67E3E"/>
    <w:rPr>
      <w:b/>
      <w:bCs/>
    </w:rPr>
  </w:style>
  <w:style w:type="character" w:styleId="a8">
    <w:name w:val="Hyperlink"/>
    <w:basedOn w:val="a0"/>
    <w:uiPriority w:val="99"/>
    <w:semiHidden/>
    <w:unhideWhenUsed/>
    <w:rsid w:val="00F542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42A1"/>
  </w:style>
  <w:style w:type="character" w:customStyle="1" w:styleId="colgreen">
    <w:name w:val="colgreen"/>
    <w:basedOn w:val="a0"/>
    <w:rsid w:val="00F542A1"/>
  </w:style>
  <w:style w:type="character" w:customStyle="1" w:styleId="30">
    <w:name w:val="Заголовок 3 Знак"/>
    <w:basedOn w:val="a0"/>
    <w:link w:val="3"/>
    <w:uiPriority w:val="9"/>
    <w:rsid w:val="005B1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7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7DEF"/>
  </w:style>
  <w:style w:type="paragraph" w:styleId="ab">
    <w:name w:val="footer"/>
    <w:basedOn w:val="a"/>
    <w:link w:val="ac"/>
    <w:uiPriority w:val="99"/>
    <w:unhideWhenUsed/>
    <w:rsid w:val="0077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DEF"/>
  </w:style>
  <w:style w:type="paragraph" w:styleId="ad">
    <w:name w:val="Balloon Text"/>
    <w:basedOn w:val="a"/>
    <w:link w:val="ae"/>
    <w:uiPriority w:val="99"/>
    <w:semiHidden/>
    <w:unhideWhenUsed/>
    <w:rsid w:val="0085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1523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B80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2sent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pskov.ru/her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B55C-0770-4B27-AA0C-B528C38F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32</Pages>
  <Words>8447</Words>
  <Characters>48153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 Орлова</cp:lastModifiedBy>
  <cp:revision>14</cp:revision>
  <cp:lastPrinted>2021-05-20T09:44:00Z</cp:lastPrinted>
  <dcterms:created xsi:type="dcterms:W3CDTF">2020-09-17T05:57:00Z</dcterms:created>
  <dcterms:modified xsi:type="dcterms:W3CDTF">2021-10-27T17:49:00Z</dcterms:modified>
</cp:coreProperties>
</file>