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22" w:rsidRPr="00325922" w:rsidRDefault="00325922" w:rsidP="00325922">
      <w:pPr>
        <w:autoSpaceDN w:val="0"/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5922" w:rsidRPr="00325922" w:rsidRDefault="00325922" w:rsidP="00325922">
      <w:pPr>
        <w:autoSpaceDN w:val="0"/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325922">
        <w:rPr>
          <w:rFonts w:ascii="SchoolBookAC" w:eastAsia="Calibri" w:hAnsi="SchoolBookAC" w:cs="Times New Roman"/>
          <w:noProof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A1D7D0" wp14:editId="13E0FC4A">
                <wp:simplePos x="0" y="0"/>
                <wp:positionH relativeFrom="column">
                  <wp:posOffset>-549910</wp:posOffset>
                </wp:positionH>
                <wp:positionV relativeFrom="paragraph">
                  <wp:posOffset>217170</wp:posOffset>
                </wp:positionV>
                <wp:extent cx="2804160" cy="558165"/>
                <wp:effectExtent l="0" t="0" r="15240" b="13970"/>
                <wp:wrapNone/>
                <wp:docPr id="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22" w:rsidRPr="00325922" w:rsidRDefault="00325922" w:rsidP="003259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2592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Согласовано</w:t>
                            </w:r>
                          </w:p>
                          <w:p w:rsidR="00325922" w:rsidRPr="00325922" w:rsidRDefault="00325922" w:rsidP="003259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2592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Зам. директора по УВР</w:t>
                            </w:r>
                          </w:p>
                          <w:p w:rsidR="00325922" w:rsidRPr="00325922" w:rsidRDefault="00325922" w:rsidP="0032592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2592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_______________Сячина Е.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A1D7D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43.3pt;margin-top:17.1pt;width:220.8pt;height:43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" strokecolor="white">
                <v:textbox style="mso-fit-shape-to-text:t">
                  <w:txbxContent>
                    <w:p w:rsidR="00325922" w:rsidRPr="00325922" w:rsidRDefault="00325922" w:rsidP="0032592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32592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Согласовано</w:t>
                      </w:r>
                    </w:p>
                    <w:p w:rsidR="00325922" w:rsidRPr="00325922" w:rsidRDefault="00325922" w:rsidP="0032592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32592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Зам. директора по УВР</w:t>
                      </w:r>
                    </w:p>
                    <w:p w:rsidR="00325922" w:rsidRPr="00325922" w:rsidRDefault="00325922" w:rsidP="0032592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32592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_______________Сячина Е. Г.</w:t>
                      </w:r>
                    </w:p>
                  </w:txbxContent>
                </v:textbox>
              </v:shape>
            </w:pict>
          </mc:Fallback>
        </mc:AlternateContent>
      </w:r>
    </w:p>
    <w:p w:rsidR="00325922" w:rsidRPr="00325922" w:rsidRDefault="00325922" w:rsidP="00325922">
      <w:pPr>
        <w:shd w:val="clear" w:color="auto" w:fill="FFFFFF"/>
        <w:autoSpaceDN w:val="0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</w:pPr>
      <w:r w:rsidRPr="00325922">
        <w:rPr>
          <w:rFonts w:ascii="SchoolBookAC" w:eastAsia="Calibri" w:hAnsi="SchoolBookAC" w:cs="Times New Roman"/>
          <w:noProof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AA73CF" wp14:editId="4329B2DA">
                <wp:simplePos x="0" y="0"/>
                <wp:positionH relativeFrom="column">
                  <wp:posOffset>3891915</wp:posOffset>
                </wp:positionH>
                <wp:positionV relativeFrom="paragraph">
                  <wp:posOffset>9525</wp:posOffset>
                </wp:positionV>
                <wp:extent cx="2907030" cy="643890"/>
                <wp:effectExtent l="0" t="0" r="24130" b="17780"/>
                <wp:wrapNone/>
                <wp:docPr id="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22" w:rsidRPr="00325922" w:rsidRDefault="00325922" w:rsidP="0032592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2592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Утверждаю</w:t>
                            </w:r>
                          </w:p>
                          <w:p w:rsidR="00325922" w:rsidRPr="00325922" w:rsidRDefault="00325922" w:rsidP="0032592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2592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Директор школы</w:t>
                            </w:r>
                          </w:p>
                          <w:p w:rsidR="00325922" w:rsidRPr="00325922" w:rsidRDefault="00325922" w:rsidP="0032592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2592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___________Т. Ю. Богданова.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AA73CF" id="Надпись 3" o:spid="_x0000_s1027" type="#_x0000_t202" style="position:absolute;left:0;text-align:left;margin-left:306.45pt;margin-top:.75pt;width:228.9pt;height:50.7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" strokecolor="white">
                <v:textbox style="mso-fit-shape-to-text:t">
                  <w:txbxContent>
                    <w:p w:rsidR="00325922" w:rsidRPr="00325922" w:rsidRDefault="00325922" w:rsidP="0032592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32592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Утверждаю</w:t>
                      </w:r>
                    </w:p>
                    <w:p w:rsidR="00325922" w:rsidRPr="00325922" w:rsidRDefault="00325922" w:rsidP="0032592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32592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Директор школы</w:t>
                      </w:r>
                    </w:p>
                    <w:p w:rsidR="00325922" w:rsidRPr="00325922" w:rsidRDefault="00325922" w:rsidP="0032592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32592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___________Т. Ю. Богданова.</w:t>
                      </w:r>
                    </w:p>
                  </w:txbxContent>
                </v:textbox>
              </v:shape>
            </w:pict>
          </mc:Fallback>
        </mc:AlternateContent>
      </w:r>
    </w:p>
    <w:p w:rsidR="00325922" w:rsidRPr="00325922" w:rsidRDefault="00325922" w:rsidP="00325922">
      <w:pPr>
        <w:shd w:val="clear" w:color="auto" w:fill="FFFFFF"/>
        <w:autoSpaceDN w:val="0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</w:pPr>
    </w:p>
    <w:p w:rsidR="00325922" w:rsidRPr="00325922" w:rsidRDefault="00325922" w:rsidP="0032592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5922" w:rsidRPr="00325922" w:rsidRDefault="00325922" w:rsidP="00325922">
      <w:pPr>
        <w:autoSpaceDN w:val="0"/>
        <w:spacing w:after="0" w:line="27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25922" w:rsidRPr="00325922" w:rsidRDefault="00325922" w:rsidP="00325922">
      <w:pPr>
        <w:autoSpaceDN w:val="0"/>
        <w:spacing w:after="0" w:line="270" w:lineRule="exact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val="ru-RU" w:eastAsia="ru-RU"/>
        </w:rPr>
      </w:pPr>
    </w:p>
    <w:p w:rsidR="00325922" w:rsidRPr="00325922" w:rsidRDefault="00325922" w:rsidP="00325922">
      <w:pPr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  <w:lang w:val="ru-RU" w:eastAsia="ru-RU"/>
        </w:rPr>
      </w:pPr>
    </w:p>
    <w:p w:rsidR="00325922" w:rsidRPr="00325922" w:rsidRDefault="00325922" w:rsidP="0032592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325922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МУНИЦИПАЛЬНОЕ КАЗЕННОЕ ОБЩЕОБРАЗОВАТЕЛЬНОЕ УЧРЕЖДЕНИЕ</w:t>
      </w:r>
    </w:p>
    <w:p w:rsidR="00325922" w:rsidRPr="00325922" w:rsidRDefault="00325922" w:rsidP="0032592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325922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«ТАЛОВСКАЯ СРЕДНЯЯ ОБЩЕОБРАЗОВАТЕЛЬНАЯ ШКОЛА»</w:t>
      </w:r>
    </w:p>
    <w:p w:rsidR="00325922" w:rsidRPr="00325922" w:rsidRDefault="00325922" w:rsidP="0032592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325922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ТАРУМОВСКОГО РАЙОНА РЕСПУБЛИКИ ДАГЕСТАН</w:t>
      </w:r>
    </w:p>
    <w:tbl>
      <w:tblPr>
        <w:tblW w:w="11297" w:type="dxa"/>
        <w:jc w:val="center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1297"/>
      </w:tblGrid>
      <w:tr w:rsidR="00325922" w:rsidRPr="0057534C" w:rsidTr="00325922">
        <w:trPr>
          <w:trHeight w:val="525"/>
          <w:jc w:val="center"/>
        </w:trPr>
        <w:tc>
          <w:tcPr>
            <w:tcW w:w="1129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25922" w:rsidRPr="00325922" w:rsidRDefault="00325922" w:rsidP="00325922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25922">
              <w:rPr>
                <w:rFonts w:ascii="Times New Roman" w:eastAsia="Calibri" w:hAnsi="Times New Roman" w:cs="Times New Roman"/>
                <w:b/>
                <w:szCs w:val="24"/>
                <w:lang w:val="ru-RU"/>
              </w:rPr>
              <w:t xml:space="preserve">368882   РД  с. Таловка ул. Советская – 103, </w:t>
            </w:r>
            <w:r w:rsidRPr="00325922">
              <w:rPr>
                <w:rFonts w:ascii="Times New Roman" w:eastAsia="Calibri" w:hAnsi="Times New Roman" w:cs="Times New Roman"/>
                <w:b/>
                <w:szCs w:val="24"/>
              </w:rPr>
              <w:t>e</w:t>
            </w:r>
            <w:r w:rsidRPr="00325922">
              <w:rPr>
                <w:rFonts w:ascii="Times New Roman" w:eastAsia="Calibri" w:hAnsi="Times New Roman" w:cs="Times New Roman"/>
                <w:b/>
                <w:szCs w:val="24"/>
                <w:lang w:val="ru-RU"/>
              </w:rPr>
              <w:t>-</w:t>
            </w:r>
            <w:r w:rsidRPr="00325922">
              <w:rPr>
                <w:rFonts w:ascii="Times New Roman" w:eastAsia="Calibri" w:hAnsi="Times New Roman" w:cs="Times New Roman"/>
                <w:b/>
                <w:szCs w:val="24"/>
              </w:rPr>
              <w:t>mail</w:t>
            </w:r>
            <w:r w:rsidRPr="00325922">
              <w:rPr>
                <w:rFonts w:ascii="Times New Roman" w:eastAsia="Calibri" w:hAnsi="Times New Roman" w:cs="Times New Roman"/>
                <w:b/>
                <w:szCs w:val="24"/>
                <w:lang w:val="ru-RU"/>
              </w:rPr>
              <w:t xml:space="preserve">: </w:t>
            </w:r>
            <w:r w:rsidRPr="00325922">
              <w:rPr>
                <w:rFonts w:ascii="Times New Roman" w:eastAsia="Calibri" w:hAnsi="Times New Roman" w:cs="Times New Roman"/>
                <w:b/>
                <w:szCs w:val="24"/>
              </w:rPr>
              <w:t>talshol</w:t>
            </w:r>
            <w:r w:rsidRPr="00325922">
              <w:rPr>
                <w:rFonts w:ascii="Times New Roman" w:eastAsia="Calibri" w:hAnsi="Times New Roman" w:cs="Times New Roman"/>
                <w:b/>
                <w:szCs w:val="24"/>
                <w:lang w:val="ru-RU"/>
              </w:rPr>
              <w:t>05@</w:t>
            </w:r>
            <w:r w:rsidRPr="00325922">
              <w:rPr>
                <w:rFonts w:ascii="Times New Roman" w:eastAsia="Calibri" w:hAnsi="Times New Roman" w:cs="Times New Roman"/>
                <w:b/>
                <w:szCs w:val="24"/>
              </w:rPr>
              <w:t>mail</w:t>
            </w:r>
            <w:r w:rsidRPr="00325922">
              <w:rPr>
                <w:rFonts w:ascii="Times New Roman" w:eastAsia="Calibri" w:hAnsi="Times New Roman" w:cs="Times New Roman"/>
                <w:b/>
                <w:szCs w:val="24"/>
                <w:lang w:val="ru-RU"/>
              </w:rPr>
              <w:t>.</w:t>
            </w:r>
            <w:r w:rsidRPr="00325922">
              <w:rPr>
                <w:rFonts w:ascii="Times New Roman" w:eastAsia="Calibri" w:hAnsi="Times New Roman" w:cs="Times New Roman"/>
                <w:b/>
                <w:szCs w:val="24"/>
              </w:rPr>
              <w:t>ru</w:t>
            </w:r>
          </w:p>
        </w:tc>
      </w:tr>
    </w:tbl>
    <w:p w:rsidR="00325922" w:rsidRPr="00325922" w:rsidRDefault="00325922" w:rsidP="00325922">
      <w:pPr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325922" w:rsidRPr="00325922" w:rsidRDefault="00325922" w:rsidP="00325922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val="ru-RU" w:eastAsia="ru-RU"/>
        </w:rPr>
      </w:pPr>
    </w:p>
    <w:p w:rsidR="00325922" w:rsidRPr="00325922" w:rsidRDefault="00325922" w:rsidP="00325922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val="ru-RU" w:eastAsia="ru-RU"/>
        </w:rPr>
      </w:pPr>
    </w:p>
    <w:p w:rsidR="00325922" w:rsidRPr="00325922" w:rsidRDefault="00325922" w:rsidP="00325922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val="ru-RU" w:eastAsia="ru-RU"/>
        </w:rPr>
      </w:pPr>
    </w:p>
    <w:p w:rsidR="00325922" w:rsidRPr="00325922" w:rsidRDefault="00325922" w:rsidP="00325922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val="ru-RU" w:eastAsia="ru-RU"/>
        </w:rPr>
      </w:pPr>
    </w:p>
    <w:p w:rsidR="00325922" w:rsidRPr="00325922" w:rsidRDefault="00325922" w:rsidP="00325922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val="ru-RU" w:eastAsia="ru-RU"/>
        </w:rPr>
      </w:pPr>
    </w:p>
    <w:p w:rsidR="00325922" w:rsidRPr="00325922" w:rsidRDefault="00325922" w:rsidP="00325922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val="ru-RU" w:eastAsia="ru-RU"/>
        </w:rPr>
      </w:pPr>
    </w:p>
    <w:p w:rsidR="00325922" w:rsidRPr="00325922" w:rsidRDefault="00325922" w:rsidP="00325922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val="ru-RU" w:eastAsia="ru-RU"/>
        </w:rPr>
      </w:pPr>
    </w:p>
    <w:p w:rsidR="00325922" w:rsidRPr="00325922" w:rsidRDefault="00325922" w:rsidP="0032592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325922" w:rsidRPr="00BE41A9" w:rsidRDefault="00BE41A9" w:rsidP="00BE41A9">
      <w:pPr>
        <w:tabs>
          <w:tab w:val="left" w:pos="1346"/>
          <w:tab w:val="center" w:pos="4793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ab/>
      </w:r>
      <w:r w:rsidR="00325922" w:rsidRPr="0032592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РАБОЧАЯ ПРОГРАММА ПО </w:t>
      </w:r>
      <w:r w:rsidR="00C7277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Географии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 </w:t>
      </w:r>
      <w:r w:rsidR="00C7277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5</w:t>
      </w:r>
      <w:r w:rsidR="00325922" w:rsidRPr="0032592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КЛАСС</w:t>
      </w:r>
    </w:p>
    <w:p w:rsidR="00325922" w:rsidRPr="00325922" w:rsidRDefault="00325922" w:rsidP="0032592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5922" w:rsidRPr="00325922" w:rsidRDefault="00325922" w:rsidP="0032592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ru-RU" w:eastAsia="ru-RU"/>
        </w:rPr>
      </w:pPr>
    </w:p>
    <w:p w:rsidR="00325922" w:rsidRPr="00325922" w:rsidRDefault="00325922" w:rsidP="0032592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ru-RU" w:eastAsia="ru-RU"/>
        </w:rPr>
      </w:pPr>
    </w:p>
    <w:p w:rsidR="00325922" w:rsidRPr="00325922" w:rsidRDefault="00325922" w:rsidP="0032592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ru-RU" w:eastAsia="ru-RU"/>
        </w:rPr>
      </w:pPr>
    </w:p>
    <w:p w:rsidR="00325922" w:rsidRPr="00325922" w:rsidRDefault="00325922" w:rsidP="0032592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ru-RU" w:eastAsia="ru-RU"/>
        </w:rPr>
      </w:pPr>
    </w:p>
    <w:p w:rsidR="00325922" w:rsidRPr="00325922" w:rsidRDefault="00325922" w:rsidP="00325922">
      <w:pPr>
        <w:autoSpaceDN w:val="0"/>
        <w:spacing w:after="0" w:line="27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  <w:r w:rsidRPr="0032592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Гончарова Е.Д.</w:t>
      </w:r>
    </w:p>
    <w:p w:rsidR="00325922" w:rsidRDefault="00325922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2774" w:rsidRDefault="00C72774" w:rsidP="003259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25922" w:rsidRDefault="00325922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B38D4" w:rsidRPr="00DB6428" w:rsidRDefault="00DB6428">
      <w:pPr>
        <w:autoSpaceDE w:val="0"/>
        <w:autoSpaceDN w:val="0"/>
        <w:spacing w:before="670" w:after="0" w:line="230" w:lineRule="auto"/>
        <w:ind w:left="1638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Дагестан</w:t>
      </w:r>
    </w:p>
    <w:p w:rsidR="002B38D4" w:rsidRPr="00DB6428" w:rsidRDefault="00DB6428">
      <w:pPr>
        <w:autoSpaceDE w:val="0"/>
        <w:autoSpaceDN w:val="0"/>
        <w:spacing w:before="670" w:after="0" w:line="230" w:lineRule="auto"/>
        <w:ind w:right="3662"/>
        <w:jc w:val="right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МКОУ "Таловская СОШ"</w:t>
      </w:r>
    </w:p>
    <w:p w:rsidR="002B38D4" w:rsidRPr="00DB6428" w:rsidRDefault="00DB6428">
      <w:pPr>
        <w:autoSpaceDE w:val="0"/>
        <w:autoSpaceDN w:val="0"/>
        <w:spacing w:before="1436" w:after="0" w:line="230" w:lineRule="auto"/>
        <w:ind w:right="2010"/>
        <w:jc w:val="right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  <w:r w:rsidR="00AF059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:</w:t>
      </w:r>
    </w:p>
    <w:p w:rsidR="002B38D4" w:rsidRPr="00DB6428" w:rsidRDefault="00DB6428">
      <w:pPr>
        <w:autoSpaceDE w:val="0"/>
        <w:autoSpaceDN w:val="0"/>
        <w:spacing w:after="0" w:line="230" w:lineRule="auto"/>
        <w:ind w:right="2422"/>
        <w:jc w:val="right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  <w:r w:rsidR="00AF059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МКОУ «Таловская СОШ»     Богданова Т.Ю.</w:t>
      </w:r>
    </w:p>
    <w:p w:rsidR="00AF0591" w:rsidRDefault="00AF0591">
      <w:pPr>
        <w:autoSpaceDE w:val="0"/>
        <w:autoSpaceDN w:val="0"/>
        <w:spacing w:before="182" w:after="0" w:line="230" w:lineRule="auto"/>
        <w:ind w:right="102"/>
        <w:jc w:val="right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</w:p>
    <w:p w:rsidR="002B38D4" w:rsidRPr="00DB6428" w:rsidRDefault="00DB6428" w:rsidP="00AF0591">
      <w:pPr>
        <w:autoSpaceDE w:val="0"/>
        <w:autoSpaceDN w:val="0"/>
        <w:spacing w:after="0" w:line="230" w:lineRule="auto"/>
        <w:ind w:right="2818"/>
        <w:jc w:val="center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</w:t>
      </w:r>
    </w:p>
    <w:p w:rsidR="002B38D4" w:rsidRPr="00DB6428" w:rsidRDefault="00DB6428">
      <w:pPr>
        <w:autoSpaceDE w:val="0"/>
        <w:autoSpaceDN w:val="0"/>
        <w:spacing w:before="182" w:after="0" w:line="230" w:lineRule="auto"/>
        <w:ind w:right="2288"/>
        <w:jc w:val="right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№1</w:t>
      </w:r>
    </w:p>
    <w:p w:rsidR="002B38D4" w:rsidRPr="00DB6428" w:rsidRDefault="00DB6428">
      <w:pPr>
        <w:autoSpaceDE w:val="0"/>
        <w:autoSpaceDN w:val="0"/>
        <w:spacing w:before="182" w:after="0" w:line="230" w:lineRule="auto"/>
        <w:ind w:right="1688"/>
        <w:jc w:val="right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"30" 08  2022 г.</w:t>
      </w:r>
    </w:p>
    <w:p w:rsidR="002B38D4" w:rsidRPr="00E27A48" w:rsidRDefault="00DB6428">
      <w:pPr>
        <w:autoSpaceDE w:val="0"/>
        <w:autoSpaceDN w:val="0"/>
        <w:spacing w:before="1038" w:after="0" w:line="230" w:lineRule="auto"/>
        <w:ind w:right="3646"/>
        <w:jc w:val="right"/>
        <w:rPr>
          <w:lang w:val="ru-RU"/>
        </w:rPr>
      </w:pPr>
      <w:r w:rsidRPr="00E27A48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2B38D4" w:rsidRPr="00DB6428" w:rsidRDefault="00DB6428">
      <w:pPr>
        <w:autoSpaceDE w:val="0"/>
        <w:autoSpaceDN w:val="0"/>
        <w:spacing w:before="70" w:after="0" w:line="230" w:lineRule="auto"/>
        <w:ind w:right="4418"/>
        <w:jc w:val="right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1751310)</w:t>
      </w:r>
    </w:p>
    <w:p w:rsidR="002B38D4" w:rsidRPr="00DB6428" w:rsidRDefault="00DB6428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2B38D4" w:rsidRPr="00DB6428" w:rsidRDefault="00DB6428">
      <w:pPr>
        <w:autoSpaceDE w:val="0"/>
        <w:autoSpaceDN w:val="0"/>
        <w:spacing w:before="70" w:after="0" w:line="230" w:lineRule="auto"/>
        <w:ind w:right="4324"/>
        <w:jc w:val="right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«География»</w:t>
      </w:r>
    </w:p>
    <w:p w:rsidR="002B38D4" w:rsidRPr="00DB6428" w:rsidRDefault="00DB6428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2B38D4" w:rsidRPr="00DB6428" w:rsidRDefault="00DB6428">
      <w:pPr>
        <w:autoSpaceDE w:val="0"/>
        <w:autoSpaceDN w:val="0"/>
        <w:spacing w:before="70" w:after="0" w:line="230" w:lineRule="auto"/>
        <w:ind w:right="3616"/>
        <w:jc w:val="right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bookmarkStart w:id="0" w:name="_GoBack"/>
      <w:bookmarkEnd w:id="0"/>
      <w:r w:rsidR="0057534C" w:rsidRPr="00DB6428">
        <w:rPr>
          <w:rFonts w:ascii="Times New Roman" w:eastAsia="Times New Roman" w:hAnsi="Times New Roman"/>
          <w:color w:val="000000"/>
          <w:sz w:val="24"/>
          <w:lang w:val="ru-RU"/>
        </w:rPr>
        <w:t>2023 учебный</w:t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57534C" w:rsidRDefault="0057534C" w:rsidP="0057534C">
      <w:pPr>
        <w:autoSpaceDE w:val="0"/>
        <w:autoSpaceDN w:val="0"/>
        <w:spacing w:before="2112" w:after="0" w:line="230" w:lineRule="auto"/>
        <w:ind w:right="32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B38D4" w:rsidRPr="0057534C" w:rsidRDefault="00DB6428" w:rsidP="0057534C">
      <w:pPr>
        <w:autoSpaceDE w:val="0"/>
        <w:autoSpaceDN w:val="0"/>
        <w:spacing w:before="2112" w:after="0" w:line="230" w:lineRule="auto"/>
        <w:ind w:right="3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Составитель: Гончарова Елена Дмитриевна</w:t>
      </w:r>
    </w:p>
    <w:p w:rsidR="002B38D4" w:rsidRPr="00E27A48" w:rsidRDefault="00E27A48" w:rsidP="00E27A48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  <w:sectPr w:rsidR="002B38D4" w:rsidRPr="00E27A48">
          <w:pgSz w:w="11900" w:h="16840"/>
          <w:pgMar w:top="298" w:right="874" w:bottom="1440" w:left="1440" w:header="720" w:footer="720" w:gutter="0"/>
          <w:cols w:space="720" w:equalWidth="0">
            <w:col w:w="9586" w:space="0"/>
          </w:cols>
          <w:docGrid w:linePitch="360"/>
        </w:sectPr>
      </w:pPr>
      <w:r>
        <w:rPr>
          <w:lang w:val="ru-RU"/>
        </w:rPr>
        <w:t xml:space="preserve">  </w:t>
      </w:r>
    </w:p>
    <w:p w:rsidR="002B38D4" w:rsidRPr="00DB6428" w:rsidRDefault="002B38D4" w:rsidP="00E27A48">
      <w:pPr>
        <w:autoSpaceDE w:val="0"/>
        <w:autoSpaceDN w:val="0"/>
        <w:spacing w:after="0" w:line="230" w:lineRule="auto"/>
        <w:ind w:right="3406"/>
        <w:rPr>
          <w:lang w:val="ru-RU"/>
        </w:rPr>
        <w:sectPr w:rsidR="002B38D4" w:rsidRPr="00DB6428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2B38D4" w:rsidRPr="00DB6428" w:rsidRDefault="002B38D4">
      <w:pPr>
        <w:autoSpaceDE w:val="0"/>
        <w:autoSpaceDN w:val="0"/>
        <w:spacing w:after="138" w:line="220" w:lineRule="exact"/>
        <w:rPr>
          <w:lang w:val="ru-RU"/>
        </w:rPr>
      </w:pPr>
    </w:p>
    <w:p w:rsidR="002B38D4" w:rsidRPr="00DB6428" w:rsidRDefault="00DB6428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:rsidR="002B38D4" w:rsidRPr="00DB6428" w:rsidRDefault="00E27A48">
      <w:pPr>
        <w:autoSpaceDE w:val="0"/>
        <w:autoSpaceDN w:val="0"/>
        <w:spacing w:before="346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 </w:t>
      </w:r>
      <w:r w:rsidR="00DB6428"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B38D4" w:rsidRPr="00DB6428" w:rsidRDefault="00DB6428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2B38D4" w:rsidRPr="00DB6428" w:rsidRDefault="00DB6428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2B38D4" w:rsidRPr="00DB6428" w:rsidRDefault="00E27A48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</w:t>
      </w:r>
      <w:r w:rsidR="00DB6428"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2B38D4" w:rsidRPr="00DB6428" w:rsidRDefault="00DB6428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География в основной школе — предмет, формирующий у обу​чающихся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проб- лемах взаимодействия природы и общества, географических подходах к устойчивому развитию территорий.</w:t>
      </w:r>
    </w:p>
    <w:p w:rsidR="002B38D4" w:rsidRPr="00DB6428" w:rsidRDefault="00DB6428">
      <w:pPr>
        <w:autoSpaceDE w:val="0"/>
        <w:autoSpaceDN w:val="0"/>
        <w:spacing w:before="70" w:after="0"/>
        <w:ind w:firstLine="18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2B38D4" w:rsidRPr="00DB6428" w:rsidRDefault="00E27A48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</w:t>
      </w:r>
      <w:r w:rsidR="00DB6428"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2B38D4" w:rsidRPr="00DB6428" w:rsidRDefault="00DB6428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DB6428">
        <w:rPr>
          <w:lang w:val="ru-RU"/>
        </w:rPr>
        <w:br/>
      </w: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DB6428">
        <w:rPr>
          <w:lang w:val="ru-RU"/>
        </w:rPr>
        <w:br/>
      </w: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DB6428">
        <w:rPr>
          <w:lang w:val="ru-RU"/>
        </w:rPr>
        <w:br/>
      </w: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DB6428">
        <w:rPr>
          <w:lang w:val="ru-RU"/>
        </w:rPr>
        <w:br/>
      </w: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2B38D4" w:rsidRPr="00DB6428" w:rsidRDefault="002B38D4">
      <w:pPr>
        <w:rPr>
          <w:lang w:val="ru-RU"/>
        </w:rPr>
        <w:sectPr w:rsidR="002B38D4" w:rsidRPr="00DB6428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38D4" w:rsidRPr="00DB6428" w:rsidRDefault="002B38D4">
      <w:pPr>
        <w:autoSpaceDE w:val="0"/>
        <w:autoSpaceDN w:val="0"/>
        <w:spacing w:after="78" w:line="220" w:lineRule="exact"/>
        <w:rPr>
          <w:lang w:val="ru-RU"/>
        </w:rPr>
      </w:pPr>
    </w:p>
    <w:p w:rsidR="002B38D4" w:rsidRPr="00DB6428" w:rsidRDefault="00DB6428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гео-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DB6428">
        <w:rPr>
          <w:lang w:val="ru-RU"/>
        </w:rPr>
        <w:br/>
      </w: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2B38D4" w:rsidRPr="00DB6428" w:rsidRDefault="00E27A48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</w:t>
      </w:r>
      <w:r w:rsidR="00DB6428"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2B38D4" w:rsidRPr="00DB6428" w:rsidRDefault="00DB6428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2B38D4" w:rsidRPr="00DB6428" w:rsidRDefault="00DB642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2B38D4" w:rsidRPr="00DB6428" w:rsidRDefault="00DB64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географии отводится  один час в неделю в 5 классе, всего - 34  часа.</w:t>
      </w:r>
    </w:p>
    <w:p w:rsidR="002B38D4" w:rsidRPr="00DB6428" w:rsidRDefault="002B38D4">
      <w:pPr>
        <w:rPr>
          <w:lang w:val="ru-RU"/>
        </w:rPr>
        <w:sectPr w:rsidR="002B38D4" w:rsidRPr="00DB6428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2B38D4" w:rsidRPr="00DB6428" w:rsidRDefault="002B38D4">
      <w:pPr>
        <w:autoSpaceDE w:val="0"/>
        <w:autoSpaceDN w:val="0"/>
        <w:spacing w:after="78" w:line="220" w:lineRule="exact"/>
        <w:rPr>
          <w:lang w:val="ru-RU"/>
        </w:rPr>
      </w:pPr>
    </w:p>
    <w:p w:rsidR="002B38D4" w:rsidRPr="00DB6428" w:rsidRDefault="00E27A48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</w:t>
      </w:r>
      <w:r w:rsidR="00DB6428"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B38D4" w:rsidRPr="00DB6428" w:rsidRDefault="00DB6428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DB6428">
        <w:rPr>
          <w:lang w:val="ru-RU"/>
        </w:rPr>
        <w:br/>
      </w: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Земля </w:t>
      </w:r>
      <w:r w:rsidRPr="00DB6428">
        <w:rPr>
          <w:lang w:val="ru-RU"/>
        </w:rPr>
        <w:br/>
      </w: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2B38D4" w:rsidRPr="00DB6428" w:rsidRDefault="00DB642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DB6428">
        <w:rPr>
          <w:lang w:val="ru-RU"/>
        </w:rPr>
        <w:br/>
      </w: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2B38D4" w:rsidRPr="00DB6428" w:rsidRDefault="00DB6428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DB6428">
        <w:rPr>
          <w:lang w:val="ru-RU"/>
        </w:rPr>
        <w:br/>
      </w: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2B38D4" w:rsidRPr="00DB6428" w:rsidRDefault="00DB642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2B38D4" w:rsidRPr="00DB6428" w:rsidRDefault="00DB6428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2B38D4" w:rsidRPr="00DB6428" w:rsidRDefault="00DB642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2B38D4" w:rsidRPr="00DB6428" w:rsidRDefault="00DB642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2B38D4" w:rsidRPr="00DB6428" w:rsidRDefault="00DB6428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2B38D4" w:rsidRPr="00DB6428" w:rsidRDefault="00DB642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2B38D4" w:rsidRPr="00DB6428" w:rsidRDefault="00DB642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DB6428">
        <w:rPr>
          <w:lang w:val="ru-RU"/>
        </w:rPr>
        <w:br/>
      </w: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DB6428">
        <w:rPr>
          <w:lang w:val="ru-RU"/>
        </w:rPr>
        <w:br/>
      </w: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2B38D4" w:rsidRPr="00DB6428" w:rsidRDefault="00DB6428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мест​ности.</w:t>
      </w:r>
    </w:p>
    <w:p w:rsidR="002B38D4" w:rsidRPr="00DB6428" w:rsidRDefault="00DB64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2B38D4" w:rsidRPr="00DB6428" w:rsidRDefault="00DB642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DB6428">
        <w:rPr>
          <w:lang w:val="ru-RU"/>
        </w:rPr>
        <w:br/>
      </w: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2B38D4" w:rsidRPr="00DB6428" w:rsidRDefault="00DB64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2B38D4" w:rsidRPr="00DB6428" w:rsidRDefault="002B38D4">
      <w:pPr>
        <w:rPr>
          <w:lang w:val="ru-RU"/>
        </w:rPr>
        <w:sectPr w:rsidR="002B38D4" w:rsidRPr="00DB642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38D4" w:rsidRPr="00DB6428" w:rsidRDefault="002B38D4">
      <w:pPr>
        <w:autoSpaceDE w:val="0"/>
        <w:autoSpaceDN w:val="0"/>
        <w:spacing w:after="66" w:line="220" w:lineRule="exact"/>
        <w:rPr>
          <w:lang w:val="ru-RU"/>
        </w:rPr>
      </w:pPr>
    </w:p>
    <w:p w:rsidR="002B38D4" w:rsidRPr="00DB6428" w:rsidRDefault="00DB6428">
      <w:pPr>
        <w:autoSpaceDE w:val="0"/>
        <w:autoSpaceDN w:val="0"/>
        <w:spacing w:after="0" w:line="271" w:lineRule="auto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2B38D4" w:rsidRPr="00DB6428" w:rsidRDefault="00DB6428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2B38D4" w:rsidRPr="00DB6428" w:rsidRDefault="00DB6428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2B38D4" w:rsidRPr="00DB6428" w:rsidRDefault="00DB642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2B38D4" w:rsidRPr="00DB6428" w:rsidRDefault="00DB6428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DB6428">
        <w:rPr>
          <w:lang w:val="ru-RU"/>
        </w:rPr>
        <w:br/>
      </w: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2B38D4" w:rsidRPr="00DB6428" w:rsidRDefault="00DB642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ось и географические полюсы. Гео-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2B38D4" w:rsidRPr="00DB6428" w:rsidRDefault="00DB64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2B38D4" w:rsidRPr="00DB6428" w:rsidRDefault="00DB642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DB6428">
        <w:rPr>
          <w:lang w:val="ru-RU"/>
        </w:rPr>
        <w:br/>
      </w: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продолжительности дня и высоты Солнца над горизонтом в зависимости от гео- графической широты и времени года на территории России.</w:t>
      </w:r>
    </w:p>
    <w:p w:rsidR="002B38D4" w:rsidRPr="00DB6428" w:rsidRDefault="00DB642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DB6428">
        <w:rPr>
          <w:lang w:val="ru-RU"/>
        </w:rPr>
        <w:br/>
      </w: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DB6428">
        <w:rPr>
          <w:lang w:val="ru-RU"/>
        </w:rPr>
        <w:br/>
      </w: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2B38D4" w:rsidRPr="00DB6428" w:rsidRDefault="00DB6428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2B38D4" w:rsidRPr="00DB6428" w:rsidRDefault="00DB6428">
      <w:pPr>
        <w:autoSpaceDE w:val="0"/>
        <w:autoSpaceDN w:val="0"/>
        <w:spacing w:before="70" w:after="0" w:line="281" w:lineRule="auto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2B38D4" w:rsidRPr="00DB6428" w:rsidRDefault="00DB642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2B38D4" w:rsidRPr="00DB6428" w:rsidRDefault="00DB642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2B38D4" w:rsidRPr="00DB6428" w:rsidRDefault="00DB642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2B38D4" w:rsidRPr="00DB6428" w:rsidRDefault="00DB6428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2B38D4" w:rsidRPr="00DB6428" w:rsidRDefault="00DB6428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:rsidR="002B38D4" w:rsidRPr="00DB6428" w:rsidRDefault="002B38D4">
      <w:pPr>
        <w:rPr>
          <w:lang w:val="ru-RU"/>
        </w:rPr>
        <w:sectPr w:rsidR="002B38D4" w:rsidRPr="00DB6428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B38D4" w:rsidRPr="00DB6428" w:rsidRDefault="002B38D4">
      <w:pPr>
        <w:autoSpaceDE w:val="0"/>
        <w:autoSpaceDN w:val="0"/>
        <w:spacing w:after="78" w:line="220" w:lineRule="exact"/>
        <w:rPr>
          <w:lang w:val="ru-RU"/>
        </w:rPr>
      </w:pPr>
    </w:p>
    <w:p w:rsidR="002B38D4" w:rsidRPr="00DB6428" w:rsidRDefault="00DB6428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2B38D4" w:rsidRPr="00DB6428" w:rsidRDefault="00DB6428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2B38D4" w:rsidRPr="00DB6428" w:rsidRDefault="002B38D4">
      <w:pPr>
        <w:rPr>
          <w:lang w:val="ru-RU"/>
        </w:rPr>
        <w:sectPr w:rsidR="002B38D4" w:rsidRPr="00DB6428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2B38D4" w:rsidRPr="00DB6428" w:rsidRDefault="002B38D4">
      <w:pPr>
        <w:autoSpaceDE w:val="0"/>
        <w:autoSpaceDN w:val="0"/>
        <w:spacing w:after="78" w:line="220" w:lineRule="exact"/>
        <w:rPr>
          <w:lang w:val="ru-RU"/>
        </w:rPr>
      </w:pPr>
    </w:p>
    <w:p w:rsidR="002B38D4" w:rsidRPr="00DB6428" w:rsidRDefault="00E27A48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</w:t>
      </w:r>
      <w:r w:rsidR="00DB6428"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B38D4" w:rsidRPr="00DB6428" w:rsidRDefault="00E27A48">
      <w:pPr>
        <w:autoSpaceDE w:val="0"/>
        <w:autoSpaceDN w:val="0"/>
        <w:spacing w:before="346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</w:t>
      </w:r>
      <w:r w:rsidR="00DB6428"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B38D4" w:rsidRPr="00DB6428" w:rsidRDefault="00DB6428">
      <w:pPr>
        <w:autoSpaceDE w:val="0"/>
        <w:autoSpaceDN w:val="0"/>
        <w:spacing w:before="166" w:after="0"/>
        <w:ind w:firstLine="18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B38D4" w:rsidRPr="00DB6428" w:rsidRDefault="00DB6428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2B38D4" w:rsidRPr="00DB6428" w:rsidRDefault="00DB6428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2B38D4" w:rsidRPr="00DB6428" w:rsidRDefault="00DB6428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2B38D4" w:rsidRPr="00DB6428" w:rsidRDefault="00DB6428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2B38D4" w:rsidRPr="00DB6428" w:rsidRDefault="00DB6428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2B38D4" w:rsidRPr="00DB6428" w:rsidRDefault="00DB6428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2B38D4" w:rsidRPr="00DB6428" w:rsidRDefault="002B38D4">
      <w:pPr>
        <w:rPr>
          <w:lang w:val="ru-RU"/>
        </w:rPr>
        <w:sectPr w:rsidR="002B38D4" w:rsidRPr="00DB6428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38D4" w:rsidRPr="00DB6428" w:rsidRDefault="002B38D4">
      <w:pPr>
        <w:autoSpaceDE w:val="0"/>
        <w:autoSpaceDN w:val="0"/>
        <w:spacing w:after="66" w:line="220" w:lineRule="exact"/>
        <w:rPr>
          <w:lang w:val="ru-RU"/>
        </w:rPr>
      </w:pPr>
    </w:p>
    <w:p w:rsidR="002B38D4" w:rsidRPr="00DB6428" w:rsidRDefault="00DB6428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2B38D4" w:rsidRPr="00DB6428" w:rsidRDefault="00DB6428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B38D4" w:rsidRPr="00DB6428" w:rsidRDefault="00DB6428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B38D4" w:rsidRPr="00DB6428" w:rsidRDefault="00E27A48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</w:t>
      </w:r>
      <w:r w:rsidR="00DB6428"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B38D4" w:rsidRPr="00DB6428" w:rsidRDefault="00DB6428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DB6428">
        <w:rPr>
          <w:lang w:val="ru-RU"/>
        </w:rPr>
        <w:tab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2B38D4" w:rsidRPr="00DB6428" w:rsidRDefault="00DB6428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2B38D4" w:rsidRPr="00DB6428" w:rsidRDefault="00DB642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2B38D4" w:rsidRPr="00DB6428" w:rsidRDefault="00DB6428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2B38D4" w:rsidRPr="00DB6428" w:rsidRDefault="00DB6428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2B38D4" w:rsidRPr="00DB6428" w:rsidRDefault="00DB642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2B38D4" w:rsidRPr="00DB6428" w:rsidRDefault="00DB6428">
      <w:pPr>
        <w:autoSpaceDE w:val="0"/>
        <w:autoSpaceDN w:val="0"/>
        <w:spacing w:before="190" w:after="0"/>
        <w:ind w:left="42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2B38D4" w:rsidRPr="00DB6428" w:rsidRDefault="00DB6428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B38D4" w:rsidRPr="00DB6428" w:rsidRDefault="00E27A4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</w:t>
      </w:r>
      <w:r w:rsidR="00DB6428"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2B38D4" w:rsidRPr="00DB6428" w:rsidRDefault="002B38D4">
      <w:pPr>
        <w:rPr>
          <w:lang w:val="ru-RU"/>
        </w:rPr>
        <w:sectPr w:rsidR="002B38D4" w:rsidRPr="00DB6428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2B38D4" w:rsidRPr="00DB6428" w:rsidRDefault="002B38D4">
      <w:pPr>
        <w:autoSpaceDE w:val="0"/>
        <w:autoSpaceDN w:val="0"/>
        <w:spacing w:after="132" w:line="220" w:lineRule="exact"/>
        <w:rPr>
          <w:lang w:val="ru-RU"/>
        </w:rPr>
      </w:pPr>
    </w:p>
    <w:p w:rsidR="002B38D4" w:rsidRPr="00DB6428" w:rsidRDefault="00DB6428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2B38D4" w:rsidRPr="00DB6428" w:rsidRDefault="00DB642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2B38D4" w:rsidRPr="00DB6428" w:rsidRDefault="00DB6428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2B38D4" w:rsidRPr="00DB6428" w:rsidRDefault="00DB6428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2B38D4" w:rsidRPr="00DB6428" w:rsidRDefault="00DB6428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оценивать достоверность информации, полученной в ходе гео​графического исследования;</w:t>
      </w:r>
    </w:p>
    <w:p w:rsidR="002B38D4" w:rsidRPr="00DB6428" w:rsidRDefault="00DB6428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2B38D4" w:rsidRPr="00DB6428" w:rsidRDefault="00DB6428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2B38D4" w:rsidRPr="00DB6428" w:rsidRDefault="00E27A48"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</w:t>
      </w:r>
      <w:r w:rsidR="00DB6428"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2B38D4" w:rsidRPr="00DB6428" w:rsidRDefault="00DB6428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2B38D4" w:rsidRPr="00DB6428" w:rsidRDefault="00DB642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2B38D4" w:rsidRPr="00DB6428" w:rsidRDefault="00DB642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2B38D4" w:rsidRPr="00DB6428" w:rsidRDefault="00DB642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2B38D4" w:rsidRPr="00DB6428" w:rsidRDefault="00DB6428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2B38D4" w:rsidRPr="00DB6428" w:rsidRDefault="00DB6428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2B38D4" w:rsidRPr="00DB6428" w:rsidRDefault="00DB6428">
      <w:pPr>
        <w:autoSpaceDE w:val="0"/>
        <w:autoSpaceDN w:val="0"/>
        <w:spacing w:before="180" w:after="0" w:line="230" w:lineRule="auto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2B38D4" w:rsidRPr="00DB6428" w:rsidRDefault="00E27A48">
      <w:pPr>
        <w:autoSpaceDE w:val="0"/>
        <w:autoSpaceDN w:val="0"/>
        <w:spacing w:before="190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    </w:t>
      </w:r>
      <w:r w:rsidR="00DB6428"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2B38D4" w:rsidRPr="00DB6428" w:rsidRDefault="00DB6428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2B38D4" w:rsidRPr="00DB6428" w:rsidRDefault="00DB642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B38D4" w:rsidRPr="00DB6428" w:rsidRDefault="00DB6428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2B38D4" w:rsidRPr="00DB6428" w:rsidRDefault="00DB642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2B38D4" w:rsidRPr="00DB6428" w:rsidRDefault="00E27A48"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</w:t>
      </w:r>
      <w:r w:rsidR="00DB6428"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2B38D4" w:rsidRPr="00DB6428" w:rsidRDefault="00DB642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:rsidR="002B38D4" w:rsidRPr="00DB6428" w:rsidRDefault="002B38D4">
      <w:pPr>
        <w:rPr>
          <w:lang w:val="ru-RU"/>
        </w:rPr>
        <w:sectPr w:rsidR="002B38D4" w:rsidRPr="00DB6428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2B38D4" w:rsidRPr="00DB6428" w:rsidRDefault="002B38D4">
      <w:pPr>
        <w:autoSpaceDE w:val="0"/>
        <w:autoSpaceDN w:val="0"/>
        <w:spacing w:after="66" w:line="220" w:lineRule="exact"/>
        <w:rPr>
          <w:lang w:val="ru-RU"/>
        </w:rPr>
      </w:pPr>
    </w:p>
    <w:p w:rsidR="002B38D4" w:rsidRPr="00DB6428" w:rsidRDefault="00DB6428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B38D4" w:rsidRPr="00DB6428" w:rsidRDefault="00DB642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B38D4" w:rsidRPr="00DB6428" w:rsidRDefault="00DB642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2B38D4" w:rsidRPr="00DB6428" w:rsidRDefault="00DB642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2B38D4" w:rsidRPr="00DB6428" w:rsidRDefault="00E27A4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</w:t>
      </w:r>
      <w:r w:rsidR="00DB6428"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2B38D4" w:rsidRPr="00DB6428" w:rsidRDefault="00DB6428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2B38D4" w:rsidRPr="00DB6428" w:rsidRDefault="00DB6428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2B38D4" w:rsidRPr="00DB6428" w:rsidRDefault="00E27A4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</w:t>
      </w:r>
      <w:r w:rsidR="00DB6428"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2B38D4" w:rsidRPr="00DB6428" w:rsidRDefault="00DB642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2B38D4" w:rsidRPr="00DB6428" w:rsidRDefault="00DB642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2B38D4" w:rsidRPr="00DB6428" w:rsidRDefault="00DB642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B38D4" w:rsidRPr="00DB6428" w:rsidRDefault="00DB64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:rsidR="002B38D4" w:rsidRPr="00DB6428" w:rsidRDefault="00E27A4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</w:t>
      </w:r>
      <w:r w:rsidR="00DB6428"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2B38D4" w:rsidRPr="00DB6428" w:rsidRDefault="00DB642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2B38D4" w:rsidRPr="00DB6428" w:rsidRDefault="00DB6428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:rsidR="002B38D4" w:rsidRPr="00DB6428" w:rsidRDefault="00E27A48">
      <w:pPr>
        <w:autoSpaceDE w:val="0"/>
        <w:autoSpaceDN w:val="0"/>
        <w:spacing w:before="324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</w:t>
      </w:r>
      <w:r w:rsidR="00DB6428"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B38D4" w:rsidRPr="00DB6428" w:rsidRDefault="00DB6428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2B38D4" w:rsidRPr="00DB6428" w:rsidRDefault="00DB64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2B38D4" w:rsidRPr="00DB6428" w:rsidRDefault="00DB642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2B38D4" w:rsidRPr="00DB6428" w:rsidRDefault="00DB642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2B38D4" w:rsidRPr="00DB6428" w:rsidRDefault="00DB64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:rsidR="002B38D4" w:rsidRPr="00DB6428" w:rsidRDefault="00DB64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</w:p>
    <w:p w:rsidR="002B38D4" w:rsidRPr="00DB6428" w:rsidRDefault="002B38D4">
      <w:pPr>
        <w:rPr>
          <w:lang w:val="ru-RU"/>
        </w:rPr>
        <w:sectPr w:rsidR="002B38D4" w:rsidRPr="00DB6428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2B38D4" w:rsidRPr="00DB6428" w:rsidRDefault="002B38D4">
      <w:pPr>
        <w:autoSpaceDE w:val="0"/>
        <w:autoSpaceDN w:val="0"/>
        <w:spacing w:after="138" w:line="220" w:lineRule="exact"/>
        <w:rPr>
          <w:lang w:val="ru-RU"/>
        </w:rPr>
      </w:pPr>
    </w:p>
    <w:p w:rsidR="002B38D4" w:rsidRPr="00DB6428" w:rsidRDefault="00DB6428">
      <w:pPr>
        <w:autoSpaceDE w:val="0"/>
        <w:autoSpaceDN w:val="0"/>
        <w:spacing w:after="0" w:line="348" w:lineRule="auto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рельефообразования: вулканизма, землетрясений; физического, химического и биологического видов выветривания;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:rsidR="002B38D4" w:rsidRPr="00DB6428" w:rsidRDefault="002B38D4">
      <w:pPr>
        <w:rPr>
          <w:lang w:val="ru-RU"/>
        </w:rPr>
        <w:sectPr w:rsidR="002B38D4" w:rsidRPr="00DB6428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2B38D4" w:rsidRPr="00DB6428" w:rsidRDefault="002B38D4">
      <w:pPr>
        <w:autoSpaceDE w:val="0"/>
        <w:autoSpaceDN w:val="0"/>
        <w:spacing w:after="108" w:line="220" w:lineRule="exact"/>
        <w:rPr>
          <w:lang w:val="ru-RU"/>
        </w:rPr>
      </w:pPr>
    </w:p>
    <w:p w:rsidR="002B38D4" w:rsidRPr="00DB6428" w:rsidRDefault="00DB6428">
      <w:pPr>
        <w:autoSpaceDE w:val="0"/>
        <w:autoSpaceDN w:val="0"/>
        <w:spacing w:after="0" w:line="331" w:lineRule="auto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действия внешних процессов рельефообразования и наличия полезных ископаемых в своей местности;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2B38D4" w:rsidRPr="00DB6428" w:rsidRDefault="002B38D4">
      <w:pPr>
        <w:rPr>
          <w:lang w:val="ru-RU"/>
        </w:rPr>
        <w:sectPr w:rsidR="002B38D4" w:rsidRPr="00DB6428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2B38D4" w:rsidRPr="00DB6428" w:rsidRDefault="002B38D4">
      <w:pPr>
        <w:autoSpaceDE w:val="0"/>
        <w:autoSpaceDN w:val="0"/>
        <w:spacing w:after="64" w:line="220" w:lineRule="exact"/>
        <w:rPr>
          <w:lang w:val="ru-RU"/>
        </w:rPr>
      </w:pPr>
    </w:p>
    <w:p w:rsidR="002B38D4" w:rsidRDefault="00DB6428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78"/>
        <w:gridCol w:w="528"/>
        <w:gridCol w:w="1104"/>
        <w:gridCol w:w="1140"/>
        <w:gridCol w:w="866"/>
        <w:gridCol w:w="7588"/>
        <w:gridCol w:w="1020"/>
        <w:gridCol w:w="1382"/>
      </w:tblGrid>
      <w:tr w:rsidR="002B38D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Pr="00DB6428" w:rsidRDefault="00DB6428">
            <w:pPr>
              <w:autoSpaceDE w:val="0"/>
              <w:autoSpaceDN w:val="0"/>
              <w:spacing w:before="78" w:after="0" w:line="247" w:lineRule="auto"/>
              <w:ind w:left="72" w:right="348"/>
              <w:jc w:val="both"/>
              <w:rPr>
                <w:lang w:val="ru-RU"/>
              </w:rPr>
            </w:pPr>
            <w:r w:rsidRPr="00DB64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2B38D4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4" w:rsidRDefault="002B38D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4" w:rsidRDefault="002B38D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4" w:rsidRDefault="002B38D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4" w:rsidRDefault="002B38D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4" w:rsidRDefault="002B38D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4" w:rsidRDefault="002B38D4"/>
        </w:tc>
      </w:tr>
      <w:tr w:rsidR="002B38D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2B38D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Pr="00DB6428" w:rsidRDefault="00DB642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</w:t>
            </w:r>
          </w:p>
          <w:p w:rsidR="002B38D4" w:rsidRPr="00DB6428" w:rsidRDefault="00DB6428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География - 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02.09.2022 03.09.2022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Pr="00DB6428" w:rsidRDefault="00DB6428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https://eom.edu.ru/</w:t>
            </w:r>
          </w:p>
        </w:tc>
      </w:tr>
      <w:tr w:rsidR="002B38D4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географических 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Pr="00DB6428" w:rsidRDefault="00DB642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путешествий;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 , современные географические исследования и открытия);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способы получения географической информации на разных этапах географического изучения Земли;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географические карты (при выполнении практической работы № 3);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текстовую информацию в графической форме (при выполнении практической работы № 1); находить в различных источниках, интегрировать, интерпретировать и использовать информацию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картографических источниках аргументы, обосновывающие ответы на вопросы (при выполнении практической работы № 2);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способы представления информации в картографической форме (при выполнении практических работ № 1);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https://eom.edu.ru/</w:t>
            </w:r>
          </w:p>
        </w:tc>
      </w:tr>
      <w:tr w:rsidR="002B38D4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2B38D4"/>
        </w:tc>
      </w:tr>
      <w:tr w:rsidR="002B38D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  <w:tr w:rsidR="002B38D4">
        <w:trPr>
          <w:trHeight w:hRule="exact" w:val="24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05.11.2022 26.11.2022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Pr="00DB6428" w:rsidRDefault="00DB642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ориентированных задач;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плану расстояния между объектами на местности (при выполнении практической работы № 1); определять направления по плану (при выполнении практической работы № 1);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маршрута по плану местности (при выполнении практической работы № 2);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по плану несложное географическое исследование (при выполнении практической работы № 2); объяснять причины достижения (недостижения) результатов деятельности, давать оценку приобретённому опыту; оценивать соответствие результата цели (привыпонении практической работы № 2);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https://eom.edu.ru/</w:t>
            </w:r>
          </w:p>
        </w:tc>
      </w:tr>
    </w:tbl>
    <w:p w:rsidR="002B38D4" w:rsidRDefault="002B38D4">
      <w:pPr>
        <w:autoSpaceDE w:val="0"/>
        <w:autoSpaceDN w:val="0"/>
        <w:spacing w:after="0" w:line="14" w:lineRule="exact"/>
      </w:pPr>
    </w:p>
    <w:p w:rsidR="002B38D4" w:rsidRDefault="002B38D4">
      <w:pPr>
        <w:sectPr w:rsidR="002B38D4">
          <w:pgSz w:w="16840" w:h="11900"/>
          <w:pgMar w:top="282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38D4" w:rsidRDefault="002B38D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78"/>
        <w:gridCol w:w="528"/>
        <w:gridCol w:w="1104"/>
        <w:gridCol w:w="1140"/>
        <w:gridCol w:w="866"/>
        <w:gridCol w:w="7588"/>
        <w:gridCol w:w="1020"/>
        <w:gridCol w:w="1382"/>
      </w:tblGrid>
      <w:tr w:rsidR="002B38D4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Pr="00DB6428" w:rsidRDefault="00DB642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 «меридиан»;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направления, расстояния и географические координаты по картам (при выполнении практических работ № 1, 2);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сравнивать абсолютные высоты географических объектов, сравнивать глубины морей и океанов по физическим картам;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результатов измерений расстояний между объектами по картам при помощи масштаба и при помощи градусной сети;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«план местности» и «географическая карта»;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«географическая карта», «параллель», «меридиан» для решения учебных и (или) практико-ориентированных задач;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https://eom.edu.ru/</w:t>
            </w:r>
          </w:p>
        </w:tc>
      </w:tr>
      <w:tr w:rsidR="002B38D4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2B38D4"/>
        </w:tc>
      </w:tr>
      <w:tr w:rsidR="002B38D4" w:rsidRPr="0057534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Pr="00DB6428" w:rsidRDefault="00DB642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B64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  <w:tr w:rsidR="002B38D4">
        <w:trPr>
          <w:trHeight w:hRule="exact" w:val="51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Земля - планета Солнечной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05.01.2023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Pr="00DB6428" w:rsidRDefault="00DB6428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ситуациями— освоения космоса;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влияние формы Земли на различие в количестве солнечного тепла, получаемого земной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поверхностью на разных широтах;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понятия «земная ось», «географические полюсы», «тропики», «экватор», «полярные круги»,«пояса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смену времён года на Земле движением Земли вокруг Солнца и постоянным наклоном земной оси к плоскости орбиты;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суточное вращение Земли осевым вращением Земли;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в продолжительности светового дня в течение года на разных широтах;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закономерности изменения продолжительности светового дня от экватора к полюсам в дни солнцестояний на основе предоставленных данных;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свои суждения с суждениями других участников дискуссии о происхождении планет,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обнаруживать различие и сходство позиций задавать вопросы по существу обсуждаемой темы во время дискуссии;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научную гипотезу и научный факт;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https://eom.edu.ru/</w:t>
            </w:r>
          </w:p>
        </w:tc>
      </w:tr>
      <w:tr w:rsidR="002B38D4">
        <w:trPr>
          <w:trHeight w:hRule="exact" w:val="350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2B38D4"/>
        </w:tc>
      </w:tr>
      <w:tr w:rsidR="002B38D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</w:tbl>
    <w:p w:rsidR="002B38D4" w:rsidRDefault="002B38D4">
      <w:pPr>
        <w:autoSpaceDE w:val="0"/>
        <w:autoSpaceDN w:val="0"/>
        <w:spacing w:after="0" w:line="14" w:lineRule="exact"/>
      </w:pPr>
    </w:p>
    <w:p w:rsidR="002B38D4" w:rsidRDefault="002B38D4">
      <w:pPr>
        <w:sectPr w:rsidR="002B38D4">
          <w:pgSz w:w="16840" w:h="11900"/>
          <w:pgMar w:top="284" w:right="640" w:bottom="10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38D4" w:rsidRDefault="002B38D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78"/>
        <w:gridCol w:w="528"/>
        <w:gridCol w:w="1104"/>
        <w:gridCol w:w="1140"/>
        <w:gridCol w:w="866"/>
        <w:gridCol w:w="7588"/>
        <w:gridCol w:w="1020"/>
        <w:gridCol w:w="1382"/>
      </w:tblGrid>
      <w:tr w:rsidR="002B38D4">
        <w:trPr>
          <w:trHeight w:hRule="exact" w:val="72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каменная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04.02.2023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Pr="00DB6428" w:rsidRDefault="00DB642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Земли;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изученные минералы и горные породы, различать понятия «ядро», «мантия», «земная кора»,«мине-рал» и «горная порода»;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материковую и океаническую земную кору; приводить примеры горных пород разного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происхождения;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изученные горные породы по происхождению;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«литосфера», «землетрясение», «вулкан», «литосферные плиты» для решения учебных и (или) практико-ориентированных задач;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землетрясений и вулканических извержений;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 и средств их предупреждения;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и обозначать на контурной карте материки и океаны, крупные формы рельефа Земли, острова различного происхождения;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горы и равнины;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горы и равнины по высоте;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горную систему или равнину по физической карте (при выполнении работы № 1);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действия внешних процессов рельефо- образования в своей местности;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полезных ископаемых своей местности;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сходные аргументы, подтверждающие движение литосферных плит, в различных источниках географической информации;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«эпицентр» и «очаг землетрясения» для анализа и интерпретации географической информации различных видов и форм представления;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https://eom.edu.ru/</w:t>
            </w:r>
          </w:p>
        </w:tc>
      </w:tr>
      <w:tr w:rsidR="002B38D4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2B38D4"/>
        </w:tc>
      </w:tr>
      <w:tr w:rsidR="002B38D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Заключение</w:t>
            </w:r>
          </w:p>
        </w:tc>
      </w:tr>
      <w:tr w:rsidR="002B38D4">
        <w:trPr>
          <w:trHeight w:hRule="exact" w:val="27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Pr="00DB6428" w:rsidRDefault="00DB6428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«Сезонные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в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Pr="00DB6428" w:rsidRDefault="00DB642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причины и следствия географических явлений;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Солнца на мир живой и неживой природы;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результаты наблюдений;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форму представления результатов наблюдений за отдельными компонентами природы;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результаты наблюдений в табличной, графической форме, описания);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предположения, объясняющие результаты наблюдений;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суждения, выражать свою точку зрения о взаимосвязях между изменениями компонентов природы;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доводы для обоснования своего мнения;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предположения, объясняющие результаты наблюдений на основе полученных за год географических знаний;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https://eom.edu.ru/</w:t>
            </w:r>
          </w:p>
        </w:tc>
      </w:tr>
    </w:tbl>
    <w:p w:rsidR="002B38D4" w:rsidRDefault="002B38D4">
      <w:pPr>
        <w:autoSpaceDE w:val="0"/>
        <w:autoSpaceDN w:val="0"/>
        <w:spacing w:after="0" w:line="14" w:lineRule="exact"/>
      </w:pPr>
    </w:p>
    <w:p w:rsidR="002B38D4" w:rsidRDefault="002B38D4">
      <w:pPr>
        <w:sectPr w:rsidR="002B38D4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38D4" w:rsidRDefault="002B38D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874"/>
        <w:gridCol w:w="528"/>
        <w:gridCol w:w="1104"/>
        <w:gridCol w:w="1140"/>
        <w:gridCol w:w="10856"/>
      </w:tblGrid>
      <w:tr w:rsidR="002B38D4">
        <w:trPr>
          <w:trHeight w:hRule="exact" w:val="34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2B38D4"/>
        </w:tc>
      </w:tr>
      <w:tr w:rsidR="002B38D4">
        <w:trPr>
          <w:trHeight w:hRule="exact" w:val="34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2B38D4"/>
        </w:tc>
      </w:tr>
      <w:tr w:rsidR="002B38D4">
        <w:trPr>
          <w:trHeight w:hRule="exact" w:val="71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Pr="00DB6428" w:rsidRDefault="00DB642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2B38D4"/>
        </w:tc>
      </w:tr>
    </w:tbl>
    <w:p w:rsidR="002B38D4" w:rsidRDefault="002B38D4">
      <w:pPr>
        <w:autoSpaceDE w:val="0"/>
        <w:autoSpaceDN w:val="0"/>
        <w:spacing w:after="0" w:line="14" w:lineRule="exact"/>
      </w:pPr>
    </w:p>
    <w:p w:rsidR="002B38D4" w:rsidRDefault="002B38D4">
      <w:pPr>
        <w:sectPr w:rsidR="002B38D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38D4" w:rsidRDefault="002B38D4">
      <w:pPr>
        <w:autoSpaceDE w:val="0"/>
        <w:autoSpaceDN w:val="0"/>
        <w:spacing w:after="78" w:line="220" w:lineRule="exact"/>
      </w:pPr>
    </w:p>
    <w:p w:rsidR="002B38D4" w:rsidRDefault="00E27A4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</w:t>
      </w:r>
      <w:r w:rsidR="00DB6428"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2B38D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2B38D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4" w:rsidRDefault="002B38D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4" w:rsidRDefault="002B38D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4" w:rsidRDefault="002B38D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4" w:rsidRDefault="002B38D4"/>
        </w:tc>
      </w:tr>
      <w:tr w:rsidR="002B38D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Pr="00DB6428" w:rsidRDefault="00DB642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B64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 котором мы живем.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Науки о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10.09.2022 ;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География -наука о Земле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17.09.2022 ;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Методы географических исследований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24.09.2022 ;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Pr="00DB6428" w:rsidRDefault="00DB642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B64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открытия древности и Средневековья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Важнейшие географические открытия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08.10.2022 ;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10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Открытия русских путешественников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Открытия русских путешественников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2B38D4" w:rsidRDefault="002B38D4">
      <w:pPr>
        <w:autoSpaceDE w:val="0"/>
        <w:autoSpaceDN w:val="0"/>
        <w:spacing w:after="0" w:line="14" w:lineRule="exact"/>
      </w:pPr>
    </w:p>
    <w:p w:rsidR="002B38D4" w:rsidRDefault="002B38D4">
      <w:pPr>
        <w:sectPr w:rsidR="002B38D4">
          <w:pgSz w:w="11900" w:h="16840"/>
          <w:pgMar w:top="298" w:right="650" w:bottom="4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38D4" w:rsidRDefault="002B38D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2B38D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Pr="00DB6428" w:rsidRDefault="00DB642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B64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"Географическое изучение Земли"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B38D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Стороны горизонта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12.11.2022 ;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Ориентирование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План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"План местности"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B38D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Pr="00DB6428" w:rsidRDefault="00DB642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64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Условные знаки.Масштаб виды масштаба.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Различие глобуса и карт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17.12.2022 ;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Градусная сеть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24.12.2022 ;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Географические координаты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14.01.2023 ;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Pr="00DB6428" w:rsidRDefault="00DB642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B64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"Определение </w:t>
            </w:r>
            <w:r w:rsidRPr="00DB6428">
              <w:rPr>
                <w:lang w:val="ru-RU"/>
              </w:rPr>
              <w:br/>
            </w:r>
            <w:r w:rsidRPr="00DB64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координат"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B38D4" w:rsidRDefault="002B38D4">
      <w:pPr>
        <w:autoSpaceDE w:val="0"/>
        <w:autoSpaceDN w:val="0"/>
        <w:spacing w:after="0" w:line="14" w:lineRule="exact"/>
      </w:pPr>
    </w:p>
    <w:p w:rsidR="002B38D4" w:rsidRDefault="002B38D4">
      <w:pPr>
        <w:sectPr w:rsidR="002B38D4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38D4" w:rsidRDefault="002B38D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2B38D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Pr="00DB6428" w:rsidRDefault="00DB6428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DB64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"Изображения земной поверхности"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B38D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Изучение Вселенной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04.02.2023 ;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Соседи Солнца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Уникальность планеты Земля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Современные исследования космоса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25.02.2023 ;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знаний по разделу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B38D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по разделу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B38D4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Земная кора -литосфера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18.03.2023 ;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01.04.2023 ;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8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Землетрясения и вулканы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08.04.2023 ;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2B38D4" w:rsidRDefault="002B38D4">
      <w:pPr>
        <w:autoSpaceDE w:val="0"/>
        <w:autoSpaceDN w:val="0"/>
        <w:spacing w:after="0" w:line="14" w:lineRule="exact"/>
      </w:pPr>
    </w:p>
    <w:p w:rsidR="002B38D4" w:rsidRDefault="002B38D4">
      <w:pPr>
        <w:sectPr w:rsidR="002B38D4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38D4" w:rsidRDefault="002B38D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2B38D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Землетрясения и вулканы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15.04.2023 ;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 по материкам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22.04.2023 ;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Почва -особое природное тело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по разделу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"Земная кора"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B38D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 "Сезонные изменения"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38D4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Pr="00DB6428" w:rsidRDefault="00DB642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B64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DB64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38D4" w:rsidRDefault="002B38D4"/>
        </w:tc>
      </w:tr>
    </w:tbl>
    <w:p w:rsidR="002B38D4" w:rsidRDefault="002B38D4">
      <w:pPr>
        <w:autoSpaceDE w:val="0"/>
        <w:autoSpaceDN w:val="0"/>
        <w:spacing w:after="0" w:line="14" w:lineRule="exact"/>
      </w:pPr>
    </w:p>
    <w:p w:rsidR="002B38D4" w:rsidRDefault="002B38D4">
      <w:pPr>
        <w:sectPr w:rsidR="002B38D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38D4" w:rsidRDefault="002B38D4">
      <w:pPr>
        <w:autoSpaceDE w:val="0"/>
        <w:autoSpaceDN w:val="0"/>
        <w:spacing w:after="78" w:line="220" w:lineRule="exact"/>
      </w:pPr>
    </w:p>
    <w:p w:rsidR="002B38D4" w:rsidRDefault="00DB642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B38D4" w:rsidRDefault="00DB642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B38D4" w:rsidRPr="00DB6428" w:rsidRDefault="00DB6428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Алексеев А.И., Николина В.В., Липкина Е.К. и другие. География, 5 класс/ Акционерное общество«Издательство «Просвещение»;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B38D4" w:rsidRPr="00DB6428" w:rsidRDefault="00DB6428">
      <w:pPr>
        <w:autoSpaceDE w:val="0"/>
        <w:autoSpaceDN w:val="0"/>
        <w:spacing w:before="262" w:after="0" w:line="230" w:lineRule="auto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B38D4" w:rsidRPr="00DB6428" w:rsidRDefault="00DB6428">
      <w:pPr>
        <w:autoSpaceDE w:val="0"/>
        <w:autoSpaceDN w:val="0"/>
        <w:spacing w:before="166" w:after="0" w:line="286" w:lineRule="auto"/>
        <w:ind w:right="576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МАТЕРИАЛЫ ДЛЯ УЧИТЕЛЯ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1. География. 5-6 классы: учебник для общеобразовательных учреждений / (А.И. Алексеев, Е.К. Липкина, В. В. Николина и др.). М.: Просвещение, 2015. – (Академический школьный учебник) (Полярная звезда)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2. В.В. Николина. География. Мой тренажёр. 5—6 классы (рабочая тетрадь)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3. В. В. Николина. География. Поурочные разработки. 5—6 классы (пособие для учителя) 4. Е.Е.Гусева. География. «Конструктор» текущего контроля. 5-6 класс (пособие для учителя) 5. Атлас 5-6 класс</w:t>
      </w:r>
    </w:p>
    <w:p w:rsidR="002B38D4" w:rsidRPr="00DB6428" w:rsidRDefault="00DB6428">
      <w:pPr>
        <w:autoSpaceDE w:val="0"/>
        <w:autoSpaceDN w:val="0"/>
        <w:spacing w:before="262" w:after="0" w:line="230" w:lineRule="auto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B38D4" w:rsidRPr="00DB6428" w:rsidRDefault="00DB6428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eom</w:t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2B38D4" w:rsidRPr="00DB6428" w:rsidRDefault="002B38D4">
      <w:pPr>
        <w:rPr>
          <w:lang w:val="ru-RU"/>
        </w:rPr>
        <w:sectPr w:rsidR="002B38D4" w:rsidRPr="00DB642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38D4" w:rsidRPr="00DB6428" w:rsidRDefault="002B38D4">
      <w:pPr>
        <w:autoSpaceDE w:val="0"/>
        <w:autoSpaceDN w:val="0"/>
        <w:spacing w:after="78" w:line="220" w:lineRule="exact"/>
        <w:rPr>
          <w:lang w:val="ru-RU"/>
        </w:rPr>
      </w:pPr>
    </w:p>
    <w:p w:rsidR="002B38D4" w:rsidRPr="00DB6428" w:rsidRDefault="00DB6428">
      <w:pPr>
        <w:autoSpaceDE w:val="0"/>
        <w:autoSpaceDN w:val="0"/>
        <w:spacing w:after="0" w:line="230" w:lineRule="auto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B38D4" w:rsidRPr="00DB6428" w:rsidRDefault="00AF0591">
      <w:pPr>
        <w:autoSpaceDE w:val="0"/>
        <w:autoSpaceDN w:val="0"/>
        <w:spacing w:before="346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</w:t>
      </w:r>
      <w:r w:rsidR="00DB6428"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B38D4" w:rsidRPr="00DB6428" w:rsidRDefault="00DB6428">
      <w:pPr>
        <w:autoSpaceDE w:val="0"/>
        <w:autoSpaceDN w:val="0"/>
        <w:spacing w:before="166" w:after="0" w:line="262" w:lineRule="auto"/>
        <w:ind w:right="5616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Слайд-проектор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Экран настенный 1,6х1,6 м Компьютер учителя</w:t>
      </w:r>
    </w:p>
    <w:p w:rsidR="002B38D4" w:rsidRPr="00DB6428" w:rsidRDefault="00DB6428">
      <w:pPr>
        <w:autoSpaceDE w:val="0"/>
        <w:autoSpaceDN w:val="0"/>
        <w:spacing w:before="262" w:after="0" w:line="230" w:lineRule="auto"/>
        <w:rPr>
          <w:lang w:val="ru-RU"/>
        </w:rPr>
      </w:pPr>
      <w:r w:rsidRPr="00DB642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2B38D4" w:rsidRPr="00DB6428" w:rsidRDefault="00DB6428">
      <w:pPr>
        <w:autoSpaceDE w:val="0"/>
        <w:autoSpaceDN w:val="0"/>
        <w:spacing w:before="166" w:after="0" w:line="281" w:lineRule="auto"/>
        <w:rPr>
          <w:lang w:val="ru-RU"/>
        </w:rPr>
      </w:pP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приборов и инструментов топографических Глобус физический 210 мм Глобус физический 320 мм Компас-азимут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 xml:space="preserve">Барометр-анероид </w:t>
      </w:r>
      <w:r w:rsidRPr="00DB6428">
        <w:rPr>
          <w:lang w:val="ru-RU"/>
        </w:rPr>
        <w:br/>
      </w:r>
      <w:r w:rsidRPr="00DB6428">
        <w:rPr>
          <w:rFonts w:ascii="Times New Roman" w:eastAsia="Times New Roman" w:hAnsi="Times New Roman"/>
          <w:color w:val="000000"/>
          <w:sz w:val="24"/>
          <w:lang w:val="ru-RU"/>
        </w:rPr>
        <w:t>Гигрометр (психрометр) ВИТ-2 Курвиметр механический Теллурий (Солнце-Земля-Луна) Термометр с фиксацией максимального и минимального значений Измерительное колесо Нивелир</w:t>
      </w:r>
    </w:p>
    <w:p w:rsidR="002B38D4" w:rsidRPr="00DB6428" w:rsidRDefault="002B38D4">
      <w:pPr>
        <w:rPr>
          <w:lang w:val="ru-RU"/>
        </w:rPr>
        <w:sectPr w:rsidR="002B38D4" w:rsidRPr="00DB642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15209" w:rsidRPr="00DB6428" w:rsidRDefault="00915209">
      <w:pPr>
        <w:rPr>
          <w:lang w:val="ru-RU"/>
        </w:rPr>
      </w:pPr>
    </w:p>
    <w:sectPr w:rsidR="00915209" w:rsidRPr="00DB642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D4" w:rsidRDefault="001353D4" w:rsidP="00E27A48">
      <w:pPr>
        <w:spacing w:after="0" w:line="240" w:lineRule="auto"/>
      </w:pPr>
      <w:r>
        <w:separator/>
      </w:r>
    </w:p>
  </w:endnote>
  <w:endnote w:type="continuationSeparator" w:id="0">
    <w:p w:rsidR="001353D4" w:rsidRDefault="001353D4" w:rsidP="00E2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D4" w:rsidRDefault="001353D4" w:rsidP="00E27A48">
      <w:pPr>
        <w:spacing w:after="0" w:line="240" w:lineRule="auto"/>
      </w:pPr>
      <w:r>
        <w:separator/>
      </w:r>
    </w:p>
  </w:footnote>
  <w:footnote w:type="continuationSeparator" w:id="0">
    <w:p w:rsidR="001353D4" w:rsidRDefault="001353D4" w:rsidP="00E27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31D1"/>
    <w:rsid w:val="00034616"/>
    <w:rsid w:val="0006063C"/>
    <w:rsid w:val="001353D4"/>
    <w:rsid w:val="0015074B"/>
    <w:rsid w:val="0029639D"/>
    <w:rsid w:val="002B38D4"/>
    <w:rsid w:val="00325922"/>
    <w:rsid w:val="00326F90"/>
    <w:rsid w:val="0057534C"/>
    <w:rsid w:val="00915209"/>
    <w:rsid w:val="00AA1D8D"/>
    <w:rsid w:val="00AF0591"/>
    <w:rsid w:val="00B47730"/>
    <w:rsid w:val="00BE41A9"/>
    <w:rsid w:val="00C72774"/>
    <w:rsid w:val="00CB0664"/>
    <w:rsid w:val="00DB6428"/>
    <w:rsid w:val="00E27A4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FF37FF"/>
  <w14:defaultImageDpi w14:val="300"/>
  <w15:docId w15:val="{B909C662-AC2F-4275-9BDA-0B849EF8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F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F0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62D14-836F-474C-9B0E-CF4AFF67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6120</Words>
  <Characters>34886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Makar</cp:lastModifiedBy>
  <cp:revision>8</cp:revision>
  <cp:lastPrinted>2022-09-07T17:44:00Z</cp:lastPrinted>
  <dcterms:created xsi:type="dcterms:W3CDTF">2013-12-23T23:15:00Z</dcterms:created>
  <dcterms:modified xsi:type="dcterms:W3CDTF">2022-10-29T06:15:00Z</dcterms:modified>
  <cp:category/>
</cp:coreProperties>
</file>