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20" w:rsidRDefault="00017565" w:rsidP="00A94D20">
      <w:pPr>
        <w:pStyle w:val="11"/>
        <w:ind w:left="1666" w:right="148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159385</wp:posOffset>
                </wp:positionV>
                <wp:extent cx="2804160" cy="626745"/>
                <wp:effectExtent l="0" t="0" r="0" b="25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2pt;margin-top:12.55pt;width:220.8pt;height:49.35pt;z-index:48759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" strokecolor="white">
                <v:textbox style="mso-fit-shape-to-text:t">
                  <w:txbxContent>
                    <w:p w:rsidR="00A94D20" w:rsidRPr="00D0019F" w:rsidRDefault="00A94D20" w:rsidP="00A94D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A94D20" w:rsidRPr="00D0019F" w:rsidRDefault="00A94D20" w:rsidP="00A94D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:rsidR="00A94D20" w:rsidRPr="00D0019F" w:rsidRDefault="00A94D20" w:rsidP="00A94D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146050</wp:posOffset>
                </wp:positionV>
                <wp:extent cx="2743200" cy="62674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A94D20" w:rsidRPr="00D0019F" w:rsidRDefault="00A94D20" w:rsidP="00A94D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019F">
                              <w:rPr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35pt;margin-top:11.5pt;width:3in;height:49.35pt;z-index:487592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" strokecolor="white">
                <v:textbox style="mso-fit-shape-to-text:t">
                  <w:txbxContent>
                    <w:p w:rsidR="00A94D20" w:rsidRPr="00D0019F" w:rsidRDefault="00A94D20" w:rsidP="00A94D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A94D20" w:rsidRPr="00D0019F" w:rsidRDefault="00A94D20" w:rsidP="00A94D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A94D20" w:rsidRPr="00D0019F" w:rsidRDefault="00A94D20" w:rsidP="00A94D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019F">
                        <w:rPr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A94D20" w:rsidRPr="00E85167" w:rsidRDefault="00A94D20" w:rsidP="00A94D20">
      <w:pPr>
        <w:widowControl/>
        <w:spacing w:after="78" w:line="220" w:lineRule="exact"/>
        <w:rPr>
          <w:rFonts w:ascii="Cambria" w:hAnsi="Cambria"/>
          <w:lang w:val="en-US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ascii="Arial" w:eastAsia="Calibri" w:hAnsi="Arial" w:cs="Arial"/>
          <w:b/>
          <w:sz w:val="28"/>
          <w:szCs w:val="24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94D20" w:rsidRPr="00E85167" w:rsidRDefault="00A94D20" w:rsidP="00A94D20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 xml:space="preserve">«ТАЛОВСКАЯ СРЕДНЯЯ ОБЩЕОБРАЗОВАТЕЛЬНАЯ ШКОЛА» </w:t>
      </w:r>
    </w:p>
    <w:p w:rsidR="00A94D20" w:rsidRPr="00E85167" w:rsidRDefault="00A94D20" w:rsidP="00A94D20">
      <w:pPr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E85167">
        <w:rPr>
          <w:rFonts w:eastAsia="Calibri" w:cs="Arial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0887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7"/>
      </w:tblGrid>
      <w:tr w:rsidR="00A94D20" w:rsidRPr="00E85167" w:rsidTr="003A310E">
        <w:trPr>
          <w:trHeight w:val="825"/>
        </w:trPr>
        <w:tc>
          <w:tcPr>
            <w:tcW w:w="1088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94D20" w:rsidRPr="00E85167" w:rsidRDefault="00A94D20" w:rsidP="003A310E">
            <w:pPr>
              <w:adjustRightInd w:val="0"/>
              <w:jc w:val="center"/>
              <w:rPr>
                <w:rFonts w:eastAsia="Calibri" w:cs="Arial"/>
                <w:b/>
                <w:sz w:val="24"/>
                <w:szCs w:val="24"/>
                <w:lang w:eastAsia="ru-RU"/>
              </w:rPr>
            </w:pP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368882   РД  с. Таловка ул. Советская – 103,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e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-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: 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talshol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05@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mail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>.</w:t>
            </w:r>
            <w:r w:rsidRPr="00E85167">
              <w:rPr>
                <w:rFonts w:eastAsia="Calibri" w:cs="Arial"/>
                <w:b/>
                <w:sz w:val="20"/>
                <w:szCs w:val="24"/>
                <w:lang w:val="en-US" w:eastAsia="ru-RU"/>
              </w:rPr>
              <w:t>ru</w:t>
            </w:r>
            <w:r w:rsidRPr="00E85167">
              <w:rPr>
                <w:rFonts w:eastAsia="Calibri" w:cs="Arial"/>
                <w:b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A94D20" w:rsidRPr="00E85167" w:rsidRDefault="00A94D20" w:rsidP="00A94D20">
      <w:pPr>
        <w:adjustRightInd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ascii="Arial" w:hAnsi="Arial"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>
        <w:rPr>
          <w:rFonts w:cs="Arial"/>
          <w:b/>
          <w:bCs/>
          <w:color w:val="000000"/>
          <w:sz w:val="28"/>
          <w:szCs w:val="20"/>
          <w:lang w:eastAsia="ru-RU"/>
        </w:rPr>
        <w:t xml:space="preserve">РАБОЧАЯ ПРОГРАММА 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(ID 1272670)</w:t>
      </w: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учебного предмета</w:t>
      </w: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«</w:t>
      </w:r>
      <w:r>
        <w:rPr>
          <w:rFonts w:cs="Arial"/>
          <w:b/>
          <w:bCs/>
          <w:color w:val="000000"/>
          <w:sz w:val="28"/>
          <w:szCs w:val="20"/>
          <w:lang w:eastAsia="ru-RU"/>
        </w:rPr>
        <w:t>Математика</w:t>
      </w:r>
      <w:r w:rsidRPr="00E85167">
        <w:rPr>
          <w:rFonts w:cs="Arial"/>
          <w:b/>
          <w:bCs/>
          <w:color w:val="000000"/>
          <w:sz w:val="28"/>
          <w:szCs w:val="20"/>
          <w:lang w:eastAsia="ru-RU"/>
        </w:rPr>
        <w:t>»</w:t>
      </w: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4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rPr>
          <w:rFonts w:eastAsia="Calibri" w:cs="Arial"/>
          <w:sz w:val="20"/>
          <w:szCs w:val="24"/>
          <w:lang w:eastAsia="ru-RU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spacing w:line="270" w:lineRule="atLeast"/>
        <w:jc w:val="both"/>
        <w:rPr>
          <w:rFonts w:cs="Arial"/>
          <w:b/>
          <w:bCs/>
          <w:color w:val="000000"/>
          <w:sz w:val="28"/>
          <w:szCs w:val="20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adjustRightInd w:val="0"/>
        <w:jc w:val="center"/>
        <w:rPr>
          <w:b/>
          <w:i/>
          <w:sz w:val="28"/>
          <w:szCs w:val="28"/>
          <w:lang w:eastAsia="ru-RU"/>
        </w:rPr>
      </w:pPr>
    </w:p>
    <w:p w:rsidR="00A94D20" w:rsidRPr="00E85167" w:rsidRDefault="00A94D20" w:rsidP="00A94D20">
      <w:pPr>
        <w:widowControl/>
        <w:autoSpaceDE/>
        <w:autoSpaceDN/>
        <w:spacing w:after="120" w:line="276" w:lineRule="auto"/>
        <w:ind w:right="341"/>
        <w:jc w:val="right"/>
        <w:rPr>
          <w:rFonts w:ascii="Cambria" w:hAnsi="Cambria"/>
          <w:b/>
        </w:rPr>
      </w:pPr>
      <w:r w:rsidRPr="00E85167">
        <w:rPr>
          <w:rFonts w:ascii="Cambria" w:hAnsi="Cambria"/>
          <w:b/>
        </w:rPr>
        <w:t>Составитель:</w:t>
      </w:r>
      <w:r w:rsidRPr="00E85167">
        <w:rPr>
          <w:rFonts w:ascii="Cambria" w:hAnsi="Cambria"/>
          <w:b/>
          <w:spacing w:val="-12"/>
        </w:rPr>
        <w:t xml:space="preserve"> </w:t>
      </w:r>
      <w:r w:rsidRPr="00E85167">
        <w:rPr>
          <w:rFonts w:ascii="Cambria" w:hAnsi="Cambria"/>
          <w:b/>
        </w:rPr>
        <w:t>Михайлова</w:t>
      </w:r>
      <w:r w:rsidRPr="00E85167">
        <w:rPr>
          <w:rFonts w:ascii="Cambria" w:hAnsi="Cambria"/>
          <w:b/>
          <w:spacing w:val="-9"/>
        </w:rPr>
        <w:t xml:space="preserve"> </w:t>
      </w:r>
      <w:r w:rsidRPr="00E85167">
        <w:rPr>
          <w:rFonts w:ascii="Cambria" w:hAnsi="Cambria"/>
          <w:b/>
        </w:rPr>
        <w:t>Татьяна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Алексеевна</w:t>
      </w:r>
    </w:p>
    <w:p w:rsidR="00A94D20" w:rsidRPr="00E85167" w:rsidRDefault="00A94D20" w:rsidP="00A94D20">
      <w:pPr>
        <w:widowControl/>
        <w:autoSpaceDE/>
        <w:autoSpaceDN/>
        <w:spacing w:before="60" w:after="120" w:line="276" w:lineRule="auto"/>
        <w:ind w:right="338"/>
        <w:jc w:val="right"/>
        <w:rPr>
          <w:b/>
          <w:color w:val="000000"/>
          <w:sz w:val="24"/>
        </w:rPr>
      </w:pPr>
      <w:r w:rsidRPr="00E85167">
        <w:rPr>
          <w:rFonts w:ascii="Cambria" w:hAnsi="Cambria"/>
          <w:b/>
        </w:rPr>
        <w:t>учитель</w:t>
      </w:r>
      <w:r w:rsidRPr="00E85167">
        <w:rPr>
          <w:rFonts w:ascii="Cambria" w:hAnsi="Cambria"/>
          <w:b/>
          <w:spacing w:val="-8"/>
        </w:rPr>
        <w:t xml:space="preserve"> </w:t>
      </w:r>
      <w:r w:rsidRPr="00E85167">
        <w:rPr>
          <w:rFonts w:ascii="Cambria" w:hAnsi="Cambria"/>
          <w:b/>
        </w:rPr>
        <w:t>начальных</w:t>
      </w:r>
      <w:r w:rsidRPr="00E85167">
        <w:rPr>
          <w:rFonts w:ascii="Cambria" w:hAnsi="Cambria"/>
          <w:b/>
          <w:spacing w:val="-7"/>
        </w:rPr>
        <w:t xml:space="preserve"> </w:t>
      </w:r>
      <w:r w:rsidRPr="00E85167">
        <w:rPr>
          <w:rFonts w:ascii="Cambria" w:hAnsi="Cambria"/>
          <w:b/>
        </w:rPr>
        <w:t>классов</w:t>
      </w:r>
    </w:p>
    <w:p w:rsidR="00D547F3" w:rsidRDefault="00D547F3">
      <w:pPr>
        <w:jc w:val="center"/>
        <w:sectPr w:rsidR="00D547F3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D547F3" w:rsidRDefault="00D547F3">
      <w:pPr>
        <w:pStyle w:val="a5"/>
        <w:spacing w:before="4"/>
        <w:ind w:left="0"/>
        <w:rPr>
          <w:sz w:val="17"/>
        </w:rPr>
      </w:pPr>
    </w:p>
    <w:p w:rsidR="00D547F3" w:rsidRDefault="0001756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E7554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hm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Iyj4Z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47E4B">
        <w:t>ПОЯСНИТЕЛЬНАЯ</w:t>
      </w:r>
      <w:r w:rsidR="00947E4B">
        <w:rPr>
          <w:spacing w:val="-9"/>
        </w:rPr>
        <w:t xml:space="preserve"> </w:t>
      </w:r>
      <w:r w:rsidR="00947E4B">
        <w:t>ЗАПИСКА</w:t>
      </w:r>
    </w:p>
    <w:p w:rsidR="00D547F3" w:rsidRDefault="00947E4B">
      <w:pPr>
        <w:pStyle w:val="a5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:rsidR="00D547F3" w:rsidRDefault="00947E4B">
      <w:pPr>
        <w:pStyle w:val="a5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D547F3" w:rsidRDefault="00947E4B">
      <w:pPr>
        <w:pStyle w:val="a5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:rsidR="00D547F3" w:rsidRDefault="00947E4B">
      <w:pPr>
        <w:pStyle w:val="a5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547F3" w:rsidRDefault="00947E4B">
      <w:pPr>
        <w:pStyle w:val="a5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lastRenderedPageBreak/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:rsidR="00D547F3" w:rsidRDefault="00D547F3">
      <w:pPr>
        <w:spacing w:line="292" w:lineRule="auto"/>
        <w:rPr>
          <w:sz w:val="24"/>
        </w:rPr>
      </w:pPr>
    </w:p>
    <w:p w:rsidR="00D547F3" w:rsidRDefault="00947E4B">
      <w:pPr>
        <w:pStyle w:val="a5"/>
        <w:spacing w:before="62"/>
      </w:pPr>
      <w:r>
        <w:t>предположения).</w:t>
      </w:r>
    </w:p>
    <w:p w:rsidR="00D547F3" w:rsidRDefault="00947E4B">
      <w:pPr>
        <w:pStyle w:val="a5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547F3" w:rsidRDefault="00947E4B">
      <w:pPr>
        <w:pStyle w:val="a5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D547F3" w:rsidRDefault="00947E4B">
      <w:pPr>
        <w:pStyle w:val="a5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D547F3" w:rsidRDefault="00D547F3"/>
    <w:p w:rsidR="00D547F3" w:rsidRDefault="0001756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1E42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Fyc0zx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947E4B">
        <w:t>СОДЕРЖАНИЕ</w:t>
      </w:r>
      <w:r w:rsidR="00947E4B">
        <w:rPr>
          <w:spacing w:val="-8"/>
        </w:rPr>
        <w:t xml:space="preserve"> </w:t>
      </w:r>
      <w:r w:rsidR="00947E4B">
        <w:t>УЧЕБНОГО</w:t>
      </w:r>
      <w:r w:rsidR="00947E4B">
        <w:rPr>
          <w:spacing w:val="-8"/>
        </w:rPr>
        <w:t xml:space="preserve"> </w:t>
      </w:r>
      <w:r w:rsidR="00947E4B">
        <w:t>ПРЕДМЕТА</w:t>
      </w:r>
    </w:p>
    <w:p w:rsidR="00D547F3" w:rsidRDefault="00947E4B">
      <w:pPr>
        <w:pStyle w:val="a5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D547F3" w:rsidRDefault="00947E4B">
      <w:pPr>
        <w:pStyle w:val="a5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D547F3" w:rsidRDefault="00947E4B">
      <w:pPr>
        <w:pStyle w:val="1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D547F3" w:rsidRDefault="00947E4B">
      <w:pPr>
        <w:pStyle w:val="a5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D547F3" w:rsidRDefault="00947E4B">
      <w:pPr>
        <w:pStyle w:val="a5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D547F3" w:rsidRDefault="00947E4B">
      <w:pPr>
        <w:pStyle w:val="a5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D547F3" w:rsidRDefault="00947E4B">
      <w:pPr>
        <w:pStyle w:val="1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D547F3" w:rsidRDefault="00947E4B">
      <w:pPr>
        <w:pStyle w:val="a5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D547F3" w:rsidRDefault="00947E4B">
      <w:pPr>
        <w:pStyle w:val="1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D547F3" w:rsidRDefault="00947E4B">
      <w:pPr>
        <w:pStyle w:val="a5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D547F3" w:rsidRDefault="00947E4B">
      <w:pPr>
        <w:pStyle w:val="1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D547F3" w:rsidRDefault="00947E4B">
      <w:pPr>
        <w:pStyle w:val="a5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:rsidR="00D547F3" w:rsidRDefault="00947E4B">
      <w:pPr>
        <w:pStyle w:val="a5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D547F3" w:rsidRDefault="00947E4B">
      <w:pPr>
        <w:pStyle w:val="1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D547F3" w:rsidRDefault="00947E4B">
      <w:pPr>
        <w:pStyle w:val="a5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D547F3" w:rsidRDefault="00947E4B">
      <w:pPr>
        <w:pStyle w:val="a5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D547F3" w:rsidRDefault="00947E4B">
      <w:pPr>
        <w:pStyle w:val="a5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D547F3" w:rsidRDefault="00947E4B">
      <w:pPr>
        <w:pStyle w:val="a5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D547F3" w:rsidRDefault="00947E4B">
      <w:pPr>
        <w:pStyle w:val="a5"/>
        <w:spacing w:line="292" w:lineRule="auto"/>
        <w:ind w:left="106" w:right="847" w:firstLine="180"/>
      </w:pPr>
      <w:r>
        <w:t>Двух-трёхшаговые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D547F3" w:rsidRDefault="00947E4B">
      <w:pPr>
        <w:pStyle w:val="1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D547F3" w:rsidRDefault="00947E4B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:rsidR="00D547F3" w:rsidRDefault="00D547F3">
      <w:pPr>
        <w:rPr>
          <w:sz w:val="24"/>
        </w:rPr>
      </w:pPr>
    </w:p>
    <w:p w:rsidR="00D547F3" w:rsidRDefault="00947E4B">
      <w:pPr>
        <w:pStyle w:val="a5"/>
        <w:spacing w:before="62"/>
      </w:pPr>
      <w:r>
        <w:t>основанию;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D547F3" w:rsidRDefault="00947E4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D547F3" w:rsidRDefault="00947E4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lastRenderedPageBreak/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D547F3" w:rsidRDefault="00947E4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D547F3" w:rsidRDefault="00947E4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947E4B" w:rsidRDefault="00947E4B">
      <w:pPr>
        <w:spacing w:line="292" w:lineRule="auto"/>
        <w:rPr>
          <w:sz w:val="24"/>
        </w:rPr>
      </w:pPr>
    </w:p>
    <w:p w:rsidR="00D547F3" w:rsidRDefault="00017565">
      <w:pPr>
        <w:pStyle w:val="1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AB61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Iy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uQyM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947E4B">
        <w:t>ПЛАНИРУЕМЫЕ</w:t>
      </w:r>
      <w:r w:rsidR="00947E4B">
        <w:rPr>
          <w:spacing w:val="-11"/>
        </w:rPr>
        <w:t xml:space="preserve"> </w:t>
      </w:r>
      <w:r w:rsidR="00947E4B">
        <w:t>ОБРАЗОВАТЕЛЬНЫЕ</w:t>
      </w:r>
      <w:r w:rsidR="00947E4B">
        <w:rPr>
          <w:spacing w:val="-11"/>
        </w:rPr>
        <w:t xml:space="preserve"> </w:t>
      </w:r>
      <w:r w:rsidR="00947E4B">
        <w:t>РЕЗУЛЬТАТЫ</w:t>
      </w:r>
    </w:p>
    <w:p w:rsidR="00D547F3" w:rsidRDefault="00947E4B">
      <w:pPr>
        <w:pStyle w:val="a5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D547F3" w:rsidRDefault="00947E4B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547F3" w:rsidRDefault="00947E4B">
      <w:pPr>
        <w:pStyle w:val="a5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D547F3" w:rsidRDefault="00947E4B">
      <w:pPr>
        <w:pStyle w:val="a7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D547F3" w:rsidRDefault="00D547F3">
      <w:pPr>
        <w:pStyle w:val="a5"/>
        <w:spacing w:before="8"/>
        <w:ind w:left="0"/>
        <w:rPr>
          <w:sz w:val="21"/>
        </w:rPr>
      </w:pPr>
    </w:p>
    <w:p w:rsidR="00D547F3" w:rsidRDefault="00947E4B">
      <w:pPr>
        <w:pStyle w:val="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547F3" w:rsidRDefault="00947E4B">
      <w:pPr>
        <w:pStyle w:val="a5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D547F3" w:rsidRDefault="00947E4B">
      <w:pPr>
        <w:pStyle w:val="1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D547F3" w:rsidRDefault="00947E4B">
      <w:pPr>
        <w:pStyle w:val="a7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D547F3" w:rsidRDefault="00947E4B">
      <w:pPr>
        <w:pStyle w:val="a7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547F3" w:rsidRDefault="00D547F3">
      <w:pPr>
        <w:rPr>
          <w:sz w:val="24"/>
        </w:rPr>
      </w:pP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D547F3" w:rsidRDefault="00947E4B">
      <w:pPr>
        <w:pStyle w:val="a7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lastRenderedPageBreak/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D547F3" w:rsidRDefault="00947E4B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D547F3" w:rsidRDefault="00D547F3">
      <w:pPr>
        <w:pStyle w:val="a5"/>
        <w:spacing w:before="1"/>
        <w:ind w:left="0"/>
        <w:rPr>
          <w:b/>
          <w:sz w:val="25"/>
        </w:rPr>
      </w:pP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:rsidR="00D547F3" w:rsidRDefault="00947E4B">
      <w:pPr>
        <w:pStyle w:val="a7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D547F3" w:rsidRDefault="00947E4B">
      <w:pPr>
        <w:pStyle w:val="1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D547F3" w:rsidRDefault="00947E4B">
      <w:pPr>
        <w:pStyle w:val="a7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D547F3" w:rsidRDefault="00947E4B">
      <w:pPr>
        <w:pStyle w:val="a7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D547F3" w:rsidRDefault="00D547F3">
      <w:pPr>
        <w:rPr>
          <w:sz w:val="24"/>
        </w:rPr>
      </w:pP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547F3" w:rsidRDefault="00947E4B">
      <w:pPr>
        <w:pStyle w:val="a7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D547F3" w:rsidRDefault="00947E4B">
      <w:pPr>
        <w:pStyle w:val="1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D547F3" w:rsidRDefault="00D547F3">
      <w:pPr>
        <w:pStyle w:val="a5"/>
        <w:spacing w:before="10"/>
        <w:ind w:left="0"/>
        <w:rPr>
          <w:sz w:val="21"/>
        </w:rPr>
      </w:pPr>
    </w:p>
    <w:p w:rsidR="00D547F3" w:rsidRDefault="00947E4B">
      <w:pPr>
        <w:pStyle w:val="1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547F3" w:rsidRDefault="00947E4B">
      <w:pPr>
        <w:pStyle w:val="a5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D547F3" w:rsidRDefault="00947E4B">
      <w:pPr>
        <w:pStyle w:val="a7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D547F3" w:rsidRDefault="00D547F3">
      <w:pPr>
        <w:spacing w:line="292" w:lineRule="auto"/>
        <w:rPr>
          <w:sz w:val="24"/>
        </w:rPr>
      </w:pPr>
    </w:p>
    <w:p w:rsidR="00D547F3" w:rsidRDefault="0001756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E984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HvdQ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C5AXHvdQIAAPk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947E4B">
        <w:rPr>
          <w:b/>
          <w:sz w:val="19"/>
        </w:rPr>
        <w:t>ТЕМАТИЧЕСКОЕ</w:t>
      </w:r>
      <w:r w:rsidR="00947E4B">
        <w:rPr>
          <w:b/>
          <w:spacing w:val="9"/>
          <w:sz w:val="19"/>
        </w:rPr>
        <w:t xml:space="preserve"> </w:t>
      </w:r>
      <w:r w:rsidR="00947E4B">
        <w:rPr>
          <w:b/>
          <w:sz w:val="19"/>
        </w:rPr>
        <w:t>ПЛАНИРОВАНИЕ</w:t>
      </w:r>
    </w:p>
    <w:p w:rsidR="00D547F3" w:rsidRDefault="00D547F3">
      <w:pPr>
        <w:pStyle w:val="a5"/>
        <w:ind w:left="0"/>
        <w:rPr>
          <w:b/>
          <w:sz w:val="20"/>
        </w:rPr>
      </w:pPr>
    </w:p>
    <w:p w:rsidR="00D547F3" w:rsidRDefault="00D547F3">
      <w:pPr>
        <w:pStyle w:val="a5"/>
        <w:spacing w:before="7" w:after="1"/>
        <w:ind w:left="0"/>
        <w:rPr>
          <w:b/>
          <w:sz w:val="29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882"/>
        <w:gridCol w:w="528"/>
        <w:gridCol w:w="1104"/>
        <w:gridCol w:w="1140"/>
        <w:gridCol w:w="864"/>
        <w:gridCol w:w="4034"/>
        <w:gridCol w:w="1080"/>
        <w:gridCol w:w="3471"/>
      </w:tblGrid>
      <w:tr w:rsidR="00D547F3">
        <w:trPr>
          <w:trHeight w:val="333"/>
        </w:trPr>
        <w:tc>
          <w:tcPr>
            <w:tcW w:w="396" w:type="dxa"/>
            <w:vMerge w:val="restart"/>
          </w:tcPr>
          <w:p w:rsidR="00D547F3" w:rsidRDefault="00947E4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D547F3" w:rsidRDefault="00947E4B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47F3" w:rsidRDefault="00947E4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547F3" w:rsidRDefault="00947E4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34" w:type="dxa"/>
            <w:vMerge w:val="restart"/>
          </w:tcPr>
          <w:p w:rsidR="00D547F3" w:rsidRDefault="00947E4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547F3" w:rsidRDefault="00947E4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D547F3" w:rsidRDefault="00947E4B">
            <w:pPr>
              <w:pStyle w:val="TableParagraph"/>
              <w:spacing w:before="74" w:line="266" w:lineRule="auto"/>
              <w:ind w:left="80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547F3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D547F3" w:rsidRDefault="00D547F3">
            <w:pPr>
              <w:rPr>
                <w:sz w:val="2"/>
                <w:szCs w:val="2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Игровые упражнения по различению количества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(зрительно, на слух, 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 Формулирование ответов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«Который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сколько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больше?», «На сколько меньше?», «Что получится, если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увеличить/уменьшить количество на 1, на 2?» —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525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2" w:line="266" w:lineRule="auto"/>
              <w:ind w:right="4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Порядковый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2" w:line="266" w:lineRule="auto"/>
              <w:ind w:right="32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 чисел, сравнение групп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предметов </w:t>
            </w:r>
            <w:r>
              <w:rPr>
                <w:b/>
                <w:w w:val="105"/>
                <w:sz w:val="15"/>
              </w:rPr>
              <w:t>по количеству: больше,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счёт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однозначных и двузначных чисел; счёт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D547F3" w:rsidRDefault="00947E4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 w:line="266" w:lineRule="auto"/>
              <w:ind w:right="4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 геометрических фигур в заданном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установленном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525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 w:line="266" w:lineRule="auto"/>
              <w:ind w:right="2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Увеличение (уменьшение) </w:t>
            </w:r>
            <w:r>
              <w:rPr>
                <w:b/>
                <w:w w:val="105"/>
                <w:sz w:val="15"/>
              </w:rPr>
              <w:t>числа на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 учебных ситуаций, связанных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/>
              <w:ind w:left="44" w:right="2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https://resh.edu.ru/subject/lesson/5088/main/305516/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D547F3">
        <w:trPr>
          <w:trHeight w:val="525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74" w:line="266" w:lineRule="auto"/>
              <w:ind w:right="421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7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5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Сравнение без измерения: выше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длины: сантиметр,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дециметр; установление соотношения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 измерительных приборов;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Понимание назначения и необходимости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D547F3">
        <w:trPr>
          <w:trHeight w:val="95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55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Дидактические игры и упражнения,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выбором, составлением сумм, разностей с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485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2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Названия компонентов действий,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 действий сложения,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 Знаки сложения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вычитания, названия компонентов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D547F3" w:rsidRDefault="00947E4B">
            <w:pPr>
              <w:pStyle w:val="TableParagraph"/>
              <w:spacing w:before="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</w:p>
          <w:p w:rsidR="00D547F3" w:rsidRDefault="00947E4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D547F3" w:rsidRDefault="00947E4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  <w:p w:rsidR="00D547F3" w:rsidRDefault="00947E4B">
            <w:pPr>
              <w:pStyle w:val="TableParagraph"/>
              <w:spacing w:before="19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</w:p>
          <w:p w:rsidR="00D547F3" w:rsidRDefault="00947E4B">
            <w:pPr>
              <w:pStyle w:val="TableParagraph"/>
              <w:spacing w:before="1" w:line="266" w:lineRule="auto"/>
              <w:ind w:left="79" w:right="9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иллюстрирующего смысл арифметического;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действия.;;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3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числовым выражением: запись,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образцу), иллюстрирующего смысл 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293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7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приёмов сложения;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нахождение;</w:t>
            </w:r>
          </w:p>
          <w:p w:rsidR="00D547F3" w:rsidRDefault="00947E4B">
            <w:pPr>
              <w:pStyle w:val="TableParagraph"/>
              <w:spacing w:before="2" w:line="266" w:lineRule="auto"/>
              <w:ind w:left="79" w:right="350"/>
              <w:rPr>
                <w:sz w:val="15"/>
              </w:rPr>
            </w:pP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  <w:p w:rsidR="00D547F3" w:rsidRDefault="00947E4B">
            <w:pPr>
              <w:pStyle w:val="TableParagraph"/>
              <w:spacing w:before="1" w:line="266" w:lineRule="auto"/>
              <w:ind w:left="79" w:right="16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использованием числовой </w:t>
            </w:r>
            <w:r>
              <w:rPr>
                <w:w w:val="105"/>
                <w:sz w:val="15"/>
              </w:rPr>
              <w:t>ленты;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3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Сложение одинаковых слагаемых.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Моделирование. Иллюстрация с помощью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переместительного свойства сложения, способа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слагаемого.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педагога выполнение счёта с использованием заданной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счёта;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Учебный диалог: «Сравнение практических </w:t>
            </w:r>
            <w:r>
              <w:rPr>
                <w:w w:val="105"/>
                <w:sz w:val="15"/>
              </w:rPr>
              <w:t>(житейских)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 требующих записи одного и того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 действия, разных арифметических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 и вычитание чисел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2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Пропедевтика исследовательской работы: перестановка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 при сложении (обсуждение практических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суммы,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 способов подсчёта суммы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разности, использование переместительного </w:t>
            </w:r>
            <w:r>
              <w:rPr>
                <w:w w:val="105"/>
                <w:sz w:val="15"/>
              </w:rPr>
              <w:t>свойства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4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 задача: структурные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элементы, составление текстовой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67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5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 между данными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искомой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 описание словами и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 сюжетной 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математическогоотношения. Иллюстрация практической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  <w:p w:rsidR="00D547F3" w:rsidRDefault="00947E4B">
            <w:pPr>
              <w:pStyle w:val="TableParagraph"/>
              <w:spacing w:before="4" w:line="266" w:lineRule="auto"/>
              <w:ind w:left="79" w:right="4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Объяснение выбора арифметического </w:t>
            </w:r>
            <w:r>
              <w:rPr>
                <w:w w:val="105"/>
                <w:sz w:val="15"/>
              </w:rPr>
              <w:t>действия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решения, иллюстрация </w:t>
            </w:r>
            <w:r>
              <w:rPr>
                <w:w w:val="105"/>
                <w:sz w:val="15"/>
              </w:rPr>
              <w:t>хода решения,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8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353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и запись арифметического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 запись решения, ответа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 помощью рисунка, иллюстрации,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таблицы, схемы (описание ситуации,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известно, что не известно; условие задачи, вопрос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 недостающего элемента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 дополнение текста задачи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 данными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 смыслу задачи,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55"/>
              <w:rPr>
                <w:sz w:val="15"/>
              </w:rPr>
            </w:pPr>
            <w:r>
              <w:rPr>
                <w:w w:val="105"/>
                <w:sz w:val="15"/>
              </w:rPr>
              <w:t>Обобщение представлений о текстовых задачах,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 действий сложения и вычитания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больше/меньше»,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 осталось»). Различение текста и текстовой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1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плоскости,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слева/справа, сверху/снизу, между;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 пространственных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(классной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  <w:p w:rsidR="00D547F3" w:rsidRDefault="00947E4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прокладывание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7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описанию»,</w:t>
            </w:r>
          </w:p>
          <w:p w:rsidR="00D547F3" w:rsidRDefault="00947E4B">
            <w:pPr>
              <w:pStyle w:val="TableParagraph"/>
              <w:spacing w:before="20" w:line="266" w:lineRule="auto"/>
              <w:ind w:left="79" w:right="1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«Расположи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8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Геометрические фигуры: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 круга, треугольника,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Распознавание и называние известных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 отрезка, квадрата,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 длины отрезка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Предметное моделирование заданной фигуры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 материалов (бумаги, палочек, трубочек,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проволоки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41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 стороны прямоугольника,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измерение длины отрезка,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ломаной, длины стороны квадрата, сторон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прямоугольника.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установление соответствия результата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717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5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 прямоугольника,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свойств геометрических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размеру);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длине;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15496" w:type="dxa"/>
            <w:gridSpan w:val="9"/>
          </w:tcPr>
          <w:p w:rsidR="00D547F3" w:rsidRDefault="00947E4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Характеристики объекта, группы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 (количество, форма,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размер);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Коллективное наблюдение: распознавание </w:t>
            </w:r>
            <w:r>
              <w:rPr>
                <w:w w:val="105"/>
                <w:sz w:val="15"/>
              </w:rPr>
              <w:t>в окружающем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ситуаций, которые целесообразно сформулировать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языке математики и решить математическими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233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с наглядностью — рисунками, 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 информацию. 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Упорядочение математических объектов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101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4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Закономерность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(ложные) предложения, составленные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относительно заданного набора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lastRenderedPageBreak/>
              <w:t>объектов.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lastRenderedPageBreak/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</w:p>
          <w:p w:rsidR="00D547F3" w:rsidRDefault="00947E4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…».Верно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таблицы (содержащей не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 четырёх данных); извлечение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 из строки, столбца; внесение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909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ind w:right="3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рисунка, схемы 1—2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числовыми данными (значениями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Ориентировка в книге, на странице учебника,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изученных 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положениярисунка,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1233"/>
        </w:trPr>
        <w:tc>
          <w:tcPr>
            <w:tcW w:w="396" w:type="dxa"/>
          </w:tcPr>
          <w:p w:rsidR="00D547F3" w:rsidRDefault="00947E4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2881" w:type="dxa"/>
          </w:tcPr>
          <w:p w:rsidR="00D547F3" w:rsidRDefault="00947E4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Выполнение 1—3-шаговых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инструкций, связанных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вычислениями, измерением </w:t>
            </w:r>
            <w:r>
              <w:rPr>
                <w:b/>
                <w:w w:val="105"/>
                <w:sz w:val="15"/>
              </w:rPr>
              <w:t>длины,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547F3" w:rsidRDefault="00D547F3">
            <w:pPr>
              <w:pStyle w:val="TableParagraph"/>
              <w:spacing w:before="20"/>
              <w:ind w:left="79"/>
              <w:rPr>
                <w:sz w:val="15"/>
              </w:rPr>
            </w:pPr>
          </w:p>
        </w:tc>
        <w:tc>
          <w:tcPr>
            <w:tcW w:w="4034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77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 поиск общих свойств групп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 (цвет, форма, величина, количество,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полученной из повседневной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т.д.);</w:t>
            </w:r>
          </w:p>
        </w:tc>
        <w:tc>
          <w:tcPr>
            <w:tcW w:w="1080" w:type="dxa"/>
          </w:tcPr>
          <w:p w:rsidR="00D547F3" w:rsidRDefault="00947E4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D547F3" w:rsidRDefault="00947E4B">
            <w:pPr>
              <w:pStyle w:val="TableParagraph"/>
              <w:spacing w:before="64" w:line="266" w:lineRule="auto"/>
              <w:ind w:left="80" w:right="8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"Математика"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333"/>
        </w:trPr>
        <w:tc>
          <w:tcPr>
            <w:tcW w:w="3277" w:type="dxa"/>
            <w:gridSpan w:val="2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691" w:type="dxa"/>
            <w:gridSpan w:val="6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547F3">
        <w:trPr>
          <w:trHeight w:val="525"/>
        </w:trPr>
        <w:tc>
          <w:tcPr>
            <w:tcW w:w="3278" w:type="dxa"/>
            <w:gridSpan w:val="2"/>
          </w:tcPr>
          <w:p w:rsidR="00D547F3" w:rsidRDefault="00947E4B">
            <w:pPr>
              <w:pStyle w:val="TableParagraph"/>
              <w:spacing w:before="64" w:line="266" w:lineRule="auto"/>
              <w:ind w:right="7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D547F3" w:rsidRDefault="00947E4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547F3" w:rsidRDefault="00947E4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9449" w:type="dxa"/>
            <w:gridSpan w:val="4"/>
          </w:tcPr>
          <w:p w:rsidR="00D547F3" w:rsidRDefault="00D547F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547F3" w:rsidRDefault="00D547F3">
      <w:pPr>
        <w:rPr>
          <w:sz w:val="14"/>
        </w:rPr>
        <w:sectPr w:rsidR="00D547F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47E4B" w:rsidRDefault="00947E4B">
      <w:pPr>
        <w:pStyle w:val="11"/>
      </w:pPr>
    </w:p>
    <w:p w:rsidR="00947E4B" w:rsidRDefault="00947E4B" w:rsidP="00947E4B">
      <w:pPr>
        <w:spacing w:after="316" w:line="230" w:lineRule="auto"/>
      </w:pPr>
      <w:r>
        <w:rPr>
          <w:b/>
          <w:color w:val="000000"/>
          <w:w w:val="98"/>
          <w:sz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Tr="00947E4B">
        <w:trPr>
          <w:trHeight w:hRule="exact"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44"/>
            </w:pPr>
            <w:r>
              <w:rPr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44"/>
            </w:pPr>
            <w:r>
              <w:rPr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71" w:lineRule="auto"/>
              <w:ind w:left="70" w:right="432"/>
            </w:pPr>
            <w:r>
              <w:rPr>
                <w:b/>
                <w:color w:val="000000"/>
                <w:w w:val="98"/>
                <w:sz w:val="24"/>
              </w:rPr>
              <w:t xml:space="preserve">Виды, </w:t>
            </w:r>
            <w:r>
              <w:br/>
            </w:r>
            <w:r>
              <w:rPr>
                <w:b/>
                <w:color w:val="000000"/>
                <w:w w:val="98"/>
                <w:sz w:val="24"/>
              </w:rPr>
              <w:t xml:space="preserve">формы </w:t>
            </w:r>
            <w:r>
              <w:br/>
            </w:r>
            <w:r>
              <w:rPr>
                <w:b/>
                <w:color w:val="000000"/>
                <w:w w:val="98"/>
                <w:sz w:val="24"/>
              </w:rPr>
              <w:t>контроля</w:t>
            </w:r>
          </w:p>
        </w:tc>
      </w:tr>
      <w:tr w:rsidR="00947E4B" w:rsidTr="00947E4B">
        <w:trPr>
          <w:trHeight w:hRule="exact" w:val="81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4B" w:rsidRDefault="00947E4B" w:rsidP="00947E4B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4B" w:rsidRDefault="00947E4B" w:rsidP="00947E4B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2"/>
            </w:pPr>
            <w:r>
              <w:rPr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/>
            </w:pPr>
            <w:r>
              <w:rPr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4B" w:rsidRDefault="00947E4B" w:rsidP="00947E4B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4B" w:rsidRDefault="00947E4B" w:rsidP="00947E4B"/>
        </w:tc>
      </w:tr>
      <w:tr w:rsidR="00947E4B" w:rsidRPr="00E32653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100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100" w:line="230" w:lineRule="auto"/>
              <w:ind w:left="72"/>
              <w:rPr>
                <w:color w:val="000000"/>
                <w:w w:val="98"/>
                <w:sz w:val="24"/>
              </w:rPr>
            </w:pPr>
            <w:r>
              <w:rPr>
                <w:color w:val="000000"/>
                <w:w w:val="98"/>
                <w:sz w:val="24"/>
              </w:rPr>
              <w:t xml:space="preserve">Предмет «Математика»  </w:t>
            </w:r>
          </w:p>
          <w:p w:rsidR="00947E4B" w:rsidRPr="00DE00CE" w:rsidRDefault="00947E4B" w:rsidP="00947E4B">
            <w:pPr>
              <w:spacing w:before="100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Счет предметов.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100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100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100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100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100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>
              <w:t>Порядковые числительные «Первый, второй, третий….»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0"/>
            </w:pPr>
            <w:r w:rsidRPr="00DE00CE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0" w:right="576"/>
            </w:pPr>
            <w:r w:rsidRPr="00DE00CE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Сверху. Снизу. Слева. Справа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0"/>
            </w:pPr>
            <w:r w:rsidRPr="00DE00CE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0" w:right="576"/>
            </w:pPr>
            <w:r w:rsidRPr="00DE00CE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720"/>
            </w:pPr>
            <w:r w:rsidRPr="00DE00CE">
              <w:rPr>
                <w:color w:val="000000"/>
                <w:w w:val="98"/>
                <w:sz w:val="24"/>
              </w:rPr>
              <w:t>Раньше. Позже. Сначала. Пот</w:t>
            </w:r>
            <w:r w:rsidRPr="00E32653">
              <w:rPr>
                <w:color w:val="000000"/>
                <w:w w:val="98"/>
                <w:sz w:val="24"/>
              </w:rPr>
              <w:t>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Столько же. Больше. Меньше.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На сколько больше? На сколько меньше?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На сколько больше? На сколько меньше?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Повторение. 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576"/>
            </w:pPr>
            <w:r w:rsidRPr="00DE00CE">
              <w:rPr>
                <w:color w:val="000000"/>
                <w:w w:val="98"/>
                <w:sz w:val="24"/>
              </w:rPr>
              <w:t>"Нумерация.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>Числа от 1 до 10"</w:t>
            </w:r>
            <w:r>
              <w:rPr>
                <w:color w:val="000000"/>
                <w:w w:val="98"/>
                <w:sz w:val="24"/>
              </w:rPr>
              <w:t xml:space="preserve">. </w:t>
            </w:r>
            <w:r w:rsidRPr="00DE00CE">
              <w:rPr>
                <w:color w:val="000000"/>
                <w:w w:val="98"/>
                <w:sz w:val="24"/>
              </w:rPr>
              <w:t xml:space="preserve">Много. </w:t>
            </w:r>
            <w:r w:rsidRPr="00E32653">
              <w:rPr>
                <w:color w:val="000000"/>
                <w:w w:val="98"/>
                <w:sz w:val="24"/>
              </w:rPr>
              <w:t>Один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Число и цифра 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Число и цифра 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Знаки «+» «-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E32653">
              <w:rPr>
                <w:color w:val="000000"/>
                <w:w w:val="98"/>
                <w:sz w:val="24"/>
              </w:rPr>
              <w:t>» «=»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Число и цифра 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Длиннее. Короче</w:t>
            </w:r>
            <w:r>
              <w:rPr>
                <w:color w:val="000000"/>
                <w:w w:val="98"/>
                <w:sz w:val="24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Число и цифра 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30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Числа от 1 до 5. Состав числа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</w:tbl>
    <w:p w:rsidR="00947E4B" w:rsidRPr="00E32653" w:rsidRDefault="00947E4B" w:rsidP="00947E4B">
      <w:pPr>
        <w:spacing w:line="14" w:lineRule="exact"/>
      </w:pPr>
    </w:p>
    <w:p w:rsidR="00947E4B" w:rsidRPr="00E32653" w:rsidRDefault="00947E4B" w:rsidP="00947E4B">
      <w:pPr>
        <w:sectPr w:rsidR="00947E4B" w:rsidRPr="00E32653">
          <w:pgSz w:w="11900" w:h="16840"/>
          <w:pgMar w:top="298" w:right="556" w:bottom="48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Pr="00E32653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1440"/>
            </w:pPr>
            <w:r w:rsidRPr="00E32653">
              <w:rPr>
                <w:color w:val="000000"/>
                <w:w w:val="98"/>
                <w:sz w:val="24"/>
              </w:rPr>
              <w:t xml:space="preserve">Странички для </w:t>
            </w:r>
            <w:r w:rsidRPr="00E32653">
              <w:br/>
            </w:r>
            <w:r w:rsidRPr="00E32653">
              <w:rPr>
                <w:color w:val="000000"/>
                <w:w w:val="98"/>
                <w:sz w:val="24"/>
              </w:rPr>
              <w:t>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44"/>
            </w:pPr>
            <w:r w:rsidRPr="00DE00CE">
              <w:rPr>
                <w:color w:val="000000"/>
                <w:w w:val="98"/>
                <w:sz w:val="24"/>
              </w:rPr>
              <w:t xml:space="preserve">Точка. Кривая линия. Прямая линия. </w:t>
            </w:r>
            <w:r w:rsidRPr="00E32653">
              <w:rPr>
                <w:color w:val="000000"/>
                <w:w w:val="98"/>
                <w:sz w:val="24"/>
              </w:rPr>
              <w:t xml:space="preserve">Отрезок. </w:t>
            </w:r>
            <w:r>
              <w:rPr>
                <w:color w:val="000000"/>
                <w:w w:val="98"/>
                <w:sz w:val="24"/>
              </w:rPr>
              <w:t>Луч.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Ломаная линия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Знаки «&gt;». «&lt;», «=».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Равенство. Неравенс</w:t>
            </w:r>
            <w:r>
              <w:rPr>
                <w:color w:val="000000"/>
                <w:w w:val="98"/>
                <w:sz w:val="24"/>
              </w:rPr>
              <w:t>тво.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23.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Многоугольник.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24.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Числа 6 и 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Числа 6 и 7. Письмо цифры 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26.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Числа 8 и 9. Письмо цифры 8.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27.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Числа 8 и 9. Письмо цифры 9.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28.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Число 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29.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 w:right="432"/>
            </w:pPr>
            <w:r w:rsidRPr="00DE00CE">
              <w:rPr>
                <w:color w:val="000000"/>
                <w:w w:val="98"/>
                <w:sz w:val="24"/>
              </w:rPr>
              <w:t>Повторение и закрепление "Числа от 1 до 10"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Наши проекты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Сантиметр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288"/>
            </w:pPr>
            <w:r w:rsidRPr="00E32653">
              <w:rPr>
                <w:color w:val="000000"/>
                <w:w w:val="98"/>
                <w:sz w:val="24"/>
              </w:rPr>
              <w:t>Увеличить на...</w:t>
            </w:r>
            <w:r>
              <w:rPr>
                <w:color w:val="000000"/>
                <w:w w:val="98"/>
                <w:sz w:val="24"/>
              </w:rPr>
              <w:t>..Уменьшить на....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33.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Число 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34.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 w:right="720"/>
            </w:pPr>
            <w:r w:rsidRPr="00DE00CE">
              <w:rPr>
                <w:color w:val="000000"/>
                <w:w w:val="98"/>
                <w:sz w:val="24"/>
              </w:rPr>
              <w:t>Сложение и вычитание с числом 0.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2" w:right="1440"/>
            </w:pPr>
            <w:r w:rsidRPr="00E32653">
              <w:rPr>
                <w:color w:val="000000"/>
                <w:w w:val="98"/>
                <w:sz w:val="24"/>
              </w:rPr>
              <w:t xml:space="preserve">Странички для </w:t>
            </w:r>
            <w:r w:rsidRPr="00E32653">
              <w:br/>
            </w:r>
            <w:r w:rsidRPr="00E32653">
              <w:rPr>
                <w:color w:val="000000"/>
                <w:w w:val="98"/>
                <w:sz w:val="24"/>
              </w:rPr>
              <w:t>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</w:tbl>
    <w:p w:rsidR="00947E4B" w:rsidRPr="00E32653" w:rsidRDefault="00947E4B" w:rsidP="00947E4B">
      <w:pPr>
        <w:spacing w:line="14" w:lineRule="exact"/>
      </w:pPr>
    </w:p>
    <w:p w:rsidR="00947E4B" w:rsidRPr="00E32653" w:rsidRDefault="00947E4B" w:rsidP="00947E4B">
      <w:pPr>
        <w:sectPr w:rsidR="00947E4B" w:rsidRPr="00E32653">
          <w:pgSz w:w="11900" w:h="16840"/>
          <w:pgMar w:top="284" w:right="556" w:bottom="3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Pr="00E32653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Что узнали. Чему научились.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Раздел 3.Числа от 1 до 10Защита проектов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3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Сложение и вычитание    вида–1, + 1.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39.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144"/>
            </w:pPr>
            <w:r w:rsidRPr="00E32653">
              <w:rPr>
                <w:color w:val="000000"/>
                <w:w w:val="98"/>
                <w:sz w:val="24"/>
              </w:rPr>
              <w:t>Сложение и вычитание вида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E32653">
              <w:rPr>
                <w:color w:val="000000"/>
                <w:w w:val="98"/>
                <w:sz w:val="24"/>
              </w:rPr>
              <w:t>+ 1+ 1, – 1 – 1.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Сложение и вычитание вида+2,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E32653">
              <w:rPr>
                <w:color w:val="000000"/>
                <w:w w:val="98"/>
                <w:sz w:val="24"/>
              </w:rPr>
              <w:t>-2.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Слагаемые. Сумма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Составление задач на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 xml:space="preserve">сложение и вычитание </w:t>
            </w:r>
            <w:r>
              <w:rPr>
                <w:color w:val="000000"/>
                <w:w w:val="98"/>
                <w:sz w:val="24"/>
              </w:rPr>
              <w:t>по рисунку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 w:right="1008"/>
            </w:pPr>
            <w:r w:rsidRPr="00DE00CE">
              <w:rPr>
                <w:color w:val="000000"/>
                <w:w w:val="98"/>
                <w:sz w:val="24"/>
              </w:rPr>
              <w:t xml:space="preserve"> Таблицы сложения и вычитания по 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1296"/>
            </w:pPr>
            <w:r w:rsidRPr="00E32653">
              <w:rPr>
                <w:color w:val="000000"/>
                <w:w w:val="98"/>
                <w:sz w:val="24"/>
              </w:rPr>
              <w:t>Присчитывание и отсчитывание по 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47.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440"/>
            </w:pPr>
            <w:r w:rsidRPr="00E32653">
              <w:rPr>
                <w:color w:val="000000"/>
                <w:w w:val="98"/>
                <w:sz w:val="24"/>
              </w:rPr>
              <w:t xml:space="preserve">Странички для </w:t>
            </w:r>
            <w:r w:rsidRPr="00E32653">
              <w:br/>
            </w:r>
            <w:r w:rsidRPr="00E32653">
              <w:rPr>
                <w:color w:val="000000"/>
                <w:w w:val="98"/>
                <w:sz w:val="24"/>
              </w:rPr>
              <w:t>любо</w:t>
            </w:r>
            <w:r>
              <w:rPr>
                <w:color w:val="000000"/>
                <w:w w:val="98"/>
                <w:sz w:val="24"/>
              </w:rPr>
              <w:t>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48.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Что узнали. Чему научились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49.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440"/>
            </w:pPr>
            <w:r>
              <w:rPr>
                <w:color w:val="000000"/>
                <w:w w:val="98"/>
                <w:sz w:val="24"/>
              </w:rPr>
              <w:t xml:space="preserve">Странички для </w:t>
            </w:r>
            <w:r>
              <w:br/>
            </w:r>
            <w:r>
              <w:rPr>
                <w:color w:val="000000"/>
                <w:w w:val="98"/>
                <w:sz w:val="24"/>
              </w:rPr>
              <w:t>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Сложение и вычитание вида</w:t>
            </w:r>
            <w:r>
              <w:rPr>
                <w:color w:val="000000"/>
                <w:w w:val="98"/>
                <w:sz w:val="24"/>
              </w:rPr>
              <w:t xml:space="preserve"> </w:t>
            </w:r>
            <w:r w:rsidRPr="00E32653">
              <w:rPr>
                <w:color w:val="000000"/>
                <w:w w:val="98"/>
                <w:sz w:val="24"/>
              </w:rPr>
              <w:t xml:space="preserve">± 3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576"/>
            </w:pPr>
            <w:r w:rsidRPr="00E32653">
              <w:rPr>
                <w:color w:val="000000"/>
                <w:w w:val="98"/>
                <w:sz w:val="24"/>
              </w:rPr>
              <w:t>Прибавление и вычитание числа 3.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288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  <w:r>
              <w:rPr>
                <w:color w:val="000000"/>
                <w:w w:val="98"/>
                <w:sz w:val="24"/>
              </w:rPr>
              <w:t xml:space="preserve">. </w:t>
            </w:r>
            <w:r w:rsidRPr="00E32653">
              <w:rPr>
                <w:color w:val="000000"/>
                <w:w w:val="98"/>
                <w:sz w:val="24"/>
              </w:rPr>
              <w:t>Сравнение длин отрезков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Таблицы сложения и вычитания с числом 3.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947E4B" w:rsidRPr="00E32653" w:rsidRDefault="00947E4B" w:rsidP="00947E4B">
      <w:pPr>
        <w:spacing w:line="14" w:lineRule="exact"/>
      </w:pPr>
    </w:p>
    <w:p w:rsidR="00947E4B" w:rsidRPr="00E32653" w:rsidRDefault="00947E4B" w:rsidP="00947E4B">
      <w:pPr>
        <w:sectPr w:rsidR="00947E4B" w:rsidRPr="00E32653">
          <w:pgSz w:w="11900" w:h="16840"/>
          <w:pgMar w:top="284" w:right="556" w:bottom="6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Pr="00E32653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1296"/>
            </w:pPr>
            <w:r w:rsidRPr="00E32653">
              <w:rPr>
                <w:color w:val="000000"/>
                <w:w w:val="98"/>
                <w:sz w:val="24"/>
              </w:rPr>
              <w:t>Присчитывание и отсчитывание по 3.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1440"/>
            </w:pPr>
            <w:r w:rsidRPr="00E32653">
              <w:rPr>
                <w:color w:val="000000"/>
                <w:w w:val="98"/>
                <w:sz w:val="24"/>
              </w:rPr>
              <w:t xml:space="preserve">Страничка для </w:t>
            </w:r>
            <w:r w:rsidRPr="00E32653">
              <w:br/>
            </w:r>
            <w:r w:rsidRPr="00E32653">
              <w:rPr>
                <w:color w:val="000000"/>
                <w:w w:val="98"/>
                <w:sz w:val="24"/>
              </w:rPr>
              <w:t>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Что узнали. Чему научились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59.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Что узнали. Чему научились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</w:t>
            </w:r>
            <w:r>
              <w:rPr>
                <w:color w:val="000000"/>
                <w:w w:val="98"/>
                <w:sz w:val="24"/>
              </w:rPr>
              <w:t>та;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60.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61.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Зачет;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62.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62" w:lineRule="auto"/>
              <w:ind w:left="72" w:right="144"/>
            </w:pPr>
            <w:r w:rsidRPr="00DE00CE">
              <w:rPr>
                <w:color w:val="000000"/>
                <w:w w:val="98"/>
                <w:sz w:val="24"/>
              </w:rPr>
              <w:t>Сложение и вычитание чисел первого десятка.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 xml:space="preserve">Задачи на увеличение числа на несколько единиц (с двумя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множествами предметов).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71" w:lineRule="auto"/>
              <w:ind w:left="72" w:right="144"/>
            </w:pPr>
            <w:r w:rsidRPr="00DE00CE">
              <w:rPr>
                <w:color w:val="000000"/>
                <w:w w:val="98"/>
                <w:sz w:val="24"/>
              </w:rP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2" w:right="144"/>
            </w:pPr>
            <w:r w:rsidRPr="00E32653">
              <w:rPr>
                <w:color w:val="000000"/>
                <w:w w:val="98"/>
                <w:sz w:val="24"/>
              </w:rPr>
              <w:t xml:space="preserve"> Сложение и вычитание вида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 w:rsidRPr="00E32653">
              <w:rPr>
                <w:color w:val="000000"/>
                <w:w w:val="98"/>
                <w:sz w:val="24"/>
              </w:rPr>
              <w:t>±4.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69.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На сколько больше?</w:t>
            </w:r>
            <w:r w:rsidR="00885EA1">
              <w:rPr>
                <w:color w:val="000000"/>
                <w:w w:val="98"/>
                <w:sz w:val="24"/>
              </w:rPr>
              <w:t xml:space="preserve"> На сколько меньше?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947E4B" w:rsidRDefault="00947E4B" w:rsidP="00947E4B">
      <w:pPr>
        <w:spacing w:line="14" w:lineRule="exact"/>
      </w:pPr>
    </w:p>
    <w:p w:rsidR="00947E4B" w:rsidRDefault="00947E4B" w:rsidP="00947E4B">
      <w:pPr>
        <w:sectPr w:rsidR="00947E4B">
          <w:pgSz w:w="11900" w:h="16840"/>
          <w:pgMar w:top="284" w:right="556" w:bottom="6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72.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720"/>
            </w:pPr>
            <w:r w:rsidRPr="00DE00CE">
              <w:rPr>
                <w:color w:val="000000"/>
                <w:w w:val="98"/>
                <w:sz w:val="24"/>
              </w:rPr>
              <w:t xml:space="preserve">Таблицы сложения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и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>вычитания с числом 4.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Решение задач.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Перестановка слагаемых.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885EA1">
            <w:pPr>
              <w:spacing w:before="96" w:line="271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Применение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>переместительного свойства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 w:rsidRPr="00DE00CE">
              <w:rPr>
                <w:color w:val="000000"/>
                <w:w w:val="98"/>
                <w:sz w:val="24"/>
              </w:rPr>
              <w:t>сложения для случаев вида</w:t>
            </w:r>
            <w:r w:rsidR="00885EA1">
              <w:rPr>
                <w:color w:val="000000"/>
                <w:w w:val="98"/>
                <w:sz w:val="24"/>
              </w:rPr>
              <w:t xml:space="preserve"> +5,6,7,8,9.</w:t>
            </w:r>
            <w:r w:rsidRPr="00DE00CE">
              <w:rPr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2" w:right="144"/>
            </w:pPr>
            <w:r w:rsidRPr="00E32653">
              <w:rPr>
                <w:color w:val="000000"/>
                <w:w w:val="98"/>
                <w:sz w:val="24"/>
              </w:rPr>
              <w:t xml:space="preserve"> Таблицы для </w:t>
            </w:r>
            <w:r>
              <w:rPr>
                <w:color w:val="000000"/>
                <w:w w:val="98"/>
                <w:sz w:val="24"/>
              </w:rPr>
              <w:t>случаев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>
              <w:rPr>
                <w:color w:val="000000"/>
                <w:w w:val="98"/>
                <w:sz w:val="24"/>
              </w:rPr>
              <w:t>вида +5, 6, 7, 8, 9.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77.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288"/>
            </w:pPr>
            <w:r w:rsidRPr="00DE00CE">
              <w:rPr>
                <w:color w:val="000000"/>
                <w:w w:val="98"/>
                <w:sz w:val="24"/>
              </w:rPr>
              <w:t xml:space="preserve"> Состав чисел в пределах 10. Закрепление.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78.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432"/>
            </w:pPr>
            <w:r w:rsidRPr="00DE00CE">
              <w:rPr>
                <w:color w:val="000000"/>
                <w:w w:val="98"/>
                <w:sz w:val="24"/>
              </w:rPr>
              <w:t>Состав чисел в пределах 10. Закрепление.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79.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Закрепление</w:t>
            </w:r>
            <w:r w:rsidR="00885EA1">
              <w:rPr>
                <w:color w:val="000000"/>
                <w:w w:val="98"/>
                <w:sz w:val="24"/>
              </w:rPr>
              <w:t xml:space="preserve">. </w:t>
            </w:r>
            <w:r w:rsidRPr="00E32653">
              <w:rPr>
                <w:color w:val="000000"/>
                <w:w w:val="98"/>
                <w:sz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80.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Что узнали. Чему научились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</w:t>
            </w:r>
            <w:r>
              <w:rPr>
                <w:color w:val="000000"/>
                <w:w w:val="98"/>
                <w:sz w:val="24"/>
              </w:rPr>
              <w:t>енныйконтроль;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Закрепление</w:t>
            </w:r>
            <w:r w:rsidR="00885EA1">
              <w:rPr>
                <w:color w:val="000000"/>
                <w:w w:val="98"/>
                <w:sz w:val="24"/>
              </w:rPr>
              <w:t xml:space="preserve"> изученного.Проверка знаний.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Связь между суммой и слагаемыми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 w:right="864"/>
            </w:pPr>
            <w:r w:rsidRPr="00DE00CE">
              <w:rPr>
                <w:color w:val="000000"/>
                <w:w w:val="98"/>
                <w:sz w:val="24"/>
              </w:rPr>
              <w:t>Связь между суммой и слагаемыми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288"/>
            </w:pPr>
            <w:r>
              <w:rPr>
                <w:color w:val="000000"/>
                <w:w w:val="98"/>
                <w:sz w:val="24"/>
              </w:rPr>
              <w:t>Уменьшаемое. Вычитаемое. Разность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2" w:right="144"/>
            </w:pPr>
            <w:r>
              <w:rPr>
                <w:color w:val="000000"/>
                <w:w w:val="98"/>
                <w:sz w:val="24"/>
              </w:rPr>
              <w:t>Вычитание вида      6 -      ,     7– 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87.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1008"/>
            </w:pPr>
            <w:r>
              <w:rPr>
                <w:color w:val="000000"/>
                <w:w w:val="98"/>
                <w:sz w:val="24"/>
              </w:rPr>
              <w:t>Закрепление приемов вычитание вида 6-   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88.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 xml:space="preserve">Вычитание вида 8– и 9-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12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89.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71" w:lineRule="auto"/>
              <w:ind w:left="72" w:right="288"/>
            </w:pPr>
            <w:r w:rsidRPr="00DE00CE">
              <w:rPr>
                <w:color w:val="000000"/>
                <w:w w:val="98"/>
                <w:sz w:val="24"/>
              </w:rPr>
              <w:t xml:space="preserve"> Закрепление приема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 xml:space="preserve">вычислений вида      8– и 9- . </w:t>
            </w:r>
            <w:r w:rsidRPr="00E32653">
              <w:rPr>
                <w:color w:val="000000"/>
                <w:w w:val="98"/>
                <w:sz w:val="24"/>
              </w:rPr>
              <w:t>Решение задач.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947E4B" w:rsidRPr="00E32653" w:rsidRDefault="00947E4B" w:rsidP="00947E4B">
      <w:pPr>
        <w:spacing w:line="14" w:lineRule="exact"/>
      </w:pPr>
    </w:p>
    <w:p w:rsidR="00947E4B" w:rsidRPr="00E32653" w:rsidRDefault="00947E4B" w:rsidP="00947E4B">
      <w:pPr>
        <w:sectPr w:rsidR="00947E4B" w:rsidRPr="00E32653">
          <w:pgSz w:w="11900" w:h="16840"/>
          <w:pgMar w:top="284" w:right="556" w:bottom="39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Pr="00E32653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 xml:space="preserve">Вычитание </w:t>
            </w:r>
            <w:r>
              <w:rPr>
                <w:color w:val="000000"/>
                <w:w w:val="98"/>
                <w:sz w:val="24"/>
              </w:rPr>
              <w:t>вида 10- 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2" w:right="720"/>
            </w:pPr>
            <w:r w:rsidRPr="00E32653">
              <w:rPr>
                <w:color w:val="000000"/>
                <w:w w:val="98"/>
                <w:sz w:val="24"/>
              </w:rPr>
              <w:t>Закрепление изученного. Решение задач.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Килограмм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Литр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Что узнали. Чему научились.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Проверочная работа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144"/>
            </w:pPr>
            <w:r w:rsidRPr="00E3265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72" w:right="288"/>
            </w:pPr>
            <w:r w:rsidRPr="00DE00CE">
              <w:rPr>
                <w:color w:val="000000"/>
                <w:w w:val="98"/>
                <w:sz w:val="24"/>
              </w:rPr>
              <w:t xml:space="preserve">Названия и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последовательность чисел от 11 до 20.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97.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2" w:right="432"/>
            </w:pPr>
            <w:r>
              <w:rPr>
                <w:color w:val="000000"/>
                <w:w w:val="98"/>
                <w:sz w:val="24"/>
              </w:rPr>
              <w:t>Образование чисел второго десятка.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E3265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 xml:space="preserve"> Запись и чтение чисел второго десятка.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6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99.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885EA1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.</w:t>
            </w:r>
            <w:r w:rsidR="00947E4B" w:rsidRPr="00E32653">
              <w:rPr>
                <w:color w:val="000000"/>
                <w:w w:val="98"/>
                <w:sz w:val="24"/>
              </w:rPr>
              <w:t xml:space="preserve">Дециметр.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2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  <w:ind w:left="70"/>
            </w:pPr>
            <w:r w:rsidRPr="00E3265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E3265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 w:rsidRPr="00E32653">
              <w:rPr>
                <w:color w:val="000000"/>
                <w:w w:val="98"/>
                <w:sz w:val="24"/>
              </w:rPr>
              <w:t>Устный о</w:t>
            </w:r>
            <w:r>
              <w:rPr>
                <w:color w:val="000000"/>
                <w:w w:val="98"/>
                <w:sz w:val="24"/>
              </w:rPr>
              <w:t>прос;</w:t>
            </w:r>
          </w:p>
        </w:tc>
      </w:tr>
      <w:tr w:rsidR="00947E4B" w:rsidTr="00885EA1">
        <w:trPr>
          <w:trHeight w:hRule="exact" w:val="9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5EA1" w:rsidRDefault="00947E4B" w:rsidP="00885EA1">
            <w:pPr>
              <w:tabs>
                <w:tab w:val="left" w:pos="568"/>
              </w:tabs>
              <w:spacing w:before="96" w:line="262" w:lineRule="auto"/>
              <w:ind w:right="720"/>
              <w:rPr>
                <w:color w:val="000000"/>
                <w:w w:val="98"/>
                <w:sz w:val="24"/>
              </w:rPr>
            </w:pPr>
            <w:r>
              <w:rPr>
                <w:color w:val="000000"/>
                <w:w w:val="98"/>
                <w:sz w:val="24"/>
              </w:rPr>
              <w:t xml:space="preserve">Сложение и вычитаниевида10+7, </w:t>
            </w:r>
          </w:p>
          <w:p w:rsidR="00947E4B" w:rsidRDefault="00947E4B" w:rsidP="00885EA1">
            <w:pPr>
              <w:pStyle w:val="ac"/>
            </w:pPr>
            <w:r>
              <w:rPr>
                <w:w w:val="98"/>
              </w:rPr>
              <w:t>10-7, 17-10.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885EA1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w w:val="98"/>
              </w:rPr>
              <w:t xml:space="preserve"> </w:t>
            </w:r>
            <w:r w:rsidRPr="00885EA1">
              <w:rPr>
                <w:rFonts w:ascii="Times New Roman" w:hAnsi="Times New Roman" w:cs="Times New Roman"/>
                <w:w w:val="98"/>
                <w:sz w:val="24"/>
                <w:szCs w:val="24"/>
              </w:rPr>
              <w:t>Сложение и вычитание вида</w:t>
            </w:r>
            <w:r w:rsidR="00885EA1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885EA1">
              <w:rPr>
                <w:rFonts w:ascii="Times New Roman" w:hAnsi="Times New Roman" w:cs="Times New Roman"/>
                <w:w w:val="98"/>
                <w:sz w:val="24"/>
                <w:szCs w:val="24"/>
              </w:rPr>
              <w:t>10+7, 10-7, 17-10.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885EA1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5EA1">
              <w:rPr>
                <w:rFonts w:ascii="Times New Roman" w:hAnsi="Times New Roman" w:cs="Times New Roman"/>
                <w:w w:val="98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/>
            </w:pPr>
            <w:r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  <w:r>
              <w:rPr>
                <w:color w:val="000000"/>
                <w:w w:val="98"/>
                <w:sz w:val="24"/>
              </w:rPr>
              <w:t xml:space="preserve"> Что узнали. Чему научились.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/>
            </w:pPr>
            <w:r>
              <w:rPr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  <w:r>
              <w:rPr>
                <w:color w:val="000000"/>
                <w:w w:val="98"/>
                <w:sz w:val="24"/>
              </w:rPr>
              <w:t xml:space="preserve"> Проверочная работа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tabs>
                <w:tab w:val="left" w:pos="568"/>
              </w:tabs>
              <w:spacing w:before="96" w:line="262" w:lineRule="auto"/>
              <w:ind w:right="720"/>
            </w:pPr>
            <w:r w:rsidRPr="00DE00CE">
              <w:rPr>
                <w:color w:val="000000"/>
                <w:w w:val="98"/>
                <w:sz w:val="24"/>
              </w:rPr>
              <w:t xml:space="preserve"> Закрепление изученного. Работа над ошибками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144"/>
            </w:pPr>
            <w:r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1D471D" w:rsidTr="00947E4B">
        <w:trPr>
          <w:trHeight w:hRule="exact" w:val="10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tabs>
                <w:tab w:val="left" w:pos="568"/>
              </w:tabs>
              <w:spacing w:before="96" w:line="262" w:lineRule="auto"/>
            </w:pPr>
            <w:r w:rsidRPr="00DE00CE">
              <w:rPr>
                <w:color w:val="000000"/>
                <w:w w:val="98"/>
                <w:sz w:val="24"/>
              </w:rPr>
              <w:t xml:space="preserve">Повторение. Подготовка к </w:t>
            </w:r>
            <w:r>
              <w:br/>
            </w:r>
            <w:r w:rsidRPr="00DE00CE">
              <w:rPr>
                <w:color w:val="000000"/>
                <w:w w:val="98"/>
                <w:sz w:val="24"/>
              </w:rPr>
              <w:t>решению задач в два действия.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2"/>
            </w:pPr>
            <w:r w:rsidRPr="001D471D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2"/>
            </w:pPr>
            <w:r w:rsidRPr="001D471D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0"/>
            </w:pPr>
            <w:r w:rsidRPr="001D471D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62" w:lineRule="auto"/>
              <w:ind w:left="70" w:right="576"/>
            </w:pPr>
            <w:r w:rsidRPr="001D471D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jc w:val="center"/>
            </w:pPr>
            <w:r w:rsidRPr="001D471D">
              <w:rPr>
                <w:color w:val="000000"/>
                <w:w w:val="98"/>
                <w:sz w:val="24"/>
              </w:rPr>
              <w:t>107.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885EA1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</w:t>
            </w:r>
            <w:r w:rsidR="0088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8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решению задач в два действия.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2"/>
            </w:pPr>
            <w:r w:rsidRPr="001D471D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2"/>
            </w:pPr>
            <w:r w:rsidRPr="001D471D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  <w:ind w:left="70"/>
            </w:pPr>
            <w:r w:rsidRPr="001D471D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471D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 w:rsidRPr="001D471D">
              <w:rPr>
                <w:color w:val="000000"/>
                <w:w w:val="98"/>
                <w:sz w:val="24"/>
              </w:rPr>
              <w:t>Устный о</w:t>
            </w:r>
            <w:r>
              <w:rPr>
                <w:color w:val="000000"/>
                <w:w w:val="98"/>
                <w:sz w:val="24"/>
              </w:rPr>
              <w:t>прос;</w:t>
            </w:r>
          </w:p>
        </w:tc>
      </w:tr>
    </w:tbl>
    <w:p w:rsidR="00947E4B" w:rsidRDefault="00947E4B" w:rsidP="00947E4B">
      <w:pPr>
        <w:spacing w:line="14" w:lineRule="exact"/>
      </w:pPr>
    </w:p>
    <w:p w:rsidR="00947E4B" w:rsidRDefault="00947E4B" w:rsidP="00947E4B">
      <w:pPr>
        <w:sectPr w:rsidR="00947E4B">
          <w:pgSz w:w="11900" w:h="16840"/>
          <w:pgMar w:top="284" w:right="556" w:bottom="48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108.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  <w:r>
              <w:rPr>
                <w:color w:val="000000"/>
                <w:w w:val="98"/>
                <w:sz w:val="24"/>
              </w:rPr>
              <w:t>Составная</w:t>
            </w:r>
            <w:r w:rsidR="00885EA1">
              <w:rPr>
                <w:color w:val="000000"/>
                <w:w w:val="98"/>
                <w:sz w:val="24"/>
              </w:rPr>
              <w:t xml:space="preserve"> </w:t>
            </w:r>
            <w:r>
              <w:rPr>
                <w:color w:val="000000"/>
                <w:w w:val="98"/>
                <w:sz w:val="24"/>
              </w:rPr>
              <w:t>задача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109.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</w:pPr>
            <w:r w:rsidRPr="001D0743">
              <w:rPr>
                <w:color w:val="000000"/>
                <w:w w:val="98"/>
                <w:sz w:val="24"/>
              </w:rPr>
              <w:t xml:space="preserve"> Составная задача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110.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A94D20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D20">
              <w:rPr>
                <w:w w:val="98"/>
                <w:lang w:val="ru-RU"/>
              </w:rPr>
              <w:t xml:space="preserve"> </w:t>
            </w:r>
            <w:r w:rsidRPr="00A94D20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Общий прием сложения однозначных чисел с </w:t>
            </w:r>
            <w:r w:rsidRPr="00A94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94D20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переходом через десяток.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 xml:space="preserve">вида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113.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114.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8" w:line="271" w:lineRule="auto"/>
              <w:ind w:left="154" w:right="144" w:hanging="154"/>
            </w:pPr>
            <w:r w:rsidRPr="00DE00CE">
              <w:rPr>
                <w:color w:val="000000"/>
                <w:w w:val="98"/>
                <w:sz w:val="24"/>
              </w:rPr>
              <w:t xml:space="preserve"> Сложение однозначных чисел с переходом через десяток </w:t>
            </w:r>
            <w:r w:rsidRPr="00DE00CE">
              <w:br/>
            </w:r>
            <w:r w:rsidRPr="00DE00CE">
              <w:rPr>
                <w:color w:val="000000"/>
                <w:w w:val="98"/>
                <w:sz w:val="24"/>
              </w:rPr>
              <w:t>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  <w:r>
              <w:rPr>
                <w:color w:val="000000"/>
                <w:w w:val="98"/>
                <w:sz w:val="24"/>
              </w:rPr>
              <w:t xml:space="preserve"> Таблица сложения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  <w:r>
              <w:rPr>
                <w:color w:val="000000"/>
                <w:w w:val="98"/>
                <w:sz w:val="24"/>
              </w:rPr>
              <w:t xml:space="preserve"> Таблица сложения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119.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A94D20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D20">
              <w:rPr>
                <w:w w:val="98"/>
                <w:lang w:val="ru-RU"/>
              </w:rPr>
              <w:t xml:space="preserve"> </w:t>
            </w:r>
            <w:r w:rsidRPr="00A94D20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Общие приемы вычитания спереходом через десяток.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120.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  <w:r>
              <w:rPr>
                <w:color w:val="000000"/>
                <w:w w:val="98"/>
                <w:sz w:val="24"/>
              </w:rPr>
              <w:t xml:space="preserve"> Вычитание вида 11 –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121.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  <w:r>
              <w:rPr>
                <w:color w:val="000000"/>
                <w:w w:val="98"/>
                <w:sz w:val="24"/>
              </w:rPr>
              <w:t xml:space="preserve"> Вычитание вида 12 –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122.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  <w:r>
              <w:rPr>
                <w:color w:val="000000"/>
                <w:w w:val="98"/>
                <w:sz w:val="24"/>
              </w:rPr>
              <w:t xml:space="preserve"> Вычитание вида 13 –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Tr="00947E4B">
        <w:trPr>
          <w:trHeight w:hRule="exact"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123.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  <w:r>
              <w:rPr>
                <w:color w:val="000000"/>
                <w:w w:val="98"/>
                <w:sz w:val="24"/>
              </w:rPr>
              <w:t xml:space="preserve"> Вычитание вида 14 –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8" w:line="262" w:lineRule="auto"/>
              <w:ind w:left="70" w:right="576"/>
            </w:pPr>
            <w:r>
              <w:rPr>
                <w:color w:val="000000"/>
                <w:w w:val="98"/>
                <w:sz w:val="24"/>
              </w:rPr>
              <w:t>Устный опрос;</w:t>
            </w:r>
          </w:p>
        </w:tc>
      </w:tr>
    </w:tbl>
    <w:p w:rsidR="00947E4B" w:rsidRDefault="00947E4B" w:rsidP="00947E4B">
      <w:pPr>
        <w:spacing w:line="14" w:lineRule="exact"/>
      </w:pPr>
    </w:p>
    <w:p w:rsidR="00947E4B" w:rsidRDefault="00947E4B" w:rsidP="00947E4B">
      <w:pPr>
        <w:sectPr w:rsidR="00947E4B">
          <w:pgSz w:w="11900" w:h="16840"/>
          <w:pgMar w:top="284" w:right="556" w:bottom="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47E4B" w:rsidRDefault="00947E4B" w:rsidP="00947E4B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348"/>
        <w:gridCol w:w="722"/>
        <w:gridCol w:w="1598"/>
        <w:gridCol w:w="1644"/>
        <w:gridCol w:w="1220"/>
        <w:gridCol w:w="1550"/>
      </w:tblGrid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jc w:val="center"/>
            </w:pPr>
            <w:r>
              <w:rPr>
                <w:color w:val="000000"/>
                <w:w w:val="98"/>
                <w:sz w:val="24"/>
              </w:rPr>
              <w:t>124.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</w:pPr>
            <w:r>
              <w:rPr>
                <w:color w:val="000000"/>
                <w:w w:val="98"/>
                <w:sz w:val="24"/>
              </w:rPr>
              <w:t xml:space="preserve"> Вычитание вида 15 –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2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Default="00947E4B" w:rsidP="00947E4B">
            <w:pPr>
              <w:spacing w:before="96" w:line="230" w:lineRule="auto"/>
              <w:ind w:left="70"/>
            </w:pPr>
            <w:r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125.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</w:pPr>
            <w:r w:rsidRPr="001D0743">
              <w:rPr>
                <w:color w:val="000000"/>
                <w:w w:val="98"/>
                <w:sz w:val="24"/>
              </w:rPr>
              <w:t xml:space="preserve"> Итоговая контрольная работа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3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144"/>
            </w:pPr>
            <w:r w:rsidRPr="001D0743">
              <w:rPr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947E4B" w:rsidRPr="001D074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126.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  <w:r w:rsidRPr="001D0743">
              <w:rPr>
                <w:color w:val="000000"/>
                <w:w w:val="98"/>
                <w:sz w:val="24"/>
              </w:rPr>
              <w:t xml:space="preserve"> Работа над ошибками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62" w:lineRule="auto"/>
              <w:ind w:left="70" w:right="144"/>
            </w:pPr>
            <w:r w:rsidRPr="001D074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127.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</w:pPr>
            <w:r w:rsidRPr="001D0743">
              <w:rPr>
                <w:color w:val="000000"/>
                <w:w w:val="98"/>
                <w:sz w:val="24"/>
              </w:rPr>
              <w:t>Вычитание вида 16 – 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128.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</w:pPr>
            <w:r w:rsidRPr="001D0743">
              <w:rPr>
                <w:color w:val="000000"/>
                <w:w w:val="98"/>
                <w:sz w:val="24"/>
              </w:rPr>
              <w:t xml:space="preserve"> Вычитание вида 17– ,  18 -   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129.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</w:pPr>
            <w:r w:rsidRPr="001D0743">
              <w:rPr>
                <w:color w:val="000000"/>
                <w:w w:val="98"/>
                <w:sz w:val="24"/>
              </w:rPr>
              <w:t xml:space="preserve"> Закрепление изученного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144"/>
            </w:pPr>
            <w:r w:rsidRPr="001D0743">
              <w:rPr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130.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885EA1" w:rsidRDefault="00947E4B" w:rsidP="00885EA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85EA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Страничка для </w:t>
            </w:r>
            <w:r w:rsidRPr="00885EA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5EA1">
              <w:rPr>
                <w:rFonts w:ascii="Times New Roman" w:hAnsi="Times New Roman" w:cs="Times New Roman"/>
                <w:w w:val="98"/>
                <w:sz w:val="24"/>
                <w:szCs w:val="24"/>
              </w:rPr>
              <w:t>любознательных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131.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  <w:r w:rsidRPr="001D0743">
              <w:rPr>
                <w:color w:val="000000"/>
                <w:w w:val="98"/>
                <w:sz w:val="24"/>
              </w:rPr>
              <w:t xml:space="preserve"> Что узнали. Чему научились.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jc w:val="center"/>
            </w:pPr>
            <w:r w:rsidRPr="001D0743">
              <w:rPr>
                <w:color w:val="000000"/>
                <w:w w:val="98"/>
                <w:sz w:val="24"/>
              </w:rPr>
              <w:t>132.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  <w:r w:rsidRPr="001D0743">
              <w:rPr>
                <w:color w:val="000000"/>
                <w:w w:val="98"/>
                <w:sz w:val="24"/>
              </w:rPr>
              <w:t>132. Наши проекты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30" w:lineRule="auto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8" w:line="262" w:lineRule="auto"/>
              <w:ind w:left="70" w:right="576"/>
            </w:pPr>
            <w:r w:rsidRPr="001D0743">
              <w:rPr>
                <w:color w:val="000000"/>
                <w:w w:val="98"/>
                <w:sz w:val="24"/>
              </w:rPr>
              <w:t>Устный опрос;</w:t>
            </w:r>
          </w:p>
        </w:tc>
      </w:tr>
      <w:tr w:rsidR="00947E4B" w:rsidRPr="001D0743" w:rsidTr="00947E4B">
        <w:trPr>
          <w:trHeight w:hRule="exact" w:val="796"/>
        </w:trPr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DE00CE" w:rsidRDefault="00947E4B" w:rsidP="00947E4B">
            <w:pPr>
              <w:spacing w:before="96" w:line="262" w:lineRule="auto"/>
              <w:ind w:left="72"/>
            </w:pPr>
            <w:r w:rsidRPr="00DE00CE">
              <w:rPr>
                <w:color w:val="000000"/>
                <w:w w:val="98"/>
                <w:sz w:val="24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132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2"/>
            </w:pPr>
            <w:r w:rsidRPr="001D0743">
              <w:rPr>
                <w:color w:val="000000"/>
                <w:w w:val="98"/>
                <w:sz w:val="24"/>
              </w:rPr>
              <w:t>3</w:t>
            </w:r>
          </w:p>
        </w:tc>
        <w:tc>
          <w:tcPr>
            <w:tcW w:w="4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7E4B" w:rsidRPr="001D0743" w:rsidRDefault="00947E4B" w:rsidP="00947E4B">
            <w:pPr>
              <w:spacing w:before="96" w:line="230" w:lineRule="auto"/>
              <w:ind w:left="70"/>
            </w:pPr>
            <w:r w:rsidRPr="001D0743">
              <w:rPr>
                <w:color w:val="000000"/>
                <w:w w:val="98"/>
                <w:sz w:val="24"/>
              </w:rPr>
              <w:t>1</w:t>
            </w:r>
          </w:p>
        </w:tc>
      </w:tr>
    </w:tbl>
    <w:p w:rsidR="00947E4B" w:rsidRPr="001D0743" w:rsidRDefault="00947E4B" w:rsidP="00947E4B">
      <w:pPr>
        <w:spacing w:line="14" w:lineRule="exact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pStyle w:val="11"/>
      </w:pPr>
    </w:p>
    <w:p w:rsidR="00947E4B" w:rsidRDefault="00947E4B">
      <w:pPr>
        <w:spacing w:before="66"/>
        <w:ind w:left="106"/>
        <w:rPr>
          <w:b/>
          <w:sz w:val="24"/>
        </w:rPr>
      </w:pPr>
    </w:p>
    <w:p w:rsidR="00D547F3" w:rsidRDefault="00D547F3"/>
    <w:p w:rsidR="00885EA1" w:rsidRPr="001D0743" w:rsidRDefault="00885EA1" w:rsidP="00885EA1">
      <w:pPr>
        <w:spacing w:line="230" w:lineRule="auto"/>
      </w:pPr>
      <w:r w:rsidRPr="001D0743"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85EA1" w:rsidRDefault="00885EA1" w:rsidP="00885EA1">
      <w:pPr>
        <w:spacing w:before="346" w:line="230" w:lineRule="auto"/>
      </w:pPr>
      <w:r w:rsidRPr="001D0743">
        <w:rPr>
          <w:b/>
          <w:color w:val="000000"/>
          <w:sz w:val="24"/>
        </w:rPr>
        <w:t>ОБЯ</w:t>
      </w:r>
      <w:r>
        <w:rPr>
          <w:b/>
          <w:color w:val="000000"/>
          <w:sz w:val="24"/>
        </w:rPr>
        <w:t>ЗАТЕЛЬНЫЕ УЧЕБНЫЕ МАТЕРИАЛЫ ДЛЯ УЧЕНИКА</w:t>
      </w:r>
    </w:p>
    <w:p w:rsidR="00885EA1" w:rsidRPr="00DE00CE" w:rsidRDefault="00885EA1" w:rsidP="00885EA1">
      <w:pPr>
        <w:spacing w:before="166" w:line="283" w:lineRule="auto"/>
        <w:ind w:right="6192"/>
      </w:pPr>
      <w:r w:rsidRPr="00DE00CE">
        <w:rPr>
          <w:color w:val="000000"/>
          <w:sz w:val="24"/>
        </w:rPr>
        <w:t xml:space="preserve">Математика (в 2 частях); </w:t>
      </w:r>
      <w:r w:rsidRPr="00DE00CE">
        <w:br/>
      </w:r>
      <w:r w:rsidRPr="00DE00CE">
        <w:rPr>
          <w:color w:val="000000"/>
          <w:sz w:val="24"/>
        </w:rPr>
        <w:t xml:space="preserve">1 класс /Моро М.И.; </w:t>
      </w:r>
      <w:r w:rsidRPr="00DE00CE">
        <w:br/>
      </w:r>
      <w:r w:rsidRPr="00DE00CE">
        <w:rPr>
          <w:color w:val="000000"/>
          <w:sz w:val="24"/>
        </w:rPr>
        <w:t xml:space="preserve">Волкова С.И.; </w:t>
      </w:r>
      <w:r w:rsidRPr="00DE00CE">
        <w:br/>
      </w:r>
      <w:r w:rsidRPr="00DE00CE">
        <w:rPr>
          <w:color w:val="000000"/>
          <w:sz w:val="24"/>
        </w:rPr>
        <w:t xml:space="preserve">Степанова С.В.; </w:t>
      </w:r>
      <w:r w:rsidRPr="00DE00CE">
        <w:br/>
      </w:r>
      <w:r w:rsidRPr="00DE00CE">
        <w:rPr>
          <w:color w:val="000000"/>
          <w:sz w:val="24"/>
        </w:rPr>
        <w:t xml:space="preserve">Акционерное; </w:t>
      </w:r>
      <w:r w:rsidRPr="00DE00CE">
        <w:br/>
      </w:r>
      <w:r w:rsidRPr="00DE00CE">
        <w:rPr>
          <w:color w:val="000000"/>
          <w:sz w:val="24"/>
        </w:rPr>
        <w:t xml:space="preserve">общество«Издательство «Просвещение»;; </w:t>
      </w:r>
      <w:r w:rsidRPr="00DE00CE">
        <w:br/>
      </w:r>
      <w:r w:rsidRPr="00DE00CE">
        <w:rPr>
          <w:color w:val="000000"/>
          <w:sz w:val="24"/>
        </w:rPr>
        <w:t>Введите свой вариант:</w:t>
      </w:r>
    </w:p>
    <w:p w:rsidR="00885EA1" w:rsidRPr="00DE00CE" w:rsidRDefault="00885EA1" w:rsidP="00885EA1">
      <w:pPr>
        <w:spacing w:before="264" w:line="230" w:lineRule="auto"/>
      </w:pPr>
      <w:r w:rsidRPr="00DE00CE">
        <w:rPr>
          <w:b/>
          <w:color w:val="000000"/>
          <w:sz w:val="24"/>
        </w:rPr>
        <w:t>МЕТОДИЧЕСКИЕ МАТЕРИАЛЫ ДЛЯ УЧИТЕЛЯ</w:t>
      </w:r>
    </w:p>
    <w:p w:rsidR="00885EA1" w:rsidRPr="00DE00CE" w:rsidRDefault="00885EA1" w:rsidP="00885EA1">
      <w:pPr>
        <w:spacing w:before="168" w:line="262" w:lineRule="auto"/>
        <w:ind w:right="2304"/>
      </w:pPr>
      <w:r w:rsidRPr="00DE00CE">
        <w:rPr>
          <w:color w:val="000000"/>
          <w:sz w:val="24"/>
        </w:rPr>
        <w:t xml:space="preserve">Поурочные разработки </w:t>
      </w:r>
      <w:r w:rsidRPr="00DE00CE">
        <w:br/>
      </w:r>
      <w:r w:rsidRPr="00DE00CE">
        <w:rPr>
          <w:color w:val="000000"/>
          <w:sz w:val="24"/>
        </w:rPr>
        <w:t>Библиотека материалов для начальной школы</w:t>
      </w:r>
      <w:r>
        <w:rPr>
          <w:color w:val="000000"/>
          <w:sz w:val="24"/>
        </w:rPr>
        <w:t>http</w:t>
      </w:r>
      <w:r w:rsidRPr="00DE00CE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DE00CE">
        <w:rPr>
          <w:color w:val="000000"/>
          <w:sz w:val="24"/>
        </w:rPr>
        <w:t>.</w:t>
      </w:r>
      <w:r>
        <w:rPr>
          <w:color w:val="000000"/>
          <w:sz w:val="24"/>
        </w:rPr>
        <w:t>nachalka</w:t>
      </w:r>
      <w:r w:rsidRPr="00DE00CE">
        <w:rPr>
          <w:color w:val="000000"/>
          <w:sz w:val="24"/>
        </w:rPr>
        <w:t>.</w:t>
      </w:r>
      <w:r>
        <w:rPr>
          <w:color w:val="000000"/>
          <w:sz w:val="24"/>
        </w:rPr>
        <w:t>com</w:t>
      </w:r>
      <w:r w:rsidRPr="00DE00CE">
        <w:rPr>
          <w:color w:val="000000"/>
          <w:sz w:val="24"/>
        </w:rPr>
        <w:t>/</w:t>
      </w:r>
      <w:r>
        <w:rPr>
          <w:color w:val="000000"/>
          <w:sz w:val="24"/>
        </w:rPr>
        <w:t>biblioteka</w:t>
      </w:r>
    </w:p>
    <w:p w:rsidR="00885EA1" w:rsidRPr="00DE00CE" w:rsidRDefault="00885EA1" w:rsidP="00885EA1">
      <w:pPr>
        <w:spacing w:before="262" w:line="230" w:lineRule="auto"/>
      </w:pPr>
      <w:r w:rsidRPr="00DE00CE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885EA1" w:rsidRPr="00395B73" w:rsidRDefault="00885EA1" w:rsidP="00885EA1">
      <w:pPr>
        <w:spacing w:before="166" w:line="230" w:lineRule="auto"/>
        <w:rPr>
          <w:sz w:val="24"/>
          <w:szCs w:val="24"/>
        </w:rPr>
      </w:pPr>
      <w:r w:rsidRPr="00DE00CE">
        <w:rPr>
          <w:color w:val="000000"/>
          <w:sz w:val="24"/>
        </w:rPr>
        <w:t>Учи.ру</w:t>
      </w:r>
      <w:r w:rsidR="00395B73">
        <w:rPr>
          <w:color w:val="000000"/>
          <w:sz w:val="24"/>
        </w:rPr>
        <w:t xml:space="preserve"> .</w:t>
      </w:r>
      <w:r w:rsidR="00395B73" w:rsidRPr="00395B73">
        <w:rPr>
          <w:spacing w:val="-1"/>
          <w:w w:val="105"/>
          <w:sz w:val="24"/>
          <w:szCs w:val="24"/>
        </w:rPr>
        <w:t xml:space="preserve">Электронное приложение </w:t>
      </w:r>
      <w:r w:rsidR="00395B73" w:rsidRPr="00395B73">
        <w:rPr>
          <w:w w:val="105"/>
          <w:sz w:val="24"/>
          <w:szCs w:val="24"/>
        </w:rPr>
        <w:t>к учебнику</w:t>
      </w:r>
      <w:r w:rsidR="00395B73" w:rsidRPr="00395B73">
        <w:rPr>
          <w:spacing w:val="-38"/>
          <w:w w:val="105"/>
          <w:sz w:val="24"/>
          <w:szCs w:val="24"/>
        </w:rPr>
        <w:t xml:space="preserve"> </w:t>
      </w:r>
      <w:r w:rsidR="00395B73" w:rsidRPr="00395B73">
        <w:rPr>
          <w:w w:val="105"/>
          <w:sz w:val="24"/>
          <w:szCs w:val="24"/>
        </w:rPr>
        <w:t>"Математика"</w:t>
      </w:r>
      <w:r w:rsidR="00395B73" w:rsidRPr="00395B73">
        <w:rPr>
          <w:spacing w:val="-2"/>
          <w:w w:val="105"/>
          <w:sz w:val="24"/>
          <w:szCs w:val="24"/>
        </w:rPr>
        <w:t xml:space="preserve"> </w:t>
      </w:r>
      <w:r w:rsidR="00395B73" w:rsidRPr="00395B73">
        <w:rPr>
          <w:w w:val="105"/>
          <w:sz w:val="24"/>
          <w:szCs w:val="24"/>
        </w:rPr>
        <w:t>1</w:t>
      </w:r>
      <w:r w:rsidR="00395B73" w:rsidRPr="00395B73">
        <w:rPr>
          <w:spacing w:val="-2"/>
          <w:w w:val="105"/>
          <w:sz w:val="24"/>
          <w:szCs w:val="24"/>
        </w:rPr>
        <w:t xml:space="preserve"> </w:t>
      </w:r>
      <w:r w:rsidR="00395B73" w:rsidRPr="00395B73">
        <w:rPr>
          <w:w w:val="105"/>
          <w:sz w:val="24"/>
          <w:szCs w:val="24"/>
        </w:rPr>
        <w:t>класс</w:t>
      </w:r>
      <w:r w:rsidR="00395B73">
        <w:rPr>
          <w:w w:val="105"/>
          <w:sz w:val="24"/>
          <w:szCs w:val="24"/>
        </w:rPr>
        <w:t>.</w:t>
      </w:r>
      <w:r w:rsidR="00395B73" w:rsidRPr="00395B73">
        <w:rPr>
          <w:w w:val="105"/>
          <w:sz w:val="15"/>
        </w:rPr>
        <w:t xml:space="preserve"> </w:t>
      </w:r>
      <w:r w:rsidR="00395B73" w:rsidRPr="00395B73">
        <w:rPr>
          <w:w w:val="105"/>
          <w:sz w:val="24"/>
          <w:szCs w:val="24"/>
        </w:rPr>
        <w:t>https://resh.edu.ru/subject/lesson/5088/main/305516/</w:t>
      </w:r>
    </w:p>
    <w:p w:rsidR="00885EA1" w:rsidRPr="00395B73" w:rsidRDefault="00885EA1" w:rsidP="00885EA1">
      <w:pPr>
        <w:rPr>
          <w:sz w:val="24"/>
          <w:szCs w:val="24"/>
        </w:rPr>
      </w:pPr>
    </w:p>
    <w:p w:rsidR="00885EA1" w:rsidRPr="00DE00CE" w:rsidRDefault="00885EA1" w:rsidP="00885EA1">
      <w:pPr>
        <w:spacing w:after="78" w:line="220" w:lineRule="exact"/>
      </w:pPr>
    </w:p>
    <w:p w:rsidR="00885EA1" w:rsidRPr="00DE00CE" w:rsidRDefault="00885EA1" w:rsidP="00885EA1">
      <w:pPr>
        <w:spacing w:line="230" w:lineRule="auto"/>
      </w:pPr>
      <w:r w:rsidRPr="00DE00CE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85EA1" w:rsidRPr="00DE00CE" w:rsidRDefault="00885EA1" w:rsidP="00885EA1">
      <w:pPr>
        <w:spacing w:before="346" w:line="230" w:lineRule="auto"/>
      </w:pPr>
      <w:r w:rsidRPr="00DE00CE">
        <w:rPr>
          <w:b/>
          <w:color w:val="000000"/>
          <w:sz w:val="24"/>
        </w:rPr>
        <w:t>УЧЕБНОЕ ОБОРУДОВАНИЕ</w:t>
      </w:r>
    </w:p>
    <w:p w:rsidR="00885EA1" w:rsidRPr="00DE00CE" w:rsidRDefault="00885EA1" w:rsidP="00885EA1">
      <w:pPr>
        <w:spacing w:before="166" w:line="262" w:lineRule="auto"/>
        <w:ind w:right="576"/>
      </w:pPr>
      <w:r w:rsidRPr="00DE00CE">
        <w:rPr>
          <w:color w:val="000000"/>
          <w:sz w:val="24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885EA1" w:rsidRPr="00DE00CE" w:rsidRDefault="00885EA1" w:rsidP="00885EA1">
      <w:pPr>
        <w:spacing w:before="262" w:line="230" w:lineRule="auto"/>
      </w:pPr>
      <w:r w:rsidRPr="00DE00CE">
        <w:rPr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885EA1" w:rsidRDefault="00885EA1" w:rsidP="00885EA1">
      <w:pPr>
        <w:spacing w:before="166" w:line="271" w:lineRule="auto"/>
        <w:ind w:right="7488"/>
      </w:pPr>
      <w:r>
        <w:rPr>
          <w:color w:val="000000"/>
          <w:sz w:val="24"/>
        </w:rPr>
        <w:t xml:space="preserve">1. Классная магнитная доска. </w:t>
      </w:r>
      <w:r>
        <w:br/>
      </w:r>
      <w:r>
        <w:rPr>
          <w:color w:val="000000"/>
          <w:sz w:val="24"/>
        </w:rPr>
        <w:t xml:space="preserve">2. Колонки </w:t>
      </w:r>
      <w:r>
        <w:br/>
      </w:r>
      <w:r>
        <w:rPr>
          <w:color w:val="000000"/>
          <w:sz w:val="24"/>
        </w:rPr>
        <w:t>3. Ноутбук</w:t>
      </w:r>
    </w:p>
    <w:p w:rsidR="00885EA1" w:rsidRDefault="00885EA1">
      <w:pPr>
        <w:sectPr w:rsidR="00885EA1">
          <w:pgSz w:w="11900" w:h="16840"/>
          <w:pgMar w:top="520" w:right="560" w:bottom="280" w:left="560" w:header="720" w:footer="720" w:gutter="0"/>
          <w:cols w:space="720"/>
        </w:sectPr>
      </w:pPr>
    </w:p>
    <w:p w:rsidR="00D547F3" w:rsidRDefault="00D547F3">
      <w:pPr>
        <w:pStyle w:val="a5"/>
        <w:spacing w:before="4"/>
        <w:ind w:left="0"/>
        <w:rPr>
          <w:b/>
          <w:sz w:val="17"/>
        </w:rPr>
      </w:pPr>
    </w:p>
    <w:sectPr w:rsidR="00D547F3" w:rsidSect="00D547F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C54FE5"/>
    <w:multiLevelType w:val="hybridMultilevel"/>
    <w:tmpl w:val="80BC4402"/>
    <w:lvl w:ilvl="0" w:tplc="64FED3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E632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8B447B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06CE601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4AA650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3368DB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9EE39E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FDC0750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FDA14C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44B51F41"/>
    <w:multiLevelType w:val="hybridMultilevel"/>
    <w:tmpl w:val="7700AD5C"/>
    <w:lvl w:ilvl="0" w:tplc="56C08A20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8D2C9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22238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606ABF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81CE04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7841DB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DA0A38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896E8F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EC8F02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BE867DE"/>
    <w:multiLevelType w:val="hybridMultilevel"/>
    <w:tmpl w:val="F8E040A8"/>
    <w:lvl w:ilvl="0" w:tplc="FBEAEFB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ED898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58B45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C9A9A0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CF36F17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4946FE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764911A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15A2684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BA6BF2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3"/>
    <w:rsid w:val="00017565"/>
    <w:rsid w:val="00395B73"/>
    <w:rsid w:val="00885EA1"/>
    <w:rsid w:val="00947E4B"/>
    <w:rsid w:val="00A94D20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B4C"/>
  <w15:docId w15:val="{1E0E6868-4E49-430C-A9E1-38F16ED9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D547F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947E4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7E4B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4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947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947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947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D54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99"/>
    <w:qFormat/>
    <w:rsid w:val="00D547F3"/>
    <w:pPr>
      <w:ind w:left="526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7E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1"/>
    <w:uiPriority w:val="1"/>
    <w:qFormat/>
    <w:rsid w:val="00D547F3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7">
    <w:name w:val="List Paragraph"/>
    <w:basedOn w:val="a1"/>
    <w:uiPriority w:val="34"/>
    <w:qFormat/>
    <w:rsid w:val="00D547F3"/>
    <w:pPr>
      <w:spacing w:before="119"/>
      <w:ind w:left="526"/>
    </w:pPr>
  </w:style>
  <w:style w:type="paragraph" w:customStyle="1" w:styleId="TableParagraph">
    <w:name w:val="Table Paragraph"/>
    <w:basedOn w:val="a1"/>
    <w:uiPriority w:val="1"/>
    <w:qFormat/>
    <w:rsid w:val="00D547F3"/>
    <w:pPr>
      <w:spacing w:before="86"/>
      <w:ind w:left="76"/>
    </w:pPr>
  </w:style>
  <w:style w:type="character" w:customStyle="1" w:styleId="50">
    <w:name w:val="Заголовок 5 Знак"/>
    <w:basedOn w:val="a2"/>
    <w:link w:val="5"/>
    <w:uiPriority w:val="9"/>
    <w:semiHidden/>
    <w:rsid w:val="00947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947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7E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947E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947E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header"/>
    <w:basedOn w:val="a1"/>
    <w:link w:val="a9"/>
    <w:uiPriority w:val="99"/>
    <w:unhideWhenUsed/>
    <w:rsid w:val="00947E4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947E4B"/>
    <w:rPr>
      <w:rFonts w:eastAsiaTheme="minorEastAsia"/>
    </w:rPr>
  </w:style>
  <w:style w:type="paragraph" w:styleId="aa">
    <w:name w:val="footer"/>
    <w:basedOn w:val="a1"/>
    <w:link w:val="ab"/>
    <w:uiPriority w:val="99"/>
    <w:unhideWhenUsed/>
    <w:rsid w:val="00947E4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947E4B"/>
    <w:rPr>
      <w:rFonts w:eastAsiaTheme="minorEastAsia"/>
    </w:rPr>
  </w:style>
  <w:style w:type="paragraph" w:styleId="ac">
    <w:name w:val="No Spacing"/>
    <w:uiPriority w:val="1"/>
    <w:qFormat/>
    <w:rsid w:val="00947E4B"/>
    <w:pPr>
      <w:widowControl/>
      <w:autoSpaceDE/>
      <w:autoSpaceDN/>
    </w:pPr>
    <w:rPr>
      <w:rFonts w:eastAsiaTheme="minorEastAsia"/>
    </w:rPr>
  </w:style>
  <w:style w:type="paragraph" w:styleId="ad">
    <w:name w:val="Title"/>
    <w:basedOn w:val="a1"/>
    <w:next w:val="a1"/>
    <w:link w:val="ae"/>
    <w:uiPriority w:val="10"/>
    <w:qFormat/>
    <w:rsid w:val="00947E4B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2"/>
    <w:link w:val="ad"/>
    <w:uiPriority w:val="10"/>
    <w:rsid w:val="00947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1"/>
    <w:next w:val="a1"/>
    <w:link w:val="af0"/>
    <w:uiPriority w:val="11"/>
    <w:qFormat/>
    <w:rsid w:val="00947E4B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2"/>
    <w:link w:val="af"/>
    <w:uiPriority w:val="11"/>
    <w:rsid w:val="00947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Body Text 2"/>
    <w:basedOn w:val="a1"/>
    <w:link w:val="24"/>
    <w:uiPriority w:val="99"/>
    <w:unhideWhenUsed/>
    <w:rsid w:val="00947E4B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947E4B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947E4B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947E4B"/>
    <w:rPr>
      <w:rFonts w:eastAsiaTheme="minorEastAsia"/>
      <w:sz w:val="16"/>
      <w:szCs w:val="16"/>
    </w:rPr>
  </w:style>
  <w:style w:type="paragraph" w:styleId="af1">
    <w:name w:val="List"/>
    <w:basedOn w:val="a1"/>
    <w:uiPriority w:val="99"/>
    <w:unhideWhenUsed/>
    <w:rsid w:val="00947E4B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5">
    <w:name w:val="List 2"/>
    <w:basedOn w:val="a1"/>
    <w:uiPriority w:val="99"/>
    <w:unhideWhenUsed/>
    <w:rsid w:val="00947E4B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947E4B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947E4B"/>
    <w:pPr>
      <w:widowControl/>
      <w:numPr>
        <w:numId w:val="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947E4B"/>
    <w:pPr>
      <w:widowControl/>
      <w:numPr>
        <w:numId w:val="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947E4B"/>
    <w:pPr>
      <w:widowControl/>
      <w:numPr>
        <w:numId w:val="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947E4B"/>
    <w:pPr>
      <w:widowControl/>
      <w:numPr>
        <w:numId w:val="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947E4B"/>
    <w:pPr>
      <w:widowControl/>
      <w:numPr>
        <w:numId w:val="9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947E4B"/>
    <w:pPr>
      <w:widowControl/>
      <w:numPr>
        <w:numId w:val="10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2">
    <w:name w:val="List Continue"/>
    <w:basedOn w:val="a1"/>
    <w:uiPriority w:val="99"/>
    <w:unhideWhenUsed/>
    <w:rsid w:val="00947E4B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Continue 2"/>
    <w:basedOn w:val="a1"/>
    <w:uiPriority w:val="99"/>
    <w:unhideWhenUsed/>
    <w:rsid w:val="00947E4B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947E4B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3">
    <w:name w:val="macro"/>
    <w:link w:val="af4"/>
    <w:uiPriority w:val="99"/>
    <w:unhideWhenUsed/>
    <w:rsid w:val="00947E4B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947E4B"/>
    <w:rPr>
      <w:rFonts w:ascii="Courier" w:eastAsiaTheme="minorEastAsia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947E4B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947E4B"/>
    <w:rPr>
      <w:rFonts w:eastAsiaTheme="minorEastAsia"/>
      <w:i/>
      <w:iCs/>
      <w:color w:val="000000" w:themeColor="text1"/>
    </w:rPr>
  </w:style>
  <w:style w:type="character" w:styleId="af5">
    <w:name w:val="Strong"/>
    <w:basedOn w:val="a2"/>
    <w:uiPriority w:val="22"/>
    <w:qFormat/>
    <w:rsid w:val="00947E4B"/>
    <w:rPr>
      <w:b/>
      <w:bCs/>
    </w:rPr>
  </w:style>
  <w:style w:type="character" w:styleId="af6">
    <w:name w:val="Emphasis"/>
    <w:basedOn w:val="a2"/>
    <w:uiPriority w:val="20"/>
    <w:qFormat/>
    <w:rsid w:val="00947E4B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947E4B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8">
    <w:name w:val="Выделенная цитата Знак"/>
    <w:basedOn w:val="a2"/>
    <w:link w:val="af7"/>
    <w:uiPriority w:val="30"/>
    <w:rsid w:val="00947E4B"/>
    <w:rPr>
      <w:rFonts w:eastAsiaTheme="minorEastAsia"/>
      <w:b/>
      <w:bCs/>
      <w:i/>
      <w:iCs/>
      <w:color w:val="4F81BD" w:themeColor="accent1"/>
    </w:rPr>
  </w:style>
  <w:style w:type="character" w:styleId="af9">
    <w:name w:val="Subtle Emphasis"/>
    <w:basedOn w:val="a2"/>
    <w:uiPriority w:val="19"/>
    <w:qFormat/>
    <w:rsid w:val="00947E4B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947E4B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947E4B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947E4B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947E4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Makar</cp:lastModifiedBy>
  <cp:revision>2</cp:revision>
  <cp:lastPrinted>2022-09-19T19:01:00Z</cp:lastPrinted>
  <dcterms:created xsi:type="dcterms:W3CDTF">2022-09-22T11:46:00Z</dcterms:created>
  <dcterms:modified xsi:type="dcterms:W3CDTF">2022-09-22T11:46:00Z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2022-08-14T00:00:00Z</vt:filetime>
  </property>
</Properties>
</file>