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86" w:rsidRDefault="0099570A">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3"/>
        <w:gridCol w:w="11248"/>
        <w:gridCol w:w="589"/>
      </w:tblGrid>
      <w:tr w:rsidR="00767E86">
        <w:tc>
          <w:tcPr>
            <w:tcW w:w="2880" w:type="dxa"/>
          </w:tcPr>
          <w:p w:rsidR="00767E86" w:rsidRDefault="0099570A">
            <w:r>
              <w:t>1.</w:t>
            </w:r>
          </w:p>
        </w:tc>
        <w:tc>
          <w:tcPr>
            <w:tcW w:w="2880" w:type="dxa"/>
          </w:tcPr>
          <w:p w:rsidR="00767E86" w:rsidRDefault="0099570A">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767E86" w:rsidRDefault="00767E86"/>
        </w:tc>
      </w:tr>
      <w:tr w:rsidR="00767E86">
        <w:tc>
          <w:tcPr>
            <w:tcW w:w="2880" w:type="dxa"/>
          </w:tcPr>
          <w:p w:rsidR="00767E86" w:rsidRDefault="0099570A">
            <w:r>
              <w:t>2.</w:t>
            </w:r>
          </w:p>
        </w:tc>
        <w:tc>
          <w:tcPr>
            <w:tcW w:w="2880" w:type="dxa"/>
          </w:tcPr>
          <w:p w:rsidR="00767E86" w:rsidRDefault="0099570A">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767E86" w:rsidRDefault="00767E86"/>
        </w:tc>
      </w:tr>
      <w:tr w:rsidR="00767E86">
        <w:tc>
          <w:tcPr>
            <w:tcW w:w="2880" w:type="dxa"/>
          </w:tcPr>
          <w:p w:rsidR="00767E86" w:rsidRDefault="0099570A">
            <w:r>
              <w:t>3.</w:t>
            </w:r>
          </w:p>
        </w:tc>
        <w:tc>
          <w:tcPr>
            <w:tcW w:w="2880" w:type="dxa"/>
          </w:tcPr>
          <w:p w:rsidR="00767E86" w:rsidRDefault="0099570A">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767E86" w:rsidRDefault="00767E86"/>
        </w:tc>
      </w:tr>
      <w:tr w:rsidR="00767E86">
        <w:tc>
          <w:tcPr>
            <w:tcW w:w="2880" w:type="dxa"/>
          </w:tcPr>
          <w:p w:rsidR="00767E86" w:rsidRDefault="0099570A">
            <w:r>
              <w:t>4.</w:t>
            </w:r>
          </w:p>
        </w:tc>
        <w:tc>
          <w:tcPr>
            <w:tcW w:w="2880" w:type="dxa"/>
          </w:tcPr>
          <w:p w:rsidR="00767E86" w:rsidRDefault="0099570A">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767E86" w:rsidRDefault="00767E86"/>
        </w:tc>
      </w:tr>
      <w:tr w:rsidR="00767E86">
        <w:tc>
          <w:tcPr>
            <w:tcW w:w="2880" w:type="dxa"/>
          </w:tcPr>
          <w:p w:rsidR="00767E86" w:rsidRDefault="0099570A">
            <w:r>
              <w:t>5.</w:t>
            </w:r>
          </w:p>
        </w:tc>
        <w:tc>
          <w:tcPr>
            <w:tcW w:w="2880" w:type="dxa"/>
          </w:tcPr>
          <w:p w:rsidR="00767E86" w:rsidRDefault="0099570A">
            <w:r>
              <w:t>Кинофильм "Вечный жид", решение вынесено Тихвинским городским судом Ленинградской области от 25.05.2004;</w:t>
            </w:r>
          </w:p>
        </w:tc>
        <w:tc>
          <w:tcPr>
            <w:tcW w:w="2880" w:type="dxa"/>
          </w:tcPr>
          <w:p w:rsidR="00767E86" w:rsidRDefault="00767E86"/>
        </w:tc>
      </w:tr>
      <w:tr w:rsidR="00767E86">
        <w:tc>
          <w:tcPr>
            <w:tcW w:w="2880" w:type="dxa"/>
          </w:tcPr>
          <w:p w:rsidR="00767E86" w:rsidRDefault="0099570A">
            <w:r>
              <w:t>6.</w:t>
            </w:r>
          </w:p>
        </w:tc>
        <w:tc>
          <w:tcPr>
            <w:tcW w:w="2880" w:type="dxa"/>
          </w:tcPr>
          <w:p w:rsidR="00767E86" w:rsidRDefault="0099570A">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767E86" w:rsidRDefault="00767E86"/>
        </w:tc>
      </w:tr>
      <w:tr w:rsidR="00767E86">
        <w:tc>
          <w:tcPr>
            <w:tcW w:w="2880" w:type="dxa"/>
          </w:tcPr>
          <w:p w:rsidR="00767E86" w:rsidRDefault="0099570A">
            <w:r>
              <w:t>7.</w:t>
            </w:r>
          </w:p>
        </w:tc>
        <w:tc>
          <w:tcPr>
            <w:tcW w:w="2880" w:type="dxa"/>
          </w:tcPr>
          <w:p w:rsidR="00767E86" w:rsidRDefault="0099570A">
            <w:r>
              <w:t xml:space="preserve">Брошюра "Язычество как волшебство", автор - А.А. </w:t>
            </w:r>
            <w:r>
              <w:t>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767E86" w:rsidRDefault="00767E86"/>
        </w:tc>
      </w:tr>
      <w:tr w:rsidR="00767E86">
        <w:tc>
          <w:tcPr>
            <w:tcW w:w="2880" w:type="dxa"/>
          </w:tcPr>
          <w:p w:rsidR="00767E86" w:rsidRDefault="0099570A">
            <w:r>
              <w:lastRenderedPageBreak/>
              <w:t>8.</w:t>
            </w:r>
          </w:p>
        </w:tc>
        <w:tc>
          <w:tcPr>
            <w:tcW w:w="2880" w:type="dxa"/>
          </w:tcPr>
          <w:p w:rsidR="00767E86" w:rsidRDefault="0099570A">
            <w:r>
              <w:t xml:space="preserve">Брошюра "Кто боится Русского национал-социализма", автор - А.А. Добровольский, источник публикации - </w:t>
            </w:r>
            <w:r>
              <w:t>КОГУП "Кировская областная типография", решение вынесено Первомайским районным судом Кировской области от 29.07.2005;</w:t>
            </w:r>
          </w:p>
        </w:tc>
        <w:tc>
          <w:tcPr>
            <w:tcW w:w="2880" w:type="dxa"/>
          </w:tcPr>
          <w:p w:rsidR="00767E86" w:rsidRDefault="00767E86"/>
        </w:tc>
      </w:tr>
      <w:tr w:rsidR="00767E86">
        <w:tc>
          <w:tcPr>
            <w:tcW w:w="2880" w:type="dxa"/>
          </w:tcPr>
          <w:p w:rsidR="00767E86" w:rsidRDefault="0099570A">
            <w:r>
              <w:t>9.</w:t>
            </w:r>
          </w:p>
        </w:tc>
        <w:tc>
          <w:tcPr>
            <w:tcW w:w="2880" w:type="dxa"/>
          </w:tcPr>
          <w:p w:rsidR="00767E86" w:rsidRDefault="0099570A">
            <w:r>
              <w:t>Брошюра "Иудохристианская чума", автор - А.А. Добровольский, источник публикации - КОГУП "Кировская областная типография", решение вы</w:t>
            </w:r>
            <w:r>
              <w:t>несено Первомайским районным судом Кировской области от 29.07.2005;</w:t>
            </w:r>
          </w:p>
        </w:tc>
        <w:tc>
          <w:tcPr>
            <w:tcW w:w="2880" w:type="dxa"/>
          </w:tcPr>
          <w:p w:rsidR="00767E86" w:rsidRDefault="00767E86"/>
        </w:tc>
      </w:tr>
      <w:tr w:rsidR="00767E86">
        <w:tc>
          <w:tcPr>
            <w:tcW w:w="2880" w:type="dxa"/>
          </w:tcPr>
          <w:p w:rsidR="00767E86" w:rsidRDefault="0099570A">
            <w:r>
              <w:t>10.</w:t>
            </w:r>
          </w:p>
        </w:tc>
        <w:tc>
          <w:tcPr>
            <w:tcW w:w="2880" w:type="dxa"/>
          </w:tcPr>
          <w:p w:rsidR="00767E86" w:rsidRDefault="0099570A">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767E86" w:rsidRDefault="00767E86"/>
        </w:tc>
      </w:tr>
      <w:tr w:rsidR="00767E86">
        <w:tc>
          <w:tcPr>
            <w:tcW w:w="2880" w:type="dxa"/>
          </w:tcPr>
          <w:p w:rsidR="00767E86" w:rsidRDefault="0099570A">
            <w:r>
              <w:t>11.</w:t>
            </w:r>
          </w:p>
        </w:tc>
        <w:tc>
          <w:tcPr>
            <w:tcW w:w="2880" w:type="dxa"/>
          </w:tcPr>
          <w:p w:rsidR="00767E86" w:rsidRDefault="0099570A">
            <w:r>
              <w:t>Статья</w:t>
            </w:r>
            <w:r>
              <w:t xml:space="preserve">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767E86" w:rsidRDefault="00767E86"/>
        </w:tc>
      </w:tr>
      <w:tr w:rsidR="00767E86">
        <w:tc>
          <w:tcPr>
            <w:tcW w:w="2880" w:type="dxa"/>
          </w:tcPr>
          <w:p w:rsidR="00767E86" w:rsidRDefault="0099570A">
            <w:r>
              <w:t>12.</w:t>
            </w:r>
          </w:p>
        </w:tc>
        <w:tc>
          <w:tcPr>
            <w:tcW w:w="2880" w:type="dxa"/>
          </w:tcPr>
          <w:p w:rsidR="00767E86" w:rsidRDefault="0099570A">
            <w:r>
              <w:t>Статья "СС стучится в Ва</w:t>
            </w:r>
            <w:r>
              <w:t>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767E86" w:rsidRDefault="00767E86"/>
        </w:tc>
      </w:tr>
      <w:tr w:rsidR="00767E86">
        <w:tc>
          <w:tcPr>
            <w:tcW w:w="2880" w:type="dxa"/>
          </w:tcPr>
          <w:p w:rsidR="00767E86" w:rsidRDefault="0099570A">
            <w:r>
              <w:t>13.</w:t>
            </w:r>
          </w:p>
        </w:tc>
        <w:tc>
          <w:tcPr>
            <w:tcW w:w="2880" w:type="dxa"/>
          </w:tcPr>
          <w:p w:rsidR="00767E86" w:rsidRDefault="0099570A">
            <w:r>
              <w:t xml:space="preserve">Статья "Исполняющий обязанности властителя дум", автор - </w:t>
            </w:r>
            <w:r>
              <w:t>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2880" w:type="dxa"/>
          </w:tcPr>
          <w:p w:rsidR="00767E86" w:rsidRDefault="00767E86"/>
        </w:tc>
      </w:tr>
      <w:tr w:rsidR="00767E86">
        <w:tc>
          <w:tcPr>
            <w:tcW w:w="2880" w:type="dxa"/>
          </w:tcPr>
          <w:p w:rsidR="00767E86" w:rsidRDefault="0099570A">
            <w:r>
              <w:t>14.</w:t>
            </w:r>
          </w:p>
        </w:tc>
        <w:tc>
          <w:tcPr>
            <w:tcW w:w="2880" w:type="dxa"/>
          </w:tcPr>
          <w:p w:rsidR="00767E86" w:rsidRDefault="0099570A">
            <w:r>
              <w:t>Статья "Самая конструктивная партия", автор - А.А. Николаенко, источник публикации - газет</w:t>
            </w:r>
            <w:r>
              <w:t>а "Курс" N 43 от 22 октября 2004 года, решение вынесено Беловским городским судом Кемеровской области от 09.09.2005.</w:t>
            </w:r>
          </w:p>
        </w:tc>
        <w:tc>
          <w:tcPr>
            <w:tcW w:w="2880" w:type="dxa"/>
          </w:tcPr>
          <w:p w:rsidR="00767E86" w:rsidRDefault="00767E86"/>
        </w:tc>
      </w:tr>
      <w:tr w:rsidR="00767E86">
        <w:tc>
          <w:tcPr>
            <w:tcW w:w="2880" w:type="dxa"/>
          </w:tcPr>
          <w:p w:rsidR="00767E86" w:rsidRDefault="0099570A">
            <w:r>
              <w:t>15.</w:t>
            </w:r>
          </w:p>
        </w:tc>
        <w:tc>
          <w:tcPr>
            <w:tcW w:w="2880" w:type="dxa"/>
          </w:tcPr>
          <w:p w:rsidR="00767E86" w:rsidRDefault="0099570A">
            <w:r>
              <w:t>Книга "Сквозь призму ислама", автор – Абд-аль Хади ибн Али (решение Нальчикского городского суда от 15.01.2004).</w:t>
            </w:r>
          </w:p>
        </w:tc>
        <w:tc>
          <w:tcPr>
            <w:tcW w:w="2880" w:type="dxa"/>
          </w:tcPr>
          <w:p w:rsidR="00767E86" w:rsidRDefault="00767E86"/>
        </w:tc>
      </w:tr>
      <w:tr w:rsidR="00767E86">
        <w:tc>
          <w:tcPr>
            <w:tcW w:w="2880" w:type="dxa"/>
          </w:tcPr>
          <w:p w:rsidR="00767E86" w:rsidRDefault="0099570A">
            <w:r>
              <w:lastRenderedPageBreak/>
              <w:t>16.</w:t>
            </w:r>
          </w:p>
        </w:tc>
        <w:tc>
          <w:tcPr>
            <w:tcW w:w="2880" w:type="dxa"/>
          </w:tcPr>
          <w:p w:rsidR="00767E86" w:rsidRDefault="0099570A">
            <w:r>
              <w:t>Газеты "Я русс</w:t>
            </w:r>
            <w:r>
              <w:t>кий. Нижнее Поволжье" № 1 и № 2, 2005 г. (решение Знаменского городского суда Астраханской области от 03.07.2007).</w:t>
            </w:r>
          </w:p>
        </w:tc>
        <w:tc>
          <w:tcPr>
            <w:tcW w:w="2880" w:type="dxa"/>
          </w:tcPr>
          <w:p w:rsidR="00767E86" w:rsidRDefault="00767E86"/>
        </w:tc>
      </w:tr>
      <w:tr w:rsidR="00767E86">
        <w:tc>
          <w:tcPr>
            <w:tcW w:w="2880" w:type="dxa"/>
          </w:tcPr>
          <w:p w:rsidR="00767E86" w:rsidRDefault="0099570A">
            <w:r>
              <w:t>17.</w:t>
            </w:r>
          </w:p>
        </w:tc>
        <w:tc>
          <w:tcPr>
            <w:tcW w:w="2880" w:type="dxa"/>
          </w:tcPr>
          <w:p w:rsidR="00767E86" w:rsidRDefault="0099570A">
            <w:r>
              <w:t>Брошюра «Церберы свободы» № 11, 2005г. (решение Знаменского городского суда Астраханской области от 03.07.2007).</w:t>
            </w:r>
          </w:p>
        </w:tc>
        <w:tc>
          <w:tcPr>
            <w:tcW w:w="2880" w:type="dxa"/>
          </w:tcPr>
          <w:p w:rsidR="00767E86" w:rsidRDefault="00767E86"/>
        </w:tc>
      </w:tr>
      <w:tr w:rsidR="00767E86">
        <w:tc>
          <w:tcPr>
            <w:tcW w:w="2880" w:type="dxa"/>
          </w:tcPr>
          <w:p w:rsidR="00767E86" w:rsidRDefault="0099570A">
            <w:r>
              <w:t>18.</w:t>
            </w:r>
          </w:p>
        </w:tc>
        <w:tc>
          <w:tcPr>
            <w:tcW w:w="2880" w:type="dxa"/>
          </w:tcPr>
          <w:p w:rsidR="00767E86" w:rsidRDefault="0099570A">
            <w:r>
              <w:t>Информационные м</w:t>
            </w:r>
            <w:r>
              <w:t>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767E86" w:rsidRDefault="00767E86"/>
        </w:tc>
      </w:tr>
      <w:tr w:rsidR="00767E86">
        <w:tc>
          <w:tcPr>
            <w:tcW w:w="2880" w:type="dxa"/>
          </w:tcPr>
          <w:p w:rsidR="00767E86" w:rsidRDefault="0099570A">
            <w:r>
              <w:t>19.</w:t>
            </w:r>
          </w:p>
        </w:tc>
        <w:tc>
          <w:tcPr>
            <w:tcW w:w="2880" w:type="dxa"/>
          </w:tcPr>
          <w:p w:rsidR="00767E86" w:rsidRDefault="0099570A">
            <w:r>
              <w:t xml:space="preserve">Журнал «Вихрь. </w:t>
            </w:r>
            <w:r>
              <w:t>Национал-социалистическое издание Вятка № 1» (решение Шабалинского районного суда Кировской области от 19.07.2007).</w:t>
            </w:r>
          </w:p>
        </w:tc>
        <w:tc>
          <w:tcPr>
            <w:tcW w:w="2880" w:type="dxa"/>
          </w:tcPr>
          <w:p w:rsidR="00767E86" w:rsidRDefault="00767E86"/>
        </w:tc>
      </w:tr>
      <w:tr w:rsidR="00767E86">
        <w:tc>
          <w:tcPr>
            <w:tcW w:w="2880" w:type="dxa"/>
          </w:tcPr>
          <w:p w:rsidR="00767E86" w:rsidRDefault="0099570A">
            <w:r>
              <w:t>20.</w:t>
            </w:r>
          </w:p>
        </w:tc>
        <w:tc>
          <w:tcPr>
            <w:tcW w:w="2880" w:type="dxa"/>
          </w:tcPr>
          <w:p w:rsidR="00767E86" w:rsidRDefault="0099570A">
            <w:r>
              <w:t>Газета русского государства "Весть", автор – Вострягов В.А. Издавалась в ООО «Сандерс» (средство массовой информации). Решение Заволжс</w:t>
            </w:r>
            <w:r>
              <w:t>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21.</w:t>
            </w:r>
          </w:p>
        </w:tc>
        <w:tc>
          <w:tcPr>
            <w:tcW w:w="2880" w:type="dxa"/>
          </w:tcPr>
          <w:p w:rsidR="00767E86" w:rsidRDefault="0099570A">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22.</w:t>
            </w:r>
          </w:p>
        </w:tc>
        <w:tc>
          <w:tcPr>
            <w:tcW w:w="2880" w:type="dxa"/>
          </w:tcPr>
          <w:p w:rsidR="00767E86" w:rsidRDefault="0099570A">
            <w:r>
              <w:t>Брошюра "Госу</w:t>
            </w:r>
            <w:r>
              <w:t>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23.</w:t>
            </w:r>
          </w:p>
        </w:tc>
        <w:tc>
          <w:tcPr>
            <w:tcW w:w="2880" w:type="dxa"/>
          </w:tcPr>
          <w:p w:rsidR="00767E86" w:rsidRDefault="0099570A">
            <w:r>
              <w:t>Брошюра "Каббала", автор – Вострягов В.А. Издавалась в ООО «Сандерс» (средство мас</w:t>
            </w:r>
            <w:r>
              <w:t>совой информации). Решение Заволжского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w:t>
            </w:r>
            <w:r>
              <w:lastRenderedPageBreak/>
              <w:t>4.</w:t>
            </w:r>
          </w:p>
        </w:tc>
        <w:tc>
          <w:tcPr>
            <w:tcW w:w="2880" w:type="dxa"/>
          </w:tcPr>
          <w:p w:rsidR="00767E86" w:rsidRDefault="0099570A">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w:t>
            </w:r>
            <w:r>
              <w:t>7.2007.</w:t>
            </w:r>
          </w:p>
        </w:tc>
        <w:tc>
          <w:tcPr>
            <w:tcW w:w="2880" w:type="dxa"/>
          </w:tcPr>
          <w:p w:rsidR="00767E86" w:rsidRDefault="00767E86"/>
        </w:tc>
      </w:tr>
      <w:tr w:rsidR="00767E86">
        <w:tc>
          <w:tcPr>
            <w:tcW w:w="2880" w:type="dxa"/>
          </w:tcPr>
          <w:p w:rsidR="00767E86" w:rsidRDefault="0099570A">
            <w:r>
              <w:t>25.</w:t>
            </w:r>
          </w:p>
        </w:tc>
        <w:tc>
          <w:tcPr>
            <w:tcW w:w="2880" w:type="dxa"/>
          </w:tcPr>
          <w:p w:rsidR="00767E86" w:rsidRDefault="0099570A">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26.</w:t>
            </w:r>
          </w:p>
        </w:tc>
        <w:tc>
          <w:tcPr>
            <w:tcW w:w="2880" w:type="dxa"/>
          </w:tcPr>
          <w:p w:rsidR="00767E86" w:rsidRDefault="0099570A">
            <w:r>
              <w:t xml:space="preserve">Брошюра "Русский </w:t>
            </w:r>
            <w:r>
              <w:t>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27.</w:t>
            </w:r>
          </w:p>
        </w:tc>
        <w:tc>
          <w:tcPr>
            <w:tcW w:w="2880" w:type="dxa"/>
          </w:tcPr>
          <w:p w:rsidR="00767E86" w:rsidRDefault="0099570A">
            <w:r>
              <w:t xml:space="preserve">Брошюра "Это должен знать Русский», автор – Вострягов В.А. Издавалась в ООО </w:t>
            </w:r>
            <w:r>
              <w:t>«Сандерс» (средство массовой информации). Решение Заволжского районного суда города Ульяновск от 12.07.2007.</w:t>
            </w:r>
          </w:p>
        </w:tc>
        <w:tc>
          <w:tcPr>
            <w:tcW w:w="2880" w:type="dxa"/>
          </w:tcPr>
          <w:p w:rsidR="00767E86" w:rsidRDefault="00767E86"/>
        </w:tc>
      </w:tr>
      <w:tr w:rsidR="00767E86">
        <w:tc>
          <w:tcPr>
            <w:tcW w:w="2880" w:type="dxa"/>
          </w:tcPr>
          <w:p w:rsidR="00767E86" w:rsidRDefault="0099570A">
            <w:r>
              <w:t>28.</w:t>
            </w:r>
          </w:p>
        </w:tc>
        <w:tc>
          <w:tcPr>
            <w:tcW w:w="2880" w:type="dxa"/>
          </w:tcPr>
          <w:p w:rsidR="00767E86" w:rsidRDefault="0099570A">
            <w:r>
              <w:t>Брошюра "Что делать…..", автор – Вострягов В.А. Издавалась в ООО «Сандерс» (средство массовой информации). Решение Заволжского районного суда</w:t>
            </w:r>
            <w:r>
              <w:t xml:space="preserve"> города Ульяновск от 12.07.2007.</w:t>
            </w:r>
          </w:p>
        </w:tc>
        <w:tc>
          <w:tcPr>
            <w:tcW w:w="2880" w:type="dxa"/>
          </w:tcPr>
          <w:p w:rsidR="00767E86" w:rsidRDefault="00767E86"/>
        </w:tc>
      </w:tr>
      <w:tr w:rsidR="00767E86">
        <w:tc>
          <w:tcPr>
            <w:tcW w:w="2880" w:type="dxa"/>
          </w:tcPr>
          <w:p w:rsidR="00767E86" w:rsidRDefault="0099570A">
            <w:r>
              <w:t>29.</w:t>
            </w:r>
          </w:p>
        </w:tc>
        <w:tc>
          <w:tcPr>
            <w:tcW w:w="2880" w:type="dxa"/>
          </w:tcPr>
          <w:p w:rsidR="00767E86" w:rsidRDefault="0099570A">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767E86" w:rsidRDefault="00767E86"/>
        </w:tc>
      </w:tr>
      <w:tr w:rsidR="00767E86">
        <w:tc>
          <w:tcPr>
            <w:tcW w:w="2880" w:type="dxa"/>
          </w:tcPr>
          <w:p w:rsidR="00767E86" w:rsidRDefault="0099570A">
            <w:r>
              <w:t>30.</w:t>
            </w:r>
          </w:p>
        </w:tc>
        <w:tc>
          <w:tcPr>
            <w:tcW w:w="2880" w:type="dxa"/>
          </w:tcPr>
          <w:p w:rsidR="00767E86" w:rsidRDefault="0099570A">
            <w:r>
              <w:t>Брошюра "Язычество: закат и рассвет", автор Доброволь</w:t>
            </w:r>
            <w:r>
              <w:t>ский А.А. Издавалось в ОАО «Дом печати «Вятка». Решение Ленинского районного суда Кировской области от 22.08.2007.</w:t>
            </w:r>
          </w:p>
        </w:tc>
        <w:tc>
          <w:tcPr>
            <w:tcW w:w="2880" w:type="dxa"/>
          </w:tcPr>
          <w:p w:rsidR="00767E86" w:rsidRDefault="00767E86"/>
        </w:tc>
      </w:tr>
      <w:tr w:rsidR="00767E86">
        <w:tc>
          <w:tcPr>
            <w:tcW w:w="2880" w:type="dxa"/>
          </w:tcPr>
          <w:p w:rsidR="00767E86" w:rsidRDefault="0099570A">
            <w:r>
              <w:t>31.</w:t>
            </w:r>
          </w:p>
        </w:tc>
        <w:tc>
          <w:tcPr>
            <w:tcW w:w="2880" w:type="dxa"/>
          </w:tcPr>
          <w:p w:rsidR="00767E86" w:rsidRDefault="0099570A">
            <w:r>
              <w:t xml:space="preserve">Газета «Дивизия» №1 - Газета Русского Прикамья, 2001 (решение Индустриального районного суда города Ижевска Удмуртской </w:t>
            </w:r>
            <w:r>
              <w:t>Республики от 26.07.2007).</w:t>
            </w:r>
          </w:p>
        </w:tc>
        <w:tc>
          <w:tcPr>
            <w:tcW w:w="2880" w:type="dxa"/>
          </w:tcPr>
          <w:p w:rsidR="00767E86" w:rsidRDefault="00767E86"/>
        </w:tc>
      </w:tr>
      <w:tr w:rsidR="00767E86">
        <w:tc>
          <w:tcPr>
            <w:tcW w:w="2880" w:type="dxa"/>
          </w:tcPr>
          <w:p w:rsidR="00767E86" w:rsidRDefault="0099570A">
            <w:r>
              <w:t>32.</w:t>
            </w:r>
          </w:p>
        </w:tc>
        <w:tc>
          <w:tcPr>
            <w:tcW w:w="2880" w:type="dxa"/>
          </w:tcPr>
          <w:p w:rsidR="00767E86" w:rsidRDefault="0099570A">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2880" w:type="dxa"/>
          </w:tcPr>
          <w:p w:rsidR="00767E86" w:rsidRDefault="00767E86"/>
        </w:tc>
      </w:tr>
      <w:tr w:rsidR="00767E86">
        <w:tc>
          <w:tcPr>
            <w:tcW w:w="2880" w:type="dxa"/>
          </w:tcPr>
          <w:p w:rsidR="00767E86" w:rsidRDefault="0099570A">
            <w:r>
              <w:lastRenderedPageBreak/>
              <w:t>33.</w:t>
            </w:r>
          </w:p>
        </w:tc>
        <w:tc>
          <w:tcPr>
            <w:tcW w:w="2880" w:type="dxa"/>
          </w:tcPr>
          <w:p w:rsidR="00767E86" w:rsidRDefault="0099570A">
            <w:r>
              <w:t>DVD -диск «Зов к исламской умме. Как долго еще?» (решен</w:t>
            </w:r>
            <w:r>
              <w:t>ие Ленинского районного суда города Уфы от 10.10.2007).</w:t>
            </w:r>
          </w:p>
        </w:tc>
        <w:tc>
          <w:tcPr>
            <w:tcW w:w="2880" w:type="dxa"/>
          </w:tcPr>
          <w:p w:rsidR="00767E86" w:rsidRDefault="00767E86"/>
        </w:tc>
      </w:tr>
      <w:tr w:rsidR="00767E86">
        <w:tc>
          <w:tcPr>
            <w:tcW w:w="2880" w:type="dxa"/>
          </w:tcPr>
          <w:p w:rsidR="00767E86" w:rsidRDefault="0099570A">
            <w:r>
              <w:t>34.</w:t>
            </w:r>
          </w:p>
        </w:tc>
        <w:tc>
          <w:tcPr>
            <w:tcW w:w="2880" w:type="dxa"/>
          </w:tcPr>
          <w:p w:rsidR="00767E86" w:rsidRDefault="0099570A">
            <w:r>
              <w:t>Книга Такиуддина ан-Набохони «Система ислама»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35.</w:t>
            </w:r>
          </w:p>
        </w:tc>
        <w:tc>
          <w:tcPr>
            <w:tcW w:w="2880" w:type="dxa"/>
          </w:tcPr>
          <w:p w:rsidR="00767E86" w:rsidRDefault="0099570A">
            <w:r>
              <w:t>Книга Такиуддина ан-Набохони «Исламское государство» (решение Ту</w:t>
            </w:r>
            <w:r>
              <w:t>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36.</w:t>
            </w:r>
          </w:p>
        </w:tc>
        <w:tc>
          <w:tcPr>
            <w:tcW w:w="2880" w:type="dxa"/>
          </w:tcPr>
          <w:p w:rsidR="00767E86" w:rsidRDefault="0099570A">
            <w: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37.</w:t>
            </w:r>
          </w:p>
        </w:tc>
        <w:tc>
          <w:tcPr>
            <w:tcW w:w="2880" w:type="dxa"/>
          </w:tcPr>
          <w:p w:rsidR="00767E86" w:rsidRDefault="0099570A">
            <w:r>
              <w:t xml:space="preserve">Книга Такиуддина </w:t>
            </w:r>
            <w:r>
              <w:t>ан-Набохони «Политическая концепция Хизб ут-Тахрир».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38.</w:t>
            </w:r>
          </w:p>
        </w:tc>
        <w:tc>
          <w:tcPr>
            <w:tcW w:w="2880" w:type="dxa"/>
          </w:tcPr>
          <w:p w:rsidR="00767E86" w:rsidRDefault="0099570A">
            <w:r>
              <w:t>Журнал «Аль-Ваъй» № 215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39.</w:t>
            </w:r>
          </w:p>
        </w:tc>
        <w:tc>
          <w:tcPr>
            <w:tcW w:w="2880" w:type="dxa"/>
          </w:tcPr>
          <w:p w:rsidR="00767E86" w:rsidRDefault="0099570A">
            <w:r>
              <w:t>Журнал «Аль</w:t>
            </w:r>
            <w:r>
              <w:t>-Ваъй» № 221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40.</w:t>
            </w:r>
          </w:p>
        </w:tc>
        <w:tc>
          <w:tcPr>
            <w:tcW w:w="2880" w:type="dxa"/>
          </w:tcPr>
          <w:p w:rsidR="00767E86" w:rsidRDefault="0099570A">
            <w:r>
              <w:t>Журнал «Аль-Ваъй» № 230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41.</w:t>
            </w:r>
          </w:p>
        </w:tc>
        <w:tc>
          <w:tcPr>
            <w:tcW w:w="2880" w:type="dxa"/>
          </w:tcPr>
          <w:p w:rsidR="00767E86" w:rsidRDefault="0099570A">
            <w:r>
              <w:t>Журнал «Аль-Ваъй» № 233 (решение Туймазинского райо</w:t>
            </w:r>
            <w:r>
              <w:t>нного суда Республики Башкортостан от 05.09.2007).</w:t>
            </w:r>
          </w:p>
        </w:tc>
        <w:tc>
          <w:tcPr>
            <w:tcW w:w="2880" w:type="dxa"/>
          </w:tcPr>
          <w:p w:rsidR="00767E86" w:rsidRDefault="00767E86"/>
        </w:tc>
      </w:tr>
      <w:tr w:rsidR="00767E86">
        <w:tc>
          <w:tcPr>
            <w:tcW w:w="2880" w:type="dxa"/>
          </w:tcPr>
          <w:p w:rsidR="00767E86" w:rsidRDefault="0099570A">
            <w:r>
              <w:lastRenderedPageBreak/>
              <w:t>42.</w:t>
            </w:r>
          </w:p>
        </w:tc>
        <w:tc>
          <w:tcPr>
            <w:tcW w:w="2880" w:type="dxa"/>
          </w:tcPr>
          <w:p w:rsidR="00767E86" w:rsidRDefault="0099570A">
            <w:r>
              <w:t>Журнал «Аль-Ваъй» № 234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43.</w:t>
            </w:r>
          </w:p>
        </w:tc>
        <w:tc>
          <w:tcPr>
            <w:tcW w:w="2880" w:type="dxa"/>
          </w:tcPr>
          <w:p w:rsidR="00767E86" w:rsidRDefault="0099570A">
            <w:r>
              <w:t xml:space="preserve">Журнал «Аль-Ваъй» № 235 (решение Туймазинского районного суда Республики </w:t>
            </w:r>
            <w:r>
              <w:t>Башкортостан от 05.09.2007).</w:t>
            </w:r>
          </w:p>
        </w:tc>
        <w:tc>
          <w:tcPr>
            <w:tcW w:w="2880" w:type="dxa"/>
          </w:tcPr>
          <w:p w:rsidR="00767E86" w:rsidRDefault="00767E86"/>
        </w:tc>
      </w:tr>
      <w:tr w:rsidR="00767E86">
        <w:tc>
          <w:tcPr>
            <w:tcW w:w="2880" w:type="dxa"/>
          </w:tcPr>
          <w:p w:rsidR="00767E86" w:rsidRDefault="0099570A">
            <w:r>
              <w:t>44.</w:t>
            </w:r>
          </w:p>
        </w:tc>
        <w:tc>
          <w:tcPr>
            <w:tcW w:w="2880" w:type="dxa"/>
          </w:tcPr>
          <w:p w:rsidR="00767E86" w:rsidRDefault="0099570A">
            <w:r>
              <w:t>Журнал «Аль-Ваъй» № 236 (решение Туймазинского районного суда Республики Башкортостан от 05.09.2007).</w:t>
            </w:r>
          </w:p>
        </w:tc>
        <w:tc>
          <w:tcPr>
            <w:tcW w:w="2880" w:type="dxa"/>
          </w:tcPr>
          <w:p w:rsidR="00767E86" w:rsidRDefault="00767E86"/>
        </w:tc>
      </w:tr>
      <w:tr w:rsidR="00767E86">
        <w:tc>
          <w:tcPr>
            <w:tcW w:w="2880" w:type="dxa"/>
          </w:tcPr>
          <w:p w:rsidR="00767E86" w:rsidRDefault="0099570A">
            <w:r>
              <w:t>45.</w:t>
            </w:r>
          </w:p>
        </w:tc>
        <w:tc>
          <w:tcPr>
            <w:tcW w:w="2880" w:type="dxa"/>
          </w:tcPr>
          <w:p w:rsidR="00767E86" w:rsidRDefault="0099570A">
            <w:r>
              <w:t>Книга из собраний сочинений Саида Нурси «Рисале-и Нур» «Вера и человек», 2000 год издания, перевод М.Г. Тамимдаро</w:t>
            </w:r>
            <w:r>
              <w:t>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46.</w:t>
            </w:r>
          </w:p>
        </w:tc>
        <w:tc>
          <w:tcPr>
            <w:tcW w:w="2880" w:type="dxa"/>
          </w:tcPr>
          <w:p w:rsidR="00767E86" w:rsidRDefault="0099570A">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47.</w:t>
            </w:r>
          </w:p>
        </w:tc>
        <w:tc>
          <w:tcPr>
            <w:tcW w:w="2880" w:type="dxa"/>
          </w:tcPr>
          <w:p w:rsidR="00767E86" w:rsidRDefault="0099570A">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48.</w:t>
            </w:r>
          </w:p>
        </w:tc>
        <w:tc>
          <w:tcPr>
            <w:tcW w:w="2880" w:type="dxa"/>
          </w:tcPr>
          <w:p w:rsidR="00767E86" w:rsidRDefault="0099570A">
            <w:r>
              <w:t>Книга из собраний сочинений Саида Нурси «Рисале-и Нур» «</w:t>
            </w:r>
            <w:r>
              <w:t>Истины веры», 2000 год издания, переводчик не указан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49.</w:t>
            </w:r>
          </w:p>
        </w:tc>
        <w:tc>
          <w:tcPr>
            <w:tcW w:w="2880" w:type="dxa"/>
          </w:tcPr>
          <w:p w:rsidR="00767E86" w:rsidRDefault="0099570A">
            <w:r>
              <w:t xml:space="preserve">Книга из собраний сочинений Саида Нурси «Рисале-и Нур» «Путеводитель для женщин», 2000 год издания, перевод М.Ш. </w:t>
            </w:r>
            <w:r>
              <w:t>Абдуллаева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50.</w:t>
            </w:r>
          </w:p>
        </w:tc>
        <w:tc>
          <w:tcPr>
            <w:tcW w:w="2880" w:type="dxa"/>
          </w:tcPr>
          <w:p w:rsidR="00767E86" w:rsidRDefault="0099570A">
            <w: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w:t>
            </w:r>
            <w:r>
              <w:t>21.05.2007).</w:t>
            </w:r>
          </w:p>
        </w:tc>
        <w:tc>
          <w:tcPr>
            <w:tcW w:w="2880" w:type="dxa"/>
          </w:tcPr>
          <w:p w:rsidR="00767E86" w:rsidRDefault="00767E86"/>
        </w:tc>
      </w:tr>
      <w:tr w:rsidR="00767E86">
        <w:tc>
          <w:tcPr>
            <w:tcW w:w="2880" w:type="dxa"/>
          </w:tcPr>
          <w:p w:rsidR="00767E86" w:rsidRDefault="0099570A">
            <w:r>
              <w:lastRenderedPageBreak/>
              <w:t>51.</w:t>
            </w:r>
          </w:p>
        </w:tc>
        <w:tc>
          <w:tcPr>
            <w:tcW w:w="2880" w:type="dxa"/>
          </w:tcPr>
          <w:p w:rsidR="00767E86" w:rsidRDefault="0099570A">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52.</w:t>
            </w:r>
          </w:p>
        </w:tc>
        <w:tc>
          <w:tcPr>
            <w:tcW w:w="2880" w:type="dxa"/>
          </w:tcPr>
          <w:p w:rsidR="00767E86" w:rsidRDefault="0099570A">
            <w:r>
              <w:t>Книга из собраний сочинений Саи</w:t>
            </w:r>
            <w:r>
              <w:t>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53.</w:t>
            </w:r>
          </w:p>
        </w:tc>
        <w:tc>
          <w:tcPr>
            <w:tcW w:w="2880" w:type="dxa"/>
          </w:tcPr>
          <w:p w:rsidR="00767E86" w:rsidRDefault="0099570A">
            <w:r>
              <w:t>Книга из собраний сочинений Саида Нурси «Рисале-и Нур» «Тридцать три окна», 2004 го</w:t>
            </w:r>
            <w:r>
              <w:t>д издания, перевод М. Ирсала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54.</w:t>
            </w:r>
          </w:p>
        </w:tc>
        <w:tc>
          <w:tcPr>
            <w:tcW w:w="2880" w:type="dxa"/>
          </w:tcPr>
          <w:p w:rsidR="00767E86" w:rsidRDefault="0099570A">
            <w:r>
              <w:t>Книга из собраний сочинений Саида Нурси «Рисале-и Нур» «Основы братства», 2004 год издания, перевод М.Г. Тамимдарова (решение Коптевского районного суда СА</w:t>
            </w:r>
            <w:r>
              <w:t>О г. Москвы от 21.05.2007).</w:t>
            </w:r>
          </w:p>
        </w:tc>
        <w:tc>
          <w:tcPr>
            <w:tcW w:w="2880" w:type="dxa"/>
          </w:tcPr>
          <w:p w:rsidR="00767E86" w:rsidRDefault="00767E86"/>
        </w:tc>
      </w:tr>
      <w:tr w:rsidR="00767E86">
        <w:tc>
          <w:tcPr>
            <w:tcW w:w="2880" w:type="dxa"/>
          </w:tcPr>
          <w:p w:rsidR="00767E86" w:rsidRDefault="0099570A">
            <w:r>
              <w:t>55.</w:t>
            </w:r>
          </w:p>
        </w:tc>
        <w:tc>
          <w:tcPr>
            <w:tcW w:w="2880" w:type="dxa"/>
          </w:tcPr>
          <w:p w:rsidR="00767E86" w:rsidRDefault="0099570A">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56.</w:t>
            </w:r>
          </w:p>
        </w:tc>
        <w:tc>
          <w:tcPr>
            <w:tcW w:w="2880" w:type="dxa"/>
          </w:tcPr>
          <w:p w:rsidR="00767E86" w:rsidRDefault="0099570A">
            <w:r>
              <w:t xml:space="preserve">Книга из </w:t>
            </w:r>
            <w:r>
              <w:t>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57.</w:t>
            </w:r>
          </w:p>
        </w:tc>
        <w:tc>
          <w:tcPr>
            <w:tcW w:w="2880" w:type="dxa"/>
          </w:tcPr>
          <w:p w:rsidR="00767E86" w:rsidRDefault="0099570A">
            <w:r>
              <w:t>Книга из собраний сочинений Саида Нурси «Рисале-и Нур» «Кратк</w:t>
            </w:r>
            <w:r>
              <w:t>ие слова», год издания не указан, перевод М.Г. Тамимдарова (решение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58.</w:t>
            </w:r>
          </w:p>
        </w:tc>
        <w:tc>
          <w:tcPr>
            <w:tcW w:w="2880" w:type="dxa"/>
          </w:tcPr>
          <w:p w:rsidR="00767E86" w:rsidRDefault="0099570A">
            <w:r>
              <w:t>Книга из собраний сочинений Саида Нурси «Рисале-и Нур» «Брошюра для больных», 2003 год издания, перевод М.Г. Тамимдарова (реш</w:t>
            </w:r>
            <w:r>
              <w:t>ение Коптевского районного суда САО г. Москвы от 21.05.2007).</w:t>
            </w:r>
          </w:p>
        </w:tc>
        <w:tc>
          <w:tcPr>
            <w:tcW w:w="2880" w:type="dxa"/>
          </w:tcPr>
          <w:p w:rsidR="00767E86" w:rsidRDefault="00767E86"/>
        </w:tc>
      </w:tr>
      <w:tr w:rsidR="00767E86">
        <w:tc>
          <w:tcPr>
            <w:tcW w:w="2880" w:type="dxa"/>
          </w:tcPr>
          <w:p w:rsidR="00767E86" w:rsidRDefault="0099570A">
            <w:r>
              <w:t>59.</w:t>
            </w:r>
          </w:p>
        </w:tc>
        <w:tc>
          <w:tcPr>
            <w:tcW w:w="2880" w:type="dxa"/>
          </w:tcPr>
          <w:p w:rsidR="00767E86" w:rsidRDefault="0099570A">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2880" w:type="dxa"/>
          </w:tcPr>
          <w:p w:rsidR="00767E86" w:rsidRDefault="00767E86"/>
        </w:tc>
      </w:tr>
      <w:tr w:rsidR="00767E86">
        <w:tc>
          <w:tcPr>
            <w:tcW w:w="2880" w:type="dxa"/>
          </w:tcPr>
          <w:p w:rsidR="00767E86" w:rsidRDefault="0099570A">
            <w:r>
              <w:lastRenderedPageBreak/>
              <w:t>60.</w:t>
            </w:r>
          </w:p>
        </w:tc>
        <w:tc>
          <w:tcPr>
            <w:tcW w:w="2880" w:type="dxa"/>
          </w:tcPr>
          <w:p w:rsidR="00767E86" w:rsidRDefault="0099570A">
            <w:r>
              <w:t>Материалы, опубликованные</w:t>
            </w:r>
            <w:r>
              <w:t xml:space="preserve"> в газете «За Русь!» за 2006 год № 1 (50) редактор и издатель С. Путинцев (решение Ленинского суда г. Новороссийска от 21.06.2007).</w:t>
            </w:r>
          </w:p>
        </w:tc>
        <w:tc>
          <w:tcPr>
            <w:tcW w:w="2880" w:type="dxa"/>
          </w:tcPr>
          <w:p w:rsidR="00767E86" w:rsidRDefault="00767E86"/>
        </w:tc>
      </w:tr>
      <w:tr w:rsidR="00767E86">
        <w:tc>
          <w:tcPr>
            <w:tcW w:w="2880" w:type="dxa"/>
          </w:tcPr>
          <w:p w:rsidR="00767E86" w:rsidRDefault="0099570A">
            <w:r>
              <w:t>61.</w:t>
            </w:r>
          </w:p>
        </w:tc>
        <w:tc>
          <w:tcPr>
            <w:tcW w:w="2880" w:type="dxa"/>
          </w:tcPr>
          <w:p w:rsidR="00767E86" w:rsidRDefault="0099570A">
            <w:r>
              <w:t xml:space="preserve">Материалы, опубликованные в газете «За Русь!» за 2006 год № 2 (51) редактор и издатель С. Путинцев (решение </w:t>
            </w:r>
            <w:r>
              <w:t>Ленинского суда г. Новороссийска от 21.06.2007).</w:t>
            </w:r>
          </w:p>
        </w:tc>
        <w:tc>
          <w:tcPr>
            <w:tcW w:w="2880" w:type="dxa"/>
          </w:tcPr>
          <w:p w:rsidR="00767E86" w:rsidRDefault="00767E86"/>
        </w:tc>
      </w:tr>
      <w:tr w:rsidR="00767E86">
        <w:tc>
          <w:tcPr>
            <w:tcW w:w="2880" w:type="dxa"/>
          </w:tcPr>
          <w:p w:rsidR="00767E86" w:rsidRDefault="0099570A">
            <w:r>
              <w:t>62.</w:t>
            </w:r>
          </w:p>
        </w:tc>
        <w:tc>
          <w:tcPr>
            <w:tcW w:w="2880" w:type="dxa"/>
          </w:tcPr>
          <w:p w:rsidR="00767E86" w:rsidRDefault="0099570A">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2880" w:type="dxa"/>
          </w:tcPr>
          <w:p w:rsidR="00767E86" w:rsidRDefault="00767E86"/>
        </w:tc>
      </w:tr>
      <w:tr w:rsidR="00767E86">
        <w:tc>
          <w:tcPr>
            <w:tcW w:w="2880" w:type="dxa"/>
          </w:tcPr>
          <w:p w:rsidR="00767E86" w:rsidRDefault="0099570A">
            <w:r>
              <w:t>63.</w:t>
            </w:r>
          </w:p>
        </w:tc>
        <w:tc>
          <w:tcPr>
            <w:tcW w:w="2880" w:type="dxa"/>
          </w:tcPr>
          <w:p w:rsidR="00767E86" w:rsidRDefault="0099570A">
            <w:r>
              <w:t>Информационные материалы статьи «Апо</w:t>
            </w:r>
            <w:r>
              <w:t>феоз прелюдий» газеты «PARA BELLUM» № 9 за декабрь 2005 г. (решение Советского районного суда г. Челябинска от 25.09.2007).</w:t>
            </w:r>
          </w:p>
        </w:tc>
        <w:tc>
          <w:tcPr>
            <w:tcW w:w="2880" w:type="dxa"/>
          </w:tcPr>
          <w:p w:rsidR="00767E86" w:rsidRDefault="00767E86"/>
        </w:tc>
      </w:tr>
      <w:tr w:rsidR="00767E86">
        <w:tc>
          <w:tcPr>
            <w:tcW w:w="2880" w:type="dxa"/>
          </w:tcPr>
          <w:p w:rsidR="00767E86" w:rsidRDefault="0099570A">
            <w:r>
              <w:t>64.</w:t>
            </w:r>
          </w:p>
        </w:tc>
        <w:tc>
          <w:tcPr>
            <w:tcW w:w="2880" w:type="dxa"/>
          </w:tcPr>
          <w:p w:rsidR="00767E86" w:rsidRDefault="0099570A">
            <w:r>
              <w:t>Книга «Основы исламского вероучения (Усус аль-акида)» (решение Бугурусланского городского суда Оренбургской области от 06.08.2</w:t>
            </w:r>
            <w:r>
              <w:t>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65.</w:t>
            </w:r>
          </w:p>
        </w:tc>
        <w:tc>
          <w:tcPr>
            <w:tcW w:w="2880" w:type="dxa"/>
          </w:tcPr>
          <w:p w:rsidR="00767E86" w:rsidRDefault="0099570A">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w:t>
            </w:r>
            <w:r>
              <w:t xml:space="preserve">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66.</w:t>
            </w:r>
          </w:p>
        </w:tc>
        <w:tc>
          <w:tcPr>
            <w:tcW w:w="2880" w:type="dxa"/>
          </w:tcPr>
          <w:p w:rsidR="00767E86" w:rsidRDefault="0099570A">
            <w:r>
              <w:t>Брошюра «Ас-Саляфия (правда и вымысел)» (решение Бугурусланского городского суда Оренбургской области от 06.08.2007 и определение Б</w:t>
            </w:r>
            <w:r>
              <w:t>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67.</w:t>
            </w:r>
          </w:p>
        </w:tc>
        <w:tc>
          <w:tcPr>
            <w:tcW w:w="2880" w:type="dxa"/>
          </w:tcPr>
          <w:p w:rsidR="00767E86" w:rsidRDefault="0099570A">
            <w: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w:t>
            </w:r>
            <w:r>
              <w:t>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lastRenderedPageBreak/>
              <w:t>68.</w:t>
            </w:r>
          </w:p>
        </w:tc>
        <w:tc>
          <w:tcPr>
            <w:tcW w:w="2880" w:type="dxa"/>
          </w:tcPr>
          <w:p w:rsidR="00767E86" w:rsidRDefault="0099570A">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t>.</w:t>
            </w:r>
          </w:p>
        </w:tc>
        <w:tc>
          <w:tcPr>
            <w:tcW w:w="2880" w:type="dxa"/>
          </w:tcPr>
          <w:p w:rsidR="00767E86" w:rsidRDefault="00767E86"/>
        </w:tc>
      </w:tr>
      <w:tr w:rsidR="00767E86">
        <w:tc>
          <w:tcPr>
            <w:tcW w:w="2880" w:type="dxa"/>
          </w:tcPr>
          <w:p w:rsidR="00767E86" w:rsidRDefault="0099570A">
            <w:r>
              <w:t>69.</w:t>
            </w:r>
          </w:p>
        </w:tc>
        <w:tc>
          <w:tcPr>
            <w:tcW w:w="2880" w:type="dxa"/>
          </w:tcPr>
          <w:p w:rsidR="00767E86" w:rsidRDefault="0099570A">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70.</w:t>
            </w:r>
          </w:p>
        </w:tc>
        <w:tc>
          <w:tcPr>
            <w:tcW w:w="2880" w:type="dxa"/>
          </w:tcPr>
          <w:p w:rsidR="00767E86" w:rsidRDefault="0099570A">
            <w:r>
              <w:t>Книга «Установление законов Аллаха» (решение Бугурусланско</w:t>
            </w:r>
            <w:r>
              <w:t>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71.</w:t>
            </w:r>
          </w:p>
        </w:tc>
        <w:tc>
          <w:tcPr>
            <w:tcW w:w="2880" w:type="dxa"/>
          </w:tcPr>
          <w:p w:rsidR="00767E86" w:rsidRDefault="0099570A">
            <w:r>
              <w:t>Книга «Программы по изучению шариатских наук»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72.</w:t>
            </w:r>
          </w:p>
        </w:tc>
        <w:tc>
          <w:tcPr>
            <w:tcW w:w="2880" w:type="dxa"/>
          </w:tcPr>
          <w:p w:rsidR="00767E86" w:rsidRDefault="0099570A">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w:t>
            </w:r>
            <w:r>
              <w:t>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73.</w:t>
            </w:r>
          </w:p>
        </w:tc>
        <w:tc>
          <w:tcPr>
            <w:tcW w:w="2880" w:type="dxa"/>
          </w:tcPr>
          <w:p w:rsidR="00767E86" w:rsidRDefault="0099570A">
            <w: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w:t>
            </w:r>
            <w:r>
              <w:t>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74.</w:t>
            </w:r>
          </w:p>
        </w:tc>
        <w:tc>
          <w:tcPr>
            <w:tcW w:w="2880" w:type="dxa"/>
          </w:tcPr>
          <w:p w:rsidR="00767E86" w:rsidRDefault="0099570A">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w:t>
            </w:r>
            <w:r>
              <w:t>гской области от 19.10.2007).</w:t>
            </w:r>
          </w:p>
        </w:tc>
        <w:tc>
          <w:tcPr>
            <w:tcW w:w="2880" w:type="dxa"/>
          </w:tcPr>
          <w:p w:rsidR="00767E86" w:rsidRDefault="00767E86"/>
        </w:tc>
      </w:tr>
      <w:tr w:rsidR="00767E86">
        <w:tc>
          <w:tcPr>
            <w:tcW w:w="2880" w:type="dxa"/>
          </w:tcPr>
          <w:p w:rsidR="00767E86" w:rsidRDefault="0099570A">
            <w:r>
              <w:t>75.</w:t>
            </w:r>
          </w:p>
        </w:tc>
        <w:tc>
          <w:tcPr>
            <w:tcW w:w="2880" w:type="dxa"/>
          </w:tcPr>
          <w:p w:rsidR="00767E86" w:rsidRDefault="0099570A">
            <w: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w:t>
            </w:r>
            <w:r>
              <w:t>19.10.2007).</w:t>
            </w:r>
          </w:p>
        </w:tc>
        <w:tc>
          <w:tcPr>
            <w:tcW w:w="2880" w:type="dxa"/>
          </w:tcPr>
          <w:p w:rsidR="00767E86" w:rsidRDefault="00767E86"/>
        </w:tc>
      </w:tr>
      <w:tr w:rsidR="00767E86">
        <w:tc>
          <w:tcPr>
            <w:tcW w:w="2880" w:type="dxa"/>
          </w:tcPr>
          <w:p w:rsidR="00767E86" w:rsidRDefault="0099570A">
            <w:r>
              <w:lastRenderedPageBreak/>
              <w:t>76.</w:t>
            </w:r>
          </w:p>
        </w:tc>
        <w:tc>
          <w:tcPr>
            <w:tcW w:w="2880" w:type="dxa"/>
          </w:tcPr>
          <w:p w:rsidR="00767E86" w:rsidRDefault="0099570A">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77.</w:t>
            </w:r>
          </w:p>
        </w:tc>
        <w:tc>
          <w:tcPr>
            <w:tcW w:w="2880" w:type="dxa"/>
          </w:tcPr>
          <w:p w:rsidR="00767E86" w:rsidRDefault="0099570A">
            <w:r>
              <w:t>Книга «</w:t>
            </w:r>
            <w:r>
              <w:t>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78.</w:t>
            </w:r>
          </w:p>
        </w:tc>
        <w:tc>
          <w:tcPr>
            <w:tcW w:w="2880" w:type="dxa"/>
          </w:tcPr>
          <w:p w:rsidR="00767E86" w:rsidRDefault="0099570A">
            <w:r>
              <w:t xml:space="preserve">Книга «Основы ислама» (решение Бугурусланского </w:t>
            </w:r>
            <w:r>
              <w:t>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79.</w:t>
            </w:r>
          </w:p>
        </w:tc>
        <w:tc>
          <w:tcPr>
            <w:tcW w:w="2880" w:type="dxa"/>
          </w:tcPr>
          <w:p w:rsidR="00767E86" w:rsidRDefault="0099570A">
            <w:r>
              <w:t xml:space="preserve">Брошюра «Необходимость соблюдения «Сунны Посланника Аллаха» (да благословит его Аллах и </w:t>
            </w:r>
            <w:r>
              <w:t>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767E86" w:rsidRDefault="00767E86"/>
        </w:tc>
      </w:tr>
      <w:tr w:rsidR="00767E86">
        <w:tc>
          <w:tcPr>
            <w:tcW w:w="2880" w:type="dxa"/>
          </w:tcPr>
          <w:p w:rsidR="00767E86" w:rsidRDefault="0099570A">
            <w:r>
              <w:t>80.</w:t>
            </w:r>
          </w:p>
        </w:tc>
        <w:tc>
          <w:tcPr>
            <w:tcW w:w="2880" w:type="dxa"/>
          </w:tcPr>
          <w:p w:rsidR="00767E86" w:rsidRDefault="0099570A">
            <w:r>
              <w:t>Листовка с эссе «Бал сатаны на обломках России» за подписью «Протоколы саха</w:t>
            </w:r>
            <w:r>
              <w:t>линских мудрецов» (решение Южно-Сахалинского городского суда от 31.10.2007).</w:t>
            </w:r>
          </w:p>
        </w:tc>
        <w:tc>
          <w:tcPr>
            <w:tcW w:w="2880" w:type="dxa"/>
          </w:tcPr>
          <w:p w:rsidR="00767E86" w:rsidRDefault="00767E86"/>
        </w:tc>
      </w:tr>
      <w:tr w:rsidR="00767E86">
        <w:tc>
          <w:tcPr>
            <w:tcW w:w="2880" w:type="dxa"/>
          </w:tcPr>
          <w:p w:rsidR="00767E86" w:rsidRDefault="0099570A">
            <w:r>
              <w:t>81.</w:t>
            </w:r>
          </w:p>
        </w:tc>
        <w:tc>
          <w:tcPr>
            <w:tcW w:w="2880" w:type="dxa"/>
          </w:tcPr>
          <w:p w:rsidR="00767E86" w:rsidRDefault="0099570A">
            <w:r>
              <w:t>Печатный материал «Русская фаланга» № 14 (42) от 25 декабря 2004 года (решение Октябрьского районного суда города Ижевска от 05.10.2007).</w:t>
            </w:r>
          </w:p>
        </w:tc>
        <w:tc>
          <w:tcPr>
            <w:tcW w:w="2880" w:type="dxa"/>
          </w:tcPr>
          <w:p w:rsidR="00767E86" w:rsidRDefault="00767E86"/>
        </w:tc>
      </w:tr>
      <w:tr w:rsidR="00767E86">
        <w:tc>
          <w:tcPr>
            <w:tcW w:w="2880" w:type="dxa"/>
          </w:tcPr>
          <w:p w:rsidR="00767E86" w:rsidRDefault="0099570A">
            <w:r>
              <w:t>82.</w:t>
            </w:r>
          </w:p>
        </w:tc>
        <w:tc>
          <w:tcPr>
            <w:tcW w:w="2880" w:type="dxa"/>
          </w:tcPr>
          <w:p w:rsidR="00767E86" w:rsidRDefault="0099570A">
            <w:r>
              <w:t>Печатный материал «Республика</w:t>
            </w:r>
            <w:r>
              <w:t>» № 4 (18-24 апреля 2004 года) (решение Октябрьского районного суда города Ижевска от 05.10.2007).</w:t>
            </w:r>
          </w:p>
        </w:tc>
        <w:tc>
          <w:tcPr>
            <w:tcW w:w="2880" w:type="dxa"/>
          </w:tcPr>
          <w:p w:rsidR="00767E86" w:rsidRDefault="00767E86"/>
        </w:tc>
      </w:tr>
      <w:tr w:rsidR="00767E86">
        <w:tc>
          <w:tcPr>
            <w:tcW w:w="2880" w:type="dxa"/>
          </w:tcPr>
          <w:p w:rsidR="00767E86" w:rsidRDefault="0099570A">
            <w:r>
              <w:t>83.</w:t>
            </w:r>
          </w:p>
        </w:tc>
        <w:tc>
          <w:tcPr>
            <w:tcW w:w="2880" w:type="dxa"/>
          </w:tcPr>
          <w:p w:rsidR="00767E86" w:rsidRDefault="0099570A">
            <w: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767E86" w:rsidRDefault="00767E86"/>
        </w:tc>
      </w:tr>
      <w:tr w:rsidR="00767E86">
        <w:tc>
          <w:tcPr>
            <w:tcW w:w="2880" w:type="dxa"/>
          </w:tcPr>
          <w:p w:rsidR="00767E86" w:rsidRDefault="0099570A">
            <w:r>
              <w:lastRenderedPageBreak/>
              <w:t>84.</w:t>
            </w:r>
          </w:p>
        </w:tc>
        <w:tc>
          <w:tcPr>
            <w:tcW w:w="2880" w:type="dxa"/>
          </w:tcPr>
          <w:p w:rsidR="00767E86" w:rsidRDefault="0099570A">
            <w:r>
              <w:t>Брошюра «</w:t>
            </w:r>
            <w:r>
              <w:t>Исламская Вера»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85.</w:t>
            </w:r>
          </w:p>
        </w:tc>
        <w:tc>
          <w:tcPr>
            <w:tcW w:w="2880" w:type="dxa"/>
          </w:tcPr>
          <w:p w:rsidR="00767E86" w:rsidRDefault="0099570A">
            <w:r>
              <w:t xml:space="preserve">Брошюра «Приближение к Аллаху – путь к успеху» (решение Правобережного районного суда г. Магнитогорска Челябинской области от </w:t>
            </w:r>
            <w:r>
              <w:t>16.11.2007).</w:t>
            </w:r>
          </w:p>
        </w:tc>
        <w:tc>
          <w:tcPr>
            <w:tcW w:w="2880" w:type="dxa"/>
          </w:tcPr>
          <w:p w:rsidR="00767E86" w:rsidRDefault="00767E86"/>
        </w:tc>
      </w:tr>
      <w:tr w:rsidR="00767E86">
        <w:tc>
          <w:tcPr>
            <w:tcW w:w="2880" w:type="dxa"/>
          </w:tcPr>
          <w:p w:rsidR="00767E86" w:rsidRDefault="0099570A">
            <w:r>
              <w:t>86.</w:t>
            </w:r>
          </w:p>
        </w:tc>
        <w:tc>
          <w:tcPr>
            <w:tcW w:w="2880" w:type="dxa"/>
          </w:tcPr>
          <w:p w:rsidR="00767E86" w:rsidRDefault="0099570A">
            <w:r>
              <w:t>Брошюра «Сознание «Аль-Ваъй» № 203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87.</w:t>
            </w:r>
          </w:p>
        </w:tc>
        <w:tc>
          <w:tcPr>
            <w:tcW w:w="2880" w:type="dxa"/>
          </w:tcPr>
          <w:p w:rsidR="00767E86" w:rsidRDefault="0099570A">
            <w:r>
              <w:t>Брошюра «Сознание «Аль-Ваъй» № 204 (решение Правобережного районного суда г. Магнитогорска Челябинской о</w:t>
            </w:r>
            <w:r>
              <w:t>бласти от 16.11.2007).</w:t>
            </w:r>
          </w:p>
        </w:tc>
        <w:tc>
          <w:tcPr>
            <w:tcW w:w="2880" w:type="dxa"/>
          </w:tcPr>
          <w:p w:rsidR="00767E86" w:rsidRDefault="00767E86"/>
        </w:tc>
      </w:tr>
      <w:tr w:rsidR="00767E86">
        <w:tc>
          <w:tcPr>
            <w:tcW w:w="2880" w:type="dxa"/>
          </w:tcPr>
          <w:p w:rsidR="00767E86" w:rsidRDefault="0099570A">
            <w:r>
              <w:t>88.</w:t>
            </w:r>
          </w:p>
        </w:tc>
        <w:tc>
          <w:tcPr>
            <w:tcW w:w="2880" w:type="dxa"/>
          </w:tcPr>
          <w:p w:rsidR="00767E86" w:rsidRDefault="0099570A">
            <w:r>
              <w:t>Брошюра «Сознание «Аль-Ваъй» № 205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89.</w:t>
            </w:r>
          </w:p>
        </w:tc>
        <w:tc>
          <w:tcPr>
            <w:tcW w:w="2880" w:type="dxa"/>
          </w:tcPr>
          <w:p w:rsidR="00767E86" w:rsidRDefault="0099570A">
            <w:r>
              <w:t>Брошюра «Сознание «Аль-Ваъй» № 207 (решение Правобережного районного суда г. Магнитогорска Чел</w:t>
            </w:r>
            <w:r>
              <w:t>ябинской области от 16.11.2007).</w:t>
            </w:r>
          </w:p>
        </w:tc>
        <w:tc>
          <w:tcPr>
            <w:tcW w:w="2880" w:type="dxa"/>
          </w:tcPr>
          <w:p w:rsidR="00767E86" w:rsidRDefault="00767E86"/>
        </w:tc>
      </w:tr>
      <w:tr w:rsidR="00767E86">
        <w:tc>
          <w:tcPr>
            <w:tcW w:w="2880" w:type="dxa"/>
          </w:tcPr>
          <w:p w:rsidR="00767E86" w:rsidRDefault="0099570A">
            <w:r>
              <w:t>90.</w:t>
            </w:r>
          </w:p>
        </w:tc>
        <w:tc>
          <w:tcPr>
            <w:tcW w:w="2880" w:type="dxa"/>
          </w:tcPr>
          <w:p w:rsidR="00767E86" w:rsidRDefault="0099570A">
            <w:r>
              <w:t>Брошюра «Сознание «Аль-Ваъй» № 208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91.</w:t>
            </w:r>
          </w:p>
        </w:tc>
        <w:tc>
          <w:tcPr>
            <w:tcW w:w="2880" w:type="dxa"/>
          </w:tcPr>
          <w:p w:rsidR="00767E86" w:rsidRDefault="0099570A">
            <w:r>
              <w:t xml:space="preserve">Брошюра «Вхождение в общество» (решение Правобережного районного суда г. </w:t>
            </w:r>
            <w:r>
              <w:t>Магнитогорска Челябинской области от 16.11.2007).</w:t>
            </w:r>
          </w:p>
        </w:tc>
        <w:tc>
          <w:tcPr>
            <w:tcW w:w="2880" w:type="dxa"/>
          </w:tcPr>
          <w:p w:rsidR="00767E86" w:rsidRDefault="00767E86"/>
        </w:tc>
      </w:tr>
      <w:tr w:rsidR="00767E86">
        <w:tc>
          <w:tcPr>
            <w:tcW w:w="2880" w:type="dxa"/>
          </w:tcPr>
          <w:p w:rsidR="00767E86" w:rsidRDefault="0099570A">
            <w:r>
              <w:t>92.</w:t>
            </w:r>
          </w:p>
        </w:tc>
        <w:tc>
          <w:tcPr>
            <w:tcW w:w="2880" w:type="dxa"/>
          </w:tcPr>
          <w:p w:rsidR="00767E86" w:rsidRDefault="0099570A">
            <w:r>
              <w:t>Брошюра «Партийное сплочение»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lastRenderedPageBreak/>
              <w:t>93.</w:t>
            </w:r>
          </w:p>
        </w:tc>
        <w:tc>
          <w:tcPr>
            <w:tcW w:w="2880" w:type="dxa"/>
          </w:tcPr>
          <w:p w:rsidR="00767E86" w:rsidRDefault="0099570A">
            <w:r>
              <w:t>Брошюра «Прокламации относительно хода действий» (решение Правобережного</w:t>
            </w:r>
            <w:r>
              <w:t xml:space="preserve">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94.</w:t>
            </w:r>
          </w:p>
        </w:tc>
        <w:tc>
          <w:tcPr>
            <w:tcW w:w="2880" w:type="dxa"/>
          </w:tcPr>
          <w:p w:rsidR="00767E86" w:rsidRDefault="0099570A">
            <w:r>
              <w:t>Брошюра «Путь к Вере»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95.</w:t>
            </w:r>
          </w:p>
        </w:tc>
        <w:tc>
          <w:tcPr>
            <w:tcW w:w="2880" w:type="dxa"/>
          </w:tcPr>
          <w:p w:rsidR="00767E86" w:rsidRDefault="0099570A">
            <w:r>
              <w:t>Брошюра «Тафсир Аятов» (решение Правобережного районного суда</w:t>
            </w:r>
            <w:r>
              <w:t xml:space="preserve">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96.</w:t>
            </w:r>
          </w:p>
        </w:tc>
        <w:tc>
          <w:tcPr>
            <w:tcW w:w="2880" w:type="dxa"/>
          </w:tcPr>
          <w:p w:rsidR="00767E86" w:rsidRDefault="0099570A">
            <w:r>
              <w:t>Брошюра «Система Ислама» (решение Правобережного районного суда г. Магнитогорска Челябинской области от 16.11.2007).</w:t>
            </w:r>
          </w:p>
        </w:tc>
        <w:tc>
          <w:tcPr>
            <w:tcW w:w="2880" w:type="dxa"/>
          </w:tcPr>
          <w:p w:rsidR="00767E86" w:rsidRDefault="00767E86"/>
        </w:tc>
      </w:tr>
      <w:tr w:rsidR="00767E86">
        <w:tc>
          <w:tcPr>
            <w:tcW w:w="2880" w:type="dxa"/>
          </w:tcPr>
          <w:p w:rsidR="00767E86" w:rsidRDefault="0099570A">
            <w:r>
              <w:t>97.</w:t>
            </w:r>
          </w:p>
        </w:tc>
        <w:tc>
          <w:tcPr>
            <w:tcW w:w="2880" w:type="dxa"/>
          </w:tcPr>
          <w:p w:rsidR="00767E86" w:rsidRDefault="0099570A">
            <w:r>
              <w:t xml:space="preserve">Листовка со стихотворением «Обращение к русским мужчинам на 23 </w:t>
            </w:r>
            <w:r>
              <w:t>февраля» за подписью «Русские женщины» (решение Южно-Сахалинского городского суда от 14.12.2007).</w:t>
            </w:r>
          </w:p>
        </w:tc>
        <w:tc>
          <w:tcPr>
            <w:tcW w:w="2880" w:type="dxa"/>
          </w:tcPr>
          <w:p w:rsidR="00767E86" w:rsidRDefault="00767E86"/>
        </w:tc>
      </w:tr>
      <w:tr w:rsidR="00767E86">
        <w:tc>
          <w:tcPr>
            <w:tcW w:w="2880" w:type="dxa"/>
          </w:tcPr>
          <w:p w:rsidR="00767E86" w:rsidRDefault="0099570A">
            <w:r>
              <w:t>98.</w:t>
            </w:r>
          </w:p>
        </w:tc>
        <w:tc>
          <w:tcPr>
            <w:tcW w:w="2880" w:type="dxa"/>
          </w:tcPr>
          <w:p w:rsidR="00767E86" w:rsidRDefault="0099570A">
            <w:r>
              <w:t>Листовка с заголовком «Уважаемые земляки!», завершающаяся текстом «Вступайте в Славянский союз!» (решение Южно-Сахалинского городского суда от 14.12.200</w:t>
            </w:r>
            <w:r>
              <w:t>7).</w:t>
            </w:r>
          </w:p>
        </w:tc>
        <w:tc>
          <w:tcPr>
            <w:tcW w:w="2880" w:type="dxa"/>
          </w:tcPr>
          <w:p w:rsidR="00767E86" w:rsidRDefault="00767E86"/>
        </w:tc>
      </w:tr>
      <w:tr w:rsidR="00767E86">
        <w:tc>
          <w:tcPr>
            <w:tcW w:w="2880" w:type="dxa"/>
          </w:tcPr>
          <w:p w:rsidR="00767E86" w:rsidRDefault="0099570A">
            <w:r>
              <w:t>99.</w:t>
            </w:r>
          </w:p>
        </w:tc>
        <w:tc>
          <w:tcPr>
            <w:tcW w:w="2880" w:type="dxa"/>
          </w:tcPr>
          <w:p w:rsidR="00767E86" w:rsidRDefault="0099570A">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767E86" w:rsidRDefault="00767E86"/>
        </w:tc>
      </w:tr>
      <w:tr w:rsidR="00767E86">
        <w:tc>
          <w:tcPr>
            <w:tcW w:w="2880" w:type="dxa"/>
          </w:tcPr>
          <w:p w:rsidR="00767E86" w:rsidRDefault="0099570A">
            <w:r>
              <w:t>100.</w:t>
            </w:r>
          </w:p>
        </w:tc>
        <w:tc>
          <w:tcPr>
            <w:tcW w:w="2880" w:type="dxa"/>
          </w:tcPr>
          <w:p w:rsidR="00767E86" w:rsidRDefault="0099570A">
            <w:r>
              <w:t xml:space="preserve">Стихотворение «Чуда-Юда» за подписью «Николай Федоров» </w:t>
            </w:r>
            <w:r>
              <w:t>(решение Южно-Сахалинского городского суда от 25.10.2007).</w:t>
            </w:r>
          </w:p>
        </w:tc>
        <w:tc>
          <w:tcPr>
            <w:tcW w:w="2880" w:type="dxa"/>
          </w:tcPr>
          <w:p w:rsidR="00767E86" w:rsidRDefault="00767E86"/>
        </w:tc>
      </w:tr>
      <w:tr w:rsidR="00767E86">
        <w:tc>
          <w:tcPr>
            <w:tcW w:w="2880" w:type="dxa"/>
          </w:tcPr>
          <w:p w:rsidR="00767E86" w:rsidRDefault="0099570A">
            <w:r>
              <w:t>1</w:t>
            </w:r>
            <w:r>
              <w:lastRenderedPageBreak/>
              <w:t>01.</w:t>
            </w:r>
          </w:p>
        </w:tc>
        <w:tc>
          <w:tcPr>
            <w:tcW w:w="2880" w:type="dxa"/>
          </w:tcPr>
          <w:p w:rsidR="00767E86" w:rsidRDefault="0099570A">
            <w:r>
              <w:lastRenderedPageBreak/>
              <w:t xml:space="preserve">Фильм «Россия с ножом в спине. Еврейский фашизм и геноцид русского народа» (решение Ленинского </w:t>
            </w:r>
            <w:r>
              <w:lastRenderedPageBreak/>
              <w:t xml:space="preserve">районного суда г. Кирова от 29.08.2007, решение Приморского районного суда Санкт-Петербурга от </w:t>
            </w:r>
            <w:r>
              <w:t>28.07.2008).</w:t>
            </w:r>
          </w:p>
        </w:tc>
        <w:tc>
          <w:tcPr>
            <w:tcW w:w="2880" w:type="dxa"/>
          </w:tcPr>
          <w:p w:rsidR="00767E86" w:rsidRDefault="00767E86"/>
        </w:tc>
      </w:tr>
      <w:tr w:rsidR="00767E86">
        <w:tc>
          <w:tcPr>
            <w:tcW w:w="2880" w:type="dxa"/>
          </w:tcPr>
          <w:p w:rsidR="00767E86" w:rsidRDefault="0099570A">
            <w:r>
              <w:t>102.</w:t>
            </w:r>
          </w:p>
        </w:tc>
        <w:tc>
          <w:tcPr>
            <w:tcW w:w="2880" w:type="dxa"/>
          </w:tcPr>
          <w:p w:rsidR="00767E86" w:rsidRDefault="0099570A">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2880" w:type="dxa"/>
          </w:tcPr>
          <w:p w:rsidR="00767E86" w:rsidRDefault="00767E86"/>
        </w:tc>
      </w:tr>
      <w:tr w:rsidR="00767E86">
        <w:tc>
          <w:tcPr>
            <w:tcW w:w="2880" w:type="dxa"/>
          </w:tcPr>
          <w:p w:rsidR="00767E86" w:rsidRDefault="0099570A">
            <w:r>
              <w:t>103.</w:t>
            </w:r>
          </w:p>
        </w:tc>
        <w:tc>
          <w:tcPr>
            <w:tcW w:w="2880" w:type="dxa"/>
          </w:tcPr>
          <w:p w:rsidR="00767E86" w:rsidRDefault="0099570A">
            <w:r>
              <w:t>Текст песни «Просторы Европы»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104.</w:t>
            </w:r>
          </w:p>
        </w:tc>
        <w:tc>
          <w:tcPr>
            <w:tcW w:w="2880" w:type="dxa"/>
          </w:tcPr>
          <w:p w:rsidR="00767E86" w:rsidRDefault="0099570A">
            <w:r>
              <w:t>Текст песни «Хрустальная ночь»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105.</w:t>
            </w:r>
          </w:p>
        </w:tc>
        <w:tc>
          <w:tcPr>
            <w:tcW w:w="2880" w:type="dxa"/>
          </w:tcPr>
          <w:p w:rsidR="00767E86" w:rsidRDefault="0099570A">
            <w:r>
              <w:t xml:space="preserve">Текст песни «В </w:t>
            </w:r>
            <w:r>
              <w:t>память героям»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106.</w:t>
            </w:r>
          </w:p>
        </w:tc>
        <w:tc>
          <w:tcPr>
            <w:tcW w:w="2880" w:type="dxa"/>
          </w:tcPr>
          <w:p w:rsidR="00767E86" w:rsidRDefault="0099570A">
            <w:r>
              <w:t>Текст песни «YO–YO – реп гнилье - YO»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107.</w:t>
            </w:r>
          </w:p>
        </w:tc>
        <w:tc>
          <w:tcPr>
            <w:tcW w:w="2880" w:type="dxa"/>
          </w:tcPr>
          <w:p w:rsidR="00767E86" w:rsidRDefault="0099570A">
            <w:r>
              <w:t>Текст песни «Мой выходн</w:t>
            </w:r>
            <w:r>
              <w:t>ой»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lastRenderedPageBreak/>
              <w:t>108.</w:t>
            </w:r>
          </w:p>
        </w:tc>
        <w:tc>
          <w:tcPr>
            <w:tcW w:w="2880" w:type="dxa"/>
          </w:tcPr>
          <w:p w:rsidR="00767E86" w:rsidRDefault="0099570A">
            <w:r>
              <w:t>Текст песни «Это война»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109.</w:t>
            </w:r>
          </w:p>
        </w:tc>
        <w:tc>
          <w:tcPr>
            <w:tcW w:w="2880" w:type="dxa"/>
          </w:tcPr>
          <w:p w:rsidR="00767E86" w:rsidRDefault="0099570A">
            <w:r>
              <w:t xml:space="preserve">Текст песни «Отряд патриотов» </w:t>
            </w:r>
            <w:r>
              <w:t>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110.</w:t>
            </w:r>
          </w:p>
        </w:tc>
        <w:tc>
          <w:tcPr>
            <w:tcW w:w="2880" w:type="dxa"/>
          </w:tcPr>
          <w:p w:rsidR="00767E86" w:rsidRDefault="0099570A">
            <w:r>
              <w:t>Текст песни «Смерть врагам!»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111.</w:t>
            </w:r>
          </w:p>
        </w:tc>
        <w:tc>
          <w:tcPr>
            <w:tcW w:w="2880" w:type="dxa"/>
          </w:tcPr>
          <w:p w:rsidR="00767E86" w:rsidRDefault="0099570A">
            <w:r>
              <w:t>Текст песни «Каждый день под флагом смерти» муз</w:t>
            </w:r>
            <w:r>
              <w:t>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112.</w:t>
            </w:r>
          </w:p>
        </w:tc>
        <w:tc>
          <w:tcPr>
            <w:tcW w:w="2880" w:type="dxa"/>
          </w:tcPr>
          <w:p w:rsidR="00767E86" w:rsidRDefault="0099570A">
            <w:r>
              <w:t>Текст песни «Моё клеймо (Bonus track)»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113.</w:t>
            </w:r>
          </w:p>
        </w:tc>
        <w:tc>
          <w:tcPr>
            <w:tcW w:w="2880" w:type="dxa"/>
          </w:tcPr>
          <w:p w:rsidR="00767E86" w:rsidRDefault="0099570A">
            <w:r>
              <w:t>Текст песни «Деим гор (Remake)» музыкаль</w:t>
            </w:r>
            <w:r>
              <w:t>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t>114.</w:t>
            </w:r>
          </w:p>
        </w:tc>
        <w:tc>
          <w:tcPr>
            <w:tcW w:w="2880" w:type="dxa"/>
          </w:tcPr>
          <w:p w:rsidR="00767E86" w:rsidRDefault="0099570A">
            <w:r>
              <w:t>Текст песни «Это наш век» музыкальной группы «Циклон Б» (решение Нагатинского суда г. Москвы от 01.10.2007).</w:t>
            </w:r>
          </w:p>
        </w:tc>
        <w:tc>
          <w:tcPr>
            <w:tcW w:w="2880" w:type="dxa"/>
          </w:tcPr>
          <w:p w:rsidR="00767E86" w:rsidRDefault="00767E86"/>
        </w:tc>
      </w:tr>
      <w:tr w:rsidR="00767E86">
        <w:tc>
          <w:tcPr>
            <w:tcW w:w="2880" w:type="dxa"/>
          </w:tcPr>
          <w:p w:rsidR="00767E86" w:rsidRDefault="0099570A">
            <w:r>
              <w:lastRenderedPageBreak/>
              <w:t>115.</w:t>
            </w:r>
          </w:p>
        </w:tc>
        <w:tc>
          <w:tcPr>
            <w:tcW w:w="2880" w:type="dxa"/>
          </w:tcPr>
          <w:p w:rsidR="00767E86" w:rsidRDefault="0099570A">
            <w:r>
              <w:t xml:space="preserve">Газета «ХидаяТ» № 4 (решение Туймазинского </w:t>
            </w:r>
            <w:r>
              <w:t>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116.</w:t>
            </w:r>
          </w:p>
        </w:tc>
        <w:tc>
          <w:tcPr>
            <w:tcW w:w="2880" w:type="dxa"/>
          </w:tcPr>
          <w:p w:rsidR="00767E86" w:rsidRDefault="0099570A">
            <w:r>
              <w:t>Газета «ХидаяТ» № 5 (решение Туймазинского районного суда Республики Башкортостан от 05.09.2007 и определение Туй</w:t>
            </w:r>
            <w:r>
              <w:t>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117.</w:t>
            </w:r>
          </w:p>
        </w:tc>
        <w:tc>
          <w:tcPr>
            <w:tcW w:w="2880" w:type="dxa"/>
          </w:tcPr>
          <w:p w:rsidR="00767E86" w:rsidRDefault="0099570A">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118.</w:t>
            </w:r>
          </w:p>
        </w:tc>
        <w:tc>
          <w:tcPr>
            <w:tcW w:w="2880" w:type="dxa"/>
          </w:tcPr>
          <w:p w:rsidR="00767E86" w:rsidRDefault="0099570A">
            <w:r>
              <w:t>Г</w:t>
            </w:r>
            <w:r>
              <w:t>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119.</w:t>
            </w:r>
          </w:p>
        </w:tc>
        <w:tc>
          <w:tcPr>
            <w:tcW w:w="2880" w:type="dxa"/>
          </w:tcPr>
          <w:p w:rsidR="00767E86" w:rsidRDefault="0099570A">
            <w:r>
              <w:t>Брошюра – информационно-аналитический дайджест № 8 (решение Туймазинского р</w:t>
            </w:r>
            <w:r>
              <w:t>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120.</w:t>
            </w:r>
          </w:p>
        </w:tc>
        <w:tc>
          <w:tcPr>
            <w:tcW w:w="2880" w:type="dxa"/>
          </w:tcPr>
          <w:p w:rsidR="00767E86" w:rsidRDefault="0099570A">
            <w:r>
              <w:t>Брошюра «Воссоздание Халифата – ответственность мусульман» (решение Туймазинского районного суда Республики Башкор</w:t>
            </w:r>
            <w:r>
              <w:t>тостан от 05.09.2007 и определение Туймазинского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121.</w:t>
            </w:r>
          </w:p>
        </w:tc>
        <w:tc>
          <w:tcPr>
            <w:tcW w:w="2880" w:type="dxa"/>
          </w:tcPr>
          <w:p w:rsidR="00767E86" w:rsidRDefault="0099570A">
            <w:r>
              <w:t xml:space="preserve">Брошюра «Административные правила»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lastRenderedPageBreak/>
              <w:t>122.</w:t>
            </w:r>
          </w:p>
        </w:tc>
        <w:tc>
          <w:tcPr>
            <w:tcW w:w="2880" w:type="dxa"/>
          </w:tcPr>
          <w:p w:rsidR="00767E86" w:rsidRDefault="0099570A">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w:t>
            </w:r>
            <w:r>
              <w:t>ашкортостан от 18.02.2008).</w:t>
            </w:r>
          </w:p>
        </w:tc>
        <w:tc>
          <w:tcPr>
            <w:tcW w:w="2880" w:type="dxa"/>
          </w:tcPr>
          <w:p w:rsidR="00767E86" w:rsidRDefault="00767E86"/>
        </w:tc>
      </w:tr>
      <w:tr w:rsidR="00767E86">
        <w:tc>
          <w:tcPr>
            <w:tcW w:w="2880" w:type="dxa"/>
          </w:tcPr>
          <w:p w:rsidR="00767E86" w:rsidRDefault="0099570A">
            <w:r>
              <w:t>123.</w:t>
            </w:r>
          </w:p>
        </w:tc>
        <w:tc>
          <w:tcPr>
            <w:tcW w:w="2880" w:type="dxa"/>
          </w:tcPr>
          <w:p w:rsidR="00767E86" w:rsidRDefault="0099570A">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w:t>
            </w:r>
            <w:r>
              <w:t>инского районного суда Республики Башкортостан от 18.02.2008).</w:t>
            </w:r>
          </w:p>
        </w:tc>
        <w:tc>
          <w:tcPr>
            <w:tcW w:w="2880" w:type="dxa"/>
          </w:tcPr>
          <w:p w:rsidR="00767E86" w:rsidRDefault="00767E86"/>
        </w:tc>
      </w:tr>
      <w:tr w:rsidR="00767E86">
        <w:tc>
          <w:tcPr>
            <w:tcW w:w="2880" w:type="dxa"/>
          </w:tcPr>
          <w:p w:rsidR="00767E86" w:rsidRDefault="0099570A">
            <w:r>
              <w:t>124.</w:t>
            </w:r>
          </w:p>
        </w:tc>
        <w:tc>
          <w:tcPr>
            <w:tcW w:w="2880" w:type="dxa"/>
          </w:tcPr>
          <w:p w:rsidR="00767E86" w:rsidRDefault="0099570A">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w:t>
            </w:r>
            <w:r>
              <w:t>и Башкортостан от 18.02.2008).</w:t>
            </w:r>
          </w:p>
        </w:tc>
        <w:tc>
          <w:tcPr>
            <w:tcW w:w="2880" w:type="dxa"/>
          </w:tcPr>
          <w:p w:rsidR="00767E86" w:rsidRDefault="00767E86"/>
        </w:tc>
      </w:tr>
      <w:tr w:rsidR="00767E86">
        <w:tc>
          <w:tcPr>
            <w:tcW w:w="2880" w:type="dxa"/>
          </w:tcPr>
          <w:p w:rsidR="00767E86" w:rsidRDefault="0099570A">
            <w:r>
              <w:t>125.</w:t>
            </w:r>
          </w:p>
        </w:tc>
        <w:tc>
          <w:tcPr>
            <w:tcW w:w="2880" w:type="dxa"/>
          </w:tcPr>
          <w:p w:rsidR="00767E86" w:rsidRDefault="0099570A">
            <w: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w:t>
            </w:r>
            <w:r>
              <w:t>Башкортостан от 18.02.2008).</w:t>
            </w:r>
          </w:p>
        </w:tc>
        <w:tc>
          <w:tcPr>
            <w:tcW w:w="2880" w:type="dxa"/>
          </w:tcPr>
          <w:p w:rsidR="00767E86" w:rsidRDefault="00767E86"/>
        </w:tc>
      </w:tr>
      <w:tr w:rsidR="00767E86">
        <w:tc>
          <w:tcPr>
            <w:tcW w:w="2880" w:type="dxa"/>
          </w:tcPr>
          <w:p w:rsidR="00767E86" w:rsidRDefault="0099570A">
            <w:r>
              <w:t>126.</w:t>
            </w:r>
          </w:p>
        </w:tc>
        <w:tc>
          <w:tcPr>
            <w:tcW w:w="2880" w:type="dxa"/>
          </w:tcPr>
          <w:p w:rsidR="00767E86" w:rsidRDefault="0099570A">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w:t>
            </w:r>
            <w:r>
              <w:t>ки Башкортостан от 18.02.2008).</w:t>
            </w:r>
          </w:p>
        </w:tc>
        <w:tc>
          <w:tcPr>
            <w:tcW w:w="2880" w:type="dxa"/>
          </w:tcPr>
          <w:p w:rsidR="00767E86" w:rsidRDefault="00767E86"/>
        </w:tc>
      </w:tr>
      <w:tr w:rsidR="00767E86">
        <w:tc>
          <w:tcPr>
            <w:tcW w:w="2880" w:type="dxa"/>
          </w:tcPr>
          <w:p w:rsidR="00767E86" w:rsidRDefault="0099570A">
            <w:r>
              <w:t>127.</w:t>
            </w:r>
          </w:p>
        </w:tc>
        <w:tc>
          <w:tcPr>
            <w:tcW w:w="2880" w:type="dxa"/>
          </w:tcPr>
          <w:p w:rsidR="00767E86" w:rsidRDefault="0099570A">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w:t>
            </w:r>
            <w:r>
              <w:t>18.02.2008).</w:t>
            </w:r>
          </w:p>
        </w:tc>
        <w:tc>
          <w:tcPr>
            <w:tcW w:w="2880" w:type="dxa"/>
          </w:tcPr>
          <w:p w:rsidR="00767E86" w:rsidRDefault="00767E86"/>
        </w:tc>
      </w:tr>
      <w:tr w:rsidR="00767E86">
        <w:tc>
          <w:tcPr>
            <w:tcW w:w="2880" w:type="dxa"/>
          </w:tcPr>
          <w:p w:rsidR="00767E86" w:rsidRDefault="0099570A">
            <w:r>
              <w:t>128.</w:t>
            </w:r>
          </w:p>
        </w:tc>
        <w:tc>
          <w:tcPr>
            <w:tcW w:w="2880" w:type="dxa"/>
          </w:tcPr>
          <w:p w:rsidR="00767E86" w:rsidRDefault="0099570A">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w:t>
            </w:r>
            <w:r>
              <w:t>рбурга от 29.01.2008).</w:t>
            </w:r>
          </w:p>
        </w:tc>
        <w:tc>
          <w:tcPr>
            <w:tcW w:w="2880" w:type="dxa"/>
          </w:tcPr>
          <w:p w:rsidR="00767E86" w:rsidRDefault="00767E86"/>
        </w:tc>
      </w:tr>
      <w:tr w:rsidR="00767E86">
        <w:tc>
          <w:tcPr>
            <w:tcW w:w="2880" w:type="dxa"/>
          </w:tcPr>
          <w:p w:rsidR="00767E86" w:rsidRDefault="0099570A">
            <w:r>
              <w:lastRenderedPageBreak/>
              <w:t>129.</w:t>
            </w:r>
          </w:p>
        </w:tc>
        <w:tc>
          <w:tcPr>
            <w:tcW w:w="2880" w:type="dxa"/>
          </w:tcPr>
          <w:p w:rsidR="00767E86" w:rsidRDefault="0099570A">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767E86" w:rsidRDefault="00767E86"/>
        </w:tc>
      </w:tr>
      <w:tr w:rsidR="00767E86">
        <w:tc>
          <w:tcPr>
            <w:tcW w:w="2880" w:type="dxa"/>
          </w:tcPr>
          <w:p w:rsidR="00767E86" w:rsidRDefault="0099570A">
            <w:r>
              <w:t>130.</w:t>
            </w:r>
          </w:p>
        </w:tc>
        <w:tc>
          <w:tcPr>
            <w:tcW w:w="2880" w:type="dxa"/>
          </w:tcPr>
          <w:p w:rsidR="00767E86" w:rsidRDefault="0099570A">
            <w:r>
              <w:t>Книга Лотфуллина И.М., Ислаева «Д</w:t>
            </w:r>
            <w:r>
              <w:t>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767E86" w:rsidRDefault="00767E86"/>
        </w:tc>
      </w:tr>
      <w:tr w:rsidR="00767E86">
        <w:tc>
          <w:tcPr>
            <w:tcW w:w="2880" w:type="dxa"/>
          </w:tcPr>
          <w:p w:rsidR="00767E86" w:rsidRDefault="0099570A">
            <w:r>
              <w:t>131.</w:t>
            </w:r>
          </w:p>
        </w:tc>
        <w:tc>
          <w:tcPr>
            <w:tcW w:w="2880" w:type="dxa"/>
          </w:tcPr>
          <w:p w:rsidR="00767E86" w:rsidRDefault="0099570A">
            <w:r>
              <w:t xml:space="preserve">Книга Доктора Абд Аль-Азиз Бин Мухаммад «Что </w:t>
            </w:r>
            <w:r>
              <w:t>нужно знать о единобожии» (решение Городищенского районного суда Пензенской области от 22.02.2008).</w:t>
            </w:r>
          </w:p>
        </w:tc>
        <w:tc>
          <w:tcPr>
            <w:tcW w:w="2880" w:type="dxa"/>
          </w:tcPr>
          <w:p w:rsidR="00767E86" w:rsidRDefault="00767E86"/>
        </w:tc>
      </w:tr>
      <w:tr w:rsidR="00767E86">
        <w:tc>
          <w:tcPr>
            <w:tcW w:w="2880" w:type="dxa"/>
          </w:tcPr>
          <w:p w:rsidR="00767E86" w:rsidRDefault="0099570A">
            <w:r>
              <w:t>132.</w:t>
            </w:r>
          </w:p>
        </w:tc>
        <w:tc>
          <w:tcPr>
            <w:tcW w:w="2880" w:type="dxa"/>
          </w:tcPr>
          <w:p w:rsidR="00767E86" w:rsidRDefault="0099570A">
            <w:r>
              <w:t>Книга Сафи ар-Рахман аль-Мубаракфури «Мухаммад. Да благословит его Аллах и приветствует» (решение Городищенского районного суда Пензенской области от</w:t>
            </w:r>
            <w:r>
              <w:t xml:space="preserve"> 22.02.2008);</w:t>
            </w:r>
          </w:p>
        </w:tc>
        <w:tc>
          <w:tcPr>
            <w:tcW w:w="2880" w:type="dxa"/>
          </w:tcPr>
          <w:p w:rsidR="00767E86" w:rsidRDefault="00767E86"/>
        </w:tc>
      </w:tr>
      <w:tr w:rsidR="00767E86">
        <w:tc>
          <w:tcPr>
            <w:tcW w:w="2880" w:type="dxa"/>
          </w:tcPr>
          <w:p w:rsidR="00767E86" w:rsidRDefault="0099570A">
            <w:r>
              <w:t>133.</w:t>
            </w:r>
          </w:p>
        </w:tc>
        <w:tc>
          <w:tcPr>
            <w:tcW w:w="2880" w:type="dxa"/>
          </w:tcPr>
          <w:p w:rsidR="00767E86" w:rsidRDefault="0099570A">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767E86" w:rsidRDefault="00767E86"/>
        </w:tc>
      </w:tr>
      <w:tr w:rsidR="00767E86">
        <w:tc>
          <w:tcPr>
            <w:tcW w:w="2880" w:type="dxa"/>
          </w:tcPr>
          <w:p w:rsidR="00767E86" w:rsidRDefault="0099570A">
            <w:r>
              <w:t>134.</w:t>
            </w:r>
          </w:p>
        </w:tc>
        <w:tc>
          <w:tcPr>
            <w:tcW w:w="2880" w:type="dxa"/>
          </w:tcPr>
          <w:p w:rsidR="00767E86" w:rsidRDefault="0099570A">
            <w:r>
              <w:t xml:space="preserve">Листовка с названием «Мнение всемирно известного писателя» </w:t>
            </w:r>
            <w:r>
              <w:t>(выходные данные «Молодая гвардия» Н. Июль 2007) (решение Ленинского районного суда г. Ульяновска от 21.03.2008).</w:t>
            </w:r>
          </w:p>
        </w:tc>
        <w:tc>
          <w:tcPr>
            <w:tcW w:w="2880" w:type="dxa"/>
          </w:tcPr>
          <w:p w:rsidR="00767E86" w:rsidRDefault="00767E86"/>
        </w:tc>
      </w:tr>
      <w:tr w:rsidR="00767E86">
        <w:tc>
          <w:tcPr>
            <w:tcW w:w="2880" w:type="dxa"/>
          </w:tcPr>
          <w:p w:rsidR="00767E86" w:rsidRDefault="0099570A">
            <w:r>
              <w:t>135.</w:t>
            </w:r>
          </w:p>
        </w:tc>
        <w:tc>
          <w:tcPr>
            <w:tcW w:w="2880" w:type="dxa"/>
          </w:tcPr>
          <w:p w:rsidR="00767E86" w:rsidRDefault="0099570A">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767E86" w:rsidRDefault="00767E86"/>
        </w:tc>
      </w:tr>
      <w:tr w:rsidR="00767E86">
        <w:tc>
          <w:tcPr>
            <w:tcW w:w="2880" w:type="dxa"/>
          </w:tcPr>
          <w:p w:rsidR="00767E86" w:rsidRDefault="0099570A">
            <w:r>
              <w:lastRenderedPageBreak/>
              <w:t>136.</w:t>
            </w:r>
          </w:p>
        </w:tc>
        <w:tc>
          <w:tcPr>
            <w:tcW w:w="2880" w:type="dxa"/>
          </w:tcPr>
          <w:p w:rsidR="00767E86" w:rsidRDefault="0099570A">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767E86" w:rsidRDefault="00767E86"/>
        </w:tc>
      </w:tr>
      <w:tr w:rsidR="00767E86">
        <w:tc>
          <w:tcPr>
            <w:tcW w:w="2880" w:type="dxa"/>
          </w:tcPr>
          <w:p w:rsidR="00767E86" w:rsidRDefault="0099570A">
            <w:r>
              <w:t>137.</w:t>
            </w:r>
          </w:p>
        </w:tc>
        <w:tc>
          <w:tcPr>
            <w:tcW w:w="2880" w:type="dxa"/>
          </w:tcPr>
          <w:p w:rsidR="00767E86" w:rsidRDefault="0099570A">
            <w:r>
              <w:t>Журнал «Аль-Ваъй» № 242 от апреля 2007 года (решение Ленинского районного суда г. Уфы от 28.03.2008).</w:t>
            </w:r>
          </w:p>
        </w:tc>
        <w:tc>
          <w:tcPr>
            <w:tcW w:w="2880" w:type="dxa"/>
          </w:tcPr>
          <w:p w:rsidR="00767E86" w:rsidRDefault="00767E86"/>
        </w:tc>
      </w:tr>
      <w:tr w:rsidR="00767E86">
        <w:tc>
          <w:tcPr>
            <w:tcW w:w="2880" w:type="dxa"/>
          </w:tcPr>
          <w:p w:rsidR="00767E86" w:rsidRDefault="0099570A">
            <w:r>
              <w:t>138.</w:t>
            </w:r>
          </w:p>
        </w:tc>
        <w:tc>
          <w:tcPr>
            <w:tcW w:w="2880" w:type="dxa"/>
          </w:tcPr>
          <w:p w:rsidR="00767E86" w:rsidRDefault="0099570A">
            <w:r>
              <w:t>Листовка «Обязательность сплочения для того, чтобы вернуть Халифат» (решение Ленинского районного суда г. Уфы от 28.03.2008).</w:t>
            </w:r>
          </w:p>
        </w:tc>
        <w:tc>
          <w:tcPr>
            <w:tcW w:w="2880" w:type="dxa"/>
          </w:tcPr>
          <w:p w:rsidR="00767E86" w:rsidRDefault="00767E86"/>
        </w:tc>
      </w:tr>
      <w:tr w:rsidR="00767E86">
        <w:tc>
          <w:tcPr>
            <w:tcW w:w="2880" w:type="dxa"/>
          </w:tcPr>
          <w:p w:rsidR="00767E86" w:rsidRDefault="0099570A">
            <w:r>
              <w:t>139.</w:t>
            </w:r>
          </w:p>
        </w:tc>
        <w:tc>
          <w:tcPr>
            <w:tcW w:w="2880" w:type="dxa"/>
          </w:tcPr>
          <w:p w:rsidR="00767E86" w:rsidRDefault="0099570A">
            <w:r>
              <w:t xml:space="preserve">Брошюра «Размышление обывателя или что твориться в Республике Алтай?!» (решение Онгудайского районного суда </w:t>
            </w:r>
            <w:r>
              <w:t>Республики Алтай от 26.03.2008).</w:t>
            </w:r>
          </w:p>
        </w:tc>
        <w:tc>
          <w:tcPr>
            <w:tcW w:w="2880" w:type="dxa"/>
          </w:tcPr>
          <w:p w:rsidR="00767E86" w:rsidRDefault="00767E86"/>
        </w:tc>
      </w:tr>
      <w:tr w:rsidR="00767E86">
        <w:tc>
          <w:tcPr>
            <w:tcW w:w="2880" w:type="dxa"/>
          </w:tcPr>
          <w:p w:rsidR="00767E86" w:rsidRDefault="0099570A">
            <w:r>
              <w:t>140.</w:t>
            </w:r>
          </w:p>
        </w:tc>
        <w:tc>
          <w:tcPr>
            <w:tcW w:w="2880" w:type="dxa"/>
          </w:tcPr>
          <w:p w:rsidR="00767E86" w:rsidRDefault="0099570A">
            <w:r>
              <w:t>Печатный материал «Артоманс» № 1 (решение Череповецкого городского суда Вологодской области от 03.03.2008).</w:t>
            </w:r>
          </w:p>
        </w:tc>
        <w:tc>
          <w:tcPr>
            <w:tcW w:w="2880" w:type="dxa"/>
          </w:tcPr>
          <w:p w:rsidR="00767E86" w:rsidRDefault="00767E86"/>
        </w:tc>
      </w:tr>
      <w:tr w:rsidR="00767E86">
        <w:tc>
          <w:tcPr>
            <w:tcW w:w="2880" w:type="dxa"/>
          </w:tcPr>
          <w:p w:rsidR="00767E86" w:rsidRDefault="0099570A">
            <w:r>
              <w:t>141.</w:t>
            </w:r>
          </w:p>
        </w:tc>
        <w:tc>
          <w:tcPr>
            <w:tcW w:w="2880" w:type="dxa"/>
          </w:tcPr>
          <w:p w:rsidR="00767E86" w:rsidRDefault="0099570A">
            <w:r>
              <w:t>Печатный материал «Артоманс» № 2 (решение Череповецкого городского суда Вологодской области от 03.03.</w:t>
            </w:r>
            <w:r>
              <w:t>2008).</w:t>
            </w:r>
          </w:p>
        </w:tc>
        <w:tc>
          <w:tcPr>
            <w:tcW w:w="2880" w:type="dxa"/>
          </w:tcPr>
          <w:p w:rsidR="00767E86" w:rsidRDefault="00767E86"/>
        </w:tc>
      </w:tr>
      <w:tr w:rsidR="00767E86">
        <w:tc>
          <w:tcPr>
            <w:tcW w:w="2880" w:type="dxa"/>
          </w:tcPr>
          <w:p w:rsidR="00767E86" w:rsidRDefault="0099570A">
            <w:r>
              <w:t>142.</w:t>
            </w:r>
          </w:p>
        </w:tc>
        <w:tc>
          <w:tcPr>
            <w:tcW w:w="2880" w:type="dxa"/>
          </w:tcPr>
          <w:p w:rsidR="00767E86" w:rsidRDefault="0099570A">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w:t>
            </w:r>
            <w:r>
              <w:t xml:space="preserve">ого городского суда Новгородской области </w:t>
            </w:r>
            <w:r>
              <w:lastRenderedPageBreak/>
              <w:t>от 17.03.2008);</w:t>
            </w:r>
          </w:p>
        </w:tc>
        <w:tc>
          <w:tcPr>
            <w:tcW w:w="2880" w:type="dxa"/>
          </w:tcPr>
          <w:p w:rsidR="00767E86" w:rsidRDefault="00767E86"/>
        </w:tc>
      </w:tr>
      <w:tr w:rsidR="00767E86">
        <w:tc>
          <w:tcPr>
            <w:tcW w:w="2880" w:type="dxa"/>
          </w:tcPr>
          <w:p w:rsidR="00767E86" w:rsidRDefault="0099570A">
            <w:r>
              <w:t>143.</w:t>
            </w:r>
          </w:p>
        </w:tc>
        <w:tc>
          <w:tcPr>
            <w:tcW w:w="2880" w:type="dxa"/>
          </w:tcPr>
          <w:p w:rsidR="00767E86" w:rsidRDefault="0099570A">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w:t>
            </w:r>
            <w:r>
              <w:t xml:space="preserve"> Городищенского районного суда Пензенской области от 21.02.2008).</w:t>
            </w:r>
          </w:p>
        </w:tc>
        <w:tc>
          <w:tcPr>
            <w:tcW w:w="2880" w:type="dxa"/>
          </w:tcPr>
          <w:p w:rsidR="00767E86" w:rsidRDefault="00767E86"/>
        </w:tc>
      </w:tr>
      <w:tr w:rsidR="00767E86">
        <w:tc>
          <w:tcPr>
            <w:tcW w:w="2880" w:type="dxa"/>
          </w:tcPr>
          <w:p w:rsidR="00767E86" w:rsidRDefault="0099570A">
            <w:r>
              <w:t>144.</w:t>
            </w:r>
          </w:p>
        </w:tc>
        <w:tc>
          <w:tcPr>
            <w:tcW w:w="2880" w:type="dxa"/>
          </w:tcPr>
          <w:p w:rsidR="00767E86" w:rsidRDefault="0099570A">
            <w:r>
              <w:t>Брошюра «Мы верим – Вы поможете!» (решение Онгудайского районного суда Республики Алтай от 10.04.2008).</w:t>
            </w:r>
          </w:p>
        </w:tc>
        <w:tc>
          <w:tcPr>
            <w:tcW w:w="2880" w:type="dxa"/>
          </w:tcPr>
          <w:p w:rsidR="00767E86" w:rsidRDefault="00767E86"/>
        </w:tc>
      </w:tr>
      <w:tr w:rsidR="00767E86">
        <w:tc>
          <w:tcPr>
            <w:tcW w:w="2880" w:type="dxa"/>
          </w:tcPr>
          <w:p w:rsidR="00767E86" w:rsidRDefault="0099570A">
            <w:r>
              <w:t>145.</w:t>
            </w:r>
          </w:p>
        </w:tc>
        <w:tc>
          <w:tcPr>
            <w:tcW w:w="2880" w:type="dxa"/>
          </w:tcPr>
          <w:p w:rsidR="00767E86" w:rsidRDefault="0099570A">
            <w:r>
              <w:t xml:space="preserve">Агитационная листовка с названием «Выборы – жидовское оружие </w:t>
            </w:r>
            <w:r>
              <w:t>захвата власти!» (решение Ленинского районного суда г. Нижнего Новгорода от 16.04.2008).</w:t>
            </w:r>
          </w:p>
        </w:tc>
        <w:tc>
          <w:tcPr>
            <w:tcW w:w="2880" w:type="dxa"/>
          </w:tcPr>
          <w:p w:rsidR="00767E86" w:rsidRDefault="00767E86"/>
        </w:tc>
      </w:tr>
      <w:tr w:rsidR="00767E86">
        <w:tc>
          <w:tcPr>
            <w:tcW w:w="2880" w:type="dxa"/>
          </w:tcPr>
          <w:p w:rsidR="00767E86" w:rsidRDefault="0099570A">
            <w:r>
              <w:t>146.</w:t>
            </w:r>
          </w:p>
        </w:tc>
        <w:tc>
          <w:tcPr>
            <w:tcW w:w="2880" w:type="dxa"/>
          </w:tcPr>
          <w:p w:rsidR="00767E86" w:rsidRDefault="0099570A">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767E86" w:rsidRDefault="00767E86"/>
        </w:tc>
      </w:tr>
      <w:tr w:rsidR="00767E86">
        <w:tc>
          <w:tcPr>
            <w:tcW w:w="2880" w:type="dxa"/>
          </w:tcPr>
          <w:p w:rsidR="00767E86" w:rsidRDefault="0099570A">
            <w:r>
              <w:t>147.</w:t>
            </w:r>
          </w:p>
        </w:tc>
        <w:tc>
          <w:tcPr>
            <w:tcW w:w="2880" w:type="dxa"/>
          </w:tcPr>
          <w:p w:rsidR="00767E86" w:rsidRDefault="0099570A">
            <w:r>
              <w:t>Ли</w:t>
            </w:r>
            <w:r>
              <w:t>стовка «Русский Порядок» Нацинформ № 23 (решение Железнодорожного районного суда г. Рязани от 21.04.2008).</w:t>
            </w:r>
          </w:p>
        </w:tc>
        <w:tc>
          <w:tcPr>
            <w:tcW w:w="2880" w:type="dxa"/>
          </w:tcPr>
          <w:p w:rsidR="00767E86" w:rsidRDefault="00767E86"/>
        </w:tc>
      </w:tr>
      <w:tr w:rsidR="00767E86">
        <w:tc>
          <w:tcPr>
            <w:tcW w:w="2880" w:type="dxa"/>
          </w:tcPr>
          <w:p w:rsidR="00767E86" w:rsidRDefault="0099570A">
            <w:r>
              <w:t>148.</w:t>
            </w:r>
          </w:p>
        </w:tc>
        <w:tc>
          <w:tcPr>
            <w:tcW w:w="2880" w:type="dxa"/>
          </w:tcPr>
          <w:p w:rsidR="00767E86" w:rsidRDefault="0099570A">
            <w:r>
              <w:t>Славянский языческий альманах «Хорс», 2005, выпуск № 1 (решение Советского районного суда г. Самары от 04.03.2008).</w:t>
            </w:r>
          </w:p>
        </w:tc>
        <w:tc>
          <w:tcPr>
            <w:tcW w:w="2880" w:type="dxa"/>
          </w:tcPr>
          <w:p w:rsidR="00767E86" w:rsidRDefault="00767E86"/>
        </w:tc>
      </w:tr>
      <w:tr w:rsidR="00767E86">
        <w:tc>
          <w:tcPr>
            <w:tcW w:w="2880" w:type="dxa"/>
          </w:tcPr>
          <w:p w:rsidR="00767E86" w:rsidRDefault="0099570A">
            <w:r>
              <w:t>14</w:t>
            </w:r>
            <w:r>
              <w:lastRenderedPageBreak/>
              <w:t>9.</w:t>
            </w:r>
          </w:p>
        </w:tc>
        <w:tc>
          <w:tcPr>
            <w:tcW w:w="2880" w:type="dxa"/>
          </w:tcPr>
          <w:p w:rsidR="00767E86" w:rsidRDefault="0099570A">
            <w:r>
              <w:lastRenderedPageBreak/>
              <w:t>Славянское языческо</w:t>
            </w:r>
            <w:r>
              <w:t xml:space="preserve">е обозрение «Хорс», 2006, выпуск № 2 (решение Советского районного суда г. Самары от </w:t>
            </w:r>
            <w:r>
              <w:lastRenderedPageBreak/>
              <w:t>04.03.2008).</w:t>
            </w:r>
          </w:p>
        </w:tc>
        <w:tc>
          <w:tcPr>
            <w:tcW w:w="2880" w:type="dxa"/>
          </w:tcPr>
          <w:p w:rsidR="00767E86" w:rsidRDefault="00767E86"/>
        </w:tc>
      </w:tr>
      <w:tr w:rsidR="00767E86">
        <w:tc>
          <w:tcPr>
            <w:tcW w:w="2880" w:type="dxa"/>
          </w:tcPr>
          <w:p w:rsidR="00767E86" w:rsidRDefault="0099570A">
            <w:r>
              <w:t>150.</w:t>
            </w:r>
          </w:p>
        </w:tc>
        <w:tc>
          <w:tcPr>
            <w:tcW w:w="2880" w:type="dxa"/>
          </w:tcPr>
          <w:p w:rsidR="00767E86" w:rsidRDefault="0099570A">
            <w:r>
              <w:t>Славянское языческое обозрение «Хорс», 2006, выпуск № 3 (решение Советского районного суда г. Самары от 04.03.2008).</w:t>
            </w:r>
          </w:p>
        </w:tc>
        <w:tc>
          <w:tcPr>
            <w:tcW w:w="2880" w:type="dxa"/>
          </w:tcPr>
          <w:p w:rsidR="00767E86" w:rsidRDefault="00767E86"/>
        </w:tc>
      </w:tr>
      <w:tr w:rsidR="00767E86">
        <w:tc>
          <w:tcPr>
            <w:tcW w:w="2880" w:type="dxa"/>
          </w:tcPr>
          <w:p w:rsidR="00767E86" w:rsidRDefault="0099570A">
            <w:r>
              <w:t>151.</w:t>
            </w:r>
          </w:p>
        </w:tc>
        <w:tc>
          <w:tcPr>
            <w:tcW w:w="2880" w:type="dxa"/>
          </w:tcPr>
          <w:p w:rsidR="00767E86" w:rsidRDefault="0099570A">
            <w:r>
              <w:t xml:space="preserve">Книга </w:t>
            </w:r>
            <w:r>
              <w:t>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w:t>
            </w:r>
            <w:r>
              <w:t>зенской области от 21.02.2008).</w:t>
            </w:r>
          </w:p>
        </w:tc>
        <w:tc>
          <w:tcPr>
            <w:tcW w:w="2880" w:type="dxa"/>
          </w:tcPr>
          <w:p w:rsidR="00767E86" w:rsidRDefault="00767E86"/>
        </w:tc>
      </w:tr>
      <w:tr w:rsidR="00767E86">
        <w:tc>
          <w:tcPr>
            <w:tcW w:w="2880" w:type="dxa"/>
          </w:tcPr>
          <w:p w:rsidR="00767E86" w:rsidRDefault="0099570A">
            <w:r>
              <w:t>152.</w:t>
            </w:r>
          </w:p>
        </w:tc>
        <w:tc>
          <w:tcPr>
            <w:tcW w:w="2880" w:type="dxa"/>
          </w:tcPr>
          <w:p w:rsidR="00767E86" w:rsidRDefault="0099570A">
            <w:r>
              <w:t>Листовка «Мировоззрение» № 10 (30) за 2003 год (решение Октябрьского районного суда г. Санкт-Петербурга от 27.03.2008).</w:t>
            </w:r>
          </w:p>
        </w:tc>
        <w:tc>
          <w:tcPr>
            <w:tcW w:w="2880" w:type="dxa"/>
          </w:tcPr>
          <w:p w:rsidR="00767E86" w:rsidRDefault="00767E86"/>
        </w:tc>
      </w:tr>
      <w:tr w:rsidR="00767E86">
        <w:tc>
          <w:tcPr>
            <w:tcW w:w="2880" w:type="dxa"/>
          </w:tcPr>
          <w:p w:rsidR="00767E86" w:rsidRDefault="0099570A">
            <w:r>
              <w:t>153.</w:t>
            </w:r>
          </w:p>
        </w:tc>
        <w:tc>
          <w:tcPr>
            <w:tcW w:w="2880" w:type="dxa"/>
          </w:tcPr>
          <w:p w:rsidR="00767E86" w:rsidRDefault="0099570A">
            <w:r>
              <w:t>Листовка «Мировоззрение» № 12 (32) за 2003 год (решение Октябрьского районного суда г. Сан</w:t>
            </w:r>
            <w:r>
              <w:t>кт-Петербурга от 27.03.2008).</w:t>
            </w:r>
          </w:p>
        </w:tc>
        <w:tc>
          <w:tcPr>
            <w:tcW w:w="2880" w:type="dxa"/>
          </w:tcPr>
          <w:p w:rsidR="00767E86" w:rsidRDefault="00767E86"/>
        </w:tc>
      </w:tr>
      <w:tr w:rsidR="00767E86">
        <w:tc>
          <w:tcPr>
            <w:tcW w:w="2880" w:type="dxa"/>
          </w:tcPr>
          <w:p w:rsidR="00767E86" w:rsidRDefault="0099570A">
            <w:r>
              <w:t>154.</w:t>
            </w:r>
          </w:p>
        </w:tc>
        <w:tc>
          <w:tcPr>
            <w:tcW w:w="2880" w:type="dxa"/>
          </w:tcPr>
          <w:p w:rsidR="00767E86" w:rsidRDefault="0099570A">
            <w:r>
              <w:t>Листовка «Мировоззрение» № 14 (34) за 2003 год (решение Октябрьского районного суда г. Санкт-Петербурга от 27.03.2008).</w:t>
            </w:r>
          </w:p>
        </w:tc>
        <w:tc>
          <w:tcPr>
            <w:tcW w:w="2880" w:type="dxa"/>
          </w:tcPr>
          <w:p w:rsidR="00767E86" w:rsidRDefault="00767E86"/>
        </w:tc>
      </w:tr>
      <w:tr w:rsidR="00767E86">
        <w:tc>
          <w:tcPr>
            <w:tcW w:w="2880" w:type="dxa"/>
          </w:tcPr>
          <w:p w:rsidR="00767E86" w:rsidRDefault="0099570A">
            <w:r>
              <w:t>155.</w:t>
            </w:r>
          </w:p>
        </w:tc>
        <w:tc>
          <w:tcPr>
            <w:tcW w:w="2880" w:type="dxa"/>
          </w:tcPr>
          <w:p w:rsidR="00767E86" w:rsidRDefault="0099570A">
            <w:r>
              <w:t>Листовка «Мировоззрение» № 11 (45) за 2004 год (решение Октябрьского районного суда г. Санкт</w:t>
            </w:r>
            <w:r>
              <w:t>-Петербурга от 27.03.2008).</w:t>
            </w:r>
          </w:p>
        </w:tc>
        <w:tc>
          <w:tcPr>
            <w:tcW w:w="2880" w:type="dxa"/>
          </w:tcPr>
          <w:p w:rsidR="00767E86" w:rsidRDefault="00767E86"/>
        </w:tc>
      </w:tr>
      <w:tr w:rsidR="00767E86">
        <w:tc>
          <w:tcPr>
            <w:tcW w:w="2880" w:type="dxa"/>
          </w:tcPr>
          <w:p w:rsidR="00767E86" w:rsidRDefault="0099570A">
            <w:r>
              <w:lastRenderedPageBreak/>
              <w:t>156.</w:t>
            </w:r>
          </w:p>
        </w:tc>
        <w:tc>
          <w:tcPr>
            <w:tcW w:w="2880" w:type="dxa"/>
          </w:tcPr>
          <w:p w:rsidR="00767E86" w:rsidRDefault="0099570A">
            <w:r>
              <w:t>Листовка «Мировоззрение» № 19 (53) за 2004 год (решение Октябрьского районного суда г. Санкт-Петербурга от 27.03.2008).</w:t>
            </w:r>
          </w:p>
        </w:tc>
        <w:tc>
          <w:tcPr>
            <w:tcW w:w="2880" w:type="dxa"/>
          </w:tcPr>
          <w:p w:rsidR="00767E86" w:rsidRDefault="00767E86"/>
        </w:tc>
      </w:tr>
      <w:tr w:rsidR="00767E86">
        <w:tc>
          <w:tcPr>
            <w:tcW w:w="2880" w:type="dxa"/>
          </w:tcPr>
          <w:p w:rsidR="00767E86" w:rsidRDefault="0099570A">
            <w:r>
              <w:t>157.</w:t>
            </w:r>
          </w:p>
        </w:tc>
        <w:tc>
          <w:tcPr>
            <w:tcW w:w="2880" w:type="dxa"/>
          </w:tcPr>
          <w:p w:rsidR="00767E86" w:rsidRDefault="0099570A">
            <w:r>
              <w:t xml:space="preserve">Листовка «Мировоззрение» № 24 (58) за 2004 год (решение Октябрьского районного суда г. </w:t>
            </w:r>
            <w:r>
              <w:t>Санкт-Петербурга от 27.03.2008).</w:t>
            </w:r>
          </w:p>
        </w:tc>
        <w:tc>
          <w:tcPr>
            <w:tcW w:w="2880" w:type="dxa"/>
          </w:tcPr>
          <w:p w:rsidR="00767E86" w:rsidRDefault="00767E86"/>
        </w:tc>
      </w:tr>
      <w:tr w:rsidR="00767E86">
        <w:tc>
          <w:tcPr>
            <w:tcW w:w="2880" w:type="dxa"/>
          </w:tcPr>
          <w:p w:rsidR="00767E86" w:rsidRDefault="0099570A">
            <w:r>
              <w:t>158.</w:t>
            </w:r>
          </w:p>
        </w:tc>
        <w:tc>
          <w:tcPr>
            <w:tcW w:w="2880" w:type="dxa"/>
          </w:tcPr>
          <w:p w:rsidR="00767E86" w:rsidRDefault="0099570A">
            <w:r>
              <w:t>Листовка «Мировоззрение» № 4 (62) за 2005 год (решение Октябрьского районного суда г. Санкт-Петербурга от 27.03.2008).</w:t>
            </w:r>
          </w:p>
        </w:tc>
        <w:tc>
          <w:tcPr>
            <w:tcW w:w="2880" w:type="dxa"/>
          </w:tcPr>
          <w:p w:rsidR="00767E86" w:rsidRDefault="00767E86"/>
        </w:tc>
      </w:tr>
      <w:tr w:rsidR="00767E86">
        <w:tc>
          <w:tcPr>
            <w:tcW w:w="2880" w:type="dxa"/>
          </w:tcPr>
          <w:p w:rsidR="00767E86" w:rsidRDefault="0099570A">
            <w:r>
              <w:t>159.</w:t>
            </w:r>
          </w:p>
        </w:tc>
        <w:tc>
          <w:tcPr>
            <w:tcW w:w="2880" w:type="dxa"/>
          </w:tcPr>
          <w:p w:rsidR="00767E86" w:rsidRDefault="0099570A">
            <w:r>
              <w:t>Листовка «Мировоззрение» № 25 (83) за 2005 год (решение Октябрьского районного суда г. Сан</w:t>
            </w:r>
            <w:r>
              <w:t>кт-Петербурга от 27.03.2008).</w:t>
            </w:r>
          </w:p>
        </w:tc>
        <w:tc>
          <w:tcPr>
            <w:tcW w:w="2880" w:type="dxa"/>
          </w:tcPr>
          <w:p w:rsidR="00767E86" w:rsidRDefault="00767E86"/>
        </w:tc>
      </w:tr>
      <w:tr w:rsidR="00767E86">
        <w:tc>
          <w:tcPr>
            <w:tcW w:w="2880" w:type="dxa"/>
          </w:tcPr>
          <w:p w:rsidR="00767E86" w:rsidRDefault="0099570A">
            <w:r>
              <w:t>160.</w:t>
            </w:r>
          </w:p>
        </w:tc>
        <w:tc>
          <w:tcPr>
            <w:tcW w:w="2880" w:type="dxa"/>
          </w:tcPr>
          <w:p w:rsidR="00767E86" w:rsidRDefault="0099570A">
            <w:r>
              <w:t>Листовка «Мировоззрение» № 1 (84) за 2006 год (решение Октябрьского районного суда г. Санкт-Петербурга от 27.03.2008).</w:t>
            </w:r>
          </w:p>
        </w:tc>
        <w:tc>
          <w:tcPr>
            <w:tcW w:w="2880" w:type="dxa"/>
          </w:tcPr>
          <w:p w:rsidR="00767E86" w:rsidRDefault="00767E86"/>
        </w:tc>
      </w:tr>
      <w:tr w:rsidR="00767E86">
        <w:tc>
          <w:tcPr>
            <w:tcW w:w="2880" w:type="dxa"/>
          </w:tcPr>
          <w:p w:rsidR="00767E86" w:rsidRDefault="0099570A">
            <w:r>
              <w:t>161.</w:t>
            </w:r>
          </w:p>
        </w:tc>
        <w:tc>
          <w:tcPr>
            <w:tcW w:w="2880" w:type="dxa"/>
          </w:tcPr>
          <w:p w:rsidR="00767E86" w:rsidRDefault="0099570A">
            <w:r>
              <w:t xml:space="preserve">Листовка «Информ. Бюллетень. Санкт-Петербургская региональная организация РНЕ № 18» (решение </w:t>
            </w:r>
            <w:r>
              <w:t>Октябрьского районного суда г. Санкт-Петербурга от 27.03.2008).</w:t>
            </w:r>
          </w:p>
        </w:tc>
        <w:tc>
          <w:tcPr>
            <w:tcW w:w="2880" w:type="dxa"/>
          </w:tcPr>
          <w:p w:rsidR="00767E86" w:rsidRDefault="00767E86"/>
        </w:tc>
      </w:tr>
      <w:tr w:rsidR="00767E86">
        <w:tc>
          <w:tcPr>
            <w:tcW w:w="2880" w:type="dxa"/>
          </w:tcPr>
          <w:p w:rsidR="00767E86" w:rsidRDefault="0099570A">
            <w:r>
              <w:t>162.</w:t>
            </w:r>
          </w:p>
        </w:tc>
        <w:tc>
          <w:tcPr>
            <w:tcW w:w="2880" w:type="dxa"/>
          </w:tcPr>
          <w:p w:rsidR="00767E86" w:rsidRDefault="0099570A">
            <w:r>
              <w:t>Листовка «Что и как. Пособие по уличному террору» (решение Смольнинского районного суда г. Санкт-Петербурга от 01.04.2008).</w:t>
            </w:r>
          </w:p>
        </w:tc>
        <w:tc>
          <w:tcPr>
            <w:tcW w:w="2880" w:type="dxa"/>
          </w:tcPr>
          <w:p w:rsidR="00767E86" w:rsidRDefault="00767E86"/>
        </w:tc>
      </w:tr>
      <w:tr w:rsidR="00767E86">
        <w:tc>
          <w:tcPr>
            <w:tcW w:w="2880" w:type="dxa"/>
          </w:tcPr>
          <w:p w:rsidR="00767E86" w:rsidRDefault="0099570A">
            <w:r>
              <w:lastRenderedPageBreak/>
              <w:t>163.</w:t>
            </w:r>
          </w:p>
        </w:tc>
        <w:tc>
          <w:tcPr>
            <w:tcW w:w="2880" w:type="dxa"/>
          </w:tcPr>
          <w:p w:rsidR="00767E86" w:rsidRDefault="0099570A">
            <w:r>
              <w:t xml:space="preserve">Листовка «БРАТЬЯ И СЕСЕТРА! ВСЕ НА </w:t>
            </w:r>
            <w:r>
              <w:t>МИТИНГ!!!» (решение Назрановского районного суда Республики Ингушетия от 20.02.2008).</w:t>
            </w:r>
          </w:p>
        </w:tc>
        <w:tc>
          <w:tcPr>
            <w:tcW w:w="2880" w:type="dxa"/>
          </w:tcPr>
          <w:p w:rsidR="00767E86" w:rsidRDefault="00767E86"/>
        </w:tc>
      </w:tr>
      <w:tr w:rsidR="00767E86">
        <w:tc>
          <w:tcPr>
            <w:tcW w:w="2880" w:type="dxa"/>
          </w:tcPr>
          <w:p w:rsidR="00767E86" w:rsidRDefault="0099570A">
            <w:r>
              <w:t>164.</w:t>
            </w:r>
          </w:p>
        </w:tc>
        <w:tc>
          <w:tcPr>
            <w:tcW w:w="2880" w:type="dxa"/>
          </w:tcPr>
          <w:p w:rsidR="00767E86" w:rsidRDefault="0099570A">
            <w:r>
              <w:t>Листовка «Призыв к ингушским милиционерам» (решение Назрановского районного суда Республики Ингушетия от 11.02.2008).</w:t>
            </w:r>
          </w:p>
        </w:tc>
        <w:tc>
          <w:tcPr>
            <w:tcW w:w="2880" w:type="dxa"/>
          </w:tcPr>
          <w:p w:rsidR="00767E86" w:rsidRDefault="00767E86"/>
        </w:tc>
      </w:tr>
      <w:tr w:rsidR="00767E86">
        <w:tc>
          <w:tcPr>
            <w:tcW w:w="2880" w:type="dxa"/>
          </w:tcPr>
          <w:p w:rsidR="00767E86" w:rsidRDefault="0099570A">
            <w:r>
              <w:t>165.</w:t>
            </w:r>
          </w:p>
        </w:tc>
        <w:tc>
          <w:tcPr>
            <w:tcW w:w="2880" w:type="dxa"/>
          </w:tcPr>
          <w:p w:rsidR="00767E86" w:rsidRDefault="0099570A">
            <w:r>
              <w:t>Листовка «Поэма о ЖИДЕ. Москва, 1935 г</w:t>
            </w:r>
            <w:r>
              <w:t>од. Автор не известен» (решение Железнодорожного районного суда г. Рязани от 23.04.2008).</w:t>
            </w:r>
          </w:p>
        </w:tc>
        <w:tc>
          <w:tcPr>
            <w:tcW w:w="2880" w:type="dxa"/>
          </w:tcPr>
          <w:p w:rsidR="00767E86" w:rsidRDefault="00767E86"/>
        </w:tc>
      </w:tr>
      <w:tr w:rsidR="00767E86">
        <w:tc>
          <w:tcPr>
            <w:tcW w:w="2880" w:type="dxa"/>
          </w:tcPr>
          <w:p w:rsidR="00767E86" w:rsidRDefault="0099570A">
            <w:r>
              <w:t>166.</w:t>
            </w:r>
          </w:p>
        </w:tc>
        <w:tc>
          <w:tcPr>
            <w:tcW w:w="2880" w:type="dxa"/>
          </w:tcPr>
          <w:p w:rsidR="00767E86" w:rsidRDefault="0099570A">
            <w:r>
              <w:t>Листовка «Русский порядок» Нацинформ № 24 (решение Железнодорожного районного суда г. Рязани от 23.04.2008).</w:t>
            </w:r>
          </w:p>
        </w:tc>
        <w:tc>
          <w:tcPr>
            <w:tcW w:w="2880" w:type="dxa"/>
          </w:tcPr>
          <w:p w:rsidR="00767E86" w:rsidRDefault="00767E86"/>
        </w:tc>
      </w:tr>
      <w:tr w:rsidR="00767E86">
        <w:tc>
          <w:tcPr>
            <w:tcW w:w="2880" w:type="dxa"/>
          </w:tcPr>
          <w:p w:rsidR="00767E86" w:rsidRDefault="0099570A">
            <w:r>
              <w:t>167.</w:t>
            </w:r>
          </w:p>
        </w:tc>
        <w:tc>
          <w:tcPr>
            <w:tcW w:w="2880" w:type="dxa"/>
          </w:tcPr>
          <w:p w:rsidR="00767E86" w:rsidRDefault="0099570A">
            <w:r>
              <w:t>Номер газеты «Евпатий Коловрат» № 45 за янв</w:t>
            </w:r>
            <w:r>
              <w:t>арь-февраль 2006 года (решение Можайского городского суда Московской области от 26.03.2008).</w:t>
            </w:r>
          </w:p>
        </w:tc>
        <w:tc>
          <w:tcPr>
            <w:tcW w:w="2880" w:type="dxa"/>
          </w:tcPr>
          <w:p w:rsidR="00767E86" w:rsidRDefault="00767E86"/>
        </w:tc>
      </w:tr>
      <w:tr w:rsidR="00767E86">
        <w:tc>
          <w:tcPr>
            <w:tcW w:w="2880" w:type="dxa"/>
          </w:tcPr>
          <w:p w:rsidR="00767E86" w:rsidRDefault="0099570A">
            <w:r>
              <w:t>168.</w:t>
            </w:r>
          </w:p>
        </w:tc>
        <w:tc>
          <w:tcPr>
            <w:tcW w:w="2880" w:type="dxa"/>
          </w:tcPr>
          <w:p w:rsidR="00767E86" w:rsidRDefault="0099570A">
            <w:r>
              <w:t>Номер газеты «Евпатий Коловрат» № 47 за май-июнь 2006 года (решение Можайского городского суда Московской области от 25.04.2008).</w:t>
            </w:r>
          </w:p>
        </w:tc>
        <w:tc>
          <w:tcPr>
            <w:tcW w:w="2880" w:type="dxa"/>
          </w:tcPr>
          <w:p w:rsidR="00767E86" w:rsidRDefault="00767E86"/>
        </w:tc>
      </w:tr>
      <w:tr w:rsidR="00767E86">
        <w:tc>
          <w:tcPr>
            <w:tcW w:w="2880" w:type="dxa"/>
          </w:tcPr>
          <w:p w:rsidR="00767E86" w:rsidRDefault="0099570A">
            <w:r>
              <w:t>169.</w:t>
            </w:r>
          </w:p>
        </w:tc>
        <w:tc>
          <w:tcPr>
            <w:tcW w:w="2880" w:type="dxa"/>
          </w:tcPr>
          <w:p w:rsidR="00767E86" w:rsidRDefault="0099570A">
            <w:r>
              <w:t xml:space="preserve">Номер газеты </w:t>
            </w:r>
            <w:r>
              <w:t>«Радикальная политика» № 3 (58) за март 2006 года (решение Советского районного суда г. Нижнего Новгорода от 13.05.2008).</w:t>
            </w:r>
          </w:p>
        </w:tc>
        <w:tc>
          <w:tcPr>
            <w:tcW w:w="2880" w:type="dxa"/>
          </w:tcPr>
          <w:p w:rsidR="00767E86" w:rsidRDefault="00767E86"/>
        </w:tc>
      </w:tr>
      <w:tr w:rsidR="00767E86">
        <w:tc>
          <w:tcPr>
            <w:tcW w:w="2880" w:type="dxa"/>
          </w:tcPr>
          <w:p w:rsidR="00767E86" w:rsidRDefault="0099570A">
            <w:r>
              <w:lastRenderedPageBreak/>
              <w:t>170.</w:t>
            </w:r>
          </w:p>
        </w:tc>
        <w:tc>
          <w:tcPr>
            <w:tcW w:w="2880" w:type="dxa"/>
          </w:tcPr>
          <w:p w:rsidR="00767E86" w:rsidRDefault="0099570A">
            <w:r>
              <w:t>Книга «Основы исламского вероучения. Гакыйда (Усус аль-акида)» (перевод на русский язык Владимира Абдаллы Нирши, Москва, 1998 г</w:t>
            </w:r>
            <w:r>
              <w:t>.) (решение Городищенского районного суда Пензенской области от 22.02.2008).</w:t>
            </w:r>
          </w:p>
        </w:tc>
        <w:tc>
          <w:tcPr>
            <w:tcW w:w="2880" w:type="dxa"/>
          </w:tcPr>
          <w:p w:rsidR="00767E86" w:rsidRDefault="00767E86"/>
        </w:tc>
      </w:tr>
      <w:tr w:rsidR="00767E86">
        <w:tc>
          <w:tcPr>
            <w:tcW w:w="2880" w:type="dxa"/>
          </w:tcPr>
          <w:p w:rsidR="00767E86" w:rsidRDefault="0099570A">
            <w:r>
              <w:t>171.</w:t>
            </w:r>
          </w:p>
        </w:tc>
        <w:tc>
          <w:tcPr>
            <w:tcW w:w="2880" w:type="dxa"/>
          </w:tcPr>
          <w:p w:rsidR="00767E86" w:rsidRDefault="0099570A">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w:t>
            </w:r>
            <w:r>
              <w:t>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767E86" w:rsidRDefault="00767E86"/>
        </w:tc>
      </w:tr>
      <w:tr w:rsidR="00767E86">
        <w:tc>
          <w:tcPr>
            <w:tcW w:w="2880" w:type="dxa"/>
          </w:tcPr>
          <w:p w:rsidR="00767E86" w:rsidRDefault="0099570A">
            <w:r>
              <w:t>172.</w:t>
            </w:r>
          </w:p>
        </w:tc>
        <w:tc>
          <w:tcPr>
            <w:tcW w:w="2880" w:type="dxa"/>
          </w:tcPr>
          <w:p w:rsidR="00767E86" w:rsidRDefault="0099570A">
            <w:r>
              <w:t>Книга Кузнецова П.И. «Прозрение, или последние записки неизвестного схимонаха Максима», изданная ГУП</w:t>
            </w:r>
            <w:r>
              <w:t xml:space="preserve">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767E86" w:rsidRDefault="00767E86"/>
        </w:tc>
      </w:tr>
      <w:tr w:rsidR="00767E86">
        <w:tc>
          <w:tcPr>
            <w:tcW w:w="2880" w:type="dxa"/>
          </w:tcPr>
          <w:p w:rsidR="00767E86" w:rsidRDefault="0099570A">
            <w:r>
              <w:t>173.</w:t>
            </w:r>
          </w:p>
        </w:tc>
        <w:tc>
          <w:tcPr>
            <w:tcW w:w="2880" w:type="dxa"/>
          </w:tcPr>
          <w:p w:rsidR="00767E86" w:rsidRDefault="0099570A">
            <w:r>
              <w:t xml:space="preserve">Книга Кузнецова П.И. «Прозрение, или последние записки неизвестного схимонаха Максима. Продолжение 1», изданная </w:t>
            </w:r>
            <w:r>
              <w:t>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767E86" w:rsidRDefault="00767E86"/>
        </w:tc>
      </w:tr>
      <w:tr w:rsidR="00767E86">
        <w:tc>
          <w:tcPr>
            <w:tcW w:w="2880" w:type="dxa"/>
          </w:tcPr>
          <w:p w:rsidR="00767E86" w:rsidRDefault="0099570A">
            <w:r>
              <w:t>174.</w:t>
            </w:r>
          </w:p>
        </w:tc>
        <w:tc>
          <w:tcPr>
            <w:tcW w:w="2880" w:type="dxa"/>
          </w:tcPr>
          <w:p w:rsidR="00767E86" w:rsidRDefault="0099570A">
            <w:r>
              <w:t>Книга Кузнецова П.И. «Прозрение, или последние записки неизвестного схимонаха Максима. Продолжение 2. Обличен</w:t>
            </w:r>
            <w:r>
              <w:t>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767E86" w:rsidRDefault="00767E86"/>
        </w:tc>
      </w:tr>
      <w:tr w:rsidR="00767E86">
        <w:tc>
          <w:tcPr>
            <w:tcW w:w="2880" w:type="dxa"/>
          </w:tcPr>
          <w:p w:rsidR="00767E86" w:rsidRDefault="0099570A">
            <w:r>
              <w:t>175.</w:t>
            </w:r>
          </w:p>
        </w:tc>
        <w:tc>
          <w:tcPr>
            <w:tcW w:w="2880" w:type="dxa"/>
          </w:tcPr>
          <w:p w:rsidR="00767E86" w:rsidRDefault="0099570A">
            <w:r>
              <w:t xml:space="preserve">Книга Кузнецова П.И. «Сказание о сотворении и </w:t>
            </w:r>
            <w:r>
              <w:t>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767E86" w:rsidRDefault="00767E86"/>
        </w:tc>
      </w:tr>
      <w:tr w:rsidR="00767E86">
        <w:tc>
          <w:tcPr>
            <w:tcW w:w="2880" w:type="dxa"/>
          </w:tcPr>
          <w:p w:rsidR="00767E86" w:rsidRDefault="0099570A">
            <w:r>
              <w:t>17</w:t>
            </w:r>
            <w:r>
              <w:lastRenderedPageBreak/>
              <w:t>6.</w:t>
            </w:r>
          </w:p>
        </w:tc>
        <w:tc>
          <w:tcPr>
            <w:tcW w:w="2880" w:type="dxa"/>
          </w:tcPr>
          <w:p w:rsidR="00767E86" w:rsidRDefault="0099570A">
            <w:r>
              <w:lastRenderedPageBreak/>
              <w:t>Книга Кузнецова П.И. «7 голов и 10 рогов России или последние доказательства свершающ</w:t>
            </w:r>
            <w:r>
              <w:t xml:space="preserve">егося и завершающегося Апокалипсиса», изданная ГУП Пензенской области «Издательский дом «Кузнецкий рабочий», </w:t>
            </w:r>
            <w:r>
              <w:lastRenderedPageBreak/>
              <w:t>2007 г. (решение Бековского районного суда Пензенской области от 30.04.2008).</w:t>
            </w:r>
          </w:p>
        </w:tc>
        <w:tc>
          <w:tcPr>
            <w:tcW w:w="2880" w:type="dxa"/>
          </w:tcPr>
          <w:p w:rsidR="00767E86" w:rsidRDefault="00767E86"/>
        </w:tc>
      </w:tr>
      <w:tr w:rsidR="00767E86">
        <w:tc>
          <w:tcPr>
            <w:tcW w:w="2880" w:type="dxa"/>
          </w:tcPr>
          <w:p w:rsidR="00767E86" w:rsidRDefault="0099570A">
            <w:r>
              <w:t>177.</w:t>
            </w:r>
          </w:p>
        </w:tc>
        <w:tc>
          <w:tcPr>
            <w:tcW w:w="2880" w:type="dxa"/>
          </w:tcPr>
          <w:p w:rsidR="00767E86" w:rsidRDefault="0099570A">
            <w:r>
              <w:t>Брошюра «Тайна беззакония» (без данных об авторе и издателе) (</w:t>
            </w:r>
            <w:r>
              <w:t>решение Бековского районного суда Пензенской области от 30.04.2008).</w:t>
            </w:r>
          </w:p>
        </w:tc>
        <w:tc>
          <w:tcPr>
            <w:tcW w:w="2880" w:type="dxa"/>
          </w:tcPr>
          <w:p w:rsidR="00767E86" w:rsidRDefault="00767E86"/>
        </w:tc>
      </w:tr>
      <w:tr w:rsidR="00767E86">
        <w:tc>
          <w:tcPr>
            <w:tcW w:w="2880" w:type="dxa"/>
          </w:tcPr>
          <w:p w:rsidR="00767E86" w:rsidRDefault="0099570A">
            <w:r>
              <w:t>178.</w:t>
            </w:r>
          </w:p>
        </w:tc>
        <w:tc>
          <w:tcPr>
            <w:tcW w:w="2880" w:type="dxa"/>
          </w:tcPr>
          <w:p w:rsidR="00767E86" w:rsidRDefault="0099570A">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w:t>
            </w:r>
            <w:r>
              <w:t>ного суда г. Москвы от 21.03.2008).</w:t>
            </w:r>
          </w:p>
        </w:tc>
        <w:tc>
          <w:tcPr>
            <w:tcW w:w="2880" w:type="dxa"/>
          </w:tcPr>
          <w:p w:rsidR="00767E86" w:rsidRDefault="00767E86"/>
        </w:tc>
      </w:tr>
      <w:tr w:rsidR="00767E86">
        <w:tc>
          <w:tcPr>
            <w:tcW w:w="2880" w:type="dxa"/>
          </w:tcPr>
          <w:p w:rsidR="00767E86" w:rsidRDefault="0099570A">
            <w:r>
              <w:t>179.</w:t>
            </w:r>
          </w:p>
        </w:tc>
        <w:tc>
          <w:tcPr>
            <w:tcW w:w="2880" w:type="dxa"/>
          </w:tcPr>
          <w:p w:rsidR="00767E86" w:rsidRDefault="0099570A">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767E86" w:rsidRDefault="00767E86"/>
        </w:tc>
      </w:tr>
      <w:tr w:rsidR="00767E86">
        <w:tc>
          <w:tcPr>
            <w:tcW w:w="2880" w:type="dxa"/>
          </w:tcPr>
          <w:p w:rsidR="00767E86" w:rsidRDefault="0099570A">
            <w:r>
              <w:t>180.</w:t>
            </w:r>
          </w:p>
        </w:tc>
        <w:tc>
          <w:tcPr>
            <w:tcW w:w="2880" w:type="dxa"/>
          </w:tcPr>
          <w:p w:rsidR="00767E86" w:rsidRDefault="0099570A">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w:t>
            </w:r>
            <w:r>
              <w:t xml:space="preserve"> г. Москвы от 21.03.2008).</w:t>
            </w:r>
          </w:p>
        </w:tc>
        <w:tc>
          <w:tcPr>
            <w:tcW w:w="2880" w:type="dxa"/>
          </w:tcPr>
          <w:p w:rsidR="00767E86" w:rsidRDefault="00767E86"/>
        </w:tc>
      </w:tr>
      <w:tr w:rsidR="00767E86">
        <w:tc>
          <w:tcPr>
            <w:tcW w:w="2880" w:type="dxa"/>
          </w:tcPr>
          <w:p w:rsidR="00767E86" w:rsidRDefault="0099570A">
            <w:r>
              <w:t>181.</w:t>
            </w:r>
          </w:p>
        </w:tc>
        <w:tc>
          <w:tcPr>
            <w:tcW w:w="2880" w:type="dxa"/>
          </w:tcPr>
          <w:p w:rsidR="00767E86" w:rsidRDefault="0099570A">
            <w: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w:t>
            </w:r>
            <w:r>
              <w:t>21.03.2008).</w:t>
            </w:r>
          </w:p>
        </w:tc>
        <w:tc>
          <w:tcPr>
            <w:tcW w:w="2880" w:type="dxa"/>
          </w:tcPr>
          <w:p w:rsidR="00767E86" w:rsidRDefault="00767E86"/>
        </w:tc>
      </w:tr>
      <w:tr w:rsidR="00767E86">
        <w:tc>
          <w:tcPr>
            <w:tcW w:w="2880" w:type="dxa"/>
          </w:tcPr>
          <w:p w:rsidR="00767E86" w:rsidRDefault="0099570A">
            <w:r>
              <w:t>182.</w:t>
            </w:r>
          </w:p>
        </w:tc>
        <w:tc>
          <w:tcPr>
            <w:tcW w:w="2880" w:type="dxa"/>
          </w:tcPr>
          <w:p w:rsidR="00767E86" w:rsidRDefault="0099570A">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w:t>
            </w:r>
            <w:r>
              <w:t>8</w:t>
            </w:r>
            <w:r>
              <w:lastRenderedPageBreak/>
              <w:t>3.</w:t>
            </w:r>
          </w:p>
        </w:tc>
        <w:tc>
          <w:tcPr>
            <w:tcW w:w="2880" w:type="dxa"/>
          </w:tcPr>
          <w:p w:rsidR="00767E86" w:rsidRDefault="0099570A">
            <w:r>
              <w:lastRenderedPageBreak/>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w:t>
            </w:r>
            <w:r>
              <w:lastRenderedPageBreak/>
              <w:t>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184</w:t>
            </w:r>
            <w:r>
              <w:t>.</w:t>
            </w:r>
          </w:p>
        </w:tc>
        <w:tc>
          <w:tcPr>
            <w:tcW w:w="2880" w:type="dxa"/>
          </w:tcPr>
          <w:p w:rsidR="00767E86" w:rsidRDefault="0099570A">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w:t>
            </w:r>
            <w:r>
              <w:t>онного суда г. Москвы от 21.03.2008).</w:t>
            </w:r>
          </w:p>
        </w:tc>
        <w:tc>
          <w:tcPr>
            <w:tcW w:w="2880" w:type="dxa"/>
          </w:tcPr>
          <w:p w:rsidR="00767E86" w:rsidRDefault="00767E86"/>
        </w:tc>
      </w:tr>
      <w:tr w:rsidR="00767E86">
        <w:tc>
          <w:tcPr>
            <w:tcW w:w="2880" w:type="dxa"/>
          </w:tcPr>
          <w:p w:rsidR="00767E86" w:rsidRDefault="0099570A">
            <w:r>
              <w:t>185.</w:t>
            </w:r>
          </w:p>
        </w:tc>
        <w:tc>
          <w:tcPr>
            <w:tcW w:w="2880" w:type="dxa"/>
          </w:tcPr>
          <w:p w:rsidR="00767E86" w:rsidRDefault="0099570A">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w:t>
            </w:r>
            <w:r>
              <w:t>нного суда г. Москвы от 21.03.2008).</w:t>
            </w:r>
          </w:p>
        </w:tc>
        <w:tc>
          <w:tcPr>
            <w:tcW w:w="2880" w:type="dxa"/>
          </w:tcPr>
          <w:p w:rsidR="00767E86" w:rsidRDefault="00767E86"/>
        </w:tc>
      </w:tr>
      <w:tr w:rsidR="00767E86">
        <w:tc>
          <w:tcPr>
            <w:tcW w:w="2880" w:type="dxa"/>
          </w:tcPr>
          <w:p w:rsidR="00767E86" w:rsidRDefault="0099570A">
            <w:r>
              <w:t>186.</w:t>
            </w:r>
          </w:p>
        </w:tc>
        <w:tc>
          <w:tcPr>
            <w:tcW w:w="2880" w:type="dxa"/>
          </w:tcPr>
          <w:p w:rsidR="00767E86" w:rsidRDefault="0099570A">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187.</w:t>
            </w:r>
          </w:p>
        </w:tc>
        <w:tc>
          <w:tcPr>
            <w:tcW w:w="2880" w:type="dxa"/>
          </w:tcPr>
          <w:p w:rsidR="00767E86" w:rsidRDefault="0099570A">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188.</w:t>
            </w:r>
          </w:p>
        </w:tc>
        <w:tc>
          <w:tcPr>
            <w:tcW w:w="2880" w:type="dxa"/>
          </w:tcPr>
          <w:p w:rsidR="00767E86" w:rsidRDefault="0099570A">
            <w:r>
              <w:t>Листовка «Хизб-ут-Тахрир аль-Ислам» под названи</w:t>
            </w:r>
            <w:r>
              <w:t>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w:t>
            </w:r>
            <w:r>
              <w:t>го суда г. Москвы от 21.03.2008).</w:t>
            </w:r>
          </w:p>
        </w:tc>
        <w:tc>
          <w:tcPr>
            <w:tcW w:w="2880" w:type="dxa"/>
          </w:tcPr>
          <w:p w:rsidR="00767E86" w:rsidRDefault="00767E86"/>
        </w:tc>
      </w:tr>
      <w:tr w:rsidR="00767E86">
        <w:tc>
          <w:tcPr>
            <w:tcW w:w="2880" w:type="dxa"/>
          </w:tcPr>
          <w:p w:rsidR="00767E86" w:rsidRDefault="0099570A">
            <w:r>
              <w:t>189.</w:t>
            </w:r>
          </w:p>
        </w:tc>
        <w:tc>
          <w:tcPr>
            <w:tcW w:w="2880" w:type="dxa"/>
          </w:tcPr>
          <w:p w:rsidR="00767E86" w:rsidRDefault="0099570A">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w:t>
            </w:r>
            <w:r>
              <w:t>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lastRenderedPageBreak/>
              <w:t>190.</w:t>
            </w:r>
          </w:p>
        </w:tc>
        <w:tc>
          <w:tcPr>
            <w:tcW w:w="2880" w:type="dxa"/>
          </w:tcPr>
          <w:p w:rsidR="00767E86" w:rsidRDefault="0099570A">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w:t>
            </w:r>
            <w:r>
              <w:t>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191.</w:t>
            </w:r>
          </w:p>
        </w:tc>
        <w:tc>
          <w:tcPr>
            <w:tcW w:w="2880" w:type="dxa"/>
          </w:tcPr>
          <w:p w:rsidR="00767E86" w:rsidRDefault="0099570A">
            <w:r>
              <w:t>Листовка под названием «Заключение ДУМАЧР по брошюрам движения «Хизбу-Тахрир», автор – Аширов Н.Х. (решение Кузьминского рай</w:t>
            </w:r>
            <w:r>
              <w:t>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192.</w:t>
            </w:r>
          </w:p>
        </w:tc>
        <w:tc>
          <w:tcPr>
            <w:tcW w:w="2880" w:type="dxa"/>
          </w:tcPr>
          <w:p w:rsidR="00767E86" w:rsidRDefault="0099570A">
            <w:r>
              <w:t>Листовка «Хизб-ут-Тахрир аль-Ислам» под названием «Разъяснение от Хизб-ут-Тахрир в Индонезии относительно отрицания светского правления» (решение</w:t>
            </w:r>
            <w:r>
              <w:t xml:space="preserve">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193.</w:t>
            </w:r>
          </w:p>
        </w:tc>
        <w:tc>
          <w:tcPr>
            <w:tcW w:w="2880" w:type="dxa"/>
          </w:tcPr>
          <w:p w:rsidR="00767E86" w:rsidRDefault="0099570A">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194.</w:t>
            </w:r>
          </w:p>
        </w:tc>
        <w:tc>
          <w:tcPr>
            <w:tcW w:w="2880" w:type="dxa"/>
          </w:tcPr>
          <w:p w:rsidR="00767E86" w:rsidRDefault="0099570A">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195.</w:t>
            </w:r>
          </w:p>
        </w:tc>
        <w:tc>
          <w:tcPr>
            <w:tcW w:w="2880" w:type="dxa"/>
          </w:tcPr>
          <w:p w:rsidR="00767E86" w:rsidRDefault="0099570A">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767E86" w:rsidRDefault="00767E86"/>
        </w:tc>
      </w:tr>
      <w:tr w:rsidR="00767E86">
        <w:tc>
          <w:tcPr>
            <w:tcW w:w="2880" w:type="dxa"/>
          </w:tcPr>
          <w:p w:rsidR="00767E86" w:rsidRDefault="0099570A">
            <w:r>
              <w:t>19</w:t>
            </w:r>
            <w:r>
              <w:lastRenderedPageBreak/>
              <w:t>6.</w:t>
            </w:r>
          </w:p>
        </w:tc>
        <w:tc>
          <w:tcPr>
            <w:tcW w:w="2880" w:type="dxa"/>
          </w:tcPr>
          <w:p w:rsidR="00767E86" w:rsidRDefault="0099570A">
            <w:r>
              <w:lastRenderedPageBreak/>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w:t>
            </w:r>
            <w:r>
              <w:lastRenderedPageBreak/>
              <w:t>Кузьминского районного суда г. Москвы</w:t>
            </w:r>
            <w:r>
              <w:t xml:space="preserve"> от 21.03.2008).</w:t>
            </w:r>
          </w:p>
        </w:tc>
        <w:tc>
          <w:tcPr>
            <w:tcW w:w="2880" w:type="dxa"/>
          </w:tcPr>
          <w:p w:rsidR="00767E86" w:rsidRDefault="00767E86"/>
        </w:tc>
      </w:tr>
      <w:tr w:rsidR="00767E86">
        <w:tc>
          <w:tcPr>
            <w:tcW w:w="2880" w:type="dxa"/>
          </w:tcPr>
          <w:p w:rsidR="00767E86" w:rsidRDefault="0099570A">
            <w:r>
              <w:t>197.</w:t>
            </w:r>
          </w:p>
        </w:tc>
        <w:tc>
          <w:tcPr>
            <w:tcW w:w="2880" w:type="dxa"/>
          </w:tcPr>
          <w:p w:rsidR="00767E86" w:rsidRDefault="0099570A">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767E86" w:rsidRDefault="00767E86"/>
        </w:tc>
      </w:tr>
      <w:tr w:rsidR="00767E86">
        <w:tc>
          <w:tcPr>
            <w:tcW w:w="2880" w:type="dxa"/>
          </w:tcPr>
          <w:p w:rsidR="00767E86" w:rsidRDefault="0099570A">
            <w:r>
              <w:t>198.</w:t>
            </w:r>
          </w:p>
        </w:tc>
        <w:tc>
          <w:tcPr>
            <w:tcW w:w="2880" w:type="dxa"/>
          </w:tcPr>
          <w:p w:rsidR="00767E86" w:rsidRDefault="0099570A">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767E86" w:rsidRDefault="00767E86"/>
        </w:tc>
      </w:tr>
      <w:tr w:rsidR="00767E86">
        <w:tc>
          <w:tcPr>
            <w:tcW w:w="2880" w:type="dxa"/>
          </w:tcPr>
          <w:p w:rsidR="00767E86" w:rsidRDefault="0099570A">
            <w:r>
              <w:t>199.</w:t>
            </w:r>
          </w:p>
        </w:tc>
        <w:tc>
          <w:tcPr>
            <w:tcW w:w="2880" w:type="dxa"/>
          </w:tcPr>
          <w:p w:rsidR="00767E86" w:rsidRDefault="0099570A">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200.</w:t>
            </w:r>
          </w:p>
        </w:tc>
        <w:tc>
          <w:tcPr>
            <w:tcW w:w="2880" w:type="dxa"/>
          </w:tcPr>
          <w:p w:rsidR="00767E86" w:rsidRDefault="0099570A">
            <w:r>
              <w:t xml:space="preserve">Листовка «Хизб-ут-Тахрир аль-Ислам» под названием «Перемены проблемы «Дарфур» (решение Кузьминского районного суда г. Москвы от 26.10.2007 и определение </w:t>
            </w:r>
            <w:r>
              <w:t>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201.</w:t>
            </w:r>
          </w:p>
        </w:tc>
        <w:tc>
          <w:tcPr>
            <w:tcW w:w="2880" w:type="dxa"/>
          </w:tcPr>
          <w:p w:rsidR="00767E86" w:rsidRDefault="0099570A">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w:t>
            </w:r>
            <w:r>
              <w:t>онного суда г. Москвы от 21.03.2008).</w:t>
            </w:r>
          </w:p>
        </w:tc>
        <w:tc>
          <w:tcPr>
            <w:tcW w:w="2880" w:type="dxa"/>
          </w:tcPr>
          <w:p w:rsidR="00767E86" w:rsidRDefault="00767E86"/>
        </w:tc>
      </w:tr>
      <w:tr w:rsidR="00767E86">
        <w:tc>
          <w:tcPr>
            <w:tcW w:w="2880" w:type="dxa"/>
          </w:tcPr>
          <w:p w:rsidR="00767E86" w:rsidRDefault="0099570A">
            <w:r>
              <w:t>202.</w:t>
            </w:r>
          </w:p>
        </w:tc>
        <w:tc>
          <w:tcPr>
            <w:tcW w:w="2880" w:type="dxa"/>
          </w:tcPr>
          <w:p w:rsidR="00767E86" w:rsidRDefault="0099570A">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w:t>
            </w:r>
            <w:r>
              <w:t xml:space="preserve">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w:t>
            </w:r>
            <w:r>
              <w:lastRenderedPageBreak/>
              <w:t>3.</w:t>
            </w:r>
          </w:p>
        </w:tc>
        <w:tc>
          <w:tcPr>
            <w:tcW w:w="2880" w:type="dxa"/>
          </w:tcPr>
          <w:p w:rsidR="00767E86" w:rsidRDefault="0099570A">
            <w:r>
              <w:lastRenderedPageBreak/>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w:t>
            </w:r>
            <w:r>
              <w:t xml:space="preserve">ы от 26.10.2007 и определение Кузьминского </w:t>
            </w:r>
            <w:r>
              <w:lastRenderedPageBreak/>
              <w:t>районного суда г. Москвы от 21.03.2008).</w:t>
            </w:r>
          </w:p>
        </w:tc>
        <w:tc>
          <w:tcPr>
            <w:tcW w:w="2880" w:type="dxa"/>
          </w:tcPr>
          <w:p w:rsidR="00767E86" w:rsidRDefault="00767E86"/>
        </w:tc>
      </w:tr>
      <w:tr w:rsidR="00767E86">
        <w:tc>
          <w:tcPr>
            <w:tcW w:w="2880" w:type="dxa"/>
          </w:tcPr>
          <w:p w:rsidR="00767E86" w:rsidRDefault="0099570A">
            <w:r>
              <w:t>204.</w:t>
            </w:r>
          </w:p>
        </w:tc>
        <w:tc>
          <w:tcPr>
            <w:tcW w:w="2880" w:type="dxa"/>
          </w:tcPr>
          <w:p w:rsidR="00767E86" w:rsidRDefault="0099570A">
            <w: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w:t>
            </w:r>
            <w:r>
              <w:t>–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205.</w:t>
            </w:r>
          </w:p>
        </w:tc>
        <w:tc>
          <w:tcPr>
            <w:tcW w:w="2880" w:type="dxa"/>
          </w:tcPr>
          <w:p w:rsidR="00767E86" w:rsidRDefault="0099570A">
            <w:r>
              <w:t xml:space="preserve">Листовка «Хизб-ут-Тахрир аль-Ислам» под названием «Политическая атака </w:t>
            </w:r>
            <w:r>
              <w:t>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206.</w:t>
            </w:r>
          </w:p>
        </w:tc>
        <w:tc>
          <w:tcPr>
            <w:tcW w:w="2880" w:type="dxa"/>
          </w:tcPr>
          <w:p w:rsidR="00767E86" w:rsidRDefault="0099570A">
            <w:r>
              <w:t>Брошюра «Хизб-ут-Тахрир аль-Ислам», озагла</w:t>
            </w:r>
            <w:r>
              <w:t>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207.</w:t>
            </w:r>
          </w:p>
        </w:tc>
        <w:tc>
          <w:tcPr>
            <w:tcW w:w="2880" w:type="dxa"/>
          </w:tcPr>
          <w:p w:rsidR="00767E86" w:rsidRDefault="0099570A">
            <w:r>
              <w:t>Брошюра «Хизб-ут-Тахрир аль-Ислам», озаглавленная «Ответы на вопросы</w:t>
            </w:r>
            <w:r>
              <w:t>», состоящая из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208.</w:t>
            </w:r>
          </w:p>
        </w:tc>
        <w:tc>
          <w:tcPr>
            <w:tcW w:w="2880" w:type="dxa"/>
          </w:tcPr>
          <w:p w:rsidR="00767E86" w:rsidRDefault="0099570A">
            <w:r>
              <w:t>Журнал «Аль-Ваъй» № 209, состоящий из 30 листов (решение Кузьминского районного суда г. Москв</w:t>
            </w:r>
            <w:r>
              <w:t>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209.</w:t>
            </w:r>
          </w:p>
        </w:tc>
        <w:tc>
          <w:tcPr>
            <w:tcW w:w="2880" w:type="dxa"/>
          </w:tcPr>
          <w:p w:rsidR="00767E86" w:rsidRDefault="0099570A">
            <w:r>
              <w:t>Журнал «Аль-Ваъй» № 216, состоящий из 22 листов (решение Кузьминского районного суда г. Москвы от 26.10.2007 и определение Кузьминского районного суда г. Москвы от 2</w:t>
            </w:r>
            <w:r>
              <w:t>1.03.2008).</w:t>
            </w:r>
          </w:p>
        </w:tc>
        <w:tc>
          <w:tcPr>
            <w:tcW w:w="2880" w:type="dxa"/>
          </w:tcPr>
          <w:p w:rsidR="00767E86" w:rsidRDefault="00767E86"/>
        </w:tc>
      </w:tr>
      <w:tr w:rsidR="00767E86">
        <w:tc>
          <w:tcPr>
            <w:tcW w:w="2880" w:type="dxa"/>
          </w:tcPr>
          <w:p w:rsidR="00767E86" w:rsidRDefault="0099570A">
            <w:r>
              <w:lastRenderedPageBreak/>
              <w:t>210.</w:t>
            </w:r>
          </w:p>
        </w:tc>
        <w:tc>
          <w:tcPr>
            <w:tcW w:w="2880" w:type="dxa"/>
          </w:tcPr>
          <w:p w:rsidR="00767E86" w:rsidRDefault="0099570A">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211.</w:t>
            </w:r>
          </w:p>
        </w:tc>
        <w:tc>
          <w:tcPr>
            <w:tcW w:w="2880" w:type="dxa"/>
          </w:tcPr>
          <w:p w:rsidR="00767E86" w:rsidRDefault="0099570A">
            <w:r>
              <w:t xml:space="preserve">Журнал «Аль-Ваъй» № 211, состоящий из 24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212.</w:t>
            </w:r>
          </w:p>
        </w:tc>
        <w:tc>
          <w:tcPr>
            <w:tcW w:w="2880" w:type="dxa"/>
          </w:tcPr>
          <w:p w:rsidR="00767E86" w:rsidRDefault="0099570A">
            <w:r>
              <w:t>Журнал «Аль-Ваъй» № 203, состоящий из 28 листов (решение Кузьминского районного суда г. Москвы от 26.10.2007 и определен</w:t>
            </w:r>
            <w:r>
              <w:t>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213.</w:t>
            </w:r>
          </w:p>
        </w:tc>
        <w:tc>
          <w:tcPr>
            <w:tcW w:w="2880" w:type="dxa"/>
          </w:tcPr>
          <w:p w:rsidR="00767E86" w:rsidRDefault="0099570A">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214.</w:t>
            </w:r>
          </w:p>
        </w:tc>
        <w:tc>
          <w:tcPr>
            <w:tcW w:w="2880" w:type="dxa"/>
          </w:tcPr>
          <w:p w:rsidR="00767E86" w:rsidRDefault="0099570A">
            <w:r>
              <w:t>Журнал «</w:t>
            </w:r>
            <w:r>
              <w:t>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215.</w:t>
            </w:r>
          </w:p>
        </w:tc>
        <w:tc>
          <w:tcPr>
            <w:tcW w:w="2880" w:type="dxa"/>
          </w:tcPr>
          <w:p w:rsidR="00767E86" w:rsidRDefault="0099570A">
            <w:r>
              <w:t xml:space="preserve">Журнал «Аль-Ваъй» № 222, состоящий из 24 листов (решение Кузьминского районного </w:t>
            </w:r>
            <w:r>
              <w:t>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216.</w:t>
            </w:r>
          </w:p>
        </w:tc>
        <w:tc>
          <w:tcPr>
            <w:tcW w:w="2880" w:type="dxa"/>
          </w:tcPr>
          <w:p w:rsidR="00767E86" w:rsidRDefault="0099570A">
            <w:r>
              <w:t>Журнал «Аль-Ваъй» № 207, состоящий из 26 листов (решение Кузьминского районного суда г. Москвы от 26.10.2007 и определение Кузьминского районного суда г</w:t>
            </w:r>
            <w:r>
              <w:t>. Москвы от 21.03.2008).</w:t>
            </w:r>
          </w:p>
        </w:tc>
        <w:tc>
          <w:tcPr>
            <w:tcW w:w="2880" w:type="dxa"/>
          </w:tcPr>
          <w:p w:rsidR="00767E86" w:rsidRDefault="00767E86"/>
        </w:tc>
      </w:tr>
      <w:tr w:rsidR="00767E86">
        <w:tc>
          <w:tcPr>
            <w:tcW w:w="2880" w:type="dxa"/>
          </w:tcPr>
          <w:p w:rsidR="00767E86" w:rsidRDefault="0099570A">
            <w:r>
              <w:lastRenderedPageBreak/>
              <w:t>217.</w:t>
            </w:r>
          </w:p>
        </w:tc>
        <w:tc>
          <w:tcPr>
            <w:tcW w:w="2880" w:type="dxa"/>
          </w:tcPr>
          <w:p w:rsidR="00767E86" w:rsidRDefault="0099570A">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218.</w:t>
            </w:r>
          </w:p>
        </w:tc>
        <w:tc>
          <w:tcPr>
            <w:tcW w:w="2880" w:type="dxa"/>
          </w:tcPr>
          <w:p w:rsidR="00767E86" w:rsidRDefault="0099570A">
            <w:r>
              <w:t xml:space="preserve">Журнал «Аль-Ваъй» № 208, </w:t>
            </w:r>
            <w:r>
              <w:t>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219.</w:t>
            </w:r>
          </w:p>
        </w:tc>
        <w:tc>
          <w:tcPr>
            <w:tcW w:w="2880" w:type="dxa"/>
          </w:tcPr>
          <w:p w:rsidR="00767E86" w:rsidRDefault="0099570A">
            <w:r>
              <w:t>Вестник "Слово" № 5 общины Истинно Православных Христиан (староверов) во имя Святого Апостола Анд</w:t>
            </w:r>
            <w:r>
              <w:t>рея Первозванного (решение Олонецкого районного суда Республики Карелия от 16.05.2008).</w:t>
            </w:r>
          </w:p>
        </w:tc>
        <w:tc>
          <w:tcPr>
            <w:tcW w:w="2880" w:type="dxa"/>
          </w:tcPr>
          <w:p w:rsidR="00767E86" w:rsidRDefault="00767E86"/>
        </w:tc>
      </w:tr>
      <w:tr w:rsidR="00767E86">
        <w:tc>
          <w:tcPr>
            <w:tcW w:w="2880" w:type="dxa"/>
          </w:tcPr>
          <w:p w:rsidR="00767E86" w:rsidRDefault="0099570A">
            <w:r>
              <w:t>220.</w:t>
            </w:r>
          </w:p>
        </w:tc>
        <w:tc>
          <w:tcPr>
            <w:tcW w:w="2880" w:type="dxa"/>
          </w:tcPr>
          <w:p w:rsidR="00767E86" w:rsidRDefault="0099570A">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w:t>
            </w:r>
            <w:r>
              <w:t>уда г. Саратова от 04.07.2008).</w:t>
            </w:r>
          </w:p>
        </w:tc>
        <w:tc>
          <w:tcPr>
            <w:tcW w:w="2880" w:type="dxa"/>
          </w:tcPr>
          <w:p w:rsidR="00767E86" w:rsidRDefault="00767E86"/>
        </w:tc>
      </w:tr>
      <w:tr w:rsidR="00767E86">
        <w:tc>
          <w:tcPr>
            <w:tcW w:w="2880" w:type="dxa"/>
          </w:tcPr>
          <w:p w:rsidR="00767E86" w:rsidRDefault="0099570A">
            <w:r>
              <w:t>221.</w:t>
            </w:r>
          </w:p>
        </w:tc>
        <w:tc>
          <w:tcPr>
            <w:tcW w:w="2880" w:type="dxa"/>
          </w:tcPr>
          <w:p w:rsidR="00767E86" w:rsidRDefault="0099570A">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767E86" w:rsidRDefault="00767E86"/>
        </w:tc>
      </w:tr>
      <w:tr w:rsidR="00767E86">
        <w:tc>
          <w:tcPr>
            <w:tcW w:w="2880" w:type="dxa"/>
          </w:tcPr>
          <w:p w:rsidR="00767E86" w:rsidRDefault="0099570A">
            <w:r>
              <w:t>222.</w:t>
            </w:r>
          </w:p>
        </w:tc>
        <w:tc>
          <w:tcPr>
            <w:tcW w:w="2880" w:type="dxa"/>
          </w:tcPr>
          <w:p w:rsidR="00767E86" w:rsidRDefault="0099570A">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767E86" w:rsidRDefault="00767E86"/>
        </w:tc>
      </w:tr>
      <w:tr w:rsidR="00767E86">
        <w:tc>
          <w:tcPr>
            <w:tcW w:w="2880" w:type="dxa"/>
          </w:tcPr>
          <w:p w:rsidR="00767E86" w:rsidRDefault="0099570A">
            <w:r>
              <w:t>223.</w:t>
            </w:r>
          </w:p>
        </w:tc>
        <w:tc>
          <w:tcPr>
            <w:tcW w:w="2880" w:type="dxa"/>
          </w:tcPr>
          <w:p w:rsidR="00767E86" w:rsidRDefault="0099570A">
            <w:r>
              <w:t xml:space="preserve">Номер газеты «Я - </w:t>
            </w:r>
            <w:r>
              <w:t>русский» № 5, 6, 12, 13 за 2003 год (решение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lastRenderedPageBreak/>
              <w:t>224.</w:t>
            </w:r>
          </w:p>
        </w:tc>
        <w:tc>
          <w:tcPr>
            <w:tcW w:w="2880" w:type="dxa"/>
          </w:tcPr>
          <w:p w:rsidR="00767E86" w:rsidRDefault="0099570A">
            <w:r>
              <w:t>Номер специального выпуска газеты «Я - русский» № 1 за 2004 год (решение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t>225.</w:t>
            </w:r>
          </w:p>
        </w:tc>
        <w:tc>
          <w:tcPr>
            <w:tcW w:w="2880" w:type="dxa"/>
          </w:tcPr>
          <w:p w:rsidR="00767E86" w:rsidRDefault="0099570A">
            <w:r>
              <w:t xml:space="preserve">Брошюра </w:t>
            </w:r>
            <w:r>
              <w:t>«Основы русизма» (решение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t>226.</w:t>
            </w:r>
          </w:p>
        </w:tc>
        <w:tc>
          <w:tcPr>
            <w:tcW w:w="2880" w:type="dxa"/>
          </w:tcPr>
          <w:p w:rsidR="00767E86" w:rsidRDefault="0099570A">
            <w:r>
              <w:t>Книга Окорокова А.В. «Фашизм и русская эмиграция» (решение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t>227.</w:t>
            </w:r>
          </w:p>
        </w:tc>
        <w:tc>
          <w:tcPr>
            <w:tcW w:w="2880" w:type="dxa"/>
          </w:tcPr>
          <w:p w:rsidR="00767E86" w:rsidRDefault="0099570A">
            <w:r>
              <w:t xml:space="preserve">Брошюры «Русская воля» № 3 за 2000 год и № 6 за 2003 </w:t>
            </w:r>
            <w:r>
              <w:t>год (решение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t>228.</w:t>
            </w:r>
          </w:p>
        </w:tc>
        <w:tc>
          <w:tcPr>
            <w:tcW w:w="2880" w:type="dxa"/>
          </w:tcPr>
          <w:p w:rsidR="00767E86" w:rsidRDefault="0099570A">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t>229.</w:t>
            </w:r>
          </w:p>
        </w:tc>
        <w:tc>
          <w:tcPr>
            <w:tcW w:w="2880" w:type="dxa"/>
          </w:tcPr>
          <w:p w:rsidR="00767E86" w:rsidRDefault="0099570A">
            <w:r>
              <w:t xml:space="preserve">Журнал Wild Wеst Stоriеs». </w:t>
            </w:r>
            <w:r>
              <w:t>(решение Ленинского районного суда г. Кирова от 18.06.2008).</w:t>
            </w:r>
          </w:p>
        </w:tc>
        <w:tc>
          <w:tcPr>
            <w:tcW w:w="2880" w:type="dxa"/>
          </w:tcPr>
          <w:p w:rsidR="00767E86" w:rsidRDefault="00767E86"/>
        </w:tc>
      </w:tr>
      <w:tr w:rsidR="00767E86">
        <w:tc>
          <w:tcPr>
            <w:tcW w:w="2880" w:type="dxa"/>
          </w:tcPr>
          <w:p w:rsidR="00767E86" w:rsidRDefault="0099570A">
            <w:r>
              <w:t>230.</w:t>
            </w:r>
          </w:p>
        </w:tc>
        <w:tc>
          <w:tcPr>
            <w:tcW w:w="2880" w:type="dxa"/>
          </w:tcPr>
          <w:p w:rsidR="00767E86" w:rsidRDefault="0099570A">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767E86" w:rsidRDefault="00767E86"/>
        </w:tc>
      </w:tr>
      <w:tr w:rsidR="00767E86">
        <w:tc>
          <w:tcPr>
            <w:tcW w:w="2880" w:type="dxa"/>
          </w:tcPr>
          <w:p w:rsidR="00767E86" w:rsidRDefault="0099570A">
            <w:r>
              <w:lastRenderedPageBreak/>
              <w:t>231.</w:t>
            </w:r>
          </w:p>
        </w:tc>
        <w:tc>
          <w:tcPr>
            <w:tcW w:w="2880" w:type="dxa"/>
          </w:tcPr>
          <w:p w:rsidR="00767E86" w:rsidRDefault="0099570A">
            <w:r>
              <w:t xml:space="preserve">Газета "ТрудоДни" </w:t>
            </w:r>
            <w:r>
              <w:t>№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767E86" w:rsidRDefault="00767E86"/>
        </w:tc>
      </w:tr>
      <w:tr w:rsidR="00767E86">
        <w:tc>
          <w:tcPr>
            <w:tcW w:w="2880" w:type="dxa"/>
          </w:tcPr>
          <w:p w:rsidR="00767E86" w:rsidRDefault="0099570A">
            <w:r>
              <w:t>232.</w:t>
            </w:r>
          </w:p>
        </w:tc>
        <w:tc>
          <w:tcPr>
            <w:tcW w:w="2880" w:type="dxa"/>
          </w:tcPr>
          <w:p w:rsidR="00767E86" w:rsidRDefault="0099570A">
            <w:r>
              <w:t>Брошюра Дильмухаметова Айрата А. «Войны против ублюдков», Уфа, 2007, 68-С (решение Карма</w:t>
            </w:r>
            <w:r>
              <w:t>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767E86" w:rsidRDefault="00767E86"/>
        </w:tc>
      </w:tr>
      <w:tr w:rsidR="00767E86">
        <w:tc>
          <w:tcPr>
            <w:tcW w:w="2880" w:type="dxa"/>
          </w:tcPr>
          <w:p w:rsidR="00767E86" w:rsidRDefault="0099570A">
            <w:r>
              <w:t>233.</w:t>
            </w:r>
          </w:p>
        </w:tc>
        <w:tc>
          <w:tcPr>
            <w:tcW w:w="2880" w:type="dxa"/>
          </w:tcPr>
          <w:p w:rsidR="00767E86" w:rsidRDefault="0099570A">
            <w:r>
              <w:t>Выпуск газеты «Рубеж» №7 (183) за ноябрь 2007 года (решение Ленинского районного суда г. Ульяновск</w:t>
            </w:r>
            <w:r>
              <w:t>а от 07.07.2008);</w:t>
            </w:r>
          </w:p>
        </w:tc>
        <w:tc>
          <w:tcPr>
            <w:tcW w:w="2880" w:type="dxa"/>
          </w:tcPr>
          <w:p w:rsidR="00767E86" w:rsidRDefault="00767E86"/>
        </w:tc>
      </w:tr>
      <w:tr w:rsidR="00767E86">
        <w:tc>
          <w:tcPr>
            <w:tcW w:w="2880" w:type="dxa"/>
          </w:tcPr>
          <w:p w:rsidR="00767E86" w:rsidRDefault="0099570A">
            <w:r>
              <w:t>234.</w:t>
            </w:r>
          </w:p>
        </w:tc>
        <w:tc>
          <w:tcPr>
            <w:tcW w:w="2880" w:type="dxa"/>
          </w:tcPr>
          <w:p w:rsidR="00767E86" w:rsidRDefault="0099570A">
            <w:r>
              <w:t>Выпуск газеты «Кадет-Ратич» № 8 за сентябрь 2003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235.</w:t>
            </w:r>
          </w:p>
        </w:tc>
        <w:tc>
          <w:tcPr>
            <w:tcW w:w="2880" w:type="dxa"/>
          </w:tcPr>
          <w:p w:rsidR="00767E86" w:rsidRDefault="0099570A">
            <w:r>
              <w:t xml:space="preserve">Выпуск газеты «Кадет-Ратич» № 9 за октябрь 2003 года, (решение Касимовского городского суда </w:t>
            </w:r>
            <w:r>
              <w:t>Рязанской области от 24.07.2008);</w:t>
            </w:r>
          </w:p>
        </w:tc>
        <w:tc>
          <w:tcPr>
            <w:tcW w:w="2880" w:type="dxa"/>
          </w:tcPr>
          <w:p w:rsidR="00767E86" w:rsidRDefault="00767E86"/>
        </w:tc>
      </w:tr>
      <w:tr w:rsidR="00767E86">
        <w:tc>
          <w:tcPr>
            <w:tcW w:w="2880" w:type="dxa"/>
          </w:tcPr>
          <w:p w:rsidR="00767E86" w:rsidRDefault="0099570A">
            <w:r>
              <w:t>236.</w:t>
            </w:r>
          </w:p>
        </w:tc>
        <w:tc>
          <w:tcPr>
            <w:tcW w:w="2880" w:type="dxa"/>
          </w:tcPr>
          <w:p w:rsidR="00767E86" w:rsidRDefault="0099570A">
            <w:r>
              <w:t>Выпуск газеты «Кадет-Ратич № 10 за январь 2004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237.</w:t>
            </w:r>
          </w:p>
        </w:tc>
        <w:tc>
          <w:tcPr>
            <w:tcW w:w="2880" w:type="dxa"/>
          </w:tcPr>
          <w:p w:rsidR="00767E86" w:rsidRDefault="0099570A">
            <w:r>
              <w:t xml:space="preserve">Выпуск газеты «Кадет-Ратич» № 11 за март 2004 года (решение Касимовского городского </w:t>
            </w:r>
            <w:r>
              <w:t>суда Рязанской области от 24.07.2008);</w:t>
            </w:r>
          </w:p>
        </w:tc>
        <w:tc>
          <w:tcPr>
            <w:tcW w:w="2880" w:type="dxa"/>
          </w:tcPr>
          <w:p w:rsidR="00767E86" w:rsidRDefault="00767E86"/>
        </w:tc>
      </w:tr>
      <w:tr w:rsidR="00767E86">
        <w:tc>
          <w:tcPr>
            <w:tcW w:w="2880" w:type="dxa"/>
          </w:tcPr>
          <w:p w:rsidR="00767E86" w:rsidRDefault="0099570A">
            <w:r>
              <w:lastRenderedPageBreak/>
              <w:t>238.</w:t>
            </w:r>
          </w:p>
        </w:tc>
        <w:tc>
          <w:tcPr>
            <w:tcW w:w="2880" w:type="dxa"/>
          </w:tcPr>
          <w:p w:rsidR="00767E86" w:rsidRDefault="0099570A">
            <w:r>
              <w:t>Выпуск газеты «Аркаим» № 95 за сентябрь 2003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239.</w:t>
            </w:r>
          </w:p>
        </w:tc>
        <w:tc>
          <w:tcPr>
            <w:tcW w:w="2880" w:type="dxa"/>
          </w:tcPr>
          <w:p w:rsidR="00767E86" w:rsidRDefault="0099570A">
            <w:r>
              <w:t>Выпуск газеты «Аркаим» № 96 за октябрь 2003 года (решение Касимовского городского</w:t>
            </w:r>
            <w:r>
              <w:t xml:space="preserve"> суда Рязанской области от 24.07.2008);</w:t>
            </w:r>
          </w:p>
        </w:tc>
        <w:tc>
          <w:tcPr>
            <w:tcW w:w="2880" w:type="dxa"/>
          </w:tcPr>
          <w:p w:rsidR="00767E86" w:rsidRDefault="00767E86"/>
        </w:tc>
      </w:tr>
      <w:tr w:rsidR="00767E86">
        <w:tc>
          <w:tcPr>
            <w:tcW w:w="2880" w:type="dxa"/>
          </w:tcPr>
          <w:p w:rsidR="00767E86" w:rsidRDefault="0099570A">
            <w:r>
              <w:t>240.</w:t>
            </w:r>
          </w:p>
        </w:tc>
        <w:tc>
          <w:tcPr>
            <w:tcW w:w="2880" w:type="dxa"/>
          </w:tcPr>
          <w:p w:rsidR="00767E86" w:rsidRDefault="0099570A">
            <w:r>
              <w:t>Выпуск газеты «Аркаим» № 97 за октябрь 2003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241.</w:t>
            </w:r>
          </w:p>
        </w:tc>
        <w:tc>
          <w:tcPr>
            <w:tcW w:w="2880" w:type="dxa"/>
          </w:tcPr>
          <w:p w:rsidR="00767E86" w:rsidRDefault="0099570A">
            <w:r>
              <w:t xml:space="preserve">Выпуск газеты «Аркаим» № 98 за ноябрь 2003 года (решение Касимовского </w:t>
            </w:r>
            <w:r>
              <w:t>городского суда Рязанской области от 24.07.2008);</w:t>
            </w:r>
          </w:p>
        </w:tc>
        <w:tc>
          <w:tcPr>
            <w:tcW w:w="2880" w:type="dxa"/>
          </w:tcPr>
          <w:p w:rsidR="00767E86" w:rsidRDefault="00767E86"/>
        </w:tc>
      </w:tr>
      <w:tr w:rsidR="00767E86">
        <w:tc>
          <w:tcPr>
            <w:tcW w:w="2880" w:type="dxa"/>
          </w:tcPr>
          <w:p w:rsidR="00767E86" w:rsidRDefault="0099570A">
            <w:r>
              <w:t>242.</w:t>
            </w:r>
          </w:p>
        </w:tc>
        <w:tc>
          <w:tcPr>
            <w:tcW w:w="2880" w:type="dxa"/>
          </w:tcPr>
          <w:p w:rsidR="00767E86" w:rsidRDefault="0099570A">
            <w:r>
              <w:t>Выпуск газеты «Аркаим» № 99 за ноябрь 2003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243.</w:t>
            </w:r>
          </w:p>
        </w:tc>
        <w:tc>
          <w:tcPr>
            <w:tcW w:w="2880" w:type="dxa"/>
          </w:tcPr>
          <w:p w:rsidR="00767E86" w:rsidRDefault="0099570A">
            <w:r>
              <w:t>Выпуск газеты «Аркаим» № 100 за ноябрь 2003 года (решение Касимовского г</w:t>
            </w:r>
            <w:r>
              <w:t>ородского суда Рязанской области от 24.07.2008);</w:t>
            </w:r>
          </w:p>
        </w:tc>
        <w:tc>
          <w:tcPr>
            <w:tcW w:w="2880" w:type="dxa"/>
          </w:tcPr>
          <w:p w:rsidR="00767E86" w:rsidRDefault="00767E86"/>
        </w:tc>
      </w:tr>
      <w:tr w:rsidR="00767E86">
        <w:tc>
          <w:tcPr>
            <w:tcW w:w="2880" w:type="dxa"/>
          </w:tcPr>
          <w:p w:rsidR="00767E86" w:rsidRDefault="0099570A">
            <w:r>
              <w:t>244.</w:t>
            </w:r>
          </w:p>
        </w:tc>
        <w:tc>
          <w:tcPr>
            <w:tcW w:w="2880" w:type="dxa"/>
          </w:tcPr>
          <w:p w:rsidR="00767E86" w:rsidRDefault="0099570A">
            <w:r>
              <w:t>Выпуск газеты «Аркаим» № 101 за ноябрь 2003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lastRenderedPageBreak/>
              <w:t>245.</w:t>
            </w:r>
          </w:p>
        </w:tc>
        <w:tc>
          <w:tcPr>
            <w:tcW w:w="2880" w:type="dxa"/>
          </w:tcPr>
          <w:p w:rsidR="00767E86" w:rsidRDefault="0099570A">
            <w:r>
              <w:t xml:space="preserve">Выпуск газеты «Аркаим» № 102 за декабрь 2003 года (решение Касимовсокго </w:t>
            </w:r>
            <w:r>
              <w:t>городского суда Рязанской области от 24.07.2008);</w:t>
            </w:r>
          </w:p>
        </w:tc>
        <w:tc>
          <w:tcPr>
            <w:tcW w:w="2880" w:type="dxa"/>
          </w:tcPr>
          <w:p w:rsidR="00767E86" w:rsidRDefault="00767E86"/>
        </w:tc>
      </w:tr>
      <w:tr w:rsidR="00767E86">
        <w:tc>
          <w:tcPr>
            <w:tcW w:w="2880" w:type="dxa"/>
          </w:tcPr>
          <w:p w:rsidR="00767E86" w:rsidRDefault="0099570A">
            <w:r>
              <w:t>246.</w:t>
            </w:r>
          </w:p>
        </w:tc>
        <w:tc>
          <w:tcPr>
            <w:tcW w:w="2880" w:type="dxa"/>
          </w:tcPr>
          <w:p w:rsidR="00767E86" w:rsidRDefault="0099570A">
            <w:r>
              <w:t>Выпуск газеты «Аркаим» № 103 за январь 2004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247.</w:t>
            </w:r>
          </w:p>
        </w:tc>
        <w:tc>
          <w:tcPr>
            <w:tcW w:w="2880" w:type="dxa"/>
          </w:tcPr>
          <w:p w:rsidR="00767E86" w:rsidRDefault="0099570A">
            <w:r>
              <w:t xml:space="preserve">Выпуск газеты «Аркаим» № 104 за январь 2004 года (решение </w:t>
            </w:r>
            <w:r>
              <w:t>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248.</w:t>
            </w:r>
          </w:p>
        </w:tc>
        <w:tc>
          <w:tcPr>
            <w:tcW w:w="2880" w:type="dxa"/>
          </w:tcPr>
          <w:p w:rsidR="00767E86" w:rsidRDefault="0099570A">
            <w:r>
              <w:t>Выпуск газеты «Аркаим № 105 за февраль 2004 года (решение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249.</w:t>
            </w:r>
          </w:p>
        </w:tc>
        <w:tc>
          <w:tcPr>
            <w:tcW w:w="2880" w:type="dxa"/>
          </w:tcPr>
          <w:p w:rsidR="00767E86" w:rsidRDefault="0099570A">
            <w:r>
              <w:t>Выпуск газеты «Аркаим» № 106 за февраль 2004 года (решение</w:t>
            </w:r>
            <w:r>
              <w:t xml:space="preserve"> Касимовского городского суда Рязанской области от 24.07.2008);</w:t>
            </w:r>
          </w:p>
        </w:tc>
        <w:tc>
          <w:tcPr>
            <w:tcW w:w="2880" w:type="dxa"/>
          </w:tcPr>
          <w:p w:rsidR="00767E86" w:rsidRDefault="00767E86"/>
        </w:tc>
      </w:tr>
      <w:tr w:rsidR="00767E86">
        <w:tc>
          <w:tcPr>
            <w:tcW w:w="2880" w:type="dxa"/>
          </w:tcPr>
          <w:p w:rsidR="00767E86" w:rsidRDefault="0099570A">
            <w:r>
              <w:t>250.</w:t>
            </w:r>
          </w:p>
        </w:tc>
        <w:tc>
          <w:tcPr>
            <w:tcW w:w="2880" w:type="dxa"/>
          </w:tcPr>
          <w:p w:rsidR="00767E86" w:rsidRDefault="0099570A">
            <w: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w:t>
            </w:r>
            <w:r>
              <w:t>Калининградской области от 12.02.2008);</w:t>
            </w:r>
          </w:p>
        </w:tc>
        <w:tc>
          <w:tcPr>
            <w:tcW w:w="2880" w:type="dxa"/>
          </w:tcPr>
          <w:p w:rsidR="00767E86" w:rsidRDefault="00767E86"/>
        </w:tc>
      </w:tr>
      <w:tr w:rsidR="00767E86">
        <w:tc>
          <w:tcPr>
            <w:tcW w:w="2880" w:type="dxa"/>
          </w:tcPr>
          <w:p w:rsidR="00767E86" w:rsidRDefault="0099570A">
            <w:r>
              <w:t>251.</w:t>
            </w:r>
          </w:p>
        </w:tc>
        <w:tc>
          <w:tcPr>
            <w:tcW w:w="2880" w:type="dxa"/>
          </w:tcPr>
          <w:p w:rsidR="00767E86" w:rsidRDefault="0099570A">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w:t>
            </w:r>
            <w:r>
              <w:t>асти от 12.02.2008).</w:t>
            </w:r>
          </w:p>
        </w:tc>
        <w:tc>
          <w:tcPr>
            <w:tcW w:w="2880" w:type="dxa"/>
          </w:tcPr>
          <w:p w:rsidR="00767E86" w:rsidRDefault="00767E86"/>
        </w:tc>
      </w:tr>
      <w:tr w:rsidR="00767E86">
        <w:tc>
          <w:tcPr>
            <w:tcW w:w="2880" w:type="dxa"/>
          </w:tcPr>
          <w:p w:rsidR="00767E86" w:rsidRDefault="0099570A">
            <w:r>
              <w:lastRenderedPageBreak/>
              <w:t>252.</w:t>
            </w:r>
          </w:p>
        </w:tc>
        <w:tc>
          <w:tcPr>
            <w:tcW w:w="2880" w:type="dxa"/>
          </w:tcPr>
          <w:p w:rsidR="00767E86" w:rsidRDefault="0099570A">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w:t>
            </w:r>
            <w:r>
              <w:t>уда Пензенской области от 21.02.2008 и определение Городищенского районного суда Пензенской области от 18.06.2008);</w:t>
            </w:r>
          </w:p>
        </w:tc>
        <w:tc>
          <w:tcPr>
            <w:tcW w:w="2880" w:type="dxa"/>
          </w:tcPr>
          <w:p w:rsidR="00767E86" w:rsidRDefault="00767E86"/>
        </w:tc>
      </w:tr>
      <w:tr w:rsidR="00767E86">
        <w:tc>
          <w:tcPr>
            <w:tcW w:w="2880" w:type="dxa"/>
          </w:tcPr>
          <w:p w:rsidR="00767E86" w:rsidRDefault="0099570A">
            <w:r>
              <w:t>253.</w:t>
            </w:r>
          </w:p>
        </w:tc>
        <w:tc>
          <w:tcPr>
            <w:tcW w:w="2880" w:type="dxa"/>
          </w:tcPr>
          <w:p w:rsidR="00767E86" w:rsidRDefault="0099570A">
            <w:r>
              <w:t xml:space="preserve">Статья «Общественная палата развязала войну», опубликованная в газете «Русский фронт» «Национальная газета» специальный выпуск № 3 </w:t>
            </w:r>
            <w:r>
              <w:t>(27)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767E86" w:rsidRDefault="00767E86"/>
        </w:tc>
      </w:tr>
      <w:tr w:rsidR="00767E86">
        <w:tc>
          <w:tcPr>
            <w:tcW w:w="2880" w:type="dxa"/>
          </w:tcPr>
          <w:p w:rsidR="00767E86" w:rsidRDefault="0099570A">
            <w:r>
              <w:t>254.</w:t>
            </w:r>
          </w:p>
        </w:tc>
        <w:tc>
          <w:tcPr>
            <w:tcW w:w="2880" w:type="dxa"/>
          </w:tcPr>
          <w:p w:rsidR="00767E86" w:rsidRDefault="0099570A">
            <w:r>
              <w:t>Стихотворение «Наш депутат», опубликованное в газете «Русский фронт» «Национа</w:t>
            </w:r>
            <w:r>
              <w:t>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767E86" w:rsidRDefault="00767E86"/>
        </w:tc>
      </w:tr>
      <w:tr w:rsidR="00767E86">
        <w:tc>
          <w:tcPr>
            <w:tcW w:w="2880" w:type="dxa"/>
          </w:tcPr>
          <w:p w:rsidR="00767E86" w:rsidRDefault="0099570A">
            <w:r>
              <w:t>255.</w:t>
            </w:r>
          </w:p>
        </w:tc>
        <w:tc>
          <w:tcPr>
            <w:tcW w:w="2880" w:type="dxa"/>
          </w:tcPr>
          <w:p w:rsidR="00767E86" w:rsidRDefault="0099570A">
            <w:r>
              <w:t>Листовка под названием «Обращение граждана</w:t>
            </w:r>
            <w:r>
              <w:t>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w:t>
            </w:r>
            <w:r>
              <w:t>и от 09.06.2008)</w:t>
            </w:r>
          </w:p>
        </w:tc>
        <w:tc>
          <w:tcPr>
            <w:tcW w:w="2880" w:type="dxa"/>
          </w:tcPr>
          <w:p w:rsidR="00767E86" w:rsidRDefault="00767E86"/>
        </w:tc>
      </w:tr>
      <w:tr w:rsidR="00767E86">
        <w:tc>
          <w:tcPr>
            <w:tcW w:w="2880" w:type="dxa"/>
          </w:tcPr>
          <w:p w:rsidR="00767E86" w:rsidRDefault="0099570A">
            <w:r>
              <w:t>256.</w:t>
            </w:r>
          </w:p>
        </w:tc>
        <w:tc>
          <w:tcPr>
            <w:tcW w:w="2880" w:type="dxa"/>
          </w:tcPr>
          <w:p w:rsidR="00767E86" w:rsidRDefault="0099570A">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767E86" w:rsidRDefault="00767E86"/>
        </w:tc>
      </w:tr>
      <w:tr w:rsidR="00767E86">
        <w:tc>
          <w:tcPr>
            <w:tcW w:w="2880" w:type="dxa"/>
          </w:tcPr>
          <w:p w:rsidR="00767E86" w:rsidRDefault="0099570A">
            <w:r>
              <w:t>257.</w:t>
            </w:r>
          </w:p>
        </w:tc>
        <w:tc>
          <w:tcPr>
            <w:tcW w:w="2880" w:type="dxa"/>
          </w:tcPr>
          <w:p w:rsidR="00767E86" w:rsidRDefault="0099570A">
            <w:r>
              <w:t>Информационные материалы, размещенные на Интернет-сайте http://www.sakh-88.nm.</w:t>
            </w:r>
            <w:r>
              <w:t>ru/, (решение Южно-Сахалинского городского суда Сахалинской области от 21.04.2008)</w:t>
            </w:r>
          </w:p>
        </w:tc>
        <w:tc>
          <w:tcPr>
            <w:tcW w:w="2880" w:type="dxa"/>
          </w:tcPr>
          <w:p w:rsidR="00767E86" w:rsidRDefault="00767E86"/>
        </w:tc>
      </w:tr>
      <w:tr w:rsidR="00767E86">
        <w:tc>
          <w:tcPr>
            <w:tcW w:w="2880" w:type="dxa"/>
          </w:tcPr>
          <w:p w:rsidR="00767E86" w:rsidRDefault="0099570A">
            <w:r>
              <w:t>2</w:t>
            </w:r>
            <w:r>
              <w:lastRenderedPageBreak/>
              <w:t>58.</w:t>
            </w:r>
          </w:p>
        </w:tc>
        <w:tc>
          <w:tcPr>
            <w:tcW w:w="2880" w:type="dxa"/>
          </w:tcPr>
          <w:p w:rsidR="00767E86" w:rsidRDefault="0099570A">
            <w:r>
              <w:lastRenderedPageBreak/>
              <w:t xml:space="preserve">Газета «Правый взгляд» № 2 за 2005 год (решение Октябрьского районного суда г. Санкт-Петербурга от </w:t>
            </w:r>
            <w:r>
              <w:lastRenderedPageBreak/>
              <w:t>27.03.2008, решение Октябрьского районного суда г. Санкт-Петербурга</w:t>
            </w:r>
            <w:r>
              <w:t xml:space="preserve"> от 04.09.2008);</w:t>
            </w:r>
          </w:p>
        </w:tc>
        <w:tc>
          <w:tcPr>
            <w:tcW w:w="2880" w:type="dxa"/>
          </w:tcPr>
          <w:p w:rsidR="00767E86" w:rsidRDefault="00767E86"/>
        </w:tc>
      </w:tr>
      <w:tr w:rsidR="00767E86">
        <w:tc>
          <w:tcPr>
            <w:tcW w:w="2880" w:type="dxa"/>
          </w:tcPr>
          <w:p w:rsidR="00767E86" w:rsidRDefault="0099570A">
            <w:r>
              <w:t>259.</w:t>
            </w:r>
          </w:p>
        </w:tc>
        <w:tc>
          <w:tcPr>
            <w:tcW w:w="2880" w:type="dxa"/>
          </w:tcPr>
          <w:p w:rsidR="00767E86" w:rsidRDefault="0099570A">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767E86" w:rsidRDefault="00767E86"/>
        </w:tc>
      </w:tr>
      <w:tr w:rsidR="00767E86">
        <w:tc>
          <w:tcPr>
            <w:tcW w:w="2880" w:type="dxa"/>
          </w:tcPr>
          <w:p w:rsidR="00767E86" w:rsidRDefault="0099570A">
            <w:r>
              <w:t>260.</w:t>
            </w:r>
          </w:p>
        </w:tc>
        <w:tc>
          <w:tcPr>
            <w:tcW w:w="2880" w:type="dxa"/>
          </w:tcPr>
          <w:p w:rsidR="00767E86" w:rsidRDefault="0099570A">
            <w:r>
              <w:t xml:space="preserve">Газета «Правый взгляд» № 6 за 2005 год </w:t>
            </w:r>
            <w:r>
              <w:t>(решение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767E86" w:rsidRDefault="00767E86"/>
        </w:tc>
      </w:tr>
      <w:tr w:rsidR="00767E86">
        <w:tc>
          <w:tcPr>
            <w:tcW w:w="2880" w:type="dxa"/>
          </w:tcPr>
          <w:p w:rsidR="00767E86" w:rsidRDefault="0099570A">
            <w:r>
              <w:t>261.</w:t>
            </w:r>
          </w:p>
        </w:tc>
        <w:tc>
          <w:tcPr>
            <w:tcW w:w="2880" w:type="dxa"/>
          </w:tcPr>
          <w:p w:rsidR="00767E86" w:rsidRDefault="0099570A">
            <w:r>
              <w:t>Газета «Правый взгляд» № 7 за 2005 год (решение Октябрьского районного суда г. Санкт-Петербурга от 27.03.</w:t>
            </w:r>
            <w:r>
              <w:t>2008, решение Октябрьского районного суда г. Санкт-Петербурга от 04.09.2008);</w:t>
            </w:r>
          </w:p>
        </w:tc>
        <w:tc>
          <w:tcPr>
            <w:tcW w:w="2880" w:type="dxa"/>
          </w:tcPr>
          <w:p w:rsidR="00767E86" w:rsidRDefault="00767E86"/>
        </w:tc>
      </w:tr>
      <w:tr w:rsidR="00767E86">
        <w:tc>
          <w:tcPr>
            <w:tcW w:w="2880" w:type="dxa"/>
          </w:tcPr>
          <w:p w:rsidR="00767E86" w:rsidRDefault="0099570A">
            <w:r>
              <w:t>262.</w:t>
            </w:r>
          </w:p>
        </w:tc>
        <w:tc>
          <w:tcPr>
            <w:tcW w:w="2880" w:type="dxa"/>
          </w:tcPr>
          <w:p w:rsidR="00767E86" w:rsidRDefault="0099570A">
            <w:r>
              <w:t>Материал исключен из списка.</w:t>
            </w:r>
          </w:p>
        </w:tc>
        <w:tc>
          <w:tcPr>
            <w:tcW w:w="2880" w:type="dxa"/>
          </w:tcPr>
          <w:p w:rsidR="00767E86" w:rsidRDefault="00767E86"/>
        </w:tc>
      </w:tr>
      <w:tr w:rsidR="00767E86">
        <w:tc>
          <w:tcPr>
            <w:tcW w:w="2880" w:type="dxa"/>
          </w:tcPr>
          <w:p w:rsidR="00767E86" w:rsidRDefault="0099570A">
            <w:r>
              <w:t>263.</w:t>
            </w:r>
          </w:p>
        </w:tc>
        <w:tc>
          <w:tcPr>
            <w:tcW w:w="2880" w:type="dxa"/>
          </w:tcPr>
          <w:p w:rsidR="00767E86" w:rsidRDefault="0099570A">
            <w:r>
              <w:t>Газета «Щит народа» № 2 (19) за 2006 год (решение Октябрьского районного суда г. Санкт-Петербурга от 27.03.2008, решение Октябрьского р</w:t>
            </w:r>
            <w:r>
              <w:t>айонного суда г. Санкт-Петербурга от 04.09.2008);</w:t>
            </w:r>
          </w:p>
        </w:tc>
        <w:tc>
          <w:tcPr>
            <w:tcW w:w="2880" w:type="dxa"/>
          </w:tcPr>
          <w:p w:rsidR="00767E86" w:rsidRDefault="00767E86"/>
        </w:tc>
      </w:tr>
      <w:tr w:rsidR="00767E86">
        <w:tc>
          <w:tcPr>
            <w:tcW w:w="2880" w:type="dxa"/>
          </w:tcPr>
          <w:p w:rsidR="00767E86" w:rsidRDefault="0099570A">
            <w:r>
              <w:t>264.</w:t>
            </w:r>
          </w:p>
        </w:tc>
        <w:tc>
          <w:tcPr>
            <w:tcW w:w="2880" w:type="dxa"/>
          </w:tcPr>
          <w:p w:rsidR="00767E86" w:rsidRDefault="0099570A">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w:t>
            </w:r>
            <w:r>
              <w:t xml:space="preserve"> от 27. 05.2008);</w:t>
            </w:r>
          </w:p>
        </w:tc>
        <w:tc>
          <w:tcPr>
            <w:tcW w:w="2880" w:type="dxa"/>
          </w:tcPr>
          <w:p w:rsidR="00767E86" w:rsidRDefault="00767E86"/>
        </w:tc>
      </w:tr>
      <w:tr w:rsidR="00767E86">
        <w:tc>
          <w:tcPr>
            <w:tcW w:w="2880" w:type="dxa"/>
          </w:tcPr>
          <w:p w:rsidR="00767E86" w:rsidRDefault="0099570A">
            <w:r>
              <w:lastRenderedPageBreak/>
              <w:t>265.</w:t>
            </w:r>
          </w:p>
        </w:tc>
        <w:tc>
          <w:tcPr>
            <w:tcW w:w="2880" w:type="dxa"/>
          </w:tcPr>
          <w:p w:rsidR="00767E86" w:rsidRDefault="0099570A">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767E86" w:rsidRDefault="00767E86"/>
        </w:tc>
      </w:tr>
      <w:tr w:rsidR="00767E86">
        <w:tc>
          <w:tcPr>
            <w:tcW w:w="2880" w:type="dxa"/>
          </w:tcPr>
          <w:p w:rsidR="00767E86" w:rsidRDefault="0099570A">
            <w:r>
              <w:t>266.</w:t>
            </w:r>
          </w:p>
        </w:tc>
        <w:tc>
          <w:tcPr>
            <w:tcW w:w="2880" w:type="dxa"/>
          </w:tcPr>
          <w:p w:rsidR="00767E86" w:rsidRDefault="0099570A">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767E86" w:rsidRDefault="00767E86"/>
        </w:tc>
      </w:tr>
      <w:tr w:rsidR="00767E86">
        <w:tc>
          <w:tcPr>
            <w:tcW w:w="2880" w:type="dxa"/>
          </w:tcPr>
          <w:p w:rsidR="00767E86" w:rsidRDefault="0099570A">
            <w:r>
              <w:t>267.</w:t>
            </w:r>
          </w:p>
        </w:tc>
        <w:tc>
          <w:tcPr>
            <w:tcW w:w="2880" w:type="dxa"/>
          </w:tcPr>
          <w:p w:rsidR="00767E86" w:rsidRDefault="0099570A">
            <w:r>
              <w:t>Листовка, находя</w:t>
            </w:r>
            <w:r>
              <w:t xml:space="preserve">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w:t>
            </w:r>
            <w:r>
              <w:t>22.02.2008);</w:t>
            </w:r>
          </w:p>
        </w:tc>
        <w:tc>
          <w:tcPr>
            <w:tcW w:w="2880" w:type="dxa"/>
          </w:tcPr>
          <w:p w:rsidR="00767E86" w:rsidRDefault="00767E86"/>
        </w:tc>
      </w:tr>
      <w:tr w:rsidR="00767E86">
        <w:tc>
          <w:tcPr>
            <w:tcW w:w="2880" w:type="dxa"/>
          </w:tcPr>
          <w:p w:rsidR="00767E86" w:rsidRDefault="0099570A">
            <w:r>
              <w:t>268.</w:t>
            </w:r>
          </w:p>
        </w:tc>
        <w:tc>
          <w:tcPr>
            <w:tcW w:w="2880" w:type="dxa"/>
          </w:tcPr>
          <w:p w:rsidR="00767E86" w:rsidRDefault="0099570A">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767E86" w:rsidRDefault="00767E86"/>
        </w:tc>
      </w:tr>
      <w:tr w:rsidR="00767E86">
        <w:tc>
          <w:tcPr>
            <w:tcW w:w="2880" w:type="dxa"/>
          </w:tcPr>
          <w:p w:rsidR="00767E86" w:rsidRDefault="0099570A">
            <w:r>
              <w:t>269.</w:t>
            </w:r>
          </w:p>
        </w:tc>
        <w:tc>
          <w:tcPr>
            <w:tcW w:w="2880" w:type="dxa"/>
          </w:tcPr>
          <w:p w:rsidR="00767E86" w:rsidRDefault="0099570A">
            <w:r>
              <w:t xml:space="preserve">Статья «Заявление о суде над Еврейскими организациями» за подписью Барышенко </w:t>
            </w:r>
            <w:r>
              <w:t>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767E86" w:rsidRDefault="00767E86"/>
        </w:tc>
      </w:tr>
      <w:tr w:rsidR="00767E86">
        <w:tc>
          <w:tcPr>
            <w:tcW w:w="2880" w:type="dxa"/>
          </w:tcPr>
          <w:p w:rsidR="00767E86" w:rsidRDefault="0099570A">
            <w:r>
              <w:t>270.</w:t>
            </w:r>
          </w:p>
        </w:tc>
        <w:tc>
          <w:tcPr>
            <w:tcW w:w="2880" w:type="dxa"/>
          </w:tcPr>
          <w:p w:rsidR="00767E86" w:rsidRDefault="0099570A">
            <w:r>
              <w:t>Информационн</w:t>
            </w:r>
            <w:r>
              <w:t>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w:t>
            </w:r>
            <w:r>
              <w: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w:t>
            </w:r>
            <w:r>
              <w:t xml:space="preserve">рдино-Балкарской Республики от </w:t>
            </w:r>
            <w:r>
              <w:lastRenderedPageBreak/>
              <w:t>19.08.2008);</w:t>
            </w:r>
          </w:p>
        </w:tc>
        <w:tc>
          <w:tcPr>
            <w:tcW w:w="2880" w:type="dxa"/>
          </w:tcPr>
          <w:p w:rsidR="00767E86" w:rsidRDefault="00767E86"/>
        </w:tc>
      </w:tr>
      <w:tr w:rsidR="00767E86">
        <w:tc>
          <w:tcPr>
            <w:tcW w:w="2880" w:type="dxa"/>
          </w:tcPr>
          <w:p w:rsidR="00767E86" w:rsidRDefault="0099570A">
            <w:r>
              <w:t>271.</w:t>
            </w:r>
          </w:p>
        </w:tc>
        <w:tc>
          <w:tcPr>
            <w:tcW w:w="2880" w:type="dxa"/>
          </w:tcPr>
          <w:p w:rsidR="00767E86" w:rsidRDefault="0099570A">
            <w: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w:t>
            </w:r>
            <w:r>
              <w:t>эмирата» (решение Нальчикского городского суда Кабардино-Балкарской Республики от 19.08.2008);</w:t>
            </w:r>
          </w:p>
        </w:tc>
        <w:tc>
          <w:tcPr>
            <w:tcW w:w="2880" w:type="dxa"/>
          </w:tcPr>
          <w:p w:rsidR="00767E86" w:rsidRDefault="00767E86"/>
        </w:tc>
      </w:tr>
      <w:tr w:rsidR="00767E86">
        <w:tc>
          <w:tcPr>
            <w:tcW w:w="2880" w:type="dxa"/>
          </w:tcPr>
          <w:p w:rsidR="00767E86" w:rsidRDefault="0099570A">
            <w:r>
              <w:t>272.</w:t>
            </w:r>
          </w:p>
        </w:tc>
        <w:tc>
          <w:tcPr>
            <w:tcW w:w="2880" w:type="dxa"/>
          </w:tcPr>
          <w:p w:rsidR="00767E86" w:rsidRDefault="0099570A">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w:t>
            </w:r>
            <w:r>
              <w:t>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w:t>
            </w:r>
            <w:r>
              <w:t xml:space="preserve">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767E86" w:rsidRDefault="00767E86"/>
        </w:tc>
      </w:tr>
      <w:tr w:rsidR="00767E86">
        <w:tc>
          <w:tcPr>
            <w:tcW w:w="2880" w:type="dxa"/>
          </w:tcPr>
          <w:p w:rsidR="00767E86" w:rsidRDefault="0099570A">
            <w:r>
              <w:t>273.</w:t>
            </w:r>
          </w:p>
        </w:tc>
        <w:tc>
          <w:tcPr>
            <w:tcW w:w="2880" w:type="dxa"/>
          </w:tcPr>
          <w:p w:rsidR="00767E86" w:rsidRDefault="0099570A">
            <w:r>
              <w:t>Статьи: «Жили – два друга…» (страница 4), «Мечта правительства РФ» (страница 5), «Стихо</w:t>
            </w:r>
            <w:r>
              <w:t>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w:t>
            </w:r>
            <w:r>
              <w:t>ть по-русски» № 1 за октябрь 2007 г. (решение Благовещенского городского суда Амурской области от 30.07.2008);</w:t>
            </w:r>
          </w:p>
        </w:tc>
        <w:tc>
          <w:tcPr>
            <w:tcW w:w="2880" w:type="dxa"/>
          </w:tcPr>
          <w:p w:rsidR="00767E86" w:rsidRDefault="00767E86"/>
        </w:tc>
      </w:tr>
      <w:tr w:rsidR="00767E86">
        <w:tc>
          <w:tcPr>
            <w:tcW w:w="2880" w:type="dxa"/>
          </w:tcPr>
          <w:p w:rsidR="00767E86" w:rsidRDefault="0099570A">
            <w:r>
              <w:t>274.</w:t>
            </w:r>
          </w:p>
        </w:tc>
        <w:tc>
          <w:tcPr>
            <w:tcW w:w="2880" w:type="dxa"/>
          </w:tcPr>
          <w:p w:rsidR="00767E86" w:rsidRDefault="0099570A">
            <w:r>
              <w:t>Статьи: «Путин едет губернаторствовать в Амурскую область» (страница 1), «Что такое национализм» (страницы 2-3), «Русоцид. Преступление, н</w:t>
            </w:r>
            <w:r>
              <w:t>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w:t>
            </w:r>
            <w:r>
              <w:t>008);</w:t>
            </w:r>
          </w:p>
        </w:tc>
        <w:tc>
          <w:tcPr>
            <w:tcW w:w="2880" w:type="dxa"/>
          </w:tcPr>
          <w:p w:rsidR="00767E86" w:rsidRDefault="00767E86"/>
        </w:tc>
      </w:tr>
      <w:tr w:rsidR="00767E86">
        <w:tc>
          <w:tcPr>
            <w:tcW w:w="2880" w:type="dxa"/>
          </w:tcPr>
          <w:p w:rsidR="00767E86" w:rsidRDefault="0099570A">
            <w:r>
              <w:t>275.</w:t>
            </w:r>
          </w:p>
        </w:tc>
        <w:tc>
          <w:tcPr>
            <w:tcW w:w="2880" w:type="dxa"/>
          </w:tcPr>
          <w:p w:rsidR="00767E86" w:rsidRDefault="0099570A">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w:t>
            </w:r>
            <w:r>
              <w:t xml:space="preserve">газете «Думать по-русски» № 3 за декабрь 2007 г. (решение </w:t>
            </w:r>
            <w:r>
              <w:lastRenderedPageBreak/>
              <w:t>Благовещенского городского суда Амурской области от 30.07.2008);</w:t>
            </w:r>
          </w:p>
        </w:tc>
        <w:tc>
          <w:tcPr>
            <w:tcW w:w="2880" w:type="dxa"/>
          </w:tcPr>
          <w:p w:rsidR="00767E86" w:rsidRDefault="00767E86"/>
        </w:tc>
      </w:tr>
      <w:tr w:rsidR="00767E86">
        <w:tc>
          <w:tcPr>
            <w:tcW w:w="2880" w:type="dxa"/>
          </w:tcPr>
          <w:p w:rsidR="00767E86" w:rsidRDefault="0099570A">
            <w:r>
              <w:t>276.</w:t>
            </w:r>
          </w:p>
        </w:tc>
        <w:tc>
          <w:tcPr>
            <w:tcW w:w="2880" w:type="dxa"/>
          </w:tcPr>
          <w:p w:rsidR="00767E86" w:rsidRDefault="0099570A">
            <w:r>
              <w:t>Сайт «INGUSHETIYA.RU» в сети Интернет (решение Кунцевского районного суда г. Москвы от 06.06.2008, определение Судебной коллег</w:t>
            </w:r>
            <w:r>
              <w:t>ии по гражданским делам Московского городского суда от 12.08.2008);</w:t>
            </w:r>
          </w:p>
        </w:tc>
        <w:tc>
          <w:tcPr>
            <w:tcW w:w="2880" w:type="dxa"/>
          </w:tcPr>
          <w:p w:rsidR="00767E86" w:rsidRDefault="00767E86"/>
        </w:tc>
      </w:tr>
      <w:tr w:rsidR="00767E86">
        <w:tc>
          <w:tcPr>
            <w:tcW w:w="2880" w:type="dxa"/>
          </w:tcPr>
          <w:p w:rsidR="00767E86" w:rsidRDefault="0099570A">
            <w:r>
              <w:t>277.</w:t>
            </w:r>
          </w:p>
        </w:tc>
        <w:tc>
          <w:tcPr>
            <w:tcW w:w="2880" w:type="dxa"/>
          </w:tcPr>
          <w:p w:rsidR="00767E86" w:rsidRDefault="0099570A">
            <w: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w:t>
            </w:r>
            <w:r>
              <w:t>гражданским делам Читинского областного суда от 27.08.2008);</w:t>
            </w:r>
          </w:p>
        </w:tc>
        <w:tc>
          <w:tcPr>
            <w:tcW w:w="2880" w:type="dxa"/>
          </w:tcPr>
          <w:p w:rsidR="00767E86" w:rsidRDefault="00767E86"/>
        </w:tc>
      </w:tr>
      <w:tr w:rsidR="00767E86">
        <w:tc>
          <w:tcPr>
            <w:tcW w:w="2880" w:type="dxa"/>
          </w:tcPr>
          <w:p w:rsidR="00767E86" w:rsidRDefault="0099570A">
            <w:r>
              <w:t>278.</w:t>
            </w:r>
          </w:p>
        </w:tc>
        <w:tc>
          <w:tcPr>
            <w:tcW w:w="2880" w:type="dxa"/>
          </w:tcPr>
          <w:p w:rsidR="00767E86" w:rsidRDefault="0099570A">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767E86" w:rsidRDefault="00767E86"/>
        </w:tc>
      </w:tr>
      <w:tr w:rsidR="00767E86">
        <w:tc>
          <w:tcPr>
            <w:tcW w:w="2880" w:type="dxa"/>
          </w:tcPr>
          <w:p w:rsidR="00767E86" w:rsidRDefault="0099570A">
            <w:r>
              <w:t>279.</w:t>
            </w:r>
          </w:p>
        </w:tc>
        <w:tc>
          <w:tcPr>
            <w:tcW w:w="2880" w:type="dxa"/>
          </w:tcPr>
          <w:p w:rsidR="00767E86" w:rsidRDefault="0099570A">
            <w:r>
              <w:t>Книга Шерстнева М.П. «Психол</w:t>
            </w:r>
            <w:r>
              <w:t>огическое управление людьми» (г. Москва, 2006 год) (решение Промышленного районного суда г. Ставрополя от 24.07.2008);</w:t>
            </w:r>
          </w:p>
        </w:tc>
        <w:tc>
          <w:tcPr>
            <w:tcW w:w="2880" w:type="dxa"/>
          </w:tcPr>
          <w:p w:rsidR="00767E86" w:rsidRDefault="00767E86"/>
        </w:tc>
      </w:tr>
      <w:tr w:rsidR="00767E86">
        <w:tc>
          <w:tcPr>
            <w:tcW w:w="2880" w:type="dxa"/>
          </w:tcPr>
          <w:p w:rsidR="00767E86" w:rsidRDefault="0099570A">
            <w:r>
              <w:t>280.</w:t>
            </w:r>
          </w:p>
        </w:tc>
        <w:tc>
          <w:tcPr>
            <w:tcW w:w="2880" w:type="dxa"/>
          </w:tcPr>
          <w:p w:rsidR="00767E86" w:rsidRDefault="0099570A">
            <w:r>
              <w:t>Книга Шерстнева М.П. «Тайные механизмы управления людьми» (г. Москва, 2006 год) (решение Промышленного районного суда г. Ставропол</w:t>
            </w:r>
            <w:r>
              <w:t>я от 24.07.2008);</w:t>
            </w:r>
          </w:p>
        </w:tc>
        <w:tc>
          <w:tcPr>
            <w:tcW w:w="2880" w:type="dxa"/>
          </w:tcPr>
          <w:p w:rsidR="00767E86" w:rsidRDefault="00767E86"/>
        </w:tc>
      </w:tr>
      <w:tr w:rsidR="00767E86">
        <w:tc>
          <w:tcPr>
            <w:tcW w:w="2880" w:type="dxa"/>
          </w:tcPr>
          <w:p w:rsidR="00767E86" w:rsidRDefault="0099570A">
            <w:r>
              <w:t>281.</w:t>
            </w:r>
          </w:p>
        </w:tc>
        <w:tc>
          <w:tcPr>
            <w:tcW w:w="2880" w:type="dxa"/>
          </w:tcPr>
          <w:p w:rsidR="00767E86" w:rsidRDefault="0099570A">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767E86" w:rsidRDefault="00767E86"/>
        </w:tc>
      </w:tr>
      <w:tr w:rsidR="00767E86">
        <w:tc>
          <w:tcPr>
            <w:tcW w:w="2880" w:type="dxa"/>
          </w:tcPr>
          <w:p w:rsidR="00767E86" w:rsidRDefault="0099570A">
            <w:r>
              <w:t>28</w:t>
            </w:r>
            <w:r>
              <w:lastRenderedPageBreak/>
              <w:t>2.</w:t>
            </w:r>
          </w:p>
        </w:tc>
        <w:tc>
          <w:tcPr>
            <w:tcW w:w="2880" w:type="dxa"/>
          </w:tcPr>
          <w:p w:rsidR="00767E86" w:rsidRDefault="0099570A">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767E86" w:rsidRDefault="00767E86"/>
        </w:tc>
      </w:tr>
      <w:tr w:rsidR="00767E86">
        <w:tc>
          <w:tcPr>
            <w:tcW w:w="2880" w:type="dxa"/>
          </w:tcPr>
          <w:p w:rsidR="00767E86" w:rsidRDefault="0099570A">
            <w:r>
              <w:t>283.</w:t>
            </w:r>
          </w:p>
        </w:tc>
        <w:tc>
          <w:tcPr>
            <w:tcW w:w="2880" w:type="dxa"/>
          </w:tcPr>
          <w:p w:rsidR="00767E86" w:rsidRDefault="0099570A">
            <w:r>
              <w:t>Журнал «Создание Аль-Ваъй» за ноябрь 2003 г. № 200 (решение Центрального районного суда г. Оренбурга от 15.07.2008);</w:t>
            </w:r>
          </w:p>
        </w:tc>
        <w:tc>
          <w:tcPr>
            <w:tcW w:w="2880" w:type="dxa"/>
          </w:tcPr>
          <w:p w:rsidR="00767E86" w:rsidRDefault="00767E86"/>
        </w:tc>
      </w:tr>
      <w:tr w:rsidR="00767E86">
        <w:tc>
          <w:tcPr>
            <w:tcW w:w="2880" w:type="dxa"/>
          </w:tcPr>
          <w:p w:rsidR="00767E86" w:rsidRDefault="0099570A">
            <w:r>
              <w:t>284.</w:t>
            </w:r>
          </w:p>
        </w:tc>
        <w:tc>
          <w:tcPr>
            <w:tcW w:w="2880" w:type="dxa"/>
          </w:tcPr>
          <w:p w:rsidR="00767E86" w:rsidRDefault="0099570A">
            <w:r>
              <w:t xml:space="preserve">Журнал «Создание Аль-Ваъй» за февраль 2004 г. № 203 (решение </w:t>
            </w:r>
            <w:r>
              <w:t>Центрального районного суда г. Оренбурга от 15.07.2008);</w:t>
            </w:r>
          </w:p>
        </w:tc>
        <w:tc>
          <w:tcPr>
            <w:tcW w:w="2880" w:type="dxa"/>
          </w:tcPr>
          <w:p w:rsidR="00767E86" w:rsidRDefault="00767E86"/>
        </w:tc>
      </w:tr>
      <w:tr w:rsidR="00767E86">
        <w:tc>
          <w:tcPr>
            <w:tcW w:w="2880" w:type="dxa"/>
          </w:tcPr>
          <w:p w:rsidR="00767E86" w:rsidRDefault="0099570A">
            <w:r>
              <w:t>285.</w:t>
            </w:r>
          </w:p>
        </w:tc>
        <w:tc>
          <w:tcPr>
            <w:tcW w:w="2880" w:type="dxa"/>
          </w:tcPr>
          <w:p w:rsidR="00767E86" w:rsidRDefault="0099570A">
            <w:r>
              <w:t>Журнал «Создание Аль-Ваъй» за март 2004 г. № 204 (решение Центрального районного суда г. Оренбурга от 15.07.2008);</w:t>
            </w:r>
          </w:p>
        </w:tc>
        <w:tc>
          <w:tcPr>
            <w:tcW w:w="2880" w:type="dxa"/>
          </w:tcPr>
          <w:p w:rsidR="00767E86" w:rsidRDefault="00767E86"/>
        </w:tc>
      </w:tr>
      <w:tr w:rsidR="00767E86">
        <w:tc>
          <w:tcPr>
            <w:tcW w:w="2880" w:type="dxa"/>
          </w:tcPr>
          <w:p w:rsidR="00767E86" w:rsidRDefault="0099570A">
            <w:r>
              <w:t>286.</w:t>
            </w:r>
          </w:p>
        </w:tc>
        <w:tc>
          <w:tcPr>
            <w:tcW w:w="2880" w:type="dxa"/>
          </w:tcPr>
          <w:p w:rsidR="00767E86" w:rsidRDefault="0099570A">
            <w:r>
              <w:t>Журнал «Создание Аль-Ваъй» за август 2004 г. № 209 (решение Центрально</w:t>
            </w:r>
            <w:r>
              <w:t>го районного суда г. Оренбурга от 15.07.2008);</w:t>
            </w:r>
          </w:p>
        </w:tc>
        <w:tc>
          <w:tcPr>
            <w:tcW w:w="2880" w:type="dxa"/>
          </w:tcPr>
          <w:p w:rsidR="00767E86" w:rsidRDefault="00767E86"/>
        </w:tc>
      </w:tr>
      <w:tr w:rsidR="00767E86">
        <w:tc>
          <w:tcPr>
            <w:tcW w:w="2880" w:type="dxa"/>
          </w:tcPr>
          <w:p w:rsidR="00767E86" w:rsidRDefault="0099570A">
            <w:r>
              <w:t>287.</w:t>
            </w:r>
          </w:p>
        </w:tc>
        <w:tc>
          <w:tcPr>
            <w:tcW w:w="2880" w:type="dxa"/>
          </w:tcPr>
          <w:p w:rsidR="00767E86" w:rsidRDefault="0099570A">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767E86" w:rsidRDefault="00767E86"/>
        </w:tc>
      </w:tr>
      <w:tr w:rsidR="00767E86">
        <w:tc>
          <w:tcPr>
            <w:tcW w:w="2880" w:type="dxa"/>
          </w:tcPr>
          <w:p w:rsidR="00767E86" w:rsidRDefault="0099570A">
            <w:r>
              <w:t>288.</w:t>
            </w:r>
          </w:p>
        </w:tc>
        <w:tc>
          <w:tcPr>
            <w:tcW w:w="2880" w:type="dxa"/>
          </w:tcPr>
          <w:p w:rsidR="00767E86" w:rsidRDefault="0099570A">
            <w:r>
              <w:t>Информационные материалы книги Георгия Бутми «Каб</w:t>
            </w:r>
            <w:r>
              <w:t>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767E86" w:rsidRDefault="00767E86"/>
        </w:tc>
      </w:tr>
      <w:tr w:rsidR="00767E86">
        <w:tc>
          <w:tcPr>
            <w:tcW w:w="2880" w:type="dxa"/>
          </w:tcPr>
          <w:p w:rsidR="00767E86" w:rsidRDefault="0099570A">
            <w:r>
              <w:t>28</w:t>
            </w:r>
            <w:r>
              <w:lastRenderedPageBreak/>
              <w:t>9.</w:t>
            </w:r>
          </w:p>
        </w:tc>
        <w:tc>
          <w:tcPr>
            <w:tcW w:w="2880" w:type="dxa"/>
          </w:tcPr>
          <w:p w:rsidR="00767E86" w:rsidRDefault="0099570A">
            <w:r>
              <w:lastRenderedPageBreak/>
              <w:t xml:space="preserve">Информационные материалы книги В.А. Истархова «Удар русских богов», изданной ООО «Русская </w:t>
            </w:r>
            <w:r>
              <w:t>Правда-</w:t>
            </w:r>
            <w:r>
              <w:lastRenderedPageBreak/>
              <w:t>пресс» (решение Верх-Исетского районного суда г. Екатеринбурга от 03.07.2008);</w:t>
            </w:r>
          </w:p>
        </w:tc>
        <w:tc>
          <w:tcPr>
            <w:tcW w:w="2880" w:type="dxa"/>
          </w:tcPr>
          <w:p w:rsidR="00767E86" w:rsidRDefault="00767E86"/>
        </w:tc>
      </w:tr>
      <w:tr w:rsidR="00767E86">
        <w:tc>
          <w:tcPr>
            <w:tcW w:w="2880" w:type="dxa"/>
          </w:tcPr>
          <w:p w:rsidR="00767E86" w:rsidRDefault="0099570A">
            <w:r>
              <w:t>290.</w:t>
            </w:r>
          </w:p>
        </w:tc>
        <w:tc>
          <w:tcPr>
            <w:tcW w:w="2880" w:type="dxa"/>
          </w:tcPr>
          <w:p w:rsidR="00767E86" w:rsidRDefault="0099570A">
            <w:r>
              <w:t>Информационные материалы книги В.А. Истархова «Что такое «Мертвая вода?», изданной в 2005 г. ООО «Русская Правда-пресс» (решение Верх-Исетского районного суда г. Е</w:t>
            </w:r>
            <w:r>
              <w:t>катеринбурга от 03.07.2008);</w:t>
            </w:r>
          </w:p>
        </w:tc>
        <w:tc>
          <w:tcPr>
            <w:tcW w:w="2880" w:type="dxa"/>
          </w:tcPr>
          <w:p w:rsidR="00767E86" w:rsidRDefault="00767E86"/>
        </w:tc>
      </w:tr>
      <w:tr w:rsidR="00767E86">
        <w:tc>
          <w:tcPr>
            <w:tcW w:w="2880" w:type="dxa"/>
          </w:tcPr>
          <w:p w:rsidR="00767E86" w:rsidRDefault="0099570A">
            <w:r>
              <w:t>291.</w:t>
            </w:r>
          </w:p>
        </w:tc>
        <w:tc>
          <w:tcPr>
            <w:tcW w:w="2880" w:type="dxa"/>
          </w:tcPr>
          <w:p w:rsidR="00767E86" w:rsidRDefault="0099570A">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w:t>
            </w:r>
            <w:r>
              <w:t>тогорского городского суда Ленинградской области от 27.08.2008);</w:t>
            </w:r>
          </w:p>
        </w:tc>
        <w:tc>
          <w:tcPr>
            <w:tcW w:w="2880" w:type="dxa"/>
          </w:tcPr>
          <w:p w:rsidR="00767E86" w:rsidRDefault="00767E86"/>
        </w:tc>
      </w:tr>
      <w:tr w:rsidR="00767E86">
        <w:tc>
          <w:tcPr>
            <w:tcW w:w="2880" w:type="dxa"/>
          </w:tcPr>
          <w:p w:rsidR="00767E86" w:rsidRDefault="0099570A">
            <w:r>
              <w:t>292.</w:t>
            </w:r>
          </w:p>
        </w:tc>
        <w:tc>
          <w:tcPr>
            <w:tcW w:w="2880" w:type="dxa"/>
          </w:tcPr>
          <w:p w:rsidR="00767E86" w:rsidRDefault="0099570A">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w:t>
            </w:r>
            <w:r>
              <w:t>уда от 22.04.2008);</w:t>
            </w:r>
          </w:p>
        </w:tc>
        <w:tc>
          <w:tcPr>
            <w:tcW w:w="2880" w:type="dxa"/>
          </w:tcPr>
          <w:p w:rsidR="00767E86" w:rsidRDefault="00767E86"/>
        </w:tc>
      </w:tr>
      <w:tr w:rsidR="00767E86">
        <w:tc>
          <w:tcPr>
            <w:tcW w:w="2880" w:type="dxa"/>
          </w:tcPr>
          <w:p w:rsidR="00767E86" w:rsidRDefault="0099570A">
            <w:r>
              <w:t>293.</w:t>
            </w:r>
          </w:p>
        </w:tc>
        <w:tc>
          <w:tcPr>
            <w:tcW w:w="2880" w:type="dxa"/>
          </w:tcPr>
          <w:p w:rsidR="00767E86" w:rsidRDefault="0099570A">
            <w:r>
              <w:t>Журнал «Русская воля» № 10 за февраль 2007 года (решение Самарского районного суда г. Самары от 11.08.2008);</w:t>
            </w:r>
          </w:p>
        </w:tc>
        <w:tc>
          <w:tcPr>
            <w:tcW w:w="2880" w:type="dxa"/>
          </w:tcPr>
          <w:p w:rsidR="00767E86" w:rsidRDefault="00767E86"/>
        </w:tc>
      </w:tr>
      <w:tr w:rsidR="00767E86">
        <w:tc>
          <w:tcPr>
            <w:tcW w:w="2880" w:type="dxa"/>
          </w:tcPr>
          <w:p w:rsidR="00767E86" w:rsidRDefault="0099570A">
            <w:r>
              <w:t>294.</w:t>
            </w:r>
          </w:p>
        </w:tc>
        <w:tc>
          <w:tcPr>
            <w:tcW w:w="2880" w:type="dxa"/>
          </w:tcPr>
          <w:p w:rsidR="00767E86" w:rsidRDefault="0099570A">
            <w:r>
              <w:t>Статья «Время героев», опубликованная в журнале «Русская воля» № 10 за февраль 2007 года (решение Самарского райо</w:t>
            </w:r>
            <w:r>
              <w:t>нного суда г. Самары от 11.08.2008);</w:t>
            </w:r>
          </w:p>
        </w:tc>
        <w:tc>
          <w:tcPr>
            <w:tcW w:w="2880" w:type="dxa"/>
          </w:tcPr>
          <w:p w:rsidR="00767E86" w:rsidRDefault="00767E86"/>
        </w:tc>
      </w:tr>
      <w:tr w:rsidR="00767E86">
        <w:tc>
          <w:tcPr>
            <w:tcW w:w="2880" w:type="dxa"/>
          </w:tcPr>
          <w:p w:rsidR="00767E86" w:rsidRDefault="0099570A">
            <w:r>
              <w:t>295.</w:t>
            </w:r>
          </w:p>
        </w:tc>
        <w:tc>
          <w:tcPr>
            <w:tcW w:w="2880" w:type="dxa"/>
          </w:tcPr>
          <w:p w:rsidR="00767E86" w:rsidRDefault="0099570A">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w:t>
            </w:r>
            <w:r>
              <w:t>определение Майминского районного суда Республики Алтай от 17.10.2008);</w:t>
            </w:r>
          </w:p>
        </w:tc>
        <w:tc>
          <w:tcPr>
            <w:tcW w:w="2880" w:type="dxa"/>
          </w:tcPr>
          <w:p w:rsidR="00767E86" w:rsidRDefault="00767E86"/>
        </w:tc>
      </w:tr>
      <w:tr w:rsidR="00767E86">
        <w:tc>
          <w:tcPr>
            <w:tcW w:w="2880" w:type="dxa"/>
          </w:tcPr>
          <w:p w:rsidR="00767E86" w:rsidRDefault="0099570A">
            <w:r>
              <w:t>29</w:t>
            </w:r>
            <w:r>
              <w:lastRenderedPageBreak/>
              <w:t>6.</w:t>
            </w:r>
          </w:p>
        </w:tc>
        <w:tc>
          <w:tcPr>
            <w:tcW w:w="2880" w:type="dxa"/>
          </w:tcPr>
          <w:p w:rsidR="00767E86" w:rsidRDefault="0099570A">
            <w:r>
              <w:lastRenderedPageBreak/>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w:t>
            </w:r>
            <w:r>
              <w:t xml:space="preserve">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767E86" w:rsidRDefault="00767E86"/>
        </w:tc>
      </w:tr>
      <w:tr w:rsidR="00767E86">
        <w:tc>
          <w:tcPr>
            <w:tcW w:w="2880" w:type="dxa"/>
          </w:tcPr>
          <w:p w:rsidR="00767E86" w:rsidRDefault="0099570A">
            <w:r>
              <w:t>297.</w:t>
            </w:r>
          </w:p>
        </w:tc>
        <w:tc>
          <w:tcPr>
            <w:tcW w:w="2880" w:type="dxa"/>
          </w:tcPr>
          <w:p w:rsidR="00767E86" w:rsidRDefault="0099570A">
            <w:r>
              <w:t>Информационные материалы, размещенные в брошюре «Отчет о проверке утверждений об извлечени</w:t>
            </w:r>
            <w:r>
              <w:t>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w:t>
            </w:r>
            <w:r>
              <w:t>еление Судебной коллегии по гражданским делам Краснодарского краевого суда от 22.12.2011);</w:t>
            </w:r>
          </w:p>
        </w:tc>
        <w:tc>
          <w:tcPr>
            <w:tcW w:w="2880" w:type="dxa"/>
          </w:tcPr>
          <w:p w:rsidR="00767E86" w:rsidRDefault="00767E86"/>
        </w:tc>
      </w:tr>
      <w:tr w:rsidR="00767E86">
        <w:tc>
          <w:tcPr>
            <w:tcW w:w="2880" w:type="dxa"/>
          </w:tcPr>
          <w:p w:rsidR="00767E86" w:rsidRDefault="0099570A">
            <w:r>
              <w:t>298.</w:t>
            </w:r>
          </w:p>
        </w:tc>
        <w:tc>
          <w:tcPr>
            <w:tcW w:w="2880" w:type="dxa"/>
          </w:tcPr>
          <w:p w:rsidR="00767E86" w:rsidRDefault="0099570A">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w:t>
            </w:r>
            <w:r>
              <w:t>сационное определение Судебной коллегии по гражданским делам Краснодарского краевого суда от 22.12.2011);</w:t>
            </w:r>
          </w:p>
        </w:tc>
        <w:tc>
          <w:tcPr>
            <w:tcW w:w="2880" w:type="dxa"/>
          </w:tcPr>
          <w:p w:rsidR="00767E86" w:rsidRDefault="00767E86"/>
        </w:tc>
      </w:tr>
      <w:tr w:rsidR="00767E86">
        <w:tc>
          <w:tcPr>
            <w:tcW w:w="2880" w:type="dxa"/>
          </w:tcPr>
          <w:p w:rsidR="00767E86" w:rsidRDefault="0099570A">
            <w:r>
              <w:t>299.</w:t>
            </w:r>
          </w:p>
        </w:tc>
        <w:tc>
          <w:tcPr>
            <w:tcW w:w="2880" w:type="dxa"/>
          </w:tcPr>
          <w:p w:rsidR="00767E86" w:rsidRDefault="0099570A">
            <w:r>
              <w:t>Информационные материалы, размещенные в информационном листке «Всемирная эстафета факела в защиту прав человека» (решение Первомайского районно</w:t>
            </w:r>
            <w:r>
              <w:t>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767E86" w:rsidRDefault="00767E86"/>
        </w:tc>
      </w:tr>
      <w:tr w:rsidR="00767E86">
        <w:tc>
          <w:tcPr>
            <w:tcW w:w="2880" w:type="dxa"/>
          </w:tcPr>
          <w:p w:rsidR="00767E86" w:rsidRDefault="0099570A">
            <w:r>
              <w:t>300.</w:t>
            </w:r>
          </w:p>
        </w:tc>
        <w:tc>
          <w:tcPr>
            <w:tcW w:w="2880" w:type="dxa"/>
          </w:tcPr>
          <w:p w:rsidR="00767E86" w:rsidRDefault="0099570A">
            <w:r>
              <w:t xml:space="preserve">Видеофайлы: 1 “4AI S SAHAROM”, 2 “agitaziya”, 3 “clean zlo”, 4 “F 18 video [0106]”, 5 </w:t>
            </w:r>
            <w:r>
              <w:t>“fI8video 72”, 6 ”fi wideo [0111]”, 7 “niggers”, 8 “poxoronnoe byro”, mrasi”, 9 “PRAMOE DEISTVIE”, 10 “SME6NOI HA4NOK”, 11 “v gostiax u krasnoy mrasi”, 12 “vrag”, 13 “zavtra”, 14 “ZOGTV VREME4KO”, размещенные в информационно-телекоммуникационной сети Интер</w:t>
            </w:r>
            <w:r>
              <w:t>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767E86" w:rsidRDefault="00767E86"/>
        </w:tc>
      </w:tr>
      <w:tr w:rsidR="00767E86">
        <w:tc>
          <w:tcPr>
            <w:tcW w:w="2880" w:type="dxa"/>
          </w:tcPr>
          <w:p w:rsidR="00767E86" w:rsidRDefault="0099570A">
            <w:r>
              <w:t>301.</w:t>
            </w:r>
          </w:p>
        </w:tc>
        <w:tc>
          <w:tcPr>
            <w:tcW w:w="2880" w:type="dxa"/>
          </w:tcPr>
          <w:p w:rsidR="00767E86" w:rsidRDefault="0099570A">
            <w:r>
              <w:t xml:space="preserve">Видеофайл </w:t>
            </w:r>
            <w:r>
              <w:t>“присел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767E86" w:rsidRDefault="00767E86"/>
        </w:tc>
      </w:tr>
      <w:tr w:rsidR="00767E86">
        <w:tc>
          <w:tcPr>
            <w:tcW w:w="2880" w:type="dxa"/>
          </w:tcPr>
          <w:p w:rsidR="00767E86" w:rsidRDefault="0099570A">
            <w:r>
              <w:lastRenderedPageBreak/>
              <w:t>302.</w:t>
            </w:r>
          </w:p>
        </w:tc>
        <w:tc>
          <w:tcPr>
            <w:tcW w:w="2880" w:type="dxa"/>
          </w:tcPr>
          <w:p w:rsidR="00767E86" w:rsidRDefault="0099570A">
            <w:r>
              <w:t>Номера 2-5 печатного издания «Гнев Перуна», изданные в в</w:t>
            </w:r>
            <w:r>
              <w:t>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767E86" w:rsidRDefault="00767E86"/>
        </w:tc>
      </w:tr>
      <w:tr w:rsidR="00767E86">
        <w:tc>
          <w:tcPr>
            <w:tcW w:w="2880" w:type="dxa"/>
          </w:tcPr>
          <w:p w:rsidR="00767E86" w:rsidRDefault="0099570A">
            <w:r>
              <w:t>303.</w:t>
            </w:r>
          </w:p>
        </w:tc>
        <w:tc>
          <w:tcPr>
            <w:tcW w:w="2880" w:type="dxa"/>
          </w:tcPr>
          <w:p w:rsidR="00767E86" w:rsidRDefault="0099570A">
            <w:r>
              <w:t>Стать</w:t>
            </w:r>
            <w:r>
              <w:t>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767E86" w:rsidRDefault="00767E86"/>
        </w:tc>
      </w:tr>
      <w:tr w:rsidR="00767E86">
        <w:tc>
          <w:tcPr>
            <w:tcW w:w="2880" w:type="dxa"/>
          </w:tcPr>
          <w:p w:rsidR="00767E86" w:rsidRDefault="0099570A">
            <w:r>
              <w:t>304.</w:t>
            </w:r>
          </w:p>
        </w:tc>
        <w:tc>
          <w:tcPr>
            <w:tcW w:w="2880" w:type="dxa"/>
          </w:tcPr>
          <w:p w:rsidR="00767E86" w:rsidRDefault="0099570A">
            <w:r>
              <w:t>Статья «Книга Велеса», опубликованная в газете «Любимый Новосибирск» № 30, июнь 2</w:t>
            </w:r>
            <w:r>
              <w:t>007 г. (решение Ленинского районного суда г. Новосибирска от 19.08.2008).</w:t>
            </w:r>
          </w:p>
        </w:tc>
        <w:tc>
          <w:tcPr>
            <w:tcW w:w="2880" w:type="dxa"/>
          </w:tcPr>
          <w:p w:rsidR="00767E86" w:rsidRDefault="00767E86"/>
        </w:tc>
      </w:tr>
      <w:tr w:rsidR="00767E86">
        <w:tc>
          <w:tcPr>
            <w:tcW w:w="2880" w:type="dxa"/>
          </w:tcPr>
          <w:p w:rsidR="00767E86" w:rsidRDefault="0099570A">
            <w:r>
              <w:t>305.</w:t>
            </w:r>
          </w:p>
        </w:tc>
        <w:tc>
          <w:tcPr>
            <w:tcW w:w="2880" w:type="dxa"/>
          </w:tcPr>
          <w:p w:rsidR="00767E86" w:rsidRDefault="0099570A">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767E86" w:rsidRDefault="00767E86"/>
        </w:tc>
      </w:tr>
      <w:tr w:rsidR="00767E86">
        <w:tc>
          <w:tcPr>
            <w:tcW w:w="2880" w:type="dxa"/>
          </w:tcPr>
          <w:p w:rsidR="00767E86" w:rsidRDefault="0099570A">
            <w:r>
              <w:t>306.</w:t>
            </w:r>
          </w:p>
        </w:tc>
        <w:tc>
          <w:tcPr>
            <w:tcW w:w="2880" w:type="dxa"/>
          </w:tcPr>
          <w:p w:rsidR="00767E86" w:rsidRDefault="0099570A">
            <w:r>
              <w:t>Статья «Автон</w:t>
            </w:r>
            <w:r>
              <w:t>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767E86" w:rsidRDefault="00767E86"/>
        </w:tc>
      </w:tr>
      <w:tr w:rsidR="00767E86">
        <w:tc>
          <w:tcPr>
            <w:tcW w:w="2880" w:type="dxa"/>
          </w:tcPr>
          <w:p w:rsidR="00767E86" w:rsidRDefault="0099570A">
            <w:r>
              <w:t>307.</w:t>
            </w:r>
          </w:p>
        </w:tc>
        <w:tc>
          <w:tcPr>
            <w:tcW w:w="2880" w:type="dxa"/>
          </w:tcPr>
          <w:p w:rsidR="00767E86" w:rsidRDefault="0099570A">
            <w:r>
              <w:t xml:space="preserve">Статья «Вглубь тысячелетий, из истории Руси», опубликованная в газете </w:t>
            </w:r>
            <w:r>
              <w:t>«Любимый Новосибирск» № 33, сентябрь 2007 г. (решение Ленинского районного суда г. Новосибирска от 19.08.2008).</w:t>
            </w:r>
          </w:p>
        </w:tc>
        <w:tc>
          <w:tcPr>
            <w:tcW w:w="2880" w:type="dxa"/>
          </w:tcPr>
          <w:p w:rsidR="00767E86" w:rsidRDefault="00767E86"/>
        </w:tc>
      </w:tr>
      <w:tr w:rsidR="00767E86">
        <w:tc>
          <w:tcPr>
            <w:tcW w:w="2880" w:type="dxa"/>
          </w:tcPr>
          <w:p w:rsidR="00767E86" w:rsidRDefault="0099570A">
            <w:r>
              <w:t>308.</w:t>
            </w:r>
          </w:p>
        </w:tc>
        <w:tc>
          <w:tcPr>
            <w:tcW w:w="2880" w:type="dxa"/>
          </w:tcPr>
          <w:p w:rsidR="00767E86" w:rsidRDefault="0099570A">
            <w:r>
              <w:t>Текст под эмблемой «Славянское воинское братство 2006», опубликованный в газете «Любимый Новосибирск» № 33, сентябрь 2007 г. (решение Лен</w:t>
            </w:r>
            <w:r>
              <w:t>инского районного суда г. Новосибирска от 19.08.2008).</w:t>
            </w:r>
          </w:p>
        </w:tc>
        <w:tc>
          <w:tcPr>
            <w:tcW w:w="2880" w:type="dxa"/>
          </w:tcPr>
          <w:p w:rsidR="00767E86" w:rsidRDefault="00767E86"/>
        </w:tc>
      </w:tr>
      <w:tr w:rsidR="00767E86">
        <w:tc>
          <w:tcPr>
            <w:tcW w:w="2880" w:type="dxa"/>
          </w:tcPr>
          <w:p w:rsidR="00767E86" w:rsidRDefault="0099570A">
            <w:r>
              <w:lastRenderedPageBreak/>
              <w:t>309.</w:t>
            </w:r>
          </w:p>
        </w:tc>
        <w:tc>
          <w:tcPr>
            <w:tcW w:w="2880" w:type="dxa"/>
          </w:tcPr>
          <w:p w:rsidR="00767E86" w:rsidRDefault="0099570A">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767E86" w:rsidRDefault="00767E86"/>
        </w:tc>
      </w:tr>
      <w:tr w:rsidR="00767E86">
        <w:tc>
          <w:tcPr>
            <w:tcW w:w="2880" w:type="dxa"/>
          </w:tcPr>
          <w:p w:rsidR="00767E86" w:rsidRDefault="0099570A">
            <w:r>
              <w:t>310.</w:t>
            </w:r>
          </w:p>
        </w:tc>
        <w:tc>
          <w:tcPr>
            <w:tcW w:w="2880" w:type="dxa"/>
          </w:tcPr>
          <w:p w:rsidR="00767E86" w:rsidRDefault="0099570A">
            <w:r>
              <w:t>Печатное издание - брошюра «Основной проблемой му</w:t>
            </w:r>
            <w:r>
              <w:t>сульман всего мира…» (решение Ленинского районного суда г. Уфы от 31.10.2008).</w:t>
            </w:r>
          </w:p>
        </w:tc>
        <w:tc>
          <w:tcPr>
            <w:tcW w:w="2880" w:type="dxa"/>
          </w:tcPr>
          <w:p w:rsidR="00767E86" w:rsidRDefault="00767E86"/>
        </w:tc>
      </w:tr>
      <w:tr w:rsidR="00767E86">
        <w:tc>
          <w:tcPr>
            <w:tcW w:w="2880" w:type="dxa"/>
          </w:tcPr>
          <w:p w:rsidR="00767E86" w:rsidRDefault="0099570A">
            <w:r>
              <w:t>311.</w:t>
            </w:r>
          </w:p>
        </w:tc>
        <w:tc>
          <w:tcPr>
            <w:tcW w:w="2880" w:type="dxa"/>
          </w:tcPr>
          <w:p w:rsidR="00767E86" w:rsidRDefault="0099570A">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w:t>
            </w:r>
            <w:r>
              <w:t>го суда г. Бийска Алтайского края от 17.11.2008).</w:t>
            </w:r>
          </w:p>
        </w:tc>
        <w:tc>
          <w:tcPr>
            <w:tcW w:w="2880" w:type="dxa"/>
          </w:tcPr>
          <w:p w:rsidR="00767E86" w:rsidRDefault="00767E86"/>
        </w:tc>
      </w:tr>
      <w:tr w:rsidR="00767E86">
        <w:tc>
          <w:tcPr>
            <w:tcW w:w="2880" w:type="dxa"/>
          </w:tcPr>
          <w:p w:rsidR="00767E86" w:rsidRDefault="0099570A">
            <w:r>
              <w:t>312.</w:t>
            </w:r>
          </w:p>
        </w:tc>
        <w:tc>
          <w:tcPr>
            <w:tcW w:w="2880" w:type="dxa"/>
          </w:tcPr>
          <w:p w:rsidR="00767E86" w:rsidRDefault="0099570A">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767E86" w:rsidRDefault="00767E86"/>
        </w:tc>
      </w:tr>
      <w:tr w:rsidR="00767E86">
        <w:tc>
          <w:tcPr>
            <w:tcW w:w="2880" w:type="dxa"/>
          </w:tcPr>
          <w:p w:rsidR="00767E86" w:rsidRDefault="0099570A">
            <w:r>
              <w:t>313.</w:t>
            </w:r>
          </w:p>
        </w:tc>
        <w:tc>
          <w:tcPr>
            <w:tcW w:w="2880" w:type="dxa"/>
          </w:tcPr>
          <w:p w:rsidR="00767E86" w:rsidRDefault="0099570A">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w:t>
            </w:r>
            <w:r>
              <w:t>тного суда от 11.10.2007).</w:t>
            </w:r>
          </w:p>
        </w:tc>
        <w:tc>
          <w:tcPr>
            <w:tcW w:w="2880" w:type="dxa"/>
          </w:tcPr>
          <w:p w:rsidR="00767E86" w:rsidRDefault="00767E86"/>
        </w:tc>
      </w:tr>
      <w:tr w:rsidR="00767E86">
        <w:tc>
          <w:tcPr>
            <w:tcW w:w="2880" w:type="dxa"/>
          </w:tcPr>
          <w:p w:rsidR="00767E86" w:rsidRDefault="0099570A">
            <w:r>
              <w:t>314.</w:t>
            </w:r>
          </w:p>
        </w:tc>
        <w:tc>
          <w:tcPr>
            <w:tcW w:w="2880" w:type="dxa"/>
          </w:tcPr>
          <w:p w:rsidR="00767E86" w:rsidRDefault="0099570A">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w:t>
            </w:r>
            <w:r>
              <w:t>7).</w:t>
            </w:r>
          </w:p>
        </w:tc>
        <w:tc>
          <w:tcPr>
            <w:tcW w:w="2880" w:type="dxa"/>
          </w:tcPr>
          <w:p w:rsidR="00767E86" w:rsidRDefault="00767E86"/>
        </w:tc>
      </w:tr>
      <w:tr w:rsidR="00767E86">
        <w:tc>
          <w:tcPr>
            <w:tcW w:w="2880" w:type="dxa"/>
          </w:tcPr>
          <w:p w:rsidR="00767E86" w:rsidRDefault="0099570A">
            <w:r>
              <w:t>315.</w:t>
            </w:r>
          </w:p>
        </w:tc>
        <w:tc>
          <w:tcPr>
            <w:tcW w:w="2880" w:type="dxa"/>
          </w:tcPr>
          <w:p w:rsidR="00767E86" w:rsidRDefault="0099570A">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767E86" w:rsidRDefault="00767E86"/>
        </w:tc>
      </w:tr>
      <w:tr w:rsidR="00767E86">
        <w:tc>
          <w:tcPr>
            <w:tcW w:w="2880" w:type="dxa"/>
          </w:tcPr>
          <w:p w:rsidR="00767E86" w:rsidRDefault="0099570A">
            <w:r>
              <w:lastRenderedPageBreak/>
              <w:t>316.</w:t>
            </w:r>
          </w:p>
        </w:tc>
        <w:tc>
          <w:tcPr>
            <w:tcW w:w="2880" w:type="dxa"/>
          </w:tcPr>
          <w:p w:rsidR="00767E86" w:rsidRDefault="0099570A">
            <w:r>
              <w:t>Еженедельник Асеева Виссариона В</w:t>
            </w:r>
            <w:r>
              <w:t>ладимировича «Люди Беслана» № 1 (решение Правобережного районного суда РСО-Алания от 06.08.2008).</w:t>
            </w:r>
          </w:p>
        </w:tc>
        <w:tc>
          <w:tcPr>
            <w:tcW w:w="2880" w:type="dxa"/>
          </w:tcPr>
          <w:p w:rsidR="00767E86" w:rsidRDefault="00767E86"/>
        </w:tc>
      </w:tr>
      <w:tr w:rsidR="00767E86">
        <w:tc>
          <w:tcPr>
            <w:tcW w:w="2880" w:type="dxa"/>
          </w:tcPr>
          <w:p w:rsidR="00767E86" w:rsidRDefault="0099570A">
            <w:r>
              <w:t>317.</w:t>
            </w:r>
          </w:p>
        </w:tc>
        <w:tc>
          <w:tcPr>
            <w:tcW w:w="2880" w:type="dxa"/>
          </w:tcPr>
          <w:p w:rsidR="00767E86" w:rsidRDefault="0099570A">
            <w:r>
              <w:t>Статья «революция неизбежна», опубликованная в выпуске № 8 (340) за 2007 г. газеты «Гласность» (решение Самарского районного суд г. Самары от 21.10.200</w:t>
            </w:r>
            <w:r>
              <w:t>8).</w:t>
            </w:r>
          </w:p>
        </w:tc>
        <w:tc>
          <w:tcPr>
            <w:tcW w:w="2880" w:type="dxa"/>
          </w:tcPr>
          <w:p w:rsidR="00767E86" w:rsidRDefault="00767E86"/>
        </w:tc>
      </w:tr>
      <w:tr w:rsidR="00767E86">
        <w:tc>
          <w:tcPr>
            <w:tcW w:w="2880" w:type="dxa"/>
          </w:tcPr>
          <w:p w:rsidR="00767E86" w:rsidRDefault="0099570A">
            <w:r>
              <w:t>318.</w:t>
            </w:r>
          </w:p>
        </w:tc>
        <w:tc>
          <w:tcPr>
            <w:tcW w:w="2880" w:type="dxa"/>
          </w:tcPr>
          <w:p w:rsidR="00767E86" w:rsidRDefault="0099570A">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w:t>
            </w:r>
            <w:r>
              <w:t>2008 и определение Первомайского районного суда г. Кирова от 06.08.2008).</w:t>
            </w:r>
          </w:p>
        </w:tc>
        <w:tc>
          <w:tcPr>
            <w:tcW w:w="2880" w:type="dxa"/>
          </w:tcPr>
          <w:p w:rsidR="00767E86" w:rsidRDefault="00767E86"/>
        </w:tc>
      </w:tr>
      <w:tr w:rsidR="00767E86">
        <w:tc>
          <w:tcPr>
            <w:tcW w:w="2880" w:type="dxa"/>
          </w:tcPr>
          <w:p w:rsidR="00767E86" w:rsidRDefault="0099570A">
            <w:r>
              <w:t>319.</w:t>
            </w:r>
          </w:p>
        </w:tc>
        <w:tc>
          <w:tcPr>
            <w:tcW w:w="2880" w:type="dxa"/>
          </w:tcPr>
          <w:p w:rsidR="00767E86" w:rsidRDefault="0099570A">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w:t>
            </w:r>
            <w:r>
              <w:t>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w:t>
            </w:r>
            <w:r>
              <w:t>ление Промышленного районного суда г. Ставрополя от 01.12.2008).</w:t>
            </w:r>
          </w:p>
        </w:tc>
        <w:tc>
          <w:tcPr>
            <w:tcW w:w="2880" w:type="dxa"/>
          </w:tcPr>
          <w:p w:rsidR="00767E86" w:rsidRDefault="00767E86"/>
        </w:tc>
      </w:tr>
      <w:tr w:rsidR="00767E86">
        <w:tc>
          <w:tcPr>
            <w:tcW w:w="2880" w:type="dxa"/>
          </w:tcPr>
          <w:p w:rsidR="00767E86" w:rsidRDefault="0099570A">
            <w:r>
              <w:t>320.</w:t>
            </w:r>
          </w:p>
        </w:tc>
        <w:tc>
          <w:tcPr>
            <w:tcW w:w="2880" w:type="dxa"/>
          </w:tcPr>
          <w:p w:rsidR="00767E86" w:rsidRDefault="0099570A">
            <w: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w:t>
            </w:r>
            <w:r>
              <w:t>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767E86" w:rsidRDefault="00767E86"/>
        </w:tc>
      </w:tr>
      <w:tr w:rsidR="00767E86">
        <w:tc>
          <w:tcPr>
            <w:tcW w:w="2880" w:type="dxa"/>
          </w:tcPr>
          <w:p w:rsidR="00767E86" w:rsidRDefault="0099570A">
            <w:r>
              <w:t>321.</w:t>
            </w:r>
          </w:p>
        </w:tc>
        <w:tc>
          <w:tcPr>
            <w:tcW w:w="2880" w:type="dxa"/>
          </w:tcPr>
          <w:p w:rsidR="00767E86" w:rsidRDefault="0099570A">
            <w:r>
              <w:t>Брошюра Монах Афанасия «Отдайте</w:t>
            </w:r>
            <w:r>
              <w:t xml:space="preserve">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lastRenderedPageBreak/>
              <w:t>М</w:t>
            </w:r>
            <w:r>
              <w:t>айкопского районного суда Республики Адыгея от 26.07.2012);</w:t>
            </w:r>
          </w:p>
        </w:tc>
        <w:tc>
          <w:tcPr>
            <w:tcW w:w="2880" w:type="dxa"/>
          </w:tcPr>
          <w:p w:rsidR="00767E86" w:rsidRDefault="00767E86"/>
        </w:tc>
      </w:tr>
      <w:tr w:rsidR="00767E86">
        <w:tc>
          <w:tcPr>
            <w:tcW w:w="2880" w:type="dxa"/>
          </w:tcPr>
          <w:p w:rsidR="00767E86" w:rsidRDefault="0099570A">
            <w:r>
              <w:t>322.</w:t>
            </w:r>
          </w:p>
        </w:tc>
        <w:tc>
          <w:tcPr>
            <w:tcW w:w="2880" w:type="dxa"/>
          </w:tcPr>
          <w:p w:rsidR="00767E86" w:rsidRDefault="0099570A">
            <w:r>
              <w:t>Выпуск листовки «ЮдоБор ЖидоДав» № 1 (решение Череповецкого городского суда Вологодской области от 25.07.2008).</w:t>
            </w:r>
          </w:p>
        </w:tc>
        <w:tc>
          <w:tcPr>
            <w:tcW w:w="2880" w:type="dxa"/>
          </w:tcPr>
          <w:p w:rsidR="00767E86" w:rsidRDefault="00767E86"/>
        </w:tc>
      </w:tr>
      <w:tr w:rsidR="00767E86">
        <w:tc>
          <w:tcPr>
            <w:tcW w:w="2880" w:type="dxa"/>
          </w:tcPr>
          <w:p w:rsidR="00767E86" w:rsidRDefault="0099570A">
            <w:r>
              <w:t>323.</w:t>
            </w:r>
          </w:p>
        </w:tc>
        <w:tc>
          <w:tcPr>
            <w:tcW w:w="2880" w:type="dxa"/>
          </w:tcPr>
          <w:p w:rsidR="00767E86" w:rsidRDefault="0099570A">
            <w:r>
              <w:t>Выпуск листовки «ЮдоБор ЖидоДав» № 2 (решение Череповецкого городского</w:t>
            </w:r>
            <w:r>
              <w:t xml:space="preserve"> суда Вологодской области от 25.07.2008).</w:t>
            </w:r>
          </w:p>
        </w:tc>
        <w:tc>
          <w:tcPr>
            <w:tcW w:w="2880" w:type="dxa"/>
          </w:tcPr>
          <w:p w:rsidR="00767E86" w:rsidRDefault="00767E86"/>
        </w:tc>
      </w:tr>
      <w:tr w:rsidR="00767E86">
        <w:tc>
          <w:tcPr>
            <w:tcW w:w="2880" w:type="dxa"/>
          </w:tcPr>
          <w:p w:rsidR="00767E86" w:rsidRDefault="0099570A">
            <w:r>
              <w:t>324.</w:t>
            </w:r>
          </w:p>
        </w:tc>
        <w:tc>
          <w:tcPr>
            <w:tcW w:w="2880" w:type="dxa"/>
          </w:tcPr>
          <w:p w:rsidR="00767E86" w:rsidRDefault="0099570A">
            <w:r>
              <w:t>Выпуск листовки «ЮдоБор ЖидоДав» № 3 (решение Череповецкого городского суда Вологодской области от 25.07.2008).</w:t>
            </w:r>
          </w:p>
        </w:tc>
        <w:tc>
          <w:tcPr>
            <w:tcW w:w="2880" w:type="dxa"/>
          </w:tcPr>
          <w:p w:rsidR="00767E86" w:rsidRDefault="00767E86"/>
        </w:tc>
      </w:tr>
      <w:tr w:rsidR="00767E86">
        <w:tc>
          <w:tcPr>
            <w:tcW w:w="2880" w:type="dxa"/>
          </w:tcPr>
          <w:p w:rsidR="00767E86" w:rsidRDefault="0099570A">
            <w:r>
              <w:t>325.</w:t>
            </w:r>
          </w:p>
        </w:tc>
        <w:tc>
          <w:tcPr>
            <w:tcW w:w="2880" w:type="dxa"/>
          </w:tcPr>
          <w:p w:rsidR="00767E86" w:rsidRDefault="0099570A">
            <w:r>
              <w:t xml:space="preserve">Выпуск листовки «ЮдоБор ЖидоДав» № 4 (решение Череповецкого городского суда </w:t>
            </w:r>
            <w:r>
              <w:t>Вологодской области от 25.07.2008).</w:t>
            </w:r>
          </w:p>
        </w:tc>
        <w:tc>
          <w:tcPr>
            <w:tcW w:w="2880" w:type="dxa"/>
          </w:tcPr>
          <w:p w:rsidR="00767E86" w:rsidRDefault="00767E86"/>
        </w:tc>
      </w:tr>
      <w:tr w:rsidR="00767E86">
        <w:tc>
          <w:tcPr>
            <w:tcW w:w="2880" w:type="dxa"/>
          </w:tcPr>
          <w:p w:rsidR="00767E86" w:rsidRDefault="0099570A">
            <w:r>
              <w:t>326.</w:t>
            </w:r>
          </w:p>
        </w:tc>
        <w:tc>
          <w:tcPr>
            <w:tcW w:w="2880" w:type="dxa"/>
          </w:tcPr>
          <w:p w:rsidR="00767E86" w:rsidRDefault="0099570A">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w:t>
            </w:r>
            <w:r>
              <w:t>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767E86" w:rsidRDefault="00767E86"/>
        </w:tc>
      </w:tr>
      <w:tr w:rsidR="00767E86">
        <w:tc>
          <w:tcPr>
            <w:tcW w:w="2880" w:type="dxa"/>
          </w:tcPr>
          <w:p w:rsidR="00767E86" w:rsidRDefault="0099570A">
            <w:r>
              <w:t>327.</w:t>
            </w:r>
          </w:p>
        </w:tc>
        <w:tc>
          <w:tcPr>
            <w:tcW w:w="2880" w:type="dxa"/>
          </w:tcPr>
          <w:p w:rsidR="00767E86" w:rsidRDefault="0099570A">
            <w:r>
              <w:t>Листовки «За Самару – без олигархов и евреев.»; «Вот т</w:t>
            </w:r>
            <w:r>
              <w:t>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w:t>
            </w:r>
            <w:r>
              <w:t xml:space="preserve">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w:t>
            </w:r>
            <w:r>
              <w:lastRenderedPageBreak/>
              <w:t>04.06.2008).</w:t>
            </w:r>
          </w:p>
        </w:tc>
        <w:tc>
          <w:tcPr>
            <w:tcW w:w="2880" w:type="dxa"/>
          </w:tcPr>
          <w:p w:rsidR="00767E86" w:rsidRDefault="00767E86"/>
        </w:tc>
      </w:tr>
      <w:tr w:rsidR="00767E86">
        <w:tc>
          <w:tcPr>
            <w:tcW w:w="2880" w:type="dxa"/>
          </w:tcPr>
          <w:p w:rsidR="00767E86" w:rsidRDefault="0099570A">
            <w:r>
              <w:t>328.</w:t>
            </w:r>
          </w:p>
        </w:tc>
        <w:tc>
          <w:tcPr>
            <w:tcW w:w="2880" w:type="dxa"/>
          </w:tcPr>
          <w:p w:rsidR="00767E86" w:rsidRDefault="0099570A">
            <w:r>
              <w:t>Листовка, содержащая следующий</w:t>
            </w:r>
            <w:r>
              <w:t xml:space="preserve">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767E86" w:rsidRDefault="00767E86"/>
        </w:tc>
      </w:tr>
      <w:tr w:rsidR="00767E86">
        <w:tc>
          <w:tcPr>
            <w:tcW w:w="2880" w:type="dxa"/>
          </w:tcPr>
          <w:p w:rsidR="00767E86" w:rsidRDefault="0099570A">
            <w:r>
              <w:t>329.</w:t>
            </w:r>
          </w:p>
        </w:tc>
        <w:tc>
          <w:tcPr>
            <w:tcW w:w="2880" w:type="dxa"/>
          </w:tcPr>
          <w:p w:rsidR="00767E86" w:rsidRDefault="0099570A">
            <w:r>
              <w:t>Листовка, содержащая следующий текст «Здоровое государство, здоровая семья, безбедное будущ</w:t>
            </w:r>
            <w:r>
              <w:t>ее. Русский, соблюдай расовую гигиену, сбереги белый род» (решение Ленинского районного суда города Иваново от 30.10.2008).</w:t>
            </w:r>
          </w:p>
        </w:tc>
        <w:tc>
          <w:tcPr>
            <w:tcW w:w="2880" w:type="dxa"/>
          </w:tcPr>
          <w:p w:rsidR="00767E86" w:rsidRDefault="00767E86"/>
        </w:tc>
      </w:tr>
      <w:tr w:rsidR="00767E86">
        <w:tc>
          <w:tcPr>
            <w:tcW w:w="2880" w:type="dxa"/>
          </w:tcPr>
          <w:p w:rsidR="00767E86" w:rsidRDefault="0099570A">
            <w:r>
              <w:t>330.</w:t>
            </w:r>
          </w:p>
        </w:tc>
        <w:tc>
          <w:tcPr>
            <w:tcW w:w="2880" w:type="dxa"/>
          </w:tcPr>
          <w:p w:rsidR="00767E86" w:rsidRDefault="0099570A">
            <w:r>
              <w:t>Листовка, содержащая следующий текст «Каждая третья русская девушка в Грозном в 1995-1999 изнасилована. В 2005 в Московские с</w:t>
            </w:r>
            <w:r>
              <w:t>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767E86" w:rsidRDefault="00767E86"/>
        </w:tc>
      </w:tr>
      <w:tr w:rsidR="00767E86">
        <w:tc>
          <w:tcPr>
            <w:tcW w:w="2880" w:type="dxa"/>
          </w:tcPr>
          <w:p w:rsidR="00767E86" w:rsidRDefault="0099570A">
            <w:r>
              <w:t>331.</w:t>
            </w:r>
          </w:p>
        </w:tc>
        <w:tc>
          <w:tcPr>
            <w:tcW w:w="2880" w:type="dxa"/>
          </w:tcPr>
          <w:p w:rsidR="00767E86" w:rsidRDefault="0099570A">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332.</w:t>
            </w:r>
          </w:p>
        </w:tc>
        <w:tc>
          <w:tcPr>
            <w:tcW w:w="2880" w:type="dxa"/>
          </w:tcPr>
          <w:p w:rsidR="00767E86" w:rsidRDefault="0099570A">
            <w:r>
              <w:t>Материалы «Деклараци</w:t>
            </w:r>
            <w:r>
              <w:t>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333.</w:t>
            </w:r>
          </w:p>
        </w:tc>
        <w:tc>
          <w:tcPr>
            <w:tcW w:w="2880" w:type="dxa"/>
          </w:tcPr>
          <w:p w:rsidR="00767E86" w:rsidRDefault="0099570A">
            <w:r>
              <w:t>Материалы «Сатана там правит бал», размещенные на сайте www.chechenpress.info, «Тот, кто пог</w:t>
            </w:r>
            <w:r>
              <w:t>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lastRenderedPageBreak/>
              <w:t>334.</w:t>
            </w:r>
          </w:p>
        </w:tc>
        <w:tc>
          <w:tcPr>
            <w:tcW w:w="2880" w:type="dxa"/>
          </w:tcPr>
          <w:p w:rsidR="00767E86" w:rsidRDefault="0099570A">
            <w:r>
              <w:t>Материалы «Пресс-релиз Джамаата», размещенные на сайте http://www.daymohk.org/ (решени</w:t>
            </w:r>
            <w:r>
              <w:t>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335.</w:t>
            </w:r>
          </w:p>
        </w:tc>
        <w:tc>
          <w:tcPr>
            <w:tcW w:w="2880" w:type="dxa"/>
          </w:tcPr>
          <w:p w:rsidR="00767E86" w:rsidRDefault="0099570A">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336.</w:t>
            </w:r>
          </w:p>
        </w:tc>
        <w:tc>
          <w:tcPr>
            <w:tcW w:w="2880" w:type="dxa"/>
          </w:tcPr>
          <w:p w:rsidR="00767E86" w:rsidRDefault="0099570A">
            <w:r>
              <w:t>Материалы «П</w:t>
            </w:r>
            <w:r>
              <w:t>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337.</w:t>
            </w:r>
          </w:p>
        </w:tc>
        <w:tc>
          <w:tcPr>
            <w:tcW w:w="2880" w:type="dxa"/>
          </w:tcPr>
          <w:p w:rsidR="00767E86" w:rsidRDefault="0099570A">
            <w:r>
              <w:t xml:space="preserve">Материалы «Возмездие неминуемо!», размещенные на сайте </w:t>
            </w:r>
            <w:r>
              <w:t>http://www.jamaatshariat.com/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338.</w:t>
            </w:r>
          </w:p>
        </w:tc>
        <w:tc>
          <w:tcPr>
            <w:tcW w:w="2880" w:type="dxa"/>
          </w:tcPr>
          <w:p w:rsidR="00767E86" w:rsidRDefault="0099570A">
            <w:r>
              <w:t>Материалы «Шахада - высшая награда Всевышнего», размещенные на сайте http://www.jamaatshariat.com/ (решение Октябрьского районного суда г. Новосибирск</w:t>
            </w:r>
            <w:r>
              <w:t>а от 24.11.2008).</w:t>
            </w:r>
          </w:p>
        </w:tc>
        <w:tc>
          <w:tcPr>
            <w:tcW w:w="2880" w:type="dxa"/>
          </w:tcPr>
          <w:p w:rsidR="00767E86" w:rsidRDefault="00767E86"/>
        </w:tc>
      </w:tr>
      <w:tr w:rsidR="00767E86">
        <w:tc>
          <w:tcPr>
            <w:tcW w:w="2880" w:type="dxa"/>
          </w:tcPr>
          <w:p w:rsidR="00767E86" w:rsidRDefault="0099570A">
            <w:r>
              <w:t>339.</w:t>
            </w:r>
          </w:p>
        </w:tc>
        <w:tc>
          <w:tcPr>
            <w:tcW w:w="2880" w:type="dxa"/>
          </w:tcPr>
          <w:p w:rsidR="00767E86" w:rsidRDefault="0099570A">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t>340.</w:t>
            </w:r>
          </w:p>
        </w:tc>
        <w:tc>
          <w:tcPr>
            <w:tcW w:w="2880" w:type="dxa"/>
          </w:tcPr>
          <w:p w:rsidR="00767E86" w:rsidRDefault="0099570A">
            <w:r>
              <w:t>Материалы «У нас большие планы, но все в рука</w:t>
            </w:r>
            <w:r>
              <w:t>х всевышнего Аллаха (с.т.)», размещенные на сайте http://www.kavkazcenter.com/ (решение Октябрьского районного суда г. Новосибирска от 24.11.2008).</w:t>
            </w:r>
          </w:p>
        </w:tc>
        <w:tc>
          <w:tcPr>
            <w:tcW w:w="2880" w:type="dxa"/>
          </w:tcPr>
          <w:p w:rsidR="00767E86" w:rsidRDefault="00767E86"/>
        </w:tc>
      </w:tr>
      <w:tr w:rsidR="00767E86">
        <w:tc>
          <w:tcPr>
            <w:tcW w:w="2880" w:type="dxa"/>
          </w:tcPr>
          <w:p w:rsidR="00767E86" w:rsidRDefault="0099570A">
            <w:r>
              <w:lastRenderedPageBreak/>
              <w:t>341.</w:t>
            </w:r>
          </w:p>
        </w:tc>
        <w:tc>
          <w:tcPr>
            <w:tcW w:w="2880" w:type="dxa"/>
          </w:tcPr>
          <w:p w:rsidR="00767E86" w:rsidRDefault="0099570A">
            <w:r>
              <w:t>Листовка Русского национального движения «Русский марш – 2007» (решение Правобережного районного суда</w:t>
            </w:r>
            <w:r>
              <w:t xml:space="preserve"> города Магнитогорска Челябинской области от 02.02.2009).</w:t>
            </w:r>
          </w:p>
        </w:tc>
        <w:tc>
          <w:tcPr>
            <w:tcW w:w="2880" w:type="dxa"/>
          </w:tcPr>
          <w:p w:rsidR="00767E86" w:rsidRDefault="00767E86"/>
        </w:tc>
      </w:tr>
      <w:tr w:rsidR="00767E86">
        <w:tc>
          <w:tcPr>
            <w:tcW w:w="2880" w:type="dxa"/>
          </w:tcPr>
          <w:p w:rsidR="00767E86" w:rsidRDefault="0099570A">
            <w:r>
              <w:t>342.</w:t>
            </w:r>
          </w:p>
        </w:tc>
        <w:tc>
          <w:tcPr>
            <w:tcW w:w="2880" w:type="dxa"/>
          </w:tcPr>
          <w:p w:rsidR="00767E86" w:rsidRDefault="0099570A">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767E86" w:rsidRDefault="00767E86"/>
        </w:tc>
      </w:tr>
      <w:tr w:rsidR="00767E86">
        <w:tc>
          <w:tcPr>
            <w:tcW w:w="2880" w:type="dxa"/>
          </w:tcPr>
          <w:p w:rsidR="00767E86" w:rsidRDefault="0099570A">
            <w:r>
              <w:t>343.</w:t>
            </w:r>
          </w:p>
        </w:tc>
        <w:tc>
          <w:tcPr>
            <w:tcW w:w="2880" w:type="dxa"/>
          </w:tcPr>
          <w:p w:rsidR="00767E86" w:rsidRDefault="0099570A">
            <w:r>
              <w:t xml:space="preserve">Журнал революционных </w:t>
            </w:r>
            <w:r>
              <w:t>коллективистов «Пролетарская революция», № 2, весна 2002 г. (решения Кировского районного суда г. Уфы от 12.11.2008).</w:t>
            </w:r>
          </w:p>
        </w:tc>
        <w:tc>
          <w:tcPr>
            <w:tcW w:w="2880" w:type="dxa"/>
          </w:tcPr>
          <w:p w:rsidR="00767E86" w:rsidRDefault="00767E86"/>
        </w:tc>
      </w:tr>
      <w:tr w:rsidR="00767E86">
        <w:tc>
          <w:tcPr>
            <w:tcW w:w="2880" w:type="dxa"/>
          </w:tcPr>
          <w:p w:rsidR="00767E86" w:rsidRDefault="0099570A">
            <w:r>
              <w:t>344.</w:t>
            </w:r>
          </w:p>
        </w:tc>
        <w:tc>
          <w:tcPr>
            <w:tcW w:w="2880" w:type="dxa"/>
          </w:tcPr>
          <w:p w:rsidR="00767E86" w:rsidRDefault="0099570A">
            <w:r>
              <w:t>Журнал революционных коллективистов «Пролетарская революция», № 3, весна 2002 г. (решения Кировского районного суда г. Уфы от 12.11</w:t>
            </w:r>
            <w:r>
              <w:t>.2008).</w:t>
            </w:r>
          </w:p>
        </w:tc>
        <w:tc>
          <w:tcPr>
            <w:tcW w:w="2880" w:type="dxa"/>
          </w:tcPr>
          <w:p w:rsidR="00767E86" w:rsidRDefault="00767E86"/>
        </w:tc>
      </w:tr>
      <w:tr w:rsidR="00767E86">
        <w:tc>
          <w:tcPr>
            <w:tcW w:w="2880" w:type="dxa"/>
          </w:tcPr>
          <w:p w:rsidR="00767E86" w:rsidRDefault="0099570A">
            <w:r>
              <w:t>345.</w:t>
            </w:r>
          </w:p>
        </w:tc>
        <w:tc>
          <w:tcPr>
            <w:tcW w:w="2880" w:type="dxa"/>
          </w:tcPr>
          <w:p w:rsidR="00767E86" w:rsidRDefault="0099570A">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767E86" w:rsidRDefault="00767E86"/>
        </w:tc>
      </w:tr>
      <w:tr w:rsidR="00767E86">
        <w:tc>
          <w:tcPr>
            <w:tcW w:w="2880" w:type="dxa"/>
          </w:tcPr>
          <w:p w:rsidR="00767E86" w:rsidRDefault="0099570A">
            <w:r>
              <w:t>346.</w:t>
            </w:r>
          </w:p>
        </w:tc>
        <w:tc>
          <w:tcPr>
            <w:tcW w:w="2880" w:type="dxa"/>
          </w:tcPr>
          <w:p w:rsidR="00767E86" w:rsidRDefault="0099570A">
            <w:r>
              <w:t>Журнал революционных коллективистов «Пролетарская революция», № 5, декабрь 2002 г. (решения Кир</w:t>
            </w:r>
            <w:r>
              <w:t>овского районного суда г. Уфы от 12.11.2008).</w:t>
            </w:r>
          </w:p>
        </w:tc>
        <w:tc>
          <w:tcPr>
            <w:tcW w:w="2880" w:type="dxa"/>
          </w:tcPr>
          <w:p w:rsidR="00767E86" w:rsidRDefault="00767E86"/>
        </w:tc>
      </w:tr>
      <w:tr w:rsidR="00767E86">
        <w:tc>
          <w:tcPr>
            <w:tcW w:w="2880" w:type="dxa"/>
          </w:tcPr>
          <w:p w:rsidR="00767E86" w:rsidRDefault="0099570A">
            <w:r>
              <w:t>347.</w:t>
            </w:r>
          </w:p>
        </w:tc>
        <w:tc>
          <w:tcPr>
            <w:tcW w:w="2880" w:type="dxa"/>
          </w:tcPr>
          <w:p w:rsidR="00767E86" w:rsidRDefault="0099570A">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767E86" w:rsidRDefault="00767E86"/>
        </w:tc>
      </w:tr>
      <w:tr w:rsidR="00767E86">
        <w:tc>
          <w:tcPr>
            <w:tcW w:w="2880" w:type="dxa"/>
          </w:tcPr>
          <w:p w:rsidR="00767E86" w:rsidRDefault="0099570A">
            <w:r>
              <w:lastRenderedPageBreak/>
              <w:t>348.</w:t>
            </w:r>
          </w:p>
        </w:tc>
        <w:tc>
          <w:tcPr>
            <w:tcW w:w="2880" w:type="dxa"/>
          </w:tcPr>
          <w:p w:rsidR="00767E86" w:rsidRDefault="0099570A">
            <w:r>
              <w:t>Журнал революционных коллективистов «Пролетарская ре</w:t>
            </w:r>
            <w:r>
              <w:t>волюция», № 6 (ч. 2), июнь 2004 г. (решения Кировского районного суда г. Уфы от 12.11.2008).</w:t>
            </w:r>
          </w:p>
        </w:tc>
        <w:tc>
          <w:tcPr>
            <w:tcW w:w="2880" w:type="dxa"/>
          </w:tcPr>
          <w:p w:rsidR="00767E86" w:rsidRDefault="00767E86"/>
        </w:tc>
      </w:tr>
      <w:tr w:rsidR="00767E86">
        <w:tc>
          <w:tcPr>
            <w:tcW w:w="2880" w:type="dxa"/>
          </w:tcPr>
          <w:p w:rsidR="00767E86" w:rsidRDefault="0099570A">
            <w:r>
              <w:t>349.</w:t>
            </w:r>
          </w:p>
        </w:tc>
        <w:tc>
          <w:tcPr>
            <w:tcW w:w="2880" w:type="dxa"/>
          </w:tcPr>
          <w:p w:rsidR="00767E86" w:rsidRDefault="0099570A">
            <w:r>
              <w:t xml:space="preserve">Журнал революционных коллективистов «Пролетарская революция», спецвыпуск, ноябрь 2003 г. (решения Кировского районного суда г. Уфы от </w:t>
            </w:r>
            <w:r>
              <w:t>12.11.2008).</w:t>
            </w:r>
          </w:p>
        </w:tc>
        <w:tc>
          <w:tcPr>
            <w:tcW w:w="2880" w:type="dxa"/>
          </w:tcPr>
          <w:p w:rsidR="00767E86" w:rsidRDefault="00767E86"/>
        </w:tc>
      </w:tr>
      <w:tr w:rsidR="00767E86">
        <w:tc>
          <w:tcPr>
            <w:tcW w:w="2880" w:type="dxa"/>
          </w:tcPr>
          <w:p w:rsidR="00767E86" w:rsidRDefault="0099570A">
            <w:r>
              <w:t>350.</w:t>
            </w:r>
          </w:p>
        </w:tc>
        <w:tc>
          <w:tcPr>
            <w:tcW w:w="2880" w:type="dxa"/>
          </w:tcPr>
          <w:p w:rsidR="00767E86" w:rsidRDefault="0099570A">
            <w:r>
              <w:t>Статья «Речь Раввина», опубликованная 25.03.2004 в газете «Алекс-Информ» (решение Октябрьского районного суда г. Самары от 05.06.2008).</w:t>
            </w:r>
          </w:p>
        </w:tc>
        <w:tc>
          <w:tcPr>
            <w:tcW w:w="2880" w:type="dxa"/>
          </w:tcPr>
          <w:p w:rsidR="00767E86" w:rsidRDefault="00767E86"/>
        </w:tc>
      </w:tr>
      <w:tr w:rsidR="00767E86">
        <w:tc>
          <w:tcPr>
            <w:tcW w:w="2880" w:type="dxa"/>
          </w:tcPr>
          <w:p w:rsidR="00767E86" w:rsidRDefault="0099570A">
            <w:r>
              <w:t>351.</w:t>
            </w:r>
          </w:p>
        </w:tc>
        <w:tc>
          <w:tcPr>
            <w:tcW w:w="2880" w:type="dxa"/>
          </w:tcPr>
          <w:p w:rsidR="00767E86" w:rsidRDefault="0099570A">
            <w:r>
              <w:t xml:space="preserve">Материал «Чеченские моджахеды провели новую серию боевых операций»,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352.</w:t>
            </w:r>
          </w:p>
        </w:tc>
        <w:tc>
          <w:tcPr>
            <w:tcW w:w="2880" w:type="dxa"/>
          </w:tcPr>
          <w:p w:rsidR="00767E86" w:rsidRDefault="0099570A">
            <w:r>
              <w:t>Материал «Пресс-релиз Министерства Информации и Печати ЧРИ № 33», размещенный на сайте телекоммуникационной сети «Интернет</w:t>
            </w:r>
            <w:r>
              <w:t>» «www.Kavkazcenter.com»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353.</w:t>
            </w:r>
          </w:p>
        </w:tc>
        <w:tc>
          <w:tcPr>
            <w:tcW w:w="2880" w:type="dxa"/>
          </w:tcPr>
          <w:p w:rsidR="00767E86" w:rsidRDefault="0099570A">
            <w:r>
              <w:t>Материал «Полюбить сражение и не искать мира», размещенный на сайте телекоммуникационной сети «Интернет» «www.Kavkazcenter.com» (решение Советского районного</w:t>
            </w:r>
            <w:r>
              <w:t xml:space="preserve"> суда г. Новосибирска от 23.06.2008).</w:t>
            </w:r>
          </w:p>
        </w:tc>
        <w:tc>
          <w:tcPr>
            <w:tcW w:w="2880" w:type="dxa"/>
          </w:tcPr>
          <w:p w:rsidR="00767E86" w:rsidRDefault="00767E86"/>
        </w:tc>
      </w:tr>
      <w:tr w:rsidR="00767E86">
        <w:tc>
          <w:tcPr>
            <w:tcW w:w="2880" w:type="dxa"/>
          </w:tcPr>
          <w:p w:rsidR="00767E86" w:rsidRDefault="0099570A">
            <w:r>
              <w:t>354.</w:t>
            </w:r>
          </w:p>
        </w:tc>
        <w:tc>
          <w:tcPr>
            <w:tcW w:w="2880" w:type="dxa"/>
          </w:tcPr>
          <w:p w:rsidR="00767E86" w:rsidRDefault="0099570A">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w:t>
            </w:r>
            <w:r>
              <w:t>8).</w:t>
            </w:r>
          </w:p>
        </w:tc>
        <w:tc>
          <w:tcPr>
            <w:tcW w:w="2880" w:type="dxa"/>
          </w:tcPr>
          <w:p w:rsidR="00767E86" w:rsidRDefault="00767E86"/>
        </w:tc>
      </w:tr>
      <w:tr w:rsidR="00767E86">
        <w:tc>
          <w:tcPr>
            <w:tcW w:w="2880" w:type="dxa"/>
          </w:tcPr>
          <w:p w:rsidR="00767E86" w:rsidRDefault="0099570A">
            <w:r>
              <w:lastRenderedPageBreak/>
              <w:t>355.</w:t>
            </w:r>
          </w:p>
        </w:tc>
        <w:tc>
          <w:tcPr>
            <w:tcW w:w="2880" w:type="dxa"/>
          </w:tcPr>
          <w:p w:rsidR="00767E86" w:rsidRDefault="0099570A">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356.</w:t>
            </w:r>
          </w:p>
        </w:tc>
        <w:tc>
          <w:tcPr>
            <w:tcW w:w="2880" w:type="dxa"/>
          </w:tcPr>
          <w:p w:rsidR="00767E86" w:rsidRDefault="0099570A">
            <w:r>
              <w:t xml:space="preserve">Материал «Обращение к </w:t>
            </w:r>
            <w:r>
              <w:t>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357.</w:t>
            </w:r>
          </w:p>
        </w:tc>
        <w:tc>
          <w:tcPr>
            <w:tcW w:w="2880" w:type="dxa"/>
          </w:tcPr>
          <w:p w:rsidR="00767E86" w:rsidRDefault="0099570A">
            <w:r>
              <w:t xml:space="preserve">Материал «Обращение к народам колониальной российской </w:t>
            </w:r>
            <w:r>
              <w:t>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358.</w:t>
            </w:r>
          </w:p>
        </w:tc>
        <w:tc>
          <w:tcPr>
            <w:tcW w:w="2880" w:type="dxa"/>
          </w:tcPr>
          <w:p w:rsidR="00767E86" w:rsidRDefault="0099570A">
            <w:r>
              <w:t>Материал «Заговор воинствующего христианского фашизма» размещенный на сайте телекоммуникаци</w:t>
            </w:r>
            <w:r>
              <w:t>онной сети «Интернет» «www.Daymohk.ru»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359.</w:t>
            </w:r>
          </w:p>
        </w:tc>
        <w:tc>
          <w:tcPr>
            <w:tcW w:w="2880" w:type="dxa"/>
          </w:tcPr>
          <w:p w:rsidR="00767E86" w:rsidRDefault="0099570A">
            <w:r>
              <w:t xml:space="preserve">Материал «Кавказ на подъеме», размещенный на сайте телекоммуникационной сети «Интернет» «www.Daymohk.ru» (решение Советского районного суда г. </w:t>
            </w:r>
            <w:r>
              <w:t>Новосибирска от 23.06.2008).</w:t>
            </w:r>
          </w:p>
        </w:tc>
        <w:tc>
          <w:tcPr>
            <w:tcW w:w="2880" w:type="dxa"/>
          </w:tcPr>
          <w:p w:rsidR="00767E86" w:rsidRDefault="00767E86"/>
        </w:tc>
      </w:tr>
      <w:tr w:rsidR="00767E86">
        <w:tc>
          <w:tcPr>
            <w:tcW w:w="2880" w:type="dxa"/>
          </w:tcPr>
          <w:p w:rsidR="00767E86" w:rsidRDefault="0099570A">
            <w:r>
              <w:t>360.</w:t>
            </w:r>
          </w:p>
        </w:tc>
        <w:tc>
          <w:tcPr>
            <w:tcW w:w="2880" w:type="dxa"/>
          </w:tcPr>
          <w:p w:rsidR="00767E86" w:rsidRDefault="0099570A">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767E86" w:rsidRDefault="00767E86"/>
        </w:tc>
      </w:tr>
      <w:tr w:rsidR="00767E86">
        <w:tc>
          <w:tcPr>
            <w:tcW w:w="2880" w:type="dxa"/>
          </w:tcPr>
          <w:p w:rsidR="00767E86" w:rsidRDefault="0099570A">
            <w:r>
              <w:t>361.</w:t>
            </w:r>
          </w:p>
        </w:tc>
        <w:tc>
          <w:tcPr>
            <w:tcW w:w="2880" w:type="dxa"/>
          </w:tcPr>
          <w:p w:rsidR="00767E86" w:rsidRDefault="0099570A">
            <w: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w:t>
            </w:r>
            <w:r>
              <w:t>Новосибирска от 23.06.2008).</w:t>
            </w:r>
          </w:p>
        </w:tc>
        <w:tc>
          <w:tcPr>
            <w:tcW w:w="2880" w:type="dxa"/>
          </w:tcPr>
          <w:p w:rsidR="00767E86" w:rsidRDefault="00767E86"/>
        </w:tc>
      </w:tr>
      <w:tr w:rsidR="00767E86">
        <w:tc>
          <w:tcPr>
            <w:tcW w:w="2880" w:type="dxa"/>
          </w:tcPr>
          <w:p w:rsidR="00767E86" w:rsidRDefault="0099570A">
            <w:r>
              <w:lastRenderedPageBreak/>
              <w:t>362.</w:t>
            </w:r>
          </w:p>
        </w:tc>
        <w:tc>
          <w:tcPr>
            <w:tcW w:w="2880" w:type="dxa"/>
          </w:tcPr>
          <w:p w:rsidR="00767E86" w:rsidRDefault="0099570A">
            <w:r>
              <w:t>Материал исключен из списка.</w:t>
            </w:r>
          </w:p>
        </w:tc>
        <w:tc>
          <w:tcPr>
            <w:tcW w:w="2880" w:type="dxa"/>
          </w:tcPr>
          <w:p w:rsidR="00767E86" w:rsidRDefault="00767E86"/>
        </w:tc>
      </w:tr>
      <w:tr w:rsidR="00767E86">
        <w:tc>
          <w:tcPr>
            <w:tcW w:w="2880" w:type="dxa"/>
          </w:tcPr>
          <w:p w:rsidR="00767E86" w:rsidRDefault="0099570A">
            <w:r>
              <w:t>363.</w:t>
            </w:r>
          </w:p>
        </w:tc>
        <w:tc>
          <w:tcPr>
            <w:tcW w:w="2880" w:type="dxa"/>
          </w:tcPr>
          <w:p w:rsidR="00767E86" w:rsidRDefault="0099570A">
            <w:r>
              <w:t>Материал исключен из списка.</w:t>
            </w:r>
          </w:p>
        </w:tc>
        <w:tc>
          <w:tcPr>
            <w:tcW w:w="2880" w:type="dxa"/>
          </w:tcPr>
          <w:p w:rsidR="00767E86" w:rsidRDefault="00767E86"/>
        </w:tc>
      </w:tr>
      <w:tr w:rsidR="00767E86">
        <w:tc>
          <w:tcPr>
            <w:tcW w:w="2880" w:type="dxa"/>
          </w:tcPr>
          <w:p w:rsidR="00767E86" w:rsidRDefault="0099570A">
            <w:r>
              <w:t>364.</w:t>
            </w:r>
          </w:p>
        </w:tc>
        <w:tc>
          <w:tcPr>
            <w:tcW w:w="2880" w:type="dxa"/>
          </w:tcPr>
          <w:p w:rsidR="00767E86" w:rsidRDefault="0099570A">
            <w:r>
              <w:t>Материал исключен из списка.</w:t>
            </w:r>
          </w:p>
        </w:tc>
        <w:tc>
          <w:tcPr>
            <w:tcW w:w="2880" w:type="dxa"/>
          </w:tcPr>
          <w:p w:rsidR="00767E86" w:rsidRDefault="00767E86"/>
        </w:tc>
      </w:tr>
      <w:tr w:rsidR="00767E86">
        <w:tc>
          <w:tcPr>
            <w:tcW w:w="2880" w:type="dxa"/>
          </w:tcPr>
          <w:p w:rsidR="00767E86" w:rsidRDefault="0099570A">
            <w:r>
              <w:t>365.</w:t>
            </w:r>
          </w:p>
        </w:tc>
        <w:tc>
          <w:tcPr>
            <w:tcW w:w="2880" w:type="dxa"/>
          </w:tcPr>
          <w:p w:rsidR="00767E86" w:rsidRDefault="0099570A">
            <w:r>
              <w:t>Интернет-ресурс http://www.fank.ru/ и содержащиеся на нем информационные материалы (решение Самарского районного</w:t>
            </w:r>
            <w:r>
              <w:t xml:space="preserve"> суда г. Самары от 16.01.2009).</w:t>
            </w:r>
          </w:p>
        </w:tc>
        <w:tc>
          <w:tcPr>
            <w:tcW w:w="2880" w:type="dxa"/>
          </w:tcPr>
          <w:p w:rsidR="00767E86" w:rsidRDefault="00767E86"/>
        </w:tc>
      </w:tr>
      <w:tr w:rsidR="00767E86">
        <w:tc>
          <w:tcPr>
            <w:tcW w:w="2880" w:type="dxa"/>
          </w:tcPr>
          <w:p w:rsidR="00767E86" w:rsidRDefault="0099570A">
            <w:r>
              <w:t>366.</w:t>
            </w:r>
          </w:p>
        </w:tc>
        <w:tc>
          <w:tcPr>
            <w:tcW w:w="2880" w:type="dxa"/>
          </w:tcPr>
          <w:p w:rsidR="00767E86" w:rsidRDefault="0099570A">
            <w:r>
              <w:t>Публикация «Путин продолжает убивать», размещенная 01.04.2007 на сайте сети Интернет http://www.kavkazcenter.com/ (другие названия http://www.kavkazcenter.net/, http://www.kavkazcenter.tv/, http://www.kavkaz.tv/, http</w:t>
            </w:r>
            <w:r>
              <w:t>://www.kavkaz.org/) (решение Улетовского районного суда Читинской области от 05.11.2008).</w:t>
            </w:r>
          </w:p>
        </w:tc>
        <w:tc>
          <w:tcPr>
            <w:tcW w:w="2880" w:type="dxa"/>
          </w:tcPr>
          <w:p w:rsidR="00767E86" w:rsidRDefault="00767E86"/>
        </w:tc>
      </w:tr>
      <w:tr w:rsidR="00767E86">
        <w:tc>
          <w:tcPr>
            <w:tcW w:w="2880" w:type="dxa"/>
          </w:tcPr>
          <w:p w:rsidR="00767E86" w:rsidRDefault="0099570A">
            <w:r>
              <w:t>367.</w:t>
            </w:r>
          </w:p>
        </w:tc>
        <w:tc>
          <w:tcPr>
            <w:tcW w:w="2880" w:type="dxa"/>
          </w:tcPr>
          <w:p w:rsidR="00767E86" w:rsidRDefault="0099570A">
            <w:r>
              <w:t xml:space="preserve">Публикация «Мурманск. Русские осквернили могилы британских солдат», размещенная 18.09.2007 на сайте сети Интернет </w:t>
            </w:r>
            <w:r>
              <w:t>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767E86" w:rsidRDefault="00767E86"/>
        </w:tc>
      </w:tr>
      <w:tr w:rsidR="00767E86">
        <w:tc>
          <w:tcPr>
            <w:tcW w:w="2880" w:type="dxa"/>
          </w:tcPr>
          <w:p w:rsidR="00767E86" w:rsidRDefault="0099570A">
            <w:r>
              <w:t>3</w:t>
            </w:r>
            <w:r>
              <w:lastRenderedPageBreak/>
              <w:t>68.</w:t>
            </w:r>
          </w:p>
        </w:tc>
        <w:tc>
          <w:tcPr>
            <w:tcW w:w="2880" w:type="dxa"/>
          </w:tcPr>
          <w:p w:rsidR="00767E86" w:rsidRDefault="0099570A">
            <w:r>
              <w:lastRenderedPageBreak/>
              <w:t>Листовки с текстом «Еврейск</w:t>
            </w:r>
            <w:r>
              <w:t xml:space="preserve">ие патриоты России…» (решение Ленинградского районного суда г. </w:t>
            </w:r>
            <w:r>
              <w:lastRenderedPageBreak/>
              <w:t>Калининграда от 12.08.2008).</w:t>
            </w:r>
          </w:p>
        </w:tc>
        <w:tc>
          <w:tcPr>
            <w:tcW w:w="2880" w:type="dxa"/>
          </w:tcPr>
          <w:p w:rsidR="00767E86" w:rsidRDefault="00767E86"/>
        </w:tc>
      </w:tr>
      <w:tr w:rsidR="00767E86">
        <w:tc>
          <w:tcPr>
            <w:tcW w:w="2880" w:type="dxa"/>
          </w:tcPr>
          <w:p w:rsidR="00767E86" w:rsidRDefault="0099570A">
            <w:r>
              <w:t>369.</w:t>
            </w:r>
          </w:p>
        </w:tc>
        <w:tc>
          <w:tcPr>
            <w:tcW w:w="2880" w:type="dxa"/>
          </w:tcPr>
          <w:p w:rsidR="00767E86" w:rsidRDefault="0099570A">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w:t>
            </w:r>
            <w:r>
              <w:t>ского районного суда г. Калининграда от 12.08.2008).</w:t>
            </w:r>
          </w:p>
        </w:tc>
        <w:tc>
          <w:tcPr>
            <w:tcW w:w="2880" w:type="dxa"/>
          </w:tcPr>
          <w:p w:rsidR="00767E86" w:rsidRDefault="00767E86"/>
        </w:tc>
      </w:tr>
      <w:tr w:rsidR="00767E86">
        <w:tc>
          <w:tcPr>
            <w:tcW w:w="2880" w:type="dxa"/>
          </w:tcPr>
          <w:p w:rsidR="00767E86" w:rsidRDefault="0099570A">
            <w:r>
              <w:t>370.</w:t>
            </w:r>
          </w:p>
        </w:tc>
        <w:tc>
          <w:tcPr>
            <w:tcW w:w="2880" w:type="dxa"/>
          </w:tcPr>
          <w:p w:rsidR="00767E86" w:rsidRDefault="0099570A">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w:t>
            </w:r>
            <w:r>
              <w:t>ссы Мукожева. Лето 1429г. (2008г.) Нальчик» (решение Нальчикского городского суда от 18.02.2009).</w:t>
            </w:r>
          </w:p>
        </w:tc>
        <w:tc>
          <w:tcPr>
            <w:tcW w:w="2880" w:type="dxa"/>
          </w:tcPr>
          <w:p w:rsidR="00767E86" w:rsidRDefault="00767E86"/>
        </w:tc>
      </w:tr>
      <w:tr w:rsidR="00767E86">
        <w:tc>
          <w:tcPr>
            <w:tcW w:w="2880" w:type="dxa"/>
          </w:tcPr>
          <w:p w:rsidR="00767E86" w:rsidRDefault="0099570A">
            <w:r>
              <w:t>371.</w:t>
            </w:r>
          </w:p>
        </w:tc>
        <w:tc>
          <w:tcPr>
            <w:tcW w:w="2880" w:type="dxa"/>
          </w:tcPr>
          <w:p w:rsidR="00767E86" w:rsidRDefault="0099570A">
            <w:r>
              <w:t>Листовки, обнаруженные в сентябре 2006 года у здания КГМА, начинающиеся обращением «Русский народ» (решение Первомайского районного суда г. Кирова Киро</w:t>
            </w:r>
            <w:r>
              <w:t>вской области от 16.03.2009).</w:t>
            </w:r>
          </w:p>
        </w:tc>
        <w:tc>
          <w:tcPr>
            <w:tcW w:w="2880" w:type="dxa"/>
          </w:tcPr>
          <w:p w:rsidR="00767E86" w:rsidRDefault="00767E86"/>
        </w:tc>
      </w:tr>
      <w:tr w:rsidR="00767E86">
        <w:tc>
          <w:tcPr>
            <w:tcW w:w="2880" w:type="dxa"/>
          </w:tcPr>
          <w:p w:rsidR="00767E86" w:rsidRDefault="0099570A">
            <w:r>
              <w:t>372.</w:t>
            </w:r>
          </w:p>
        </w:tc>
        <w:tc>
          <w:tcPr>
            <w:tcW w:w="2880" w:type="dxa"/>
          </w:tcPr>
          <w:p w:rsidR="00767E86" w:rsidRDefault="0099570A">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w:t>
            </w:r>
            <w:r>
              <w:t>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767E86" w:rsidRDefault="00767E86"/>
        </w:tc>
      </w:tr>
      <w:tr w:rsidR="00767E86">
        <w:tc>
          <w:tcPr>
            <w:tcW w:w="2880" w:type="dxa"/>
          </w:tcPr>
          <w:p w:rsidR="00767E86" w:rsidRDefault="0099570A">
            <w:r>
              <w:t>373.</w:t>
            </w:r>
          </w:p>
        </w:tc>
        <w:tc>
          <w:tcPr>
            <w:tcW w:w="2880" w:type="dxa"/>
          </w:tcPr>
          <w:p w:rsidR="00767E86" w:rsidRDefault="0099570A">
            <w:r>
              <w:t xml:space="preserve">Интернет-ресурс http://www.ufagub.com/ (решения Кировского районного суда г. Уфы от 05.03.2009 и от </w:t>
            </w:r>
            <w:r>
              <w:t>01.09.2010).</w:t>
            </w:r>
          </w:p>
        </w:tc>
        <w:tc>
          <w:tcPr>
            <w:tcW w:w="2880" w:type="dxa"/>
          </w:tcPr>
          <w:p w:rsidR="00767E86" w:rsidRDefault="00767E86"/>
        </w:tc>
      </w:tr>
      <w:tr w:rsidR="00767E86">
        <w:tc>
          <w:tcPr>
            <w:tcW w:w="2880" w:type="dxa"/>
          </w:tcPr>
          <w:p w:rsidR="00767E86" w:rsidRDefault="0099570A">
            <w:r>
              <w:t>374.</w:t>
            </w:r>
          </w:p>
        </w:tc>
        <w:tc>
          <w:tcPr>
            <w:tcW w:w="2880" w:type="dxa"/>
          </w:tcPr>
          <w:p w:rsidR="00767E86" w:rsidRDefault="0099570A">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767E86" w:rsidRDefault="00767E86"/>
        </w:tc>
      </w:tr>
      <w:tr w:rsidR="00767E86">
        <w:tc>
          <w:tcPr>
            <w:tcW w:w="2880" w:type="dxa"/>
          </w:tcPr>
          <w:p w:rsidR="00767E86" w:rsidRDefault="0099570A">
            <w:r>
              <w:lastRenderedPageBreak/>
              <w:t>375.</w:t>
            </w:r>
          </w:p>
        </w:tc>
        <w:tc>
          <w:tcPr>
            <w:tcW w:w="2880" w:type="dxa"/>
          </w:tcPr>
          <w:p w:rsidR="00767E86" w:rsidRDefault="0099570A">
            <w:r>
              <w:t xml:space="preserve">Листовка, </w:t>
            </w:r>
            <w:r>
              <w:t>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w:t>
            </w:r>
            <w:r>
              <w:t>о районного суда Саратовской области от 02.02.2009).</w:t>
            </w:r>
          </w:p>
        </w:tc>
        <w:tc>
          <w:tcPr>
            <w:tcW w:w="2880" w:type="dxa"/>
          </w:tcPr>
          <w:p w:rsidR="00767E86" w:rsidRDefault="00767E86"/>
        </w:tc>
      </w:tr>
      <w:tr w:rsidR="00767E86">
        <w:tc>
          <w:tcPr>
            <w:tcW w:w="2880" w:type="dxa"/>
          </w:tcPr>
          <w:p w:rsidR="00767E86" w:rsidRDefault="0099570A">
            <w:r>
              <w:t>376.</w:t>
            </w:r>
          </w:p>
        </w:tc>
        <w:tc>
          <w:tcPr>
            <w:tcW w:w="2880" w:type="dxa"/>
          </w:tcPr>
          <w:p w:rsidR="00767E86" w:rsidRDefault="0099570A">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767E86" w:rsidRDefault="00767E86"/>
        </w:tc>
      </w:tr>
      <w:tr w:rsidR="00767E86">
        <w:tc>
          <w:tcPr>
            <w:tcW w:w="2880" w:type="dxa"/>
          </w:tcPr>
          <w:p w:rsidR="00767E86" w:rsidRDefault="0099570A">
            <w:r>
              <w:t>377.</w:t>
            </w:r>
          </w:p>
        </w:tc>
        <w:tc>
          <w:tcPr>
            <w:tcW w:w="2880" w:type="dxa"/>
          </w:tcPr>
          <w:p w:rsidR="00767E86" w:rsidRDefault="0099570A">
            <w:r>
              <w:t>Видео-тексто</w:t>
            </w:r>
            <w:r>
              <w:t>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w:t>
            </w:r>
            <w:r>
              <w:t xml:space="preserve">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w:t>
            </w:r>
            <w:r>
              <w:t>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2880" w:type="dxa"/>
          </w:tcPr>
          <w:p w:rsidR="00767E86" w:rsidRDefault="00767E86"/>
        </w:tc>
      </w:tr>
      <w:tr w:rsidR="00767E86">
        <w:tc>
          <w:tcPr>
            <w:tcW w:w="2880" w:type="dxa"/>
          </w:tcPr>
          <w:p w:rsidR="00767E86" w:rsidRDefault="0099570A">
            <w:r>
              <w:t>378.</w:t>
            </w:r>
          </w:p>
        </w:tc>
        <w:tc>
          <w:tcPr>
            <w:tcW w:w="2880" w:type="dxa"/>
          </w:tcPr>
          <w:p w:rsidR="00767E86" w:rsidRDefault="0099570A">
            <w:r>
              <w:t>Брошюра "Это харам. Самые большие грехи в исламе", автор Махаммад Сал</w:t>
            </w:r>
            <w:r>
              <w:t>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767E86" w:rsidRDefault="00767E86"/>
        </w:tc>
      </w:tr>
      <w:tr w:rsidR="00767E86">
        <w:tc>
          <w:tcPr>
            <w:tcW w:w="2880" w:type="dxa"/>
          </w:tcPr>
          <w:p w:rsidR="00767E86" w:rsidRDefault="0099570A">
            <w:r>
              <w:t>379.</w:t>
            </w:r>
          </w:p>
        </w:tc>
        <w:tc>
          <w:tcPr>
            <w:tcW w:w="2880" w:type="dxa"/>
          </w:tcPr>
          <w:p w:rsidR="00767E86" w:rsidRDefault="0099570A">
            <w:r>
              <w:t xml:space="preserve">Брошюра "Закят. Его место в исламе. Пост в Рамадане, его значение для </w:t>
            </w:r>
            <w:r>
              <w:t>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767E86" w:rsidRDefault="00767E86"/>
        </w:tc>
      </w:tr>
      <w:tr w:rsidR="00767E86">
        <w:tc>
          <w:tcPr>
            <w:tcW w:w="2880" w:type="dxa"/>
          </w:tcPr>
          <w:p w:rsidR="00767E86" w:rsidRDefault="0099570A">
            <w:r>
              <w:t>38</w:t>
            </w:r>
            <w:r>
              <w:lastRenderedPageBreak/>
              <w:t>0.</w:t>
            </w:r>
          </w:p>
        </w:tc>
        <w:tc>
          <w:tcPr>
            <w:tcW w:w="2880" w:type="dxa"/>
          </w:tcPr>
          <w:p w:rsidR="00767E86" w:rsidRDefault="0099570A">
            <w:r>
              <w:lastRenderedPageBreak/>
              <w:t>Книга Мухаммад бин Джамиль Зину "Исламская Акида (</w:t>
            </w:r>
            <w:r>
              <w:t xml:space="preserve">вероучение, убеждение, воззрение) по Священному Корану и достоверным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767E86" w:rsidRDefault="00767E86"/>
        </w:tc>
      </w:tr>
      <w:tr w:rsidR="00767E86">
        <w:tc>
          <w:tcPr>
            <w:tcW w:w="2880" w:type="dxa"/>
          </w:tcPr>
          <w:p w:rsidR="00767E86" w:rsidRDefault="0099570A">
            <w:r>
              <w:t>381.</w:t>
            </w:r>
          </w:p>
        </w:tc>
        <w:tc>
          <w:tcPr>
            <w:tcW w:w="2880" w:type="dxa"/>
          </w:tcPr>
          <w:p w:rsidR="00767E86" w:rsidRDefault="0099570A">
            <w:r>
              <w:t>Материалы, размещенные на сайтах www.barbos111.narod.ru и http:/</w:t>
            </w:r>
            <w:r>
              <w:t>/www.zhurnal.lib.ru/ (решение Череповецкого городского суда Вологодской области от 13.04.2009).</w:t>
            </w:r>
          </w:p>
        </w:tc>
        <w:tc>
          <w:tcPr>
            <w:tcW w:w="2880" w:type="dxa"/>
          </w:tcPr>
          <w:p w:rsidR="00767E86" w:rsidRDefault="00767E86"/>
        </w:tc>
      </w:tr>
      <w:tr w:rsidR="00767E86">
        <w:tc>
          <w:tcPr>
            <w:tcW w:w="2880" w:type="dxa"/>
          </w:tcPr>
          <w:p w:rsidR="00767E86" w:rsidRDefault="0099570A">
            <w:r>
              <w:t>382.</w:t>
            </w:r>
          </w:p>
        </w:tc>
        <w:tc>
          <w:tcPr>
            <w:tcW w:w="2880" w:type="dxa"/>
          </w:tcPr>
          <w:p w:rsidR="00767E86" w:rsidRDefault="0099570A">
            <w:r>
              <w:t>Информационные материалы "Дневник белого партизана", размещенные в сети Интернет на сайте m88-orf.narod/ru/fashi-links/html (решение Федерального суда Це</w:t>
            </w:r>
            <w:r>
              <w:t>нтрального района г. Красноярска от 11.02.2009).</w:t>
            </w:r>
          </w:p>
        </w:tc>
        <w:tc>
          <w:tcPr>
            <w:tcW w:w="2880" w:type="dxa"/>
          </w:tcPr>
          <w:p w:rsidR="00767E86" w:rsidRDefault="00767E86"/>
        </w:tc>
      </w:tr>
      <w:tr w:rsidR="00767E86">
        <w:tc>
          <w:tcPr>
            <w:tcW w:w="2880" w:type="dxa"/>
          </w:tcPr>
          <w:p w:rsidR="00767E86" w:rsidRDefault="0099570A">
            <w:r>
              <w:t>383.</w:t>
            </w:r>
          </w:p>
        </w:tc>
        <w:tc>
          <w:tcPr>
            <w:tcW w:w="2880" w:type="dxa"/>
          </w:tcPr>
          <w:p w:rsidR="00767E86" w:rsidRDefault="0099570A">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767E86" w:rsidRDefault="00767E86"/>
        </w:tc>
      </w:tr>
      <w:tr w:rsidR="00767E86">
        <w:tc>
          <w:tcPr>
            <w:tcW w:w="2880" w:type="dxa"/>
          </w:tcPr>
          <w:p w:rsidR="00767E86" w:rsidRDefault="0099570A">
            <w:r>
              <w:t>384.</w:t>
            </w:r>
          </w:p>
        </w:tc>
        <w:tc>
          <w:tcPr>
            <w:tcW w:w="2880" w:type="dxa"/>
          </w:tcPr>
          <w:p w:rsidR="00767E86" w:rsidRDefault="0099570A">
            <w:r>
              <w:t xml:space="preserve">Листовка </w:t>
            </w:r>
            <w:r>
              <w:t>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w:t>
            </w:r>
            <w:r>
              <w:t>02.2009, определение Вытегорского федерального районного суда Вологодской области от 27.04.2009).</w:t>
            </w:r>
          </w:p>
        </w:tc>
        <w:tc>
          <w:tcPr>
            <w:tcW w:w="2880" w:type="dxa"/>
          </w:tcPr>
          <w:p w:rsidR="00767E86" w:rsidRDefault="00767E86"/>
        </w:tc>
      </w:tr>
      <w:tr w:rsidR="00767E86">
        <w:tc>
          <w:tcPr>
            <w:tcW w:w="2880" w:type="dxa"/>
          </w:tcPr>
          <w:p w:rsidR="00767E86" w:rsidRDefault="0099570A">
            <w:r>
              <w:t>385.</w:t>
            </w:r>
          </w:p>
        </w:tc>
        <w:tc>
          <w:tcPr>
            <w:tcW w:w="2880" w:type="dxa"/>
          </w:tcPr>
          <w:p w:rsidR="00767E86" w:rsidRDefault="0099570A">
            <w:r>
              <w:t xml:space="preserve">Молодежный металл-рок журнал "Железный марш" № 21 за 2002 год (решение Кировского районного суда Приморского края от 09.12.2008, определения </w:t>
            </w:r>
            <w:r>
              <w:t>Кировского районного суда Приморского края от 10.02.2009 и 11.03.2009).</w:t>
            </w:r>
          </w:p>
        </w:tc>
        <w:tc>
          <w:tcPr>
            <w:tcW w:w="2880" w:type="dxa"/>
          </w:tcPr>
          <w:p w:rsidR="00767E86" w:rsidRDefault="00767E86"/>
        </w:tc>
      </w:tr>
      <w:tr w:rsidR="00767E86">
        <w:tc>
          <w:tcPr>
            <w:tcW w:w="2880" w:type="dxa"/>
          </w:tcPr>
          <w:p w:rsidR="00767E86" w:rsidRDefault="0099570A">
            <w:r>
              <w:t>386.</w:t>
            </w:r>
          </w:p>
        </w:tc>
        <w:tc>
          <w:tcPr>
            <w:tcW w:w="2880" w:type="dxa"/>
          </w:tcPr>
          <w:p w:rsidR="00767E86" w:rsidRDefault="0099570A">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767E86" w:rsidRDefault="00767E86"/>
        </w:tc>
      </w:tr>
      <w:tr w:rsidR="00767E86">
        <w:tc>
          <w:tcPr>
            <w:tcW w:w="2880" w:type="dxa"/>
          </w:tcPr>
          <w:p w:rsidR="00767E86" w:rsidRDefault="0099570A">
            <w:r>
              <w:lastRenderedPageBreak/>
              <w:t>387.</w:t>
            </w:r>
          </w:p>
        </w:tc>
        <w:tc>
          <w:tcPr>
            <w:tcW w:w="2880" w:type="dxa"/>
          </w:tcPr>
          <w:p w:rsidR="00767E86" w:rsidRDefault="0099570A">
            <w:r>
              <w:t>Листовка "Вопросы государств</w:t>
            </w:r>
            <w:r>
              <w:t>енной безопасности России" (решение Нижегородского районного суда г. Н. Новгорода от 04.08.2008).</w:t>
            </w:r>
          </w:p>
        </w:tc>
        <w:tc>
          <w:tcPr>
            <w:tcW w:w="2880" w:type="dxa"/>
          </w:tcPr>
          <w:p w:rsidR="00767E86" w:rsidRDefault="00767E86"/>
        </w:tc>
      </w:tr>
      <w:tr w:rsidR="00767E86">
        <w:tc>
          <w:tcPr>
            <w:tcW w:w="2880" w:type="dxa"/>
          </w:tcPr>
          <w:p w:rsidR="00767E86" w:rsidRDefault="0099570A">
            <w:r>
              <w:t>388.</w:t>
            </w:r>
          </w:p>
        </w:tc>
        <w:tc>
          <w:tcPr>
            <w:tcW w:w="2880" w:type="dxa"/>
          </w:tcPr>
          <w:p w:rsidR="00767E86" w:rsidRDefault="0099570A">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767E86" w:rsidRDefault="00767E86"/>
        </w:tc>
      </w:tr>
      <w:tr w:rsidR="00767E86">
        <w:tc>
          <w:tcPr>
            <w:tcW w:w="2880" w:type="dxa"/>
          </w:tcPr>
          <w:p w:rsidR="00767E86" w:rsidRDefault="0099570A">
            <w:r>
              <w:t>389.</w:t>
            </w:r>
          </w:p>
        </w:tc>
        <w:tc>
          <w:tcPr>
            <w:tcW w:w="2880" w:type="dxa"/>
          </w:tcPr>
          <w:p w:rsidR="00767E86" w:rsidRDefault="0099570A">
            <w:r>
              <w:t>Статья "Росси</w:t>
            </w:r>
            <w:r>
              <w:t xml:space="preserve">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w:t>
            </w:r>
            <w:r>
              <w:t>Октябрьского районного суда г. Санкт-Петербурга от 20.03.2009).</w:t>
            </w:r>
          </w:p>
        </w:tc>
        <w:tc>
          <w:tcPr>
            <w:tcW w:w="2880" w:type="dxa"/>
          </w:tcPr>
          <w:p w:rsidR="00767E86" w:rsidRDefault="00767E86"/>
        </w:tc>
      </w:tr>
      <w:tr w:rsidR="00767E86">
        <w:tc>
          <w:tcPr>
            <w:tcW w:w="2880" w:type="dxa"/>
          </w:tcPr>
          <w:p w:rsidR="00767E86" w:rsidRDefault="0099570A">
            <w:r>
              <w:t>390.</w:t>
            </w:r>
          </w:p>
        </w:tc>
        <w:tc>
          <w:tcPr>
            <w:tcW w:w="2880" w:type="dxa"/>
          </w:tcPr>
          <w:p w:rsidR="00767E86" w:rsidRDefault="0099570A">
            <w:r>
              <w:t>Брошюра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767E86" w:rsidRDefault="00767E86"/>
        </w:tc>
      </w:tr>
      <w:tr w:rsidR="00767E86">
        <w:tc>
          <w:tcPr>
            <w:tcW w:w="2880" w:type="dxa"/>
          </w:tcPr>
          <w:p w:rsidR="00767E86" w:rsidRDefault="0099570A">
            <w:r>
              <w:t>391.</w:t>
            </w:r>
          </w:p>
        </w:tc>
        <w:tc>
          <w:tcPr>
            <w:tcW w:w="2880" w:type="dxa"/>
          </w:tcPr>
          <w:p w:rsidR="00767E86" w:rsidRDefault="0099570A">
            <w:r>
              <w:t xml:space="preserve">Видеофайлы: «4. Inglizm. 2. </w:t>
            </w:r>
            <w:r>
              <w:t>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392.</w:t>
            </w:r>
          </w:p>
        </w:tc>
        <w:tc>
          <w:tcPr>
            <w:tcW w:w="2880" w:type="dxa"/>
          </w:tcPr>
          <w:p w:rsidR="00767E86" w:rsidRDefault="0099570A">
            <w:r>
              <w:t>Текстовый д</w:t>
            </w:r>
            <w:r>
              <w:t>окумент «Терроризм», папка «Указы1» CD-R диск № 1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39</w:t>
            </w:r>
            <w:r>
              <w:lastRenderedPageBreak/>
              <w:t>3.</w:t>
            </w:r>
          </w:p>
        </w:tc>
        <w:tc>
          <w:tcPr>
            <w:tcW w:w="2880" w:type="dxa"/>
          </w:tcPr>
          <w:p w:rsidR="00767E86" w:rsidRDefault="0099570A">
            <w:r>
              <w:lastRenderedPageBreak/>
              <w:t>Текстовый документ «Христиане», папка «Указы1» CD-R диск № 1 (решение Ахтубинского городского суда Астраханской области от 0</w:t>
            </w:r>
            <w:r>
              <w:t>7.05.2009).</w:t>
            </w:r>
          </w:p>
        </w:tc>
        <w:tc>
          <w:tcPr>
            <w:tcW w:w="2880" w:type="dxa"/>
          </w:tcPr>
          <w:p w:rsidR="00767E86" w:rsidRDefault="00767E86"/>
        </w:tc>
      </w:tr>
      <w:tr w:rsidR="00767E86">
        <w:tc>
          <w:tcPr>
            <w:tcW w:w="2880" w:type="dxa"/>
          </w:tcPr>
          <w:p w:rsidR="00767E86" w:rsidRDefault="0099570A">
            <w:r>
              <w:t>394.</w:t>
            </w:r>
          </w:p>
        </w:tc>
        <w:tc>
          <w:tcPr>
            <w:tcW w:w="2880" w:type="dxa"/>
          </w:tcPr>
          <w:p w:rsidR="00767E86" w:rsidRDefault="0099570A">
            <w:r>
              <w:t>Текстовый документ «Ирак», папка «Указы1» CD-R диск № 1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395.</w:t>
            </w:r>
          </w:p>
        </w:tc>
        <w:tc>
          <w:tcPr>
            <w:tcW w:w="2880" w:type="dxa"/>
          </w:tcPr>
          <w:p w:rsidR="00767E86" w:rsidRDefault="0099570A">
            <w:r>
              <w:t>Текстовый документ «88 ст..280», папка «Указы1» CD-R диск № 1 (решение Ахтубинского городского суда</w:t>
            </w:r>
            <w:r>
              <w:t xml:space="preserve"> Астраханской области от 07.05.2009).</w:t>
            </w:r>
          </w:p>
        </w:tc>
        <w:tc>
          <w:tcPr>
            <w:tcW w:w="2880" w:type="dxa"/>
          </w:tcPr>
          <w:p w:rsidR="00767E86" w:rsidRDefault="00767E86"/>
        </w:tc>
      </w:tr>
      <w:tr w:rsidR="00767E86">
        <w:tc>
          <w:tcPr>
            <w:tcW w:w="2880" w:type="dxa"/>
          </w:tcPr>
          <w:p w:rsidR="00767E86" w:rsidRDefault="0099570A">
            <w:r>
              <w:t>396.</w:t>
            </w:r>
          </w:p>
        </w:tc>
        <w:tc>
          <w:tcPr>
            <w:tcW w:w="2880" w:type="dxa"/>
          </w:tcPr>
          <w:p w:rsidR="00767E86" w:rsidRDefault="0099570A">
            <w:r>
              <w:t>Текстовый документ «Предупреждение», папка «Указы1» CD-R диск № 1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397.</w:t>
            </w:r>
          </w:p>
        </w:tc>
        <w:tc>
          <w:tcPr>
            <w:tcW w:w="2880" w:type="dxa"/>
          </w:tcPr>
          <w:p w:rsidR="00767E86" w:rsidRDefault="0099570A">
            <w:r>
              <w:t xml:space="preserve">Текстовый документ «109 Приговор», папка «Указы1» CD-R диск № </w:t>
            </w:r>
            <w:r>
              <w:t>1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398.</w:t>
            </w:r>
          </w:p>
        </w:tc>
        <w:tc>
          <w:tcPr>
            <w:tcW w:w="2880" w:type="dxa"/>
          </w:tcPr>
          <w:p w:rsidR="00767E86" w:rsidRDefault="0099570A">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399.</w:t>
            </w:r>
          </w:p>
        </w:tc>
        <w:tc>
          <w:tcPr>
            <w:tcW w:w="2880" w:type="dxa"/>
          </w:tcPr>
          <w:p w:rsidR="00767E86" w:rsidRDefault="0099570A">
            <w:r>
              <w:t>Текстовый докуме</w:t>
            </w:r>
            <w:r>
              <w:t>нт «Путин», папка «Указы», папка «Заявление» CD-R диск № 2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40</w:t>
            </w:r>
            <w:r>
              <w:lastRenderedPageBreak/>
              <w:t>0.</w:t>
            </w:r>
          </w:p>
        </w:tc>
        <w:tc>
          <w:tcPr>
            <w:tcW w:w="2880" w:type="dxa"/>
          </w:tcPr>
          <w:p w:rsidR="00767E86" w:rsidRDefault="0099570A">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401.</w:t>
            </w:r>
          </w:p>
        </w:tc>
        <w:tc>
          <w:tcPr>
            <w:tcW w:w="2880" w:type="dxa"/>
          </w:tcPr>
          <w:p w:rsidR="00767E86" w:rsidRDefault="0099570A">
            <w:r>
              <w:t>Текстовый документ «zayav», папка «Податаев», папка «Amovie» CD-R диск № 6 (решение Ахтубинского городского суда Астраханской области от 07.05.2009).</w:t>
            </w:r>
          </w:p>
        </w:tc>
        <w:tc>
          <w:tcPr>
            <w:tcW w:w="2880" w:type="dxa"/>
          </w:tcPr>
          <w:p w:rsidR="00767E86" w:rsidRDefault="00767E86"/>
        </w:tc>
      </w:tr>
      <w:tr w:rsidR="00767E86">
        <w:tc>
          <w:tcPr>
            <w:tcW w:w="2880" w:type="dxa"/>
          </w:tcPr>
          <w:p w:rsidR="00767E86" w:rsidRDefault="0099570A">
            <w:r>
              <w:t>402.</w:t>
            </w:r>
          </w:p>
        </w:tc>
        <w:tc>
          <w:tcPr>
            <w:tcW w:w="2880" w:type="dxa"/>
          </w:tcPr>
          <w:p w:rsidR="00767E86" w:rsidRDefault="0099570A">
            <w:r>
              <w:t>Интернет-ресурс http://reinform.livejou</w:t>
            </w:r>
            <w:r>
              <w:t>rnal.com (решение Кировского районного суда г. Уфы от 01.06.2009).</w:t>
            </w:r>
          </w:p>
        </w:tc>
        <w:tc>
          <w:tcPr>
            <w:tcW w:w="2880" w:type="dxa"/>
          </w:tcPr>
          <w:p w:rsidR="00767E86" w:rsidRDefault="00767E86"/>
        </w:tc>
      </w:tr>
      <w:tr w:rsidR="00767E86">
        <w:tc>
          <w:tcPr>
            <w:tcW w:w="2880" w:type="dxa"/>
          </w:tcPr>
          <w:p w:rsidR="00767E86" w:rsidRDefault="0099570A">
            <w:r>
              <w:t>403.</w:t>
            </w:r>
          </w:p>
        </w:tc>
        <w:tc>
          <w:tcPr>
            <w:tcW w:w="2880" w:type="dxa"/>
          </w:tcPr>
          <w:p w:rsidR="00767E86" w:rsidRDefault="0099570A">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767E86" w:rsidRDefault="00767E86"/>
        </w:tc>
      </w:tr>
      <w:tr w:rsidR="00767E86">
        <w:tc>
          <w:tcPr>
            <w:tcW w:w="2880" w:type="dxa"/>
          </w:tcPr>
          <w:p w:rsidR="00767E86" w:rsidRDefault="0099570A">
            <w:r>
              <w:t>404.</w:t>
            </w:r>
          </w:p>
        </w:tc>
        <w:tc>
          <w:tcPr>
            <w:tcW w:w="2880" w:type="dxa"/>
          </w:tcPr>
          <w:p w:rsidR="00767E86" w:rsidRDefault="0099570A">
            <w:r>
              <w:t xml:space="preserve">Статья «Среди пришельцев наций </w:t>
            </w:r>
            <w:r>
              <w:t>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767E86" w:rsidRDefault="00767E86"/>
        </w:tc>
      </w:tr>
      <w:tr w:rsidR="00767E86">
        <w:tc>
          <w:tcPr>
            <w:tcW w:w="2880" w:type="dxa"/>
          </w:tcPr>
          <w:p w:rsidR="00767E86" w:rsidRDefault="0099570A">
            <w:r>
              <w:t>405.</w:t>
            </w:r>
          </w:p>
        </w:tc>
        <w:tc>
          <w:tcPr>
            <w:tcW w:w="2880" w:type="dxa"/>
          </w:tcPr>
          <w:p w:rsidR="00767E86" w:rsidRDefault="0099570A">
            <w:r>
              <w:t>Статья «Мы р</w:t>
            </w:r>
            <w:r>
              <w:t>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767E86" w:rsidRDefault="00767E86"/>
        </w:tc>
      </w:tr>
      <w:tr w:rsidR="00767E86">
        <w:tc>
          <w:tcPr>
            <w:tcW w:w="2880" w:type="dxa"/>
          </w:tcPr>
          <w:p w:rsidR="00767E86" w:rsidRDefault="0099570A">
            <w:r>
              <w:t>4</w:t>
            </w:r>
            <w:r>
              <w:t>06.</w:t>
            </w:r>
          </w:p>
        </w:tc>
        <w:tc>
          <w:tcPr>
            <w:tcW w:w="2880" w:type="dxa"/>
          </w:tcPr>
          <w:p w:rsidR="00767E86" w:rsidRDefault="0099570A">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767E86" w:rsidRDefault="00767E86"/>
        </w:tc>
      </w:tr>
      <w:tr w:rsidR="00767E86">
        <w:tc>
          <w:tcPr>
            <w:tcW w:w="2880" w:type="dxa"/>
          </w:tcPr>
          <w:p w:rsidR="00767E86" w:rsidRDefault="0099570A">
            <w:r>
              <w:t>40</w:t>
            </w:r>
            <w:r>
              <w:lastRenderedPageBreak/>
              <w:t>7.</w:t>
            </w:r>
          </w:p>
        </w:tc>
        <w:tc>
          <w:tcPr>
            <w:tcW w:w="2880" w:type="dxa"/>
          </w:tcPr>
          <w:p w:rsidR="00767E86" w:rsidRDefault="0099570A">
            <w:r>
              <w:lastRenderedPageBreak/>
              <w:t>Cтатья «Заявление о суде над еврейскими организациями», источник пу</w:t>
            </w:r>
            <w:r>
              <w:t xml:space="preserve">бликации - газета «Русская Правда» № </w:t>
            </w:r>
            <w:r>
              <w:lastRenderedPageBreak/>
              <w:t>30 от 2002 года (решение Зюзинского районного суда г. Москвы от 27.12.2007).</w:t>
            </w:r>
          </w:p>
        </w:tc>
        <w:tc>
          <w:tcPr>
            <w:tcW w:w="2880" w:type="dxa"/>
          </w:tcPr>
          <w:p w:rsidR="00767E86" w:rsidRDefault="00767E86"/>
        </w:tc>
      </w:tr>
      <w:tr w:rsidR="00767E86">
        <w:tc>
          <w:tcPr>
            <w:tcW w:w="2880" w:type="dxa"/>
          </w:tcPr>
          <w:p w:rsidR="00767E86" w:rsidRDefault="0099570A">
            <w:r>
              <w:t>408.</w:t>
            </w:r>
          </w:p>
        </w:tc>
        <w:tc>
          <w:tcPr>
            <w:tcW w:w="2880" w:type="dxa"/>
          </w:tcPr>
          <w:p w:rsidR="00767E86" w:rsidRDefault="0099570A">
            <w:r>
              <w:t>Cтатья «Основные заповеди Иисуса Христа», источник публикации - газета «Русская Правда» № 35 от 2004 года (решение Зюзинского районного</w:t>
            </w:r>
            <w:r>
              <w:t xml:space="preserve"> суда г. Москвы от 27.12.2007).</w:t>
            </w:r>
          </w:p>
        </w:tc>
        <w:tc>
          <w:tcPr>
            <w:tcW w:w="2880" w:type="dxa"/>
          </w:tcPr>
          <w:p w:rsidR="00767E86" w:rsidRDefault="00767E86"/>
        </w:tc>
      </w:tr>
      <w:tr w:rsidR="00767E86">
        <w:tc>
          <w:tcPr>
            <w:tcW w:w="2880" w:type="dxa"/>
          </w:tcPr>
          <w:p w:rsidR="00767E86" w:rsidRDefault="0099570A">
            <w:r>
              <w:t>409.</w:t>
            </w:r>
          </w:p>
        </w:tc>
        <w:tc>
          <w:tcPr>
            <w:tcW w:w="2880" w:type="dxa"/>
          </w:tcPr>
          <w:p w:rsidR="00767E86" w:rsidRDefault="0099570A">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2880" w:type="dxa"/>
          </w:tcPr>
          <w:p w:rsidR="00767E86" w:rsidRDefault="00767E86"/>
        </w:tc>
      </w:tr>
      <w:tr w:rsidR="00767E86">
        <w:tc>
          <w:tcPr>
            <w:tcW w:w="2880" w:type="dxa"/>
          </w:tcPr>
          <w:p w:rsidR="00767E86" w:rsidRDefault="0099570A">
            <w:r>
              <w:t>410.</w:t>
            </w:r>
          </w:p>
        </w:tc>
        <w:tc>
          <w:tcPr>
            <w:tcW w:w="2880" w:type="dxa"/>
          </w:tcPr>
          <w:p w:rsidR="00767E86" w:rsidRDefault="0099570A">
            <w:r>
              <w:t xml:space="preserve">Статья «За что мы воевали?», </w:t>
            </w:r>
            <w:r>
              <w:t>источник публикации - газета «Русская Правда» № 37 от 2005 года (решение Зюзинского районного суда г. Москвы от 27.12.2007).</w:t>
            </w:r>
          </w:p>
        </w:tc>
        <w:tc>
          <w:tcPr>
            <w:tcW w:w="2880" w:type="dxa"/>
          </w:tcPr>
          <w:p w:rsidR="00767E86" w:rsidRDefault="00767E86"/>
        </w:tc>
      </w:tr>
      <w:tr w:rsidR="00767E86">
        <w:tc>
          <w:tcPr>
            <w:tcW w:w="2880" w:type="dxa"/>
          </w:tcPr>
          <w:p w:rsidR="00767E86" w:rsidRDefault="0099570A">
            <w:r>
              <w:t>411.</w:t>
            </w:r>
          </w:p>
        </w:tc>
        <w:tc>
          <w:tcPr>
            <w:tcW w:w="2880" w:type="dxa"/>
          </w:tcPr>
          <w:p w:rsidR="00767E86" w:rsidRDefault="0099570A">
            <w:r>
              <w:t>Статья «Нам десятка!», источник публикации - газета «Русская Правда» № 35 от 2004 года (решение Зюзинского районного суда г.</w:t>
            </w:r>
            <w:r>
              <w:t xml:space="preserve"> Москвы от 27.12.2007).</w:t>
            </w:r>
          </w:p>
        </w:tc>
        <w:tc>
          <w:tcPr>
            <w:tcW w:w="2880" w:type="dxa"/>
          </w:tcPr>
          <w:p w:rsidR="00767E86" w:rsidRDefault="00767E86"/>
        </w:tc>
      </w:tr>
      <w:tr w:rsidR="00767E86">
        <w:tc>
          <w:tcPr>
            <w:tcW w:w="2880" w:type="dxa"/>
          </w:tcPr>
          <w:p w:rsidR="00767E86" w:rsidRDefault="0099570A">
            <w:r>
              <w:t>412.</w:t>
            </w:r>
          </w:p>
        </w:tc>
        <w:tc>
          <w:tcPr>
            <w:tcW w:w="2880" w:type="dxa"/>
          </w:tcPr>
          <w:p w:rsidR="00767E86" w:rsidRDefault="0099570A">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767E86" w:rsidRDefault="00767E86"/>
        </w:tc>
      </w:tr>
      <w:tr w:rsidR="00767E86">
        <w:tc>
          <w:tcPr>
            <w:tcW w:w="2880" w:type="dxa"/>
          </w:tcPr>
          <w:p w:rsidR="00767E86" w:rsidRDefault="0099570A">
            <w:r>
              <w:t>413.</w:t>
            </w:r>
          </w:p>
        </w:tc>
        <w:tc>
          <w:tcPr>
            <w:tcW w:w="2880" w:type="dxa"/>
          </w:tcPr>
          <w:p w:rsidR="00767E86" w:rsidRDefault="0099570A">
            <w:r>
              <w:t>Материал исклю</w:t>
            </w:r>
            <w:r>
              <w:t>чен из списка.</w:t>
            </w:r>
          </w:p>
        </w:tc>
        <w:tc>
          <w:tcPr>
            <w:tcW w:w="2880" w:type="dxa"/>
          </w:tcPr>
          <w:p w:rsidR="00767E86" w:rsidRDefault="00767E86"/>
        </w:tc>
      </w:tr>
      <w:tr w:rsidR="00767E86">
        <w:tc>
          <w:tcPr>
            <w:tcW w:w="2880" w:type="dxa"/>
          </w:tcPr>
          <w:p w:rsidR="00767E86" w:rsidRDefault="0099570A">
            <w:r>
              <w:t>41</w:t>
            </w:r>
            <w:r>
              <w:lastRenderedPageBreak/>
              <w:t>4.</w:t>
            </w:r>
          </w:p>
        </w:tc>
        <w:tc>
          <w:tcPr>
            <w:tcW w:w="2880" w:type="dxa"/>
          </w:tcPr>
          <w:p w:rsidR="00767E86" w:rsidRDefault="0099570A">
            <w:r>
              <w:lastRenderedPageBreak/>
              <w:t xml:space="preserve">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w:t>
            </w:r>
            <w:r>
              <w:lastRenderedPageBreak/>
              <w:t>памятника Минину и Пожарскому с надпи</w:t>
            </w:r>
            <w:r>
              <w:t>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w:t>
            </w:r>
            <w:r>
              <w:t>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w:t>
            </w:r>
            <w:r>
              <w:t xml:space="preserve">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w:t>
            </w:r>
            <w:r>
              <w:t>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w:t>
            </w:r>
            <w:r>
              <w:t>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w:t>
            </w:r>
            <w:r>
              <w:t>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w:t>
            </w:r>
            <w:r>
              <w:t xml:space="preserve">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w:t>
            </w:r>
            <w:r>
              <w:t>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w:t>
            </w:r>
            <w:r>
              <w:t>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w:t>
            </w:r>
            <w:r>
              <w:t>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w:t>
            </w:r>
            <w:r>
              <w:t>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w:t>
            </w:r>
            <w:r>
              <w:t xml:space="preserve">АЛ-СОЦИАЛИСТИЧЕСКАЯ ГАЗЕТА» (постановление Орджоникидзевского районного суда г. Уфы от 08.12.2008 и определение Орджоникидзевского районного суда </w:t>
            </w:r>
            <w:r>
              <w:lastRenderedPageBreak/>
              <w:t>г. Уфы от 02.10.2009).</w:t>
            </w:r>
          </w:p>
        </w:tc>
        <w:tc>
          <w:tcPr>
            <w:tcW w:w="2880" w:type="dxa"/>
          </w:tcPr>
          <w:p w:rsidR="00767E86" w:rsidRDefault="00767E86"/>
        </w:tc>
      </w:tr>
      <w:tr w:rsidR="00767E86">
        <w:tc>
          <w:tcPr>
            <w:tcW w:w="2880" w:type="dxa"/>
          </w:tcPr>
          <w:p w:rsidR="00767E86" w:rsidRDefault="0099570A">
            <w:r>
              <w:lastRenderedPageBreak/>
              <w:t>415.</w:t>
            </w:r>
          </w:p>
        </w:tc>
        <w:tc>
          <w:tcPr>
            <w:tcW w:w="2880" w:type="dxa"/>
          </w:tcPr>
          <w:p w:rsidR="00767E86" w:rsidRDefault="0099570A">
            <w:r>
              <w:t xml:space="preserve">Информационный материал (графического и текстового форматов), </w:t>
            </w:r>
            <w:r>
              <w:t>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w:t>
            </w:r>
            <w:r>
              <w:t>аю мочить уродов» (решение Ейского городского суда Краснодарского края от 15.07.2009).</w:t>
            </w:r>
          </w:p>
        </w:tc>
        <w:tc>
          <w:tcPr>
            <w:tcW w:w="2880" w:type="dxa"/>
          </w:tcPr>
          <w:p w:rsidR="00767E86" w:rsidRDefault="00767E86"/>
        </w:tc>
      </w:tr>
      <w:tr w:rsidR="00767E86">
        <w:tc>
          <w:tcPr>
            <w:tcW w:w="2880" w:type="dxa"/>
          </w:tcPr>
          <w:p w:rsidR="00767E86" w:rsidRDefault="0099570A">
            <w:r>
              <w:t>416.</w:t>
            </w:r>
          </w:p>
        </w:tc>
        <w:tc>
          <w:tcPr>
            <w:tcW w:w="2880" w:type="dxa"/>
          </w:tcPr>
          <w:p w:rsidR="00767E86" w:rsidRDefault="0099570A">
            <w:r>
              <w:t>Номер 42 газеты «Евпатий коловрат», сентябрь- октябрь 2005 года (решение Смольнинского районного суда г. Санкт-Петербурга от 20.05.2008 и определение Смольнинског</w:t>
            </w:r>
            <w:r>
              <w:t>о федерального суда Центрального района г. Санкт-Петербурга от 25.11.2008).</w:t>
            </w:r>
          </w:p>
        </w:tc>
        <w:tc>
          <w:tcPr>
            <w:tcW w:w="2880" w:type="dxa"/>
          </w:tcPr>
          <w:p w:rsidR="00767E86" w:rsidRDefault="00767E86"/>
        </w:tc>
      </w:tr>
      <w:tr w:rsidR="00767E86">
        <w:tc>
          <w:tcPr>
            <w:tcW w:w="2880" w:type="dxa"/>
          </w:tcPr>
          <w:p w:rsidR="00767E86" w:rsidRDefault="0099570A">
            <w:r>
              <w:t>417.</w:t>
            </w:r>
          </w:p>
        </w:tc>
        <w:tc>
          <w:tcPr>
            <w:tcW w:w="2880" w:type="dxa"/>
          </w:tcPr>
          <w:p w:rsidR="00767E86" w:rsidRDefault="0099570A">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w:t>
            </w:r>
            <w:r>
              <w:t>нтрального района г. Санкт-Петербурга от 25.11.2008).</w:t>
            </w:r>
          </w:p>
        </w:tc>
        <w:tc>
          <w:tcPr>
            <w:tcW w:w="2880" w:type="dxa"/>
          </w:tcPr>
          <w:p w:rsidR="00767E86" w:rsidRDefault="00767E86"/>
        </w:tc>
      </w:tr>
      <w:tr w:rsidR="00767E86">
        <w:tc>
          <w:tcPr>
            <w:tcW w:w="2880" w:type="dxa"/>
          </w:tcPr>
          <w:p w:rsidR="00767E86" w:rsidRDefault="0099570A">
            <w:r>
              <w:t>418.</w:t>
            </w:r>
          </w:p>
        </w:tc>
        <w:tc>
          <w:tcPr>
            <w:tcW w:w="2880" w:type="dxa"/>
          </w:tcPr>
          <w:p w:rsidR="00767E86" w:rsidRDefault="0099570A">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w:t>
            </w:r>
            <w:r>
              <w:t xml:space="preserve"> г. Санкт-Петербурга от 25.11.2008).</w:t>
            </w:r>
          </w:p>
        </w:tc>
        <w:tc>
          <w:tcPr>
            <w:tcW w:w="2880" w:type="dxa"/>
          </w:tcPr>
          <w:p w:rsidR="00767E86" w:rsidRDefault="00767E86"/>
        </w:tc>
      </w:tr>
      <w:tr w:rsidR="00767E86">
        <w:tc>
          <w:tcPr>
            <w:tcW w:w="2880" w:type="dxa"/>
          </w:tcPr>
          <w:p w:rsidR="00767E86" w:rsidRDefault="0099570A">
            <w:r>
              <w:t>419.</w:t>
            </w:r>
          </w:p>
        </w:tc>
        <w:tc>
          <w:tcPr>
            <w:tcW w:w="2880" w:type="dxa"/>
          </w:tcPr>
          <w:p w:rsidR="00767E86" w:rsidRDefault="0099570A">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2880" w:type="dxa"/>
          </w:tcPr>
          <w:p w:rsidR="00767E86" w:rsidRDefault="00767E86"/>
        </w:tc>
      </w:tr>
      <w:tr w:rsidR="00767E86">
        <w:tc>
          <w:tcPr>
            <w:tcW w:w="2880" w:type="dxa"/>
          </w:tcPr>
          <w:p w:rsidR="00767E86" w:rsidRDefault="0099570A">
            <w:r>
              <w:t>420.</w:t>
            </w:r>
          </w:p>
        </w:tc>
        <w:tc>
          <w:tcPr>
            <w:tcW w:w="2880" w:type="dxa"/>
          </w:tcPr>
          <w:p w:rsidR="00767E86" w:rsidRDefault="0099570A">
            <w:r>
              <w:t>Брошюра «Аль-Ваъй» № 238 - Двадцать п</w:t>
            </w:r>
            <w:r>
              <w:t>ервый год издания - декабрь 2006 г. (решение Демского районного суда г. Уфы Республики Башкортостан от 10.07.2009).</w:t>
            </w:r>
          </w:p>
        </w:tc>
        <w:tc>
          <w:tcPr>
            <w:tcW w:w="2880" w:type="dxa"/>
          </w:tcPr>
          <w:p w:rsidR="00767E86" w:rsidRDefault="00767E86"/>
        </w:tc>
      </w:tr>
      <w:tr w:rsidR="00767E86">
        <w:tc>
          <w:tcPr>
            <w:tcW w:w="2880" w:type="dxa"/>
          </w:tcPr>
          <w:p w:rsidR="00767E86" w:rsidRDefault="0099570A">
            <w:r>
              <w:lastRenderedPageBreak/>
              <w:t>421.</w:t>
            </w:r>
          </w:p>
        </w:tc>
        <w:tc>
          <w:tcPr>
            <w:tcW w:w="2880" w:type="dxa"/>
          </w:tcPr>
          <w:p w:rsidR="00767E86" w:rsidRDefault="0099570A">
            <w:r>
              <w:t xml:space="preserve">Брошюра «Аль-Ваъй» № 238 - Двадцать первый год издания - май 2007 г. (решение Демского районного суда г. Уфы Республики </w:t>
            </w:r>
            <w:r>
              <w:t>Башкортостан от 10.07.2009).</w:t>
            </w:r>
          </w:p>
        </w:tc>
        <w:tc>
          <w:tcPr>
            <w:tcW w:w="2880" w:type="dxa"/>
          </w:tcPr>
          <w:p w:rsidR="00767E86" w:rsidRDefault="00767E86"/>
        </w:tc>
      </w:tr>
      <w:tr w:rsidR="00767E86">
        <w:tc>
          <w:tcPr>
            <w:tcW w:w="2880" w:type="dxa"/>
          </w:tcPr>
          <w:p w:rsidR="00767E86" w:rsidRDefault="0099570A">
            <w:r>
              <w:t>422.</w:t>
            </w:r>
          </w:p>
        </w:tc>
        <w:tc>
          <w:tcPr>
            <w:tcW w:w="2880" w:type="dxa"/>
          </w:tcPr>
          <w:p w:rsidR="00767E86" w:rsidRDefault="0099570A">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767E86" w:rsidRDefault="00767E86"/>
        </w:tc>
      </w:tr>
      <w:tr w:rsidR="00767E86">
        <w:tc>
          <w:tcPr>
            <w:tcW w:w="2880" w:type="dxa"/>
          </w:tcPr>
          <w:p w:rsidR="00767E86" w:rsidRDefault="0099570A">
            <w:r>
              <w:t>423.</w:t>
            </w:r>
          </w:p>
        </w:tc>
        <w:tc>
          <w:tcPr>
            <w:tcW w:w="2880" w:type="dxa"/>
          </w:tcPr>
          <w:p w:rsidR="00767E86" w:rsidRDefault="0099570A">
            <w:r>
              <w:t xml:space="preserve">Книга Такыйюддина Набханий «Экономическая система в исламе» </w:t>
            </w:r>
            <w:r>
              <w:t>(решение Демского районного суда г. Уфы Республики Башкортостан от 10.07.2009).</w:t>
            </w:r>
          </w:p>
        </w:tc>
        <w:tc>
          <w:tcPr>
            <w:tcW w:w="2880" w:type="dxa"/>
          </w:tcPr>
          <w:p w:rsidR="00767E86" w:rsidRDefault="00767E86"/>
        </w:tc>
      </w:tr>
      <w:tr w:rsidR="00767E86">
        <w:tc>
          <w:tcPr>
            <w:tcW w:w="2880" w:type="dxa"/>
          </w:tcPr>
          <w:p w:rsidR="00767E86" w:rsidRDefault="0099570A">
            <w:r>
              <w:t>424.</w:t>
            </w:r>
          </w:p>
        </w:tc>
        <w:tc>
          <w:tcPr>
            <w:tcW w:w="2880" w:type="dxa"/>
          </w:tcPr>
          <w:p w:rsidR="00767E86" w:rsidRDefault="0099570A">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767E86" w:rsidRDefault="00767E86"/>
        </w:tc>
      </w:tr>
      <w:tr w:rsidR="00767E86">
        <w:tc>
          <w:tcPr>
            <w:tcW w:w="2880" w:type="dxa"/>
          </w:tcPr>
          <w:p w:rsidR="00767E86" w:rsidRDefault="0099570A">
            <w:r>
              <w:t>425.</w:t>
            </w:r>
          </w:p>
        </w:tc>
        <w:tc>
          <w:tcPr>
            <w:tcW w:w="2880" w:type="dxa"/>
          </w:tcPr>
          <w:p w:rsidR="00767E86" w:rsidRDefault="0099570A">
            <w:r>
              <w:t xml:space="preserve">Cтатья, начинающаяся и </w:t>
            </w:r>
            <w:r>
              <w:t>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w:t>
            </w:r>
            <w:r>
              <w:t>,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767E86" w:rsidRDefault="00767E86"/>
        </w:tc>
      </w:tr>
      <w:tr w:rsidR="00767E86">
        <w:tc>
          <w:tcPr>
            <w:tcW w:w="2880" w:type="dxa"/>
          </w:tcPr>
          <w:p w:rsidR="00767E86" w:rsidRDefault="0099570A">
            <w:r>
              <w:t>426.</w:t>
            </w:r>
          </w:p>
        </w:tc>
        <w:tc>
          <w:tcPr>
            <w:tcW w:w="2880" w:type="dxa"/>
          </w:tcPr>
          <w:p w:rsidR="00767E86" w:rsidRDefault="0099570A">
            <w:r>
              <w:t>Материал с сайта WWW.SSDV.RU, начинающийся и заканчивающийся сло</w:t>
            </w:r>
            <w:r>
              <w:t>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w:t>
            </w:r>
            <w:r>
              <w:t xml:space="preserve">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lastRenderedPageBreak/>
              <w:t>18.06.2009).</w:t>
            </w:r>
          </w:p>
        </w:tc>
        <w:tc>
          <w:tcPr>
            <w:tcW w:w="2880" w:type="dxa"/>
          </w:tcPr>
          <w:p w:rsidR="00767E86" w:rsidRDefault="00767E86"/>
        </w:tc>
      </w:tr>
      <w:tr w:rsidR="00767E86">
        <w:tc>
          <w:tcPr>
            <w:tcW w:w="2880" w:type="dxa"/>
          </w:tcPr>
          <w:p w:rsidR="00767E86" w:rsidRDefault="0099570A">
            <w:r>
              <w:t>427.</w:t>
            </w:r>
          </w:p>
        </w:tc>
        <w:tc>
          <w:tcPr>
            <w:tcW w:w="2880" w:type="dxa"/>
          </w:tcPr>
          <w:p w:rsidR="00767E86" w:rsidRDefault="0099570A">
            <w:r>
              <w:t xml:space="preserve">Листовки, начинающиеся и заканчивающиеся словами: «Все Мы - Русский уже </w:t>
            </w:r>
            <w:r>
              <w:t>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767E86" w:rsidRDefault="00767E86"/>
        </w:tc>
      </w:tr>
      <w:tr w:rsidR="00767E86">
        <w:tc>
          <w:tcPr>
            <w:tcW w:w="2880" w:type="dxa"/>
          </w:tcPr>
          <w:p w:rsidR="00767E86" w:rsidRDefault="0099570A">
            <w:r>
              <w:t>428.</w:t>
            </w:r>
          </w:p>
        </w:tc>
        <w:tc>
          <w:tcPr>
            <w:tcW w:w="2880" w:type="dxa"/>
          </w:tcPr>
          <w:p w:rsidR="00767E86" w:rsidRDefault="0099570A">
            <w:r>
              <w:t>Листовка, начинающаяся словами: «Г</w:t>
            </w:r>
            <w:r>
              <w:t>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767E86" w:rsidRDefault="00767E86"/>
        </w:tc>
      </w:tr>
      <w:tr w:rsidR="00767E86">
        <w:tc>
          <w:tcPr>
            <w:tcW w:w="2880" w:type="dxa"/>
          </w:tcPr>
          <w:p w:rsidR="00767E86" w:rsidRDefault="0099570A">
            <w:r>
              <w:t>429.</w:t>
            </w:r>
          </w:p>
        </w:tc>
        <w:tc>
          <w:tcPr>
            <w:tcW w:w="2880" w:type="dxa"/>
          </w:tcPr>
          <w:p w:rsidR="00767E86" w:rsidRDefault="0099570A">
            <w:r>
              <w:t>Листовка с названием «Геноцид Русского народа и пути его преодоления» (решение Л</w:t>
            </w:r>
            <w:r>
              <w:t>енинского районного суда г. Владимира от 22.07.2009).</w:t>
            </w:r>
          </w:p>
        </w:tc>
        <w:tc>
          <w:tcPr>
            <w:tcW w:w="2880" w:type="dxa"/>
          </w:tcPr>
          <w:p w:rsidR="00767E86" w:rsidRDefault="00767E86"/>
        </w:tc>
      </w:tr>
      <w:tr w:rsidR="00767E86">
        <w:tc>
          <w:tcPr>
            <w:tcW w:w="2880" w:type="dxa"/>
          </w:tcPr>
          <w:p w:rsidR="00767E86" w:rsidRDefault="0099570A">
            <w:r>
              <w:t>430.</w:t>
            </w:r>
          </w:p>
        </w:tc>
        <w:tc>
          <w:tcPr>
            <w:tcW w:w="2880" w:type="dxa"/>
          </w:tcPr>
          <w:p w:rsidR="00767E86" w:rsidRDefault="0099570A">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767E86" w:rsidRDefault="00767E86"/>
        </w:tc>
      </w:tr>
      <w:tr w:rsidR="00767E86">
        <w:tc>
          <w:tcPr>
            <w:tcW w:w="2880" w:type="dxa"/>
          </w:tcPr>
          <w:p w:rsidR="00767E86" w:rsidRDefault="0099570A">
            <w:r>
              <w:t>431.</w:t>
            </w:r>
          </w:p>
        </w:tc>
        <w:tc>
          <w:tcPr>
            <w:tcW w:w="2880" w:type="dxa"/>
          </w:tcPr>
          <w:p w:rsidR="00767E86" w:rsidRDefault="0099570A">
            <w:r>
              <w:t xml:space="preserve">Книга </w:t>
            </w:r>
            <w:r>
              <w:t>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767E86" w:rsidRDefault="00767E86"/>
        </w:tc>
      </w:tr>
      <w:tr w:rsidR="00767E86">
        <w:tc>
          <w:tcPr>
            <w:tcW w:w="2880" w:type="dxa"/>
          </w:tcPr>
          <w:p w:rsidR="00767E86" w:rsidRDefault="0099570A">
            <w:r>
              <w:t>432.</w:t>
            </w:r>
          </w:p>
        </w:tc>
        <w:tc>
          <w:tcPr>
            <w:tcW w:w="2880" w:type="dxa"/>
          </w:tcPr>
          <w:p w:rsidR="00767E86" w:rsidRDefault="0099570A">
            <w:r>
              <w:t>Информационный сайт http://www.national-soci</w:t>
            </w:r>
            <w:r>
              <w:t>alist.tk/ и его сайт-зеркало http://www.newp.org/nazi/ (решение Кировского районного суда г. Уфы от 10.08.2009)</w:t>
            </w:r>
          </w:p>
        </w:tc>
        <w:tc>
          <w:tcPr>
            <w:tcW w:w="2880" w:type="dxa"/>
          </w:tcPr>
          <w:p w:rsidR="00767E86" w:rsidRDefault="00767E86"/>
        </w:tc>
      </w:tr>
      <w:tr w:rsidR="00767E86">
        <w:tc>
          <w:tcPr>
            <w:tcW w:w="2880" w:type="dxa"/>
          </w:tcPr>
          <w:p w:rsidR="00767E86" w:rsidRDefault="0099570A">
            <w:r>
              <w:t>43</w:t>
            </w:r>
            <w:r>
              <w:lastRenderedPageBreak/>
              <w:t>3.</w:t>
            </w:r>
          </w:p>
        </w:tc>
        <w:tc>
          <w:tcPr>
            <w:tcW w:w="2880" w:type="dxa"/>
          </w:tcPr>
          <w:p w:rsidR="00767E86" w:rsidRDefault="0099570A">
            <w:r>
              <w:lastRenderedPageBreak/>
              <w:t>Книга Мартина фон Моргана «Русский Террор» (решение Тверского районного суда г. Москвы от 21.05.2009).</w:t>
            </w:r>
          </w:p>
        </w:tc>
        <w:tc>
          <w:tcPr>
            <w:tcW w:w="2880" w:type="dxa"/>
          </w:tcPr>
          <w:p w:rsidR="00767E86" w:rsidRDefault="00767E86"/>
        </w:tc>
      </w:tr>
      <w:tr w:rsidR="00767E86">
        <w:tc>
          <w:tcPr>
            <w:tcW w:w="2880" w:type="dxa"/>
          </w:tcPr>
          <w:p w:rsidR="00767E86" w:rsidRDefault="0099570A">
            <w:r>
              <w:t>434.</w:t>
            </w:r>
          </w:p>
        </w:tc>
        <w:tc>
          <w:tcPr>
            <w:tcW w:w="2880" w:type="dxa"/>
          </w:tcPr>
          <w:p w:rsidR="00767E86" w:rsidRDefault="0099570A">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2880" w:type="dxa"/>
          </w:tcPr>
          <w:p w:rsidR="00767E86" w:rsidRDefault="00767E86"/>
        </w:tc>
      </w:tr>
      <w:tr w:rsidR="00767E86">
        <w:tc>
          <w:tcPr>
            <w:tcW w:w="2880" w:type="dxa"/>
          </w:tcPr>
          <w:p w:rsidR="00767E86" w:rsidRDefault="0099570A">
            <w:r>
              <w:t>435.</w:t>
            </w:r>
          </w:p>
        </w:tc>
        <w:tc>
          <w:tcPr>
            <w:tcW w:w="2880" w:type="dxa"/>
          </w:tcPr>
          <w:p w:rsidR="00767E86" w:rsidRDefault="0099570A">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767E86" w:rsidRDefault="00767E86"/>
        </w:tc>
      </w:tr>
      <w:tr w:rsidR="00767E86">
        <w:tc>
          <w:tcPr>
            <w:tcW w:w="2880" w:type="dxa"/>
          </w:tcPr>
          <w:p w:rsidR="00767E86" w:rsidRDefault="0099570A">
            <w:r>
              <w:t>436.</w:t>
            </w:r>
          </w:p>
        </w:tc>
        <w:tc>
          <w:tcPr>
            <w:tcW w:w="2880" w:type="dxa"/>
          </w:tcPr>
          <w:p w:rsidR="00767E86" w:rsidRDefault="0099570A">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2880" w:type="dxa"/>
          </w:tcPr>
          <w:p w:rsidR="00767E86" w:rsidRDefault="00767E86"/>
        </w:tc>
      </w:tr>
      <w:tr w:rsidR="00767E86">
        <w:tc>
          <w:tcPr>
            <w:tcW w:w="2880" w:type="dxa"/>
          </w:tcPr>
          <w:p w:rsidR="00767E86" w:rsidRDefault="0099570A">
            <w:r>
              <w:t>437.</w:t>
            </w:r>
          </w:p>
        </w:tc>
        <w:tc>
          <w:tcPr>
            <w:tcW w:w="2880" w:type="dxa"/>
          </w:tcPr>
          <w:p w:rsidR="00767E86" w:rsidRDefault="0099570A">
            <w:r>
              <w:t>Брошюра «Программа Хизб-ут-Тахрир» (решение Калининского районного суда г. Уфы Республики Башкортостан от 29.07.2009).</w:t>
            </w:r>
          </w:p>
        </w:tc>
        <w:tc>
          <w:tcPr>
            <w:tcW w:w="2880" w:type="dxa"/>
          </w:tcPr>
          <w:p w:rsidR="00767E86" w:rsidRDefault="00767E86"/>
        </w:tc>
      </w:tr>
      <w:tr w:rsidR="00767E86">
        <w:tc>
          <w:tcPr>
            <w:tcW w:w="2880" w:type="dxa"/>
          </w:tcPr>
          <w:p w:rsidR="00767E86" w:rsidRDefault="0099570A">
            <w:r>
              <w:t>438.</w:t>
            </w:r>
          </w:p>
        </w:tc>
        <w:tc>
          <w:tcPr>
            <w:tcW w:w="2880" w:type="dxa"/>
          </w:tcPr>
          <w:p w:rsidR="00767E86" w:rsidRDefault="0099570A">
            <w:r>
              <w:t>Брошюра «Ознакомление с Хизб</w:t>
            </w:r>
            <w:r>
              <w:t>-ут-Тахрир», основана 1372 г.х.-1953 г.м. (решение Калининского районного суда г. Уфы Республики Башкортостан от 29.07.2009).</w:t>
            </w:r>
          </w:p>
        </w:tc>
        <w:tc>
          <w:tcPr>
            <w:tcW w:w="2880" w:type="dxa"/>
          </w:tcPr>
          <w:p w:rsidR="00767E86" w:rsidRDefault="00767E86"/>
        </w:tc>
      </w:tr>
      <w:tr w:rsidR="00767E86">
        <w:tc>
          <w:tcPr>
            <w:tcW w:w="2880" w:type="dxa"/>
          </w:tcPr>
          <w:p w:rsidR="00767E86" w:rsidRDefault="0099570A">
            <w:r>
              <w:t>439.</w:t>
            </w:r>
          </w:p>
        </w:tc>
        <w:tc>
          <w:tcPr>
            <w:tcW w:w="2880" w:type="dxa"/>
          </w:tcPr>
          <w:p w:rsidR="00767E86" w:rsidRDefault="0099570A">
            <w:r>
              <w:t xml:space="preserve">Листовка с заголовочным комплексом, включающим карикатурное изображение графика спада некоего показателя и </w:t>
            </w:r>
            <w:r>
              <w:t>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767E86" w:rsidRDefault="00767E86"/>
        </w:tc>
      </w:tr>
      <w:tr w:rsidR="00767E86">
        <w:tc>
          <w:tcPr>
            <w:tcW w:w="2880" w:type="dxa"/>
          </w:tcPr>
          <w:p w:rsidR="00767E86" w:rsidRDefault="0099570A">
            <w:r>
              <w:t>44</w:t>
            </w:r>
            <w:r>
              <w:lastRenderedPageBreak/>
              <w:t>0.</w:t>
            </w:r>
          </w:p>
        </w:tc>
        <w:tc>
          <w:tcPr>
            <w:tcW w:w="2880" w:type="dxa"/>
          </w:tcPr>
          <w:p w:rsidR="00767E86" w:rsidRDefault="0099570A">
            <w:r>
              <w:lastRenderedPageBreak/>
              <w:t xml:space="preserve">Статья «Симбиоз. КГБ и евреи», опубликованная в газете «Дуэль» в № 31 (529) от 31.07.2007 (решение </w:t>
            </w:r>
            <w:r>
              <w:lastRenderedPageBreak/>
              <w:t>Замоскворе</w:t>
            </w:r>
            <w:r>
              <w:t>цкого районного суда г. Москвы от 22.12.2008).</w:t>
            </w:r>
          </w:p>
        </w:tc>
        <w:tc>
          <w:tcPr>
            <w:tcW w:w="2880" w:type="dxa"/>
          </w:tcPr>
          <w:p w:rsidR="00767E86" w:rsidRDefault="00767E86"/>
        </w:tc>
      </w:tr>
      <w:tr w:rsidR="00767E86">
        <w:tc>
          <w:tcPr>
            <w:tcW w:w="2880" w:type="dxa"/>
          </w:tcPr>
          <w:p w:rsidR="00767E86" w:rsidRDefault="0099570A">
            <w:r>
              <w:t>441.</w:t>
            </w:r>
          </w:p>
        </w:tc>
        <w:tc>
          <w:tcPr>
            <w:tcW w:w="2880" w:type="dxa"/>
          </w:tcPr>
          <w:p w:rsidR="00767E86" w:rsidRDefault="0099570A">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767E86" w:rsidRDefault="00767E86"/>
        </w:tc>
      </w:tr>
      <w:tr w:rsidR="00767E86">
        <w:tc>
          <w:tcPr>
            <w:tcW w:w="2880" w:type="dxa"/>
          </w:tcPr>
          <w:p w:rsidR="00767E86" w:rsidRDefault="0099570A">
            <w:r>
              <w:t>442.</w:t>
            </w:r>
          </w:p>
        </w:tc>
        <w:tc>
          <w:tcPr>
            <w:tcW w:w="2880" w:type="dxa"/>
          </w:tcPr>
          <w:p w:rsidR="00767E86" w:rsidRDefault="0099570A">
            <w:r>
              <w:t>Листовка с заг</w:t>
            </w:r>
            <w:r>
              <w:t>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w:t>
            </w:r>
            <w:r>
              <w:t>айта и почты в Интернете, номера мобильного телефона в Твери) (решение Заволжского районного суда г. Твери от 28.08.2009).</w:t>
            </w:r>
          </w:p>
        </w:tc>
        <w:tc>
          <w:tcPr>
            <w:tcW w:w="2880" w:type="dxa"/>
          </w:tcPr>
          <w:p w:rsidR="00767E86" w:rsidRDefault="00767E86"/>
        </w:tc>
      </w:tr>
      <w:tr w:rsidR="00767E86">
        <w:tc>
          <w:tcPr>
            <w:tcW w:w="2880" w:type="dxa"/>
          </w:tcPr>
          <w:p w:rsidR="00767E86" w:rsidRDefault="0099570A">
            <w:r>
              <w:t>443.</w:t>
            </w:r>
          </w:p>
        </w:tc>
        <w:tc>
          <w:tcPr>
            <w:tcW w:w="2880" w:type="dxa"/>
          </w:tcPr>
          <w:p w:rsidR="00767E86" w:rsidRDefault="0099570A">
            <w:r>
              <w:t>Листовка с заголовочным комплексом, включающая логотип «Профсоюз «Центросвармаш» МПРА», обращение «Товарищи рабочие!» и информ</w:t>
            </w:r>
            <w:r>
              <w:t>ационное сообщение «Создан новый рабочий профсоюз» (решение Заволжского районного суда г. Твери от 28.08.2009).</w:t>
            </w:r>
          </w:p>
        </w:tc>
        <w:tc>
          <w:tcPr>
            <w:tcW w:w="2880" w:type="dxa"/>
          </w:tcPr>
          <w:p w:rsidR="00767E86" w:rsidRDefault="00767E86"/>
        </w:tc>
      </w:tr>
      <w:tr w:rsidR="00767E86">
        <w:tc>
          <w:tcPr>
            <w:tcW w:w="2880" w:type="dxa"/>
          </w:tcPr>
          <w:p w:rsidR="00767E86" w:rsidRDefault="0099570A">
            <w:r>
              <w:t>444.</w:t>
            </w:r>
          </w:p>
        </w:tc>
        <w:tc>
          <w:tcPr>
            <w:tcW w:w="2880" w:type="dxa"/>
          </w:tcPr>
          <w:p w:rsidR="00767E86" w:rsidRDefault="0099570A">
            <w:r>
              <w:t>Листовка с логотипом «МПРА», и агитационным лозунгом «Требуем вернуть «Ночные»!» (решение Заволжского районного суда г. Твери от 28.08.20</w:t>
            </w:r>
            <w:r>
              <w:t>09).</w:t>
            </w:r>
          </w:p>
        </w:tc>
        <w:tc>
          <w:tcPr>
            <w:tcW w:w="2880" w:type="dxa"/>
          </w:tcPr>
          <w:p w:rsidR="00767E86" w:rsidRDefault="00767E86"/>
        </w:tc>
      </w:tr>
      <w:tr w:rsidR="00767E86">
        <w:tc>
          <w:tcPr>
            <w:tcW w:w="2880" w:type="dxa"/>
          </w:tcPr>
          <w:p w:rsidR="00767E86" w:rsidRDefault="0099570A">
            <w:r>
              <w:t>445.</w:t>
            </w:r>
          </w:p>
        </w:tc>
        <w:tc>
          <w:tcPr>
            <w:tcW w:w="2880" w:type="dxa"/>
          </w:tcPr>
          <w:p w:rsidR="00767E86" w:rsidRDefault="0099570A">
            <w: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w:t>
            </w:r>
            <w:r>
              <w:t>10.08.2009).</w:t>
            </w:r>
          </w:p>
        </w:tc>
        <w:tc>
          <w:tcPr>
            <w:tcW w:w="2880" w:type="dxa"/>
          </w:tcPr>
          <w:p w:rsidR="00767E86" w:rsidRDefault="00767E86"/>
        </w:tc>
      </w:tr>
      <w:tr w:rsidR="00767E86">
        <w:tc>
          <w:tcPr>
            <w:tcW w:w="2880" w:type="dxa"/>
          </w:tcPr>
          <w:p w:rsidR="00767E86" w:rsidRDefault="0099570A">
            <w:r>
              <w:t>446.</w:t>
            </w:r>
          </w:p>
        </w:tc>
        <w:tc>
          <w:tcPr>
            <w:tcW w:w="2880" w:type="dxa"/>
          </w:tcPr>
          <w:p w:rsidR="00767E86" w:rsidRDefault="0099570A">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w:t>
            </w:r>
            <w:r>
              <w:t xml:space="preserve">лжны платить за их кризис» (решение Заволжского районного </w:t>
            </w:r>
            <w:r>
              <w:lastRenderedPageBreak/>
              <w:t>суда г. Твери от 28.08.2009).</w:t>
            </w:r>
          </w:p>
        </w:tc>
        <w:tc>
          <w:tcPr>
            <w:tcW w:w="2880" w:type="dxa"/>
          </w:tcPr>
          <w:p w:rsidR="00767E86" w:rsidRDefault="00767E86"/>
        </w:tc>
      </w:tr>
      <w:tr w:rsidR="00767E86">
        <w:tc>
          <w:tcPr>
            <w:tcW w:w="2880" w:type="dxa"/>
          </w:tcPr>
          <w:p w:rsidR="00767E86" w:rsidRDefault="0099570A">
            <w:r>
              <w:t>447.</w:t>
            </w:r>
          </w:p>
        </w:tc>
        <w:tc>
          <w:tcPr>
            <w:tcW w:w="2880" w:type="dxa"/>
          </w:tcPr>
          <w:p w:rsidR="00767E86" w:rsidRDefault="0099570A">
            <w:r>
              <w:t>Газета Левый авнгард (№61 (3), 2007), со статьей Д. Геварина «Центросвармаш: Рабочим пора мобилизоваться» (решение Заволжского районного суда г. Твери от 28.08.2</w:t>
            </w:r>
            <w:r>
              <w:t>009).</w:t>
            </w:r>
          </w:p>
        </w:tc>
        <w:tc>
          <w:tcPr>
            <w:tcW w:w="2880" w:type="dxa"/>
          </w:tcPr>
          <w:p w:rsidR="00767E86" w:rsidRDefault="00767E86"/>
        </w:tc>
      </w:tr>
      <w:tr w:rsidR="00767E86">
        <w:tc>
          <w:tcPr>
            <w:tcW w:w="2880" w:type="dxa"/>
          </w:tcPr>
          <w:p w:rsidR="00767E86" w:rsidRDefault="0099570A">
            <w:r>
              <w:t>448.</w:t>
            </w:r>
          </w:p>
        </w:tc>
        <w:tc>
          <w:tcPr>
            <w:tcW w:w="2880" w:type="dxa"/>
          </w:tcPr>
          <w:p w:rsidR="00767E86" w:rsidRDefault="0099570A">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767E86" w:rsidRDefault="00767E86"/>
        </w:tc>
      </w:tr>
      <w:tr w:rsidR="00767E86">
        <w:tc>
          <w:tcPr>
            <w:tcW w:w="2880" w:type="dxa"/>
          </w:tcPr>
          <w:p w:rsidR="00767E86" w:rsidRDefault="0099570A">
            <w:r>
              <w:t>449.</w:t>
            </w:r>
          </w:p>
        </w:tc>
        <w:tc>
          <w:tcPr>
            <w:tcW w:w="2880" w:type="dxa"/>
          </w:tcPr>
          <w:p w:rsidR="00767E86" w:rsidRDefault="0099570A">
            <w:r>
              <w:t>Ресурс http:/WWW/hoo</w:t>
            </w:r>
            <w:r>
              <w:t>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767E86" w:rsidRDefault="00767E86"/>
        </w:tc>
      </w:tr>
      <w:tr w:rsidR="00767E86">
        <w:tc>
          <w:tcPr>
            <w:tcW w:w="2880" w:type="dxa"/>
          </w:tcPr>
          <w:p w:rsidR="00767E86" w:rsidRDefault="0099570A">
            <w:r>
              <w:t>450.</w:t>
            </w:r>
          </w:p>
        </w:tc>
        <w:tc>
          <w:tcPr>
            <w:tcW w:w="2880" w:type="dxa"/>
          </w:tcPr>
          <w:p w:rsidR="00767E86" w:rsidRDefault="0099570A">
            <w:r>
              <w:t xml:space="preserve">Интернет - ресурс http://punk.nnov.ru и размещенные на нем информационные материалы </w:t>
            </w:r>
            <w:r>
              <w:t>(решение Самарского районного суда г. Самары от 10.09.2009).</w:t>
            </w:r>
          </w:p>
        </w:tc>
        <w:tc>
          <w:tcPr>
            <w:tcW w:w="2880" w:type="dxa"/>
          </w:tcPr>
          <w:p w:rsidR="00767E86" w:rsidRDefault="00767E86"/>
        </w:tc>
      </w:tr>
      <w:tr w:rsidR="00767E86">
        <w:tc>
          <w:tcPr>
            <w:tcW w:w="2880" w:type="dxa"/>
          </w:tcPr>
          <w:p w:rsidR="00767E86" w:rsidRDefault="0099570A">
            <w:r>
              <w:t>451.</w:t>
            </w:r>
          </w:p>
        </w:tc>
        <w:tc>
          <w:tcPr>
            <w:tcW w:w="2880" w:type="dxa"/>
          </w:tcPr>
          <w:p w:rsidR="00767E86" w:rsidRDefault="0099570A">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767E86" w:rsidRDefault="00767E86"/>
        </w:tc>
      </w:tr>
      <w:tr w:rsidR="00767E86">
        <w:tc>
          <w:tcPr>
            <w:tcW w:w="2880" w:type="dxa"/>
          </w:tcPr>
          <w:p w:rsidR="00767E86" w:rsidRDefault="0099570A">
            <w:r>
              <w:t>452.</w:t>
            </w:r>
          </w:p>
        </w:tc>
        <w:tc>
          <w:tcPr>
            <w:tcW w:w="2880" w:type="dxa"/>
          </w:tcPr>
          <w:p w:rsidR="00767E86" w:rsidRDefault="0099570A">
            <w:r>
              <w:t xml:space="preserve">Интернет - ресурс </w:t>
            </w:r>
            <w:r>
              <w:t>http://agonoize.beon.ru и размещенные на нем информационные материалы (решение Самарского районного суда г. Самары от 10.09.2009).</w:t>
            </w:r>
          </w:p>
        </w:tc>
        <w:tc>
          <w:tcPr>
            <w:tcW w:w="2880" w:type="dxa"/>
          </w:tcPr>
          <w:p w:rsidR="00767E86" w:rsidRDefault="00767E86"/>
        </w:tc>
      </w:tr>
      <w:tr w:rsidR="00767E86">
        <w:tc>
          <w:tcPr>
            <w:tcW w:w="2880" w:type="dxa"/>
          </w:tcPr>
          <w:p w:rsidR="00767E86" w:rsidRDefault="0099570A">
            <w:r>
              <w:t>45</w:t>
            </w:r>
            <w:r>
              <w:lastRenderedPageBreak/>
              <w:t>3.</w:t>
            </w:r>
          </w:p>
        </w:tc>
        <w:tc>
          <w:tcPr>
            <w:tcW w:w="2880" w:type="dxa"/>
          </w:tcPr>
          <w:p w:rsidR="00767E86" w:rsidRDefault="0099570A">
            <w:r>
              <w:lastRenderedPageBreak/>
              <w:t xml:space="preserve">Интернет - ресурс www.nso.korpus.org и содержащиеся на нем информационные материалы (решение </w:t>
            </w:r>
            <w:r>
              <w:lastRenderedPageBreak/>
              <w:t>Самарского районного суда</w:t>
            </w:r>
            <w:r>
              <w:t xml:space="preserve"> г. Самары от 26.05.2009).</w:t>
            </w:r>
          </w:p>
        </w:tc>
        <w:tc>
          <w:tcPr>
            <w:tcW w:w="2880" w:type="dxa"/>
          </w:tcPr>
          <w:p w:rsidR="00767E86" w:rsidRDefault="00767E86"/>
        </w:tc>
      </w:tr>
      <w:tr w:rsidR="00767E86">
        <w:tc>
          <w:tcPr>
            <w:tcW w:w="2880" w:type="dxa"/>
          </w:tcPr>
          <w:p w:rsidR="00767E86" w:rsidRDefault="0099570A">
            <w:r>
              <w:t>454.</w:t>
            </w:r>
          </w:p>
        </w:tc>
        <w:tc>
          <w:tcPr>
            <w:tcW w:w="2880" w:type="dxa"/>
          </w:tcPr>
          <w:p w:rsidR="00767E86" w:rsidRDefault="0099570A">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w:t>
            </w:r>
            <w:r>
              <w:t>о гражданским делам Ленинградского областного суда от 01.10.2009).</w:t>
            </w:r>
          </w:p>
        </w:tc>
        <w:tc>
          <w:tcPr>
            <w:tcW w:w="2880" w:type="dxa"/>
          </w:tcPr>
          <w:p w:rsidR="00767E86" w:rsidRDefault="00767E86"/>
        </w:tc>
      </w:tr>
      <w:tr w:rsidR="00767E86">
        <w:tc>
          <w:tcPr>
            <w:tcW w:w="2880" w:type="dxa"/>
          </w:tcPr>
          <w:p w:rsidR="00767E86" w:rsidRDefault="0099570A">
            <w:r>
              <w:t>455.</w:t>
            </w:r>
          </w:p>
        </w:tc>
        <w:tc>
          <w:tcPr>
            <w:tcW w:w="2880" w:type="dxa"/>
          </w:tcPr>
          <w:p w:rsidR="00767E86" w:rsidRDefault="0099570A">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767E86" w:rsidRDefault="00767E86"/>
        </w:tc>
      </w:tr>
      <w:tr w:rsidR="00767E86">
        <w:tc>
          <w:tcPr>
            <w:tcW w:w="2880" w:type="dxa"/>
          </w:tcPr>
          <w:p w:rsidR="00767E86" w:rsidRDefault="0099570A">
            <w:r>
              <w:t>456.</w:t>
            </w:r>
          </w:p>
        </w:tc>
        <w:tc>
          <w:tcPr>
            <w:tcW w:w="2880" w:type="dxa"/>
          </w:tcPr>
          <w:p w:rsidR="00767E86" w:rsidRDefault="0099570A">
            <w:r>
              <w:t>Книга А. Климов. Ядовитые рыбы (</w:t>
            </w:r>
            <w:r>
              <w:t>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767E86" w:rsidRDefault="00767E86"/>
        </w:tc>
      </w:tr>
      <w:tr w:rsidR="00767E86">
        <w:tc>
          <w:tcPr>
            <w:tcW w:w="2880" w:type="dxa"/>
          </w:tcPr>
          <w:p w:rsidR="00767E86" w:rsidRDefault="0099570A">
            <w:r>
              <w:t>457.</w:t>
            </w:r>
          </w:p>
        </w:tc>
        <w:tc>
          <w:tcPr>
            <w:tcW w:w="2880" w:type="dxa"/>
          </w:tcPr>
          <w:p w:rsidR="00767E86" w:rsidRDefault="0099570A">
            <w:r>
              <w:t xml:space="preserve">Книга «НДПР - партия русского народа» М.: «Национальная Газета», 2005 </w:t>
            </w:r>
            <w:r>
              <w:t>(решение Советского районного суда г. Иваново от 13.11.2008 и определение Советского районного суда г. Иваново от 22.09.2009).</w:t>
            </w:r>
          </w:p>
        </w:tc>
        <w:tc>
          <w:tcPr>
            <w:tcW w:w="2880" w:type="dxa"/>
          </w:tcPr>
          <w:p w:rsidR="00767E86" w:rsidRDefault="00767E86"/>
        </w:tc>
      </w:tr>
      <w:tr w:rsidR="00767E86">
        <w:tc>
          <w:tcPr>
            <w:tcW w:w="2880" w:type="dxa"/>
          </w:tcPr>
          <w:p w:rsidR="00767E86" w:rsidRDefault="0099570A">
            <w:r>
              <w:t>458.</w:t>
            </w:r>
          </w:p>
        </w:tc>
        <w:tc>
          <w:tcPr>
            <w:tcW w:w="2880" w:type="dxa"/>
          </w:tcPr>
          <w:p w:rsidR="00767E86" w:rsidRDefault="0099570A">
            <w:r>
              <w:t>Книга Борис Миронов. Об отношении русских к коренным народам России, Александр Севастьянов. Азбучные истины национализма —</w:t>
            </w:r>
            <w:r>
              <w:t xml:space="preserve">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767E86" w:rsidRDefault="00767E86"/>
        </w:tc>
      </w:tr>
      <w:tr w:rsidR="00767E86">
        <w:tc>
          <w:tcPr>
            <w:tcW w:w="2880" w:type="dxa"/>
          </w:tcPr>
          <w:p w:rsidR="00767E86" w:rsidRDefault="0099570A">
            <w:r>
              <w:t>459.</w:t>
            </w:r>
          </w:p>
        </w:tc>
        <w:tc>
          <w:tcPr>
            <w:tcW w:w="2880" w:type="dxa"/>
          </w:tcPr>
          <w:p w:rsidR="00767E86" w:rsidRDefault="0099570A">
            <w:r>
              <w:t>Книга Генри Форд. Международное еврейство. Перевод с англ. — М.: Витязь, 2000 (решение Со</w:t>
            </w:r>
            <w:r>
              <w:t>ветского районного суда г. Иваново от 13.11.2008 и определение Советского районного суда г. Иваново от 22.09.2009).</w:t>
            </w:r>
          </w:p>
        </w:tc>
        <w:tc>
          <w:tcPr>
            <w:tcW w:w="2880" w:type="dxa"/>
          </w:tcPr>
          <w:p w:rsidR="00767E86" w:rsidRDefault="00767E86"/>
        </w:tc>
      </w:tr>
      <w:tr w:rsidR="00767E86">
        <w:tc>
          <w:tcPr>
            <w:tcW w:w="2880" w:type="dxa"/>
          </w:tcPr>
          <w:p w:rsidR="00767E86" w:rsidRDefault="0099570A">
            <w:r>
              <w:t>46</w:t>
            </w:r>
            <w:r>
              <w:lastRenderedPageBreak/>
              <w:t>0.</w:t>
            </w:r>
          </w:p>
        </w:tc>
        <w:tc>
          <w:tcPr>
            <w:tcW w:w="2880" w:type="dxa"/>
          </w:tcPr>
          <w:p w:rsidR="00767E86" w:rsidRDefault="0099570A">
            <w:r>
              <w:lastRenderedPageBreak/>
              <w:t xml:space="preserve">Книга И.А. Родионов. Решение еврейского вопроса (два доклада) — М.: Витязь, 2000 (решение Советского </w:t>
            </w:r>
            <w:r>
              <w:lastRenderedPageBreak/>
              <w:t>районного суда г. Иваново от 13.</w:t>
            </w:r>
            <w:r>
              <w:t>11.2008 и определение Советского районного суда г. Иваново от 22.09.2009).</w:t>
            </w:r>
          </w:p>
        </w:tc>
        <w:tc>
          <w:tcPr>
            <w:tcW w:w="2880" w:type="dxa"/>
          </w:tcPr>
          <w:p w:rsidR="00767E86" w:rsidRDefault="00767E86"/>
        </w:tc>
      </w:tr>
      <w:tr w:rsidR="00767E86">
        <w:tc>
          <w:tcPr>
            <w:tcW w:w="2880" w:type="dxa"/>
          </w:tcPr>
          <w:p w:rsidR="00767E86" w:rsidRDefault="0099570A">
            <w:r>
              <w:t>461.</w:t>
            </w:r>
          </w:p>
        </w:tc>
        <w:tc>
          <w:tcPr>
            <w:tcW w:w="2880" w:type="dxa"/>
          </w:tcPr>
          <w:p w:rsidR="00767E86" w:rsidRDefault="0099570A">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767E86" w:rsidRDefault="00767E86"/>
        </w:tc>
      </w:tr>
      <w:tr w:rsidR="00767E86">
        <w:tc>
          <w:tcPr>
            <w:tcW w:w="2880" w:type="dxa"/>
          </w:tcPr>
          <w:p w:rsidR="00767E86" w:rsidRDefault="0099570A">
            <w:r>
              <w:t>462.</w:t>
            </w:r>
          </w:p>
        </w:tc>
        <w:tc>
          <w:tcPr>
            <w:tcW w:w="2880" w:type="dxa"/>
          </w:tcPr>
          <w:p w:rsidR="00767E86" w:rsidRDefault="0099570A">
            <w:r>
              <w:t xml:space="preserve">Интернет-ресурс </w:t>
            </w:r>
            <w:r>
              <w:t>www.chechentimes.net и размещенные на нем материалы (решение Самарского районного суда г. Самары от 27.08.2009).</w:t>
            </w:r>
          </w:p>
        </w:tc>
        <w:tc>
          <w:tcPr>
            <w:tcW w:w="2880" w:type="dxa"/>
          </w:tcPr>
          <w:p w:rsidR="00767E86" w:rsidRDefault="00767E86"/>
        </w:tc>
      </w:tr>
      <w:tr w:rsidR="00767E86">
        <w:tc>
          <w:tcPr>
            <w:tcW w:w="2880" w:type="dxa"/>
          </w:tcPr>
          <w:p w:rsidR="00767E86" w:rsidRDefault="0099570A">
            <w:r>
              <w:t>463.</w:t>
            </w:r>
          </w:p>
        </w:tc>
        <w:tc>
          <w:tcPr>
            <w:tcW w:w="2880" w:type="dxa"/>
          </w:tcPr>
          <w:p w:rsidR="00767E86" w:rsidRDefault="0099570A">
            <w:r>
              <w:t xml:space="preserve">Материал озаглавленный "Ты избрал - тебе судить", опубликованный в газете "Дуэль" в № 8 (475) от 21.02.2006 (решение </w:t>
            </w:r>
            <w:r>
              <w:t>Замоскворецкого районного суда города Москвы от 20.03.2009).</w:t>
            </w:r>
          </w:p>
        </w:tc>
        <w:tc>
          <w:tcPr>
            <w:tcW w:w="2880" w:type="dxa"/>
          </w:tcPr>
          <w:p w:rsidR="00767E86" w:rsidRDefault="00767E86"/>
        </w:tc>
      </w:tr>
      <w:tr w:rsidR="00767E86">
        <w:tc>
          <w:tcPr>
            <w:tcW w:w="2880" w:type="dxa"/>
          </w:tcPr>
          <w:p w:rsidR="00767E86" w:rsidRDefault="0099570A">
            <w:r>
              <w:t>464.</w:t>
            </w:r>
          </w:p>
        </w:tc>
        <w:tc>
          <w:tcPr>
            <w:tcW w:w="2880" w:type="dxa"/>
          </w:tcPr>
          <w:p w:rsidR="00767E86" w:rsidRDefault="0099570A">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767E86" w:rsidRDefault="00767E86"/>
        </w:tc>
      </w:tr>
      <w:tr w:rsidR="00767E86">
        <w:tc>
          <w:tcPr>
            <w:tcW w:w="2880" w:type="dxa"/>
          </w:tcPr>
          <w:p w:rsidR="00767E86" w:rsidRDefault="0099570A">
            <w:r>
              <w:t>465.</w:t>
            </w:r>
          </w:p>
        </w:tc>
        <w:tc>
          <w:tcPr>
            <w:tcW w:w="2880" w:type="dxa"/>
          </w:tcPr>
          <w:p w:rsidR="00767E86" w:rsidRDefault="0099570A">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767E86" w:rsidRDefault="00767E86"/>
        </w:tc>
      </w:tr>
      <w:tr w:rsidR="00767E86">
        <w:tc>
          <w:tcPr>
            <w:tcW w:w="2880" w:type="dxa"/>
          </w:tcPr>
          <w:p w:rsidR="00767E86" w:rsidRDefault="0099570A">
            <w:r>
              <w:t>466.</w:t>
            </w:r>
          </w:p>
        </w:tc>
        <w:tc>
          <w:tcPr>
            <w:tcW w:w="2880" w:type="dxa"/>
          </w:tcPr>
          <w:p w:rsidR="00767E86" w:rsidRDefault="0099570A">
            <w:r>
              <w:t>Печатное издание - газета "Прав</w:t>
            </w:r>
            <w:r>
              <w:t>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767E86" w:rsidRDefault="00767E86"/>
        </w:tc>
      </w:tr>
      <w:tr w:rsidR="00767E86">
        <w:tc>
          <w:tcPr>
            <w:tcW w:w="2880" w:type="dxa"/>
          </w:tcPr>
          <w:p w:rsidR="00767E86" w:rsidRDefault="0099570A">
            <w:r>
              <w:t>46</w:t>
            </w:r>
            <w:r>
              <w:lastRenderedPageBreak/>
              <w:t>7.</w:t>
            </w:r>
          </w:p>
        </w:tc>
        <w:tc>
          <w:tcPr>
            <w:tcW w:w="2880" w:type="dxa"/>
          </w:tcPr>
          <w:p w:rsidR="00767E86" w:rsidRDefault="0099570A">
            <w:r>
              <w:lastRenderedPageBreak/>
              <w:t>Печатное издание - газета "Правый взгляд. Вестник Русского имперского движения" № 24 (52) от д</w:t>
            </w:r>
            <w:r>
              <w:t xml:space="preserve">екабря 2007 </w:t>
            </w:r>
            <w:r>
              <w:lastRenderedPageBreak/>
              <w:t>года (решение Смольнинского районного суда г. Санкт-Петербурга от 31.08.2009).</w:t>
            </w:r>
          </w:p>
        </w:tc>
        <w:tc>
          <w:tcPr>
            <w:tcW w:w="2880" w:type="dxa"/>
          </w:tcPr>
          <w:p w:rsidR="00767E86" w:rsidRDefault="00767E86"/>
        </w:tc>
      </w:tr>
      <w:tr w:rsidR="00767E86">
        <w:tc>
          <w:tcPr>
            <w:tcW w:w="2880" w:type="dxa"/>
          </w:tcPr>
          <w:p w:rsidR="00767E86" w:rsidRDefault="0099570A">
            <w:r>
              <w:t>468.</w:t>
            </w:r>
          </w:p>
        </w:tc>
        <w:tc>
          <w:tcPr>
            <w:tcW w:w="2880" w:type="dxa"/>
          </w:tcPr>
          <w:p w:rsidR="00767E86" w:rsidRDefault="0099570A">
            <w:r>
              <w:t>Книга «Азбука «Домашнего терроризма» (решение Центрального суда города Новокузнецка Кемеровской области от 07.08.2009).</w:t>
            </w:r>
          </w:p>
        </w:tc>
        <w:tc>
          <w:tcPr>
            <w:tcW w:w="2880" w:type="dxa"/>
          </w:tcPr>
          <w:p w:rsidR="00767E86" w:rsidRDefault="00767E86"/>
        </w:tc>
      </w:tr>
      <w:tr w:rsidR="00767E86">
        <w:tc>
          <w:tcPr>
            <w:tcW w:w="2880" w:type="dxa"/>
          </w:tcPr>
          <w:p w:rsidR="00767E86" w:rsidRDefault="0099570A">
            <w:r>
              <w:t>469.</w:t>
            </w:r>
          </w:p>
        </w:tc>
        <w:tc>
          <w:tcPr>
            <w:tcW w:w="2880" w:type="dxa"/>
          </w:tcPr>
          <w:p w:rsidR="00767E86" w:rsidRDefault="0099570A">
            <w:r>
              <w:t xml:space="preserve">Брошюра «Российская </w:t>
            </w:r>
            <w:r>
              <w:t>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767E86" w:rsidRDefault="00767E86"/>
        </w:tc>
      </w:tr>
      <w:tr w:rsidR="00767E86">
        <w:tc>
          <w:tcPr>
            <w:tcW w:w="2880" w:type="dxa"/>
          </w:tcPr>
          <w:p w:rsidR="00767E86" w:rsidRDefault="0099570A">
            <w:r>
              <w:t>470.</w:t>
            </w:r>
          </w:p>
        </w:tc>
        <w:tc>
          <w:tcPr>
            <w:tcW w:w="2880" w:type="dxa"/>
          </w:tcPr>
          <w:p w:rsidR="00767E86" w:rsidRDefault="0099570A">
            <w:r>
              <w:t>Статья Амира Докки Умарова под названием "Мы не сом</w:t>
            </w:r>
            <w:r>
              <w:t>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767E86" w:rsidRDefault="00767E86"/>
        </w:tc>
      </w:tr>
      <w:tr w:rsidR="00767E86">
        <w:tc>
          <w:tcPr>
            <w:tcW w:w="2880" w:type="dxa"/>
          </w:tcPr>
          <w:p w:rsidR="00767E86" w:rsidRDefault="0099570A">
            <w:r>
              <w:t>471.</w:t>
            </w:r>
          </w:p>
        </w:tc>
        <w:tc>
          <w:tcPr>
            <w:tcW w:w="2880" w:type="dxa"/>
          </w:tcPr>
          <w:p w:rsidR="00767E86" w:rsidRDefault="0099570A">
            <w:r>
              <w:t>Интернет-ресурс www.offtop.ru/punkskin/ и размещенные на нем информационные материалы (решение Самарского район</w:t>
            </w:r>
            <w:r>
              <w:t>ного суда г. Самары от 27.10.2009).</w:t>
            </w:r>
          </w:p>
        </w:tc>
        <w:tc>
          <w:tcPr>
            <w:tcW w:w="2880" w:type="dxa"/>
          </w:tcPr>
          <w:p w:rsidR="00767E86" w:rsidRDefault="00767E86"/>
        </w:tc>
      </w:tr>
      <w:tr w:rsidR="00767E86">
        <w:tc>
          <w:tcPr>
            <w:tcW w:w="2880" w:type="dxa"/>
          </w:tcPr>
          <w:p w:rsidR="00767E86" w:rsidRDefault="0099570A">
            <w:r>
              <w:t>472.</w:t>
            </w:r>
          </w:p>
        </w:tc>
        <w:tc>
          <w:tcPr>
            <w:tcW w:w="2880" w:type="dxa"/>
          </w:tcPr>
          <w:p w:rsidR="00767E86" w:rsidRDefault="0099570A">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767E86" w:rsidRDefault="00767E86"/>
        </w:tc>
      </w:tr>
      <w:tr w:rsidR="00767E86">
        <w:tc>
          <w:tcPr>
            <w:tcW w:w="2880" w:type="dxa"/>
          </w:tcPr>
          <w:p w:rsidR="00767E86" w:rsidRDefault="0099570A">
            <w:r>
              <w:t>473.</w:t>
            </w:r>
          </w:p>
        </w:tc>
        <w:tc>
          <w:tcPr>
            <w:tcW w:w="2880" w:type="dxa"/>
          </w:tcPr>
          <w:p w:rsidR="00767E86" w:rsidRDefault="0099570A">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767E86" w:rsidRDefault="00767E86"/>
        </w:tc>
      </w:tr>
      <w:tr w:rsidR="00767E86">
        <w:tc>
          <w:tcPr>
            <w:tcW w:w="2880" w:type="dxa"/>
          </w:tcPr>
          <w:p w:rsidR="00767E86" w:rsidRDefault="0099570A">
            <w:r>
              <w:t>47</w:t>
            </w:r>
            <w:r>
              <w:lastRenderedPageBreak/>
              <w:t>4.</w:t>
            </w:r>
          </w:p>
        </w:tc>
        <w:tc>
          <w:tcPr>
            <w:tcW w:w="2880" w:type="dxa"/>
          </w:tcPr>
          <w:p w:rsidR="00767E86" w:rsidRDefault="0099570A">
            <w:r>
              <w:lastRenderedPageBreak/>
              <w:t>Публикация «Слово о свободе», раз</w:t>
            </w:r>
            <w:r>
              <w:t xml:space="preserve">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767E86" w:rsidRDefault="00767E86"/>
        </w:tc>
      </w:tr>
      <w:tr w:rsidR="00767E86">
        <w:tc>
          <w:tcPr>
            <w:tcW w:w="2880" w:type="dxa"/>
          </w:tcPr>
          <w:p w:rsidR="00767E86" w:rsidRDefault="0099570A">
            <w:r>
              <w:t>475.</w:t>
            </w:r>
          </w:p>
        </w:tc>
        <w:tc>
          <w:tcPr>
            <w:tcW w:w="2880" w:type="dxa"/>
          </w:tcPr>
          <w:p w:rsidR="00767E86" w:rsidRDefault="0099570A">
            <w:r>
              <w:t xml:space="preserve">Книга автора В.Н. Емельянова «Еврейский нацизм» (решение Федерального суда </w:t>
            </w:r>
            <w:r>
              <w:t>Центрального района г. Красноярска от 15.12.2009).</w:t>
            </w:r>
          </w:p>
        </w:tc>
        <w:tc>
          <w:tcPr>
            <w:tcW w:w="2880" w:type="dxa"/>
          </w:tcPr>
          <w:p w:rsidR="00767E86" w:rsidRDefault="00767E86"/>
        </w:tc>
      </w:tr>
      <w:tr w:rsidR="00767E86">
        <w:tc>
          <w:tcPr>
            <w:tcW w:w="2880" w:type="dxa"/>
          </w:tcPr>
          <w:p w:rsidR="00767E86" w:rsidRDefault="0099570A">
            <w:r>
              <w:t>476.</w:t>
            </w:r>
          </w:p>
        </w:tc>
        <w:tc>
          <w:tcPr>
            <w:tcW w:w="2880" w:type="dxa"/>
          </w:tcPr>
          <w:p w:rsidR="00767E86" w:rsidRDefault="0099570A">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w:t>
            </w:r>
            <w:r>
              <w:t>о районного суда г. Москвы от 24.11.2008).</w:t>
            </w:r>
          </w:p>
        </w:tc>
        <w:tc>
          <w:tcPr>
            <w:tcW w:w="2880" w:type="dxa"/>
          </w:tcPr>
          <w:p w:rsidR="00767E86" w:rsidRDefault="00767E86"/>
        </w:tc>
      </w:tr>
      <w:tr w:rsidR="00767E86">
        <w:tc>
          <w:tcPr>
            <w:tcW w:w="2880" w:type="dxa"/>
          </w:tcPr>
          <w:p w:rsidR="00767E86" w:rsidRDefault="0099570A">
            <w:r>
              <w:t>477.</w:t>
            </w:r>
          </w:p>
        </w:tc>
        <w:tc>
          <w:tcPr>
            <w:tcW w:w="2880" w:type="dxa"/>
          </w:tcPr>
          <w:p w:rsidR="00767E86" w:rsidRDefault="0099570A">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767E86" w:rsidRDefault="00767E86"/>
        </w:tc>
      </w:tr>
      <w:tr w:rsidR="00767E86">
        <w:tc>
          <w:tcPr>
            <w:tcW w:w="2880" w:type="dxa"/>
          </w:tcPr>
          <w:p w:rsidR="00767E86" w:rsidRDefault="0099570A">
            <w:r>
              <w:t>478.</w:t>
            </w:r>
          </w:p>
        </w:tc>
        <w:tc>
          <w:tcPr>
            <w:tcW w:w="2880" w:type="dxa"/>
          </w:tcPr>
          <w:p w:rsidR="00767E86" w:rsidRDefault="0099570A">
            <w:r>
              <w:t xml:space="preserve">Статья «Народный мститель Ахмед Хучбаров», опубликованная </w:t>
            </w:r>
            <w:r>
              <w:t>на сайте в сети Интернет (решение Магасского районного суда Республики Ингушетия от 11.12.2009).</w:t>
            </w:r>
          </w:p>
        </w:tc>
        <w:tc>
          <w:tcPr>
            <w:tcW w:w="2880" w:type="dxa"/>
          </w:tcPr>
          <w:p w:rsidR="00767E86" w:rsidRDefault="00767E86"/>
        </w:tc>
      </w:tr>
      <w:tr w:rsidR="00767E86">
        <w:tc>
          <w:tcPr>
            <w:tcW w:w="2880" w:type="dxa"/>
          </w:tcPr>
          <w:p w:rsidR="00767E86" w:rsidRDefault="0099570A">
            <w:r>
              <w:t>479.</w:t>
            </w:r>
          </w:p>
        </w:tc>
        <w:tc>
          <w:tcPr>
            <w:tcW w:w="2880" w:type="dxa"/>
          </w:tcPr>
          <w:p w:rsidR="00767E86" w:rsidRDefault="0099570A">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767E86" w:rsidRDefault="00767E86"/>
        </w:tc>
      </w:tr>
      <w:tr w:rsidR="00767E86">
        <w:tc>
          <w:tcPr>
            <w:tcW w:w="2880" w:type="dxa"/>
          </w:tcPr>
          <w:p w:rsidR="00767E86" w:rsidRDefault="0099570A">
            <w:r>
              <w:t>480.</w:t>
            </w:r>
          </w:p>
        </w:tc>
        <w:tc>
          <w:tcPr>
            <w:tcW w:w="2880" w:type="dxa"/>
          </w:tcPr>
          <w:p w:rsidR="00767E86" w:rsidRDefault="0099570A">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767E86" w:rsidRDefault="00767E86"/>
        </w:tc>
      </w:tr>
      <w:tr w:rsidR="00767E86">
        <w:tc>
          <w:tcPr>
            <w:tcW w:w="2880" w:type="dxa"/>
          </w:tcPr>
          <w:p w:rsidR="00767E86" w:rsidRDefault="0099570A">
            <w:r>
              <w:t>48</w:t>
            </w:r>
            <w:r>
              <w:lastRenderedPageBreak/>
              <w:t>1.</w:t>
            </w:r>
          </w:p>
        </w:tc>
        <w:tc>
          <w:tcPr>
            <w:tcW w:w="2880" w:type="dxa"/>
          </w:tcPr>
          <w:p w:rsidR="00767E86" w:rsidRDefault="0099570A">
            <w:r>
              <w:lastRenderedPageBreak/>
              <w:t xml:space="preserve">Статья под названием «Особый путь России», размещенная на сайте в сети Интернет (решение </w:t>
            </w:r>
            <w:r>
              <w:lastRenderedPageBreak/>
              <w:t>Набережночелнинского городского суда от 04.09.2009).</w:t>
            </w:r>
          </w:p>
        </w:tc>
        <w:tc>
          <w:tcPr>
            <w:tcW w:w="2880" w:type="dxa"/>
          </w:tcPr>
          <w:p w:rsidR="00767E86" w:rsidRDefault="00767E86"/>
        </w:tc>
      </w:tr>
      <w:tr w:rsidR="00767E86">
        <w:tc>
          <w:tcPr>
            <w:tcW w:w="2880" w:type="dxa"/>
          </w:tcPr>
          <w:p w:rsidR="00767E86" w:rsidRDefault="0099570A">
            <w:r>
              <w:t>482.</w:t>
            </w:r>
          </w:p>
        </w:tc>
        <w:tc>
          <w:tcPr>
            <w:tcW w:w="2880" w:type="dxa"/>
          </w:tcPr>
          <w:p w:rsidR="00767E86" w:rsidRDefault="0099570A">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767E86" w:rsidRDefault="00767E86"/>
        </w:tc>
      </w:tr>
      <w:tr w:rsidR="00767E86">
        <w:tc>
          <w:tcPr>
            <w:tcW w:w="2880" w:type="dxa"/>
          </w:tcPr>
          <w:p w:rsidR="00767E86" w:rsidRDefault="0099570A">
            <w:r>
              <w:t>483.</w:t>
            </w:r>
          </w:p>
        </w:tc>
        <w:tc>
          <w:tcPr>
            <w:tcW w:w="2880" w:type="dxa"/>
          </w:tcPr>
          <w:p w:rsidR="00767E86" w:rsidRDefault="0099570A">
            <w:r>
              <w:t>Статья под названием «64-ая годовщина деп</w:t>
            </w:r>
            <w:r>
              <w:t>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767E86" w:rsidRDefault="00767E86"/>
        </w:tc>
      </w:tr>
      <w:tr w:rsidR="00767E86">
        <w:tc>
          <w:tcPr>
            <w:tcW w:w="2880" w:type="dxa"/>
          </w:tcPr>
          <w:p w:rsidR="00767E86" w:rsidRDefault="0099570A">
            <w:r>
              <w:t>484.</w:t>
            </w:r>
          </w:p>
        </w:tc>
        <w:tc>
          <w:tcPr>
            <w:tcW w:w="2880" w:type="dxa"/>
          </w:tcPr>
          <w:p w:rsidR="00767E86" w:rsidRDefault="0099570A">
            <w:r>
              <w:t>Статья под названием «В России эпоха нового государственного террора», размещенная на сайте в сети Интер</w:t>
            </w:r>
            <w:r>
              <w:t>нет (решение Набережночелнинского городского суда от 04.09.2009).</w:t>
            </w:r>
          </w:p>
        </w:tc>
        <w:tc>
          <w:tcPr>
            <w:tcW w:w="2880" w:type="dxa"/>
          </w:tcPr>
          <w:p w:rsidR="00767E86" w:rsidRDefault="00767E86"/>
        </w:tc>
      </w:tr>
      <w:tr w:rsidR="00767E86">
        <w:tc>
          <w:tcPr>
            <w:tcW w:w="2880" w:type="dxa"/>
          </w:tcPr>
          <w:p w:rsidR="00767E86" w:rsidRDefault="0099570A">
            <w:r>
              <w:t>485.</w:t>
            </w:r>
          </w:p>
        </w:tc>
        <w:tc>
          <w:tcPr>
            <w:tcW w:w="2880" w:type="dxa"/>
          </w:tcPr>
          <w:p w:rsidR="00767E86" w:rsidRDefault="0099570A">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w:t>
            </w:r>
            <w:r>
              <w:t>дского суда от 04.09.2009).</w:t>
            </w:r>
          </w:p>
        </w:tc>
        <w:tc>
          <w:tcPr>
            <w:tcW w:w="2880" w:type="dxa"/>
          </w:tcPr>
          <w:p w:rsidR="00767E86" w:rsidRDefault="00767E86"/>
        </w:tc>
      </w:tr>
      <w:tr w:rsidR="00767E86">
        <w:tc>
          <w:tcPr>
            <w:tcW w:w="2880" w:type="dxa"/>
          </w:tcPr>
          <w:p w:rsidR="00767E86" w:rsidRDefault="0099570A">
            <w:r>
              <w:t>486.</w:t>
            </w:r>
          </w:p>
        </w:tc>
        <w:tc>
          <w:tcPr>
            <w:tcW w:w="2880" w:type="dxa"/>
          </w:tcPr>
          <w:p w:rsidR="00767E86" w:rsidRDefault="0099570A">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767E86" w:rsidRDefault="00767E86"/>
        </w:tc>
      </w:tr>
      <w:tr w:rsidR="00767E86">
        <w:tc>
          <w:tcPr>
            <w:tcW w:w="2880" w:type="dxa"/>
          </w:tcPr>
          <w:p w:rsidR="00767E86" w:rsidRDefault="0099570A">
            <w:r>
              <w:t>487.</w:t>
            </w:r>
          </w:p>
        </w:tc>
        <w:tc>
          <w:tcPr>
            <w:tcW w:w="2880" w:type="dxa"/>
          </w:tcPr>
          <w:p w:rsidR="00767E86" w:rsidRDefault="0099570A">
            <w:r>
              <w:t xml:space="preserve">Брошюра «Расовая гигиена и демографическая политика в национал - </w:t>
            </w:r>
            <w:r>
              <w:t>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767E86" w:rsidRDefault="00767E86"/>
        </w:tc>
      </w:tr>
      <w:tr w:rsidR="00767E86">
        <w:tc>
          <w:tcPr>
            <w:tcW w:w="2880" w:type="dxa"/>
          </w:tcPr>
          <w:p w:rsidR="00767E86" w:rsidRDefault="0099570A">
            <w:r>
              <w:t>48</w:t>
            </w:r>
            <w:r>
              <w:lastRenderedPageBreak/>
              <w:t>8.</w:t>
            </w:r>
          </w:p>
        </w:tc>
        <w:tc>
          <w:tcPr>
            <w:tcW w:w="2880" w:type="dxa"/>
          </w:tcPr>
          <w:p w:rsidR="00767E86" w:rsidRDefault="0099570A">
            <w:r>
              <w:lastRenderedPageBreak/>
              <w:t xml:space="preserve">Видеоролик «Russia for Russians», размещенный на сайте в сети Интернет (решение Самарского </w:t>
            </w:r>
            <w:r>
              <w:t xml:space="preserve">районного суда </w:t>
            </w:r>
            <w:r>
              <w:lastRenderedPageBreak/>
              <w:t>г. Самары от 19.11.2009 и определение Самарского районного суда г. Самары от 19.11.2009).</w:t>
            </w:r>
          </w:p>
        </w:tc>
        <w:tc>
          <w:tcPr>
            <w:tcW w:w="2880" w:type="dxa"/>
          </w:tcPr>
          <w:p w:rsidR="00767E86" w:rsidRDefault="00767E86"/>
        </w:tc>
      </w:tr>
      <w:tr w:rsidR="00767E86">
        <w:tc>
          <w:tcPr>
            <w:tcW w:w="2880" w:type="dxa"/>
          </w:tcPr>
          <w:p w:rsidR="00767E86" w:rsidRDefault="0099570A">
            <w:r>
              <w:t>489.</w:t>
            </w:r>
          </w:p>
        </w:tc>
        <w:tc>
          <w:tcPr>
            <w:tcW w:w="2880" w:type="dxa"/>
          </w:tcPr>
          <w:p w:rsidR="00767E86" w:rsidRDefault="0099570A">
            <w:r>
              <w:t>Публикация «Остановить исламизацию Европы!», размещенная на сайте в сети Интернет (постановление Центрального районного суда г. Кемерово от 15.1</w:t>
            </w:r>
            <w:r>
              <w:t>2.2009).</w:t>
            </w:r>
          </w:p>
        </w:tc>
        <w:tc>
          <w:tcPr>
            <w:tcW w:w="2880" w:type="dxa"/>
          </w:tcPr>
          <w:p w:rsidR="00767E86" w:rsidRDefault="00767E86"/>
        </w:tc>
      </w:tr>
      <w:tr w:rsidR="00767E86">
        <w:tc>
          <w:tcPr>
            <w:tcW w:w="2880" w:type="dxa"/>
          </w:tcPr>
          <w:p w:rsidR="00767E86" w:rsidRDefault="0099570A">
            <w:r>
              <w:t>490.</w:t>
            </w:r>
          </w:p>
        </w:tc>
        <w:tc>
          <w:tcPr>
            <w:tcW w:w="2880" w:type="dxa"/>
          </w:tcPr>
          <w:p w:rsidR="00767E86" w:rsidRDefault="0099570A">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767E86" w:rsidRDefault="00767E86"/>
        </w:tc>
      </w:tr>
      <w:tr w:rsidR="00767E86">
        <w:tc>
          <w:tcPr>
            <w:tcW w:w="2880" w:type="dxa"/>
          </w:tcPr>
          <w:p w:rsidR="00767E86" w:rsidRDefault="0099570A">
            <w:r>
              <w:t>491.</w:t>
            </w:r>
          </w:p>
        </w:tc>
        <w:tc>
          <w:tcPr>
            <w:tcW w:w="2880" w:type="dxa"/>
          </w:tcPr>
          <w:p w:rsidR="00767E86" w:rsidRDefault="0099570A">
            <w:r>
              <w:t>Статья</w:t>
            </w:r>
            <w:r>
              <w:t xml:space="preserve">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w:t>
            </w:r>
            <w:r>
              <w:t>ки Ингушетия от 21.12.2009).</w:t>
            </w:r>
          </w:p>
        </w:tc>
        <w:tc>
          <w:tcPr>
            <w:tcW w:w="2880" w:type="dxa"/>
          </w:tcPr>
          <w:p w:rsidR="00767E86" w:rsidRDefault="00767E86"/>
        </w:tc>
      </w:tr>
      <w:tr w:rsidR="00767E86">
        <w:tc>
          <w:tcPr>
            <w:tcW w:w="2880" w:type="dxa"/>
          </w:tcPr>
          <w:p w:rsidR="00767E86" w:rsidRDefault="0099570A">
            <w:r>
              <w:t>492.</w:t>
            </w:r>
          </w:p>
        </w:tc>
        <w:tc>
          <w:tcPr>
            <w:tcW w:w="2880" w:type="dxa"/>
          </w:tcPr>
          <w:p w:rsidR="00767E86" w:rsidRDefault="0099570A">
            <w:r>
              <w:t>Листовка под заголовком «Обращение к Русским Женщинам» (решение Бежецкого городского суда Тверской области от 28.12.2009).</w:t>
            </w:r>
          </w:p>
        </w:tc>
        <w:tc>
          <w:tcPr>
            <w:tcW w:w="2880" w:type="dxa"/>
          </w:tcPr>
          <w:p w:rsidR="00767E86" w:rsidRDefault="00767E86"/>
        </w:tc>
      </w:tr>
      <w:tr w:rsidR="00767E86">
        <w:tc>
          <w:tcPr>
            <w:tcW w:w="2880" w:type="dxa"/>
          </w:tcPr>
          <w:p w:rsidR="00767E86" w:rsidRDefault="0099570A">
            <w:r>
              <w:t>493.</w:t>
            </w:r>
          </w:p>
        </w:tc>
        <w:tc>
          <w:tcPr>
            <w:tcW w:w="2880" w:type="dxa"/>
          </w:tcPr>
          <w:p w:rsidR="00767E86" w:rsidRDefault="0099570A">
            <w:r>
              <w:t xml:space="preserve">Стихотворение А. Харчикова «Готовьте списки!» (решение Железнодорожного районного суда </w:t>
            </w:r>
            <w:r>
              <w:t>г. Барнаула Алтайского края от 24.12.2009).</w:t>
            </w:r>
          </w:p>
        </w:tc>
        <w:tc>
          <w:tcPr>
            <w:tcW w:w="2880" w:type="dxa"/>
          </w:tcPr>
          <w:p w:rsidR="00767E86" w:rsidRDefault="00767E86"/>
        </w:tc>
      </w:tr>
      <w:tr w:rsidR="00767E86">
        <w:tc>
          <w:tcPr>
            <w:tcW w:w="2880" w:type="dxa"/>
          </w:tcPr>
          <w:p w:rsidR="00767E86" w:rsidRDefault="0099570A">
            <w:r>
              <w:t>494.</w:t>
            </w:r>
          </w:p>
        </w:tc>
        <w:tc>
          <w:tcPr>
            <w:tcW w:w="2880" w:type="dxa"/>
          </w:tcPr>
          <w:p w:rsidR="00767E86" w:rsidRDefault="0099570A">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49</w:t>
            </w:r>
            <w:r>
              <w:lastRenderedPageBreak/>
              <w:t>5.</w:t>
            </w:r>
          </w:p>
        </w:tc>
        <w:tc>
          <w:tcPr>
            <w:tcW w:w="2880" w:type="dxa"/>
          </w:tcPr>
          <w:p w:rsidR="00767E86" w:rsidRDefault="0099570A">
            <w:r>
              <w:lastRenderedPageBreak/>
              <w:t>Листовка, изданная Движением про</w:t>
            </w:r>
            <w:r>
              <w:t xml:space="preserve">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496.</w:t>
            </w:r>
          </w:p>
        </w:tc>
        <w:tc>
          <w:tcPr>
            <w:tcW w:w="2880" w:type="dxa"/>
          </w:tcPr>
          <w:p w:rsidR="00767E86" w:rsidRDefault="0099570A">
            <w:r>
              <w:t xml:space="preserve">«Общественно-политическая газета «Русский Вестник» № 9 (742) 2008 (решение Приморского районного суда Санкт-Петербурга от </w:t>
            </w:r>
            <w:r>
              <w:t>27.11.2009).</w:t>
            </w:r>
          </w:p>
        </w:tc>
        <w:tc>
          <w:tcPr>
            <w:tcW w:w="2880" w:type="dxa"/>
          </w:tcPr>
          <w:p w:rsidR="00767E86" w:rsidRDefault="00767E86"/>
        </w:tc>
      </w:tr>
      <w:tr w:rsidR="00767E86">
        <w:tc>
          <w:tcPr>
            <w:tcW w:w="2880" w:type="dxa"/>
          </w:tcPr>
          <w:p w:rsidR="00767E86" w:rsidRDefault="0099570A">
            <w:r>
              <w:t>497.</w:t>
            </w:r>
          </w:p>
        </w:tc>
        <w:tc>
          <w:tcPr>
            <w:tcW w:w="2880" w:type="dxa"/>
          </w:tcPr>
          <w:p w:rsidR="00767E86" w:rsidRDefault="0099570A">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498.</w:t>
            </w:r>
          </w:p>
        </w:tc>
        <w:tc>
          <w:tcPr>
            <w:tcW w:w="2880" w:type="dxa"/>
          </w:tcPr>
          <w:p w:rsidR="00767E86" w:rsidRDefault="0099570A">
            <w:r>
              <w:t>«Общественно-политическая газета «Русский Вестник» № 12 (744) 2008 (решение Приморского район</w:t>
            </w:r>
            <w:r>
              <w:t>ного суда Санкт-Петербурга от 27.11.2009).</w:t>
            </w:r>
          </w:p>
        </w:tc>
        <w:tc>
          <w:tcPr>
            <w:tcW w:w="2880" w:type="dxa"/>
          </w:tcPr>
          <w:p w:rsidR="00767E86" w:rsidRDefault="00767E86"/>
        </w:tc>
      </w:tr>
      <w:tr w:rsidR="00767E86">
        <w:tc>
          <w:tcPr>
            <w:tcW w:w="2880" w:type="dxa"/>
          </w:tcPr>
          <w:p w:rsidR="00767E86" w:rsidRDefault="0099570A">
            <w:r>
              <w:t>499.</w:t>
            </w:r>
          </w:p>
        </w:tc>
        <w:tc>
          <w:tcPr>
            <w:tcW w:w="2880" w:type="dxa"/>
          </w:tcPr>
          <w:p w:rsidR="00767E86" w:rsidRDefault="0099570A">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500.</w:t>
            </w:r>
          </w:p>
        </w:tc>
        <w:tc>
          <w:tcPr>
            <w:tcW w:w="2880" w:type="dxa"/>
          </w:tcPr>
          <w:p w:rsidR="00767E86" w:rsidRDefault="0099570A">
            <w:r>
              <w:t xml:space="preserve">Еженедельная газета «Русский вестник» специальный выпуск № </w:t>
            </w:r>
            <w:r>
              <w:t>16-17 (748-749) 2008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501.</w:t>
            </w:r>
          </w:p>
        </w:tc>
        <w:tc>
          <w:tcPr>
            <w:tcW w:w="2880" w:type="dxa"/>
          </w:tcPr>
          <w:p w:rsidR="00767E86" w:rsidRDefault="0099570A">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w:t>
            </w:r>
            <w:r>
              <w:t xml:space="preserve"> 27.11.2009).</w:t>
            </w:r>
          </w:p>
        </w:tc>
        <w:tc>
          <w:tcPr>
            <w:tcW w:w="2880" w:type="dxa"/>
          </w:tcPr>
          <w:p w:rsidR="00767E86" w:rsidRDefault="00767E86"/>
        </w:tc>
      </w:tr>
      <w:tr w:rsidR="00767E86">
        <w:tc>
          <w:tcPr>
            <w:tcW w:w="2880" w:type="dxa"/>
          </w:tcPr>
          <w:p w:rsidR="00767E86" w:rsidRDefault="0099570A">
            <w:r>
              <w:t>50</w:t>
            </w:r>
            <w:r>
              <w:lastRenderedPageBreak/>
              <w:t>2.</w:t>
            </w:r>
          </w:p>
        </w:tc>
        <w:tc>
          <w:tcPr>
            <w:tcW w:w="2880" w:type="dxa"/>
          </w:tcPr>
          <w:p w:rsidR="00767E86" w:rsidRDefault="0099570A">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767E86" w:rsidRDefault="00767E86"/>
        </w:tc>
      </w:tr>
      <w:tr w:rsidR="00767E86">
        <w:tc>
          <w:tcPr>
            <w:tcW w:w="2880" w:type="dxa"/>
          </w:tcPr>
          <w:p w:rsidR="00767E86" w:rsidRDefault="0099570A">
            <w:r>
              <w:t>503.</w:t>
            </w:r>
          </w:p>
        </w:tc>
        <w:tc>
          <w:tcPr>
            <w:tcW w:w="2880" w:type="dxa"/>
          </w:tcPr>
          <w:p w:rsidR="00767E86" w:rsidRDefault="0099570A">
            <w:r>
              <w:t>Журнал «Первый и Последний» № 10 (38) октябрь 2005 (решение Приморского районного суда Санкт-Петербурга от 27.</w:t>
            </w:r>
            <w:r>
              <w:t>11.2009).</w:t>
            </w:r>
          </w:p>
        </w:tc>
        <w:tc>
          <w:tcPr>
            <w:tcW w:w="2880" w:type="dxa"/>
          </w:tcPr>
          <w:p w:rsidR="00767E86" w:rsidRDefault="00767E86"/>
        </w:tc>
      </w:tr>
      <w:tr w:rsidR="00767E86">
        <w:tc>
          <w:tcPr>
            <w:tcW w:w="2880" w:type="dxa"/>
          </w:tcPr>
          <w:p w:rsidR="00767E86" w:rsidRDefault="0099570A">
            <w:r>
              <w:t>504.</w:t>
            </w:r>
          </w:p>
        </w:tc>
        <w:tc>
          <w:tcPr>
            <w:tcW w:w="2880" w:type="dxa"/>
          </w:tcPr>
          <w:p w:rsidR="00767E86" w:rsidRDefault="0099570A">
            <w:r>
              <w:t>Журнал «Первый и Последний» № 1 (41) январь 2006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505.</w:t>
            </w:r>
          </w:p>
        </w:tc>
        <w:tc>
          <w:tcPr>
            <w:tcW w:w="2880" w:type="dxa"/>
          </w:tcPr>
          <w:p w:rsidR="00767E86" w:rsidRDefault="0099570A">
            <w:r>
              <w:t xml:space="preserve">Журнал «Первый и Последний» № 2 2006 (решение Приморского районного суда Санкт-Петербурга от </w:t>
            </w:r>
            <w:r>
              <w:t>27.11.2009).</w:t>
            </w:r>
          </w:p>
        </w:tc>
        <w:tc>
          <w:tcPr>
            <w:tcW w:w="2880" w:type="dxa"/>
          </w:tcPr>
          <w:p w:rsidR="00767E86" w:rsidRDefault="00767E86"/>
        </w:tc>
      </w:tr>
      <w:tr w:rsidR="00767E86">
        <w:tc>
          <w:tcPr>
            <w:tcW w:w="2880" w:type="dxa"/>
          </w:tcPr>
          <w:p w:rsidR="00767E86" w:rsidRDefault="0099570A">
            <w:r>
              <w:t>506.</w:t>
            </w:r>
          </w:p>
        </w:tc>
        <w:tc>
          <w:tcPr>
            <w:tcW w:w="2880" w:type="dxa"/>
          </w:tcPr>
          <w:p w:rsidR="00767E86" w:rsidRDefault="0099570A">
            <w:r>
              <w:t>Журнал «Первый и Последний» № 3 2006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507.</w:t>
            </w:r>
          </w:p>
        </w:tc>
        <w:tc>
          <w:tcPr>
            <w:tcW w:w="2880" w:type="dxa"/>
          </w:tcPr>
          <w:p w:rsidR="00767E86" w:rsidRDefault="0099570A">
            <w:r>
              <w:t>Журнал «Первый и Последний» № 5 2006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508.</w:t>
            </w:r>
          </w:p>
        </w:tc>
        <w:tc>
          <w:tcPr>
            <w:tcW w:w="2880" w:type="dxa"/>
          </w:tcPr>
          <w:p w:rsidR="00767E86" w:rsidRDefault="0099570A">
            <w:r>
              <w:t>Общественн</w:t>
            </w:r>
            <w:r>
              <w:t>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767E86" w:rsidRDefault="00767E86"/>
        </w:tc>
      </w:tr>
      <w:tr w:rsidR="00767E86">
        <w:tc>
          <w:tcPr>
            <w:tcW w:w="2880" w:type="dxa"/>
          </w:tcPr>
          <w:p w:rsidR="00767E86" w:rsidRDefault="0099570A">
            <w:r>
              <w:t>50</w:t>
            </w:r>
            <w:r>
              <w:lastRenderedPageBreak/>
              <w:t>9.</w:t>
            </w:r>
          </w:p>
        </w:tc>
        <w:tc>
          <w:tcPr>
            <w:tcW w:w="2880" w:type="dxa"/>
          </w:tcPr>
          <w:p w:rsidR="00767E86" w:rsidRDefault="0099570A">
            <w:r>
              <w:lastRenderedPageBreak/>
              <w:t>Экземпляр листовки, имеющий заглавие «Terrormashine» и подзаголовок «Что ты сделал для по</w:t>
            </w:r>
            <w:r>
              <w:t xml:space="preserve">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767E86" w:rsidRDefault="00767E86"/>
        </w:tc>
      </w:tr>
      <w:tr w:rsidR="00767E86">
        <w:tc>
          <w:tcPr>
            <w:tcW w:w="2880" w:type="dxa"/>
          </w:tcPr>
          <w:p w:rsidR="00767E86" w:rsidRDefault="0099570A">
            <w:r>
              <w:t>510.</w:t>
            </w:r>
          </w:p>
        </w:tc>
        <w:tc>
          <w:tcPr>
            <w:tcW w:w="2880" w:type="dxa"/>
          </w:tcPr>
          <w:p w:rsidR="00767E86" w:rsidRDefault="0099570A">
            <w:r>
              <w:t>Книга «Чему на самом деле учит Библия?» Изд.Watch tower Bible and Tract Society of New York, Inc. Broo</w:t>
            </w:r>
            <w:r>
              <w:t>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511.</w:t>
            </w:r>
          </w:p>
        </w:tc>
        <w:tc>
          <w:tcPr>
            <w:tcW w:w="2880" w:type="dxa"/>
          </w:tcPr>
          <w:p w:rsidR="00767E86" w:rsidRDefault="0099570A">
            <w:r>
              <w:t xml:space="preserve">Книга «Познание, ведущее к вечной жизни» изд. Watch tower </w:t>
            </w:r>
            <w:r>
              <w:t>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w:t>
            </w:r>
            <w:r>
              <w:t>т 08.12.2009).</w:t>
            </w:r>
          </w:p>
        </w:tc>
        <w:tc>
          <w:tcPr>
            <w:tcW w:w="2880" w:type="dxa"/>
          </w:tcPr>
          <w:p w:rsidR="00767E86" w:rsidRDefault="00767E86"/>
        </w:tc>
      </w:tr>
      <w:tr w:rsidR="00767E86">
        <w:tc>
          <w:tcPr>
            <w:tcW w:w="2880" w:type="dxa"/>
          </w:tcPr>
          <w:p w:rsidR="00767E86" w:rsidRDefault="0099570A">
            <w:r>
              <w:t>512.</w:t>
            </w:r>
          </w:p>
        </w:tc>
        <w:tc>
          <w:tcPr>
            <w:tcW w:w="2880" w:type="dxa"/>
          </w:tcPr>
          <w:p w:rsidR="00767E86" w:rsidRDefault="0099570A">
            <w: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w:t>
            </w:r>
            <w:r>
              <w:t>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513.</w:t>
            </w:r>
          </w:p>
        </w:tc>
        <w:tc>
          <w:tcPr>
            <w:tcW w:w="2880" w:type="dxa"/>
          </w:tcPr>
          <w:p w:rsidR="00767E86" w:rsidRDefault="0099570A">
            <w:r>
              <w:t>Книга «Поклоняйтесь единственному истинному Богу» изд.Watch tower Bible and Tract Society of Pennsylvania, 2002 (решение Ростовского областного с</w:t>
            </w:r>
            <w:r>
              <w:t>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514.</w:t>
            </w:r>
          </w:p>
        </w:tc>
        <w:tc>
          <w:tcPr>
            <w:tcW w:w="2880" w:type="dxa"/>
          </w:tcPr>
          <w:p w:rsidR="00767E86" w:rsidRDefault="0099570A">
            <w:r>
              <w:t>Книга «Вопросы молодежи. Практические советы» изд.Watch tower Bible and Tract Society of Pennsylvania, 1998 (решение Ростовск</w:t>
            </w:r>
            <w:r>
              <w:t>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515.</w:t>
            </w:r>
          </w:p>
        </w:tc>
        <w:tc>
          <w:tcPr>
            <w:tcW w:w="2880" w:type="dxa"/>
          </w:tcPr>
          <w:p w:rsidR="00767E86" w:rsidRDefault="0099570A">
            <w:r>
              <w:t>Книга «Человечество в поисках Бога» изд.Watch tower Bible and Tract Society of Pennsylvania, 2006 (решение Ро</w:t>
            </w:r>
            <w:r>
              <w:t>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lastRenderedPageBreak/>
              <w:t>516.</w:t>
            </w:r>
          </w:p>
        </w:tc>
        <w:tc>
          <w:tcPr>
            <w:tcW w:w="2880" w:type="dxa"/>
          </w:tcPr>
          <w:p w:rsidR="00767E86" w:rsidRDefault="0099570A">
            <w:r>
              <w:t>Книга «Приближайся к Иегове» изд.Watch tower Bible and Tract Society of Pennsylvania, 2002 (решение Рос</w:t>
            </w:r>
            <w:r>
              <w:t>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517.</w:t>
            </w:r>
          </w:p>
        </w:tc>
        <w:tc>
          <w:tcPr>
            <w:tcW w:w="2880" w:type="dxa"/>
          </w:tcPr>
          <w:p w:rsidR="00767E86" w:rsidRDefault="0099570A">
            <w:r>
              <w:t xml:space="preserve">Книга «Приходи и следуй за мной» изд.Watch tower Bible and Tract Society of Pennsylvania, 2007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518.</w:t>
            </w:r>
          </w:p>
        </w:tc>
        <w:tc>
          <w:tcPr>
            <w:tcW w:w="2880" w:type="dxa"/>
          </w:tcPr>
          <w:p w:rsidR="00767E86" w:rsidRDefault="0099570A">
            <w:r>
              <w:t>Книга «Моя книга библейских рассказов» изд.Watch tower Bible and Tract Soviety of Pennsylvan</w:t>
            </w:r>
            <w:r>
              <w:t>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519.</w:t>
            </w:r>
          </w:p>
        </w:tc>
        <w:tc>
          <w:tcPr>
            <w:tcW w:w="2880" w:type="dxa"/>
          </w:tcPr>
          <w:p w:rsidR="00767E86" w:rsidRDefault="0099570A">
            <w:r>
              <w:t>Книга «Жизнь - как она возникла? Путем эволюции или путем сотворения?» изд. Watch t</w:t>
            </w:r>
            <w:r>
              <w: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520.</w:t>
            </w:r>
          </w:p>
        </w:tc>
        <w:tc>
          <w:tcPr>
            <w:tcW w:w="2880" w:type="dxa"/>
          </w:tcPr>
          <w:p w:rsidR="00767E86" w:rsidRDefault="0099570A">
            <w:r>
              <w:t>Книга «Внимайте пророчеству Даниила» изд.</w:t>
            </w:r>
            <w:r>
              <w:t>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521.</w:t>
            </w:r>
          </w:p>
        </w:tc>
        <w:tc>
          <w:tcPr>
            <w:tcW w:w="2880" w:type="dxa"/>
          </w:tcPr>
          <w:p w:rsidR="00767E86" w:rsidRDefault="0099570A">
            <w:r>
              <w:t>Брошюра «Следует ли верить в Троиц</w:t>
            </w:r>
            <w:r>
              <w:t>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w:t>
            </w:r>
            <w:r>
              <w:t xml:space="preserve"> 08.12.2009).</w:t>
            </w:r>
          </w:p>
        </w:tc>
        <w:tc>
          <w:tcPr>
            <w:tcW w:w="2880" w:type="dxa"/>
          </w:tcPr>
          <w:p w:rsidR="00767E86" w:rsidRDefault="00767E86"/>
        </w:tc>
      </w:tr>
      <w:tr w:rsidR="00767E86">
        <w:tc>
          <w:tcPr>
            <w:tcW w:w="2880" w:type="dxa"/>
          </w:tcPr>
          <w:p w:rsidR="00767E86" w:rsidRDefault="0099570A">
            <w:r>
              <w:t>522.</w:t>
            </w:r>
          </w:p>
        </w:tc>
        <w:tc>
          <w:tcPr>
            <w:tcW w:w="2880" w:type="dxa"/>
          </w:tcPr>
          <w:p w:rsidR="00767E86" w:rsidRDefault="0099570A">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w:t>
            </w:r>
            <w:r>
              <w:t>вного Суда Российской Федерации от 08.12.2009).</w:t>
            </w:r>
          </w:p>
        </w:tc>
        <w:tc>
          <w:tcPr>
            <w:tcW w:w="2880" w:type="dxa"/>
          </w:tcPr>
          <w:p w:rsidR="00767E86" w:rsidRDefault="00767E86"/>
        </w:tc>
      </w:tr>
      <w:tr w:rsidR="00767E86">
        <w:tc>
          <w:tcPr>
            <w:tcW w:w="2880" w:type="dxa"/>
          </w:tcPr>
          <w:p w:rsidR="00767E86" w:rsidRDefault="0099570A">
            <w:r>
              <w:lastRenderedPageBreak/>
              <w:t>523.</w:t>
            </w:r>
          </w:p>
        </w:tc>
        <w:tc>
          <w:tcPr>
            <w:tcW w:w="2880" w:type="dxa"/>
          </w:tcPr>
          <w:p w:rsidR="00767E86" w:rsidRDefault="0099570A">
            <w:r>
              <w:t xml:space="preserve">Брошюра «Свидетели Иеговы кто они? Во что они верят?» изд. Watch tower Bible and Tract Society of New York, Inc International Bible Students Association Brooklyn, New York, U.S.A 2000 (решение </w:t>
            </w:r>
            <w:r>
              <w:t>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524.</w:t>
            </w:r>
          </w:p>
        </w:tc>
        <w:tc>
          <w:tcPr>
            <w:tcW w:w="2880" w:type="dxa"/>
          </w:tcPr>
          <w:p w:rsidR="00767E86" w:rsidRDefault="0099570A">
            <w:r>
              <w:t xml:space="preserve">Брошюра «Конец ложной религии близок!» изд.Watch tower Bible and Tract Society of Pennsylvania, 2006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525.</w:t>
            </w:r>
          </w:p>
        </w:tc>
        <w:tc>
          <w:tcPr>
            <w:tcW w:w="2880" w:type="dxa"/>
          </w:tcPr>
          <w:p w:rsidR="00767E86" w:rsidRDefault="0099570A">
            <w:r>
              <w:t xml:space="preserve">Брошюра «Как может кровь спасти твою жизнь?» изд. Watch tower Bible and Tract Society of </w:t>
            </w:r>
            <w:r>
              <w:t>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526.</w:t>
            </w:r>
          </w:p>
        </w:tc>
        <w:tc>
          <w:tcPr>
            <w:tcW w:w="2880" w:type="dxa"/>
          </w:tcPr>
          <w:p w:rsidR="00767E86" w:rsidRDefault="0099570A">
            <w:r>
              <w:t>Брошюра «Будет когда -нибудь мир без войны» Watch tower Bible and Tract S</w:t>
            </w:r>
            <w:r>
              <w:t>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527.</w:t>
            </w:r>
          </w:p>
        </w:tc>
        <w:tc>
          <w:tcPr>
            <w:tcW w:w="2880" w:type="dxa"/>
          </w:tcPr>
          <w:p w:rsidR="00767E86" w:rsidRDefault="0099570A">
            <w:r>
              <w:t>Брошюра «Правительство, которое прин</w:t>
            </w:r>
            <w:r>
              <w:t>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52</w:t>
            </w:r>
            <w:r>
              <w:t>8.</w:t>
            </w:r>
          </w:p>
        </w:tc>
        <w:tc>
          <w:tcPr>
            <w:tcW w:w="2880" w:type="dxa"/>
          </w:tcPr>
          <w:p w:rsidR="00767E86" w:rsidRDefault="0099570A">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2880" w:type="dxa"/>
          </w:tcPr>
          <w:p w:rsidR="00767E86" w:rsidRDefault="00767E86"/>
        </w:tc>
      </w:tr>
      <w:tr w:rsidR="00767E86">
        <w:tc>
          <w:tcPr>
            <w:tcW w:w="2880" w:type="dxa"/>
          </w:tcPr>
          <w:p w:rsidR="00767E86" w:rsidRDefault="0099570A">
            <w:r>
              <w:t>52</w:t>
            </w:r>
            <w:r>
              <w:lastRenderedPageBreak/>
              <w:t>9.</w:t>
            </w:r>
          </w:p>
        </w:tc>
        <w:tc>
          <w:tcPr>
            <w:tcW w:w="2880" w:type="dxa"/>
          </w:tcPr>
          <w:p w:rsidR="00767E86" w:rsidRDefault="0099570A">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Суда </w:t>
            </w:r>
            <w:r>
              <w:t>Российской Федерации от 08.12.2009).</w:t>
            </w:r>
          </w:p>
        </w:tc>
        <w:tc>
          <w:tcPr>
            <w:tcW w:w="2880" w:type="dxa"/>
          </w:tcPr>
          <w:p w:rsidR="00767E86" w:rsidRDefault="00767E86"/>
        </w:tc>
      </w:tr>
      <w:tr w:rsidR="00767E86">
        <w:tc>
          <w:tcPr>
            <w:tcW w:w="2880" w:type="dxa"/>
          </w:tcPr>
          <w:p w:rsidR="00767E86" w:rsidRDefault="0099570A">
            <w:r>
              <w:t>530.</w:t>
            </w:r>
          </w:p>
        </w:tc>
        <w:tc>
          <w:tcPr>
            <w:tcW w:w="2880" w:type="dxa"/>
          </w:tcPr>
          <w:p w:rsidR="00767E86" w:rsidRDefault="0099570A">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w:t>
            </w:r>
            <w:r>
              <w:t>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531.</w:t>
            </w:r>
          </w:p>
        </w:tc>
        <w:tc>
          <w:tcPr>
            <w:tcW w:w="2880" w:type="dxa"/>
          </w:tcPr>
          <w:p w:rsidR="00767E86" w:rsidRDefault="0099570A">
            <w:r>
              <w:t>Брошюра «В чем смысл жизни? Как же его найти?» Watch tower Bible and Tract Society of New York, Inc Brooklyn, New York, U.S.A. 1993 (решение Ростовского областного суда от 11.09.2</w:t>
            </w:r>
            <w:r>
              <w:t>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532.</w:t>
            </w:r>
          </w:p>
        </w:tc>
        <w:tc>
          <w:tcPr>
            <w:tcW w:w="2880" w:type="dxa"/>
          </w:tcPr>
          <w:p w:rsidR="00767E86" w:rsidRDefault="0099570A">
            <w:r>
              <w:t xml:space="preserve">Брошюра «Что от нас требует Бог?» Watch tower Bible and Tract Society of New York, Inc Brooklyn, New York, U.S.A.2003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533.</w:t>
            </w:r>
          </w:p>
        </w:tc>
        <w:tc>
          <w:tcPr>
            <w:tcW w:w="2880" w:type="dxa"/>
          </w:tcPr>
          <w:p w:rsidR="00767E86" w:rsidRDefault="0099570A">
            <w:r>
              <w:t>Журнал «Пробудитесь!» от 22.02.2000, изд. Wachtturm Bibel - und Traktat -Gesellschaft der Zeugen Jehovas, Selters</w:t>
            </w:r>
            <w:r>
              <w:t>/Taunus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534.</w:t>
            </w:r>
          </w:p>
        </w:tc>
        <w:tc>
          <w:tcPr>
            <w:tcW w:w="2880" w:type="dxa"/>
          </w:tcPr>
          <w:p w:rsidR="00767E86" w:rsidRDefault="0099570A">
            <w:r>
              <w:t>Журнал «Пробудитесь» январь 2007 изд. Wachtturm Bibel - und Traktat -Gesellschaft de</w:t>
            </w:r>
            <w:r>
              <w:t>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535.</w:t>
            </w:r>
          </w:p>
        </w:tc>
        <w:tc>
          <w:tcPr>
            <w:tcW w:w="2880" w:type="dxa"/>
          </w:tcPr>
          <w:p w:rsidR="00767E86" w:rsidRDefault="0099570A">
            <w:r>
              <w:t xml:space="preserve">Журнал «Пробудитесь» февраль 2007 изд. Wachtturm Bibel - </w:t>
            </w:r>
            <w:r>
              <w:t>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w:t>
            </w:r>
            <w:r>
              <w:lastRenderedPageBreak/>
              <w:t>6.</w:t>
            </w:r>
          </w:p>
        </w:tc>
        <w:tc>
          <w:tcPr>
            <w:tcW w:w="2880" w:type="dxa"/>
          </w:tcPr>
          <w:p w:rsidR="00767E86" w:rsidRDefault="0099570A">
            <w:r>
              <w:lastRenderedPageBreak/>
              <w:t>Журнал «Пробудитесь» апрель 200</w:t>
            </w:r>
            <w:r>
              <w:t xml:space="preserve">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537.</w:t>
            </w:r>
          </w:p>
        </w:tc>
        <w:tc>
          <w:tcPr>
            <w:tcW w:w="2880" w:type="dxa"/>
          </w:tcPr>
          <w:p w:rsidR="00767E86" w:rsidRDefault="0099570A">
            <w:r>
              <w:t>Журнал</w:t>
            </w:r>
            <w:r>
              <w:t xml:space="preserve">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w:t>
            </w:r>
            <w:r>
              <w:t>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538.</w:t>
            </w:r>
          </w:p>
        </w:tc>
        <w:tc>
          <w:tcPr>
            <w:tcW w:w="2880" w:type="dxa"/>
          </w:tcPr>
          <w:p w:rsidR="00767E86" w:rsidRDefault="0099570A">
            <w:r>
              <w:t>Журнал «Сторожевая Башня возвещает царство Иеговы» «Почему рождество отмечают даже в Азии?» от 15.12.99 изд.Wachtturm Bibel -und -Traktat-Gesellschaft Deutscher Zwelg, V</w:t>
            </w:r>
            <w:r>
              <w:t>.,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539.</w:t>
            </w:r>
          </w:p>
        </w:tc>
        <w:tc>
          <w:tcPr>
            <w:tcW w:w="2880" w:type="dxa"/>
          </w:tcPr>
          <w:p w:rsidR="00767E86" w:rsidRDefault="0099570A">
            <w:r>
              <w:t>Журнал «Сторожевая Башня возвещает царство Иеговы» «Как найти истинное сча</w:t>
            </w:r>
            <w:r>
              <w:t>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w:t>
            </w:r>
            <w:r>
              <w:t>009).</w:t>
            </w:r>
          </w:p>
        </w:tc>
        <w:tc>
          <w:tcPr>
            <w:tcW w:w="2880" w:type="dxa"/>
          </w:tcPr>
          <w:p w:rsidR="00767E86" w:rsidRDefault="00767E86"/>
        </w:tc>
      </w:tr>
      <w:tr w:rsidR="00767E86">
        <w:tc>
          <w:tcPr>
            <w:tcW w:w="2880" w:type="dxa"/>
          </w:tcPr>
          <w:p w:rsidR="00767E86" w:rsidRDefault="0099570A">
            <w:r>
              <w:t>540.</w:t>
            </w:r>
          </w:p>
        </w:tc>
        <w:tc>
          <w:tcPr>
            <w:tcW w:w="2880" w:type="dxa"/>
          </w:tcPr>
          <w:p w:rsidR="00767E86" w:rsidRDefault="0099570A">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w:t>
            </w:r>
            <w:r>
              <w:t xml:space="preserve">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541.</w:t>
            </w:r>
          </w:p>
        </w:tc>
        <w:tc>
          <w:tcPr>
            <w:tcW w:w="2880" w:type="dxa"/>
          </w:tcPr>
          <w:p w:rsidR="00767E86" w:rsidRDefault="0099570A">
            <w:r>
              <w:t xml:space="preserve">Журнал «Сторожевая Башня возвещает царство Иеговы» 01.03.2007, изд. Wachtturm Bibel - und Traktat-Gesellschaft der Zeugen Jehovas, Selters/Taunusl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lastRenderedPageBreak/>
              <w:t>542.</w:t>
            </w:r>
          </w:p>
        </w:tc>
        <w:tc>
          <w:tcPr>
            <w:tcW w:w="2880" w:type="dxa"/>
          </w:tcPr>
          <w:p w:rsidR="00767E86" w:rsidRDefault="0099570A">
            <w:r>
              <w:t>Журнал «Сторожевая Башня возвещает царство Иеговы» 15.03.2007, изд. Wachtturm Bibel - und Traktat-Gesellschaft der Zeugen Jehovas, S</w:t>
            </w:r>
            <w:r>
              <w:t>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543.</w:t>
            </w:r>
          </w:p>
        </w:tc>
        <w:tc>
          <w:tcPr>
            <w:tcW w:w="2880" w:type="dxa"/>
          </w:tcPr>
          <w:p w:rsidR="00767E86" w:rsidRDefault="0099570A">
            <w:r>
              <w:t xml:space="preserve">Журнал «Сторожевая Башня возвещает царство Иеговы» 01.04.2007, изд. Wachtturm </w:t>
            </w:r>
            <w:r>
              <w:t>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767E86" w:rsidRDefault="00767E86"/>
        </w:tc>
      </w:tr>
      <w:tr w:rsidR="00767E86">
        <w:tc>
          <w:tcPr>
            <w:tcW w:w="2880" w:type="dxa"/>
          </w:tcPr>
          <w:p w:rsidR="00767E86" w:rsidRDefault="0099570A">
            <w:r>
              <w:t>544.</w:t>
            </w:r>
          </w:p>
        </w:tc>
        <w:tc>
          <w:tcPr>
            <w:tcW w:w="2880" w:type="dxa"/>
          </w:tcPr>
          <w:p w:rsidR="00767E86" w:rsidRDefault="0099570A">
            <w:r>
              <w:t>Текстовые документы: Нац</w:t>
            </w:r>
            <w:r>
              <w:t>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767E86" w:rsidRDefault="00767E86"/>
        </w:tc>
      </w:tr>
      <w:tr w:rsidR="00767E86">
        <w:tc>
          <w:tcPr>
            <w:tcW w:w="2880" w:type="dxa"/>
          </w:tcPr>
          <w:p w:rsidR="00767E86" w:rsidRDefault="0099570A">
            <w:r>
              <w:t>545.</w:t>
            </w:r>
          </w:p>
        </w:tc>
        <w:tc>
          <w:tcPr>
            <w:tcW w:w="2880" w:type="dxa"/>
          </w:tcPr>
          <w:p w:rsidR="00767E86" w:rsidRDefault="0099570A">
            <w:r>
              <w:t>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767E86" w:rsidRDefault="00767E86"/>
        </w:tc>
      </w:tr>
      <w:tr w:rsidR="00767E86">
        <w:tc>
          <w:tcPr>
            <w:tcW w:w="2880" w:type="dxa"/>
          </w:tcPr>
          <w:p w:rsidR="00767E86" w:rsidRDefault="0099570A">
            <w:r>
              <w:t>546.</w:t>
            </w:r>
          </w:p>
        </w:tc>
        <w:tc>
          <w:tcPr>
            <w:tcW w:w="2880" w:type="dxa"/>
          </w:tcPr>
          <w:p w:rsidR="00767E86" w:rsidRDefault="0099570A">
            <w:r>
              <w:t>Журнал «Великоросский хозяин» № 4 (10) за 2003г. «Что нужно для победы великоросских националистов?» (р</w:t>
            </w:r>
            <w:r>
              <w:t>ешение Бутырского районного суда города Москвы от 10.08.2009).</w:t>
            </w:r>
          </w:p>
        </w:tc>
        <w:tc>
          <w:tcPr>
            <w:tcW w:w="2880" w:type="dxa"/>
          </w:tcPr>
          <w:p w:rsidR="00767E86" w:rsidRDefault="00767E86"/>
        </w:tc>
      </w:tr>
      <w:tr w:rsidR="00767E86">
        <w:tc>
          <w:tcPr>
            <w:tcW w:w="2880" w:type="dxa"/>
          </w:tcPr>
          <w:p w:rsidR="00767E86" w:rsidRDefault="0099570A">
            <w:r>
              <w:t>547.</w:t>
            </w:r>
          </w:p>
        </w:tc>
        <w:tc>
          <w:tcPr>
            <w:tcW w:w="2880" w:type="dxa"/>
          </w:tcPr>
          <w:p w:rsidR="00767E86" w:rsidRDefault="0099570A">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767E86" w:rsidRDefault="00767E86"/>
        </w:tc>
      </w:tr>
      <w:tr w:rsidR="00767E86">
        <w:tc>
          <w:tcPr>
            <w:tcW w:w="2880" w:type="dxa"/>
          </w:tcPr>
          <w:p w:rsidR="00767E86" w:rsidRDefault="0099570A">
            <w:r>
              <w:t>5</w:t>
            </w:r>
            <w:r>
              <w:lastRenderedPageBreak/>
              <w:t>48.</w:t>
            </w:r>
          </w:p>
        </w:tc>
        <w:tc>
          <w:tcPr>
            <w:tcW w:w="2880" w:type="dxa"/>
          </w:tcPr>
          <w:p w:rsidR="00767E86" w:rsidRDefault="0099570A">
            <w:r>
              <w:lastRenderedPageBreak/>
              <w:t xml:space="preserve">Журнал </w:t>
            </w:r>
            <w:r>
              <w:t xml:space="preserve">«Великоросский хозяин» №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767E86" w:rsidRDefault="00767E86"/>
        </w:tc>
      </w:tr>
      <w:tr w:rsidR="00767E86">
        <w:tc>
          <w:tcPr>
            <w:tcW w:w="2880" w:type="dxa"/>
          </w:tcPr>
          <w:p w:rsidR="00767E86" w:rsidRDefault="0099570A">
            <w:r>
              <w:t>549.</w:t>
            </w:r>
          </w:p>
        </w:tc>
        <w:tc>
          <w:tcPr>
            <w:tcW w:w="2880" w:type="dxa"/>
          </w:tcPr>
          <w:p w:rsidR="00767E86" w:rsidRDefault="0099570A">
            <w:r>
              <w:t>Журнал «Великоросский хозяин» № 2 (8) за 2003 г. «Семейное законодательство РФ, это гл</w:t>
            </w:r>
            <w:r>
              <w:t>авное средство уничтожения великоросского народа!» (решение Бутырского районного суда города Москвы от 10.08.2009).</w:t>
            </w:r>
          </w:p>
        </w:tc>
        <w:tc>
          <w:tcPr>
            <w:tcW w:w="2880" w:type="dxa"/>
          </w:tcPr>
          <w:p w:rsidR="00767E86" w:rsidRDefault="00767E86"/>
        </w:tc>
      </w:tr>
      <w:tr w:rsidR="00767E86">
        <w:tc>
          <w:tcPr>
            <w:tcW w:w="2880" w:type="dxa"/>
          </w:tcPr>
          <w:p w:rsidR="00767E86" w:rsidRDefault="0099570A">
            <w:r>
              <w:t>550.</w:t>
            </w:r>
          </w:p>
        </w:tc>
        <w:tc>
          <w:tcPr>
            <w:tcW w:w="2880" w:type="dxa"/>
          </w:tcPr>
          <w:p w:rsidR="00767E86" w:rsidRDefault="0099570A">
            <w:r>
              <w:t xml:space="preserve">Книга «Аль-альмания (секуляризм) и ее отвратительные последствия», издательский дом «Бадр», под редакцией Мухаммад Шакир </w:t>
            </w:r>
            <w:r>
              <w:t>Аль-Шариф (решение Хасавюртовского городского суда Республики Дагестан от 03.09.2009).</w:t>
            </w:r>
          </w:p>
        </w:tc>
        <w:tc>
          <w:tcPr>
            <w:tcW w:w="2880" w:type="dxa"/>
          </w:tcPr>
          <w:p w:rsidR="00767E86" w:rsidRDefault="00767E86"/>
        </w:tc>
      </w:tr>
      <w:tr w:rsidR="00767E86">
        <w:tc>
          <w:tcPr>
            <w:tcW w:w="2880" w:type="dxa"/>
          </w:tcPr>
          <w:p w:rsidR="00767E86" w:rsidRDefault="0099570A">
            <w:r>
              <w:t>551.</w:t>
            </w:r>
          </w:p>
        </w:tc>
        <w:tc>
          <w:tcPr>
            <w:tcW w:w="2880" w:type="dxa"/>
          </w:tcPr>
          <w:p w:rsidR="00767E86" w:rsidRDefault="0099570A">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767E86" w:rsidRDefault="00767E86"/>
        </w:tc>
      </w:tr>
      <w:tr w:rsidR="00767E86">
        <w:tc>
          <w:tcPr>
            <w:tcW w:w="2880" w:type="dxa"/>
          </w:tcPr>
          <w:p w:rsidR="00767E86" w:rsidRDefault="0099570A">
            <w:r>
              <w:t>552.</w:t>
            </w:r>
          </w:p>
        </w:tc>
        <w:tc>
          <w:tcPr>
            <w:tcW w:w="2880" w:type="dxa"/>
          </w:tcPr>
          <w:p w:rsidR="00767E86" w:rsidRDefault="0099570A">
            <w:r>
              <w:t>Высказы</w:t>
            </w:r>
            <w:r>
              <w:t>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w:t>
            </w:r>
            <w:r>
              <w:t>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w:t>
            </w:r>
            <w:r>
              <w:t>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767E86" w:rsidRDefault="00767E86"/>
        </w:tc>
      </w:tr>
      <w:tr w:rsidR="00767E86">
        <w:tc>
          <w:tcPr>
            <w:tcW w:w="2880" w:type="dxa"/>
          </w:tcPr>
          <w:p w:rsidR="00767E86" w:rsidRDefault="0099570A">
            <w:r>
              <w:t>553.</w:t>
            </w:r>
          </w:p>
        </w:tc>
        <w:tc>
          <w:tcPr>
            <w:tcW w:w="2880" w:type="dxa"/>
          </w:tcPr>
          <w:p w:rsidR="00767E86" w:rsidRDefault="0099570A">
            <w:r>
              <w:t xml:space="preserve">Пятое издание книги «От Ариев к </w:t>
            </w:r>
            <w:r>
              <w:t>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767E86" w:rsidRDefault="00767E86"/>
        </w:tc>
      </w:tr>
      <w:tr w:rsidR="00767E86">
        <w:tc>
          <w:tcPr>
            <w:tcW w:w="2880" w:type="dxa"/>
          </w:tcPr>
          <w:p w:rsidR="00767E86" w:rsidRDefault="0099570A">
            <w:r>
              <w:lastRenderedPageBreak/>
              <w:t>554.</w:t>
            </w:r>
          </w:p>
        </w:tc>
        <w:tc>
          <w:tcPr>
            <w:tcW w:w="2880" w:type="dxa"/>
          </w:tcPr>
          <w:p w:rsidR="00767E86" w:rsidRDefault="0099570A">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767E86" w:rsidRDefault="00767E86"/>
        </w:tc>
      </w:tr>
      <w:tr w:rsidR="00767E86">
        <w:tc>
          <w:tcPr>
            <w:tcW w:w="2880" w:type="dxa"/>
          </w:tcPr>
          <w:p w:rsidR="00767E86" w:rsidRDefault="0099570A">
            <w:r>
              <w:t>555.</w:t>
            </w:r>
          </w:p>
        </w:tc>
        <w:tc>
          <w:tcPr>
            <w:tcW w:w="2880" w:type="dxa"/>
          </w:tcPr>
          <w:p w:rsidR="00767E86" w:rsidRDefault="0099570A">
            <w:r>
              <w:t>Журнал № 14 Великоросской национальной партии «Великоросский хоз</w:t>
            </w:r>
            <w:r>
              <w:t>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767E86" w:rsidRDefault="00767E86"/>
        </w:tc>
      </w:tr>
      <w:tr w:rsidR="00767E86">
        <w:tc>
          <w:tcPr>
            <w:tcW w:w="2880" w:type="dxa"/>
          </w:tcPr>
          <w:p w:rsidR="00767E86" w:rsidRDefault="0099570A">
            <w:r>
              <w:t>556.</w:t>
            </w:r>
          </w:p>
        </w:tc>
        <w:tc>
          <w:tcPr>
            <w:tcW w:w="2880" w:type="dxa"/>
          </w:tcPr>
          <w:p w:rsidR="00767E86" w:rsidRDefault="0099570A">
            <w:r>
              <w:t>Брошюра «Что от нас требует бог?» издательство Watch tower Bible and Tract Society of Pensylvania 1996 (реш</w:t>
            </w:r>
            <w:r>
              <w:t>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557.</w:t>
            </w:r>
          </w:p>
        </w:tc>
        <w:tc>
          <w:tcPr>
            <w:tcW w:w="2880" w:type="dxa"/>
          </w:tcPr>
          <w:p w:rsidR="00767E86" w:rsidRDefault="0099570A">
            <w:r>
              <w:t>Журнал «Пробудитесь!» от 8 апреля 1998 года, издательство Watch tower Bible and Traktat Society of Pennsylvania (решение Горно-Алтайского городского суда Республики Алтай от 01.1</w:t>
            </w:r>
            <w:r>
              <w:t>0.2009).</w:t>
            </w:r>
          </w:p>
        </w:tc>
        <w:tc>
          <w:tcPr>
            <w:tcW w:w="2880" w:type="dxa"/>
          </w:tcPr>
          <w:p w:rsidR="00767E86" w:rsidRDefault="00767E86"/>
        </w:tc>
      </w:tr>
      <w:tr w:rsidR="00767E86">
        <w:tc>
          <w:tcPr>
            <w:tcW w:w="2880" w:type="dxa"/>
          </w:tcPr>
          <w:p w:rsidR="00767E86" w:rsidRDefault="0099570A">
            <w:r>
              <w:t>558.</w:t>
            </w:r>
          </w:p>
        </w:tc>
        <w:tc>
          <w:tcPr>
            <w:tcW w:w="2880" w:type="dxa"/>
          </w:tcPr>
          <w:p w:rsidR="00767E86" w:rsidRDefault="0099570A">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559.</w:t>
            </w:r>
          </w:p>
        </w:tc>
        <w:tc>
          <w:tcPr>
            <w:tcW w:w="2880" w:type="dxa"/>
          </w:tcPr>
          <w:p w:rsidR="00767E86" w:rsidRDefault="0099570A">
            <w:r>
              <w:t xml:space="preserve">Журнал «Пробудитесь!» от 22 февраля 1999 </w:t>
            </w:r>
            <w:r>
              <w:t>года, издательство Watch tower Bible and Traktat Society of Pennsylvania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560.</w:t>
            </w:r>
          </w:p>
        </w:tc>
        <w:tc>
          <w:tcPr>
            <w:tcW w:w="2880" w:type="dxa"/>
          </w:tcPr>
          <w:p w:rsidR="00767E86" w:rsidRDefault="0099570A">
            <w:r>
              <w:t>Журнал «Пробудитесь!» от 22 сентября 1999 года, издательство Watch tower Bible and Traktat Society of</w:t>
            </w:r>
            <w:r>
              <w:t xml:space="preserve"> Pennsylvania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lastRenderedPageBreak/>
              <w:t>561.</w:t>
            </w:r>
          </w:p>
        </w:tc>
        <w:tc>
          <w:tcPr>
            <w:tcW w:w="2880" w:type="dxa"/>
          </w:tcPr>
          <w:p w:rsidR="00767E86" w:rsidRDefault="0099570A">
            <w:r>
              <w:t>Журнал «Пробудитесь!» от 22 октября 2000 года, издательство Watch tower Bible and Traktat Society of Pennsylvania (решение Горно-Алтайского городского суда Респ</w:t>
            </w:r>
            <w:r>
              <w:t>ублики Алтай от 01.10.2009).</w:t>
            </w:r>
          </w:p>
        </w:tc>
        <w:tc>
          <w:tcPr>
            <w:tcW w:w="2880" w:type="dxa"/>
          </w:tcPr>
          <w:p w:rsidR="00767E86" w:rsidRDefault="00767E86"/>
        </w:tc>
      </w:tr>
      <w:tr w:rsidR="00767E86">
        <w:tc>
          <w:tcPr>
            <w:tcW w:w="2880" w:type="dxa"/>
          </w:tcPr>
          <w:p w:rsidR="00767E86" w:rsidRDefault="0099570A">
            <w:r>
              <w:t>562.</w:t>
            </w:r>
          </w:p>
        </w:tc>
        <w:tc>
          <w:tcPr>
            <w:tcW w:w="2880" w:type="dxa"/>
          </w:tcPr>
          <w:p w:rsidR="00767E86" w:rsidRDefault="0099570A">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563.</w:t>
            </w:r>
          </w:p>
        </w:tc>
        <w:tc>
          <w:tcPr>
            <w:tcW w:w="2880" w:type="dxa"/>
          </w:tcPr>
          <w:p w:rsidR="00767E86" w:rsidRDefault="0099570A">
            <w:r>
              <w:t>Журнал «Пробудитесь!» январь 20</w:t>
            </w:r>
            <w:r>
              <w:t>09 года, издательство Watch tower Bible and Traktat Society of Pennsylvania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564.</w:t>
            </w:r>
          </w:p>
        </w:tc>
        <w:tc>
          <w:tcPr>
            <w:tcW w:w="2880" w:type="dxa"/>
          </w:tcPr>
          <w:p w:rsidR="00767E86" w:rsidRDefault="0099570A">
            <w:r>
              <w:t>Журнал «Сторожевая Башня возвещает царство Иеговы» от 15 мая 1998 издательство Watch tower Bible u</w:t>
            </w:r>
            <w:r>
              <w:t>nd Traktat -Gesellschaft Deutscher Zwelg. V. Selters/Taunus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565.</w:t>
            </w:r>
          </w:p>
        </w:tc>
        <w:tc>
          <w:tcPr>
            <w:tcW w:w="2880" w:type="dxa"/>
          </w:tcPr>
          <w:p w:rsidR="00767E86" w:rsidRDefault="0099570A">
            <w:r>
              <w:t xml:space="preserve">Журнал «Сторожевая Башня возвещает царство Иеговы» от 1 октября 1998 издательство Watch tower Bible und </w:t>
            </w:r>
            <w:r>
              <w:t>Traktat-Gesellschaft Deutscher Zwelg. V. Selters/Taunus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566.</w:t>
            </w:r>
          </w:p>
        </w:tc>
        <w:tc>
          <w:tcPr>
            <w:tcW w:w="2880" w:type="dxa"/>
          </w:tcPr>
          <w:p w:rsidR="00767E86" w:rsidRDefault="0099570A">
            <w:r>
              <w:t>Журнал «Сторожевая Башня возвещает царство Иеговы» от 15 февраля 1999 издательство Watch tower Bible und Traktat-Gesel</w:t>
            </w:r>
            <w:r>
              <w:t>lschaft Deutscher Zwelg. V. Selters/Taunus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567.</w:t>
            </w:r>
          </w:p>
        </w:tc>
        <w:tc>
          <w:tcPr>
            <w:tcW w:w="2880" w:type="dxa"/>
          </w:tcPr>
          <w:p w:rsidR="00767E86" w:rsidRDefault="0099570A">
            <w:r>
              <w:t xml:space="preserve">Журнал «Сторожевая Башня возвещает царство Иеговы» от 1 мая 1999 издательство Watch tower Bible und Traktat-Gesellschaft Deutscher </w:t>
            </w:r>
            <w:r>
              <w:t>Zwelg. V. Selters/Taunus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lastRenderedPageBreak/>
              <w:t>568.</w:t>
            </w:r>
          </w:p>
        </w:tc>
        <w:tc>
          <w:tcPr>
            <w:tcW w:w="2880" w:type="dxa"/>
          </w:tcPr>
          <w:p w:rsidR="00767E86" w:rsidRDefault="0099570A">
            <w:r>
              <w:t>Журнал «Сторожевая Башня возвещает царство Иеговы» от 1 ноября 2001 издательство Watch tower Bible und Traktat-Gesellschaft Deutscher Zwelg. V Selter</w:t>
            </w:r>
            <w:r>
              <w:t>s/Taunus (решение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569.</w:t>
            </w:r>
          </w:p>
        </w:tc>
        <w:tc>
          <w:tcPr>
            <w:tcW w:w="2880" w:type="dxa"/>
          </w:tcPr>
          <w:p w:rsidR="00767E86" w:rsidRDefault="0099570A">
            <w:r>
              <w:t>Журнал «Сторожевая Башня возвещает царство Иеговы» от 15 февраля 2002 издательство Watch tower Bible und Traktat-Gesellschaft Deutscher Zwelg V. Selters/Taunus (реше</w:t>
            </w:r>
            <w:r>
              <w:t>ние 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570.</w:t>
            </w:r>
          </w:p>
        </w:tc>
        <w:tc>
          <w:tcPr>
            <w:tcW w:w="2880" w:type="dxa"/>
          </w:tcPr>
          <w:p w:rsidR="00767E86" w:rsidRDefault="0099570A">
            <w:r>
              <w:t>Журнал «Сторожевая Башня возвещает царство Иеговы» от 1 марта 2002 издательство Watch tower Bible und Traktat-Gesellschaft Deutscher Zwelg. V. Selters/Taunus (решение Горно-Алтайс</w:t>
            </w:r>
            <w:r>
              <w:t>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571.</w:t>
            </w:r>
          </w:p>
        </w:tc>
        <w:tc>
          <w:tcPr>
            <w:tcW w:w="2880" w:type="dxa"/>
          </w:tcPr>
          <w:p w:rsidR="00767E86" w:rsidRDefault="0099570A">
            <w:r>
              <w:t xml:space="preserve">Журнал «Сторожевая Башня возвещает царство Иеговы» от 1 января 2009 издательство Watch tower Bible und Traktat-Gesellschaft Deutscher Zwelg. V. Selters/Taunus (решение </w:t>
            </w:r>
            <w:r>
              <w:t>Горно-Алтайского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572.</w:t>
            </w:r>
          </w:p>
        </w:tc>
        <w:tc>
          <w:tcPr>
            <w:tcW w:w="2880" w:type="dxa"/>
          </w:tcPr>
          <w:p w:rsidR="00767E86" w:rsidRDefault="0099570A">
            <w:r>
              <w:t>Журнал «Сторожевая Башня возвещает царство Иеговы» от 15 января 2009 издательство Watch tower Bible und Traktat-Gesellschaft Deutscher Zwelg. V. Selters/Taunus (решение Горно-Алтайско</w:t>
            </w:r>
            <w:r>
              <w:t>го городского суда Республики Алтай от 01.10.2009).</w:t>
            </w:r>
          </w:p>
        </w:tc>
        <w:tc>
          <w:tcPr>
            <w:tcW w:w="2880" w:type="dxa"/>
          </w:tcPr>
          <w:p w:rsidR="00767E86" w:rsidRDefault="00767E86"/>
        </w:tc>
      </w:tr>
      <w:tr w:rsidR="00767E86">
        <w:tc>
          <w:tcPr>
            <w:tcW w:w="2880" w:type="dxa"/>
          </w:tcPr>
          <w:p w:rsidR="00767E86" w:rsidRDefault="0099570A">
            <w:r>
              <w:t>573.</w:t>
            </w:r>
          </w:p>
        </w:tc>
        <w:tc>
          <w:tcPr>
            <w:tcW w:w="2880" w:type="dxa"/>
          </w:tcPr>
          <w:p w:rsidR="00767E86" w:rsidRDefault="0099570A">
            <w: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w:t>
            </w:r>
            <w:r>
              <w:t>суда Республики Алтай от 01.10.2009).</w:t>
            </w:r>
          </w:p>
        </w:tc>
        <w:tc>
          <w:tcPr>
            <w:tcW w:w="2880" w:type="dxa"/>
          </w:tcPr>
          <w:p w:rsidR="00767E86" w:rsidRDefault="00767E86"/>
        </w:tc>
      </w:tr>
      <w:tr w:rsidR="00767E86">
        <w:tc>
          <w:tcPr>
            <w:tcW w:w="2880" w:type="dxa"/>
          </w:tcPr>
          <w:p w:rsidR="00767E86" w:rsidRDefault="0099570A">
            <w:r>
              <w:t>574.</w:t>
            </w:r>
          </w:p>
        </w:tc>
        <w:tc>
          <w:tcPr>
            <w:tcW w:w="2880" w:type="dxa"/>
          </w:tcPr>
          <w:p w:rsidR="00767E86" w:rsidRDefault="0099570A">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w:t>
            </w:r>
            <w:r>
              <w:t xml:space="preserve">р Обнинского городского суда Калужской области от 23.06.2008, определение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767E86" w:rsidRDefault="00767E86"/>
        </w:tc>
      </w:tr>
      <w:tr w:rsidR="00767E86">
        <w:tc>
          <w:tcPr>
            <w:tcW w:w="2880" w:type="dxa"/>
          </w:tcPr>
          <w:p w:rsidR="00767E86" w:rsidRDefault="0099570A">
            <w:r>
              <w:t>575.</w:t>
            </w:r>
          </w:p>
        </w:tc>
        <w:tc>
          <w:tcPr>
            <w:tcW w:w="2880" w:type="dxa"/>
          </w:tcPr>
          <w:p w:rsidR="00767E86" w:rsidRDefault="0099570A">
            <w:r>
              <w:t xml:space="preserve">Информационные </w:t>
            </w:r>
            <w:r>
              <w:t>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767E86" w:rsidRDefault="00767E86"/>
        </w:tc>
      </w:tr>
      <w:tr w:rsidR="00767E86">
        <w:tc>
          <w:tcPr>
            <w:tcW w:w="2880" w:type="dxa"/>
          </w:tcPr>
          <w:p w:rsidR="00767E86" w:rsidRDefault="0099570A">
            <w:r>
              <w:t>576.</w:t>
            </w:r>
          </w:p>
        </w:tc>
        <w:tc>
          <w:tcPr>
            <w:tcW w:w="2880" w:type="dxa"/>
          </w:tcPr>
          <w:p w:rsidR="00767E86" w:rsidRDefault="0099570A">
            <w:r>
              <w:t xml:space="preserve">Брошюра Доброслава «Волхвы» (заочное решение Ленинского районного суда Кировской области от </w:t>
            </w:r>
            <w:r>
              <w:t>24.12.2009 и кассационное определение Судебной коллегии по гражданским делам Кировского областного суда от 09.02.2010).</w:t>
            </w:r>
          </w:p>
        </w:tc>
        <w:tc>
          <w:tcPr>
            <w:tcW w:w="2880" w:type="dxa"/>
          </w:tcPr>
          <w:p w:rsidR="00767E86" w:rsidRDefault="00767E86"/>
        </w:tc>
      </w:tr>
      <w:tr w:rsidR="00767E86">
        <w:tc>
          <w:tcPr>
            <w:tcW w:w="2880" w:type="dxa"/>
          </w:tcPr>
          <w:p w:rsidR="00767E86" w:rsidRDefault="0099570A">
            <w:r>
              <w:t>577.</w:t>
            </w:r>
          </w:p>
        </w:tc>
        <w:tc>
          <w:tcPr>
            <w:tcW w:w="2880" w:type="dxa"/>
          </w:tcPr>
          <w:p w:rsidR="00767E86" w:rsidRDefault="0099570A">
            <w:r>
              <w:t xml:space="preserve">Публикация «Курицы вы, больше никто», размещенная на сайте в сети Интернет (решение Улетовского районного суда Читинской </w:t>
            </w:r>
            <w:r>
              <w:t>области от 23.03.2009 и кассационное определение Судебной коллегии по гражданским делам Читинского областного суда от 07.07.2009).</w:t>
            </w:r>
          </w:p>
        </w:tc>
        <w:tc>
          <w:tcPr>
            <w:tcW w:w="2880" w:type="dxa"/>
          </w:tcPr>
          <w:p w:rsidR="00767E86" w:rsidRDefault="00767E86"/>
        </w:tc>
      </w:tr>
      <w:tr w:rsidR="00767E86">
        <w:tc>
          <w:tcPr>
            <w:tcW w:w="2880" w:type="dxa"/>
          </w:tcPr>
          <w:p w:rsidR="00767E86" w:rsidRDefault="0099570A">
            <w:r>
              <w:t>578.</w:t>
            </w:r>
          </w:p>
        </w:tc>
        <w:tc>
          <w:tcPr>
            <w:tcW w:w="2880" w:type="dxa"/>
          </w:tcPr>
          <w:p w:rsidR="00767E86" w:rsidRDefault="0099570A">
            <w:r>
              <w:t>Печатное издание: Александр Белогоров «Славянские Веды», издание третье, переработанное и дополненное. – М.: Витязь, 2</w:t>
            </w:r>
            <w:r>
              <w:t>004 (решение Петропавловска-Камчатского городского суда Камчатского края от 13.01.2010).</w:t>
            </w:r>
          </w:p>
        </w:tc>
        <w:tc>
          <w:tcPr>
            <w:tcW w:w="2880" w:type="dxa"/>
          </w:tcPr>
          <w:p w:rsidR="00767E86" w:rsidRDefault="00767E86"/>
        </w:tc>
      </w:tr>
      <w:tr w:rsidR="00767E86">
        <w:tc>
          <w:tcPr>
            <w:tcW w:w="2880" w:type="dxa"/>
          </w:tcPr>
          <w:p w:rsidR="00767E86" w:rsidRDefault="0099570A">
            <w:r>
              <w:t>579.</w:t>
            </w:r>
          </w:p>
        </w:tc>
        <w:tc>
          <w:tcPr>
            <w:tcW w:w="2880" w:type="dxa"/>
          </w:tcPr>
          <w:p w:rsidR="00767E86" w:rsidRDefault="0099570A">
            <w:r>
              <w:t>Обращения, размещенные неустановленным лицом под псевдонимом «Patriot.» в сети Интернет на форуме сайта http://circassia.Forumieren.de Международного Черкесског</w:t>
            </w:r>
            <w:r>
              <w:t>о Движения к Адыгам (решение Майкопского городского суда Республики Адыгея от 06.11.2009).</w:t>
            </w:r>
          </w:p>
        </w:tc>
        <w:tc>
          <w:tcPr>
            <w:tcW w:w="2880" w:type="dxa"/>
          </w:tcPr>
          <w:p w:rsidR="00767E86" w:rsidRDefault="00767E86"/>
        </w:tc>
      </w:tr>
      <w:tr w:rsidR="00767E86">
        <w:tc>
          <w:tcPr>
            <w:tcW w:w="2880" w:type="dxa"/>
          </w:tcPr>
          <w:p w:rsidR="00767E86" w:rsidRDefault="0099570A">
            <w:r>
              <w:t>580.</w:t>
            </w:r>
          </w:p>
        </w:tc>
        <w:tc>
          <w:tcPr>
            <w:tcW w:w="2880" w:type="dxa"/>
          </w:tcPr>
          <w:p w:rsidR="00767E86" w:rsidRDefault="0099570A">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767E86" w:rsidRDefault="00767E86"/>
        </w:tc>
      </w:tr>
      <w:tr w:rsidR="00767E86">
        <w:tc>
          <w:tcPr>
            <w:tcW w:w="2880" w:type="dxa"/>
          </w:tcPr>
          <w:p w:rsidR="00767E86" w:rsidRDefault="0099570A">
            <w:r>
              <w:lastRenderedPageBreak/>
              <w:t>581.</w:t>
            </w:r>
          </w:p>
        </w:tc>
        <w:tc>
          <w:tcPr>
            <w:tcW w:w="2880" w:type="dxa"/>
          </w:tcPr>
          <w:p w:rsidR="00767E86" w:rsidRDefault="0099570A">
            <w:r>
              <w:t>Интернет-сайт h</w:t>
            </w:r>
            <w:r>
              <w:t>ttp://www.rusigra.org (решение Железнодорожного районного суда города Барнаула Алтайского края от 20.01.2010).</w:t>
            </w:r>
          </w:p>
        </w:tc>
        <w:tc>
          <w:tcPr>
            <w:tcW w:w="2880" w:type="dxa"/>
          </w:tcPr>
          <w:p w:rsidR="00767E86" w:rsidRDefault="00767E86"/>
        </w:tc>
      </w:tr>
      <w:tr w:rsidR="00767E86">
        <w:tc>
          <w:tcPr>
            <w:tcW w:w="2880" w:type="dxa"/>
          </w:tcPr>
          <w:p w:rsidR="00767E86" w:rsidRDefault="0099570A">
            <w:r>
              <w:t>582.</w:t>
            </w:r>
          </w:p>
        </w:tc>
        <w:tc>
          <w:tcPr>
            <w:tcW w:w="2880" w:type="dxa"/>
          </w:tcPr>
          <w:p w:rsidR="00767E86" w:rsidRDefault="0099570A">
            <w:r>
              <w:t>Интернет-сайт http://www.rusigra.info (решение Железнодорожного районного суда города Барнаула Алтайского края от 20.01.2010).</w:t>
            </w:r>
          </w:p>
        </w:tc>
        <w:tc>
          <w:tcPr>
            <w:tcW w:w="2880" w:type="dxa"/>
          </w:tcPr>
          <w:p w:rsidR="00767E86" w:rsidRDefault="00767E86"/>
        </w:tc>
      </w:tr>
      <w:tr w:rsidR="00767E86">
        <w:tc>
          <w:tcPr>
            <w:tcW w:w="2880" w:type="dxa"/>
          </w:tcPr>
          <w:p w:rsidR="00767E86" w:rsidRDefault="0099570A">
            <w:r>
              <w:t>583.</w:t>
            </w:r>
          </w:p>
        </w:tc>
        <w:tc>
          <w:tcPr>
            <w:tcW w:w="2880" w:type="dxa"/>
          </w:tcPr>
          <w:p w:rsidR="00767E86" w:rsidRDefault="0099570A">
            <w:r>
              <w:t>Интернет-сайт http://www.rusigra.livejournal.com (решение Железнодорожного районного суда города Барнаула Алтайского края от 20.01.2010).</w:t>
            </w:r>
          </w:p>
        </w:tc>
        <w:tc>
          <w:tcPr>
            <w:tcW w:w="2880" w:type="dxa"/>
          </w:tcPr>
          <w:p w:rsidR="00767E86" w:rsidRDefault="00767E86"/>
        </w:tc>
      </w:tr>
      <w:tr w:rsidR="00767E86">
        <w:tc>
          <w:tcPr>
            <w:tcW w:w="2880" w:type="dxa"/>
          </w:tcPr>
          <w:p w:rsidR="00767E86" w:rsidRDefault="0099570A">
            <w:r>
              <w:t>584.</w:t>
            </w:r>
          </w:p>
        </w:tc>
        <w:tc>
          <w:tcPr>
            <w:tcW w:w="2880" w:type="dxa"/>
          </w:tcPr>
          <w:p w:rsidR="00767E86" w:rsidRDefault="0099570A">
            <w:r>
              <w:t>Интернет-сайт www.BelPar.org (решение Железнодорожного районного суда города Барнаула Алтайского края от 20.01.</w:t>
            </w:r>
            <w:r>
              <w:t>2010).</w:t>
            </w:r>
          </w:p>
        </w:tc>
        <w:tc>
          <w:tcPr>
            <w:tcW w:w="2880" w:type="dxa"/>
          </w:tcPr>
          <w:p w:rsidR="00767E86" w:rsidRDefault="00767E86"/>
        </w:tc>
      </w:tr>
      <w:tr w:rsidR="00767E86">
        <w:tc>
          <w:tcPr>
            <w:tcW w:w="2880" w:type="dxa"/>
          </w:tcPr>
          <w:p w:rsidR="00767E86" w:rsidRDefault="0099570A">
            <w:r>
              <w:t>585.</w:t>
            </w:r>
          </w:p>
        </w:tc>
        <w:tc>
          <w:tcPr>
            <w:tcW w:w="2880" w:type="dxa"/>
          </w:tcPr>
          <w:p w:rsidR="00767E86" w:rsidRDefault="0099570A">
            <w:r>
              <w:t>Интернет-сайт www.sbl4.org (решение Железнодорожного районного суда города Барнаула Алтайского края от 20.01.2010).</w:t>
            </w:r>
          </w:p>
        </w:tc>
        <w:tc>
          <w:tcPr>
            <w:tcW w:w="2880" w:type="dxa"/>
          </w:tcPr>
          <w:p w:rsidR="00767E86" w:rsidRDefault="00767E86"/>
        </w:tc>
      </w:tr>
      <w:tr w:rsidR="00767E86">
        <w:tc>
          <w:tcPr>
            <w:tcW w:w="2880" w:type="dxa"/>
          </w:tcPr>
          <w:p w:rsidR="00767E86" w:rsidRDefault="0099570A">
            <w:r>
              <w:t>586.</w:t>
            </w:r>
          </w:p>
        </w:tc>
        <w:tc>
          <w:tcPr>
            <w:tcW w:w="2880" w:type="dxa"/>
          </w:tcPr>
          <w:p w:rsidR="00767E86" w:rsidRDefault="0099570A">
            <w:r>
              <w:t>Интернет-сайт www.3a_pycb.livejornal.com (решение Железнодорожного районного суда города Барнаула Алтайского края от 20</w:t>
            </w:r>
            <w:r>
              <w:t>.01.2010).</w:t>
            </w:r>
          </w:p>
        </w:tc>
        <w:tc>
          <w:tcPr>
            <w:tcW w:w="2880" w:type="dxa"/>
          </w:tcPr>
          <w:p w:rsidR="00767E86" w:rsidRDefault="00767E86"/>
        </w:tc>
      </w:tr>
      <w:tr w:rsidR="00767E86">
        <w:tc>
          <w:tcPr>
            <w:tcW w:w="2880" w:type="dxa"/>
          </w:tcPr>
          <w:p w:rsidR="00767E86" w:rsidRDefault="0099570A">
            <w:r>
              <w:t>587.</w:t>
            </w:r>
          </w:p>
        </w:tc>
        <w:tc>
          <w:tcPr>
            <w:tcW w:w="2880" w:type="dxa"/>
          </w:tcPr>
          <w:p w:rsidR="00767E86" w:rsidRDefault="0099570A">
            <w:r>
              <w:t>Интернет-сайт www.rusinfo.org (решение Железнодорожного районного суда города Барнаула Алтайского края от 20.01.2010).</w:t>
            </w:r>
          </w:p>
        </w:tc>
        <w:tc>
          <w:tcPr>
            <w:tcW w:w="2880" w:type="dxa"/>
          </w:tcPr>
          <w:p w:rsidR="00767E86" w:rsidRDefault="00767E86"/>
        </w:tc>
      </w:tr>
      <w:tr w:rsidR="00767E86">
        <w:tc>
          <w:tcPr>
            <w:tcW w:w="2880" w:type="dxa"/>
          </w:tcPr>
          <w:p w:rsidR="00767E86" w:rsidRDefault="0099570A">
            <w:r>
              <w:lastRenderedPageBreak/>
              <w:t>588.</w:t>
            </w:r>
          </w:p>
        </w:tc>
        <w:tc>
          <w:tcPr>
            <w:tcW w:w="2880" w:type="dxa"/>
          </w:tcPr>
          <w:p w:rsidR="00767E86" w:rsidRDefault="0099570A">
            <w:r>
              <w:t>Книга Демина Валерия Михайловича «Война и вооруженная борьба» (решение Железнодорожного районного суда города Ба</w:t>
            </w:r>
            <w:r>
              <w:t>рнаула Алтайского края от 15.02.2010).</w:t>
            </w:r>
          </w:p>
        </w:tc>
        <w:tc>
          <w:tcPr>
            <w:tcW w:w="2880" w:type="dxa"/>
          </w:tcPr>
          <w:p w:rsidR="00767E86" w:rsidRDefault="00767E86"/>
        </w:tc>
      </w:tr>
      <w:tr w:rsidR="00767E86">
        <w:tc>
          <w:tcPr>
            <w:tcW w:w="2880" w:type="dxa"/>
          </w:tcPr>
          <w:p w:rsidR="00767E86" w:rsidRDefault="0099570A">
            <w:r>
              <w:t>589.</w:t>
            </w:r>
          </w:p>
        </w:tc>
        <w:tc>
          <w:tcPr>
            <w:tcW w:w="2880" w:type="dxa"/>
          </w:tcPr>
          <w:p w:rsidR="00767E86" w:rsidRDefault="0099570A">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w:t>
            </w:r>
            <w:r>
              <w:t>районного суда Республики Северная Осетия – Алания от 15.10.2009).</w:t>
            </w:r>
          </w:p>
        </w:tc>
        <w:tc>
          <w:tcPr>
            <w:tcW w:w="2880" w:type="dxa"/>
          </w:tcPr>
          <w:p w:rsidR="00767E86" w:rsidRDefault="00767E86"/>
        </w:tc>
      </w:tr>
      <w:tr w:rsidR="00767E86">
        <w:tc>
          <w:tcPr>
            <w:tcW w:w="2880" w:type="dxa"/>
          </w:tcPr>
          <w:p w:rsidR="00767E86" w:rsidRDefault="0099570A">
            <w:r>
              <w:t>590.</w:t>
            </w:r>
          </w:p>
        </w:tc>
        <w:tc>
          <w:tcPr>
            <w:tcW w:w="2880" w:type="dxa"/>
          </w:tcPr>
          <w:p w:rsidR="00767E86" w:rsidRDefault="0099570A">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r>
              <w:t>).</w:t>
            </w:r>
          </w:p>
        </w:tc>
        <w:tc>
          <w:tcPr>
            <w:tcW w:w="2880" w:type="dxa"/>
          </w:tcPr>
          <w:p w:rsidR="00767E86" w:rsidRDefault="00767E86"/>
        </w:tc>
      </w:tr>
      <w:tr w:rsidR="00767E86">
        <w:tc>
          <w:tcPr>
            <w:tcW w:w="2880" w:type="dxa"/>
          </w:tcPr>
          <w:p w:rsidR="00767E86" w:rsidRDefault="0099570A">
            <w:r>
              <w:t>591.</w:t>
            </w:r>
          </w:p>
        </w:tc>
        <w:tc>
          <w:tcPr>
            <w:tcW w:w="2880" w:type="dxa"/>
          </w:tcPr>
          <w:p w:rsidR="00767E86" w:rsidRDefault="0099570A">
            <w:r>
              <w:t>Видеоролик ((Present by NjOY…and Sever, Маньяк, Satana, Kuzmich» (решение Нефтекамского городского суда Республики Башкортостан от 20.01.2010).</w:t>
            </w:r>
          </w:p>
        </w:tc>
        <w:tc>
          <w:tcPr>
            <w:tcW w:w="2880" w:type="dxa"/>
          </w:tcPr>
          <w:p w:rsidR="00767E86" w:rsidRDefault="00767E86"/>
        </w:tc>
      </w:tr>
      <w:tr w:rsidR="00767E86">
        <w:tc>
          <w:tcPr>
            <w:tcW w:w="2880" w:type="dxa"/>
          </w:tcPr>
          <w:p w:rsidR="00767E86" w:rsidRDefault="0099570A">
            <w:r>
              <w:t>592.</w:t>
            </w:r>
          </w:p>
        </w:tc>
        <w:tc>
          <w:tcPr>
            <w:tcW w:w="2880" w:type="dxa"/>
          </w:tcPr>
          <w:p w:rsidR="00767E86" w:rsidRDefault="0099570A">
            <w:r>
              <w:t>Интернет-сайт www.dpni-kirov.org (решение Первомайского районного суда г. Кирова Кировской обла</w:t>
            </w:r>
            <w:r>
              <w:t>сти от 14.01.2010).</w:t>
            </w:r>
          </w:p>
        </w:tc>
        <w:tc>
          <w:tcPr>
            <w:tcW w:w="2880" w:type="dxa"/>
          </w:tcPr>
          <w:p w:rsidR="00767E86" w:rsidRDefault="00767E86"/>
        </w:tc>
      </w:tr>
      <w:tr w:rsidR="00767E86">
        <w:tc>
          <w:tcPr>
            <w:tcW w:w="2880" w:type="dxa"/>
          </w:tcPr>
          <w:p w:rsidR="00767E86" w:rsidRDefault="0099570A">
            <w:r>
              <w:t>593.</w:t>
            </w:r>
          </w:p>
        </w:tc>
        <w:tc>
          <w:tcPr>
            <w:tcW w:w="2880" w:type="dxa"/>
          </w:tcPr>
          <w:p w:rsidR="00767E86" w:rsidRDefault="0099570A">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w:t>
            </w:r>
            <w:r>
              <w:t>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w:t>
            </w:r>
            <w:r>
              <w:t>ионное определение Судебной коллегии по гражданским делам Брянского областного суда от 04.03.2010).</w:t>
            </w:r>
          </w:p>
        </w:tc>
        <w:tc>
          <w:tcPr>
            <w:tcW w:w="2880" w:type="dxa"/>
          </w:tcPr>
          <w:p w:rsidR="00767E86" w:rsidRDefault="00767E86"/>
        </w:tc>
      </w:tr>
      <w:tr w:rsidR="00767E86">
        <w:tc>
          <w:tcPr>
            <w:tcW w:w="2880" w:type="dxa"/>
          </w:tcPr>
          <w:p w:rsidR="00767E86" w:rsidRDefault="0099570A">
            <w:r>
              <w:lastRenderedPageBreak/>
              <w:t>594.</w:t>
            </w:r>
          </w:p>
        </w:tc>
        <w:tc>
          <w:tcPr>
            <w:tcW w:w="2880" w:type="dxa"/>
          </w:tcPr>
          <w:p w:rsidR="00767E86" w:rsidRDefault="0099570A">
            <w:r>
              <w:t>Информационный материал - видеоролик «За что мир ненавидит жидов?», размещенный в сети Интернет (решение Ленинского районного суда г. Саранска Респуб</w:t>
            </w:r>
            <w:r>
              <w:t>лики Мордовия от 22.03.2010).</w:t>
            </w:r>
          </w:p>
        </w:tc>
        <w:tc>
          <w:tcPr>
            <w:tcW w:w="2880" w:type="dxa"/>
          </w:tcPr>
          <w:p w:rsidR="00767E86" w:rsidRDefault="00767E86"/>
        </w:tc>
      </w:tr>
      <w:tr w:rsidR="00767E86">
        <w:tc>
          <w:tcPr>
            <w:tcW w:w="2880" w:type="dxa"/>
          </w:tcPr>
          <w:p w:rsidR="00767E86" w:rsidRDefault="0099570A">
            <w:r>
              <w:t>595.</w:t>
            </w:r>
          </w:p>
        </w:tc>
        <w:tc>
          <w:tcPr>
            <w:tcW w:w="2880" w:type="dxa"/>
          </w:tcPr>
          <w:p w:rsidR="00767E86" w:rsidRDefault="0099570A">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w:t>
            </w:r>
            <w:r>
              <w:t>коллегии по гражданским делам Верховного Суда Республики Алтай от 03.03.2010).</w:t>
            </w:r>
          </w:p>
        </w:tc>
        <w:tc>
          <w:tcPr>
            <w:tcW w:w="2880" w:type="dxa"/>
          </w:tcPr>
          <w:p w:rsidR="00767E86" w:rsidRDefault="00767E86"/>
        </w:tc>
      </w:tr>
      <w:tr w:rsidR="00767E86">
        <w:tc>
          <w:tcPr>
            <w:tcW w:w="2880" w:type="dxa"/>
          </w:tcPr>
          <w:p w:rsidR="00767E86" w:rsidRDefault="0099570A">
            <w:r>
              <w:t>596.</w:t>
            </w:r>
          </w:p>
        </w:tc>
        <w:tc>
          <w:tcPr>
            <w:tcW w:w="2880" w:type="dxa"/>
          </w:tcPr>
          <w:p w:rsidR="00767E86" w:rsidRDefault="0099570A">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w:t>
            </w:r>
            <w:r>
              <w:t>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767E86" w:rsidRDefault="00767E86"/>
        </w:tc>
      </w:tr>
      <w:tr w:rsidR="00767E86">
        <w:tc>
          <w:tcPr>
            <w:tcW w:w="2880" w:type="dxa"/>
          </w:tcPr>
          <w:p w:rsidR="00767E86" w:rsidRDefault="0099570A">
            <w:r>
              <w:t>597.</w:t>
            </w:r>
          </w:p>
        </w:tc>
        <w:tc>
          <w:tcPr>
            <w:tcW w:w="2880" w:type="dxa"/>
          </w:tcPr>
          <w:p w:rsidR="00767E86" w:rsidRDefault="0099570A">
            <w:r>
              <w:t>Печатное издание формата А-4 с обложкой черно-красного ф</w:t>
            </w:r>
            <w:r>
              <w:t>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767E86" w:rsidRDefault="00767E86"/>
        </w:tc>
      </w:tr>
      <w:tr w:rsidR="00767E86">
        <w:tc>
          <w:tcPr>
            <w:tcW w:w="2880" w:type="dxa"/>
          </w:tcPr>
          <w:p w:rsidR="00767E86" w:rsidRDefault="0099570A">
            <w:r>
              <w:t>598.</w:t>
            </w:r>
          </w:p>
        </w:tc>
        <w:tc>
          <w:tcPr>
            <w:tcW w:w="2880" w:type="dxa"/>
          </w:tcPr>
          <w:p w:rsidR="00767E86" w:rsidRDefault="0099570A">
            <w:r>
              <w:t xml:space="preserve">Печатное издание формата А-5 с обложкой черно-бело-желтого фона с названием </w:t>
            </w:r>
            <w:r>
              <w:t>«Знамя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767E86" w:rsidRDefault="00767E86"/>
        </w:tc>
      </w:tr>
      <w:tr w:rsidR="00767E86">
        <w:tc>
          <w:tcPr>
            <w:tcW w:w="2880" w:type="dxa"/>
          </w:tcPr>
          <w:p w:rsidR="00767E86" w:rsidRDefault="0099570A">
            <w:r>
              <w:t>599.</w:t>
            </w:r>
          </w:p>
        </w:tc>
        <w:tc>
          <w:tcPr>
            <w:tcW w:w="2880" w:type="dxa"/>
          </w:tcPr>
          <w:p w:rsidR="00767E86" w:rsidRDefault="0099570A">
            <w:r>
              <w:t>Печатное издание формата А-5 в черно-белом исполнени</w:t>
            </w:r>
            <w:r>
              <w:t>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767E86" w:rsidRDefault="00767E86"/>
        </w:tc>
      </w:tr>
      <w:tr w:rsidR="00767E86">
        <w:tc>
          <w:tcPr>
            <w:tcW w:w="2880" w:type="dxa"/>
          </w:tcPr>
          <w:p w:rsidR="00767E86" w:rsidRDefault="0099570A">
            <w:r>
              <w:t>6</w:t>
            </w:r>
            <w:r>
              <w:lastRenderedPageBreak/>
              <w:t>00.</w:t>
            </w:r>
          </w:p>
        </w:tc>
        <w:tc>
          <w:tcPr>
            <w:tcW w:w="2880" w:type="dxa"/>
          </w:tcPr>
          <w:p w:rsidR="00767E86" w:rsidRDefault="0099570A">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767E86" w:rsidRDefault="00767E86"/>
        </w:tc>
      </w:tr>
      <w:tr w:rsidR="00767E86">
        <w:tc>
          <w:tcPr>
            <w:tcW w:w="2880" w:type="dxa"/>
          </w:tcPr>
          <w:p w:rsidR="00767E86" w:rsidRDefault="0099570A">
            <w:r>
              <w:t>601.</w:t>
            </w:r>
          </w:p>
        </w:tc>
        <w:tc>
          <w:tcPr>
            <w:tcW w:w="2880" w:type="dxa"/>
          </w:tcPr>
          <w:p w:rsidR="00767E86" w:rsidRDefault="0099570A">
            <w:r>
              <w:t xml:space="preserve">Информационный материал, </w:t>
            </w:r>
            <w:r>
              <w:t>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w:t>
            </w:r>
            <w:r>
              <w:t>» г. Минеральные Воды, тираж 999 экз. (решение Черкесского городского суда Карачаево-Черкесской Республики от 19.03.2010).</w:t>
            </w:r>
          </w:p>
        </w:tc>
        <w:tc>
          <w:tcPr>
            <w:tcW w:w="2880" w:type="dxa"/>
          </w:tcPr>
          <w:p w:rsidR="00767E86" w:rsidRDefault="00767E86"/>
        </w:tc>
      </w:tr>
      <w:tr w:rsidR="00767E86">
        <w:tc>
          <w:tcPr>
            <w:tcW w:w="2880" w:type="dxa"/>
          </w:tcPr>
          <w:p w:rsidR="00767E86" w:rsidRDefault="0099570A">
            <w:r>
              <w:t>602.</w:t>
            </w:r>
          </w:p>
        </w:tc>
        <w:tc>
          <w:tcPr>
            <w:tcW w:w="2880" w:type="dxa"/>
          </w:tcPr>
          <w:p w:rsidR="00767E86" w:rsidRDefault="0099570A">
            <w:r>
              <w:t>Статья «Славяно-Арии», размещенную в компьютерной сети Интернет (решение Заводского районного суда города Кемерово от 24.03.20</w:t>
            </w:r>
            <w:r>
              <w:t>10).</w:t>
            </w:r>
          </w:p>
        </w:tc>
        <w:tc>
          <w:tcPr>
            <w:tcW w:w="2880" w:type="dxa"/>
          </w:tcPr>
          <w:p w:rsidR="00767E86" w:rsidRDefault="00767E86"/>
        </w:tc>
      </w:tr>
      <w:tr w:rsidR="00767E86">
        <w:tc>
          <w:tcPr>
            <w:tcW w:w="2880" w:type="dxa"/>
          </w:tcPr>
          <w:p w:rsidR="00767E86" w:rsidRDefault="0099570A">
            <w:r>
              <w:t>603.</w:t>
            </w:r>
          </w:p>
        </w:tc>
        <w:tc>
          <w:tcPr>
            <w:tcW w:w="2880" w:type="dxa"/>
          </w:tcPr>
          <w:p w:rsidR="00767E86" w:rsidRDefault="0099570A">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767E86" w:rsidRDefault="00767E86"/>
        </w:tc>
      </w:tr>
      <w:tr w:rsidR="00767E86">
        <w:tc>
          <w:tcPr>
            <w:tcW w:w="2880" w:type="dxa"/>
          </w:tcPr>
          <w:p w:rsidR="00767E86" w:rsidRDefault="0099570A">
            <w:r>
              <w:t>604.</w:t>
            </w:r>
          </w:p>
        </w:tc>
        <w:tc>
          <w:tcPr>
            <w:tcW w:w="2880" w:type="dxa"/>
          </w:tcPr>
          <w:p w:rsidR="00767E86" w:rsidRDefault="0099570A">
            <w:r>
              <w:t>Книга А. Гитлера «Майн Кампф» (Моя борьба) (решение Кировского районного суда г. Уф</w:t>
            </w:r>
            <w:r>
              <w:t>ы от 24.03.2010).</w:t>
            </w:r>
          </w:p>
        </w:tc>
        <w:tc>
          <w:tcPr>
            <w:tcW w:w="2880" w:type="dxa"/>
          </w:tcPr>
          <w:p w:rsidR="00767E86" w:rsidRDefault="00767E86"/>
        </w:tc>
      </w:tr>
      <w:tr w:rsidR="00767E86">
        <w:tc>
          <w:tcPr>
            <w:tcW w:w="2880" w:type="dxa"/>
          </w:tcPr>
          <w:p w:rsidR="00767E86" w:rsidRDefault="0099570A">
            <w:r>
              <w:t>605.</w:t>
            </w:r>
          </w:p>
        </w:tc>
        <w:tc>
          <w:tcPr>
            <w:tcW w:w="2880" w:type="dxa"/>
          </w:tcPr>
          <w:p w:rsidR="00767E86" w:rsidRDefault="0099570A">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767E86" w:rsidRDefault="00767E86"/>
        </w:tc>
      </w:tr>
      <w:tr w:rsidR="00767E86">
        <w:tc>
          <w:tcPr>
            <w:tcW w:w="2880" w:type="dxa"/>
          </w:tcPr>
          <w:p w:rsidR="00767E86" w:rsidRDefault="0099570A">
            <w:r>
              <w:t>60</w:t>
            </w:r>
            <w:r>
              <w:lastRenderedPageBreak/>
              <w:t>6.</w:t>
            </w:r>
          </w:p>
        </w:tc>
        <w:tc>
          <w:tcPr>
            <w:tcW w:w="2880" w:type="dxa"/>
          </w:tcPr>
          <w:p w:rsidR="00767E86" w:rsidRDefault="0099570A">
            <w:r>
              <w:lastRenderedPageBreak/>
              <w:t>№ 3 (9) журнала Великоросской национальной партии «Великоросский Хозяин» 2003 «Наш</w:t>
            </w:r>
            <w:r>
              <w:t xml:space="preserve"> ответ начинающему Скинхеду и другим соратникам» (заочное решение Бутырского районного суда города Москвы </w:t>
            </w:r>
            <w:r>
              <w:lastRenderedPageBreak/>
              <w:t>от 07.10.2009).</w:t>
            </w:r>
          </w:p>
        </w:tc>
        <w:tc>
          <w:tcPr>
            <w:tcW w:w="2880" w:type="dxa"/>
          </w:tcPr>
          <w:p w:rsidR="00767E86" w:rsidRDefault="00767E86"/>
        </w:tc>
      </w:tr>
      <w:tr w:rsidR="00767E86">
        <w:tc>
          <w:tcPr>
            <w:tcW w:w="2880" w:type="dxa"/>
          </w:tcPr>
          <w:p w:rsidR="00767E86" w:rsidRDefault="0099570A">
            <w:r>
              <w:t>607.</w:t>
            </w:r>
          </w:p>
        </w:tc>
        <w:tc>
          <w:tcPr>
            <w:tcW w:w="2880" w:type="dxa"/>
          </w:tcPr>
          <w:p w:rsidR="00767E86" w:rsidRDefault="0099570A">
            <w:r>
              <w:t xml:space="preserve">№ 16 журнала Великоросской национальной партии «Великоросский хозяин» 2006 «Почему всем великороссам надо быть </w:t>
            </w:r>
            <w:r>
              <w:t>националистами?» (заочное решение Бутырского районного суда города Москвы от 07.10.2009).</w:t>
            </w:r>
          </w:p>
        </w:tc>
        <w:tc>
          <w:tcPr>
            <w:tcW w:w="2880" w:type="dxa"/>
          </w:tcPr>
          <w:p w:rsidR="00767E86" w:rsidRDefault="00767E86"/>
        </w:tc>
      </w:tr>
      <w:tr w:rsidR="00767E86">
        <w:tc>
          <w:tcPr>
            <w:tcW w:w="2880" w:type="dxa"/>
          </w:tcPr>
          <w:p w:rsidR="00767E86" w:rsidRDefault="0099570A">
            <w:r>
              <w:t>608.</w:t>
            </w:r>
          </w:p>
        </w:tc>
        <w:tc>
          <w:tcPr>
            <w:tcW w:w="2880" w:type="dxa"/>
          </w:tcPr>
          <w:p w:rsidR="00767E86" w:rsidRDefault="0099570A">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w:t>
            </w:r>
            <w:r>
              <w:t>го суда города Москвы от 07.10.2009).</w:t>
            </w:r>
          </w:p>
        </w:tc>
        <w:tc>
          <w:tcPr>
            <w:tcW w:w="2880" w:type="dxa"/>
          </w:tcPr>
          <w:p w:rsidR="00767E86" w:rsidRDefault="00767E86"/>
        </w:tc>
      </w:tr>
      <w:tr w:rsidR="00767E86">
        <w:tc>
          <w:tcPr>
            <w:tcW w:w="2880" w:type="dxa"/>
          </w:tcPr>
          <w:p w:rsidR="00767E86" w:rsidRDefault="0099570A">
            <w:r>
              <w:t>609.</w:t>
            </w:r>
          </w:p>
        </w:tc>
        <w:tc>
          <w:tcPr>
            <w:tcW w:w="2880" w:type="dxa"/>
          </w:tcPr>
          <w:p w:rsidR="00767E86" w:rsidRDefault="0099570A">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767E86" w:rsidRDefault="00767E86"/>
        </w:tc>
      </w:tr>
      <w:tr w:rsidR="00767E86">
        <w:tc>
          <w:tcPr>
            <w:tcW w:w="2880" w:type="dxa"/>
          </w:tcPr>
          <w:p w:rsidR="00767E86" w:rsidRDefault="0099570A">
            <w:r>
              <w:t>610.</w:t>
            </w:r>
          </w:p>
        </w:tc>
        <w:tc>
          <w:tcPr>
            <w:tcW w:w="2880" w:type="dxa"/>
          </w:tcPr>
          <w:p w:rsidR="00767E86" w:rsidRDefault="0099570A">
            <w:r>
              <w:t xml:space="preserve">№ 7 журнала Великоросской </w:t>
            </w:r>
            <w:r>
              <w:t>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767E86" w:rsidRDefault="00767E86"/>
        </w:tc>
      </w:tr>
      <w:tr w:rsidR="00767E86">
        <w:tc>
          <w:tcPr>
            <w:tcW w:w="2880" w:type="dxa"/>
          </w:tcPr>
          <w:p w:rsidR="00767E86" w:rsidRDefault="0099570A">
            <w:r>
              <w:t>611.</w:t>
            </w:r>
          </w:p>
        </w:tc>
        <w:tc>
          <w:tcPr>
            <w:tcW w:w="2880" w:type="dxa"/>
          </w:tcPr>
          <w:p w:rsidR="00767E86" w:rsidRDefault="0099570A">
            <w:r>
              <w:t>Журнал «Великоросский Хозяин» № 9 (15) за 20</w:t>
            </w:r>
            <w:r>
              <w:t>05 «Чье Государство Россия?» (заочное решение Бутырского районного суда города Москвы от 25.12.2009).</w:t>
            </w:r>
          </w:p>
        </w:tc>
        <w:tc>
          <w:tcPr>
            <w:tcW w:w="2880" w:type="dxa"/>
          </w:tcPr>
          <w:p w:rsidR="00767E86" w:rsidRDefault="00767E86"/>
        </w:tc>
      </w:tr>
      <w:tr w:rsidR="00767E86">
        <w:tc>
          <w:tcPr>
            <w:tcW w:w="2880" w:type="dxa"/>
          </w:tcPr>
          <w:p w:rsidR="00767E86" w:rsidRDefault="0099570A">
            <w:r>
              <w:t>612.</w:t>
            </w:r>
          </w:p>
        </w:tc>
        <w:tc>
          <w:tcPr>
            <w:tcW w:w="2880" w:type="dxa"/>
          </w:tcPr>
          <w:p w:rsidR="00767E86" w:rsidRDefault="0099570A">
            <w:r>
              <w:t>Информация, размещенная в сети Интернет, начинающаяся со слов «Ччччччуркам! ХАЧАМ!!!!!!!!!» и заканчивающаяся словами «и гореть в аду вечно……..» (р</w:t>
            </w:r>
            <w:r>
              <w:t>ешение Самарского районного суда г. Самары от 09.03.2010).</w:t>
            </w:r>
          </w:p>
        </w:tc>
        <w:tc>
          <w:tcPr>
            <w:tcW w:w="2880" w:type="dxa"/>
          </w:tcPr>
          <w:p w:rsidR="00767E86" w:rsidRDefault="00767E86"/>
        </w:tc>
      </w:tr>
      <w:tr w:rsidR="00767E86">
        <w:tc>
          <w:tcPr>
            <w:tcW w:w="2880" w:type="dxa"/>
          </w:tcPr>
          <w:p w:rsidR="00767E86" w:rsidRDefault="0099570A">
            <w:r>
              <w:t>61</w:t>
            </w:r>
            <w:r>
              <w:lastRenderedPageBreak/>
              <w:t>3.</w:t>
            </w:r>
          </w:p>
        </w:tc>
        <w:tc>
          <w:tcPr>
            <w:tcW w:w="2880" w:type="dxa"/>
          </w:tcPr>
          <w:p w:rsidR="00767E86" w:rsidRDefault="0099570A">
            <w:r>
              <w:lastRenderedPageBreak/>
              <w:t xml:space="preserve">Журнал «Великоросский Хозяин» № 5 (11) за 2004 «Наш 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767E86" w:rsidRDefault="00767E86"/>
        </w:tc>
      </w:tr>
      <w:tr w:rsidR="00767E86">
        <w:tc>
          <w:tcPr>
            <w:tcW w:w="2880" w:type="dxa"/>
          </w:tcPr>
          <w:p w:rsidR="00767E86" w:rsidRDefault="0099570A">
            <w:r>
              <w:t>614.</w:t>
            </w:r>
          </w:p>
        </w:tc>
        <w:tc>
          <w:tcPr>
            <w:tcW w:w="2880" w:type="dxa"/>
          </w:tcPr>
          <w:p w:rsidR="00767E86" w:rsidRDefault="0099570A">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767E86" w:rsidRDefault="00767E86"/>
        </w:tc>
      </w:tr>
      <w:tr w:rsidR="00767E86">
        <w:tc>
          <w:tcPr>
            <w:tcW w:w="2880" w:type="dxa"/>
          </w:tcPr>
          <w:p w:rsidR="00767E86" w:rsidRDefault="0099570A">
            <w:r>
              <w:t>615.</w:t>
            </w:r>
          </w:p>
        </w:tc>
        <w:tc>
          <w:tcPr>
            <w:tcW w:w="2880" w:type="dxa"/>
          </w:tcPr>
          <w:p w:rsidR="00767E86" w:rsidRDefault="0099570A">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767E86" w:rsidRDefault="00767E86"/>
        </w:tc>
      </w:tr>
      <w:tr w:rsidR="00767E86">
        <w:tc>
          <w:tcPr>
            <w:tcW w:w="2880" w:type="dxa"/>
          </w:tcPr>
          <w:p w:rsidR="00767E86" w:rsidRDefault="0099570A">
            <w:r>
              <w:t>616.</w:t>
            </w:r>
          </w:p>
        </w:tc>
        <w:tc>
          <w:tcPr>
            <w:tcW w:w="2880" w:type="dxa"/>
          </w:tcPr>
          <w:p w:rsidR="00767E86" w:rsidRDefault="0099570A">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2880" w:type="dxa"/>
          </w:tcPr>
          <w:p w:rsidR="00767E86" w:rsidRDefault="00767E86"/>
        </w:tc>
      </w:tr>
      <w:tr w:rsidR="00767E86">
        <w:tc>
          <w:tcPr>
            <w:tcW w:w="2880" w:type="dxa"/>
          </w:tcPr>
          <w:p w:rsidR="00767E86" w:rsidRDefault="0099570A">
            <w:r>
              <w:t>617.</w:t>
            </w:r>
          </w:p>
        </w:tc>
        <w:tc>
          <w:tcPr>
            <w:tcW w:w="2880" w:type="dxa"/>
          </w:tcPr>
          <w:p w:rsidR="00767E86" w:rsidRDefault="0099570A">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w:t>
            </w:r>
            <w:r>
              <w:lastRenderedPageBreak/>
              <w:t>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ного суда г. Владивостока Приморского края от 09.02.2010).</w:t>
            </w:r>
          </w:p>
        </w:tc>
        <w:tc>
          <w:tcPr>
            <w:tcW w:w="2880" w:type="dxa"/>
          </w:tcPr>
          <w:p w:rsidR="00767E86" w:rsidRDefault="00767E86"/>
        </w:tc>
      </w:tr>
      <w:tr w:rsidR="00767E86">
        <w:tc>
          <w:tcPr>
            <w:tcW w:w="2880" w:type="dxa"/>
          </w:tcPr>
          <w:p w:rsidR="00767E86" w:rsidRDefault="0099570A">
            <w:r>
              <w:t>618.</w:t>
            </w:r>
          </w:p>
        </w:tc>
        <w:tc>
          <w:tcPr>
            <w:tcW w:w="2880" w:type="dxa"/>
          </w:tcPr>
          <w:p w:rsidR="00767E86" w:rsidRDefault="0099570A">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767E86" w:rsidRDefault="00767E86"/>
        </w:tc>
      </w:tr>
      <w:tr w:rsidR="00767E86">
        <w:tc>
          <w:tcPr>
            <w:tcW w:w="2880" w:type="dxa"/>
          </w:tcPr>
          <w:p w:rsidR="00767E86" w:rsidRDefault="0099570A">
            <w:r>
              <w:t>619.</w:t>
            </w:r>
          </w:p>
        </w:tc>
        <w:tc>
          <w:tcPr>
            <w:tcW w:w="2880" w:type="dxa"/>
          </w:tcPr>
          <w:p w:rsidR="00767E86" w:rsidRDefault="0099570A">
            <w:r>
              <w:t xml:space="preserve">Текстовое обращение «Амир Ташу Казбек: Мы работаем на </w:t>
            </w:r>
            <w:r>
              <w:t>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w:t>
            </w:r>
            <w:r>
              <w:t>ки от 05.04.2010).</w:t>
            </w:r>
          </w:p>
        </w:tc>
        <w:tc>
          <w:tcPr>
            <w:tcW w:w="2880" w:type="dxa"/>
          </w:tcPr>
          <w:p w:rsidR="00767E86" w:rsidRDefault="00767E86"/>
        </w:tc>
      </w:tr>
      <w:tr w:rsidR="00767E86">
        <w:tc>
          <w:tcPr>
            <w:tcW w:w="2880" w:type="dxa"/>
          </w:tcPr>
          <w:p w:rsidR="00767E86" w:rsidRDefault="0099570A">
            <w:r>
              <w:t>620.</w:t>
            </w:r>
          </w:p>
        </w:tc>
        <w:tc>
          <w:tcPr>
            <w:tcW w:w="2880" w:type="dxa"/>
          </w:tcPr>
          <w:p w:rsidR="00767E86" w:rsidRDefault="0099570A">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w:t>
            </w:r>
            <w:r>
              <w:t>а Кабардино-Балкарской Республики от 05.04.2010).</w:t>
            </w:r>
          </w:p>
        </w:tc>
        <w:tc>
          <w:tcPr>
            <w:tcW w:w="2880" w:type="dxa"/>
          </w:tcPr>
          <w:p w:rsidR="00767E86" w:rsidRDefault="00767E86"/>
        </w:tc>
      </w:tr>
      <w:tr w:rsidR="00767E86">
        <w:tc>
          <w:tcPr>
            <w:tcW w:w="2880" w:type="dxa"/>
          </w:tcPr>
          <w:p w:rsidR="00767E86" w:rsidRDefault="0099570A">
            <w:r>
              <w:t>621.</w:t>
            </w:r>
          </w:p>
        </w:tc>
        <w:tc>
          <w:tcPr>
            <w:tcW w:w="2880" w:type="dxa"/>
          </w:tcPr>
          <w:p w:rsidR="00767E86" w:rsidRDefault="0099570A">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w:t>
            </w:r>
            <w:r>
              <w:t>islamdin.com» 19.02.2009 (решение Нальчикского городского суда Кабардино-Балкарской Республики от 05.04.2010).</w:t>
            </w:r>
          </w:p>
        </w:tc>
        <w:tc>
          <w:tcPr>
            <w:tcW w:w="2880" w:type="dxa"/>
          </w:tcPr>
          <w:p w:rsidR="00767E86" w:rsidRDefault="00767E86"/>
        </w:tc>
      </w:tr>
      <w:tr w:rsidR="00767E86">
        <w:tc>
          <w:tcPr>
            <w:tcW w:w="2880" w:type="dxa"/>
          </w:tcPr>
          <w:p w:rsidR="00767E86" w:rsidRDefault="0099570A">
            <w:r>
              <w:t>622.</w:t>
            </w:r>
          </w:p>
        </w:tc>
        <w:tc>
          <w:tcPr>
            <w:tcW w:w="2880" w:type="dxa"/>
          </w:tcPr>
          <w:p w:rsidR="00767E86" w:rsidRDefault="0099570A">
            <w:r>
              <w:t>Журнал «Русская воля» № 11 (март 2008 года) и брошюра «Некоторые рекомендации по уличному насилию» (решение Городецкого городского суда Ни</w:t>
            </w:r>
            <w:r>
              <w:t>жегородской области от 05.04.2010).</w:t>
            </w:r>
          </w:p>
        </w:tc>
        <w:tc>
          <w:tcPr>
            <w:tcW w:w="2880" w:type="dxa"/>
          </w:tcPr>
          <w:p w:rsidR="00767E86" w:rsidRDefault="00767E86"/>
        </w:tc>
      </w:tr>
      <w:tr w:rsidR="00767E86">
        <w:tc>
          <w:tcPr>
            <w:tcW w:w="2880" w:type="dxa"/>
          </w:tcPr>
          <w:p w:rsidR="00767E86" w:rsidRDefault="0099570A">
            <w:r>
              <w:lastRenderedPageBreak/>
              <w:t>623.</w:t>
            </w:r>
          </w:p>
        </w:tc>
        <w:tc>
          <w:tcPr>
            <w:tcW w:w="2880" w:type="dxa"/>
          </w:tcPr>
          <w:p w:rsidR="00767E86" w:rsidRDefault="0099570A">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w:t>
            </w:r>
            <w:r>
              <w:t>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767E86" w:rsidRDefault="00767E86"/>
        </w:tc>
      </w:tr>
      <w:tr w:rsidR="00767E86">
        <w:tc>
          <w:tcPr>
            <w:tcW w:w="2880" w:type="dxa"/>
          </w:tcPr>
          <w:p w:rsidR="00767E86" w:rsidRDefault="0099570A">
            <w:r>
              <w:t>62</w:t>
            </w:r>
            <w:r>
              <w:t>4.</w:t>
            </w:r>
          </w:p>
        </w:tc>
        <w:tc>
          <w:tcPr>
            <w:tcW w:w="2880" w:type="dxa"/>
          </w:tcPr>
          <w:p w:rsidR="00767E86" w:rsidRDefault="0099570A">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767E86" w:rsidRDefault="00767E86"/>
        </w:tc>
      </w:tr>
      <w:tr w:rsidR="00767E86">
        <w:tc>
          <w:tcPr>
            <w:tcW w:w="2880" w:type="dxa"/>
          </w:tcPr>
          <w:p w:rsidR="00767E86" w:rsidRDefault="0099570A">
            <w:r>
              <w:t>625.</w:t>
            </w:r>
          </w:p>
        </w:tc>
        <w:tc>
          <w:tcPr>
            <w:tcW w:w="2880" w:type="dxa"/>
          </w:tcPr>
          <w:p w:rsidR="00767E86" w:rsidRDefault="0099570A">
            <w:r>
              <w:t xml:space="preserve">Публикация «Вместе мы уничтожим врага! Слава России!» (решение </w:t>
            </w:r>
            <w:r>
              <w:t>Центрального районного суда города Кемерово от 07.04.2010).</w:t>
            </w:r>
          </w:p>
        </w:tc>
        <w:tc>
          <w:tcPr>
            <w:tcW w:w="2880" w:type="dxa"/>
          </w:tcPr>
          <w:p w:rsidR="00767E86" w:rsidRDefault="00767E86"/>
        </w:tc>
      </w:tr>
      <w:tr w:rsidR="00767E86">
        <w:tc>
          <w:tcPr>
            <w:tcW w:w="2880" w:type="dxa"/>
          </w:tcPr>
          <w:p w:rsidR="00767E86" w:rsidRDefault="0099570A">
            <w:r>
              <w:t>626.</w:t>
            </w:r>
          </w:p>
        </w:tc>
        <w:tc>
          <w:tcPr>
            <w:tcW w:w="2880" w:type="dxa"/>
          </w:tcPr>
          <w:p w:rsidR="00767E86" w:rsidRDefault="0099570A">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767E86" w:rsidRDefault="00767E86"/>
        </w:tc>
      </w:tr>
      <w:tr w:rsidR="00767E86">
        <w:tc>
          <w:tcPr>
            <w:tcW w:w="2880" w:type="dxa"/>
          </w:tcPr>
          <w:p w:rsidR="00767E86" w:rsidRDefault="0099570A">
            <w:r>
              <w:t>627.</w:t>
            </w:r>
          </w:p>
        </w:tc>
        <w:tc>
          <w:tcPr>
            <w:tcW w:w="2880" w:type="dxa"/>
          </w:tcPr>
          <w:p w:rsidR="00767E86" w:rsidRDefault="0099570A">
            <w:r>
              <w:t xml:space="preserve">Интернет ресурс </w:t>
            </w:r>
            <w:r>
              <w:t>www.KavkazChat.com. с содержащимися на нем информационными материалами (решение Советского районного суда города Липецка от 22.04.2010).</w:t>
            </w:r>
          </w:p>
        </w:tc>
        <w:tc>
          <w:tcPr>
            <w:tcW w:w="2880" w:type="dxa"/>
          </w:tcPr>
          <w:p w:rsidR="00767E86" w:rsidRDefault="00767E86"/>
        </w:tc>
      </w:tr>
      <w:tr w:rsidR="00767E86">
        <w:tc>
          <w:tcPr>
            <w:tcW w:w="2880" w:type="dxa"/>
          </w:tcPr>
          <w:p w:rsidR="00767E86" w:rsidRDefault="0099570A">
            <w:r>
              <w:t>628.</w:t>
            </w:r>
          </w:p>
        </w:tc>
        <w:tc>
          <w:tcPr>
            <w:tcW w:w="2880" w:type="dxa"/>
          </w:tcPr>
          <w:p w:rsidR="00767E86" w:rsidRDefault="0099570A">
            <w:r>
              <w:t xml:space="preserve">Информационные материалы, содержащиеся в концептуальном приложении газеты «Знание власть» № 4 (273) за 2006 год </w:t>
            </w:r>
            <w:r>
              <w:t>в статьях В.В. Квачкова «Национальное восстание – Да» и «Первый взвод пошел!» (решение Октябрьского районного суда Санкт-Петербурга от 31.03.2010)</w:t>
            </w:r>
          </w:p>
        </w:tc>
        <w:tc>
          <w:tcPr>
            <w:tcW w:w="2880" w:type="dxa"/>
          </w:tcPr>
          <w:p w:rsidR="00767E86" w:rsidRDefault="00767E86"/>
        </w:tc>
      </w:tr>
      <w:tr w:rsidR="00767E86">
        <w:tc>
          <w:tcPr>
            <w:tcW w:w="2880" w:type="dxa"/>
          </w:tcPr>
          <w:p w:rsidR="00767E86" w:rsidRDefault="0099570A">
            <w:r>
              <w:t>6</w:t>
            </w:r>
            <w:r>
              <w:lastRenderedPageBreak/>
              <w:t>29.</w:t>
            </w:r>
          </w:p>
        </w:tc>
        <w:tc>
          <w:tcPr>
            <w:tcW w:w="2880" w:type="dxa"/>
          </w:tcPr>
          <w:p w:rsidR="00767E86" w:rsidRDefault="0099570A">
            <w:r>
              <w:lastRenderedPageBreak/>
              <w:t xml:space="preserve">Листовки «Держиморды, посылайте умирать в Осетию своих детей ради ваших грязных игр» (решение </w:t>
            </w:r>
            <w:r>
              <w:lastRenderedPageBreak/>
              <w:t>Первомай</w:t>
            </w:r>
            <w:r>
              <w:t>ского районного суда города Кирова Кировской области от 14.04.2010).</w:t>
            </w:r>
          </w:p>
        </w:tc>
        <w:tc>
          <w:tcPr>
            <w:tcW w:w="2880" w:type="dxa"/>
          </w:tcPr>
          <w:p w:rsidR="00767E86" w:rsidRDefault="00767E86"/>
        </w:tc>
      </w:tr>
      <w:tr w:rsidR="00767E86">
        <w:tc>
          <w:tcPr>
            <w:tcW w:w="2880" w:type="dxa"/>
          </w:tcPr>
          <w:p w:rsidR="00767E86" w:rsidRDefault="0099570A">
            <w:r>
              <w:t>630.</w:t>
            </w:r>
          </w:p>
        </w:tc>
        <w:tc>
          <w:tcPr>
            <w:tcW w:w="2880" w:type="dxa"/>
          </w:tcPr>
          <w:p w:rsidR="00767E86" w:rsidRDefault="0099570A">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w:t>
            </w:r>
            <w:r>
              <w:t xml:space="preserve"> 07.04.2010).</w:t>
            </w:r>
          </w:p>
        </w:tc>
        <w:tc>
          <w:tcPr>
            <w:tcW w:w="2880" w:type="dxa"/>
          </w:tcPr>
          <w:p w:rsidR="00767E86" w:rsidRDefault="00767E86"/>
        </w:tc>
      </w:tr>
      <w:tr w:rsidR="00767E86">
        <w:tc>
          <w:tcPr>
            <w:tcW w:w="2880" w:type="dxa"/>
          </w:tcPr>
          <w:p w:rsidR="00767E86" w:rsidRDefault="0099570A">
            <w:r>
              <w:t>631.</w:t>
            </w:r>
          </w:p>
        </w:tc>
        <w:tc>
          <w:tcPr>
            <w:tcW w:w="2880" w:type="dxa"/>
          </w:tcPr>
          <w:p w:rsidR="00767E86" w:rsidRDefault="0099570A">
            <w: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w:t>
            </w:r>
            <w:r>
              <w:t>Соль-Илецкого районного суда Оренбургской области от 20.04.2010).</w:t>
            </w:r>
          </w:p>
        </w:tc>
        <w:tc>
          <w:tcPr>
            <w:tcW w:w="2880" w:type="dxa"/>
          </w:tcPr>
          <w:p w:rsidR="00767E86" w:rsidRDefault="00767E86"/>
        </w:tc>
      </w:tr>
      <w:tr w:rsidR="00767E86">
        <w:tc>
          <w:tcPr>
            <w:tcW w:w="2880" w:type="dxa"/>
          </w:tcPr>
          <w:p w:rsidR="00767E86" w:rsidRDefault="0099570A">
            <w:r>
              <w:t>632.</w:t>
            </w:r>
          </w:p>
        </w:tc>
        <w:tc>
          <w:tcPr>
            <w:tcW w:w="2880" w:type="dxa"/>
          </w:tcPr>
          <w:p w:rsidR="00767E86" w:rsidRDefault="0099570A">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w:t>
            </w:r>
            <w:r>
              <w:t xml:space="preserve">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w:t>
            </w:r>
            <w:r>
              <w:t>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767E86" w:rsidRDefault="00767E86"/>
        </w:tc>
      </w:tr>
      <w:tr w:rsidR="00767E86">
        <w:tc>
          <w:tcPr>
            <w:tcW w:w="2880" w:type="dxa"/>
          </w:tcPr>
          <w:p w:rsidR="00767E86" w:rsidRDefault="0099570A">
            <w:r>
              <w:t>661.</w:t>
            </w:r>
          </w:p>
        </w:tc>
        <w:tc>
          <w:tcPr>
            <w:tcW w:w="2880" w:type="dxa"/>
          </w:tcPr>
          <w:p w:rsidR="00767E86" w:rsidRDefault="0099570A">
            <w:r>
              <w:t>Статья п</w:t>
            </w:r>
            <w:r>
              <w:t>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767E86" w:rsidRDefault="00767E86"/>
        </w:tc>
      </w:tr>
      <w:tr w:rsidR="00767E86">
        <w:tc>
          <w:tcPr>
            <w:tcW w:w="2880" w:type="dxa"/>
          </w:tcPr>
          <w:p w:rsidR="00767E86" w:rsidRDefault="0099570A">
            <w:r>
              <w:t>662.</w:t>
            </w:r>
          </w:p>
        </w:tc>
        <w:tc>
          <w:tcPr>
            <w:tcW w:w="2880" w:type="dxa"/>
          </w:tcPr>
          <w:p w:rsidR="00767E86" w:rsidRDefault="0099570A">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767E86" w:rsidRDefault="00767E86"/>
        </w:tc>
      </w:tr>
      <w:tr w:rsidR="00767E86">
        <w:tc>
          <w:tcPr>
            <w:tcW w:w="2880" w:type="dxa"/>
          </w:tcPr>
          <w:p w:rsidR="00767E86" w:rsidRDefault="0099570A">
            <w:r>
              <w:lastRenderedPageBreak/>
              <w:t>663.</w:t>
            </w:r>
          </w:p>
        </w:tc>
        <w:tc>
          <w:tcPr>
            <w:tcW w:w="2880" w:type="dxa"/>
          </w:tcPr>
          <w:p w:rsidR="00767E86" w:rsidRDefault="0099570A">
            <w:r>
              <w:t>Интернет-ресурс www.hunafa.com. (р</w:t>
            </w:r>
            <w:r>
              <w:t>ешение Магасского районного суда Республики Ингушетия от 12.04.2010).</w:t>
            </w:r>
          </w:p>
        </w:tc>
        <w:tc>
          <w:tcPr>
            <w:tcW w:w="2880" w:type="dxa"/>
          </w:tcPr>
          <w:p w:rsidR="00767E86" w:rsidRDefault="00767E86"/>
        </w:tc>
      </w:tr>
      <w:tr w:rsidR="00767E86">
        <w:tc>
          <w:tcPr>
            <w:tcW w:w="2880" w:type="dxa"/>
          </w:tcPr>
          <w:p w:rsidR="00767E86" w:rsidRDefault="0099570A">
            <w:r>
              <w:t>664.</w:t>
            </w:r>
          </w:p>
        </w:tc>
        <w:tc>
          <w:tcPr>
            <w:tcW w:w="2880" w:type="dxa"/>
          </w:tcPr>
          <w:p w:rsidR="00767E86" w:rsidRDefault="0099570A">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w:t>
            </w:r>
            <w:r>
              <w:t>лики Ингушетия от 05.04.2010).</w:t>
            </w:r>
          </w:p>
        </w:tc>
        <w:tc>
          <w:tcPr>
            <w:tcW w:w="2880" w:type="dxa"/>
          </w:tcPr>
          <w:p w:rsidR="00767E86" w:rsidRDefault="00767E86"/>
        </w:tc>
      </w:tr>
      <w:tr w:rsidR="00767E86">
        <w:tc>
          <w:tcPr>
            <w:tcW w:w="2880" w:type="dxa"/>
          </w:tcPr>
          <w:p w:rsidR="00767E86" w:rsidRDefault="0099570A">
            <w:r>
              <w:t>665.</w:t>
            </w:r>
          </w:p>
        </w:tc>
        <w:tc>
          <w:tcPr>
            <w:tcW w:w="2880" w:type="dxa"/>
          </w:tcPr>
          <w:p w:rsidR="00767E86" w:rsidRDefault="0099570A">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767E86" w:rsidRDefault="00767E86"/>
        </w:tc>
      </w:tr>
      <w:tr w:rsidR="00767E86">
        <w:tc>
          <w:tcPr>
            <w:tcW w:w="2880" w:type="dxa"/>
          </w:tcPr>
          <w:p w:rsidR="00767E86" w:rsidRDefault="0099570A">
            <w:r>
              <w:t>666.</w:t>
            </w:r>
          </w:p>
        </w:tc>
        <w:tc>
          <w:tcPr>
            <w:tcW w:w="2880" w:type="dxa"/>
          </w:tcPr>
          <w:p w:rsidR="00767E86" w:rsidRDefault="0099570A">
            <w:r>
              <w:t xml:space="preserve">Статья </w:t>
            </w:r>
            <w:r>
              <w:t>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2880" w:type="dxa"/>
          </w:tcPr>
          <w:p w:rsidR="00767E86" w:rsidRDefault="00767E86"/>
        </w:tc>
      </w:tr>
      <w:tr w:rsidR="00767E86">
        <w:tc>
          <w:tcPr>
            <w:tcW w:w="2880" w:type="dxa"/>
          </w:tcPr>
          <w:p w:rsidR="00767E86" w:rsidRDefault="0099570A">
            <w:r>
              <w:t>667.</w:t>
            </w:r>
          </w:p>
        </w:tc>
        <w:tc>
          <w:tcPr>
            <w:tcW w:w="2880" w:type="dxa"/>
          </w:tcPr>
          <w:p w:rsidR="00767E86" w:rsidRDefault="0099570A">
            <w:r>
              <w:t>Запись исключена из списка (смотри № 616).</w:t>
            </w:r>
          </w:p>
        </w:tc>
        <w:tc>
          <w:tcPr>
            <w:tcW w:w="2880" w:type="dxa"/>
          </w:tcPr>
          <w:p w:rsidR="00767E86" w:rsidRDefault="00767E86"/>
        </w:tc>
      </w:tr>
      <w:tr w:rsidR="00767E86">
        <w:tc>
          <w:tcPr>
            <w:tcW w:w="2880" w:type="dxa"/>
          </w:tcPr>
          <w:p w:rsidR="00767E86" w:rsidRDefault="0099570A">
            <w:r>
              <w:t>668.</w:t>
            </w:r>
          </w:p>
        </w:tc>
        <w:tc>
          <w:tcPr>
            <w:tcW w:w="2880" w:type="dxa"/>
          </w:tcPr>
          <w:p w:rsidR="00767E86" w:rsidRDefault="0099570A">
            <w:r>
              <w:t>Книга Б. Мусс</w:t>
            </w:r>
            <w:r>
              <w:t>олини «Доктрина фашизма» (решение Кировского районного суда города Уфы Республики Башкортостан от 26.05.2010).</w:t>
            </w:r>
          </w:p>
        </w:tc>
        <w:tc>
          <w:tcPr>
            <w:tcW w:w="2880" w:type="dxa"/>
          </w:tcPr>
          <w:p w:rsidR="00767E86" w:rsidRDefault="00767E86"/>
        </w:tc>
      </w:tr>
      <w:tr w:rsidR="00767E86">
        <w:tc>
          <w:tcPr>
            <w:tcW w:w="2880" w:type="dxa"/>
          </w:tcPr>
          <w:p w:rsidR="00767E86" w:rsidRDefault="0099570A">
            <w:r>
              <w:t>669.</w:t>
            </w:r>
          </w:p>
        </w:tc>
        <w:tc>
          <w:tcPr>
            <w:tcW w:w="2880" w:type="dxa"/>
          </w:tcPr>
          <w:p w:rsidR="00767E86" w:rsidRDefault="0099570A">
            <w:r>
              <w:t xml:space="preserve">Видеофайлы: Fuck the red.wmv; Romper Stomper.wmv; Абычный антифошизм. wmv; AKM.wmv; Акция в метро.mpg; Акция в электричке.wmv; Антипутин. </w:t>
            </w:r>
            <w:r>
              <w:t xml:space="preserve">wmv; Антифашист-интеллигент. wmv; А ты пацан. wmv; Без слов начало.wmv; Без слов окончание. wmv; Благотворительность. wmv; Бойцовский клуб.wmv; Бойцовский </w:t>
            </w:r>
            <w:r>
              <w:lastRenderedPageBreak/>
              <w:t>клуб 2.wmv; Болотная площадь -агитация.wmv; Болотная площадь-попытка №1 .wmv; Борис Крысолов.wmv; Бри</w:t>
            </w:r>
            <w:r>
              <w:t xml:space="preserve">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w:t>
            </w:r>
            <w:r>
              <w:t>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w:t>
            </w:r>
            <w:r>
              <w: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w:t>
            </w:r>
            <w:r>
              <w:t xml:space="preserve">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w:t>
            </w:r>
            <w:r>
              <w:t>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w:t>
            </w:r>
            <w:r>
              <w:t xml:space="preserve">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w:t>
            </w:r>
            <w:r>
              <w:t>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w:t>
            </w:r>
            <w:r>
              <w:t>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w:t>
            </w:r>
            <w:r>
              <w:t>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w:t>
            </w:r>
            <w:r>
              <w:t>оматом.wmv, содержащиеся на на DVD диске «Формат-18» (решение Кировского районного суда города Томска от 21.07.2009).</w:t>
            </w:r>
          </w:p>
        </w:tc>
        <w:tc>
          <w:tcPr>
            <w:tcW w:w="2880" w:type="dxa"/>
          </w:tcPr>
          <w:p w:rsidR="00767E86" w:rsidRDefault="00767E86"/>
        </w:tc>
      </w:tr>
      <w:tr w:rsidR="00767E86">
        <w:tc>
          <w:tcPr>
            <w:tcW w:w="2880" w:type="dxa"/>
          </w:tcPr>
          <w:p w:rsidR="00767E86" w:rsidRDefault="0099570A">
            <w:r>
              <w:t>67</w:t>
            </w:r>
            <w:r>
              <w:lastRenderedPageBreak/>
              <w:t>0.</w:t>
            </w:r>
          </w:p>
        </w:tc>
        <w:tc>
          <w:tcPr>
            <w:tcW w:w="2880" w:type="dxa"/>
          </w:tcPr>
          <w:p w:rsidR="00767E86" w:rsidRDefault="0099570A">
            <w:r>
              <w:lastRenderedPageBreak/>
              <w:t xml:space="preserve">Видеофайлы: City Hunters Birthday Party.wmv ; Magic SkinHeads.avi; Праффда__о_злых_бонах. avi, студии «Формат-18», содержащиеся на </w:t>
            </w:r>
            <w:r>
              <w:t xml:space="preserve">DVD диске № 1 (решение Кировского районного суда города Томска от </w:t>
            </w:r>
            <w:r>
              <w:lastRenderedPageBreak/>
              <w:t>21.07.2009).</w:t>
            </w:r>
          </w:p>
        </w:tc>
        <w:tc>
          <w:tcPr>
            <w:tcW w:w="2880" w:type="dxa"/>
          </w:tcPr>
          <w:p w:rsidR="00767E86" w:rsidRDefault="00767E86"/>
        </w:tc>
      </w:tr>
      <w:tr w:rsidR="00767E86">
        <w:tc>
          <w:tcPr>
            <w:tcW w:w="2880" w:type="dxa"/>
          </w:tcPr>
          <w:p w:rsidR="00767E86" w:rsidRDefault="0099570A">
            <w:r>
              <w:t>671.</w:t>
            </w:r>
          </w:p>
        </w:tc>
        <w:tc>
          <w:tcPr>
            <w:tcW w:w="2880" w:type="dxa"/>
          </w:tcPr>
          <w:p w:rsidR="00767E86" w:rsidRDefault="0099570A">
            <w:r>
              <w:t xml:space="preserve">Файлы формата mp3: 01 - День Петли.mp3; 02 - Не верь никому!.mp3; 03 - Громовые Раскаты Нашей Борьбы.mp3; 04 - Украинский Патриот (Сокира Перуна cover).mp3; 05 - </w:t>
            </w:r>
            <w:r>
              <w:t>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767E86" w:rsidRDefault="00767E86"/>
        </w:tc>
      </w:tr>
      <w:tr w:rsidR="00767E86">
        <w:tc>
          <w:tcPr>
            <w:tcW w:w="2880" w:type="dxa"/>
          </w:tcPr>
          <w:p w:rsidR="00767E86" w:rsidRDefault="0099570A">
            <w:r>
              <w:t>672.</w:t>
            </w:r>
          </w:p>
        </w:tc>
        <w:tc>
          <w:tcPr>
            <w:tcW w:w="2880" w:type="dxa"/>
          </w:tcPr>
          <w:p w:rsidR="00767E86" w:rsidRDefault="0099570A">
            <w:r>
              <w:t>Файлы: 13ng.jpg; 14s.jpg; 15ng.jp</w:t>
            </w:r>
            <w:r>
              <w:t>g; 13760081zi8.jpg; 84359999ys4.jpg; 91749033rq2.jpg; fashizmfi0.jpg; listnso..jpg; nso.jpg; nsol-2.jpg; nsol-4.jpg; nsoMOCKBA2-2.jpg; nsoMOCKBA2-4.jpg; nsoMOCKBA3-2.jpg; nsoMOCKBA3-4.jpg; okkupantss.jpg; пиздобол!!.jpg; скин с флaгoм4.jpg; тoлcтoй2.jpg; d</w:t>
            </w:r>
            <w:r>
              <w:t>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w:t>
            </w:r>
            <w:r>
              <w:t>а от 21.07.2009).</w:t>
            </w:r>
          </w:p>
        </w:tc>
        <w:tc>
          <w:tcPr>
            <w:tcW w:w="2880" w:type="dxa"/>
          </w:tcPr>
          <w:p w:rsidR="00767E86" w:rsidRDefault="00767E86"/>
        </w:tc>
      </w:tr>
      <w:tr w:rsidR="00767E86">
        <w:tc>
          <w:tcPr>
            <w:tcW w:w="2880" w:type="dxa"/>
          </w:tcPr>
          <w:p w:rsidR="00767E86" w:rsidRDefault="0099570A">
            <w:r>
              <w:t>673.</w:t>
            </w:r>
          </w:p>
        </w:tc>
        <w:tc>
          <w:tcPr>
            <w:tcW w:w="2880" w:type="dxa"/>
          </w:tcPr>
          <w:p w:rsidR="00767E86" w:rsidRDefault="0099570A">
            <w:r>
              <w:t>Файлы: 2ymgn6g.jpg; 4zv8zyx.jpg; 34y8utl.jpg; 1937-ns.jpg; 7777-web.jpg; 19567792_gaubiza.jpg; 24112006_04.jpg; 9774545425.jpg; aaawzim30.jpg; aliens2.jpg; amphetamins.jpg; antifak.jpg; beelinel.jpg; bey.jpg; classifrry6.jpg; condi</w:t>
            </w:r>
            <w:r>
              <w:t>_whitey.jpg; europe2015.jpg; f75e3fb7fdc7.jpg; fashdosug.jpg; gooks.jpg; graffitil.jpg; happybird.jpg; immigr.jpg; niger.jpg; not-for-slaves.jpg; save88.jpg; sobchak4aw.jpg; victory-copy88.jpg; Африканский народный обычай, у нас Масленица, у них линчивание</w:t>
            </w:r>
            <w:r>
              <w:t>.jpg;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w:t>
            </w:r>
            <w:r>
              <w:t>2009).</w:t>
            </w:r>
          </w:p>
        </w:tc>
        <w:tc>
          <w:tcPr>
            <w:tcW w:w="2880" w:type="dxa"/>
          </w:tcPr>
          <w:p w:rsidR="00767E86" w:rsidRDefault="00767E86"/>
        </w:tc>
      </w:tr>
      <w:tr w:rsidR="00767E86">
        <w:tc>
          <w:tcPr>
            <w:tcW w:w="2880" w:type="dxa"/>
          </w:tcPr>
          <w:p w:rsidR="00767E86" w:rsidRDefault="0099570A">
            <w:r>
              <w:t>674.</w:t>
            </w:r>
          </w:p>
        </w:tc>
        <w:tc>
          <w:tcPr>
            <w:tcW w:w="2880" w:type="dxa"/>
          </w:tcPr>
          <w:p w:rsidR="00767E86" w:rsidRDefault="0099570A">
            <w:r>
              <w:t>Файлы: 0sehme7w3 lr4.wmv; Ol.wmv; 02.wmv; 03.wmv; 04.wmv; 5 на 5.avi; 05.wmv; 06.wmv; 07.wmv; 08.wmv; 09.wmv; 10.wmv; 11 .avi; 12.wmv; 13.wmv; 14.wmv; 15.wmv; 16.wmv; 17.wmv; 18.wmv; 19.wmv; 20.wmv; 21.wmv; 22.wmv; 23.avi; 24.wmv; 25.avi; 26.</w:t>
            </w:r>
            <w:r>
              <w:t>wmv; 27.wmv; 28.wmv; 29.wmv; 30.wmv; 31.wmv; 20070224.wmv; borbaROAl8.wmv; dueliROA18.wmv; F18video-Tecaк про 4 ноября.wmv; kulachniy_boyROA18 .wmv; noziROA18.wmv; nso-burning01.avi; nso-burning02. avi; nswpvideo - Будущее Poccии.wmv; okkupanti.wmv; okkupa</w:t>
            </w:r>
            <w:r>
              <w:t xml:space="preserve">nti2.wmv; qwerty.wmv; rodovich.wmv; rukopashkal -R0A18.wmv; sturmROA18 .wmv; Афа [ремикс].wmv; Афа с бороденкой. wmv; Вальпургиева ночь.avi; В гостях у HCO-Питер.wmv; гитлер-wmv; День русской нации.wmv; </w:t>
            </w:r>
            <w:r>
              <w:lastRenderedPageBreak/>
              <w:t>Допрос aнтифa.wmv; Допрос гуков.avi; Жиды. wmv; изpaи</w:t>
            </w:r>
            <w:r>
              <w:t>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w:t>
            </w:r>
            <w:r>
              <w:t>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767E86" w:rsidRDefault="00767E86"/>
        </w:tc>
      </w:tr>
      <w:tr w:rsidR="00767E86">
        <w:tc>
          <w:tcPr>
            <w:tcW w:w="2880" w:type="dxa"/>
          </w:tcPr>
          <w:p w:rsidR="00767E86" w:rsidRDefault="0099570A">
            <w:r>
              <w:t>675.</w:t>
            </w:r>
          </w:p>
        </w:tc>
        <w:tc>
          <w:tcPr>
            <w:tcW w:w="2880" w:type="dxa"/>
          </w:tcPr>
          <w:p w:rsidR="00767E86" w:rsidRDefault="0099570A">
            <w:r>
              <w:t>Файлы: диског</w:t>
            </w:r>
            <w:r>
              <w:t>рафия.dос; collage 2.jpg collage 3.jpg; collage4.jpg; collage5.jpg; collage6.jpg; collage7.jpg; nas_ne_ostan_www.jpg; nas_ne_ostanovit_www.jpg; nepobedimoe_voy_www.jpg; nepobedimoe_voysko_www.jpg; obJ_001.jpg ; obl__01.jpg; obl_003.jpg; obl_03.jpg; obl_004</w:t>
            </w:r>
            <w:r>
              <w:t xml:space="preserve">.jpg; obl_04.jpg; rossia_dlya_r_www.jpg; rossia_dlya_russkih_www.jpg; 1 Amur.mp3; 1 Amur_Front.mp3; 1 Ariyskaya_Chest.mp3; 1 Ariyskiy_Rassvet.mp3; 1 BоY.mрЗ; 1 Chestnaya_Igra.mp3; 1 Fair_PJay.mp3; 1 Hooligans_Dont_Stop.mp3; 1 Moya_Borba.mp3; 1 Pogrom.mp3; </w:t>
            </w:r>
            <w:r>
              <w:t>1 Rossia_dlya_Russkih.mp3; 1 Vzaperti.mp3; 1ХорСС.трЗ; 1 Znamya__Krovi .mp3; 2.mp3; АСАВ.mрЗ; В&amp;Н.mрЗ; Berserki.mp3; C_18.mp3; Geroin.mp3; Heil.mp3; Horst_ Vessel.mp3; Hummer_Skins.mp3; Molodym_Volkam.mp3; Nenavist.mp3; Nepobedimoe_Voysko.mp3; Oi.mp3; Pesn</w:t>
            </w:r>
            <w:r>
              <w:t>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w:t>
            </w:r>
            <w:r>
              <w:t>омска от 21.07.2009).</w:t>
            </w:r>
          </w:p>
        </w:tc>
        <w:tc>
          <w:tcPr>
            <w:tcW w:w="2880" w:type="dxa"/>
          </w:tcPr>
          <w:p w:rsidR="00767E86" w:rsidRDefault="00767E86"/>
        </w:tc>
      </w:tr>
      <w:tr w:rsidR="00767E86">
        <w:tc>
          <w:tcPr>
            <w:tcW w:w="2880" w:type="dxa"/>
          </w:tcPr>
          <w:p w:rsidR="00767E86" w:rsidRDefault="0099570A">
            <w:r>
              <w:t>676.</w:t>
            </w:r>
          </w:p>
        </w:tc>
        <w:tc>
          <w:tcPr>
            <w:tcW w:w="2880" w:type="dxa"/>
          </w:tcPr>
          <w:p w:rsidR="00767E86" w:rsidRDefault="0099570A">
            <w:r>
              <w:t>Файл Bound for Glory - Run nigger nigger.wmv, содержащийся на DVD диске № 23 (решение Кировского районного суда города Томска от 21.07.2009).</w:t>
            </w:r>
          </w:p>
        </w:tc>
        <w:tc>
          <w:tcPr>
            <w:tcW w:w="2880" w:type="dxa"/>
          </w:tcPr>
          <w:p w:rsidR="00767E86" w:rsidRDefault="00767E86"/>
        </w:tc>
      </w:tr>
      <w:tr w:rsidR="00767E86">
        <w:tc>
          <w:tcPr>
            <w:tcW w:w="2880" w:type="dxa"/>
          </w:tcPr>
          <w:p w:rsidR="00767E86" w:rsidRDefault="0099570A">
            <w:r>
              <w:t>677.</w:t>
            </w:r>
          </w:p>
        </w:tc>
        <w:tc>
          <w:tcPr>
            <w:tcW w:w="2880" w:type="dxa"/>
          </w:tcPr>
          <w:p w:rsidR="00767E86" w:rsidRDefault="0099570A">
            <w:r>
              <w:t>Запись исключена из списка (смотри № 619).</w:t>
            </w:r>
          </w:p>
        </w:tc>
        <w:tc>
          <w:tcPr>
            <w:tcW w:w="2880" w:type="dxa"/>
          </w:tcPr>
          <w:p w:rsidR="00767E86" w:rsidRDefault="00767E86"/>
        </w:tc>
      </w:tr>
      <w:tr w:rsidR="00767E86">
        <w:tc>
          <w:tcPr>
            <w:tcW w:w="2880" w:type="dxa"/>
          </w:tcPr>
          <w:p w:rsidR="00767E86" w:rsidRDefault="0099570A">
            <w:r>
              <w:t>67</w:t>
            </w:r>
            <w:r>
              <w:lastRenderedPageBreak/>
              <w:t>8.</w:t>
            </w:r>
          </w:p>
        </w:tc>
        <w:tc>
          <w:tcPr>
            <w:tcW w:w="2880" w:type="dxa"/>
          </w:tcPr>
          <w:p w:rsidR="00767E86" w:rsidRDefault="0099570A">
            <w:r>
              <w:lastRenderedPageBreak/>
              <w:t xml:space="preserve">Запись исключена из </w:t>
            </w:r>
            <w:r>
              <w:t>списка (смотри № 620).</w:t>
            </w:r>
          </w:p>
        </w:tc>
        <w:tc>
          <w:tcPr>
            <w:tcW w:w="2880" w:type="dxa"/>
          </w:tcPr>
          <w:p w:rsidR="00767E86" w:rsidRDefault="00767E86"/>
        </w:tc>
      </w:tr>
      <w:tr w:rsidR="00767E86">
        <w:tc>
          <w:tcPr>
            <w:tcW w:w="2880" w:type="dxa"/>
          </w:tcPr>
          <w:p w:rsidR="00767E86" w:rsidRDefault="0099570A">
            <w:r>
              <w:t>679.</w:t>
            </w:r>
          </w:p>
        </w:tc>
        <w:tc>
          <w:tcPr>
            <w:tcW w:w="2880" w:type="dxa"/>
          </w:tcPr>
          <w:p w:rsidR="00767E86" w:rsidRDefault="0099570A">
            <w:r>
              <w:t>Запись исключена из списка (смотри № 621).</w:t>
            </w:r>
          </w:p>
        </w:tc>
        <w:tc>
          <w:tcPr>
            <w:tcW w:w="2880" w:type="dxa"/>
          </w:tcPr>
          <w:p w:rsidR="00767E86" w:rsidRDefault="00767E86"/>
        </w:tc>
      </w:tr>
      <w:tr w:rsidR="00767E86">
        <w:tc>
          <w:tcPr>
            <w:tcW w:w="2880" w:type="dxa"/>
          </w:tcPr>
          <w:p w:rsidR="00767E86" w:rsidRDefault="0099570A">
            <w:r>
              <w:t>680.</w:t>
            </w:r>
          </w:p>
        </w:tc>
        <w:tc>
          <w:tcPr>
            <w:tcW w:w="2880" w:type="dxa"/>
          </w:tcPr>
          <w:p w:rsidR="00767E86" w:rsidRDefault="0099570A">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w:t>
            </w:r>
            <w:r>
              <w:t>кого районного суда города Грозного от 05.04.2010).</w:t>
            </w:r>
          </w:p>
        </w:tc>
        <w:tc>
          <w:tcPr>
            <w:tcW w:w="2880" w:type="dxa"/>
          </w:tcPr>
          <w:p w:rsidR="00767E86" w:rsidRDefault="00767E86"/>
        </w:tc>
      </w:tr>
      <w:tr w:rsidR="00767E86">
        <w:tc>
          <w:tcPr>
            <w:tcW w:w="2880" w:type="dxa"/>
          </w:tcPr>
          <w:p w:rsidR="00767E86" w:rsidRDefault="0099570A">
            <w:r>
              <w:t>681.</w:t>
            </w:r>
          </w:p>
        </w:tc>
        <w:tc>
          <w:tcPr>
            <w:tcW w:w="2880" w:type="dxa"/>
          </w:tcPr>
          <w:p w:rsidR="00767E86" w:rsidRDefault="0099570A">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767E86" w:rsidRDefault="00767E86"/>
        </w:tc>
      </w:tr>
      <w:tr w:rsidR="00767E86">
        <w:tc>
          <w:tcPr>
            <w:tcW w:w="2880" w:type="dxa"/>
          </w:tcPr>
          <w:p w:rsidR="00767E86" w:rsidRDefault="0099570A">
            <w:r>
              <w:t>682.</w:t>
            </w:r>
          </w:p>
        </w:tc>
        <w:tc>
          <w:tcPr>
            <w:tcW w:w="2880" w:type="dxa"/>
          </w:tcPr>
          <w:p w:rsidR="00767E86" w:rsidRDefault="0099570A">
            <w:r>
              <w:t>Запись исключена и</w:t>
            </w:r>
            <w:r>
              <w:t>з списка (смотри № 615).</w:t>
            </w:r>
          </w:p>
        </w:tc>
        <w:tc>
          <w:tcPr>
            <w:tcW w:w="2880" w:type="dxa"/>
          </w:tcPr>
          <w:p w:rsidR="00767E86" w:rsidRDefault="00767E86"/>
        </w:tc>
      </w:tr>
      <w:tr w:rsidR="00767E86">
        <w:tc>
          <w:tcPr>
            <w:tcW w:w="2880" w:type="dxa"/>
          </w:tcPr>
          <w:p w:rsidR="00767E86" w:rsidRDefault="0099570A">
            <w:r>
              <w:t>683.</w:t>
            </w:r>
          </w:p>
        </w:tc>
        <w:tc>
          <w:tcPr>
            <w:tcW w:w="2880" w:type="dxa"/>
          </w:tcPr>
          <w:p w:rsidR="00767E86" w:rsidRDefault="0099570A">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767E86" w:rsidRDefault="00767E86"/>
        </w:tc>
      </w:tr>
      <w:tr w:rsidR="00767E86">
        <w:tc>
          <w:tcPr>
            <w:tcW w:w="2880" w:type="dxa"/>
          </w:tcPr>
          <w:p w:rsidR="00767E86" w:rsidRDefault="0099570A">
            <w:r>
              <w:t>684.</w:t>
            </w:r>
          </w:p>
        </w:tc>
        <w:tc>
          <w:tcPr>
            <w:tcW w:w="2880" w:type="dxa"/>
          </w:tcPr>
          <w:p w:rsidR="00767E86" w:rsidRDefault="0099570A">
            <w:r>
              <w:t xml:space="preserve">Статья «О </w:t>
            </w:r>
            <w:r>
              <w:t>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w:t>
            </w:r>
            <w:r>
              <w:t>04.2010).</w:t>
            </w:r>
          </w:p>
        </w:tc>
        <w:tc>
          <w:tcPr>
            <w:tcW w:w="2880" w:type="dxa"/>
          </w:tcPr>
          <w:p w:rsidR="00767E86" w:rsidRDefault="00767E86"/>
        </w:tc>
      </w:tr>
      <w:tr w:rsidR="00767E86">
        <w:tc>
          <w:tcPr>
            <w:tcW w:w="2880" w:type="dxa"/>
          </w:tcPr>
          <w:p w:rsidR="00767E86" w:rsidRDefault="0099570A">
            <w:r>
              <w:t>68</w:t>
            </w:r>
            <w:r>
              <w:lastRenderedPageBreak/>
              <w:t>5.</w:t>
            </w:r>
          </w:p>
        </w:tc>
        <w:tc>
          <w:tcPr>
            <w:tcW w:w="2880" w:type="dxa"/>
          </w:tcPr>
          <w:p w:rsidR="00767E86" w:rsidRDefault="0099570A">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Нефтекамского городского суда Республики Башкортостан от 26.05.2010).</w:t>
            </w:r>
          </w:p>
        </w:tc>
        <w:tc>
          <w:tcPr>
            <w:tcW w:w="2880" w:type="dxa"/>
          </w:tcPr>
          <w:p w:rsidR="00767E86" w:rsidRDefault="00767E86"/>
        </w:tc>
      </w:tr>
      <w:tr w:rsidR="00767E86">
        <w:tc>
          <w:tcPr>
            <w:tcW w:w="2880" w:type="dxa"/>
          </w:tcPr>
          <w:p w:rsidR="00767E86" w:rsidRDefault="0099570A">
            <w:r>
              <w:t>686.</w:t>
            </w:r>
          </w:p>
        </w:tc>
        <w:tc>
          <w:tcPr>
            <w:tcW w:w="2880" w:type="dxa"/>
          </w:tcPr>
          <w:p w:rsidR="00767E86" w:rsidRDefault="0099570A">
            <w:r>
              <w:t>Видеоматериал «KAVKAZ» на Интер</w:t>
            </w:r>
            <w:r>
              <w:t>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767E86" w:rsidRDefault="00767E86"/>
        </w:tc>
      </w:tr>
      <w:tr w:rsidR="00767E86">
        <w:tc>
          <w:tcPr>
            <w:tcW w:w="2880" w:type="dxa"/>
          </w:tcPr>
          <w:p w:rsidR="00767E86" w:rsidRDefault="0099570A">
            <w:r>
              <w:t>687.</w:t>
            </w:r>
          </w:p>
        </w:tc>
        <w:tc>
          <w:tcPr>
            <w:tcW w:w="2880" w:type="dxa"/>
          </w:tcPr>
          <w:p w:rsidR="00767E86" w:rsidRDefault="0099570A">
            <w:r>
              <w:t>Материалы, размещенные в созданном Смирновым А.Г. блог-дневнике «Живой журнал», являющегося форм</w:t>
            </w:r>
            <w:r>
              <w:t>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2880" w:type="dxa"/>
          </w:tcPr>
          <w:p w:rsidR="00767E86" w:rsidRDefault="00767E86"/>
        </w:tc>
      </w:tr>
      <w:tr w:rsidR="00767E86">
        <w:tc>
          <w:tcPr>
            <w:tcW w:w="2880" w:type="dxa"/>
          </w:tcPr>
          <w:p w:rsidR="00767E86" w:rsidRDefault="0099570A">
            <w:r>
              <w:t>688.</w:t>
            </w:r>
          </w:p>
        </w:tc>
        <w:tc>
          <w:tcPr>
            <w:tcW w:w="2880" w:type="dxa"/>
          </w:tcPr>
          <w:p w:rsidR="00767E86" w:rsidRDefault="0099570A">
            <w:r>
              <w:t>Тексты «Резолюция расширенной сессии Милли Меджлиса тата</w:t>
            </w:r>
            <w:r>
              <w:t>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w:t>
            </w:r>
            <w:r>
              <w:t>is blogspot.com и azatlyk-vatan.blogspot.com. (решение Набережночелнинского городского суда Республики Татарстан от 07.05.2010).</w:t>
            </w:r>
          </w:p>
        </w:tc>
        <w:tc>
          <w:tcPr>
            <w:tcW w:w="2880" w:type="dxa"/>
          </w:tcPr>
          <w:p w:rsidR="00767E86" w:rsidRDefault="00767E86"/>
        </w:tc>
      </w:tr>
      <w:tr w:rsidR="00767E86">
        <w:tc>
          <w:tcPr>
            <w:tcW w:w="2880" w:type="dxa"/>
          </w:tcPr>
          <w:p w:rsidR="00767E86" w:rsidRDefault="0099570A">
            <w:r>
              <w:t>689.</w:t>
            </w:r>
          </w:p>
        </w:tc>
        <w:tc>
          <w:tcPr>
            <w:tcW w:w="2880" w:type="dxa"/>
          </w:tcPr>
          <w:p w:rsidR="00767E86" w:rsidRDefault="0099570A">
            <w:r>
              <w:t xml:space="preserve">Видеоматериалы «Почему скины и фашисты разные вещи» и «Нападение на московского скинхеда» (решение </w:t>
            </w:r>
            <w:r>
              <w:t>Октябрьского районного суда города Кирова от 04.06.2010).</w:t>
            </w:r>
          </w:p>
        </w:tc>
        <w:tc>
          <w:tcPr>
            <w:tcW w:w="2880" w:type="dxa"/>
          </w:tcPr>
          <w:p w:rsidR="00767E86" w:rsidRDefault="00767E86"/>
        </w:tc>
      </w:tr>
      <w:tr w:rsidR="00767E86">
        <w:tc>
          <w:tcPr>
            <w:tcW w:w="2880" w:type="dxa"/>
          </w:tcPr>
          <w:p w:rsidR="00767E86" w:rsidRDefault="0099570A">
            <w:r>
              <w:t>690.</w:t>
            </w:r>
          </w:p>
        </w:tc>
        <w:tc>
          <w:tcPr>
            <w:tcW w:w="2880" w:type="dxa"/>
          </w:tcPr>
          <w:p w:rsidR="00767E86" w:rsidRDefault="0099570A">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w:t>
            </w:r>
            <w:r>
              <w:t>я «Источник», 2007 г. (решение Южно-Сахалинского городского суда от 08.12.2009).</w:t>
            </w:r>
          </w:p>
        </w:tc>
        <w:tc>
          <w:tcPr>
            <w:tcW w:w="2880" w:type="dxa"/>
          </w:tcPr>
          <w:p w:rsidR="00767E86" w:rsidRDefault="00767E86"/>
        </w:tc>
      </w:tr>
      <w:tr w:rsidR="00767E86">
        <w:tc>
          <w:tcPr>
            <w:tcW w:w="2880" w:type="dxa"/>
          </w:tcPr>
          <w:p w:rsidR="00767E86" w:rsidRDefault="0099570A">
            <w:r>
              <w:t>69</w:t>
            </w:r>
            <w:r>
              <w:lastRenderedPageBreak/>
              <w:t>1.</w:t>
            </w:r>
          </w:p>
        </w:tc>
        <w:tc>
          <w:tcPr>
            <w:tcW w:w="2880" w:type="dxa"/>
          </w:tcPr>
          <w:p w:rsidR="00767E86" w:rsidRDefault="0099570A">
            <w:r>
              <w:lastRenderedPageBreak/>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w:t>
            </w:r>
            <w:r>
              <w:t xml:space="preserve">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 ему внимают нахи...»; № 12 песня «О Аллах, Мир окутан страшной мглой!...»;</w:t>
            </w:r>
            <w:r>
              <w:t xml:space="preserve">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w:t>
            </w:r>
            <w:r>
              <w:t>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w:t>
            </w:r>
            <w:r>
              <w:t>...»;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w:t>
            </w:r>
            <w:r>
              <w:t>меровской области от 14.04.2010).</w:t>
            </w:r>
          </w:p>
        </w:tc>
        <w:tc>
          <w:tcPr>
            <w:tcW w:w="2880" w:type="dxa"/>
          </w:tcPr>
          <w:p w:rsidR="00767E86" w:rsidRDefault="00767E86"/>
        </w:tc>
      </w:tr>
      <w:tr w:rsidR="00767E86">
        <w:tc>
          <w:tcPr>
            <w:tcW w:w="2880" w:type="dxa"/>
          </w:tcPr>
          <w:p w:rsidR="00767E86" w:rsidRDefault="0099570A">
            <w:r>
              <w:t>692.</w:t>
            </w:r>
          </w:p>
        </w:tc>
        <w:tc>
          <w:tcPr>
            <w:tcW w:w="2880" w:type="dxa"/>
          </w:tcPr>
          <w:p w:rsidR="00767E86" w:rsidRDefault="0099570A">
            <w:r>
              <w:t>Листовка «Независимая Организация Националистов» (решение Железнодорожного районного суда города Рязани от 25.06.2010).</w:t>
            </w:r>
          </w:p>
        </w:tc>
        <w:tc>
          <w:tcPr>
            <w:tcW w:w="2880" w:type="dxa"/>
          </w:tcPr>
          <w:p w:rsidR="00767E86" w:rsidRDefault="00767E86"/>
        </w:tc>
      </w:tr>
      <w:tr w:rsidR="00767E86">
        <w:tc>
          <w:tcPr>
            <w:tcW w:w="2880" w:type="dxa"/>
          </w:tcPr>
          <w:p w:rsidR="00767E86" w:rsidRDefault="0099570A">
            <w:r>
              <w:t>693.</w:t>
            </w:r>
          </w:p>
        </w:tc>
        <w:tc>
          <w:tcPr>
            <w:tcW w:w="2880" w:type="dxa"/>
          </w:tcPr>
          <w:p w:rsidR="00767E86" w:rsidRDefault="0099570A">
            <w:r>
              <w:t>Информационный материал «Майдан» № 1 (11/12) ноябрь 2008 г. (решение Кировского районног</w:t>
            </w:r>
            <w:r>
              <w:t>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767E86" w:rsidRDefault="00767E86"/>
        </w:tc>
      </w:tr>
      <w:tr w:rsidR="00767E86">
        <w:tc>
          <w:tcPr>
            <w:tcW w:w="2880" w:type="dxa"/>
          </w:tcPr>
          <w:p w:rsidR="00767E86" w:rsidRDefault="0099570A">
            <w:r>
              <w:t>694.</w:t>
            </w:r>
          </w:p>
        </w:tc>
        <w:tc>
          <w:tcPr>
            <w:tcW w:w="2880" w:type="dxa"/>
          </w:tcPr>
          <w:p w:rsidR="00767E86" w:rsidRDefault="0099570A">
            <w:r>
              <w:t>Информационные материалы - брошюра «Очищение и воспитание и потребность мусульман в этом» автора Мухаммада Насырудд</w:t>
            </w:r>
            <w:r>
              <w:t>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w:t>
            </w:r>
            <w:r>
              <w:t>ия от 12.07.2010).</w:t>
            </w:r>
          </w:p>
        </w:tc>
        <w:tc>
          <w:tcPr>
            <w:tcW w:w="2880" w:type="dxa"/>
          </w:tcPr>
          <w:p w:rsidR="00767E86" w:rsidRDefault="00767E86"/>
        </w:tc>
      </w:tr>
      <w:tr w:rsidR="00767E86">
        <w:tc>
          <w:tcPr>
            <w:tcW w:w="2880" w:type="dxa"/>
          </w:tcPr>
          <w:p w:rsidR="00767E86" w:rsidRDefault="0099570A">
            <w:r>
              <w:t>695.</w:t>
            </w:r>
          </w:p>
        </w:tc>
        <w:tc>
          <w:tcPr>
            <w:tcW w:w="2880" w:type="dxa"/>
          </w:tcPr>
          <w:p w:rsidR="00767E86" w:rsidRDefault="0099570A">
            <w: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w:t>
            </w:r>
            <w:r>
              <w:t>Ленинского районного суда города Владимира от 09.06.2010).</w:t>
            </w:r>
          </w:p>
        </w:tc>
        <w:tc>
          <w:tcPr>
            <w:tcW w:w="2880" w:type="dxa"/>
          </w:tcPr>
          <w:p w:rsidR="00767E86" w:rsidRDefault="00767E86"/>
        </w:tc>
      </w:tr>
      <w:tr w:rsidR="00767E86">
        <w:tc>
          <w:tcPr>
            <w:tcW w:w="2880" w:type="dxa"/>
          </w:tcPr>
          <w:p w:rsidR="00767E86" w:rsidRDefault="0099570A">
            <w:r>
              <w:t>69</w:t>
            </w:r>
            <w:r>
              <w:lastRenderedPageBreak/>
              <w:t>6.</w:t>
            </w:r>
          </w:p>
        </w:tc>
        <w:tc>
          <w:tcPr>
            <w:tcW w:w="2880" w:type="dxa"/>
          </w:tcPr>
          <w:p w:rsidR="00767E86" w:rsidRDefault="0099570A">
            <w:r>
              <w:lastRenderedPageBreak/>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w:t>
            </w:r>
            <w:r>
              <w:t xml:space="preserve">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767E86" w:rsidRDefault="00767E86"/>
        </w:tc>
      </w:tr>
      <w:tr w:rsidR="00767E86">
        <w:tc>
          <w:tcPr>
            <w:tcW w:w="2880" w:type="dxa"/>
          </w:tcPr>
          <w:p w:rsidR="00767E86" w:rsidRDefault="0099570A">
            <w:r>
              <w:t>697.</w:t>
            </w:r>
          </w:p>
        </w:tc>
        <w:tc>
          <w:tcPr>
            <w:tcW w:w="2880" w:type="dxa"/>
          </w:tcPr>
          <w:p w:rsidR="00767E86" w:rsidRDefault="0099570A">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767E86" w:rsidRDefault="00767E86"/>
        </w:tc>
      </w:tr>
      <w:tr w:rsidR="00767E86">
        <w:tc>
          <w:tcPr>
            <w:tcW w:w="2880" w:type="dxa"/>
          </w:tcPr>
          <w:p w:rsidR="00767E86" w:rsidRDefault="0099570A">
            <w:r>
              <w:t>698.</w:t>
            </w:r>
          </w:p>
        </w:tc>
        <w:tc>
          <w:tcPr>
            <w:tcW w:w="2880" w:type="dxa"/>
          </w:tcPr>
          <w:p w:rsidR="00767E86" w:rsidRDefault="0099570A">
            <w:r>
              <w:t>Фильм «Боль», содержащийся на ДВД-диске (решение Соль-Илецкого районного суда Оренбургской области от 28.06.2010).</w:t>
            </w:r>
          </w:p>
        </w:tc>
        <w:tc>
          <w:tcPr>
            <w:tcW w:w="2880" w:type="dxa"/>
          </w:tcPr>
          <w:p w:rsidR="00767E86" w:rsidRDefault="00767E86"/>
        </w:tc>
      </w:tr>
      <w:tr w:rsidR="00767E86">
        <w:tc>
          <w:tcPr>
            <w:tcW w:w="2880" w:type="dxa"/>
          </w:tcPr>
          <w:p w:rsidR="00767E86" w:rsidRDefault="0099570A">
            <w:r>
              <w:t>699.</w:t>
            </w:r>
          </w:p>
        </w:tc>
        <w:tc>
          <w:tcPr>
            <w:tcW w:w="2880" w:type="dxa"/>
          </w:tcPr>
          <w:p w:rsidR="00767E86" w:rsidRDefault="0099570A">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767E86" w:rsidRDefault="00767E86"/>
        </w:tc>
      </w:tr>
      <w:tr w:rsidR="00767E86">
        <w:tc>
          <w:tcPr>
            <w:tcW w:w="2880" w:type="dxa"/>
          </w:tcPr>
          <w:p w:rsidR="00767E86" w:rsidRDefault="0099570A">
            <w:r>
              <w:t>700.</w:t>
            </w:r>
          </w:p>
        </w:tc>
        <w:tc>
          <w:tcPr>
            <w:tcW w:w="2880" w:type="dxa"/>
          </w:tcPr>
          <w:p w:rsidR="00767E86" w:rsidRDefault="0099570A">
            <w:r>
              <w:t>Фильм «Воззвание минаретов Аль-Кудса» содержащийся на ДВД-диске (решение Соль-Илецкого районного суда Орен</w:t>
            </w:r>
            <w:r>
              <w:t>бургской области от 28.06.2010).</w:t>
            </w:r>
          </w:p>
        </w:tc>
        <w:tc>
          <w:tcPr>
            <w:tcW w:w="2880" w:type="dxa"/>
          </w:tcPr>
          <w:p w:rsidR="00767E86" w:rsidRDefault="00767E86"/>
        </w:tc>
      </w:tr>
      <w:tr w:rsidR="00767E86">
        <w:tc>
          <w:tcPr>
            <w:tcW w:w="2880" w:type="dxa"/>
          </w:tcPr>
          <w:p w:rsidR="00767E86" w:rsidRDefault="0099570A">
            <w:r>
              <w:t>701.</w:t>
            </w:r>
          </w:p>
        </w:tc>
        <w:tc>
          <w:tcPr>
            <w:tcW w:w="2880" w:type="dxa"/>
          </w:tcPr>
          <w:p w:rsidR="00767E86" w:rsidRDefault="0099570A">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767E86" w:rsidRDefault="00767E86"/>
        </w:tc>
      </w:tr>
      <w:tr w:rsidR="00767E86">
        <w:tc>
          <w:tcPr>
            <w:tcW w:w="2880" w:type="dxa"/>
          </w:tcPr>
          <w:p w:rsidR="00767E86" w:rsidRDefault="0099570A">
            <w:r>
              <w:t>702.</w:t>
            </w:r>
          </w:p>
        </w:tc>
        <w:tc>
          <w:tcPr>
            <w:tcW w:w="2880" w:type="dxa"/>
          </w:tcPr>
          <w:p w:rsidR="00767E86" w:rsidRDefault="0099570A">
            <w:r>
              <w:t xml:space="preserve">Текстовый документ (статья) под наименованием «Умри немытая </w:t>
            </w:r>
            <w:r>
              <w:t xml:space="preserve">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w:t>
            </w:r>
            <w:r>
              <w:lastRenderedPageBreak/>
              <w:t>Кабардино</w:t>
            </w:r>
            <w:r>
              <w:t>-Балкарской Республики от 10.06.2010).</w:t>
            </w:r>
          </w:p>
        </w:tc>
        <w:tc>
          <w:tcPr>
            <w:tcW w:w="2880" w:type="dxa"/>
          </w:tcPr>
          <w:p w:rsidR="00767E86" w:rsidRDefault="00767E86"/>
        </w:tc>
      </w:tr>
      <w:tr w:rsidR="00767E86">
        <w:tc>
          <w:tcPr>
            <w:tcW w:w="2880" w:type="dxa"/>
          </w:tcPr>
          <w:p w:rsidR="00767E86" w:rsidRDefault="0099570A">
            <w:r>
              <w:t>703.</w:t>
            </w:r>
          </w:p>
        </w:tc>
        <w:tc>
          <w:tcPr>
            <w:tcW w:w="2880" w:type="dxa"/>
          </w:tcPr>
          <w:p w:rsidR="00767E86" w:rsidRDefault="0099570A">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w:t>
            </w:r>
            <w:r>
              <w:t>(решение Нальчикского городского суда Кабардино-Балкарской Республики от 10.06.2010).</w:t>
            </w:r>
          </w:p>
        </w:tc>
        <w:tc>
          <w:tcPr>
            <w:tcW w:w="2880" w:type="dxa"/>
          </w:tcPr>
          <w:p w:rsidR="00767E86" w:rsidRDefault="00767E86"/>
        </w:tc>
      </w:tr>
      <w:tr w:rsidR="00767E86">
        <w:tc>
          <w:tcPr>
            <w:tcW w:w="2880" w:type="dxa"/>
          </w:tcPr>
          <w:p w:rsidR="00767E86" w:rsidRDefault="0099570A">
            <w:r>
              <w:t>704.</w:t>
            </w:r>
          </w:p>
        </w:tc>
        <w:tc>
          <w:tcPr>
            <w:tcW w:w="2880" w:type="dxa"/>
          </w:tcPr>
          <w:p w:rsidR="00767E86" w:rsidRDefault="0099570A">
            <w:r>
              <w:t xml:space="preserve">Информационный материал - веб-ресурс http://www.islamdin.com/ (IP-адрес 80.239.207.201), размещенный в информационно-телекоммуникационной сети «Интернет» (решение </w:t>
            </w:r>
            <w:r>
              <w:t>Верховного Суда Кабардино-Балкарской Республики от 06.07.2010).</w:t>
            </w:r>
          </w:p>
        </w:tc>
        <w:tc>
          <w:tcPr>
            <w:tcW w:w="2880" w:type="dxa"/>
          </w:tcPr>
          <w:p w:rsidR="00767E86" w:rsidRDefault="00767E86"/>
        </w:tc>
      </w:tr>
      <w:tr w:rsidR="00767E86">
        <w:tc>
          <w:tcPr>
            <w:tcW w:w="2880" w:type="dxa"/>
          </w:tcPr>
          <w:p w:rsidR="00767E86" w:rsidRDefault="0099570A">
            <w:r>
              <w:t>705.</w:t>
            </w:r>
          </w:p>
        </w:tc>
        <w:tc>
          <w:tcPr>
            <w:tcW w:w="2880" w:type="dxa"/>
          </w:tcPr>
          <w:p w:rsidR="00767E86" w:rsidRDefault="0099570A">
            <w: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w:t>
            </w:r>
            <w:r>
              <w:t>на сайте «www.kavkazcenter.com» (решение Нальчикского городского суда Кабардино-Балкарской Республики от 09.06.2010).</w:t>
            </w:r>
          </w:p>
        </w:tc>
        <w:tc>
          <w:tcPr>
            <w:tcW w:w="2880" w:type="dxa"/>
          </w:tcPr>
          <w:p w:rsidR="00767E86" w:rsidRDefault="00767E86"/>
        </w:tc>
      </w:tr>
      <w:tr w:rsidR="00767E86">
        <w:tc>
          <w:tcPr>
            <w:tcW w:w="2880" w:type="dxa"/>
          </w:tcPr>
          <w:p w:rsidR="00767E86" w:rsidRDefault="0099570A">
            <w:r>
              <w:t>706.</w:t>
            </w:r>
          </w:p>
        </w:tc>
        <w:tc>
          <w:tcPr>
            <w:tcW w:w="2880" w:type="dxa"/>
          </w:tcPr>
          <w:p w:rsidR="00767E86" w:rsidRDefault="0099570A">
            <w:r>
              <w:t>«Печатное издание русскую патриотическую газету в черно-белом исполнении под названием «Рубеж» № 3 (191) октябрь 2009 года, на четы</w:t>
            </w:r>
            <w:r>
              <w:t>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767E86" w:rsidRDefault="00767E86"/>
        </w:tc>
      </w:tr>
      <w:tr w:rsidR="00767E86">
        <w:tc>
          <w:tcPr>
            <w:tcW w:w="2880" w:type="dxa"/>
          </w:tcPr>
          <w:p w:rsidR="00767E86" w:rsidRDefault="0099570A">
            <w:r>
              <w:t>707.</w:t>
            </w:r>
          </w:p>
        </w:tc>
        <w:tc>
          <w:tcPr>
            <w:tcW w:w="2880" w:type="dxa"/>
          </w:tcPr>
          <w:p w:rsidR="00767E86" w:rsidRDefault="0099570A">
            <w:r>
              <w:t>Листовка «Нам не безразлична судьба родины» (решение Красногвардейского районного суда Санкт-Петербурга от 19.07.2010).</w:t>
            </w:r>
          </w:p>
        </w:tc>
        <w:tc>
          <w:tcPr>
            <w:tcW w:w="2880" w:type="dxa"/>
          </w:tcPr>
          <w:p w:rsidR="00767E86" w:rsidRDefault="00767E86"/>
        </w:tc>
      </w:tr>
      <w:tr w:rsidR="00767E86">
        <w:tc>
          <w:tcPr>
            <w:tcW w:w="2880" w:type="dxa"/>
          </w:tcPr>
          <w:p w:rsidR="00767E86" w:rsidRDefault="0099570A">
            <w:r>
              <w:t>708.</w:t>
            </w:r>
          </w:p>
        </w:tc>
        <w:tc>
          <w:tcPr>
            <w:tcW w:w="2880" w:type="dxa"/>
          </w:tcPr>
          <w:p w:rsidR="00767E86" w:rsidRDefault="0099570A">
            <w:r>
              <w:t>Печатное издание «Русский партизан. Церковно-повстанческий вестник № 27» (решение Красногвардейского районного суда Санкт-П</w:t>
            </w:r>
            <w:r>
              <w:t>етербурга от 19.07.2010).</w:t>
            </w:r>
          </w:p>
        </w:tc>
        <w:tc>
          <w:tcPr>
            <w:tcW w:w="2880" w:type="dxa"/>
          </w:tcPr>
          <w:p w:rsidR="00767E86" w:rsidRDefault="00767E86"/>
        </w:tc>
      </w:tr>
      <w:tr w:rsidR="00767E86">
        <w:tc>
          <w:tcPr>
            <w:tcW w:w="2880" w:type="dxa"/>
          </w:tcPr>
          <w:p w:rsidR="00767E86" w:rsidRDefault="0099570A">
            <w:r>
              <w:lastRenderedPageBreak/>
              <w:t>709.</w:t>
            </w:r>
          </w:p>
        </w:tc>
        <w:tc>
          <w:tcPr>
            <w:tcW w:w="2880" w:type="dxa"/>
          </w:tcPr>
          <w:p w:rsidR="00767E86" w:rsidRDefault="0099570A">
            <w:r>
              <w:t>Интернет-ресурс http://www.ingushetia.org (решение Магасского районного суда Республики Ингушетия от 24.06.2010).</w:t>
            </w:r>
          </w:p>
        </w:tc>
        <w:tc>
          <w:tcPr>
            <w:tcW w:w="2880" w:type="dxa"/>
          </w:tcPr>
          <w:p w:rsidR="00767E86" w:rsidRDefault="00767E86"/>
        </w:tc>
      </w:tr>
      <w:tr w:rsidR="00767E86">
        <w:tc>
          <w:tcPr>
            <w:tcW w:w="2880" w:type="dxa"/>
          </w:tcPr>
          <w:p w:rsidR="00767E86" w:rsidRDefault="0099570A">
            <w:r>
              <w:t>710.</w:t>
            </w:r>
          </w:p>
        </w:tc>
        <w:tc>
          <w:tcPr>
            <w:tcW w:w="2880" w:type="dxa"/>
          </w:tcPr>
          <w:p w:rsidR="00767E86" w:rsidRDefault="0099570A">
            <w:r>
              <w:t>Печатное издание: М.П. Шерстнев. Кто правит нами: психология управленцев. - Москва.: Русская правда, 2</w:t>
            </w:r>
            <w:r>
              <w:t>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767E86" w:rsidRDefault="00767E86"/>
        </w:tc>
      </w:tr>
      <w:tr w:rsidR="00767E86">
        <w:tc>
          <w:tcPr>
            <w:tcW w:w="2880" w:type="dxa"/>
          </w:tcPr>
          <w:p w:rsidR="00767E86" w:rsidRDefault="0099570A">
            <w:r>
              <w:t>711.</w:t>
            </w:r>
          </w:p>
        </w:tc>
        <w:tc>
          <w:tcPr>
            <w:tcW w:w="2880" w:type="dxa"/>
          </w:tcPr>
          <w:p w:rsidR="00767E86" w:rsidRDefault="0099570A">
            <w:r>
              <w:t>Книга «Застольные разговоры Гитлера», автор Пикер Г., перевод с немецкого И.В.Розанова, общ. ред. вступ. Ста</w:t>
            </w:r>
            <w:r>
              <w:t>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767E86" w:rsidRDefault="00767E86"/>
        </w:tc>
      </w:tr>
      <w:tr w:rsidR="00767E86">
        <w:tc>
          <w:tcPr>
            <w:tcW w:w="2880" w:type="dxa"/>
          </w:tcPr>
          <w:p w:rsidR="00767E86" w:rsidRDefault="0099570A">
            <w:r>
              <w:t>712.</w:t>
            </w:r>
          </w:p>
        </w:tc>
        <w:tc>
          <w:tcPr>
            <w:tcW w:w="2880" w:type="dxa"/>
          </w:tcPr>
          <w:p w:rsidR="00767E86" w:rsidRDefault="0099570A">
            <w:r>
              <w:t>Информационный материал под общим названием «Набат», содержащий печатные</w:t>
            </w:r>
            <w:r>
              <w:t xml:space="preserve">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767E86" w:rsidRDefault="00767E86"/>
        </w:tc>
      </w:tr>
      <w:tr w:rsidR="00767E86">
        <w:tc>
          <w:tcPr>
            <w:tcW w:w="2880" w:type="dxa"/>
          </w:tcPr>
          <w:p w:rsidR="00767E86" w:rsidRDefault="0099570A">
            <w:r>
              <w:t>713.</w:t>
            </w:r>
          </w:p>
        </w:tc>
        <w:tc>
          <w:tcPr>
            <w:tcW w:w="2880" w:type="dxa"/>
          </w:tcPr>
          <w:p w:rsidR="00767E86" w:rsidRDefault="0099570A">
            <w:r>
              <w:t xml:space="preserve">«Убей! Нам нечего терять. Построй мост с богами!» на странице - </w:t>
            </w:r>
            <w:r>
              <w:t>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w:t>
            </w:r>
            <w:r>
              <w:t xml:space="preserve">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w:t>
            </w:r>
            <w:r>
              <w:t>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w:t>
            </w:r>
            <w:r>
              <w: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w:t>
            </w:r>
            <w:r>
              <w:t>ого городского суда Ханты – Мансийского автономного округа – Югры от 31.08.2010).</w:t>
            </w:r>
          </w:p>
        </w:tc>
        <w:tc>
          <w:tcPr>
            <w:tcW w:w="2880" w:type="dxa"/>
          </w:tcPr>
          <w:p w:rsidR="00767E86" w:rsidRDefault="00767E86"/>
        </w:tc>
      </w:tr>
      <w:tr w:rsidR="00767E86">
        <w:tc>
          <w:tcPr>
            <w:tcW w:w="2880" w:type="dxa"/>
          </w:tcPr>
          <w:p w:rsidR="00767E86" w:rsidRDefault="0099570A">
            <w:r>
              <w:lastRenderedPageBreak/>
              <w:t>714.</w:t>
            </w:r>
          </w:p>
        </w:tc>
        <w:tc>
          <w:tcPr>
            <w:tcW w:w="2880" w:type="dxa"/>
          </w:tcPr>
          <w:p w:rsidR="00767E86" w:rsidRDefault="0099570A">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w:t>
            </w:r>
            <w:r>
              <w:t>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w:t>
            </w:r>
            <w:r>
              <w:t xml:space="preserve">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w:t>
            </w:r>
            <w:r>
              <w:t>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w:t>
            </w:r>
            <w:r>
              <w:t>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w:t>
            </w:r>
            <w:r>
              <w:t>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w:t>
            </w:r>
            <w:r>
              <w:t>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w:t>
            </w:r>
            <w:r>
              <w:t>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w:t>
            </w:r>
            <w:r>
              <w:t>а Краснодарского края от 09.09.2010).</w:t>
            </w:r>
          </w:p>
        </w:tc>
        <w:tc>
          <w:tcPr>
            <w:tcW w:w="2880" w:type="dxa"/>
          </w:tcPr>
          <w:p w:rsidR="00767E86" w:rsidRDefault="00767E86"/>
        </w:tc>
      </w:tr>
      <w:tr w:rsidR="00767E86">
        <w:tc>
          <w:tcPr>
            <w:tcW w:w="2880" w:type="dxa"/>
          </w:tcPr>
          <w:p w:rsidR="00767E86" w:rsidRDefault="0099570A">
            <w:r>
              <w:t>715.</w:t>
            </w:r>
          </w:p>
        </w:tc>
        <w:tc>
          <w:tcPr>
            <w:tcW w:w="2880" w:type="dxa"/>
          </w:tcPr>
          <w:p w:rsidR="00767E86" w:rsidRDefault="0099570A">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767E86" w:rsidRDefault="00767E86"/>
        </w:tc>
      </w:tr>
      <w:tr w:rsidR="00767E86">
        <w:tc>
          <w:tcPr>
            <w:tcW w:w="2880" w:type="dxa"/>
          </w:tcPr>
          <w:p w:rsidR="00767E86" w:rsidRDefault="0099570A">
            <w:r>
              <w:t>716.</w:t>
            </w:r>
          </w:p>
        </w:tc>
        <w:tc>
          <w:tcPr>
            <w:tcW w:w="2880" w:type="dxa"/>
          </w:tcPr>
          <w:p w:rsidR="00767E86" w:rsidRDefault="0099570A">
            <w:r>
              <w:t>Статья «Ты избрал – тебе судить», опубликованная в газете «Дуэль» №</w:t>
            </w:r>
            <w:r>
              <w:t xml:space="preserve">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767E86" w:rsidRDefault="00767E86"/>
        </w:tc>
      </w:tr>
      <w:tr w:rsidR="00767E86">
        <w:tc>
          <w:tcPr>
            <w:tcW w:w="2880" w:type="dxa"/>
          </w:tcPr>
          <w:p w:rsidR="00767E86" w:rsidRDefault="0099570A">
            <w:r>
              <w:lastRenderedPageBreak/>
              <w:t>717.</w:t>
            </w:r>
          </w:p>
        </w:tc>
        <w:tc>
          <w:tcPr>
            <w:tcW w:w="2880" w:type="dxa"/>
          </w:tcPr>
          <w:p w:rsidR="00767E86" w:rsidRDefault="0099570A">
            <w:r>
              <w:t xml:space="preserve">Интернет-ресурс http://dobroslav.onestop.net/ и </w:t>
            </w:r>
            <w:r>
              <w:t>содержащиеся на нем информационные материалы (решение Первомайского районного суда г. Кирова Кировской области от 16.08.2010).</w:t>
            </w:r>
          </w:p>
        </w:tc>
        <w:tc>
          <w:tcPr>
            <w:tcW w:w="2880" w:type="dxa"/>
          </w:tcPr>
          <w:p w:rsidR="00767E86" w:rsidRDefault="00767E86"/>
        </w:tc>
      </w:tr>
      <w:tr w:rsidR="00767E86">
        <w:tc>
          <w:tcPr>
            <w:tcW w:w="2880" w:type="dxa"/>
          </w:tcPr>
          <w:p w:rsidR="00767E86" w:rsidRDefault="0099570A">
            <w:r>
              <w:t>718.</w:t>
            </w:r>
          </w:p>
        </w:tc>
        <w:tc>
          <w:tcPr>
            <w:tcW w:w="2880" w:type="dxa"/>
          </w:tcPr>
          <w:p w:rsidR="00767E86" w:rsidRDefault="0099570A">
            <w:r>
              <w:t>Публикация под заголовком «Контрафактная церковь» автора Товбина Кирилла Михайловича, размещенная в сети Интернет по адрес</w:t>
            </w:r>
            <w:r>
              <w:t>у: http://tovbin.hoter.ru/wiki/1126/316 (решение Южно-Сахалинского городского суда от 16.06.2010).</w:t>
            </w:r>
          </w:p>
        </w:tc>
        <w:tc>
          <w:tcPr>
            <w:tcW w:w="2880" w:type="dxa"/>
          </w:tcPr>
          <w:p w:rsidR="00767E86" w:rsidRDefault="00767E86"/>
        </w:tc>
      </w:tr>
      <w:tr w:rsidR="00767E86">
        <w:tc>
          <w:tcPr>
            <w:tcW w:w="2880" w:type="dxa"/>
          </w:tcPr>
          <w:p w:rsidR="00767E86" w:rsidRDefault="0099570A">
            <w:r>
              <w:t>719.</w:t>
            </w:r>
          </w:p>
        </w:tc>
        <w:tc>
          <w:tcPr>
            <w:tcW w:w="2880" w:type="dxa"/>
          </w:tcPr>
          <w:p w:rsidR="00767E86" w:rsidRDefault="0099570A">
            <w:r>
              <w:t>Интернет - ресурс www.Sovinform.ru с содержащимися на нем материалами (решение Советского районного суда г. Липецка от 07.09.2010).</w:t>
            </w:r>
          </w:p>
        </w:tc>
        <w:tc>
          <w:tcPr>
            <w:tcW w:w="2880" w:type="dxa"/>
          </w:tcPr>
          <w:p w:rsidR="00767E86" w:rsidRDefault="00767E86"/>
        </w:tc>
      </w:tr>
      <w:tr w:rsidR="00767E86">
        <w:tc>
          <w:tcPr>
            <w:tcW w:w="2880" w:type="dxa"/>
          </w:tcPr>
          <w:p w:rsidR="00767E86" w:rsidRDefault="0099570A">
            <w:r>
              <w:t>720.</w:t>
            </w:r>
          </w:p>
        </w:tc>
        <w:tc>
          <w:tcPr>
            <w:tcW w:w="2880" w:type="dxa"/>
          </w:tcPr>
          <w:p w:rsidR="00767E86" w:rsidRDefault="0099570A">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767E86" w:rsidRDefault="00767E86"/>
        </w:tc>
      </w:tr>
      <w:tr w:rsidR="00767E86">
        <w:tc>
          <w:tcPr>
            <w:tcW w:w="2880" w:type="dxa"/>
          </w:tcPr>
          <w:p w:rsidR="00767E86" w:rsidRDefault="0099570A">
            <w:r>
              <w:t>721.</w:t>
            </w:r>
          </w:p>
        </w:tc>
        <w:tc>
          <w:tcPr>
            <w:tcW w:w="2880" w:type="dxa"/>
          </w:tcPr>
          <w:p w:rsidR="00767E86" w:rsidRDefault="0099570A">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767E86" w:rsidRDefault="00767E86"/>
        </w:tc>
      </w:tr>
      <w:tr w:rsidR="00767E86">
        <w:tc>
          <w:tcPr>
            <w:tcW w:w="2880" w:type="dxa"/>
          </w:tcPr>
          <w:p w:rsidR="00767E86" w:rsidRDefault="0099570A">
            <w:r>
              <w:t>722.</w:t>
            </w:r>
          </w:p>
        </w:tc>
        <w:tc>
          <w:tcPr>
            <w:tcW w:w="2880" w:type="dxa"/>
          </w:tcPr>
          <w:p w:rsidR="00767E86" w:rsidRDefault="0099570A">
            <w:r>
              <w:t>Журнал «Великоросский Хозяин» № 26 за 2006 г. «Родоверие – русская вера» (решение Бутырского районного суда г. Москвы от 14.07.2010).</w:t>
            </w:r>
          </w:p>
        </w:tc>
        <w:tc>
          <w:tcPr>
            <w:tcW w:w="2880" w:type="dxa"/>
          </w:tcPr>
          <w:p w:rsidR="00767E86" w:rsidRDefault="00767E86"/>
        </w:tc>
      </w:tr>
      <w:tr w:rsidR="00767E86">
        <w:tc>
          <w:tcPr>
            <w:tcW w:w="2880" w:type="dxa"/>
          </w:tcPr>
          <w:p w:rsidR="00767E86" w:rsidRDefault="0099570A">
            <w:r>
              <w:t>723.</w:t>
            </w:r>
          </w:p>
        </w:tc>
        <w:tc>
          <w:tcPr>
            <w:tcW w:w="2880" w:type="dxa"/>
          </w:tcPr>
          <w:p w:rsidR="00767E86" w:rsidRDefault="0099570A">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767E86" w:rsidRDefault="00767E86"/>
        </w:tc>
      </w:tr>
      <w:tr w:rsidR="00767E86">
        <w:tc>
          <w:tcPr>
            <w:tcW w:w="2880" w:type="dxa"/>
          </w:tcPr>
          <w:p w:rsidR="00767E86" w:rsidRDefault="0099570A">
            <w:r>
              <w:lastRenderedPageBreak/>
              <w:t>724.</w:t>
            </w:r>
          </w:p>
        </w:tc>
        <w:tc>
          <w:tcPr>
            <w:tcW w:w="2880" w:type="dxa"/>
          </w:tcPr>
          <w:p w:rsidR="00767E86" w:rsidRDefault="0099570A">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767E86" w:rsidRDefault="00767E86"/>
        </w:tc>
      </w:tr>
      <w:tr w:rsidR="00767E86">
        <w:tc>
          <w:tcPr>
            <w:tcW w:w="2880" w:type="dxa"/>
          </w:tcPr>
          <w:p w:rsidR="00767E86" w:rsidRDefault="0099570A">
            <w:r>
              <w:t>725.</w:t>
            </w:r>
          </w:p>
        </w:tc>
        <w:tc>
          <w:tcPr>
            <w:tcW w:w="2880" w:type="dxa"/>
          </w:tcPr>
          <w:p w:rsidR="00767E86" w:rsidRDefault="0099570A">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767E86" w:rsidRDefault="00767E86"/>
        </w:tc>
      </w:tr>
      <w:tr w:rsidR="00767E86">
        <w:tc>
          <w:tcPr>
            <w:tcW w:w="2880" w:type="dxa"/>
          </w:tcPr>
          <w:p w:rsidR="00767E86" w:rsidRDefault="0099570A">
            <w:r>
              <w:t>726.</w:t>
            </w:r>
          </w:p>
        </w:tc>
        <w:tc>
          <w:tcPr>
            <w:tcW w:w="2880" w:type="dxa"/>
          </w:tcPr>
          <w:p w:rsidR="00767E86" w:rsidRDefault="0099570A">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767E86" w:rsidRDefault="00767E86"/>
        </w:tc>
      </w:tr>
      <w:tr w:rsidR="00767E86">
        <w:tc>
          <w:tcPr>
            <w:tcW w:w="2880" w:type="dxa"/>
          </w:tcPr>
          <w:p w:rsidR="00767E86" w:rsidRDefault="0099570A">
            <w:r>
              <w:t>727.</w:t>
            </w:r>
          </w:p>
        </w:tc>
        <w:tc>
          <w:tcPr>
            <w:tcW w:w="2880" w:type="dxa"/>
          </w:tcPr>
          <w:p w:rsidR="00767E86" w:rsidRDefault="0099570A">
            <w:r>
              <w:t>Журнал «Русская воля» № 9 за 2005 год (решение Железнодорожного районного суда г. Красноярска от 21.09.2010).</w:t>
            </w:r>
          </w:p>
        </w:tc>
        <w:tc>
          <w:tcPr>
            <w:tcW w:w="2880" w:type="dxa"/>
          </w:tcPr>
          <w:p w:rsidR="00767E86" w:rsidRDefault="00767E86"/>
        </w:tc>
      </w:tr>
      <w:tr w:rsidR="00767E86">
        <w:tc>
          <w:tcPr>
            <w:tcW w:w="2880" w:type="dxa"/>
          </w:tcPr>
          <w:p w:rsidR="00767E86" w:rsidRDefault="0099570A">
            <w:r>
              <w:t>728.</w:t>
            </w:r>
          </w:p>
        </w:tc>
        <w:tc>
          <w:tcPr>
            <w:tcW w:w="2880" w:type="dxa"/>
          </w:tcPr>
          <w:p w:rsidR="00767E86" w:rsidRDefault="0099570A">
            <w:r>
              <w:t xml:space="preserve">Книга «Один в </w:t>
            </w:r>
            <w:r>
              <w:t>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767E86" w:rsidRDefault="00767E86"/>
        </w:tc>
      </w:tr>
      <w:tr w:rsidR="00767E86">
        <w:tc>
          <w:tcPr>
            <w:tcW w:w="2880" w:type="dxa"/>
          </w:tcPr>
          <w:p w:rsidR="00767E86" w:rsidRDefault="0099570A">
            <w:r>
              <w:t>729.</w:t>
            </w:r>
          </w:p>
        </w:tc>
        <w:tc>
          <w:tcPr>
            <w:tcW w:w="2880" w:type="dxa"/>
          </w:tcPr>
          <w:p w:rsidR="00767E86" w:rsidRDefault="0099570A">
            <w:r>
              <w:t>№ 2 газеты «Мера понимания», содержащий статью «Антирусская доктрина ползучей клерикализац</w:t>
            </w:r>
            <w:r>
              <w:t>ии» (решение Советского районного суда г. Махачкалы от 14.05.2010).</w:t>
            </w:r>
          </w:p>
        </w:tc>
        <w:tc>
          <w:tcPr>
            <w:tcW w:w="2880" w:type="dxa"/>
          </w:tcPr>
          <w:p w:rsidR="00767E86" w:rsidRDefault="00767E86"/>
        </w:tc>
      </w:tr>
      <w:tr w:rsidR="00767E86">
        <w:tc>
          <w:tcPr>
            <w:tcW w:w="2880" w:type="dxa"/>
          </w:tcPr>
          <w:p w:rsidR="00767E86" w:rsidRDefault="0099570A">
            <w:r>
              <w:t>730.</w:t>
            </w:r>
          </w:p>
        </w:tc>
        <w:tc>
          <w:tcPr>
            <w:tcW w:w="2880" w:type="dxa"/>
          </w:tcPr>
          <w:p w:rsidR="00767E86" w:rsidRDefault="0099570A">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767E86" w:rsidRDefault="00767E86"/>
        </w:tc>
      </w:tr>
      <w:tr w:rsidR="00767E86">
        <w:tc>
          <w:tcPr>
            <w:tcW w:w="2880" w:type="dxa"/>
          </w:tcPr>
          <w:p w:rsidR="00767E86" w:rsidRDefault="0099570A">
            <w:r>
              <w:lastRenderedPageBreak/>
              <w:t>731.</w:t>
            </w:r>
          </w:p>
        </w:tc>
        <w:tc>
          <w:tcPr>
            <w:tcW w:w="2880" w:type="dxa"/>
          </w:tcPr>
          <w:p w:rsidR="00767E86" w:rsidRDefault="0099570A">
            <w:r>
              <w:t xml:space="preserve">Видеоролик </w:t>
            </w:r>
            <w:r>
              <w:t>«Jamaatshariat-indonezia229» (решение Промышленного районного суда г. Самары от 22.09.2010).</w:t>
            </w:r>
          </w:p>
        </w:tc>
        <w:tc>
          <w:tcPr>
            <w:tcW w:w="2880" w:type="dxa"/>
          </w:tcPr>
          <w:p w:rsidR="00767E86" w:rsidRDefault="00767E86"/>
        </w:tc>
      </w:tr>
      <w:tr w:rsidR="00767E86">
        <w:tc>
          <w:tcPr>
            <w:tcW w:w="2880" w:type="dxa"/>
          </w:tcPr>
          <w:p w:rsidR="00767E86" w:rsidRDefault="0099570A">
            <w:r>
              <w:t>732.</w:t>
            </w:r>
          </w:p>
        </w:tc>
        <w:tc>
          <w:tcPr>
            <w:tcW w:w="2880" w:type="dxa"/>
          </w:tcPr>
          <w:p w:rsidR="00767E86" w:rsidRDefault="0099570A">
            <w:r>
              <w:t>Книга Б. Муссолини «Мемуары 1942-1943» (решение Миякинского районного суда Республики Башкортостан от 28.10.2010).</w:t>
            </w:r>
          </w:p>
        </w:tc>
        <w:tc>
          <w:tcPr>
            <w:tcW w:w="2880" w:type="dxa"/>
          </w:tcPr>
          <w:p w:rsidR="00767E86" w:rsidRDefault="00767E86"/>
        </w:tc>
      </w:tr>
      <w:tr w:rsidR="00767E86">
        <w:tc>
          <w:tcPr>
            <w:tcW w:w="2880" w:type="dxa"/>
          </w:tcPr>
          <w:p w:rsidR="00767E86" w:rsidRDefault="0099570A">
            <w:r>
              <w:t>733.</w:t>
            </w:r>
          </w:p>
        </w:tc>
        <w:tc>
          <w:tcPr>
            <w:tcW w:w="2880" w:type="dxa"/>
          </w:tcPr>
          <w:p w:rsidR="00767E86" w:rsidRDefault="0099570A">
            <w:r>
              <w:t>Газета Оран № 7 (7) март 2010 (реш</w:t>
            </w:r>
            <w:r>
              <w:t>ение Кировского районного суда города Уфы Республики Башкортостан от 20.09.2010).</w:t>
            </w:r>
          </w:p>
        </w:tc>
        <w:tc>
          <w:tcPr>
            <w:tcW w:w="2880" w:type="dxa"/>
          </w:tcPr>
          <w:p w:rsidR="00767E86" w:rsidRDefault="00767E86"/>
        </w:tc>
      </w:tr>
      <w:tr w:rsidR="00767E86">
        <w:tc>
          <w:tcPr>
            <w:tcW w:w="2880" w:type="dxa"/>
          </w:tcPr>
          <w:p w:rsidR="00767E86" w:rsidRDefault="0099570A">
            <w:r>
              <w:t>734.</w:t>
            </w:r>
          </w:p>
        </w:tc>
        <w:tc>
          <w:tcPr>
            <w:tcW w:w="2880" w:type="dxa"/>
          </w:tcPr>
          <w:p w:rsidR="00767E86" w:rsidRDefault="0099570A">
            <w:r>
              <w:t>Газета Оран № 8 (8) март 2010 (решение Кировского районного суда города Уфы Республики Башкортостан от 20.09.2010).</w:t>
            </w:r>
          </w:p>
        </w:tc>
        <w:tc>
          <w:tcPr>
            <w:tcW w:w="2880" w:type="dxa"/>
          </w:tcPr>
          <w:p w:rsidR="00767E86" w:rsidRDefault="00767E86"/>
        </w:tc>
      </w:tr>
      <w:tr w:rsidR="00767E86">
        <w:tc>
          <w:tcPr>
            <w:tcW w:w="2880" w:type="dxa"/>
          </w:tcPr>
          <w:p w:rsidR="00767E86" w:rsidRDefault="0099570A">
            <w:r>
              <w:t>735.</w:t>
            </w:r>
          </w:p>
        </w:tc>
        <w:tc>
          <w:tcPr>
            <w:tcW w:w="2880" w:type="dxa"/>
          </w:tcPr>
          <w:p w:rsidR="00767E86" w:rsidRDefault="0099570A">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767E86" w:rsidRDefault="00767E86"/>
        </w:tc>
      </w:tr>
      <w:tr w:rsidR="00767E86">
        <w:tc>
          <w:tcPr>
            <w:tcW w:w="2880" w:type="dxa"/>
          </w:tcPr>
          <w:p w:rsidR="00767E86" w:rsidRDefault="0099570A">
            <w:r>
              <w:t>736.</w:t>
            </w:r>
          </w:p>
        </w:tc>
        <w:tc>
          <w:tcPr>
            <w:tcW w:w="2880" w:type="dxa"/>
          </w:tcPr>
          <w:p w:rsidR="00767E86" w:rsidRDefault="0099570A">
            <w:r>
              <w:t>Брошюра «Аль-Ваъй» № 218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737.</w:t>
            </w:r>
          </w:p>
        </w:tc>
        <w:tc>
          <w:tcPr>
            <w:tcW w:w="2880" w:type="dxa"/>
          </w:tcPr>
          <w:p w:rsidR="00767E86" w:rsidRDefault="0099570A">
            <w:r>
              <w:t xml:space="preserve">Брошюра «Аль-Ваъй» № 224 (решение </w:t>
            </w:r>
            <w:r>
              <w:t>Московского районного суда г. Казани от 17.09.2010).</w:t>
            </w:r>
          </w:p>
        </w:tc>
        <w:tc>
          <w:tcPr>
            <w:tcW w:w="2880" w:type="dxa"/>
          </w:tcPr>
          <w:p w:rsidR="00767E86" w:rsidRDefault="00767E86"/>
        </w:tc>
      </w:tr>
      <w:tr w:rsidR="00767E86">
        <w:tc>
          <w:tcPr>
            <w:tcW w:w="2880" w:type="dxa"/>
          </w:tcPr>
          <w:p w:rsidR="00767E86" w:rsidRDefault="0099570A">
            <w:r>
              <w:lastRenderedPageBreak/>
              <w:t>738.</w:t>
            </w:r>
          </w:p>
        </w:tc>
        <w:tc>
          <w:tcPr>
            <w:tcW w:w="2880" w:type="dxa"/>
          </w:tcPr>
          <w:p w:rsidR="00767E86" w:rsidRDefault="0099570A">
            <w:r>
              <w:t>Брошюра «Аль-Ваъй» № 227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739.</w:t>
            </w:r>
          </w:p>
        </w:tc>
        <w:tc>
          <w:tcPr>
            <w:tcW w:w="2880" w:type="dxa"/>
          </w:tcPr>
          <w:p w:rsidR="00767E86" w:rsidRDefault="0099570A">
            <w:r>
              <w:t>Брошюра «Аль-Ваъй» № 228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740.</w:t>
            </w:r>
          </w:p>
        </w:tc>
        <w:tc>
          <w:tcPr>
            <w:tcW w:w="2880" w:type="dxa"/>
          </w:tcPr>
          <w:p w:rsidR="00767E86" w:rsidRDefault="0099570A">
            <w:r>
              <w:t xml:space="preserve">Брошюра </w:t>
            </w:r>
            <w:r>
              <w:t>«Аль-Ваъй» № 231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741.</w:t>
            </w:r>
          </w:p>
        </w:tc>
        <w:tc>
          <w:tcPr>
            <w:tcW w:w="2880" w:type="dxa"/>
          </w:tcPr>
          <w:p w:rsidR="00767E86" w:rsidRDefault="0099570A">
            <w:r>
              <w:t>Брошюра «Аль-Ваъй» № 232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742.</w:t>
            </w:r>
          </w:p>
        </w:tc>
        <w:tc>
          <w:tcPr>
            <w:tcW w:w="2880" w:type="dxa"/>
          </w:tcPr>
          <w:p w:rsidR="00767E86" w:rsidRDefault="0099570A">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767E86" w:rsidRDefault="00767E86"/>
        </w:tc>
      </w:tr>
      <w:tr w:rsidR="00767E86">
        <w:tc>
          <w:tcPr>
            <w:tcW w:w="2880" w:type="dxa"/>
          </w:tcPr>
          <w:p w:rsidR="00767E86" w:rsidRDefault="0099570A">
            <w:r>
              <w:t>743.</w:t>
            </w:r>
          </w:p>
        </w:tc>
        <w:tc>
          <w:tcPr>
            <w:tcW w:w="2880" w:type="dxa"/>
          </w:tcPr>
          <w:p w:rsidR="00767E86" w:rsidRDefault="0099570A">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767E86" w:rsidRDefault="00767E86"/>
        </w:tc>
      </w:tr>
      <w:tr w:rsidR="00767E86">
        <w:tc>
          <w:tcPr>
            <w:tcW w:w="2880" w:type="dxa"/>
          </w:tcPr>
          <w:p w:rsidR="00767E86" w:rsidRDefault="0099570A">
            <w:r>
              <w:t>744.</w:t>
            </w:r>
          </w:p>
        </w:tc>
        <w:tc>
          <w:tcPr>
            <w:tcW w:w="2880" w:type="dxa"/>
          </w:tcPr>
          <w:p w:rsidR="00767E86" w:rsidRDefault="0099570A">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lastRenderedPageBreak/>
              <w:t>745.</w:t>
            </w:r>
          </w:p>
        </w:tc>
        <w:tc>
          <w:tcPr>
            <w:tcW w:w="2880" w:type="dxa"/>
          </w:tcPr>
          <w:p w:rsidR="00767E86" w:rsidRDefault="0099570A">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746.</w:t>
            </w:r>
          </w:p>
        </w:tc>
        <w:tc>
          <w:tcPr>
            <w:tcW w:w="2880" w:type="dxa"/>
          </w:tcPr>
          <w:p w:rsidR="00767E86" w:rsidRDefault="0099570A">
            <w:r>
              <w:t>Листовка «Ислам, и ничто другое, разрешает проблемы человека»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747.</w:t>
            </w:r>
          </w:p>
        </w:tc>
        <w:tc>
          <w:tcPr>
            <w:tcW w:w="2880" w:type="dxa"/>
          </w:tcPr>
          <w:p w:rsidR="00767E86" w:rsidRDefault="0099570A">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748.</w:t>
            </w:r>
          </w:p>
        </w:tc>
        <w:tc>
          <w:tcPr>
            <w:tcW w:w="2880" w:type="dxa"/>
          </w:tcPr>
          <w:p w:rsidR="00767E86" w:rsidRDefault="0099570A">
            <w:r>
              <w:t>Листовка «Месячный шахри-халака» (решение Московского районного суда г. Казани от 17.09.2010).</w:t>
            </w:r>
          </w:p>
        </w:tc>
        <w:tc>
          <w:tcPr>
            <w:tcW w:w="2880" w:type="dxa"/>
          </w:tcPr>
          <w:p w:rsidR="00767E86" w:rsidRDefault="00767E86"/>
        </w:tc>
      </w:tr>
      <w:tr w:rsidR="00767E86">
        <w:tc>
          <w:tcPr>
            <w:tcW w:w="2880" w:type="dxa"/>
          </w:tcPr>
          <w:p w:rsidR="00767E86" w:rsidRDefault="0099570A">
            <w:r>
              <w:t>749.</w:t>
            </w:r>
          </w:p>
        </w:tc>
        <w:tc>
          <w:tcPr>
            <w:tcW w:w="2880" w:type="dxa"/>
          </w:tcPr>
          <w:p w:rsidR="00767E86" w:rsidRDefault="0099570A">
            <w:r>
              <w:t xml:space="preserve">Статья Поротова Н.Т. «По страницам </w:t>
            </w:r>
            <w:r>
              <w:t>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r>
              <w:t>.</w:t>
            </w:r>
          </w:p>
        </w:tc>
        <w:tc>
          <w:tcPr>
            <w:tcW w:w="2880" w:type="dxa"/>
          </w:tcPr>
          <w:p w:rsidR="00767E86" w:rsidRDefault="00767E86"/>
        </w:tc>
      </w:tr>
      <w:tr w:rsidR="00767E86">
        <w:tc>
          <w:tcPr>
            <w:tcW w:w="2880" w:type="dxa"/>
          </w:tcPr>
          <w:p w:rsidR="00767E86" w:rsidRDefault="0099570A">
            <w:r>
              <w:t>750.</w:t>
            </w:r>
          </w:p>
        </w:tc>
        <w:tc>
          <w:tcPr>
            <w:tcW w:w="2880" w:type="dxa"/>
          </w:tcPr>
          <w:p w:rsidR="00767E86" w:rsidRDefault="0099570A">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767E86" w:rsidRDefault="00767E86"/>
        </w:tc>
      </w:tr>
      <w:tr w:rsidR="00767E86">
        <w:tc>
          <w:tcPr>
            <w:tcW w:w="2880" w:type="dxa"/>
          </w:tcPr>
          <w:p w:rsidR="00767E86" w:rsidRDefault="0099570A">
            <w:r>
              <w:t>751.</w:t>
            </w:r>
          </w:p>
        </w:tc>
        <w:tc>
          <w:tcPr>
            <w:tcW w:w="2880" w:type="dxa"/>
          </w:tcPr>
          <w:p w:rsidR="00767E86" w:rsidRDefault="0099570A">
            <w:r>
              <w:t>Брошюра Ясера Аль-Устуани «Что вы знаете об Исламе?» (решение Майкопского городского суда Республики Адыгея о</w:t>
            </w:r>
            <w:r>
              <w:t>т 24.11.2010).</w:t>
            </w:r>
          </w:p>
        </w:tc>
        <w:tc>
          <w:tcPr>
            <w:tcW w:w="2880" w:type="dxa"/>
          </w:tcPr>
          <w:p w:rsidR="00767E86" w:rsidRDefault="00767E86"/>
        </w:tc>
      </w:tr>
      <w:tr w:rsidR="00767E86">
        <w:tc>
          <w:tcPr>
            <w:tcW w:w="2880" w:type="dxa"/>
          </w:tcPr>
          <w:p w:rsidR="00767E86" w:rsidRDefault="0099570A">
            <w:r>
              <w:lastRenderedPageBreak/>
              <w:t>752.</w:t>
            </w:r>
          </w:p>
        </w:tc>
        <w:tc>
          <w:tcPr>
            <w:tcW w:w="2880" w:type="dxa"/>
          </w:tcPr>
          <w:p w:rsidR="00767E86" w:rsidRDefault="0099570A">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w:t>
            </w:r>
            <w:r>
              <w:t>ово Кемеровской области от 28.10.2010).</w:t>
            </w:r>
          </w:p>
        </w:tc>
        <w:tc>
          <w:tcPr>
            <w:tcW w:w="2880" w:type="dxa"/>
          </w:tcPr>
          <w:p w:rsidR="00767E86" w:rsidRDefault="00767E86"/>
        </w:tc>
      </w:tr>
      <w:tr w:rsidR="00767E86">
        <w:tc>
          <w:tcPr>
            <w:tcW w:w="2880" w:type="dxa"/>
          </w:tcPr>
          <w:p w:rsidR="00767E86" w:rsidRDefault="0099570A">
            <w:r>
              <w:t>753.</w:t>
            </w:r>
          </w:p>
        </w:tc>
        <w:tc>
          <w:tcPr>
            <w:tcW w:w="2880" w:type="dxa"/>
          </w:tcPr>
          <w:p w:rsidR="00767E86" w:rsidRDefault="0099570A">
            <w:r>
              <w:t xml:space="preserve">Брошюра «Бодрствуйте!» издательство Watchtower Bible and Tract Society of New York, Inc. Brooklin, New York, U.S.A. 2006 (решение Заводского районного суда г. Кемерово Кемеровской области от </w:t>
            </w:r>
            <w:r>
              <w:t>28.10.2010).</w:t>
            </w:r>
          </w:p>
        </w:tc>
        <w:tc>
          <w:tcPr>
            <w:tcW w:w="2880" w:type="dxa"/>
          </w:tcPr>
          <w:p w:rsidR="00767E86" w:rsidRDefault="00767E86"/>
        </w:tc>
      </w:tr>
      <w:tr w:rsidR="00767E86">
        <w:tc>
          <w:tcPr>
            <w:tcW w:w="2880" w:type="dxa"/>
          </w:tcPr>
          <w:p w:rsidR="00767E86" w:rsidRDefault="0099570A">
            <w:r>
              <w:t>754.</w:t>
            </w:r>
          </w:p>
        </w:tc>
        <w:tc>
          <w:tcPr>
            <w:tcW w:w="2880" w:type="dxa"/>
          </w:tcPr>
          <w:p w:rsidR="00767E86" w:rsidRDefault="0099570A">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767E86" w:rsidRDefault="00767E86"/>
        </w:tc>
      </w:tr>
      <w:tr w:rsidR="00767E86">
        <w:tc>
          <w:tcPr>
            <w:tcW w:w="2880" w:type="dxa"/>
          </w:tcPr>
          <w:p w:rsidR="00767E86" w:rsidRDefault="0099570A">
            <w:r>
              <w:t>755.</w:t>
            </w:r>
          </w:p>
        </w:tc>
        <w:tc>
          <w:tcPr>
            <w:tcW w:w="2880" w:type="dxa"/>
          </w:tcPr>
          <w:p w:rsidR="00767E86" w:rsidRDefault="0099570A">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767E86" w:rsidRDefault="00767E86"/>
        </w:tc>
      </w:tr>
      <w:tr w:rsidR="00767E86">
        <w:tc>
          <w:tcPr>
            <w:tcW w:w="2880" w:type="dxa"/>
          </w:tcPr>
          <w:p w:rsidR="00767E86" w:rsidRDefault="0099570A">
            <w:r>
              <w:t>756.</w:t>
            </w:r>
          </w:p>
        </w:tc>
        <w:tc>
          <w:tcPr>
            <w:tcW w:w="2880" w:type="dxa"/>
          </w:tcPr>
          <w:p w:rsidR="00767E86" w:rsidRDefault="0099570A">
            <w:r>
              <w:t>Брошюра «Сторожев</w:t>
            </w:r>
            <w:r>
              <w:t>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767E86" w:rsidRDefault="00767E86"/>
        </w:tc>
      </w:tr>
      <w:tr w:rsidR="00767E86">
        <w:tc>
          <w:tcPr>
            <w:tcW w:w="2880" w:type="dxa"/>
          </w:tcPr>
          <w:p w:rsidR="00767E86" w:rsidRDefault="0099570A">
            <w:r>
              <w:t>757.</w:t>
            </w:r>
          </w:p>
        </w:tc>
        <w:tc>
          <w:tcPr>
            <w:tcW w:w="2880" w:type="dxa"/>
          </w:tcPr>
          <w:p w:rsidR="00767E86" w:rsidRDefault="0099570A">
            <w:r>
              <w:t>Брошюра «Пробудитесь» за август 2009 г</w:t>
            </w:r>
            <w:r>
              <w:t>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767E86" w:rsidRDefault="00767E86"/>
        </w:tc>
      </w:tr>
      <w:tr w:rsidR="00767E86">
        <w:tc>
          <w:tcPr>
            <w:tcW w:w="2880" w:type="dxa"/>
          </w:tcPr>
          <w:p w:rsidR="00767E86" w:rsidRDefault="0099570A">
            <w:r>
              <w:t>758.</w:t>
            </w:r>
          </w:p>
        </w:tc>
        <w:tc>
          <w:tcPr>
            <w:tcW w:w="2880" w:type="dxa"/>
          </w:tcPr>
          <w:p w:rsidR="00767E86" w:rsidRDefault="0099570A">
            <w:r>
              <w:t>Видеофайл «Видео: Док. фильм «Русское сопротивление», размещенны</w:t>
            </w:r>
            <w:r>
              <w:t>й по адресу http://bashtube.ru/video/45183/ (решение Миякинского районного суда Республики Башкортостан от 18.11.2010).</w:t>
            </w:r>
          </w:p>
        </w:tc>
        <w:tc>
          <w:tcPr>
            <w:tcW w:w="2880" w:type="dxa"/>
          </w:tcPr>
          <w:p w:rsidR="00767E86" w:rsidRDefault="00767E86"/>
        </w:tc>
      </w:tr>
      <w:tr w:rsidR="00767E86">
        <w:tc>
          <w:tcPr>
            <w:tcW w:w="2880" w:type="dxa"/>
          </w:tcPr>
          <w:p w:rsidR="00767E86" w:rsidRDefault="0099570A">
            <w:r>
              <w:lastRenderedPageBreak/>
              <w:t>759.</w:t>
            </w:r>
          </w:p>
        </w:tc>
        <w:tc>
          <w:tcPr>
            <w:tcW w:w="2880" w:type="dxa"/>
          </w:tcPr>
          <w:p w:rsidR="00767E86" w:rsidRDefault="0099570A">
            <w:r>
              <w:t>Видеофайл под названием «Видео: Бритоголовые наносят рейд», размещенный по адресу http://bashtube.ru/video/59036/ (решение Миякин</w:t>
            </w:r>
            <w:r>
              <w:t>ского районного суда Республики Башкортостан от 18.11.2010).</w:t>
            </w:r>
          </w:p>
        </w:tc>
        <w:tc>
          <w:tcPr>
            <w:tcW w:w="2880" w:type="dxa"/>
          </w:tcPr>
          <w:p w:rsidR="00767E86" w:rsidRDefault="00767E86"/>
        </w:tc>
      </w:tr>
      <w:tr w:rsidR="00767E86">
        <w:tc>
          <w:tcPr>
            <w:tcW w:w="2880" w:type="dxa"/>
          </w:tcPr>
          <w:p w:rsidR="00767E86" w:rsidRDefault="0099570A">
            <w:r>
              <w:t>760.</w:t>
            </w:r>
          </w:p>
        </w:tc>
        <w:tc>
          <w:tcPr>
            <w:tcW w:w="2880" w:type="dxa"/>
          </w:tcPr>
          <w:p w:rsidR="00767E86" w:rsidRDefault="0099570A">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767E86" w:rsidRDefault="00767E86"/>
        </w:tc>
      </w:tr>
      <w:tr w:rsidR="00767E86">
        <w:tc>
          <w:tcPr>
            <w:tcW w:w="2880" w:type="dxa"/>
          </w:tcPr>
          <w:p w:rsidR="00767E86" w:rsidRDefault="0099570A">
            <w:r>
              <w:t>761.</w:t>
            </w:r>
          </w:p>
        </w:tc>
        <w:tc>
          <w:tcPr>
            <w:tcW w:w="2880" w:type="dxa"/>
          </w:tcPr>
          <w:p w:rsidR="00767E86" w:rsidRDefault="0099570A">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767E86" w:rsidRDefault="00767E86"/>
        </w:tc>
      </w:tr>
      <w:tr w:rsidR="00767E86">
        <w:tc>
          <w:tcPr>
            <w:tcW w:w="2880" w:type="dxa"/>
          </w:tcPr>
          <w:p w:rsidR="00767E86" w:rsidRDefault="0099570A">
            <w:r>
              <w:t>762.</w:t>
            </w:r>
          </w:p>
        </w:tc>
        <w:tc>
          <w:tcPr>
            <w:tcW w:w="2880" w:type="dxa"/>
          </w:tcPr>
          <w:p w:rsidR="00767E86" w:rsidRDefault="0099570A">
            <w:r>
              <w:t>Публикация под заголовком: «Орочи: горькие плоды ге</w:t>
            </w:r>
            <w:r>
              <w:t>ноцида», размещенную в сети Интернет по адресу: http:/guraba.net (решение Южно-Сахалинского городского суда от 02.11.2010).</w:t>
            </w:r>
          </w:p>
        </w:tc>
        <w:tc>
          <w:tcPr>
            <w:tcW w:w="2880" w:type="dxa"/>
          </w:tcPr>
          <w:p w:rsidR="00767E86" w:rsidRDefault="00767E86"/>
        </w:tc>
      </w:tr>
      <w:tr w:rsidR="00767E86">
        <w:tc>
          <w:tcPr>
            <w:tcW w:w="2880" w:type="dxa"/>
          </w:tcPr>
          <w:p w:rsidR="00767E86" w:rsidRDefault="0099570A">
            <w:r>
              <w:t>763.</w:t>
            </w:r>
          </w:p>
        </w:tc>
        <w:tc>
          <w:tcPr>
            <w:tcW w:w="2880" w:type="dxa"/>
          </w:tcPr>
          <w:p w:rsidR="00767E86" w:rsidRDefault="0099570A">
            <w:r>
              <w:t>Публикация под заголовком: «Ульчи: плачевная действительность угнетенного народа», размещенную в сети Интернет по адресу: htt</w:t>
            </w:r>
            <w:r>
              <w:t>p:/guraba.net (решение Южно-Сахалинского городского суда от 02.11.2010).</w:t>
            </w:r>
          </w:p>
        </w:tc>
        <w:tc>
          <w:tcPr>
            <w:tcW w:w="2880" w:type="dxa"/>
          </w:tcPr>
          <w:p w:rsidR="00767E86" w:rsidRDefault="00767E86"/>
        </w:tc>
      </w:tr>
      <w:tr w:rsidR="00767E86">
        <w:tc>
          <w:tcPr>
            <w:tcW w:w="2880" w:type="dxa"/>
          </w:tcPr>
          <w:p w:rsidR="00767E86" w:rsidRDefault="0099570A">
            <w:r>
              <w:t>764.</w:t>
            </w:r>
          </w:p>
        </w:tc>
        <w:tc>
          <w:tcPr>
            <w:tcW w:w="2880" w:type="dxa"/>
          </w:tcPr>
          <w:p w:rsidR="00767E86" w:rsidRDefault="0099570A">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w:t>
            </w:r>
            <w:r>
              <w:t>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767E86" w:rsidRDefault="00767E86"/>
        </w:tc>
      </w:tr>
      <w:tr w:rsidR="00767E86">
        <w:tc>
          <w:tcPr>
            <w:tcW w:w="2880" w:type="dxa"/>
          </w:tcPr>
          <w:p w:rsidR="00767E86" w:rsidRDefault="0099570A">
            <w:r>
              <w:t>76</w:t>
            </w:r>
            <w:r>
              <w:lastRenderedPageBreak/>
              <w:t>5.</w:t>
            </w:r>
          </w:p>
        </w:tc>
        <w:tc>
          <w:tcPr>
            <w:tcW w:w="2880" w:type="dxa"/>
          </w:tcPr>
          <w:p w:rsidR="00767E86" w:rsidRDefault="0099570A">
            <w:r>
              <w:lastRenderedPageBreak/>
              <w:t>Брошюра «Пора вернуть эту землю себе (построссийский проект)» автора Петра Хомякова, издание Киев 2010 (решение Яковлевс</w:t>
            </w:r>
            <w:r>
              <w:t>кого районного суда Приморского края от 01.12.2010).</w:t>
            </w:r>
          </w:p>
        </w:tc>
        <w:tc>
          <w:tcPr>
            <w:tcW w:w="2880" w:type="dxa"/>
          </w:tcPr>
          <w:p w:rsidR="00767E86" w:rsidRDefault="00767E86"/>
        </w:tc>
      </w:tr>
      <w:tr w:rsidR="00767E86">
        <w:tc>
          <w:tcPr>
            <w:tcW w:w="2880" w:type="dxa"/>
          </w:tcPr>
          <w:p w:rsidR="00767E86" w:rsidRDefault="0099570A">
            <w:r>
              <w:t>766.</w:t>
            </w:r>
          </w:p>
        </w:tc>
        <w:tc>
          <w:tcPr>
            <w:tcW w:w="2880" w:type="dxa"/>
          </w:tcPr>
          <w:p w:rsidR="00767E86" w:rsidRDefault="0099570A">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w:t>
            </w:r>
            <w:r>
              <w:t>нного районного суда г. Курска от 14.12.2010).</w:t>
            </w:r>
          </w:p>
        </w:tc>
        <w:tc>
          <w:tcPr>
            <w:tcW w:w="2880" w:type="dxa"/>
          </w:tcPr>
          <w:p w:rsidR="00767E86" w:rsidRDefault="00767E86"/>
        </w:tc>
      </w:tr>
      <w:tr w:rsidR="00767E86">
        <w:tc>
          <w:tcPr>
            <w:tcW w:w="2880" w:type="dxa"/>
          </w:tcPr>
          <w:p w:rsidR="00767E86" w:rsidRDefault="0099570A">
            <w:r>
              <w:t>767.</w:t>
            </w:r>
          </w:p>
        </w:tc>
        <w:tc>
          <w:tcPr>
            <w:tcW w:w="2880" w:type="dxa"/>
          </w:tcPr>
          <w:p w:rsidR="00767E86" w:rsidRDefault="0099570A">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767E86" w:rsidRDefault="00767E86"/>
        </w:tc>
      </w:tr>
      <w:tr w:rsidR="00767E86">
        <w:tc>
          <w:tcPr>
            <w:tcW w:w="2880" w:type="dxa"/>
          </w:tcPr>
          <w:p w:rsidR="00767E86" w:rsidRDefault="0099570A">
            <w:r>
              <w:t>768.</w:t>
            </w:r>
          </w:p>
        </w:tc>
        <w:tc>
          <w:tcPr>
            <w:tcW w:w="2880" w:type="dxa"/>
          </w:tcPr>
          <w:p w:rsidR="00767E86" w:rsidRDefault="0099570A">
            <w:r>
              <w:t xml:space="preserve">Книга «Основы веры в свете </w:t>
            </w:r>
            <w:r>
              <w:t>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w:t>
            </w:r>
            <w:r>
              <w:t xml:space="preserve"> гражданским делам Тюменского областного суда от 27.12.2010).</w:t>
            </w:r>
          </w:p>
        </w:tc>
        <w:tc>
          <w:tcPr>
            <w:tcW w:w="2880" w:type="dxa"/>
          </w:tcPr>
          <w:p w:rsidR="00767E86" w:rsidRDefault="00767E86"/>
        </w:tc>
      </w:tr>
      <w:tr w:rsidR="00767E86">
        <w:tc>
          <w:tcPr>
            <w:tcW w:w="2880" w:type="dxa"/>
          </w:tcPr>
          <w:p w:rsidR="00767E86" w:rsidRDefault="0099570A">
            <w:r>
              <w:t>769.</w:t>
            </w:r>
          </w:p>
        </w:tc>
        <w:tc>
          <w:tcPr>
            <w:tcW w:w="2880" w:type="dxa"/>
          </w:tcPr>
          <w:p w:rsidR="00767E86" w:rsidRDefault="0099570A">
            <w:r>
              <w:t>Газета «Сакаафат «Просвещение» (решение Центрального районного суда г. Челябинска от 19.08.2010).</w:t>
            </w:r>
          </w:p>
        </w:tc>
        <w:tc>
          <w:tcPr>
            <w:tcW w:w="2880" w:type="dxa"/>
          </w:tcPr>
          <w:p w:rsidR="00767E86" w:rsidRDefault="00767E86"/>
        </w:tc>
      </w:tr>
      <w:tr w:rsidR="00767E86">
        <w:tc>
          <w:tcPr>
            <w:tcW w:w="2880" w:type="dxa"/>
          </w:tcPr>
          <w:p w:rsidR="00767E86" w:rsidRDefault="0099570A">
            <w:r>
              <w:t>770.</w:t>
            </w:r>
          </w:p>
        </w:tc>
        <w:tc>
          <w:tcPr>
            <w:tcW w:w="2880" w:type="dxa"/>
          </w:tcPr>
          <w:p w:rsidR="00767E86" w:rsidRDefault="0099570A">
            <w:r>
              <w:t xml:space="preserve">«Статья под заголовком «Молчание русских ягнят», опубликованная в газете «Русский </w:t>
            </w:r>
            <w:r>
              <w:t>клуб» № 11 за август 2005 года (решение Ленинского районного суда г. Владивостока Приморского края от 22.10.2010).</w:t>
            </w:r>
          </w:p>
        </w:tc>
        <w:tc>
          <w:tcPr>
            <w:tcW w:w="2880" w:type="dxa"/>
          </w:tcPr>
          <w:p w:rsidR="00767E86" w:rsidRDefault="00767E86"/>
        </w:tc>
      </w:tr>
      <w:tr w:rsidR="00767E86">
        <w:tc>
          <w:tcPr>
            <w:tcW w:w="2880" w:type="dxa"/>
          </w:tcPr>
          <w:p w:rsidR="00767E86" w:rsidRDefault="0099570A">
            <w:r>
              <w:t>771.</w:t>
            </w:r>
          </w:p>
        </w:tc>
        <w:tc>
          <w:tcPr>
            <w:tcW w:w="2880" w:type="dxa"/>
          </w:tcPr>
          <w:p w:rsidR="00767E86" w:rsidRDefault="0099570A">
            <w:r>
              <w:t xml:space="preserve">Статья под заголовком «Кемска волость», опубликованная в газете «Русский клуб» № 11 за август 2005 года (решение Ленинского районного </w:t>
            </w:r>
            <w:r>
              <w:t>суда г. Владивостока Приморского края от 22.10.2010).</w:t>
            </w:r>
          </w:p>
        </w:tc>
        <w:tc>
          <w:tcPr>
            <w:tcW w:w="2880" w:type="dxa"/>
          </w:tcPr>
          <w:p w:rsidR="00767E86" w:rsidRDefault="00767E86"/>
        </w:tc>
      </w:tr>
      <w:tr w:rsidR="00767E86">
        <w:tc>
          <w:tcPr>
            <w:tcW w:w="2880" w:type="dxa"/>
          </w:tcPr>
          <w:p w:rsidR="00767E86" w:rsidRDefault="0099570A">
            <w:r>
              <w:lastRenderedPageBreak/>
              <w:t>772.</w:t>
            </w:r>
          </w:p>
        </w:tc>
        <w:tc>
          <w:tcPr>
            <w:tcW w:w="2880" w:type="dxa"/>
          </w:tcPr>
          <w:p w:rsidR="00767E86" w:rsidRDefault="0099570A">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w:t>
            </w:r>
            <w:r>
              <w:t>йонного суда г. Владивостока Приморского края от 22.10.2010).</w:t>
            </w:r>
          </w:p>
        </w:tc>
        <w:tc>
          <w:tcPr>
            <w:tcW w:w="2880" w:type="dxa"/>
          </w:tcPr>
          <w:p w:rsidR="00767E86" w:rsidRDefault="00767E86"/>
        </w:tc>
      </w:tr>
      <w:tr w:rsidR="00767E86">
        <w:tc>
          <w:tcPr>
            <w:tcW w:w="2880" w:type="dxa"/>
          </w:tcPr>
          <w:p w:rsidR="00767E86" w:rsidRDefault="0099570A">
            <w:r>
              <w:t>773.</w:t>
            </w:r>
          </w:p>
        </w:tc>
        <w:tc>
          <w:tcPr>
            <w:tcW w:w="2880" w:type="dxa"/>
          </w:tcPr>
          <w:p w:rsidR="00767E86" w:rsidRDefault="0099570A">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w:t>
            </w:r>
            <w:r>
              <w:t>август 2005 года (решение Ленинского районного суда г. Владивостока Приморского края от 22.10.2010).</w:t>
            </w:r>
          </w:p>
        </w:tc>
        <w:tc>
          <w:tcPr>
            <w:tcW w:w="2880" w:type="dxa"/>
          </w:tcPr>
          <w:p w:rsidR="00767E86" w:rsidRDefault="00767E86"/>
        </w:tc>
      </w:tr>
      <w:tr w:rsidR="00767E86">
        <w:tc>
          <w:tcPr>
            <w:tcW w:w="2880" w:type="dxa"/>
          </w:tcPr>
          <w:p w:rsidR="00767E86" w:rsidRDefault="0099570A">
            <w:r>
              <w:t>774.</w:t>
            </w:r>
          </w:p>
        </w:tc>
        <w:tc>
          <w:tcPr>
            <w:tcW w:w="2880" w:type="dxa"/>
          </w:tcPr>
          <w:p w:rsidR="00767E86" w:rsidRDefault="0099570A">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767E86" w:rsidRDefault="00767E86"/>
        </w:tc>
      </w:tr>
      <w:tr w:rsidR="00767E86">
        <w:tc>
          <w:tcPr>
            <w:tcW w:w="2880" w:type="dxa"/>
          </w:tcPr>
          <w:p w:rsidR="00767E86" w:rsidRDefault="0099570A">
            <w:r>
              <w:t>775.</w:t>
            </w:r>
          </w:p>
        </w:tc>
        <w:tc>
          <w:tcPr>
            <w:tcW w:w="2880" w:type="dxa"/>
          </w:tcPr>
          <w:p w:rsidR="00767E86" w:rsidRDefault="0099570A">
            <w:r>
              <w:t>Статья</w:t>
            </w:r>
            <w:r>
              <w:t xml:space="preserve">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767E86" w:rsidRDefault="00767E86"/>
        </w:tc>
      </w:tr>
      <w:tr w:rsidR="00767E86">
        <w:tc>
          <w:tcPr>
            <w:tcW w:w="2880" w:type="dxa"/>
          </w:tcPr>
          <w:p w:rsidR="00767E86" w:rsidRDefault="0099570A">
            <w:r>
              <w:t>776.</w:t>
            </w:r>
          </w:p>
        </w:tc>
        <w:tc>
          <w:tcPr>
            <w:tcW w:w="2880" w:type="dxa"/>
          </w:tcPr>
          <w:p w:rsidR="00767E86" w:rsidRDefault="0099570A">
            <w:r>
              <w:t>Архив старой версии блога, размещенного в сети Интернет на сайте h</w:t>
            </w:r>
            <w:r>
              <w:t>ttp://iepifanz.liveiournal.com/ (решение Миякинского районного суда Республики Башкортостан от 21.12.2010).</w:t>
            </w:r>
          </w:p>
        </w:tc>
        <w:tc>
          <w:tcPr>
            <w:tcW w:w="2880" w:type="dxa"/>
          </w:tcPr>
          <w:p w:rsidR="00767E86" w:rsidRDefault="00767E86"/>
        </w:tc>
      </w:tr>
      <w:tr w:rsidR="00767E86">
        <w:tc>
          <w:tcPr>
            <w:tcW w:w="2880" w:type="dxa"/>
          </w:tcPr>
          <w:p w:rsidR="00767E86" w:rsidRDefault="0099570A">
            <w:r>
              <w:t>777.</w:t>
            </w:r>
          </w:p>
        </w:tc>
        <w:tc>
          <w:tcPr>
            <w:tcW w:w="2880" w:type="dxa"/>
          </w:tcPr>
          <w:p w:rsidR="00767E86" w:rsidRDefault="0099570A">
            <w:r>
              <w:t>Материалы, размещенные в сети Интернет по электронному адресу http://iepifanz.liveiournal.com/ (решение Миякинского районного суда Республики</w:t>
            </w:r>
            <w:r>
              <w:t xml:space="preserve"> Башкортостан от 21.12.2010).</w:t>
            </w:r>
          </w:p>
        </w:tc>
        <w:tc>
          <w:tcPr>
            <w:tcW w:w="2880" w:type="dxa"/>
          </w:tcPr>
          <w:p w:rsidR="00767E86" w:rsidRDefault="00767E86"/>
        </w:tc>
      </w:tr>
      <w:tr w:rsidR="00767E86">
        <w:tc>
          <w:tcPr>
            <w:tcW w:w="2880" w:type="dxa"/>
          </w:tcPr>
          <w:p w:rsidR="00767E86" w:rsidRDefault="0099570A">
            <w:r>
              <w:t>778.</w:t>
            </w:r>
          </w:p>
        </w:tc>
        <w:tc>
          <w:tcPr>
            <w:tcW w:w="2880" w:type="dxa"/>
          </w:tcPr>
          <w:p w:rsidR="00767E86" w:rsidRDefault="0099570A">
            <w:r>
              <w:t>Брошюра А.Н. Игнатьева «Пятая колонна» (решение Дзержинского районного суда г. Новосибирска от 29.10.2010).</w:t>
            </w:r>
          </w:p>
        </w:tc>
        <w:tc>
          <w:tcPr>
            <w:tcW w:w="2880" w:type="dxa"/>
          </w:tcPr>
          <w:p w:rsidR="00767E86" w:rsidRDefault="00767E86"/>
        </w:tc>
      </w:tr>
      <w:tr w:rsidR="00767E86">
        <w:tc>
          <w:tcPr>
            <w:tcW w:w="2880" w:type="dxa"/>
          </w:tcPr>
          <w:p w:rsidR="00767E86" w:rsidRDefault="0099570A">
            <w:r>
              <w:lastRenderedPageBreak/>
              <w:t>779.</w:t>
            </w:r>
          </w:p>
        </w:tc>
        <w:tc>
          <w:tcPr>
            <w:tcW w:w="2880" w:type="dxa"/>
          </w:tcPr>
          <w:p w:rsidR="00767E86" w:rsidRDefault="0099570A">
            <w:r>
              <w:t xml:space="preserve">Газета «Русская Сибирь» № 64 за ноябрь 2001 года (решение Дзержинского районного суда г. </w:t>
            </w:r>
            <w:r>
              <w:t>Новосибирска от 29.10.2010).</w:t>
            </w:r>
          </w:p>
        </w:tc>
        <w:tc>
          <w:tcPr>
            <w:tcW w:w="2880" w:type="dxa"/>
          </w:tcPr>
          <w:p w:rsidR="00767E86" w:rsidRDefault="00767E86"/>
        </w:tc>
      </w:tr>
      <w:tr w:rsidR="00767E86">
        <w:tc>
          <w:tcPr>
            <w:tcW w:w="2880" w:type="dxa"/>
          </w:tcPr>
          <w:p w:rsidR="00767E86" w:rsidRDefault="0099570A">
            <w:r>
              <w:t>780.</w:t>
            </w:r>
          </w:p>
        </w:tc>
        <w:tc>
          <w:tcPr>
            <w:tcW w:w="2880" w:type="dxa"/>
          </w:tcPr>
          <w:p w:rsidR="00767E86" w:rsidRDefault="0099570A">
            <w:r>
              <w:t>Листовка «РНЕ Организация русского сопротивления» (решение Дзержинского районного суда г. Новосибирска от 29.10.2010).</w:t>
            </w:r>
          </w:p>
        </w:tc>
        <w:tc>
          <w:tcPr>
            <w:tcW w:w="2880" w:type="dxa"/>
          </w:tcPr>
          <w:p w:rsidR="00767E86" w:rsidRDefault="00767E86"/>
        </w:tc>
      </w:tr>
      <w:tr w:rsidR="00767E86">
        <w:tc>
          <w:tcPr>
            <w:tcW w:w="2880" w:type="dxa"/>
          </w:tcPr>
          <w:p w:rsidR="00767E86" w:rsidRDefault="0099570A">
            <w:r>
              <w:t>781.</w:t>
            </w:r>
          </w:p>
        </w:tc>
        <w:tc>
          <w:tcPr>
            <w:tcW w:w="2880" w:type="dxa"/>
          </w:tcPr>
          <w:p w:rsidR="00767E86" w:rsidRDefault="0099570A">
            <w:r>
              <w:t>Листовка «Деосинизация» (России) (решение Дзержинского районного суда г. Новосибирска от 29.10</w:t>
            </w:r>
            <w:r>
              <w:t>.2010).</w:t>
            </w:r>
          </w:p>
        </w:tc>
        <w:tc>
          <w:tcPr>
            <w:tcW w:w="2880" w:type="dxa"/>
          </w:tcPr>
          <w:p w:rsidR="00767E86" w:rsidRDefault="00767E86"/>
        </w:tc>
      </w:tr>
      <w:tr w:rsidR="00767E86">
        <w:tc>
          <w:tcPr>
            <w:tcW w:w="2880" w:type="dxa"/>
          </w:tcPr>
          <w:p w:rsidR="00767E86" w:rsidRDefault="0099570A">
            <w:r>
              <w:t>782.</w:t>
            </w:r>
          </w:p>
        </w:tc>
        <w:tc>
          <w:tcPr>
            <w:tcW w:w="2880" w:type="dxa"/>
          </w:tcPr>
          <w:p w:rsidR="00767E86" w:rsidRDefault="0099570A">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w:t>
            </w:r>
            <w:r>
              <w:t>решение Еманжелинского городского суда Челябинской области от 01.11.2010).</w:t>
            </w:r>
          </w:p>
        </w:tc>
        <w:tc>
          <w:tcPr>
            <w:tcW w:w="2880" w:type="dxa"/>
          </w:tcPr>
          <w:p w:rsidR="00767E86" w:rsidRDefault="00767E86"/>
        </w:tc>
      </w:tr>
      <w:tr w:rsidR="00767E86">
        <w:tc>
          <w:tcPr>
            <w:tcW w:w="2880" w:type="dxa"/>
          </w:tcPr>
          <w:p w:rsidR="00767E86" w:rsidRDefault="0099570A">
            <w:r>
              <w:t>783.</w:t>
            </w:r>
          </w:p>
        </w:tc>
        <w:tc>
          <w:tcPr>
            <w:tcW w:w="2880" w:type="dxa"/>
          </w:tcPr>
          <w:p w:rsidR="00767E86" w:rsidRDefault="0099570A">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w:t>
            </w:r>
            <w:r>
              <w:t>манжелинского городского суда Челябинской области от 01.11.2010).</w:t>
            </w:r>
          </w:p>
        </w:tc>
        <w:tc>
          <w:tcPr>
            <w:tcW w:w="2880" w:type="dxa"/>
          </w:tcPr>
          <w:p w:rsidR="00767E86" w:rsidRDefault="00767E86"/>
        </w:tc>
      </w:tr>
      <w:tr w:rsidR="00767E86">
        <w:tc>
          <w:tcPr>
            <w:tcW w:w="2880" w:type="dxa"/>
          </w:tcPr>
          <w:p w:rsidR="00767E86" w:rsidRDefault="0099570A">
            <w:r>
              <w:t>784.</w:t>
            </w:r>
          </w:p>
        </w:tc>
        <w:tc>
          <w:tcPr>
            <w:tcW w:w="2880" w:type="dxa"/>
          </w:tcPr>
          <w:p w:rsidR="00767E86" w:rsidRDefault="0099570A">
            <w:r>
              <w:t>Интернет-сайт http:/www.ichkeria.info (решение Засвияжского районного суда г.Ульяновска от 19.01.2011).</w:t>
            </w:r>
          </w:p>
        </w:tc>
        <w:tc>
          <w:tcPr>
            <w:tcW w:w="2880" w:type="dxa"/>
          </w:tcPr>
          <w:p w:rsidR="00767E86" w:rsidRDefault="00767E86"/>
        </w:tc>
      </w:tr>
      <w:tr w:rsidR="00767E86">
        <w:tc>
          <w:tcPr>
            <w:tcW w:w="2880" w:type="dxa"/>
          </w:tcPr>
          <w:p w:rsidR="00767E86" w:rsidRDefault="0099570A">
            <w:r>
              <w:t>78</w:t>
            </w:r>
            <w:r>
              <w:lastRenderedPageBreak/>
              <w:t>5.</w:t>
            </w:r>
          </w:p>
        </w:tc>
        <w:tc>
          <w:tcPr>
            <w:tcW w:w="2880" w:type="dxa"/>
          </w:tcPr>
          <w:p w:rsidR="00767E86" w:rsidRDefault="0099570A">
            <w:r>
              <w:lastRenderedPageBreak/>
              <w:t xml:space="preserve">Музыкальное произведение «Радикальный голос» группы «Коловрат» </w:t>
            </w:r>
            <w:r>
              <w:t>(решение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786.</w:t>
            </w:r>
          </w:p>
        </w:tc>
        <w:tc>
          <w:tcPr>
            <w:tcW w:w="2880" w:type="dxa"/>
          </w:tcPr>
          <w:p w:rsidR="00767E86" w:rsidRDefault="0099570A">
            <w:r>
              <w:t>Музыкальное произведение «Львы и шакалы» группы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787.</w:t>
            </w:r>
          </w:p>
        </w:tc>
        <w:tc>
          <w:tcPr>
            <w:tcW w:w="2880" w:type="dxa"/>
          </w:tcPr>
          <w:p w:rsidR="00767E86" w:rsidRDefault="0099570A">
            <w:r>
              <w:t>Музыкальное произведение «Политические солдаты» г</w:t>
            </w:r>
            <w:r>
              <w:t>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788.</w:t>
            </w:r>
          </w:p>
        </w:tc>
        <w:tc>
          <w:tcPr>
            <w:tcW w:w="2880" w:type="dxa"/>
          </w:tcPr>
          <w:p w:rsidR="00767E86" w:rsidRDefault="0099570A">
            <w:r>
              <w:t>Музыкальное произведение «Славянский дух» группы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789.</w:t>
            </w:r>
          </w:p>
        </w:tc>
        <w:tc>
          <w:tcPr>
            <w:tcW w:w="2880" w:type="dxa"/>
          </w:tcPr>
          <w:p w:rsidR="00767E86" w:rsidRDefault="0099570A">
            <w:r>
              <w:t>Музыкальное произведение «Демок</w:t>
            </w:r>
            <w:r>
              <w:t>ратия свинца» группы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790.</w:t>
            </w:r>
          </w:p>
        </w:tc>
        <w:tc>
          <w:tcPr>
            <w:tcW w:w="2880" w:type="dxa"/>
          </w:tcPr>
          <w:p w:rsidR="00767E86" w:rsidRDefault="0099570A">
            <w:r>
              <w:t>Музыкальное произведение «Стражи Отчизны» группы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791.</w:t>
            </w:r>
          </w:p>
        </w:tc>
        <w:tc>
          <w:tcPr>
            <w:tcW w:w="2880" w:type="dxa"/>
          </w:tcPr>
          <w:p w:rsidR="00767E86" w:rsidRDefault="0099570A">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79</w:t>
            </w:r>
            <w:r>
              <w:lastRenderedPageBreak/>
              <w:t>2.</w:t>
            </w:r>
          </w:p>
        </w:tc>
        <w:tc>
          <w:tcPr>
            <w:tcW w:w="2880" w:type="dxa"/>
          </w:tcPr>
          <w:p w:rsidR="00767E86" w:rsidRDefault="0099570A">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w:t>
            </w:r>
            <w:r>
              <w:t>осквы от 13.09.2010).</w:t>
            </w:r>
          </w:p>
        </w:tc>
        <w:tc>
          <w:tcPr>
            <w:tcW w:w="2880" w:type="dxa"/>
          </w:tcPr>
          <w:p w:rsidR="00767E86" w:rsidRDefault="00767E86"/>
        </w:tc>
      </w:tr>
      <w:tr w:rsidR="00767E86">
        <w:tc>
          <w:tcPr>
            <w:tcW w:w="2880" w:type="dxa"/>
          </w:tcPr>
          <w:p w:rsidR="00767E86" w:rsidRDefault="0099570A">
            <w:r>
              <w:t>793.</w:t>
            </w:r>
          </w:p>
        </w:tc>
        <w:tc>
          <w:tcPr>
            <w:tcW w:w="2880" w:type="dxa"/>
          </w:tcPr>
          <w:p w:rsidR="00767E86" w:rsidRDefault="0099570A">
            <w:r>
              <w:t>Музыкальное произведение «Знак судьбы» группы «Коловрат»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t>794.</w:t>
            </w:r>
          </w:p>
        </w:tc>
        <w:tc>
          <w:tcPr>
            <w:tcW w:w="2880" w:type="dxa"/>
          </w:tcPr>
          <w:p w:rsidR="00767E86" w:rsidRDefault="0099570A">
            <w:r>
              <w:t xml:space="preserve">Музыкальное произведение «Каскадеры» группы «Коловрат» (решение Дорогомиловского районного суда </w:t>
            </w:r>
            <w:r>
              <w:t>г. Москвы от 13.09.2010).</w:t>
            </w:r>
          </w:p>
        </w:tc>
        <w:tc>
          <w:tcPr>
            <w:tcW w:w="2880" w:type="dxa"/>
          </w:tcPr>
          <w:p w:rsidR="00767E86" w:rsidRDefault="00767E86"/>
        </w:tc>
      </w:tr>
      <w:tr w:rsidR="00767E86">
        <w:tc>
          <w:tcPr>
            <w:tcW w:w="2880" w:type="dxa"/>
          </w:tcPr>
          <w:p w:rsidR="00767E86" w:rsidRDefault="0099570A">
            <w:r>
              <w:t>795.</w:t>
            </w:r>
          </w:p>
        </w:tc>
        <w:tc>
          <w:tcPr>
            <w:tcW w:w="2880" w:type="dxa"/>
          </w:tcPr>
          <w:p w:rsidR="00767E86" w:rsidRDefault="0099570A">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767E86" w:rsidRDefault="00767E86"/>
        </w:tc>
      </w:tr>
      <w:tr w:rsidR="00767E86">
        <w:tc>
          <w:tcPr>
            <w:tcW w:w="2880" w:type="dxa"/>
          </w:tcPr>
          <w:p w:rsidR="00767E86" w:rsidRDefault="0099570A">
            <w:r>
              <w:t>796.</w:t>
            </w:r>
          </w:p>
        </w:tc>
        <w:tc>
          <w:tcPr>
            <w:tcW w:w="2880" w:type="dxa"/>
          </w:tcPr>
          <w:p w:rsidR="00767E86" w:rsidRDefault="0099570A">
            <w:r>
              <w:t>Аудиовизуальное издание CD-диск с названием «Русское поле», слова исполнены сини</w:t>
            </w:r>
            <w:r>
              <w:t>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w:t>
            </w:r>
            <w:r>
              <w:t>5.07.2010)</w:t>
            </w:r>
          </w:p>
        </w:tc>
        <w:tc>
          <w:tcPr>
            <w:tcW w:w="2880" w:type="dxa"/>
          </w:tcPr>
          <w:p w:rsidR="00767E86" w:rsidRDefault="00767E86"/>
        </w:tc>
      </w:tr>
      <w:tr w:rsidR="00767E86">
        <w:tc>
          <w:tcPr>
            <w:tcW w:w="2880" w:type="dxa"/>
          </w:tcPr>
          <w:p w:rsidR="00767E86" w:rsidRDefault="0099570A">
            <w:r>
              <w:t>797.</w:t>
            </w:r>
          </w:p>
        </w:tc>
        <w:tc>
          <w:tcPr>
            <w:tcW w:w="2880" w:type="dxa"/>
          </w:tcPr>
          <w:p w:rsidR="00767E86" w:rsidRDefault="0099570A">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767E86" w:rsidRDefault="00767E86"/>
        </w:tc>
      </w:tr>
      <w:tr w:rsidR="00767E86">
        <w:tc>
          <w:tcPr>
            <w:tcW w:w="2880" w:type="dxa"/>
          </w:tcPr>
          <w:p w:rsidR="00767E86" w:rsidRDefault="0099570A">
            <w:r>
              <w:t>798.</w:t>
            </w:r>
          </w:p>
        </w:tc>
        <w:tc>
          <w:tcPr>
            <w:tcW w:w="2880" w:type="dxa"/>
          </w:tcPr>
          <w:p w:rsidR="00767E86" w:rsidRDefault="0099570A">
            <w:r>
              <w:t xml:space="preserve">Текст песни «Стада косых» музыкальной группы </w:t>
            </w:r>
            <w:r>
              <w:t>Циклон-Б, изложенной на аудионосителе-кассете (решение Солнечногорского городского суда Московской области от 18.10.2010).</w:t>
            </w:r>
          </w:p>
        </w:tc>
        <w:tc>
          <w:tcPr>
            <w:tcW w:w="2880" w:type="dxa"/>
          </w:tcPr>
          <w:p w:rsidR="00767E86" w:rsidRDefault="00767E86"/>
        </w:tc>
      </w:tr>
      <w:tr w:rsidR="00767E86">
        <w:tc>
          <w:tcPr>
            <w:tcW w:w="2880" w:type="dxa"/>
          </w:tcPr>
          <w:p w:rsidR="00767E86" w:rsidRDefault="0099570A">
            <w:r>
              <w:lastRenderedPageBreak/>
              <w:t>799.</w:t>
            </w:r>
          </w:p>
        </w:tc>
        <w:tc>
          <w:tcPr>
            <w:tcW w:w="2880" w:type="dxa"/>
          </w:tcPr>
          <w:p w:rsidR="00767E86" w:rsidRDefault="0099570A">
            <w:r>
              <w:t>Текст песни «Русский порядок» музыкальной группы Циклон-Б, изложенной на аудионосителе-кассете (решение Солнечногорского город</w:t>
            </w:r>
            <w:r>
              <w:t>ского суда Московской области от 18.10.2010).</w:t>
            </w:r>
          </w:p>
        </w:tc>
        <w:tc>
          <w:tcPr>
            <w:tcW w:w="2880" w:type="dxa"/>
          </w:tcPr>
          <w:p w:rsidR="00767E86" w:rsidRDefault="00767E86"/>
        </w:tc>
      </w:tr>
      <w:tr w:rsidR="00767E86">
        <w:tc>
          <w:tcPr>
            <w:tcW w:w="2880" w:type="dxa"/>
          </w:tcPr>
          <w:p w:rsidR="00767E86" w:rsidRDefault="0099570A">
            <w:r>
              <w:t>800.</w:t>
            </w:r>
          </w:p>
        </w:tc>
        <w:tc>
          <w:tcPr>
            <w:tcW w:w="2880" w:type="dxa"/>
          </w:tcPr>
          <w:p w:rsidR="00767E86" w:rsidRDefault="0099570A">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767E86" w:rsidRDefault="00767E86"/>
        </w:tc>
      </w:tr>
      <w:tr w:rsidR="00767E86">
        <w:tc>
          <w:tcPr>
            <w:tcW w:w="2880" w:type="dxa"/>
          </w:tcPr>
          <w:p w:rsidR="00767E86" w:rsidRDefault="0099570A">
            <w:r>
              <w:t>801.</w:t>
            </w:r>
          </w:p>
        </w:tc>
        <w:tc>
          <w:tcPr>
            <w:tcW w:w="2880" w:type="dxa"/>
          </w:tcPr>
          <w:p w:rsidR="00767E86" w:rsidRDefault="0099570A">
            <w:r>
              <w:t>Текст песни «Бритоголовый» м</w:t>
            </w:r>
            <w:r>
              <w:t>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767E86" w:rsidRDefault="00767E86"/>
        </w:tc>
      </w:tr>
      <w:tr w:rsidR="00767E86">
        <w:tc>
          <w:tcPr>
            <w:tcW w:w="2880" w:type="dxa"/>
          </w:tcPr>
          <w:p w:rsidR="00767E86" w:rsidRDefault="0099570A">
            <w:r>
              <w:t>802.</w:t>
            </w:r>
          </w:p>
        </w:tc>
        <w:tc>
          <w:tcPr>
            <w:tcW w:w="2880" w:type="dxa"/>
          </w:tcPr>
          <w:p w:rsidR="00767E86" w:rsidRDefault="0099570A">
            <w:r>
              <w:t>Видеоролик «Кавказцы в России» (решение Воркутинского городского суда Республики Коми от 20.01.2011</w:t>
            </w:r>
            <w:r>
              <w:t>).</w:t>
            </w:r>
          </w:p>
        </w:tc>
        <w:tc>
          <w:tcPr>
            <w:tcW w:w="2880" w:type="dxa"/>
          </w:tcPr>
          <w:p w:rsidR="00767E86" w:rsidRDefault="00767E86"/>
        </w:tc>
      </w:tr>
      <w:tr w:rsidR="00767E86">
        <w:tc>
          <w:tcPr>
            <w:tcW w:w="2880" w:type="dxa"/>
          </w:tcPr>
          <w:p w:rsidR="00767E86" w:rsidRDefault="0099570A">
            <w:r>
              <w:t>803.</w:t>
            </w:r>
          </w:p>
        </w:tc>
        <w:tc>
          <w:tcPr>
            <w:tcW w:w="2880" w:type="dxa"/>
          </w:tcPr>
          <w:p w:rsidR="00767E86" w:rsidRDefault="0099570A">
            <w:r>
              <w:t>Видеоролик «анти фа...» (решение Воркутинского городского суда Республики Коми от 20.01.2011).</w:t>
            </w:r>
          </w:p>
        </w:tc>
        <w:tc>
          <w:tcPr>
            <w:tcW w:w="2880" w:type="dxa"/>
          </w:tcPr>
          <w:p w:rsidR="00767E86" w:rsidRDefault="00767E86"/>
        </w:tc>
      </w:tr>
      <w:tr w:rsidR="00767E86">
        <w:tc>
          <w:tcPr>
            <w:tcW w:w="2880" w:type="dxa"/>
          </w:tcPr>
          <w:p w:rsidR="00767E86" w:rsidRDefault="0099570A">
            <w:r>
              <w:t>804.</w:t>
            </w:r>
          </w:p>
        </w:tc>
        <w:tc>
          <w:tcPr>
            <w:tcW w:w="2880" w:type="dxa"/>
          </w:tcPr>
          <w:p w:rsidR="00767E86" w:rsidRDefault="0099570A">
            <w:r>
              <w:t>Аудиофайл «Антифа-Лезгинка» (решение Воркутинского городского суда Республики Коми от 20.01.2011).</w:t>
            </w:r>
          </w:p>
        </w:tc>
        <w:tc>
          <w:tcPr>
            <w:tcW w:w="2880" w:type="dxa"/>
          </w:tcPr>
          <w:p w:rsidR="00767E86" w:rsidRDefault="00767E86"/>
        </w:tc>
      </w:tr>
      <w:tr w:rsidR="00767E86">
        <w:tc>
          <w:tcPr>
            <w:tcW w:w="2880" w:type="dxa"/>
          </w:tcPr>
          <w:p w:rsidR="00767E86" w:rsidRDefault="0099570A">
            <w:r>
              <w:t>805.</w:t>
            </w:r>
          </w:p>
        </w:tc>
        <w:tc>
          <w:tcPr>
            <w:tcW w:w="2880" w:type="dxa"/>
          </w:tcPr>
          <w:p w:rsidR="00767E86" w:rsidRDefault="0099570A">
            <w:r>
              <w:t xml:space="preserve">Музыкальное произведение «Убей </w:t>
            </w:r>
            <w:r>
              <w:t>мента» группы «Психея»» (решение Дорогомиловского районного суда г. Москвы от 13.09.2010).</w:t>
            </w:r>
          </w:p>
        </w:tc>
        <w:tc>
          <w:tcPr>
            <w:tcW w:w="2880" w:type="dxa"/>
          </w:tcPr>
          <w:p w:rsidR="00767E86" w:rsidRDefault="00767E86"/>
        </w:tc>
      </w:tr>
      <w:tr w:rsidR="00767E86">
        <w:tc>
          <w:tcPr>
            <w:tcW w:w="2880" w:type="dxa"/>
          </w:tcPr>
          <w:p w:rsidR="00767E86" w:rsidRDefault="0099570A">
            <w:r>
              <w:lastRenderedPageBreak/>
              <w:t>806.</w:t>
            </w:r>
          </w:p>
        </w:tc>
        <w:tc>
          <w:tcPr>
            <w:tcW w:w="2880" w:type="dxa"/>
          </w:tcPr>
          <w:p w:rsidR="00767E86" w:rsidRDefault="0099570A">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w:t>
            </w:r>
            <w:r>
              <w:t>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w:t>
            </w:r>
            <w:r>
              <w:t>.2010).</w:t>
            </w:r>
          </w:p>
        </w:tc>
        <w:tc>
          <w:tcPr>
            <w:tcW w:w="2880" w:type="dxa"/>
          </w:tcPr>
          <w:p w:rsidR="00767E86" w:rsidRDefault="00767E86"/>
        </w:tc>
      </w:tr>
      <w:tr w:rsidR="00767E86">
        <w:tc>
          <w:tcPr>
            <w:tcW w:w="2880" w:type="dxa"/>
          </w:tcPr>
          <w:p w:rsidR="00767E86" w:rsidRDefault="0099570A">
            <w:r>
              <w:t>807.</w:t>
            </w:r>
          </w:p>
        </w:tc>
        <w:tc>
          <w:tcPr>
            <w:tcW w:w="2880" w:type="dxa"/>
          </w:tcPr>
          <w:p w:rsidR="00767E86" w:rsidRDefault="0099570A">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w:t>
            </w:r>
            <w:r>
              <w:t>0).</w:t>
            </w:r>
          </w:p>
        </w:tc>
        <w:tc>
          <w:tcPr>
            <w:tcW w:w="2880" w:type="dxa"/>
          </w:tcPr>
          <w:p w:rsidR="00767E86" w:rsidRDefault="00767E86"/>
        </w:tc>
      </w:tr>
      <w:tr w:rsidR="00767E86">
        <w:tc>
          <w:tcPr>
            <w:tcW w:w="2880" w:type="dxa"/>
          </w:tcPr>
          <w:p w:rsidR="00767E86" w:rsidRDefault="0099570A">
            <w:r>
              <w:t>808.</w:t>
            </w:r>
          </w:p>
        </w:tc>
        <w:tc>
          <w:tcPr>
            <w:tcW w:w="2880" w:type="dxa"/>
          </w:tcPr>
          <w:p w:rsidR="00767E86" w:rsidRDefault="0099570A">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w:t>
            </w:r>
            <w:r>
              <w:t>ого районного суда г. Казани от 02.09.2010).</w:t>
            </w:r>
          </w:p>
        </w:tc>
        <w:tc>
          <w:tcPr>
            <w:tcW w:w="2880" w:type="dxa"/>
          </w:tcPr>
          <w:p w:rsidR="00767E86" w:rsidRDefault="00767E86"/>
        </w:tc>
      </w:tr>
      <w:tr w:rsidR="00767E86">
        <w:tc>
          <w:tcPr>
            <w:tcW w:w="2880" w:type="dxa"/>
          </w:tcPr>
          <w:p w:rsidR="00767E86" w:rsidRDefault="0099570A">
            <w:r>
              <w:t>809.</w:t>
            </w:r>
          </w:p>
        </w:tc>
        <w:tc>
          <w:tcPr>
            <w:tcW w:w="2880" w:type="dxa"/>
          </w:tcPr>
          <w:p w:rsidR="00767E86" w:rsidRDefault="0099570A">
            <w: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w:t>
            </w:r>
            <w:r>
              <w:t>городского суда Калужской области от 23.04.2010, определение Калужского областного суда от 22.12.2010).</w:t>
            </w:r>
          </w:p>
        </w:tc>
        <w:tc>
          <w:tcPr>
            <w:tcW w:w="2880" w:type="dxa"/>
          </w:tcPr>
          <w:p w:rsidR="00767E86" w:rsidRDefault="00767E86"/>
        </w:tc>
      </w:tr>
      <w:tr w:rsidR="00767E86">
        <w:tc>
          <w:tcPr>
            <w:tcW w:w="2880" w:type="dxa"/>
          </w:tcPr>
          <w:p w:rsidR="00767E86" w:rsidRDefault="0099570A">
            <w:r>
              <w:t>810.</w:t>
            </w:r>
          </w:p>
        </w:tc>
        <w:tc>
          <w:tcPr>
            <w:tcW w:w="2880" w:type="dxa"/>
          </w:tcPr>
          <w:p w:rsidR="00767E86" w:rsidRDefault="0099570A">
            <w:r>
              <w:t>Газета «Русское Забайкалье» № 6 (23) от 4 июня 2008 года (решение Центрального районного суда г. Читы от 07.05.2009).</w:t>
            </w:r>
          </w:p>
        </w:tc>
        <w:tc>
          <w:tcPr>
            <w:tcW w:w="2880" w:type="dxa"/>
          </w:tcPr>
          <w:p w:rsidR="00767E86" w:rsidRDefault="00767E86"/>
        </w:tc>
      </w:tr>
      <w:tr w:rsidR="00767E86">
        <w:tc>
          <w:tcPr>
            <w:tcW w:w="2880" w:type="dxa"/>
          </w:tcPr>
          <w:p w:rsidR="00767E86" w:rsidRDefault="0099570A">
            <w:r>
              <w:t>811.</w:t>
            </w:r>
          </w:p>
        </w:tc>
        <w:tc>
          <w:tcPr>
            <w:tcW w:w="2880" w:type="dxa"/>
          </w:tcPr>
          <w:p w:rsidR="00767E86" w:rsidRDefault="0099570A">
            <w:r>
              <w:t>Информационный матер</w:t>
            </w:r>
            <w:r>
              <w:t>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767E86" w:rsidRDefault="00767E86"/>
        </w:tc>
      </w:tr>
      <w:tr w:rsidR="00767E86">
        <w:tc>
          <w:tcPr>
            <w:tcW w:w="2880" w:type="dxa"/>
          </w:tcPr>
          <w:p w:rsidR="00767E86" w:rsidRDefault="0099570A">
            <w:r>
              <w:t>8</w:t>
            </w:r>
            <w:r>
              <w:lastRenderedPageBreak/>
              <w:t>12.</w:t>
            </w:r>
          </w:p>
        </w:tc>
        <w:tc>
          <w:tcPr>
            <w:tcW w:w="2880" w:type="dxa"/>
          </w:tcPr>
          <w:p w:rsidR="00767E86" w:rsidRDefault="0099570A">
            <w:r>
              <w:lastRenderedPageBreak/>
              <w:t xml:space="preserve">«Программа Русского национального движения» (решение Правобережного районного суда г. Магнитогорска </w:t>
            </w:r>
            <w:r>
              <w:lastRenderedPageBreak/>
              <w:t>Ч</w:t>
            </w:r>
            <w:r>
              <w:t>елябинской области от 25.08.2010).</w:t>
            </w:r>
          </w:p>
        </w:tc>
        <w:tc>
          <w:tcPr>
            <w:tcW w:w="2880" w:type="dxa"/>
          </w:tcPr>
          <w:p w:rsidR="00767E86" w:rsidRDefault="00767E86"/>
        </w:tc>
      </w:tr>
      <w:tr w:rsidR="00767E86">
        <w:tc>
          <w:tcPr>
            <w:tcW w:w="2880" w:type="dxa"/>
          </w:tcPr>
          <w:p w:rsidR="00767E86" w:rsidRDefault="0099570A">
            <w:r>
              <w:t>813.</w:t>
            </w:r>
          </w:p>
        </w:tc>
        <w:tc>
          <w:tcPr>
            <w:tcW w:w="2880" w:type="dxa"/>
          </w:tcPr>
          <w:p w:rsidR="00767E86" w:rsidRDefault="0099570A">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767E86" w:rsidRDefault="00767E86"/>
        </w:tc>
      </w:tr>
      <w:tr w:rsidR="00767E86">
        <w:tc>
          <w:tcPr>
            <w:tcW w:w="2880" w:type="dxa"/>
          </w:tcPr>
          <w:p w:rsidR="00767E86" w:rsidRDefault="0099570A">
            <w:r>
              <w:t>814.</w:t>
            </w:r>
          </w:p>
        </w:tc>
        <w:tc>
          <w:tcPr>
            <w:tcW w:w="2880" w:type="dxa"/>
          </w:tcPr>
          <w:p w:rsidR="00767E86" w:rsidRDefault="0099570A">
            <w:r>
              <w:t>Видеообращение под наименован</w:t>
            </w:r>
            <w:r>
              <w:t>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767E86" w:rsidRDefault="00767E86"/>
        </w:tc>
      </w:tr>
      <w:tr w:rsidR="00767E86">
        <w:tc>
          <w:tcPr>
            <w:tcW w:w="2880" w:type="dxa"/>
          </w:tcPr>
          <w:p w:rsidR="00767E86" w:rsidRDefault="0099570A">
            <w:r>
              <w:t>815.</w:t>
            </w:r>
          </w:p>
        </w:tc>
        <w:tc>
          <w:tcPr>
            <w:tcW w:w="2880" w:type="dxa"/>
          </w:tcPr>
          <w:p w:rsidR="00767E86" w:rsidRDefault="0099570A">
            <w:r>
              <w:t xml:space="preserve">Статья «Важность стойкости на пути </w:t>
            </w:r>
            <w:r>
              <w:t>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816.</w:t>
            </w:r>
          </w:p>
        </w:tc>
        <w:tc>
          <w:tcPr>
            <w:tcW w:w="2880" w:type="dxa"/>
          </w:tcPr>
          <w:p w:rsidR="00767E86" w:rsidRDefault="0099570A">
            <w:r>
              <w:t>Статья «Джихад - столп ислама и его вершина», опубликован</w:t>
            </w:r>
            <w:r>
              <w:t>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817.</w:t>
            </w:r>
          </w:p>
        </w:tc>
        <w:tc>
          <w:tcPr>
            <w:tcW w:w="2880" w:type="dxa"/>
          </w:tcPr>
          <w:p w:rsidR="00767E86" w:rsidRDefault="0099570A">
            <w:r>
              <w:t>Статья «Джихад - обязанность мусульманина», опубликованная в международной ком</w:t>
            </w:r>
            <w:r>
              <w:t>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818.</w:t>
            </w:r>
          </w:p>
        </w:tc>
        <w:tc>
          <w:tcPr>
            <w:tcW w:w="2880" w:type="dxa"/>
          </w:tcPr>
          <w:p w:rsidR="00767E86" w:rsidRDefault="0099570A">
            <w:r>
              <w:t>Статья «Законы Джихада», опубликованная в международной компьютерной сети «Интернет» на информационно</w:t>
            </w:r>
            <w:r>
              <w:t>м сайте «salafiti.ru»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lastRenderedPageBreak/>
              <w:t>819.</w:t>
            </w:r>
          </w:p>
        </w:tc>
        <w:tc>
          <w:tcPr>
            <w:tcW w:w="2880" w:type="dxa"/>
          </w:tcPr>
          <w:p w:rsidR="00767E86" w:rsidRDefault="0099570A">
            <w:r>
              <w:t>Статья «Дорогие наши сестры», опубликованная в международной компьютерной сети «Интернет» на информационном сайте «salafiti.ru» (решение Советс</w:t>
            </w:r>
            <w:r>
              <w:t>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820.</w:t>
            </w:r>
          </w:p>
        </w:tc>
        <w:tc>
          <w:tcPr>
            <w:tcW w:w="2880" w:type="dxa"/>
          </w:tcPr>
          <w:p w:rsidR="00767E86" w:rsidRDefault="0099570A">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w:t>
            </w:r>
            <w:r>
              <w:t>ахачкалы Республики Дагестан от 15.03.2011).</w:t>
            </w:r>
          </w:p>
        </w:tc>
        <w:tc>
          <w:tcPr>
            <w:tcW w:w="2880" w:type="dxa"/>
          </w:tcPr>
          <w:p w:rsidR="00767E86" w:rsidRDefault="00767E86"/>
        </w:tc>
      </w:tr>
      <w:tr w:rsidR="00767E86">
        <w:tc>
          <w:tcPr>
            <w:tcW w:w="2880" w:type="dxa"/>
          </w:tcPr>
          <w:p w:rsidR="00767E86" w:rsidRDefault="0099570A">
            <w:r>
              <w:t>821.</w:t>
            </w:r>
          </w:p>
        </w:tc>
        <w:tc>
          <w:tcPr>
            <w:tcW w:w="2880" w:type="dxa"/>
          </w:tcPr>
          <w:p w:rsidR="00767E86" w:rsidRDefault="0099570A">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2880" w:type="dxa"/>
          </w:tcPr>
          <w:p w:rsidR="00767E86" w:rsidRDefault="00767E86"/>
        </w:tc>
      </w:tr>
      <w:tr w:rsidR="00767E86">
        <w:tc>
          <w:tcPr>
            <w:tcW w:w="2880" w:type="dxa"/>
          </w:tcPr>
          <w:p w:rsidR="00767E86" w:rsidRDefault="0099570A">
            <w:r>
              <w:t>822.</w:t>
            </w:r>
          </w:p>
        </w:tc>
        <w:tc>
          <w:tcPr>
            <w:tcW w:w="2880" w:type="dxa"/>
          </w:tcPr>
          <w:p w:rsidR="00767E86" w:rsidRDefault="0099570A">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823.</w:t>
            </w:r>
          </w:p>
        </w:tc>
        <w:tc>
          <w:tcPr>
            <w:tcW w:w="2880" w:type="dxa"/>
          </w:tcPr>
          <w:p w:rsidR="00767E86" w:rsidRDefault="0099570A">
            <w:r>
              <w:t xml:space="preserve">Статья </w:t>
            </w:r>
            <w:r>
              <w:t>«Враги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824.</w:t>
            </w:r>
          </w:p>
        </w:tc>
        <w:tc>
          <w:tcPr>
            <w:tcW w:w="2880" w:type="dxa"/>
          </w:tcPr>
          <w:p w:rsidR="00767E86" w:rsidRDefault="0099570A">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825.</w:t>
            </w:r>
          </w:p>
        </w:tc>
        <w:tc>
          <w:tcPr>
            <w:tcW w:w="2880" w:type="dxa"/>
          </w:tcPr>
          <w:p w:rsidR="00767E86" w:rsidRDefault="0099570A">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767E86" w:rsidRDefault="00767E86"/>
        </w:tc>
      </w:tr>
      <w:tr w:rsidR="00767E86">
        <w:tc>
          <w:tcPr>
            <w:tcW w:w="2880" w:type="dxa"/>
          </w:tcPr>
          <w:p w:rsidR="00767E86" w:rsidRDefault="0099570A">
            <w:r>
              <w:lastRenderedPageBreak/>
              <w:t>826.</w:t>
            </w:r>
          </w:p>
        </w:tc>
        <w:tc>
          <w:tcPr>
            <w:tcW w:w="2880" w:type="dxa"/>
          </w:tcPr>
          <w:p w:rsidR="00767E86" w:rsidRDefault="0099570A">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2880" w:type="dxa"/>
          </w:tcPr>
          <w:p w:rsidR="00767E86" w:rsidRDefault="00767E86"/>
        </w:tc>
      </w:tr>
      <w:tr w:rsidR="00767E86">
        <w:tc>
          <w:tcPr>
            <w:tcW w:w="2880" w:type="dxa"/>
          </w:tcPr>
          <w:p w:rsidR="00767E86" w:rsidRDefault="0099570A">
            <w:r>
              <w:t>827.</w:t>
            </w:r>
          </w:p>
        </w:tc>
        <w:tc>
          <w:tcPr>
            <w:tcW w:w="2880" w:type="dxa"/>
          </w:tcPr>
          <w:p w:rsidR="00767E86" w:rsidRDefault="0099570A">
            <w:r>
              <w:t xml:space="preserve">Видеофильм под названием «Явление креста», размещенный как информационный материал на диске DVD-R Verbatim № MAP 638NA201636304 (решение Новомосковского </w:t>
            </w:r>
            <w:r>
              <w:t>городского суда Тульской области от 26.07.2010).</w:t>
            </w:r>
          </w:p>
        </w:tc>
        <w:tc>
          <w:tcPr>
            <w:tcW w:w="2880" w:type="dxa"/>
          </w:tcPr>
          <w:p w:rsidR="00767E86" w:rsidRDefault="00767E86"/>
        </w:tc>
      </w:tr>
      <w:tr w:rsidR="00767E86">
        <w:tc>
          <w:tcPr>
            <w:tcW w:w="2880" w:type="dxa"/>
          </w:tcPr>
          <w:p w:rsidR="00767E86" w:rsidRDefault="0099570A">
            <w:r>
              <w:t>828.</w:t>
            </w:r>
          </w:p>
        </w:tc>
        <w:tc>
          <w:tcPr>
            <w:tcW w:w="2880" w:type="dxa"/>
          </w:tcPr>
          <w:p w:rsidR="00767E86" w:rsidRDefault="0099570A">
            <w: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w:t>
            </w:r>
            <w:r>
              <w:t>26.07.2010).</w:t>
            </w:r>
          </w:p>
        </w:tc>
        <w:tc>
          <w:tcPr>
            <w:tcW w:w="2880" w:type="dxa"/>
          </w:tcPr>
          <w:p w:rsidR="00767E86" w:rsidRDefault="00767E86"/>
        </w:tc>
      </w:tr>
      <w:tr w:rsidR="00767E86">
        <w:tc>
          <w:tcPr>
            <w:tcW w:w="2880" w:type="dxa"/>
          </w:tcPr>
          <w:p w:rsidR="00767E86" w:rsidRDefault="0099570A">
            <w:r>
              <w:t>829.</w:t>
            </w:r>
          </w:p>
        </w:tc>
        <w:tc>
          <w:tcPr>
            <w:tcW w:w="2880" w:type="dxa"/>
          </w:tcPr>
          <w:p w:rsidR="00767E86" w:rsidRDefault="0099570A">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767E86" w:rsidRDefault="00767E86"/>
        </w:tc>
      </w:tr>
      <w:tr w:rsidR="00767E86">
        <w:tc>
          <w:tcPr>
            <w:tcW w:w="2880" w:type="dxa"/>
          </w:tcPr>
          <w:p w:rsidR="00767E86" w:rsidRDefault="0099570A">
            <w:r>
              <w:t>830.</w:t>
            </w:r>
          </w:p>
        </w:tc>
        <w:tc>
          <w:tcPr>
            <w:tcW w:w="2880" w:type="dxa"/>
          </w:tcPr>
          <w:p w:rsidR="00767E86" w:rsidRDefault="0099570A">
            <w:r>
              <w:t>Видеофильм под названием «Амер</w:t>
            </w:r>
            <w:r>
              <w:t>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767E86" w:rsidRDefault="00767E86"/>
        </w:tc>
      </w:tr>
      <w:tr w:rsidR="00767E86">
        <w:tc>
          <w:tcPr>
            <w:tcW w:w="2880" w:type="dxa"/>
          </w:tcPr>
          <w:p w:rsidR="00767E86" w:rsidRDefault="0099570A">
            <w:r>
              <w:t>831.</w:t>
            </w:r>
          </w:p>
        </w:tc>
        <w:tc>
          <w:tcPr>
            <w:tcW w:w="2880" w:type="dxa"/>
          </w:tcPr>
          <w:p w:rsidR="00767E86" w:rsidRDefault="0099570A">
            <w:r>
              <w:t>Видеофильм под названием «Гробы для американцев», размещенный как информаци</w:t>
            </w:r>
            <w:r>
              <w:t>онный материал на диске DVD-R Verbatim № MAP 638NA201636304 (решение Новомосковского городского суда Тульской области от 26.07.2010).</w:t>
            </w:r>
          </w:p>
        </w:tc>
        <w:tc>
          <w:tcPr>
            <w:tcW w:w="2880" w:type="dxa"/>
          </w:tcPr>
          <w:p w:rsidR="00767E86" w:rsidRDefault="00767E86"/>
        </w:tc>
      </w:tr>
      <w:tr w:rsidR="00767E86">
        <w:tc>
          <w:tcPr>
            <w:tcW w:w="2880" w:type="dxa"/>
          </w:tcPr>
          <w:p w:rsidR="00767E86" w:rsidRDefault="0099570A">
            <w:r>
              <w:t>832.</w:t>
            </w:r>
          </w:p>
        </w:tc>
        <w:tc>
          <w:tcPr>
            <w:tcW w:w="2880" w:type="dxa"/>
          </w:tcPr>
          <w:p w:rsidR="00767E86" w:rsidRDefault="0099570A">
            <w:r>
              <w:t>Статья «Боевая программа - Абу Мусс аб ас-Сури. Рекомендую», опубликованная в международной компьютерной сети «Инте</w:t>
            </w:r>
            <w:r>
              <w:t>рнет» на 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lastRenderedPageBreak/>
              <w:t>833.</w:t>
            </w:r>
          </w:p>
        </w:tc>
        <w:tc>
          <w:tcPr>
            <w:tcW w:w="2880" w:type="dxa"/>
          </w:tcPr>
          <w:p w:rsidR="00767E86" w:rsidRDefault="0099570A">
            <w:r>
              <w:t xml:space="preserve">Статья «44 способа поддержать Джихад», опубликованная в международной компьютерной сети «Интернет» на </w:t>
            </w:r>
            <w:r>
              <w:t>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834.</w:t>
            </w:r>
          </w:p>
        </w:tc>
        <w:tc>
          <w:tcPr>
            <w:tcW w:w="2880" w:type="dxa"/>
          </w:tcPr>
          <w:p w:rsidR="00767E86" w:rsidRDefault="0099570A">
            <w:r>
              <w:t>Статья «39 способов помощи Джихаду и участия в нем», опубликованная в международной компьютерной сети «Интернет» на информац</w:t>
            </w:r>
            <w:r>
              <w:t>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835.</w:t>
            </w:r>
          </w:p>
        </w:tc>
        <w:tc>
          <w:tcPr>
            <w:tcW w:w="2880" w:type="dxa"/>
          </w:tcPr>
          <w:p w:rsidR="00767E86" w:rsidRDefault="0099570A">
            <w:r>
              <w:t>Статья «Вопрос о методе восстановления Халифата», опубликованная в международной компьютерной сети «Интернет» на информационном сайт</w:t>
            </w:r>
            <w:r>
              <w:t>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836.</w:t>
            </w:r>
          </w:p>
        </w:tc>
        <w:tc>
          <w:tcPr>
            <w:tcW w:w="2880" w:type="dxa"/>
          </w:tcPr>
          <w:p w:rsidR="00767E86" w:rsidRDefault="0099570A">
            <w:r>
              <w:t>Статья «Воистину, им будет оказана помощь. Воистину, наше войско одержит победу», опубликованная в международной компьютерной сети «Интернет» н</w:t>
            </w:r>
            <w:r>
              <w:t>а 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837.</w:t>
            </w:r>
          </w:p>
        </w:tc>
        <w:tc>
          <w:tcPr>
            <w:tcW w:w="2880" w:type="dxa"/>
          </w:tcPr>
          <w:p w:rsidR="00767E86" w:rsidRDefault="0099570A">
            <w:r>
              <w:t>Статья «Несколько строк из фикха (о джихаде) Шейх-уль-Ислама ибн Таймийи», опубликованная в международной компьютерной сет</w:t>
            </w:r>
            <w:r>
              <w:t>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838.</w:t>
            </w:r>
          </w:p>
        </w:tc>
        <w:tc>
          <w:tcPr>
            <w:tcW w:w="2880" w:type="dxa"/>
          </w:tcPr>
          <w:p w:rsidR="00767E86" w:rsidRDefault="0099570A">
            <w:r>
              <w:t>Статья «Письмо-обращение Шейх-уль-Ислама Ахмада ибн Таймийи», опубликованная в международной компьютерной се</w:t>
            </w:r>
            <w:r>
              <w:t>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839.</w:t>
            </w:r>
          </w:p>
        </w:tc>
        <w:tc>
          <w:tcPr>
            <w:tcW w:w="2880" w:type="dxa"/>
          </w:tcPr>
          <w:p w:rsidR="00767E86" w:rsidRDefault="0099570A">
            <w:r>
              <w:t xml:space="preserve">Статья «Караван идет, собаки лают», опубликованная в международной компьютерной сети «Интернет» на </w:t>
            </w:r>
            <w:r>
              <w:t>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lastRenderedPageBreak/>
              <w:t>840.</w:t>
            </w:r>
          </w:p>
        </w:tc>
        <w:tc>
          <w:tcPr>
            <w:tcW w:w="2880" w:type="dxa"/>
          </w:tcPr>
          <w:p w:rsidR="00767E86" w:rsidRDefault="0099570A">
            <w:r>
              <w:t>Статья «Книга Муджапида», опубликованная в международной компьютерной сети «Интернет» на информационном сайте «fisadilillahi</w:t>
            </w:r>
            <w:r>
              <w:t>.com»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841.</w:t>
            </w:r>
          </w:p>
        </w:tc>
        <w:tc>
          <w:tcPr>
            <w:tcW w:w="2880" w:type="dxa"/>
          </w:tcPr>
          <w:p w:rsidR="00767E86" w:rsidRDefault="0099570A">
            <w:r>
              <w:t>Статья «Мученики», опубликованная в международной компьютерной сети «Интернет» на информационном сайте «fisadilillahi.com» (решение Советского районного суда г</w:t>
            </w:r>
            <w:r>
              <w:t>. Махачкалы Республики Дагестан от 15.03.2011).</w:t>
            </w:r>
          </w:p>
        </w:tc>
        <w:tc>
          <w:tcPr>
            <w:tcW w:w="2880" w:type="dxa"/>
          </w:tcPr>
          <w:p w:rsidR="00767E86" w:rsidRDefault="00767E86"/>
        </w:tc>
      </w:tr>
      <w:tr w:rsidR="00767E86">
        <w:tc>
          <w:tcPr>
            <w:tcW w:w="2880" w:type="dxa"/>
          </w:tcPr>
          <w:p w:rsidR="00767E86" w:rsidRDefault="0099570A">
            <w:r>
              <w:t>842.</w:t>
            </w:r>
          </w:p>
        </w:tc>
        <w:tc>
          <w:tcPr>
            <w:tcW w:w="2880" w:type="dxa"/>
          </w:tcPr>
          <w:p w:rsidR="00767E86" w:rsidRDefault="0099570A">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w:t>
            </w:r>
            <w:r>
              <w:t>агестан от 15.03.2011).</w:t>
            </w:r>
          </w:p>
        </w:tc>
        <w:tc>
          <w:tcPr>
            <w:tcW w:w="2880" w:type="dxa"/>
          </w:tcPr>
          <w:p w:rsidR="00767E86" w:rsidRDefault="00767E86"/>
        </w:tc>
      </w:tr>
      <w:tr w:rsidR="00767E86">
        <w:tc>
          <w:tcPr>
            <w:tcW w:w="2880" w:type="dxa"/>
          </w:tcPr>
          <w:p w:rsidR="00767E86" w:rsidRDefault="0099570A">
            <w:r>
              <w:t>843.</w:t>
            </w:r>
          </w:p>
        </w:tc>
        <w:tc>
          <w:tcPr>
            <w:tcW w:w="2880" w:type="dxa"/>
          </w:tcPr>
          <w:p w:rsidR="00767E86" w:rsidRDefault="0099570A">
            <w: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w:t>
            </w:r>
            <w:r>
              <w:t>от 15.03.2011).</w:t>
            </w:r>
          </w:p>
        </w:tc>
        <w:tc>
          <w:tcPr>
            <w:tcW w:w="2880" w:type="dxa"/>
          </w:tcPr>
          <w:p w:rsidR="00767E86" w:rsidRDefault="00767E86"/>
        </w:tc>
      </w:tr>
      <w:tr w:rsidR="00767E86">
        <w:tc>
          <w:tcPr>
            <w:tcW w:w="2880" w:type="dxa"/>
          </w:tcPr>
          <w:p w:rsidR="00767E86" w:rsidRDefault="0099570A">
            <w:r>
              <w:t>844.</w:t>
            </w:r>
          </w:p>
        </w:tc>
        <w:tc>
          <w:tcPr>
            <w:tcW w:w="2880" w:type="dxa"/>
          </w:tcPr>
          <w:p w:rsidR="00767E86" w:rsidRDefault="0099570A">
            <w: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w:t>
            </w:r>
            <w:r>
              <w:t>Республики Дагестан от 15.03.2011).</w:t>
            </w:r>
          </w:p>
        </w:tc>
        <w:tc>
          <w:tcPr>
            <w:tcW w:w="2880" w:type="dxa"/>
          </w:tcPr>
          <w:p w:rsidR="00767E86" w:rsidRDefault="00767E86"/>
        </w:tc>
      </w:tr>
      <w:tr w:rsidR="00767E86">
        <w:tc>
          <w:tcPr>
            <w:tcW w:w="2880" w:type="dxa"/>
          </w:tcPr>
          <w:p w:rsidR="00767E86" w:rsidRDefault="0099570A">
            <w:r>
              <w:t>845.</w:t>
            </w:r>
          </w:p>
        </w:tc>
        <w:tc>
          <w:tcPr>
            <w:tcW w:w="2880" w:type="dxa"/>
          </w:tcPr>
          <w:p w:rsidR="00767E86" w:rsidRDefault="0099570A">
            <w: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w:t>
            </w:r>
            <w:r>
              <w:t>15.03.2011).</w:t>
            </w:r>
          </w:p>
        </w:tc>
        <w:tc>
          <w:tcPr>
            <w:tcW w:w="2880" w:type="dxa"/>
          </w:tcPr>
          <w:p w:rsidR="00767E86" w:rsidRDefault="00767E86"/>
        </w:tc>
      </w:tr>
      <w:tr w:rsidR="00767E86">
        <w:tc>
          <w:tcPr>
            <w:tcW w:w="2880" w:type="dxa"/>
          </w:tcPr>
          <w:p w:rsidR="00767E86" w:rsidRDefault="0099570A">
            <w:r>
              <w:t>846.</w:t>
            </w:r>
          </w:p>
        </w:tc>
        <w:tc>
          <w:tcPr>
            <w:tcW w:w="2880" w:type="dxa"/>
          </w:tcPr>
          <w:p w:rsidR="00767E86" w:rsidRDefault="0099570A">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lastRenderedPageBreak/>
              <w:t>847.</w:t>
            </w:r>
          </w:p>
        </w:tc>
        <w:tc>
          <w:tcPr>
            <w:tcW w:w="2880" w:type="dxa"/>
          </w:tcPr>
          <w:p w:rsidR="00767E86" w:rsidRDefault="0099570A">
            <w:r>
              <w:t>Статья «П</w:t>
            </w:r>
            <w:r>
              <w:t>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848.</w:t>
            </w:r>
          </w:p>
        </w:tc>
        <w:tc>
          <w:tcPr>
            <w:tcW w:w="2880" w:type="dxa"/>
          </w:tcPr>
          <w:p w:rsidR="00767E86" w:rsidRDefault="0099570A">
            <w:r>
              <w:t>Сайт «fisadilillahi.com», ра</w:t>
            </w:r>
            <w:r>
              <w:t>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849.</w:t>
            </w:r>
          </w:p>
        </w:tc>
        <w:tc>
          <w:tcPr>
            <w:tcW w:w="2880" w:type="dxa"/>
          </w:tcPr>
          <w:p w:rsidR="00767E86" w:rsidRDefault="0099570A">
            <w:r>
              <w:t xml:space="preserve">Статья «Тафсир Суры Аль-Ахзаб, шейхуль-Ислама ибн Теймии», опубликованная в международной компьютерной сети </w:t>
            </w:r>
            <w:r>
              <w:t>«Интернет» на официальном сайте «abuhurayra.wen.ru»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850.</w:t>
            </w:r>
          </w:p>
        </w:tc>
        <w:tc>
          <w:tcPr>
            <w:tcW w:w="2880" w:type="dxa"/>
          </w:tcPr>
          <w:p w:rsidR="00767E86" w:rsidRDefault="0099570A">
            <w:r>
              <w:t>Статья «Демократия - это религия», опубликованная в международной компьютерной сети «Интернет» на официальном сай</w:t>
            </w:r>
            <w:r>
              <w:t>те «abuhurayra.wen.ru» (решение Советского районного суда г. Махачкалы Республики Дагестан от 15.03.2011).</w:t>
            </w:r>
          </w:p>
        </w:tc>
        <w:tc>
          <w:tcPr>
            <w:tcW w:w="2880" w:type="dxa"/>
          </w:tcPr>
          <w:p w:rsidR="00767E86" w:rsidRDefault="00767E86"/>
        </w:tc>
      </w:tr>
      <w:tr w:rsidR="00767E86">
        <w:tc>
          <w:tcPr>
            <w:tcW w:w="2880" w:type="dxa"/>
          </w:tcPr>
          <w:p w:rsidR="00767E86" w:rsidRDefault="0099570A">
            <w:r>
              <w:t>851.</w:t>
            </w:r>
          </w:p>
        </w:tc>
        <w:tc>
          <w:tcPr>
            <w:tcW w:w="2880" w:type="dxa"/>
          </w:tcPr>
          <w:p w:rsidR="00767E86" w:rsidRDefault="0099570A">
            <w:r>
              <w:t xml:space="preserve">Сайт «abuhurayra.wen.ru», расположенный в международной компьютерной сети «Интернет» (решение Советского районного суда г. Махачкалы </w:t>
            </w:r>
            <w:r>
              <w:t>Республики Дагестан от 15.03.2011).</w:t>
            </w:r>
          </w:p>
        </w:tc>
        <w:tc>
          <w:tcPr>
            <w:tcW w:w="2880" w:type="dxa"/>
          </w:tcPr>
          <w:p w:rsidR="00767E86" w:rsidRDefault="00767E86"/>
        </w:tc>
      </w:tr>
      <w:tr w:rsidR="00767E86">
        <w:tc>
          <w:tcPr>
            <w:tcW w:w="2880" w:type="dxa"/>
          </w:tcPr>
          <w:p w:rsidR="00767E86" w:rsidRDefault="0099570A">
            <w:r>
              <w:t>852.</w:t>
            </w:r>
          </w:p>
        </w:tc>
        <w:tc>
          <w:tcPr>
            <w:tcW w:w="2880" w:type="dxa"/>
          </w:tcPr>
          <w:p w:rsidR="00767E86" w:rsidRDefault="0099570A">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t>
            </w:r>
            <w:r>
              <w:t>ww.islamdin.com» (решение Нальчикского городского суда Кабардино-Балкарской Республики от 16.03.2011).</w:t>
            </w:r>
          </w:p>
        </w:tc>
        <w:tc>
          <w:tcPr>
            <w:tcW w:w="2880" w:type="dxa"/>
          </w:tcPr>
          <w:p w:rsidR="00767E86" w:rsidRDefault="00767E86"/>
        </w:tc>
      </w:tr>
      <w:tr w:rsidR="00767E86">
        <w:tc>
          <w:tcPr>
            <w:tcW w:w="2880" w:type="dxa"/>
          </w:tcPr>
          <w:p w:rsidR="00767E86" w:rsidRDefault="0099570A">
            <w:r>
              <w:t>85</w:t>
            </w:r>
            <w:r>
              <w:lastRenderedPageBreak/>
              <w:t>3.</w:t>
            </w:r>
          </w:p>
        </w:tc>
        <w:tc>
          <w:tcPr>
            <w:tcW w:w="2880" w:type="dxa"/>
          </w:tcPr>
          <w:p w:rsidR="00767E86" w:rsidRDefault="0099570A">
            <w:r>
              <w:lastRenderedPageBreak/>
              <w:t>Журнал «Радикальный голос» выпуск № 1 (2006) (решение Тушинского районного суда г. Москвы от 21.09.2010).</w:t>
            </w:r>
          </w:p>
        </w:tc>
        <w:tc>
          <w:tcPr>
            <w:tcW w:w="2880" w:type="dxa"/>
          </w:tcPr>
          <w:p w:rsidR="00767E86" w:rsidRDefault="00767E86"/>
        </w:tc>
      </w:tr>
      <w:tr w:rsidR="00767E86">
        <w:tc>
          <w:tcPr>
            <w:tcW w:w="2880" w:type="dxa"/>
          </w:tcPr>
          <w:p w:rsidR="00767E86" w:rsidRDefault="0099570A">
            <w:r>
              <w:t>854.</w:t>
            </w:r>
          </w:p>
        </w:tc>
        <w:tc>
          <w:tcPr>
            <w:tcW w:w="2880" w:type="dxa"/>
          </w:tcPr>
          <w:p w:rsidR="00767E86" w:rsidRDefault="0099570A">
            <w:r>
              <w:t xml:space="preserve">Печатное издание - брошюра </w:t>
            </w:r>
            <w:r>
              <w:t>«Полное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767E86" w:rsidRDefault="00767E86"/>
        </w:tc>
      </w:tr>
      <w:tr w:rsidR="00767E86">
        <w:tc>
          <w:tcPr>
            <w:tcW w:w="2880" w:type="dxa"/>
          </w:tcPr>
          <w:p w:rsidR="00767E86" w:rsidRDefault="0099570A">
            <w:r>
              <w:t>855.</w:t>
            </w:r>
          </w:p>
        </w:tc>
        <w:tc>
          <w:tcPr>
            <w:tcW w:w="2880" w:type="dxa"/>
          </w:tcPr>
          <w:p w:rsidR="00767E86" w:rsidRDefault="0099570A">
            <w:r>
              <w:t xml:space="preserve">Информационный материал, опубликованный в общественно-политической газете Российской Федерации «Карачаево-Балкарский </w:t>
            </w:r>
            <w:r>
              <w:t>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w:t>
            </w:r>
            <w:r>
              <w:t>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767E86" w:rsidRDefault="00767E86"/>
        </w:tc>
      </w:tr>
      <w:tr w:rsidR="00767E86">
        <w:tc>
          <w:tcPr>
            <w:tcW w:w="2880" w:type="dxa"/>
          </w:tcPr>
          <w:p w:rsidR="00767E86" w:rsidRDefault="0099570A">
            <w:r>
              <w:t>856.</w:t>
            </w:r>
          </w:p>
        </w:tc>
        <w:tc>
          <w:tcPr>
            <w:tcW w:w="2880" w:type="dxa"/>
          </w:tcPr>
          <w:p w:rsidR="00767E86" w:rsidRDefault="0099570A">
            <w:r>
              <w:t xml:space="preserve">Книга «Десятое слово о воскресении из мертвых» из собрания сочинений Бадиуззаман </w:t>
            </w:r>
            <w:r>
              <w:t>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767E86" w:rsidRDefault="00767E86"/>
        </w:tc>
      </w:tr>
      <w:tr w:rsidR="00767E86">
        <w:tc>
          <w:tcPr>
            <w:tcW w:w="2880" w:type="dxa"/>
          </w:tcPr>
          <w:p w:rsidR="00767E86" w:rsidRDefault="0099570A">
            <w:r>
              <w:t>857.</w:t>
            </w:r>
          </w:p>
        </w:tc>
        <w:tc>
          <w:tcPr>
            <w:tcW w:w="2880" w:type="dxa"/>
          </w:tcPr>
          <w:p w:rsidR="00767E86" w:rsidRDefault="0099570A">
            <w:r>
              <w:t xml:space="preserve">Журнал «Русская воля» № 7 (февраль 2004) (решение Тушинского </w:t>
            </w:r>
            <w:r>
              <w:t>районного суда г. Москвы от 21.09.2010).</w:t>
            </w:r>
          </w:p>
        </w:tc>
        <w:tc>
          <w:tcPr>
            <w:tcW w:w="2880" w:type="dxa"/>
          </w:tcPr>
          <w:p w:rsidR="00767E86" w:rsidRDefault="00767E86"/>
        </w:tc>
      </w:tr>
      <w:tr w:rsidR="00767E86">
        <w:tc>
          <w:tcPr>
            <w:tcW w:w="2880" w:type="dxa"/>
          </w:tcPr>
          <w:p w:rsidR="00767E86" w:rsidRDefault="0099570A">
            <w:r>
              <w:t>858.</w:t>
            </w:r>
          </w:p>
        </w:tc>
        <w:tc>
          <w:tcPr>
            <w:tcW w:w="2880" w:type="dxa"/>
          </w:tcPr>
          <w:p w:rsidR="00767E86" w:rsidRDefault="0099570A">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767E86" w:rsidRDefault="00767E86"/>
        </w:tc>
      </w:tr>
      <w:tr w:rsidR="00767E86">
        <w:tc>
          <w:tcPr>
            <w:tcW w:w="2880" w:type="dxa"/>
          </w:tcPr>
          <w:p w:rsidR="00767E86" w:rsidRDefault="0099570A">
            <w:r>
              <w:t>85</w:t>
            </w:r>
            <w:r>
              <w:lastRenderedPageBreak/>
              <w:t>9.</w:t>
            </w:r>
          </w:p>
        </w:tc>
        <w:tc>
          <w:tcPr>
            <w:tcW w:w="2880" w:type="dxa"/>
          </w:tcPr>
          <w:p w:rsidR="00767E86" w:rsidRDefault="0099570A">
            <w:r>
              <w:lastRenderedPageBreak/>
              <w:t xml:space="preserve">Видеоматериал - DVD-диск «89 лет без Халифата» 89 лет без законов </w:t>
            </w:r>
            <w:r>
              <w:t>Аллаха. Халифат - необходимость политического единства» (решение Ленинского районного суда г. Уфы от 17.02.2011).</w:t>
            </w:r>
          </w:p>
        </w:tc>
        <w:tc>
          <w:tcPr>
            <w:tcW w:w="2880" w:type="dxa"/>
          </w:tcPr>
          <w:p w:rsidR="00767E86" w:rsidRDefault="00767E86"/>
        </w:tc>
      </w:tr>
      <w:tr w:rsidR="00767E86">
        <w:tc>
          <w:tcPr>
            <w:tcW w:w="2880" w:type="dxa"/>
          </w:tcPr>
          <w:p w:rsidR="00767E86" w:rsidRDefault="0099570A">
            <w:r>
              <w:t>860.</w:t>
            </w:r>
          </w:p>
        </w:tc>
        <w:tc>
          <w:tcPr>
            <w:tcW w:w="2880" w:type="dxa"/>
          </w:tcPr>
          <w:p w:rsidR="00767E86" w:rsidRDefault="0099570A">
            <w:r>
              <w:t>Три текстовых документа под наименованием «Обращение Амира объединенного вылайята КБК Абдуллаха Аскера Джаппуева. Имарат Кавказ», обнар</w:t>
            </w:r>
            <w:r>
              <w:t>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767E86" w:rsidRDefault="00767E86"/>
        </w:tc>
      </w:tr>
      <w:tr w:rsidR="00767E86">
        <w:tc>
          <w:tcPr>
            <w:tcW w:w="2880" w:type="dxa"/>
          </w:tcPr>
          <w:p w:rsidR="00767E86" w:rsidRDefault="0099570A">
            <w:r>
              <w:t>861.</w:t>
            </w:r>
          </w:p>
        </w:tc>
        <w:tc>
          <w:tcPr>
            <w:tcW w:w="2880" w:type="dxa"/>
          </w:tcPr>
          <w:p w:rsidR="00767E86" w:rsidRDefault="0099570A">
            <w:r>
              <w:t>Книга Родзаевского Константина Владимировича «Завещание русского фашиста» (решение Ц</w:t>
            </w:r>
            <w:r>
              <w:t>ентрального районного суда г. Красноярска от 11.10.2010).</w:t>
            </w:r>
          </w:p>
        </w:tc>
        <w:tc>
          <w:tcPr>
            <w:tcW w:w="2880" w:type="dxa"/>
          </w:tcPr>
          <w:p w:rsidR="00767E86" w:rsidRDefault="00767E86"/>
        </w:tc>
      </w:tr>
      <w:tr w:rsidR="00767E86">
        <w:tc>
          <w:tcPr>
            <w:tcW w:w="2880" w:type="dxa"/>
          </w:tcPr>
          <w:p w:rsidR="00767E86" w:rsidRDefault="0099570A">
            <w:r>
              <w:t>862.</w:t>
            </w:r>
          </w:p>
        </w:tc>
        <w:tc>
          <w:tcPr>
            <w:tcW w:w="2880" w:type="dxa"/>
          </w:tcPr>
          <w:p w:rsidR="00767E86" w:rsidRDefault="0099570A">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w:t>
            </w:r>
            <w:r>
              <w:t>а МИС Интернет, на сайте «www.islamdin.com» (решение Нальчикского городского суда Кабардино-Балкарской Республики от 16.03.2011).</w:t>
            </w:r>
          </w:p>
        </w:tc>
        <w:tc>
          <w:tcPr>
            <w:tcW w:w="2880" w:type="dxa"/>
          </w:tcPr>
          <w:p w:rsidR="00767E86" w:rsidRDefault="00767E86"/>
        </w:tc>
      </w:tr>
      <w:tr w:rsidR="00767E86">
        <w:tc>
          <w:tcPr>
            <w:tcW w:w="2880" w:type="dxa"/>
          </w:tcPr>
          <w:p w:rsidR="00767E86" w:rsidRDefault="0099570A">
            <w:r>
              <w:t>863.</w:t>
            </w:r>
          </w:p>
        </w:tc>
        <w:tc>
          <w:tcPr>
            <w:tcW w:w="2880" w:type="dxa"/>
          </w:tcPr>
          <w:p w:rsidR="00767E86" w:rsidRDefault="0099570A">
            <w:r>
              <w:t xml:space="preserve">Статья Зелимхана Мерджо под названием «Власть над мусульманами», опубликованная 18 июня 2010 года на сайте </w:t>
            </w:r>
            <w:r>
              <w:t>http://hunafa.com (решение Магасского районного суда Республики Ингушетия от 01.03.2011).</w:t>
            </w:r>
          </w:p>
        </w:tc>
        <w:tc>
          <w:tcPr>
            <w:tcW w:w="2880" w:type="dxa"/>
          </w:tcPr>
          <w:p w:rsidR="00767E86" w:rsidRDefault="00767E86"/>
        </w:tc>
      </w:tr>
      <w:tr w:rsidR="00767E86">
        <w:tc>
          <w:tcPr>
            <w:tcW w:w="2880" w:type="dxa"/>
          </w:tcPr>
          <w:p w:rsidR="00767E86" w:rsidRDefault="0099570A">
            <w:r>
              <w:t>864.</w:t>
            </w:r>
          </w:p>
        </w:tc>
        <w:tc>
          <w:tcPr>
            <w:tcW w:w="2880" w:type="dxa"/>
          </w:tcPr>
          <w:p w:rsidR="00767E86" w:rsidRDefault="0099570A">
            <w:r>
              <w:t>Аудиоматериал - аудио-книга CD-R-диск «Победа и сила» (решение Ленинского районного суда г. Уфы от 17.02.2011).</w:t>
            </w:r>
          </w:p>
        </w:tc>
        <w:tc>
          <w:tcPr>
            <w:tcW w:w="2880" w:type="dxa"/>
          </w:tcPr>
          <w:p w:rsidR="00767E86" w:rsidRDefault="00767E86"/>
        </w:tc>
      </w:tr>
      <w:tr w:rsidR="00767E86">
        <w:tc>
          <w:tcPr>
            <w:tcW w:w="2880" w:type="dxa"/>
          </w:tcPr>
          <w:p w:rsidR="00767E86" w:rsidRDefault="0099570A">
            <w:r>
              <w:t>865.</w:t>
            </w:r>
          </w:p>
        </w:tc>
        <w:tc>
          <w:tcPr>
            <w:tcW w:w="2880" w:type="dxa"/>
          </w:tcPr>
          <w:p w:rsidR="00767E86" w:rsidRDefault="0099570A">
            <w:r>
              <w:t>Лозунг «Православие или смерть!», размещ</w:t>
            </w:r>
            <w:r>
              <w:t>енный в Интернет-ресурсе www.russiansymbol.ru (решение Черемушкинского районного суда г. Москвы от 21.12.2010).</w:t>
            </w:r>
          </w:p>
        </w:tc>
        <w:tc>
          <w:tcPr>
            <w:tcW w:w="2880" w:type="dxa"/>
          </w:tcPr>
          <w:p w:rsidR="00767E86" w:rsidRDefault="00767E86"/>
        </w:tc>
      </w:tr>
      <w:tr w:rsidR="00767E86">
        <w:tc>
          <w:tcPr>
            <w:tcW w:w="2880" w:type="dxa"/>
          </w:tcPr>
          <w:p w:rsidR="00767E86" w:rsidRDefault="0099570A">
            <w:r>
              <w:lastRenderedPageBreak/>
              <w:t>866.</w:t>
            </w:r>
          </w:p>
        </w:tc>
        <w:tc>
          <w:tcPr>
            <w:tcW w:w="2880" w:type="dxa"/>
          </w:tcPr>
          <w:p w:rsidR="00767E86" w:rsidRDefault="0099570A">
            <w:r>
              <w:t>Лозунг «Россия для русскихъ», размещенный в Интернет-ресурсе www.russiansymbol.ru (решение Черемушкинского районного суда г. Москвы от 21</w:t>
            </w:r>
            <w:r>
              <w:t>.12.2010).</w:t>
            </w:r>
          </w:p>
        </w:tc>
        <w:tc>
          <w:tcPr>
            <w:tcW w:w="2880" w:type="dxa"/>
          </w:tcPr>
          <w:p w:rsidR="00767E86" w:rsidRDefault="00767E86"/>
        </w:tc>
      </w:tr>
      <w:tr w:rsidR="00767E86">
        <w:tc>
          <w:tcPr>
            <w:tcW w:w="2880" w:type="dxa"/>
          </w:tcPr>
          <w:p w:rsidR="00767E86" w:rsidRDefault="0099570A">
            <w:r>
              <w:t>867.</w:t>
            </w:r>
          </w:p>
        </w:tc>
        <w:tc>
          <w:tcPr>
            <w:tcW w:w="2880" w:type="dxa"/>
          </w:tcPr>
          <w:p w:rsidR="00767E86" w:rsidRDefault="0099570A">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767E86" w:rsidRDefault="00767E86"/>
        </w:tc>
      </w:tr>
      <w:tr w:rsidR="00767E86">
        <w:tc>
          <w:tcPr>
            <w:tcW w:w="2880" w:type="dxa"/>
          </w:tcPr>
          <w:p w:rsidR="00767E86" w:rsidRDefault="0099570A">
            <w:r>
              <w:t>868.</w:t>
            </w:r>
          </w:p>
        </w:tc>
        <w:tc>
          <w:tcPr>
            <w:tcW w:w="2880" w:type="dxa"/>
          </w:tcPr>
          <w:p w:rsidR="00767E86" w:rsidRDefault="0099570A">
            <w:r>
              <w:t>Информационный материал, поступивший с адреса электронной почты 22sud2010@</w:t>
            </w:r>
            <w:r>
              <w:t>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w:t>
            </w:r>
            <w:r>
              <w:t>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w:t>
            </w:r>
            <w:r>
              <w:t>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w:t>
            </w:r>
            <w:r>
              <w:t>-террористическая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767E86" w:rsidRDefault="00767E86"/>
        </w:tc>
      </w:tr>
      <w:tr w:rsidR="00767E86">
        <w:tc>
          <w:tcPr>
            <w:tcW w:w="2880" w:type="dxa"/>
          </w:tcPr>
          <w:p w:rsidR="00767E86" w:rsidRDefault="0099570A">
            <w:r>
              <w:t>869.</w:t>
            </w:r>
          </w:p>
        </w:tc>
        <w:tc>
          <w:tcPr>
            <w:tcW w:w="2880" w:type="dxa"/>
          </w:tcPr>
          <w:p w:rsidR="00767E86" w:rsidRDefault="0099570A">
            <w:r>
              <w:t xml:space="preserve">Печатное издание - брошюра </w:t>
            </w:r>
            <w:r>
              <w:t>«История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767E86" w:rsidRDefault="00767E86"/>
        </w:tc>
      </w:tr>
      <w:tr w:rsidR="00767E86">
        <w:tc>
          <w:tcPr>
            <w:tcW w:w="2880" w:type="dxa"/>
          </w:tcPr>
          <w:p w:rsidR="00767E86" w:rsidRDefault="0099570A">
            <w:r>
              <w:t>870.</w:t>
            </w:r>
          </w:p>
        </w:tc>
        <w:tc>
          <w:tcPr>
            <w:tcW w:w="2880" w:type="dxa"/>
          </w:tcPr>
          <w:p w:rsidR="00767E86" w:rsidRDefault="0099570A">
            <w:r>
              <w:t>Информационный материал - видео - обращение под наименованием «razyasnenie-</w:t>
            </w:r>
            <w:r>
              <w:t>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w:t>
            </w:r>
            <w:r>
              <w:t>2011).</w:t>
            </w:r>
          </w:p>
        </w:tc>
        <w:tc>
          <w:tcPr>
            <w:tcW w:w="2880" w:type="dxa"/>
          </w:tcPr>
          <w:p w:rsidR="00767E86" w:rsidRDefault="00767E86"/>
        </w:tc>
      </w:tr>
      <w:tr w:rsidR="00767E86">
        <w:tc>
          <w:tcPr>
            <w:tcW w:w="2880" w:type="dxa"/>
          </w:tcPr>
          <w:p w:rsidR="00767E86" w:rsidRDefault="0099570A">
            <w:r>
              <w:lastRenderedPageBreak/>
              <w:t>871.</w:t>
            </w:r>
          </w:p>
        </w:tc>
        <w:tc>
          <w:tcPr>
            <w:tcW w:w="2880" w:type="dxa"/>
          </w:tcPr>
          <w:p w:rsidR="00767E86" w:rsidRDefault="0099570A">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767E86" w:rsidRDefault="00767E86"/>
        </w:tc>
      </w:tr>
      <w:tr w:rsidR="00767E86">
        <w:tc>
          <w:tcPr>
            <w:tcW w:w="2880" w:type="dxa"/>
          </w:tcPr>
          <w:p w:rsidR="00767E86" w:rsidRDefault="0099570A">
            <w:r>
              <w:t>872.</w:t>
            </w:r>
          </w:p>
        </w:tc>
        <w:tc>
          <w:tcPr>
            <w:tcW w:w="2880" w:type="dxa"/>
          </w:tcPr>
          <w:p w:rsidR="00767E86" w:rsidRDefault="0099570A">
            <w:r>
              <w:t>DVD-диск с фильмами: «sura as-sadja», «sura gaf-ayat 16-end», «Багдадский снайпер», «Как взрыв</w:t>
            </w:r>
            <w:r>
              <w:t>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873.</w:t>
            </w:r>
          </w:p>
        </w:tc>
        <w:tc>
          <w:tcPr>
            <w:tcW w:w="2880" w:type="dxa"/>
          </w:tcPr>
          <w:p w:rsidR="00767E86" w:rsidRDefault="0099570A">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874.</w:t>
            </w:r>
          </w:p>
        </w:tc>
        <w:tc>
          <w:tcPr>
            <w:tcW w:w="2880" w:type="dxa"/>
          </w:tcPr>
          <w:p w:rsidR="00767E86" w:rsidRDefault="0099570A">
            <w:r>
              <w:t>Печатное издание - брошюра «Хидаят и долалат» (решение Нефтеюганского городского суда Ханты-Манс</w:t>
            </w:r>
            <w:r>
              <w:t>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875.</w:t>
            </w:r>
          </w:p>
        </w:tc>
        <w:tc>
          <w:tcPr>
            <w:tcW w:w="2880" w:type="dxa"/>
          </w:tcPr>
          <w:p w:rsidR="00767E86" w:rsidRDefault="0099570A">
            <w: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w:t>
            </w:r>
            <w:r>
              <w:t>Тюменской области от 07.04.2011).</w:t>
            </w:r>
          </w:p>
        </w:tc>
        <w:tc>
          <w:tcPr>
            <w:tcW w:w="2880" w:type="dxa"/>
          </w:tcPr>
          <w:p w:rsidR="00767E86" w:rsidRDefault="00767E86"/>
        </w:tc>
      </w:tr>
      <w:tr w:rsidR="00767E86">
        <w:tc>
          <w:tcPr>
            <w:tcW w:w="2880" w:type="dxa"/>
          </w:tcPr>
          <w:p w:rsidR="00767E86" w:rsidRDefault="0099570A">
            <w:r>
              <w:t>876.</w:t>
            </w:r>
          </w:p>
        </w:tc>
        <w:tc>
          <w:tcPr>
            <w:tcW w:w="2880" w:type="dxa"/>
          </w:tcPr>
          <w:p w:rsidR="00767E86" w:rsidRDefault="0099570A">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87</w:t>
            </w:r>
            <w:r>
              <w:lastRenderedPageBreak/>
              <w:t>7.</w:t>
            </w:r>
          </w:p>
        </w:tc>
        <w:tc>
          <w:tcPr>
            <w:tcW w:w="2880" w:type="dxa"/>
          </w:tcPr>
          <w:p w:rsidR="00767E86" w:rsidRDefault="0099570A">
            <w:r>
              <w:lastRenderedPageBreak/>
              <w:t>Печатное издание - брошюра «Транскрип</w:t>
            </w:r>
            <w:r>
              <w:t>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878.</w:t>
            </w:r>
          </w:p>
        </w:tc>
        <w:tc>
          <w:tcPr>
            <w:tcW w:w="2880" w:type="dxa"/>
          </w:tcPr>
          <w:p w:rsidR="00767E86" w:rsidRDefault="0099570A">
            <w:r>
              <w:t xml:space="preserve">Печатное издание - брошюра «Ислам - система жизни, общества и государства» (решение </w:t>
            </w:r>
            <w:r>
              <w:t>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879.</w:t>
            </w:r>
          </w:p>
        </w:tc>
        <w:tc>
          <w:tcPr>
            <w:tcW w:w="2880" w:type="dxa"/>
          </w:tcPr>
          <w:p w:rsidR="00767E86" w:rsidRDefault="0099570A">
            <w:r>
              <w:t>Печатное издание - журнал «Аль-Ваъй» № 265 от февраля 2009 г. (решение Нефтеюганского городского суда Ханты-Мансийского автономного округа —</w:t>
            </w:r>
            <w:r>
              <w:t xml:space="preserve"> Югры Тюменской области от 07.04.2011).</w:t>
            </w:r>
          </w:p>
        </w:tc>
        <w:tc>
          <w:tcPr>
            <w:tcW w:w="2880" w:type="dxa"/>
          </w:tcPr>
          <w:p w:rsidR="00767E86" w:rsidRDefault="00767E86"/>
        </w:tc>
      </w:tr>
      <w:tr w:rsidR="00767E86">
        <w:tc>
          <w:tcPr>
            <w:tcW w:w="2880" w:type="dxa"/>
          </w:tcPr>
          <w:p w:rsidR="00767E86" w:rsidRDefault="0099570A">
            <w:r>
              <w:t>880.</w:t>
            </w:r>
          </w:p>
        </w:tc>
        <w:tc>
          <w:tcPr>
            <w:tcW w:w="2880" w:type="dxa"/>
          </w:tcPr>
          <w:p w:rsidR="00767E86" w:rsidRDefault="0099570A">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881.</w:t>
            </w:r>
          </w:p>
        </w:tc>
        <w:tc>
          <w:tcPr>
            <w:tcW w:w="2880" w:type="dxa"/>
          </w:tcPr>
          <w:p w:rsidR="00767E86" w:rsidRDefault="0099570A">
            <w:r>
              <w:t xml:space="preserve">Печатное издание - </w:t>
            </w:r>
            <w:r>
              <w:t>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882.</w:t>
            </w:r>
          </w:p>
        </w:tc>
        <w:tc>
          <w:tcPr>
            <w:tcW w:w="2880" w:type="dxa"/>
          </w:tcPr>
          <w:p w:rsidR="00767E86" w:rsidRDefault="0099570A">
            <w:r>
              <w:t>Печатное издание - информационно-аналитический дайджест «Иад» №</w:t>
            </w:r>
            <w:r>
              <w:t xml:space="preserve">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767E86" w:rsidRDefault="00767E86"/>
        </w:tc>
      </w:tr>
      <w:tr w:rsidR="00767E86">
        <w:tc>
          <w:tcPr>
            <w:tcW w:w="2880" w:type="dxa"/>
          </w:tcPr>
          <w:p w:rsidR="00767E86" w:rsidRDefault="0099570A">
            <w:r>
              <w:t>883.</w:t>
            </w:r>
          </w:p>
        </w:tc>
        <w:tc>
          <w:tcPr>
            <w:tcW w:w="2880" w:type="dxa"/>
          </w:tcPr>
          <w:p w:rsidR="00767E86" w:rsidRDefault="0099570A">
            <w:r>
              <w:t>Листовка под заголовком «Обращение к сотрудникам правоохранительных органов Дагестана» от имени Раббани Халилов</w:t>
            </w:r>
            <w:r>
              <w:t>а (решение Ленинского районного суда г. Махачкалы Республики Дагестан от 12.05.2004).</w:t>
            </w:r>
          </w:p>
        </w:tc>
        <w:tc>
          <w:tcPr>
            <w:tcW w:w="2880" w:type="dxa"/>
          </w:tcPr>
          <w:p w:rsidR="00767E86" w:rsidRDefault="00767E86"/>
        </w:tc>
      </w:tr>
      <w:tr w:rsidR="00767E86">
        <w:tc>
          <w:tcPr>
            <w:tcW w:w="2880" w:type="dxa"/>
          </w:tcPr>
          <w:p w:rsidR="00767E86" w:rsidRDefault="0099570A">
            <w:r>
              <w:t>88</w:t>
            </w:r>
            <w:r>
              <w:lastRenderedPageBreak/>
              <w:t>4.</w:t>
            </w:r>
          </w:p>
        </w:tc>
        <w:tc>
          <w:tcPr>
            <w:tcW w:w="2880" w:type="dxa"/>
          </w:tcPr>
          <w:p w:rsidR="00767E86" w:rsidRDefault="0099570A">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районного суда г. Махачкалы Республики Дагестан от</w:t>
            </w:r>
            <w:r>
              <w:t xml:space="preserve"> 12.05.2004).</w:t>
            </w:r>
          </w:p>
        </w:tc>
        <w:tc>
          <w:tcPr>
            <w:tcW w:w="2880" w:type="dxa"/>
          </w:tcPr>
          <w:p w:rsidR="00767E86" w:rsidRDefault="00767E86"/>
        </w:tc>
      </w:tr>
      <w:tr w:rsidR="00767E86">
        <w:tc>
          <w:tcPr>
            <w:tcW w:w="2880" w:type="dxa"/>
          </w:tcPr>
          <w:p w:rsidR="00767E86" w:rsidRDefault="0099570A">
            <w:r>
              <w:t>885.</w:t>
            </w:r>
          </w:p>
        </w:tc>
        <w:tc>
          <w:tcPr>
            <w:tcW w:w="2880" w:type="dxa"/>
          </w:tcPr>
          <w:p w:rsidR="00767E86" w:rsidRDefault="0099570A">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767E86" w:rsidRDefault="00767E86"/>
        </w:tc>
      </w:tr>
      <w:tr w:rsidR="00767E86">
        <w:tc>
          <w:tcPr>
            <w:tcW w:w="2880" w:type="dxa"/>
          </w:tcPr>
          <w:p w:rsidR="00767E86" w:rsidRDefault="0099570A">
            <w:r>
              <w:t>886.</w:t>
            </w:r>
          </w:p>
        </w:tc>
        <w:tc>
          <w:tcPr>
            <w:tcW w:w="2880" w:type="dxa"/>
          </w:tcPr>
          <w:p w:rsidR="00767E86" w:rsidRDefault="0099570A">
            <w:r>
              <w:t>Статья «Свой</w:t>
            </w:r>
            <w:r>
              <w:t xml:space="preserve">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767E86" w:rsidRDefault="00767E86"/>
        </w:tc>
      </w:tr>
      <w:tr w:rsidR="00767E86">
        <w:tc>
          <w:tcPr>
            <w:tcW w:w="2880" w:type="dxa"/>
          </w:tcPr>
          <w:p w:rsidR="00767E86" w:rsidRDefault="0099570A">
            <w:r>
              <w:t>887.</w:t>
            </w:r>
          </w:p>
        </w:tc>
        <w:tc>
          <w:tcPr>
            <w:tcW w:w="2880" w:type="dxa"/>
          </w:tcPr>
          <w:p w:rsidR="00767E86" w:rsidRDefault="0099570A">
            <w:r>
              <w:t xml:space="preserve">Книга «Сто законов из </w:t>
            </w:r>
            <w:r>
              <w:t>Талмуда», автор неизвестен, изданная ООО фирма «Витязь» (решение Тимирязевского районного суда г. Москвы от 17.09.2010).</w:t>
            </w:r>
          </w:p>
        </w:tc>
        <w:tc>
          <w:tcPr>
            <w:tcW w:w="2880" w:type="dxa"/>
          </w:tcPr>
          <w:p w:rsidR="00767E86" w:rsidRDefault="00767E86"/>
        </w:tc>
      </w:tr>
      <w:tr w:rsidR="00767E86">
        <w:tc>
          <w:tcPr>
            <w:tcW w:w="2880" w:type="dxa"/>
          </w:tcPr>
          <w:p w:rsidR="00767E86" w:rsidRDefault="0099570A">
            <w:r>
              <w:t>888.</w:t>
            </w:r>
          </w:p>
        </w:tc>
        <w:tc>
          <w:tcPr>
            <w:tcW w:w="2880" w:type="dxa"/>
          </w:tcPr>
          <w:p w:rsidR="00767E86" w:rsidRDefault="0099570A">
            <w:r>
              <w:t>Книга «Кто виноват», автор В.Ф. Романенко, изданная ООО фирма «Витязь» (решение Тимирязевского районного суда г. Москвы от 17.09</w:t>
            </w:r>
            <w:r>
              <w:t>.2010).</w:t>
            </w:r>
          </w:p>
        </w:tc>
        <w:tc>
          <w:tcPr>
            <w:tcW w:w="2880" w:type="dxa"/>
          </w:tcPr>
          <w:p w:rsidR="00767E86" w:rsidRDefault="00767E86"/>
        </w:tc>
      </w:tr>
      <w:tr w:rsidR="00767E86">
        <w:tc>
          <w:tcPr>
            <w:tcW w:w="2880" w:type="dxa"/>
          </w:tcPr>
          <w:p w:rsidR="00767E86" w:rsidRDefault="0099570A">
            <w:r>
              <w:t>889.</w:t>
            </w:r>
          </w:p>
        </w:tc>
        <w:tc>
          <w:tcPr>
            <w:tcW w:w="2880" w:type="dxa"/>
          </w:tcPr>
          <w:p w:rsidR="00767E86" w:rsidRDefault="0099570A">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767E86" w:rsidRDefault="00767E86"/>
        </w:tc>
      </w:tr>
      <w:tr w:rsidR="00767E86">
        <w:tc>
          <w:tcPr>
            <w:tcW w:w="2880" w:type="dxa"/>
          </w:tcPr>
          <w:p w:rsidR="00767E86" w:rsidRDefault="0099570A">
            <w:r>
              <w:t>890.</w:t>
            </w:r>
          </w:p>
        </w:tc>
        <w:tc>
          <w:tcPr>
            <w:tcW w:w="2880" w:type="dxa"/>
          </w:tcPr>
          <w:p w:rsidR="00767E86" w:rsidRDefault="0099570A">
            <w:r>
              <w:t>Видеолекция Айрата Вахитова «Закаат» издательство «Бадр» - файл Islamtvru-Zakatayrat Vakhito</w:t>
            </w:r>
            <w:r>
              <w:t>v551.wmv, размещенная в сети «Интернет» (решение Металлургического районного суда г. Челябинска от 28.02.2011).</w:t>
            </w:r>
          </w:p>
        </w:tc>
        <w:tc>
          <w:tcPr>
            <w:tcW w:w="2880" w:type="dxa"/>
          </w:tcPr>
          <w:p w:rsidR="00767E86" w:rsidRDefault="00767E86"/>
        </w:tc>
      </w:tr>
      <w:tr w:rsidR="00767E86">
        <w:tc>
          <w:tcPr>
            <w:tcW w:w="2880" w:type="dxa"/>
          </w:tcPr>
          <w:p w:rsidR="00767E86" w:rsidRDefault="0099570A">
            <w:r>
              <w:t>89</w:t>
            </w:r>
            <w:r>
              <w:lastRenderedPageBreak/>
              <w:t>1.</w:t>
            </w:r>
          </w:p>
        </w:tc>
        <w:tc>
          <w:tcPr>
            <w:tcW w:w="2880" w:type="dxa"/>
          </w:tcPr>
          <w:p w:rsidR="00767E86" w:rsidRDefault="0099570A">
            <w:r>
              <w:lastRenderedPageBreak/>
              <w:t xml:space="preserve">Книга «Разъяснение к Книге Единобожия» шейха Абд ар-Рахман Наср ас-Са ди и шейха Абд ар-Рахман ибн </w:t>
            </w:r>
            <w:r>
              <w:lastRenderedPageBreak/>
              <w:t xml:space="preserve">Хасан, Баку - 1997, 250 стр. (решение </w:t>
            </w:r>
            <w:r>
              <w:t>Норильского городского суда Красноярского края от 28.10.2010).</w:t>
            </w:r>
          </w:p>
        </w:tc>
        <w:tc>
          <w:tcPr>
            <w:tcW w:w="2880" w:type="dxa"/>
          </w:tcPr>
          <w:p w:rsidR="00767E86" w:rsidRDefault="00767E86"/>
        </w:tc>
      </w:tr>
      <w:tr w:rsidR="00767E86">
        <w:tc>
          <w:tcPr>
            <w:tcW w:w="2880" w:type="dxa"/>
          </w:tcPr>
          <w:p w:rsidR="00767E86" w:rsidRDefault="0099570A">
            <w:r>
              <w:t>892.</w:t>
            </w:r>
          </w:p>
        </w:tc>
        <w:tc>
          <w:tcPr>
            <w:tcW w:w="2880" w:type="dxa"/>
          </w:tcPr>
          <w:p w:rsidR="00767E86" w:rsidRDefault="0099570A">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r>
              <w:t>).</w:t>
            </w:r>
          </w:p>
        </w:tc>
        <w:tc>
          <w:tcPr>
            <w:tcW w:w="2880" w:type="dxa"/>
          </w:tcPr>
          <w:p w:rsidR="00767E86" w:rsidRDefault="00767E86"/>
        </w:tc>
      </w:tr>
      <w:tr w:rsidR="00767E86">
        <w:tc>
          <w:tcPr>
            <w:tcW w:w="2880" w:type="dxa"/>
          </w:tcPr>
          <w:p w:rsidR="00767E86" w:rsidRDefault="0099570A">
            <w:r>
              <w:t>893.</w:t>
            </w:r>
          </w:p>
        </w:tc>
        <w:tc>
          <w:tcPr>
            <w:tcW w:w="2880" w:type="dxa"/>
          </w:tcPr>
          <w:p w:rsidR="00767E86" w:rsidRDefault="0099570A">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w:t>
            </w:r>
            <w:r>
              <w:t>20.06.2011);</w:t>
            </w:r>
          </w:p>
        </w:tc>
        <w:tc>
          <w:tcPr>
            <w:tcW w:w="2880" w:type="dxa"/>
          </w:tcPr>
          <w:p w:rsidR="00767E86" w:rsidRDefault="00767E86"/>
        </w:tc>
      </w:tr>
      <w:tr w:rsidR="00767E86">
        <w:tc>
          <w:tcPr>
            <w:tcW w:w="2880" w:type="dxa"/>
          </w:tcPr>
          <w:p w:rsidR="00767E86" w:rsidRDefault="0099570A">
            <w:r>
              <w:t>894.</w:t>
            </w:r>
          </w:p>
        </w:tc>
        <w:tc>
          <w:tcPr>
            <w:tcW w:w="2880" w:type="dxa"/>
          </w:tcPr>
          <w:p w:rsidR="00767E86" w:rsidRDefault="0099570A">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w:t>
            </w:r>
            <w:r>
              <w:t>2011);</w:t>
            </w:r>
          </w:p>
        </w:tc>
        <w:tc>
          <w:tcPr>
            <w:tcW w:w="2880" w:type="dxa"/>
          </w:tcPr>
          <w:p w:rsidR="00767E86" w:rsidRDefault="00767E86"/>
        </w:tc>
      </w:tr>
      <w:tr w:rsidR="00767E86">
        <w:tc>
          <w:tcPr>
            <w:tcW w:w="2880" w:type="dxa"/>
          </w:tcPr>
          <w:p w:rsidR="00767E86" w:rsidRDefault="0099570A">
            <w:r>
              <w:t>895.</w:t>
            </w:r>
          </w:p>
        </w:tc>
        <w:tc>
          <w:tcPr>
            <w:tcW w:w="2880" w:type="dxa"/>
          </w:tcPr>
          <w:p w:rsidR="00767E86" w:rsidRDefault="0099570A">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767E86" w:rsidRDefault="00767E86"/>
        </w:tc>
      </w:tr>
      <w:tr w:rsidR="00767E86">
        <w:tc>
          <w:tcPr>
            <w:tcW w:w="2880" w:type="dxa"/>
          </w:tcPr>
          <w:p w:rsidR="00767E86" w:rsidRDefault="0099570A">
            <w:r>
              <w:t>896.</w:t>
            </w:r>
          </w:p>
        </w:tc>
        <w:tc>
          <w:tcPr>
            <w:tcW w:w="2880" w:type="dxa"/>
          </w:tcPr>
          <w:p w:rsidR="00767E86" w:rsidRDefault="0099570A">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767E86" w:rsidRDefault="00767E86"/>
        </w:tc>
      </w:tr>
      <w:tr w:rsidR="00767E86">
        <w:tc>
          <w:tcPr>
            <w:tcW w:w="2880" w:type="dxa"/>
          </w:tcPr>
          <w:p w:rsidR="00767E86" w:rsidRDefault="0099570A">
            <w:r>
              <w:t>897.</w:t>
            </w:r>
          </w:p>
        </w:tc>
        <w:tc>
          <w:tcPr>
            <w:tcW w:w="2880" w:type="dxa"/>
          </w:tcPr>
          <w:p w:rsidR="00767E86" w:rsidRDefault="0099570A">
            <w:r>
              <w:t>Газета «Р</w:t>
            </w:r>
            <w:r>
              <w:t>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89</w:t>
            </w:r>
            <w:r>
              <w:lastRenderedPageBreak/>
              <w:t>8.</w:t>
            </w:r>
          </w:p>
        </w:tc>
        <w:tc>
          <w:tcPr>
            <w:tcW w:w="2880" w:type="dxa"/>
          </w:tcPr>
          <w:p w:rsidR="00767E86" w:rsidRDefault="0099570A">
            <w:r>
              <w:lastRenderedPageBreak/>
              <w:t>Газета «Русский порядок», январь 2010, с заголовком «Прикрываясь Западом, Кремль продает Р</w:t>
            </w:r>
            <w:r>
              <w:t xml:space="preserve">оссию Китаю», </w:t>
            </w:r>
            <w:r>
              <w:lastRenderedPageBreak/>
              <w:t>4 страницы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899.</w:t>
            </w:r>
          </w:p>
        </w:tc>
        <w:tc>
          <w:tcPr>
            <w:tcW w:w="2880" w:type="dxa"/>
          </w:tcPr>
          <w:p w:rsidR="00767E86" w:rsidRDefault="0099570A">
            <w:r>
              <w:t xml:space="preserve">Листовка с заголовком «Взгляни-ка, князь какая м.., в кремлевских стенах завелась!» (решение Кропоткинского городского суда </w:t>
            </w:r>
            <w:r>
              <w:t>Краснодарского края от 24.05.2011).</w:t>
            </w:r>
          </w:p>
        </w:tc>
        <w:tc>
          <w:tcPr>
            <w:tcW w:w="2880" w:type="dxa"/>
          </w:tcPr>
          <w:p w:rsidR="00767E86" w:rsidRDefault="00767E86"/>
        </w:tc>
      </w:tr>
      <w:tr w:rsidR="00767E86">
        <w:tc>
          <w:tcPr>
            <w:tcW w:w="2880" w:type="dxa"/>
          </w:tcPr>
          <w:p w:rsidR="00767E86" w:rsidRDefault="0099570A">
            <w:r>
              <w:t>900.</w:t>
            </w:r>
          </w:p>
        </w:tc>
        <w:tc>
          <w:tcPr>
            <w:tcW w:w="2880" w:type="dxa"/>
          </w:tcPr>
          <w:p w:rsidR="00767E86" w:rsidRDefault="0099570A">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901.</w:t>
            </w:r>
          </w:p>
        </w:tc>
        <w:tc>
          <w:tcPr>
            <w:tcW w:w="2880" w:type="dxa"/>
          </w:tcPr>
          <w:p w:rsidR="00767E86" w:rsidRDefault="0099570A">
            <w:r>
              <w:t>Ли</w:t>
            </w:r>
            <w:r>
              <w:t>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902.</w:t>
            </w:r>
          </w:p>
        </w:tc>
        <w:tc>
          <w:tcPr>
            <w:tcW w:w="2880" w:type="dxa"/>
          </w:tcPr>
          <w:p w:rsidR="00767E86" w:rsidRDefault="0099570A">
            <w:r>
              <w:t>Листовка с заголовком «Спасибо за увольнение», «Согласен с повышением та</w:t>
            </w:r>
            <w:r>
              <w:t>рифов ЖКХ»...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903.</w:t>
            </w:r>
          </w:p>
        </w:tc>
        <w:tc>
          <w:tcPr>
            <w:tcW w:w="2880" w:type="dxa"/>
          </w:tcPr>
          <w:p w:rsidR="00767E86" w:rsidRDefault="0099570A">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904.</w:t>
            </w:r>
          </w:p>
        </w:tc>
        <w:tc>
          <w:tcPr>
            <w:tcW w:w="2880" w:type="dxa"/>
          </w:tcPr>
          <w:p w:rsidR="00767E86" w:rsidRDefault="0099570A">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767E86" w:rsidRDefault="00767E86"/>
        </w:tc>
      </w:tr>
      <w:tr w:rsidR="00767E86">
        <w:tc>
          <w:tcPr>
            <w:tcW w:w="2880" w:type="dxa"/>
          </w:tcPr>
          <w:p w:rsidR="00767E86" w:rsidRDefault="0099570A">
            <w:r>
              <w:t>90</w:t>
            </w:r>
            <w:r>
              <w:lastRenderedPageBreak/>
              <w:t>5.</w:t>
            </w:r>
          </w:p>
        </w:tc>
        <w:tc>
          <w:tcPr>
            <w:tcW w:w="2880" w:type="dxa"/>
          </w:tcPr>
          <w:p w:rsidR="00767E86" w:rsidRDefault="0099570A">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Дагестан от 20.07.2004).</w:t>
            </w:r>
          </w:p>
        </w:tc>
        <w:tc>
          <w:tcPr>
            <w:tcW w:w="2880" w:type="dxa"/>
          </w:tcPr>
          <w:p w:rsidR="00767E86" w:rsidRDefault="00767E86"/>
        </w:tc>
      </w:tr>
      <w:tr w:rsidR="00767E86">
        <w:tc>
          <w:tcPr>
            <w:tcW w:w="2880" w:type="dxa"/>
          </w:tcPr>
          <w:p w:rsidR="00767E86" w:rsidRDefault="0099570A">
            <w:r>
              <w:t>906.</w:t>
            </w:r>
          </w:p>
        </w:tc>
        <w:tc>
          <w:tcPr>
            <w:tcW w:w="2880" w:type="dxa"/>
          </w:tcPr>
          <w:p w:rsidR="00767E86" w:rsidRDefault="0099570A">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767E86" w:rsidRDefault="00767E86"/>
        </w:tc>
      </w:tr>
      <w:tr w:rsidR="00767E86">
        <w:tc>
          <w:tcPr>
            <w:tcW w:w="2880" w:type="dxa"/>
          </w:tcPr>
          <w:p w:rsidR="00767E86" w:rsidRDefault="0099570A">
            <w:r>
              <w:t>907.</w:t>
            </w:r>
          </w:p>
        </w:tc>
        <w:tc>
          <w:tcPr>
            <w:tcW w:w="2880" w:type="dxa"/>
          </w:tcPr>
          <w:p w:rsidR="00767E86" w:rsidRDefault="0099570A">
            <w:r>
              <w:t>Электронн</w:t>
            </w:r>
            <w:r>
              <w:t>ый журнал «НС-Тайга» (решение Нижневартовского городского суда Ханты-Мансийского автономного округа – Югры от 20.04.2011).</w:t>
            </w:r>
          </w:p>
        </w:tc>
        <w:tc>
          <w:tcPr>
            <w:tcW w:w="2880" w:type="dxa"/>
          </w:tcPr>
          <w:p w:rsidR="00767E86" w:rsidRDefault="00767E86"/>
        </w:tc>
      </w:tr>
      <w:tr w:rsidR="00767E86">
        <w:tc>
          <w:tcPr>
            <w:tcW w:w="2880" w:type="dxa"/>
          </w:tcPr>
          <w:p w:rsidR="00767E86" w:rsidRDefault="0099570A">
            <w:r>
              <w:t>908.</w:t>
            </w:r>
          </w:p>
        </w:tc>
        <w:tc>
          <w:tcPr>
            <w:tcW w:w="2880" w:type="dxa"/>
          </w:tcPr>
          <w:p w:rsidR="00767E86" w:rsidRDefault="0099570A">
            <w:r>
              <w:t>Видеоролик «Достойны смерти!», размещенный в международной компьютерной сети «Интернет» на информационном сайте http://harchik</w:t>
            </w:r>
            <w:r>
              <w:t>ov.clan.su/publ/video/3-2-2» (решение Ленинского районного суда г. Саранска Республики Мордовия от 06.06.2011).</w:t>
            </w:r>
          </w:p>
        </w:tc>
        <w:tc>
          <w:tcPr>
            <w:tcW w:w="2880" w:type="dxa"/>
          </w:tcPr>
          <w:p w:rsidR="00767E86" w:rsidRDefault="00767E86"/>
        </w:tc>
      </w:tr>
      <w:tr w:rsidR="00767E86">
        <w:tc>
          <w:tcPr>
            <w:tcW w:w="2880" w:type="dxa"/>
          </w:tcPr>
          <w:p w:rsidR="00767E86" w:rsidRDefault="0099570A">
            <w:r>
              <w:t>909.</w:t>
            </w:r>
          </w:p>
        </w:tc>
        <w:tc>
          <w:tcPr>
            <w:tcW w:w="2880" w:type="dxa"/>
          </w:tcPr>
          <w:p w:rsidR="00767E86" w:rsidRDefault="0099570A">
            <w:r>
              <w:t>Информационные материалы, находящиеся в Русском международном журнале «Атеней» № 5, регистрационный номер ПИ № 77-5491 от 29 сентября 200</w:t>
            </w:r>
            <w:r>
              <w:t>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767E86" w:rsidRDefault="00767E86"/>
        </w:tc>
      </w:tr>
      <w:tr w:rsidR="00767E86">
        <w:tc>
          <w:tcPr>
            <w:tcW w:w="2880" w:type="dxa"/>
          </w:tcPr>
          <w:p w:rsidR="00767E86" w:rsidRDefault="0099570A">
            <w:r>
              <w:t>910.</w:t>
            </w:r>
          </w:p>
        </w:tc>
        <w:tc>
          <w:tcPr>
            <w:tcW w:w="2880" w:type="dxa"/>
          </w:tcPr>
          <w:p w:rsidR="00767E86" w:rsidRDefault="0099570A">
            <w:r>
              <w:t>Информационные материалы, находящиеся в журнале Национал-социалистическое издание</w:t>
            </w:r>
            <w:r>
              <w:t xml:space="preserve"> «Страницы террора» № 1, 26 страниц (решение Королевского городского суда Московской области от 07.12.2010).</w:t>
            </w:r>
          </w:p>
        </w:tc>
        <w:tc>
          <w:tcPr>
            <w:tcW w:w="2880" w:type="dxa"/>
          </w:tcPr>
          <w:p w:rsidR="00767E86" w:rsidRDefault="00767E86"/>
        </w:tc>
      </w:tr>
      <w:tr w:rsidR="00767E86">
        <w:tc>
          <w:tcPr>
            <w:tcW w:w="2880" w:type="dxa"/>
          </w:tcPr>
          <w:p w:rsidR="00767E86" w:rsidRDefault="0099570A">
            <w:r>
              <w:t>911.</w:t>
            </w:r>
          </w:p>
        </w:tc>
        <w:tc>
          <w:tcPr>
            <w:tcW w:w="2880" w:type="dxa"/>
          </w:tcPr>
          <w:p w:rsidR="00767E86" w:rsidRDefault="0099570A">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767E86" w:rsidRDefault="00767E86"/>
        </w:tc>
      </w:tr>
      <w:tr w:rsidR="00767E86">
        <w:tc>
          <w:tcPr>
            <w:tcW w:w="2880" w:type="dxa"/>
          </w:tcPr>
          <w:p w:rsidR="00767E86" w:rsidRDefault="0099570A">
            <w:r>
              <w:lastRenderedPageBreak/>
              <w:t>912.</w:t>
            </w:r>
          </w:p>
        </w:tc>
        <w:tc>
          <w:tcPr>
            <w:tcW w:w="2880" w:type="dxa"/>
          </w:tcPr>
          <w:p w:rsidR="00767E86" w:rsidRDefault="0099570A">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767E86" w:rsidRDefault="00767E86"/>
        </w:tc>
      </w:tr>
      <w:tr w:rsidR="00767E86">
        <w:tc>
          <w:tcPr>
            <w:tcW w:w="2880" w:type="dxa"/>
          </w:tcPr>
          <w:p w:rsidR="00767E86" w:rsidRDefault="0099570A">
            <w:r>
              <w:t>913.</w:t>
            </w:r>
          </w:p>
        </w:tc>
        <w:tc>
          <w:tcPr>
            <w:tcW w:w="2880" w:type="dxa"/>
          </w:tcPr>
          <w:p w:rsidR="00767E86" w:rsidRDefault="0099570A">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767E86" w:rsidRDefault="00767E86"/>
        </w:tc>
      </w:tr>
      <w:tr w:rsidR="00767E86">
        <w:tc>
          <w:tcPr>
            <w:tcW w:w="2880" w:type="dxa"/>
          </w:tcPr>
          <w:p w:rsidR="00767E86" w:rsidRDefault="0099570A">
            <w:r>
              <w:t>914.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915.</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916.</w:t>
            </w:r>
          </w:p>
        </w:tc>
        <w:tc>
          <w:tcPr>
            <w:tcW w:w="2880" w:type="dxa"/>
          </w:tcPr>
          <w:p w:rsidR="00767E86" w:rsidRDefault="0099570A">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767E86" w:rsidRDefault="00767E86"/>
        </w:tc>
      </w:tr>
      <w:tr w:rsidR="00767E86">
        <w:tc>
          <w:tcPr>
            <w:tcW w:w="2880" w:type="dxa"/>
          </w:tcPr>
          <w:p w:rsidR="00767E86" w:rsidRDefault="0099570A">
            <w:r>
              <w:t>917.</w:t>
            </w:r>
          </w:p>
        </w:tc>
        <w:tc>
          <w:tcPr>
            <w:tcW w:w="2880" w:type="dxa"/>
          </w:tcPr>
          <w:p w:rsidR="00767E86" w:rsidRDefault="0099570A">
            <w:r>
              <w:t xml:space="preserve">Статья «ZOG», опубликованная в международной компьютерной сети «Интернет» на </w:t>
            </w:r>
            <w:r>
              <w:t>информационных сайтах http://elniki-fans.ucoz.com// и www.elniki-fans.ru (решение Ленинского районного суда г. Саранска Республики Мордовия от 08.06.2011).</w:t>
            </w:r>
          </w:p>
        </w:tc>
        <w:tc>
          <w:tcPr>
            <w:tcW w:w="2880" w:type="dxa"/>
          </w:tcPr>
          <w:p w:rsidR="00767E86" w:rsidRDefault="00767E86"/>
        </w:tc>
      </w:tr>
      <w:tr w:rsidR="00767E86">
        <w:tc>
          <w:tcPr>
            <w:tcW w:w="2880" w:type="dxa"/>
          </w:tcPr>
          <w:p w:rsidR="00767E86" w:rsidRDefault="0099570A">
            <w:r>
              <w:t>918.</w:t>
            </w:r>
          </w:p>
        </w:tc>
        <w:tc>
          <w:tcPr>
            <w:tcW w:w="2880" w:type="dxa"/>
          </w:tcPr>
          <w:p w:rsidR="00767E86" w:rsidRDefault="0099570A">
            <w:r>
              <w:t>Книга В.А. Иванова, В.В. Селиванова (В.А. Истархова) «Удар русских богов», 4-ое издание, изда</w:t>
            </w:r>
            <w:r>
              <w:t>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767E86" w:rsidRDefault="00767E86"/>
        </w:tc>
      </w:tr>
      <w:tr w:rsidR="00767E86">
        <w:tc>
          <w:tcPr>
            <w:tcW w:w="2880" w:type="dxa"/>
          </w:tcPr>
          <w:p w:rsidR="00767E86" w:rsidRDefault="0099570A">
            <w:r>
              <w:lastRenderedPageBreak/>
              <w:t>919.</w:t>
            </w:r>
          </w:p>
        </w:tc>
        <w:tc>
          <w:tcPr>
            <w:tcW w:w="2880" w:type="dxa"/>
          </w:tcPr>
          <w:p w:rsidR="00767E86" w:rsidRDefault="0099570A">
            <w:r>
              <w:t xml:space="preserve">Раздел «Национальный вопрос» в статье «Обращение к русским людям», опубликованной в газете «Бастион. Алтай» </w:t>
            </w:r>
            <w:r>
              <w:t>№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767E86" w:rsidRDefault="00767E86"/>
        </w:tc>
      </w:tr>
      <w:tr w:rsidR="00767E86">
        <w:tc>
          <w:tcPr>
            <w:tcW w:w="2880" w:type="dxa"/>
          </w:tcPr>
          <w:p w:rsidR="00767E86" w:rsidRDefault="0099570A">
            <w:r>
              <w:t>920.</w:t>
            </w:r>
          </w:p>
        </w:tc>
        <w:tc>
          <w:tcPr>
            <w:tcW w:w="2880" w:type="dxa"/>
          </w:tcPr>
          <w:p w:rsidR="00767E86" w:rsidRDefault="0099570A">
            <w:r>
              <w:t xml:space="preserve">Аудиофайл «Моя толерантность» размером 4,84 МБ </w:t>
            </w:r>
            <w:r>
              <w:t>(5 076 200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767E86" w:rsidRDefault="00767E86"/>
        </w:tc>
      </w:tr>
      <w:tr w:rsidR="00767E86">
        <w:tc>
          <w:tcPr>
            <w:tcW w:w="2880" w:type="dxa"/>
          </w:tcPr>
          <w:p w:rsidR="00767E86" w:rsidRDefault="0099570A">
            <w:r>
              <w:t>921.</w:t>
            </w:r>
          </w:p>
        </w:tc>
        <w:tc>
          <w:tcPr>
            <w:tcW w:w="2880" w:type="dxa"/>
          </w:tcPr>
          <w:p w:rsidR="00767E86" w:rsidRDefault="0099570A">
            <w:r>
              <w:t>Стать</w:t>
            </w:r>
            <w:r>
              <w:t>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767E86" w:rsidRDefault="00767E86"/>
        </w:tc>
      </w:tr>
      <w:tr w:rsidR="00767E86">
        <w:tc>
          <w:tcPr>
            <w:tcW w:w="2880" w:type="dxa"/>
          </w:tcPr>
          <w:p w:rsidR="00767E86" w:rsidRDefault="0099570A">
            <w:r>
              <w:t>922.</w:t>
            </w:r>
          </w:p>
        </w:tc>
        <w:tc>
          <w:tcPr>
            <w:tcW w:w="2880" w:type="dxa"/>
          </w:tcPr>
          <w:p w:rsidR="00767E86" w:rsidRDefault="0099570A">
            <w:r>
              <w:t>Видеофайл размером 14,9 МБ (15 657 749 байт), содержащий виде</w:t>
            </w:r>
            <w:r>
              <w:t>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767E86" w:rsidRDefault="00767E86"/>
        </w:tc>
      </w:tr>
      <w:tr w:rsidR="00767E86">
        <w:tc>
          <w:tcPr>
            <w:tcW w:w="2880" w:type="dxa"/>
          </w:tcPr>
          <w:p w:rsidR="00767E86" w:rsidRDefault="0099570A">
            <w:r>
              <w:t>923.</w:t>
            </w:r>
          </w:p>
        </w:tc>
        <w:tc>
          <w:tcPr>
            <w:tcW w:w="2880" w:type="dxa"/>
          </w:tcPr>
          <w:p w:rsidR="00767E86" w:rsidRDefault="0099570A">
            <w:r>
              <w:t xml:space="preserve">Видеофайл </w:t>
            </w:r>
            <w:r>
              <w:t>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w:t>
            </w:r>
            <w:r>
              <w:t>ru (решение Промышленного районного суда города Курска от 17.05.2011).</w:t>
            </w:r>
          </w:p>
        </w:tc>
        <w:tc>
          <w:tcPr>
            <w:tcW w:w="2880" w:type="dxa"/>
          </w:tcPr>
          <w:p w:rsidR="00767E86" w:rsidRDefault="00767E86"/>
        </w:tc>
      </w:tr>
      <w:tr w:rsidR="00767E86">
        <w:tc>
          <w:tcPr>
            <w:tcW w:w="2880" w:type="dxa"/>
          </w:tcPr>
          <w:p w:rsidR="00767E86" w:rsidRDefault="0099570A">
            <w:r>
              <w:t>924.</w:t>
            </w:r>
          </w:p>
        </w:tc>
        <w:tc>
          <w:tcPr>
            <w:tcW w:w="2880" w:type="dxa"/>
          </w:tcPr>
          <w:p w:rsidR="00767E86" w:rsidRDefault="0099570A">
            <w:r>
              <w:t>Текст интервью HVIS ASATRU TAR OSS от 27.11.2005г., размещенный на Интернет-сайте «Кровь-Рейха», имеющий электронный адрес www.reichblood.narod.ru (решение Промышленного районног</w:t>
            </w:r>
            <w:r>
              <w:t>о суда города Курска от 02.06.2011).</w:t>
            </w:r>
          </w:p>
        </w:tc>
        <w:tc>
          <w:tcPr>
            <w:tcW w:w="2880" w:type="dxa"/>
          </w:tcPr>
          <w:p w:rsidR="00767E86" w:rsidRDefault="00767E86"/>
        </w:tc>
      </w:tr>
      <w:tr w:rsidR="00767E86">
        <w:tc>
          <w:tcPr>
            <w:tcW w:w="2880" w:type="dxa"/>
          </w:tcPr>
          <w:p w:rsidR="00767E86" w:rsidRDefault="0099570A">
            <w:r>
              <w:t>92</w:t>
            </w:r>
            <w:r>
              <w:lastRenderedPageBreak/>
              <w:t>5.</w:t>
            </w:r>
          </w:p>
        </w:tc>
        <w:tc>
          <w:tcPr>
            <w:tcW w:w="2880" w:type="dxa"/>
          </w:tcPr>
          <w:p w:rsidR="00767E86" w:rsidRDefault="0099570A">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767E86" w:rsidRDefault="00767E86"/>
        </w:tc>
      </w:tr>
      <w:tr w:rsidR="00767E86">
        <w:tc>
          <w:tcPr>
            <w:tcW w:w="2880" w:type="dxa"/>
          </w:tcPr>
          <w:p w:rsidR="00767E86" w:rsidRDefault="0099570A">
            <w:r>
              <w:t>926.</w:t>
            </w:r>
          </w:p>
        </w:tc>
        <w:tc>
          <w:tcPr>
            <w:tcW w:w="2880" w:type="dxa"/>
          </w:tcPr>
          <w:p w:rsidR="00767E86" w:rsidRDefault="0099570A">
            <w:r>
              <w:t>Кн</w:t>
            </w:r>
            <w:r>
              <w:t>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767E86" w:rsidRDefault="00767E86"/>
        </w:tc>
      </w:tr>
      <w:tr w:rsidR="00767E86">
        <w:tc>
          <w:tcPr>
            <w:tcW w:w="2880" w:type="dxa"/>
          </w:tcPr>
          <w:p w:rsidR="00767E86" w:rsidRDefault="0099570A">
            <w:r>
              <w:t>927.</w:t>
            </w:r>
          </w:p>
        </w:tc>
        <w:tc>
          <w:tcPr>
            <w:tcW w:w="2880" w:type="dxa"/>
          </w:tcPr>
          <w:p w:rsidR="00767E86" w:rsidRDefault="0099570A">
            <w:r>
              <w:t>Видеоролик</w:t>
            </w:r>
            <w:r>
              <w:t xml:space="preserve"> «Format18. Казнь предателя.wmv»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928.</w:t>
            </w:r>
          </w:p>
        </w:tc>
        <w:tc>
          <w:tcPr>
            <w:tcW w:w="2880" w:type="dxa"/>
          </w:tcPr>
          <w:p w:rsidR="00767E86" w:rsidRDefault="0099570A">
            <w:r>
              <w:t>Видеоролик «MEDVED FILMS. Россия для Русских. 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929.</w:t>
            </w:r>
          </w:p>
        </w:tc>
        <w:tc>
          <w:tcPr>
            <w:tcW w:w="2880" w:type="dxa"/>
          </w:tcPr>
          <w:p w:rsidR="00767E86" w:rsidRDefault="0099570A">
            <w:r>
              <w:t>Видеоролик «Format18. News. урок экстремизма.wmv»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930.</w:t>
            </w:r>
          </w:p>
        </w:tc>
        <w:tc>
          <w:tcPr>
            <w:tcW w:w="2880" w:type="dxa"/>
          </w:tcPr>
          <w:p w:rsidR="00767E86" w:rsidRDefault="0099570A">
            <w:r>
              <w:t>Видеоролик «Format18. Экстремист.wmv»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931.</w:t>
            </w:r>
          </w:p>
        </w:tc>
        <w:tc>
          <w:tcPr>
            <w:tcW w:w="2880" w:type="dxa"/>
          </w:tcPr>
          <w:p w:rsidR="00767E86" w:rsidRDefault="0099570A">
            <w:r>
              <w:t>Виде</w:t>
            </w:r>
            <w:r>
              <w:t>оролик «Home video. hdsl.avi»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w:t>
            </w:r>
            <w:r>
              <w:lastRenderedPageBreak/>
              <w:t>2.</w:t>
            </w:r>
          </w:p>
        </w:tc>
        <w:tc>
          <w:tcPr>
            <w:tcW w:w="2880" w:type="dxa"/>
          </w:tcPr>
          <w:p w:rsidR="00767E86" w:rsidRDefault="0099570A">
            <w:r>
              <w:lastRenderedPageBreak/>
              <w:t>Видеоролик «metro.avi»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933.</w:t>
            </w:r>
          </w:p>
        </w:tc>
        <w:tc>
          <w:tcPr>
            <w:tcW w:w="2880" w:type="dxa"/>
          </w:tcPr>
          <w:p w:rsidR="00767E86" w:rsidRDefault="0099570A">
            <w:r>
              <w:t>Видеоролик «ОБЩАГА НЕГРОВ.avi» (решение</w:t>
            </w:r>
            <w:r>
              <w:t xml:space="preserve">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934.</w:t>
            </w:r>
          </w:p>
        </w:tc>
        <w:tc>
          <w:tcPr>
            <w:tcW w:w="2880" w:type="dxa"/>
          </w:tcPr>
          <w:p w:rsidR="00767E86" w:rsidRDefault="0099570A">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935.</w:t>
            </w:r>
          </w:p>
        </w:tc>
        <w:tc>
          <w:tcPr>
            <w:tcW w:w="2880" w:type="dxa"/>
          </w:tcPr>
          <w:p w:rsidR="00767E86" w:rsidRDefault="0099570A">
            <w:r>
              <w:t xml:space="preserve">Видеоролик «Правый Кулак </w:t>
            </w:r>
            <w:r>
              <w:t>CIIB.wmv»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936.</w:t>
            </w:r>
          </w:p>
        </w:tc>
        <w:tc>
          <w:tcPr>
            <w:tcW w:w="2880" w:type="dxa"/>
          </w:tcPr>
          <w:p w:rsidR="00767E86" w:rsidRDefault="0099570A">
            <w:r>
              <w:t>Видеоролик «Стадо Косых.wmv»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937.</w:t>
            </w:r>
          </w:p>
        </w:tc>
        <w:tc>
          <w:tcPr>
            <w:tcW w:w="2880" w:type="dxa"/>
          </w:tcPr>
          <w:p w:rsidR="00767E86" w:rsidRDefault="0099570A">
            <w:r>
              <w:t>Изображение бритоголового мужчины в очках, куртке, на</w:t>
            </w:r>
            <w:r>
              <w:t xml:space="preserve">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938.</w:t>
            </w:r>
          </w:p>
        </w:tc>
        <w:tc>
          <w:tcPr>
            <w:tcW w:w="2880" w:type="dxa"/>
          </w:tcPr>
          <w:p w:rsidR="00767E86" w:rsidRDefault="0099570A">
            <w:r>
              <w:t>Изображ</w:t>
            </w:r>
            <w:r>
              <w:t>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r>
              <w:t>.</w:t>
            </w:r>
          </w:p>
        </w:tc>
        <w:tc>
          <w:tcPr>
            <w:tcW w:w="2880" w:type="dxa"/>
          </w:tcPr>
          <w:p w:rsidR="00767E86" w:rsidRDefault="00767E86"/>
        </w:tc>
      </w:tr>
      <w:tr w:rsidR="00767E86">
        <w:tc>
          <w:tcPr>
            <w:tcW w:w="2880" w:type="dxa"/>
          </w:tcPr>
          <w:p w:rsidR="00767E86" w:rsidRDefault="0099570A">
            <w:r>
              <w:t>93</w:t>
            </w:r>
            <w:r>
              <w:lastRenderedPageBreak/>
              <w:t>9.</w:t>
            </w:r>
          </w:p>
        </w:tc>
        <w:tc>
          <w:tcPr>
            <w:tcW w:w="2880" w:type="dxa"/>
          </w:tcPr>
          <w:p w:rsidR="00767E86" w:rsidRDefault="0099570A">
            <w:r>
              <w:lastRenderedPageBreak/>
              <w:t xml:space="preserve">Изображение с надписями на 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940.</w:t>
            </w:r>
          </w:p>
        </w:tc>
        <w:tc>
          <w:tcPr>
            <w:tcW w:w="2880" w:type="dxa"/>
          </w:tcPr>
          <w:p w:rsidR="00767E86" w:rsidRDefault="0099570A">
            <w:r>
              <w:t>Изображение черепа в красном колпаке и надписями «Быть воином зн</w:t>
            </w:r>
            <w:r>
              <w:t>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941.</w:t>
            </w:r>
          </w:p>
        </w:tc>
        <w:tc>
          <w:tcPr>
            <w:tcW w:w="2880" w:type="dxa"/>
          </w:tcPr>
          <w:p w:rsidR="00767E86" w:rsidRDefault="0099570A">
            <w:r>
              <w:t xml:space="preserve">Изображение человека, лежащего на земле и </w:t>
            </w:r>
            <w:r>
              <w:t>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942.</w:t>
            </w:r>
          </w:p>
        </w:tc>
        <w:tc>
          <w:tcPr>
            <w:tcW w:w="2880" w:type="dxa"/>
          </w:tcPr>
          <w:p w:rsidR="00767E86" w:rsidRDefault="0099570A">
            <w:r>
              <w:t>Изображение в виде надписи «хороши</w:t>
            </w:r>
            <w:r>
              <w:t>й .. мертвый …», с изображением прицела автомата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943.</w:t>
            </w:r>
          </w:p>
        </w:tc>
        <w:tc>
          <w:tcPr>
            <w:tcW w:w="2880" w:type="dxa"/>
          </w:tcPr>
          <w:p w:rsidR="00767E86" w:rsidRDefault="0099570A">
            <w:r>
              <w:t>Изображение лица человека с чертами, напоминающими А. Гитлера и надписью «У … И…ЭТО ВЕСЕЛО» (решение Красноармейского районно</w:t>
            </w:r>
            <w:r>
              <w:t>го суда города Волгограда от 02.11.2010).</w:t>
            </w:r>
          </w:p>
        </w:tc>
        <w:tc>
          <w:tcPr>
            <w:tcW w:w="2880" w:type="dxa"/>
          </w:tcPr>
          <w:p w:rsidR="00767E86" w:rsidRDefault="00767E86"/>
        </w:tc>
      </w:tr>
      <w:tr w:rsidR="00767E86">
        <w:tc>
          <w:tcPr>
            <w:tcW w:w="2880" w:type="dxa"/>
          </w:tcPr>
          <w:p w:rsidR="00767E86" w:rsidRDefault="0099570A">
            <w:r>
              <w:t>944.</w:t>
            </w:r>
          </w:p>
        </w:tc>
        <w:tc>
          <w:tcPr>
            <w:tcW w:w="2880" w:type="dxa"/>
          </w:tcPr>
          <w:p w:rsidR="00767E86" w:rsidRDefault="0099570A">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w:t>
            </w:r>
            <w:r>
              <w:t>о районного суда города Волгограда от 02.11.2010).</w:t>
            </w:r>
          </w:p>
        </w:tc>
        <w:tc>
          <w:tcPr>
            <w:tcW w:w="2880" w:type="dxa"/>
          </w:tcPr>
          <w:p w:rsidR="00767E86" w:rsidRDefault="00767E86"/>
        </w:tc>
      </w:tr>
      <w:tr w:rsidR="00767E86">
        <w:tc>
          <w:tcPr>
            <w:tcW w:w="2880" w:type="dxa"/>
          </w:tcPr>
          <w:p w:rsidR="00767E86" w:rsidRDefault="0099570A">
            <w:r>
              <w:t>945.</w:t>
            </w:r>
          </w:p>
        </w:tc>
        <w:tc>
          <w:tcPr>
            <w:tcW w:w="2880" w:type="dxa"/>
          </w:tcPr>
          <w:p w:rsidR="00767E86" w:rsidRDefault="0099570A">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w:t>
            </w:r>
            <w:r>
              <w:t>сть»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w:t>
            </w:r>
            <w:r>
              <w:lastRenderedPageBreak/>
              <w:t>6.</w:t>
            </w:r>
          </w:p>
        </w:tc>
        <w:tc>
          <w:tcPr>
            <w:tcW w:w="2880" w:type="dxa"/>
          </w:tcPr>
          <w:p w:rsidR="00767E86" w:rsidRDefault="0099570A">
            <w:r>
              <w:lastRenderedPageBreak/>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w:t>
            </w:r>
            <w:r>
              <w:t xml:space="preserve"> с буквой «S», </w:t>
            </w:r>
            <w:r>
              <w:lastRenderedPageBreak/>
              <w:t>стилизованной под знак «SS»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947.</w:t>
            </w:r>
          </w:p>
        </w:tc>
        <w:tc>
          <w:tcPr>
            <w:tcW w:w="2880" w:type="dxa"/>
          </w:tcPr>
          <w:p w:rsidR="00767E86" w:rsidRDefault="0099570A">
            <w:r>
              <w:t xml:space="preserve">Изображение фигуры человека, правая рука которого вытянута в традиционном нацистском приветствии, с наличием </w:t>
            </w:r>
            <w:r>
              <w:t>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767E86" w:rsidRDefault="00767E86"/>
        </w:tc>
      </w:tr>
      <w:tr w:rsidR="00767E86">
        <w:tc>
          <w:tcPr>
            <w:tcW w:w="2880" w:type="dxa"/>
          </w:tcPr>
          <w:p w:rsidR="00767E86" w:rsidRDefault="0099570A">
            <w:r>
              <w:t>948.</w:t>
            </w:r>
          </w:p>
        </w:tc>
        <w:tc>
          <w:tcPr>
            <w:tcW w:w="2880" w:type="dxa"/>
          </w:tcPr>
          <w:p w:rsidR="00767E86" w:rsidRDefault="0099570A">
            <w:r>
              <w:t>Листовка, начинающаяся словами «Народам и ставленникам над ними» (решение За</w:t>
            </w:r>
            <w:r>
              <w:t>свияжского районного суда города Ульяновска от 25.05.2011).</w:t>
            </w:r>
          </w:p>
        </w:tc>
        <w:tc>
          <w:tcPr>
            <w:tcW w:w="2880" w:type="dxa"/>
          </w:tcPr>
          <w:p w:rsidR="00767E86" w:rsidRDefault="00767E86"/>
        </w:tc>
      </w:tr>
      <w:tr w:rsidR="00767E86">
        <w:tc>
          <w:tcPr>
            <w:tcW w:w="2880" w:type="dxa"/>
          </w:tcPr>
          <w:p w:rsidR="00767E86" w:rsidRDefault="0099570A">
            <w:r>
              <w:t>949.</w:t>
            </w:r>
          </w:p>
        </w:tc>
        <w:tc>
          <w:tcPr>
            <w:tcW w:w="2880" w:type="dxa"/>
          </w:tcPr>
          <w:p w:rsidR="00767E86" w:rsidRDefault="0099570A">
            <w:r>
              <w:t>Статья «Наши женщины справа» (решение Засвияжского районного суда города Ульяновска от 25.05.2011).</w:t>
            </w:r>
          </w:p>
        </w:tc>
        <w:tc>
          <w:tcPr>
            <w:tcW w:w="2880" w:type="dxa"/>
          </w:tcPr>
          <w:p w:rsidR="00767E86" w:rsidRDefault="00767E86"/>
        </w:tc>
      </w:tr>
      <w:tr w:rsidR="00767E86">
        <w:tc>
          <w:tcPr>
            <w:tcW w:w="2880" w:type="dxa"/>
          </w:tcPr>
          <w:p w:rsidR="00767E86" w:rsidRDefault="0099570A">
            <w:r>
              <w:t>950.</w:t>
            </w:r>
          </w:p>
        </w:tc>
        <w:tc>
          <w:tcPr>
            <w:tcW w:w="2880" w:type="dxa"/>
          </w:tcPr>
          <w:p w:rsidR="00767E86" w:rsidRDefault="0099570A">
            <w:r>
              <w:t xml:space="preserve">Статья «Клич победы - ТУРАНГОЛ! АЛЛА АКБАР!» (решение Засвияжского районного суда </w:t>
            </w:r>
            <w:r>
              <w:t>города Ульяновска от 25.05.2011).</w:t>
            </w:r>
          </w:p>
        </w:tc>
        <w:tc>
          <w:tcPr>
            <w:tcW w:w="2880" w:type="dxa"/>
          </w:tcPr>
          <w:p w:rsidR="00767E86" w:rsidRDefault="00767E86"/>
        </w:tc>
      </w:tr>
      <w:tr w:rsidR="00767E86">
        <w:tc>
          <w:tcPr>
            <w:tcW w:w="2880" w:type="dxa"/>
          </w:tcPr>
          <w:p w:rsidR="00767E86" w:rsidRDefault="0099570A">
            <w:r>
              <w:t>951.</w:t>
            </w:r>
          </w:p>
        </w:tc>
        <w:tc>
          <w:tcPr>
            <w:tcW w:w="2880" w:type="dxa"/>
          </w:tcPr>
          <w:p w:rsidR="00767E86" w:rsidRDefault="0099570A">
            <w:r>
              <w:t>Статья «Дневник Nailkhan Jihadshah» (решение Засвияжского районного суда города Ульяновска от 25.05.2011).</w:t>
            </w:r>
          </w:p>
        </w:tc>
        <w:tc>
          <w:tcPr>
            <w:tcW w:w="2880" w:type="dxa"/>
          </w:tcPr>
          <w:p w:rsidR="00767E86" w:rsidRDefault="00767E86"/>
        </w:tc>
      </w:tr>
      <w:tr w:rsidR="00767E86">
        <w:tc>
          <w:tcPr>
            <w:tcW w:w="2880" w:type="dxa"/>
          </w:tcPr>
          <w:p w:rsidR="00767E86" w:rsidRDefault="0099570A">
            <w:r>
              <w:t>952.</w:t>
            </w:r>
          </w:p>
        </w:tc>
        <w:tc>
          <w:tcPr>
            <w:tcW w:w="2880" w:type="dxa"/>
          </w:tcPr>
          <w:p w:rsidR="00767E86" w:rsidRDefault="0099570A">
            <w:r>
              <w:t xml:space="preserve">Статья «БЭС см.: ВИРУСЫ (от лат. Virus - яд)» (решение Засвияжского районного суда города Ульяновска </w:t>
            </w:r>
            <w:r>
              <w:t>от 25.05.2011).</w:t>
            </w:r>
          </w:p>
        </w:tc>
        <w:tc>
          <w:tcPr>
            <w:tcW w:w="2880" w:type="dxa"/>
          </w:tcPr>
          <w:p w:rsidR="00767E86" w:rsidRDefault="00767E86"/>
        </w:tc>
      </w:tr>
      <w:tr w:rsidR="00767E86">
        <w:tc>
          <w:tcPr>
            <w:tcW w:w="2880" w:type="dxa"/>
          </w:tcPr>
          <w:p w:rsidR="00767E86" w:rsidRDefault="0099570A">
            <w:r>
              <w:t>95</w:t>
            </w:r>
            <w:r>
              <w:lastRenderedPageBreak/>
              <w:t>3.</w:t>
            </w:r>
          </w:p>
        </w:tc>
        <w:tc>
          <w:tcPr>
            <w:tcW w:w="2880" w:type="dxa"/>
          </w:tcPr>
          <w:p w:rsidR="00767E86" w:rsidRDefault="0099570A">
            <w:r>
              <w:lastRenderedPageBreak/>
              <w:t xml:space="preserve">Статья «Русский язык искусственно придуман» (решение Засвияжского районного суда города Ульяновска от </w:t>
            </w:r>
            <w:r>
              <w:lastRenderedPageBreak/>
              <w:t>25.05.2011).</w:t>
            </w:r>
          </w:p>
        </w:tc>
        <w:tc>
          <w:tcPr>
            <w:tcW w:w="2880" w:type="dxa"/>
          </w:tcPr>
          <w:p w:rsidR="00767E86" w:rsidRDefault="00767E86"/>
        </w:tc>
      </w:tr>
      <w:tr w:rsidR="00767E86">
        <w:tc>
          <w:tcPr>
            <w:tcW w:w="2880" w:type="dxa"/>
          </w:tcPr>
          <w:p w:rsidR="00767E86" w:rsidRDefault="0099570A">
            <w:r>
              <w:t>954.</w:t>
            </w:r>
          </w:p>
        </w:tc>
        <w:tc>
          <w:tcPr>
            <w:tcW w:w="2880" w:type="dxa"/>
          </w:tcPr>
          <w:p w:rsidR="00767E86" w:rsidRDefault="0099570A">
            <w:r>
              <w:t xml:space="preserve">Интернет-сайт www.livainternet.ru (решение Засвияжского районного суда города Ульяновска от </w:t>
            </w:r>
            <w:r>
              <w:t>25.05.2011).</w:t>
            </w:r>
          </w:p>
        </w:tc>
        <w:tc>
          <w:tcPr>
            <w:tcW w:w="2880" w:type="dxa"/>
          </w:tcPr>
          <w:p w:rsidR="00767E86" w:rsidRDefault="00767E86"/>
        </w:tc>
      </w:tr>
      <w:tr w:rsidR="00767E86">
        <w:tc>
          <w:tcPr>
            <w:tcW w:w="2880" w:type="dxa"/>
          </w:tcPr>
          <w:p w:rsidR="00767E86" w:rsidRDefault="0099570A">
            <w:r>
              <w:t>955.</w:t>
            </w:r>
          </w:p>
        </w:tc>
        <w:tc>
          <w:tcPr>
            <w:tcW w:w="2880" w:type="dxa"/>
          </w:tcPr>
          <w:p w:rsidR="00767E86" w:rsidRDefault="0099570A">
            <w:r>
              <w:t>Интернет-сайт www.TATARLAR.ru (решение Засвияжского районного суда города Ульяновска от 25.05.2011).</w:t>
            </w:r>
          </w:p>
        </w:tc>
        <w:tc>
          <w:tcPr>
            <w:tcW w:w="2880" w:type="dxa"/>
          </w:tcPr>
          <w:p w:rsidR="00767E86" w:rsidRDefault="00767E86"/>
        </w:tc>
      </w:tr>
      <w:tr w:rsidR="00767E86">
        <w:tc>
          <w:tcPr>
            <w:tcW w:w="2880" w:type="dxa"/>
          </w:tcPr>
          <w:p w:rsidR="00767E86" w:rsidRDefault="0099570A">
            <w:r>
              <w:t>956.</w:t>
            </w:r>
          </w:p>
        </w:tc>
        <w:tc>
          <w:tcPr>
            <w:tcW w:w="2880" w:type="dxa"/>
          </w:tcPr>
          <w:p w:rsidR="00767E86" w:rsidRDefault="0099570A">
            <w:r>
              <w:t>Размещенная Байкаловым Никитой Игоревичем в сети Интернет на странице «Сергей Правый» сайта www.vkontakte.ru фотография с надпис</w:t>
            </w:r>
            <w:r>
              <w:t>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w:t>
            </w:r>
            <w:r>
              <w:t xml:space="preserve">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957.</w:t>
            </w:r>
          </w:p>
        </w:tc>
        <w:tc>
          <w:tcPr>
            <w:tcW w:w="2880" w:type="dxa"/>
          </w:tcPr>
          <w:p w:rsidR="00767E86" w:rsidRDefault="0099570A">
            <w:r>
              <w:t>Размещенная Байкаловым Никитой Игоревичем в сети Интернет на странице «Сергей Прав</w:t>
            </w:r>
            <w:r>
              <w:t>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958.</w:t>
            </w:r>
          </w:p>
        </w:tc>
        <w:tc>
          <w:tcPr>
            <w:tcW w:w="2880" w:type="dxa"/>
          </w:tcPr>
          <w:p w:rsidR="00767E86" w:rsidRDefault="0099570A">
            <w:r>
              <w:t>Раз</w:t>
            </w:r>
            <w:r>
              <w:t>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w:t>
            </w:r>
            <w:r>
              <w:t>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lastRenderedPageBreak/>
              <w:t>959.</w:t>
            </w:r>
          </w:p>
        </w:tc>
        <w:tc>
          <w:tcPr>
            <w:tcW w:w="2880" w:type="dxa"/>
          </w:tcPr>
          <w:p w:rsidR="00767E86" w:rsidRDefault="0099570A">
            <w:r>
              <w:t xml:space="preserve">Размещенный Байкаловым Никитой Игоревичем в сети Интернет на странице «Сергей </w:t>
            </w:r>
            <w:r>
              <w:t>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960.</w:t>
            </w:r>
          </w:p>
        </w:tc>
        <w:tc>
          <w:tcPr>
            <w:tcW w:w="2880" w:type="dxa"/>
          </w:tcPr>
          <w:p w:rsidR="00767E86" w:rsidRDefault="0099570A">
            <w:r>
              <w:t>Размещенный Байкаловым Никитой Игоревичем в сети Интернет на странице «Сергей Правый» сайта ww</w:t>
            </w:r>
            <w:r>
              <w:t>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961.</w:t>
            </w:r>
          </w:p>
        </w:tc>
        <w:tc>
          <w:tcPr>
            <w:tcW w:w="2880" w:type="dxa"/>
          </w:tcPr>
          <w:p w:rsidR="00767E86" w:rsidRDefault="0099570A">
            <w:r>
              <w:t>Размещенный Байкаловым Никитой Игоревичем в сети Интернет на странице «Сергей Правый» сайта www.vk</w:t>
            </w:r>
            <w:r>
              <w:t>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962.</w:t>
            </w:r>
          </w:p>
        </w:tc>
        <w:tc>
          <w:tcPr>
            <w:tcW w:w="2880" w:type="dxa"/>
          </w:tcPr>
          <w:p w:rsidR="00767E86" w:rsidRDefault="0099570A">
            <w:r>
              <w:t>Размещенный Байкаловым Никитой И</w:t>
            </w:r>
            <w:r>
              <w:t>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963.</w:t>
            </w:r>
          </w:p>
        </w:tc>
        <w:tc>
          <w:tcPr>
            <w:tcW w:w="2880" w:type="dxa"/>
          </w:tcPr>
          <w:p w:rsidR="00767E86" w:rsidRDefault="0099570A">
            <w:r>
              <w:t>Размещенная Байкаловым Никит</w:t>
            </w:r>
            <w:r>
              <w:t>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964.</w:t>
            </w:r>
          </w:p>
        </w:tc>
        <w:tc>
          <w:tcPr>
            <w:tcW w:w="2880" w:type="dxa"/>
          </w:tcPr>
          <w:p w:rsidR="00767E86" w:rsidRDefault="0099570A">
            <w:r>
              <w:t>Размещенная Байкаловым Никитой Иг</w:t>
            </w:r>
            <w:r>
              <w:t>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w:t>
            </w:r>
            <w:r>
              <w:lastRenderedPageBreak/>
              <w:t>5.</w:t>
            </w:r>
          </w:p>
        </w:tc>
        <w:tc>
          <w:tcPr>
            <w:tcW w:w="2880" w:type="dxa"/>
          </w:tcPr>
          <w:p w:rsidR="00767E86" w:rsidRDefault="0099570A">
            <w:r>
              <w:lastRenderedPageBreak/>
              <w:t xml:space="preserve">Размещенная </w:t>
            </w:r>
            <w:r>
              <w:t xml:space="preserve">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966.</w:t>
            </w:r>
          </w:p>
        </w:tc>
        <w:tc>
          <w:tcPr>
            <w:tcW w:w="2880" w:type="dxa"/>
          </w:tcPr>
          <w:p w:rsidR="00767E86" w:rsidRDefault="0099570A">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767E86" w:rsidRDefault="00767E86"/>
        </w:tc>
      </w:tr>
      <w:tr w:rsidR="00767E86">
        <w:tc>
          <w:tcPr>
            <w:tcW w:w="2880" w:type="dxa"/>
          </w:tcPr>
          <w:p w:rsidR="00767E86" w:rsidRDefault="0099570A">
            <w:r>
              <w:t>967.</w:t>
            </w:r>
          </w:p>
        </w:tc>
        <w:tc>
          <w:tcPr>
            <w:tcW w:w="2880" w:type="dxa"/>
          </w:tcPr>
          <w:p w:rsidR="00767E86" w:rsidRDefault="0099570A">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767E86" w:rsidRDefault="00767E86"/>
        </w:tc>
      </w:tr>
      <w:tr w:rsidR="00767E86">
        <w:tc>
          <w:tcPr>
            <w:tcW w:w="2880" w:type="dxa"/>
          </w:tcPr>
          <w:p w:rsidR="00767E86" w:rsidRDefault="0099570A">
            <w:r>
              <w:t>968.</w:t>
            </w:r>
          </w:p>
        </w:tc>
        <w:tc>
          <w:tcPr>
            <w:tcW w:w="2880" w:type="dxa"/>
          </w:tcPr>
          <w:p w:rsidR="00767E86" w:rsidRDefault="0099570A">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767E86" w:rsidRDefault="00767E86"/>
        </w:tc>
      </w:tr>
      <w:tr w:rsidR="00767E86">
        <w:tc>
          <w:tcPr>
            <w:tcW w:w="2880" w:type="dxa"/>
          </w:tcPr>
          <w:p w:rsidR="00767E86" w:rsidRDefault="0099570A">
            <w:r>
              <w:t>969.</w:t>
            </w:r>
          </w:p>
        </w:tc>
        <w:tc>
          <w:tcPr>
            <w:tcW w:w="2880" w:type="dxa"/>
          </w:tcPr>
          <w:p w:rsidR="00767E86" w:rsidRDefault="0099570A">
            <w:r>
              <w:t xml:space="preserve">Интернет ресурс www.nbp-info.ru (решение Ленинского районного суда </w:t>
            </w:r>
            <w:r>
              <w:t>г. Кирова от 22.07.2011).</w:t>
            </w:r>
          </w:p>
        </w:tc>
        <w:tc>
          <w:tcPr>
            <w:tcW w:w="2880" w:type="dxa"/>
          </w:tcPr>
          <w:p w:rsidR="00767E86" w:rsidRDefault="00767E86"/>
        </w:tc>
      </w:tr>
      <w:tr w:rsidR="00767E86">
        <w:tc>
          <w:tcPr>
            <w:tcW w:w="2880" w:type="dxa"/>
          </w:tcPr>
          <w:p w:rsidR="00767E86" w:rsidRDefault="0099570A">
            <w:r>
              <w:t>970.</w:t>
            </w:r>
          </w:p>
        </w:tc>
        <w:tc>
          <w:tcPr>
            <w:tcW w:w="2880" w:type="dxa"/>
          </w:tcPr>
          <w:p w:rsidR="00767E86" w:rsidRDefault="0099570A">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767E86" w:rsidRDefault="00767E86"/>
        </w:tc>
      </w:tr>
      <w:tr w:rsidR="00767E86">
        <w:tc>
          <w:tcPr>
            <w:tcW w:w="2880" w:type="dxa"/>
          </w:tcPr>
          <w:p w:rsidR="00767E86" w:rsidRDefault="0099570A">
            <w:r>
              <w:t>971.</w:t>
            </w:r>
          </w:p>
        </w:tc>
        <w:tc>
          <w:tcPr>
            <w:tcW w:w="2880" w:type="dxa"/>
          </w:tcPr>
          <w:p w:rsidR="00767E86" w:rsidRDefault="0099570A">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767E86" w:rsidRDefault="00767E86"/>
        </w:tc>
      </w:tr>
      <w:tr w:rsidR="00767E86">
        <w:tc>
          <w:tcPr>
            <w:tcW w:w="2880" w:type="dxa"/>
          </w:tcPr>
          <w:p w:rsidR="00767E86" w:rsidRDefault="0099570A">
            <w:r>
              <w:t>97</w:t>
            </w:r>
            <w:r>
              <w:lastRenderedPageBreak/>
              <w:t>2.</w:t>
            </w:r>
          </w:p>
        </w:tc>
        <w:tc>
          <w:tcPr>
            <w:tcW w:w="2880" w:type="dxa"/>
          </w:tcPr>
          <w:p w:rsidR="00767E86" w:rsidRDefault="0099570A">
            <w:r>
              <w:lastRenderedPageBreak/>
              <w:t>Брошюра Родионова И.А. «Решение е</w:t>
            </w:r>
            <w:r>
              <w:t xml:space="preserve">врейского вопроса» (Москва, Издательство «Витязь», 2000 г.) (решение </w:t>
            </w:r>
            <w:r>
              <w:lastRenderedPageBreak/>
              <w:t>Мещанского районного суда г. Москвы от 03.12.2008).</w:t>
            </w:r>
          </w:p>
        </w:tc>
        <w:tc>
          <w:tcPr>
            <w:tcW w:w="2880" w:type="dxa"/>
          </w:tcPr>
          <w:p w:rsidR="00767E86" w:rsidRDefault="00767E86"/>
        </w:tc>
      </w:tr>
      <w:tr w:rsidR="00767E86">
        <w:tc>
          <w:tcPr>
            <w:tcW w:w="2880" w:type="dxa"/>
          </w:tcPr>
          <w:p w:rsidR="00767E86" w:rsidRDefault="0099570A">
            <w:r>
              <w:t>973.</w:t>
            </w:r>
          </w:p>
        </w:tc>
        <w:tc>
          <w:tcPr>
            <w:tcW w:w="2880" w:type="dxa"/>
          </w:tcPr>
          <w:p w:rsidR="00767E86" w:rsidRDefault="0099570A">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2880" w:type="dxa"/>
          </w:tcPr>
          <w:p w:rsidR="00767E86" w:rsidRDefault="00767E86"/>
        </w:tc>
      </w:tr>
      <w:tr w:rsidR="00767E86">
        <w:tc>
          <w:tcPr>
            <w:tcW w:w="2880" w:type="dxa"/>
          </w:tcPr>
          <w:p w:rsidR="00767E86" w:rsidRDefault="0099570A">
            <w:r>
              <w:t>974.</w:t>
            </w:r>
          </w:p>
        </w:tc>
        <w:tc>
          <w:tcPr>
            <w:tcW w:w="2880" w:type="dxa"/>
          </w:tcPr>
          <w:p w:rsidR="00767E86" w:rsidRDefault="0099570A">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767E86" w:rsidRDefault="00767E86"/>
        </w:tc>
      </w:tr>
      <w:tr w:rsidR="00767E86">
        <w:tc>
          <w:tcPr>
            <w:tcW w:w="2880" w:type="dxa"/>
          </w:tcPr>
          <w:p w:rsidR="00767E86" w:rsidRDefault="0099570A">
            <w:r>
              <w:t>975.</w:t>
            </w:r>
          </w:p>
        </w:tc>
        <w:tc>
          <w:tcPr>
            <w:tcW w:w="2880" w:type="dxa"/>
          </w:tcPr>
          <w:p w:rsidR="00767E86" w:rsidRDefault="0099570A">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2880" w:type="dxa"/>
          </w:tcPr>
          <w:p w:rsidR="00767E86" w:rsidRDefault="00767E86"/>
        </w:tc>
      </w:tr>
      <w:tr w:rsidR="00767E86">
        <w:tc>
          <w:tcPr>
            <w:tcW w:w="2880" w:type="dxa"/>
          </w:tcPr>
          <w:p w:rsidR="00767E86" w:rsidRDefault="0099570A">
            <w:r>
              <w:t>976.</w:t>
            </w:r>
          </w:p>
        </w:tc>
        <w:tc>
          <w:tcPr>
            <w:tcW w:w="2880" w:type="dxa"/>
          </w:tcPr>
          <w:p w:rsidR="00767E86" w:rsidRDefault="0099570A">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2880" w:type="dxa"/>
          </w:tcPr>
          <w:p w:rsidR="00767E86" w:rsidRDefault="00767E86"/>
        </w:tc>
      </w:tr>
      <w:tr w:rsidR="00767E86">
        <w:tc>
          <w:tcPr>
            <w:tcW w:w="2880" w:type="dxa"/>
          </w:tcPr>
          <w:p w:rsidR="00767E86" w:rsidRDefault="0099570A">
            <w:r>
              <w:t>977.</w:t>
            </w:r>
          </w:p>
        </w:tc>
        <w:tc>
          <w:tcPr>
            <w:tcW w:w="2880" w:type="dxa"/>
          </w:tcPr>
          <w:p w:rsidR="00767E86" w:rsidRDefault="0099570A">
            <w: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w:t>
            </w:r>
            <w:r>
              <w:t>22.04.2011).</w:t>
            </w:r>
          </w:p>
        </w:tc>
        <w:tc>
          <w:tcPr>
            <w:tcW w:w="2880" w:type="dxa"/>
          </w:tcPr>
          <w:p w:rsidR="00767E86" w:rsidRDefault="00767E86"/>
        </w:tc>
      </w:tr>
      <w:tr w:rsidR="00767E86">
        <w:tc>
          <w:tcPr>
            <w:tcW w:w="2880" w:type="dxa"/>
          </w:tcPr>
          <w:p w:rsidR="00767E86" w:rsidRDefault="0099570A">
            <w:r>
              <w:t>978.</w:t>
            </w:r>
          </w:p>
        </w:tc>
        <w:tc>
          <w:tcPr>
            <w:tcW w:w="2880" w:type="dxa"/>
          </w:tcPr>
          <w:p w:rsidR="00767E86" w:rsidRDefault="0099570A">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w:t>
            </w:r>
            <w:r>
              <w:t>Краснодара от 22.04.2011).</w:t>
            </w:r>
          </w:p>
        </w:tc>
        <w:tc>
          <w:tcPr>
            <w:tcW w:w="2880" w:type="dxa"/>
          </w:tcPr>
          <w:p w:rsidR="00767E86" w:rsidRDefault="00767E86"/>
        </w:tc>
      </w:tr>
      <w:tr w:rsidR="00767E86">
        <w:tc>
          <w:tcPr>
            <w:tcW w:w="2880" w:type="dxa"/>
          </w:tcPr>
          <w:p w:rsidR="00767E86" w:rsidRDefault="0099570A">
            <w:r>
              <w:t>97</w:t>
            </w:r>
            <w:r>
              <w:lastRenderedPageBreak/>
              <w:t>9.</w:t>
            </w:r>
          </w:p>
        </w:tc>
        <w:tc>
          <w:tcPr>
            <w:tcW w:w="2880" w:type="dxa"/>
          </w:tcPr>
          <w:p w:rsidR="00767E86" w:rsidRDefault="0099570A">
            <w:r>
              <w:lastRenderedPageBreak/>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w:t>
            </w:r>
            <w:r>
              <w:lastRenderedPageBreak/>
              <w:t>Мещанского районного</w:t>
            </w:r>
            <w:r>
              <w:t xml:space="preserve"> суда г. Москвы от 03.12.2008).</w:t>
            </w:r>
          </w:p>
        </w:tc>
        <w:tc>
          <w:tcPr>
            <w:tcW w:w="2880" w:type="dxa"/>
          </w:tcPr>
          <w:p w:rsidR="00767E86" w:rsidRDefault="00767E86"/>
        </w:tc>
      </w:tr>
      <w:tr w:rsidR="00767E86">
        <w:tc>
          <w:tcPr>
            <w:tcW w:w="2880" w:type="dxa"/>
          </w:tcPr>
          <w:p w:rsidR="00767E86" w:rsidRDefault="0099570A">
            <w:r>
              <w:t>980.</w:t>
            </w:r>
          </w:p>
        </w:tc>
        <w:tc>
          <w:tcPr>
            <w:tcW w:w="2880" w:type="dxa"/>
          </w:tcPr>
          <w:p w:rsidR="00767E86" w:rsidRDefault="0099570A">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767E86" w:rsidRDefault="00767E86"/>
        </w:tc>
      </w:tr>
      <w:tr w:rsidR="00767E86">
        <w:tc>
          <w:tcPr>
            <w:tcW w:w="2880" w:type="dxa"/>
          </w:tcPr>
          <w:p w:rsidR="00767E86" w:rsidRDefault="0099570A">
            <w:r>
              <w:t>981.</w:t>
            </w:r>
          </w:p>
        </w:tc>
        <w:tc>
          <w:tcPr>
            <w:tcW w:w="2880" w:type="dxa"/>
          </w:tcPr>
          <w:p w:rsidR="00767E86" w:rsidRDefault="0099570A">
            <w:r>
              <w:t xml:space="preserve">Статья «Это их цивилизация» (решение </w:t>
            </w:r>
            <w:r>
              <w:t>Никулинского районного суда г. Москвы от 12.09.2011).</w:t>
            </w:r>
          </w:p>
        </w:tc>
        <w:tc>
          <w:tcPr>
            <w:tcW w:w="2880" w:type="dxa"/>
          </w:tcPr>
          <w:p w:rsidR="00767E86" w:rsidRDefault="00767E86"/>
        </w:tc>
      </w:tr>
      <w:tr w:rsidR="00767E86">
        <w:tc>
          <w:tcPr>
            <w:tcW w:w="2880" w:type="dxa"/>
          </w:tcPr>
          <w:p w:rsidR="00767E86" w:rsidRDefault="0099570A">
            <w:r>
              <w:t>982.</w:t>
            </w:r>
          </w:p>
        </w:tc>
        <w:tc>
          <w:tcPr>
            <w:tcW w:w="2880" w:type="dxa"/>
          </w:tcPr>
          <w:p w:rsidR="00767E86" w:rsidRDefault="0099570A">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767E86" w:rsidRDefault="00767E86"/>
        </w:tc>
      </w:tr>
      <w:tr w:rsidR="00767E86">
        <w:tc>
          <w:tcPr>
            <w:tcW w:w="2880" w:type="dxa"/>
          </w:tcPr>
          <w:p w:rsidR="00767E86" w:rsidRDefault="0099570A">
            <w:r>
              <w:t>983.</w:t>
            </w:r>
          </w:p>
        </w:tc>
        <w:tc>
          <w:tcPr>
            <w:tcW w:w="2880" w:type="dxa"/>
          </w:tcPr>
          <w:p w:rsidR="00767E86" w:rsidRDefault="0099570A">
            <w:r>
              <w:t xml:space="preserve">Статья «Джамаат «Шариат» обещает атаковать Сочи и </w:t>
            </w:r>
            <w:r>
              <w:t>синагогу в Шамилькале» (решение Никулинского районного суда г. Москвы от 12.09.2011).</w:t>
            </w:r>
          </w:p>
        </w:tc>
        <w:tc>
          <w:tcPr>
            <w:tcW w:w="2880" w:type="dxa"/>
          </w:tcPr>
          <w:p w:rsidR="00767E86" w:rsidRDefault="00767E86"/>
        </w:tc>
      </w:tr>
      <w:tr w:rsidR="00767E86">
        <w:tc>
          <w:tcPr>
            <w:tcW w:w="2880" w:type="dxa"/>
          </w:tcPr>
          <w:p w:rsidR="00767E86" w:rsidRDefault="0099570A">
            <w:r>
              <w:t>984.</w:t>
            </w:r>
          </w:p>
        </w:tc>
        <w:tc>
          <w:tcPr>
            <w:tcW w:w="2880" w:type="dxa"/>
          </w:tcPr>
          <w:p w:rsidR="00767E86" w:rsidRDefault="0099570A">
            <w:r>
              <w:t>Статья «Дагестанский Фронт: Джихад продолжается» (решение Никулинского районного суда г. Москвы от 12.09.2011).</w:t>
            </w:r>
          </w:p>
        </w:tc>
        <w:tc>
          <w:tcPr>
            <w:tcW w:w="2880" w:type="dxa"/>
          </w:tcPr>
          <w:p w:rsidR="00767E86" w:rsidRDefault="00767E86"/>
        </w:tc>
      </w:tr>
      <w:tr w:rsidR="00767E86">
        <w:tc>
          <w:tcPr>
            <w:tcW w:w="2880" w:type="dxa"/>
          </w:tcPr>
          <w:p w:rsidR="00767E86" w:rsidRDefault="0099570A">
            <w:r>
              <w:t>985.</w:t>
            </w:r>
          </w:p>
        </w:tc>
        <w:tc>
          <w:tcPr>
            <w:tcW w:w="2880" w:type="dxa"/>
          </w:tcPr>
          <w:p w:rsidR="00767E86" w:rsidRDefault="0099570A">
            <w:r>
              <w:t xml:space="preserve">Сайт «Кавказ-Центр» (www.kavkazcenter.com), </w:t>
            </w:r>
            <w:r>
              <w:t>его зеркала: kavkaz.tv, kavkaznews.com, kavkaz.org.uk, kavkazcenter.com, kavkazcenter.net, kavkazcenter.info (решение Никулинского районного суда г. Москвы от 12.09.2011).</w:t>
            </w:r>
          </w:p>
        </w:tc>
        <w:tc>
          <w:tcPr>
            <w:tcW w:w="2880" w:type="dxa"/>
          </w:tcPr>
          <w:p w:rsidR="00767E86" w:rsidRDefault="00767E86"/>
        </w:tc>
      </w:tr>
      <w:tr w:rsidR="00767E86">
        <w:tc>
          <w:tcPr>
            <w:tcW w:w="2880" w:type="dxa"/>
          </w:tcPr>
          <w:p w:rsidR="00767E86" w:rsidRDefault="0099570A">
            <w:r>
              <w:t>98</w:t>
            </w:r>
            <w:r>
              <w:lastRenderedPageBreak/>
              <w:t>6.</w:t>
            </w:r>
          </w:p>
        </w:tc>
        <w:tc>
          <w:tcPr>
            <w:tcW w:w="2880" w:type="dxa"/>
          </w:tcPr>
          <w:p w:rsidR="00767E86" w:rsidRDefault="0099570A">
            <w:r>
              <w:lastRenderedPageBreak/>
              <w:t>Статья «Мы и Авдеевцы: по второму вопросу у нас нет разногласий» (стр. 7), со</w:t>
            </w:r>
            <w:r>
              <w:t xml:space="preserve">держащаяся в журнале «Атеней» (решение Прикубанского районного суда г. Краснодара от 12.05.2011 и определение Судебной коллегии по </w:t>
            </w:r>
            <w:r>
              <w:lastRenderedPageBreak/>
              <w:t>гражданским делам Краснодарского краевого суда от 08.09.2011).</w:t>
            </w:r>
          </w:p>
        </w:tc>
        <w:tc>
          <w:tcPr>
            <w:tcW w:w="2880" w:type="dxa"/>
          </w:tcPr>
          <w:p w:rsidR="00767E86" w:rsidRDefault="00767E86"/>
        </w:tc>
      </w:tr>
      <w:tr w:rsidR="00767E86">
        <w:tc>
          <w:tcPr>
            <w:tcW w:w="2880" w:type="dxa"/>
          </w:tcPr>
          <w:p w:rsidR="00767E86" w:rsidRDefault="0099570A">
            <w:r>
              <w:t>987.</w:t>
            </w:r>
          </w:p>
        </w:tc>
        <w:tc>
          <w:tcPr>
            <w:tcW w:w="2880" w:type="dxa"/>
          </w:tcPr>
          <w:p w:rsidR="00767E86" w:rsidRDefault="0099570A">
            <w:r>
              <w:t xml:space="preserve">Статья «Взгляд из бездны» (стр. 60-63), содержащаяся в </w:t>
            </w:r>
            <w:r>
              <w:t>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767E86" w:rsidRDefault="00767E86"/>
        </w:tc>
      </w:tr>
      <w:tr w:rsidR="00767E86">
        <w:tc>
          <w:tcPr>
            <w:tcW w:w="2880" w:type="dxa"/>
          </w:tcPr>
          <w:p w:rsidR="00767E86" w:rsidRDefault="0099570A">
            <w:r>
              <w:t>988.</w:t>
            </w:r>
          </w:p>
        </w:tc>
        <w:tc>
          <w:tcPr>
            <w:tcW w:w="2880" w:type="dxa"/>
          </w:tcPr>
          <w:p w:rsidR="00767E86" w:rsidRDefault="0099570A">
            <w:r>
              <w:t>Статья «От Берлина и Москвы до Иерусалима», содержащаяся в журнале «</w:t>
            </w:r>
            <w:r>
              <w:t>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767E86" w:rsidRDefault="00767E86"/>
        </w:tc>
      </w:tr>
      <w:tr w:rsidR="00767E86">
        <w:tc>
          <w:tcPr>
            <w:tcW w:w="2880" w:type="dxa"/>
          </w:tcPr>
          <w:p w:rsidR="00767E86" w:rsidRDefault="0099570A">
            <w:r>
              <w:t>989.</w:t>
            </w:r>
          </w:p>
        </w:tc>
        <w:tc>
          <w:tcPr>
            <w:tcW w:w="2880" w:type="dxa"/>
          </w:tcPr>
          <w:p w:rsidR="00767E86" w:rsidRDefault="0099570A">
            <w:r>
              <w:t xml:space="preserve">Статья «Раскол Америки» (стр. 116-119), содержащаяся в журнале </w:t>
            </w:r>
            <w:r>
              <w:t>«Атеней»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767E86" w:rsidRDefault="00767E86"/>
        </w:tc>
      </w:tr>
      <w:tr w:rsidR="00767E86">
        <w:tc>
          <w:tcPr>
            <w:tcW w:w="2880" w:type="dxa"/>
          </w:tcPr>
          <w:p w:rsidR="00767E86" w:rsidRDefault="0099570A">
            <w:r>
              <w:t>990.</w:t>
            </w:r>
          </w:p>
        </w:tc>
        <w:tc>
          <w:tcPr>
            <w:tcW w:w="2880" w:type="dxa"/>
          </w:tcPr>
          <w:p w:rsidR="00767E86" w:rsidRDefault="0099570A">
            <w:r>
              <w:t>Видеоролик «J_bulgar-AllahnenKollarellTrening_wmvll4», размещенный на интерн</w:t>
            </w:r>
            <w:r>
              <w:t>ет-ресурсе www.tawba.info (решение Вахитовского районного суда города Казани от 28.07.2011).</w:t>
            </w:r>
          </w:p>
        </w:tc>
        <w:tc>
          <w:tcPr>
            <w:tcW w:w="2880" w:type="dxa"/>
          </w:tcPr>
          <w:p w:rsidR="00767E86" w:rsidRDefault="00767E86"/>
        </w:tc>
      </w:tr>
      <w:tr w:rsidR="00767E86">
        <w:tc>
          <w:tcPr>
            <w:tcW w:w="2880" w:type="dxa"/>
          </w:tcPr>
          <w:p w:rsidR="00767E86" w:rsidRDefault="0099570A">
            <w:r>
              <w:t>991.</w:t>
            </w:r>
          </w:p>
        </w:tc>
        <w:tc>
          <w:tcPr>
            <w:tcW w:w="2880" w:type="dxa"/>
          </w:tcPr>
          <w:p w:rsidR="00767E86" w:rsidRDefault="0099570A">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767E86" w:rsidRDefault="00767E86"/>
        </w:tc>
      </w:tr>
      <w:tr w:rsidR="00767E86">
        <w:tc>
          <w:tcPr>
            <w:tcW w:w="2880" w:type="dxa"/>
          </w:tcPr>
          <w:p w:rsidR="00767E86" w:rsidRDefault="0099570A">
            <w:r>
              <w:t>992.</w:t>
            </w:r>
          </w:p>
        </w:tc>
        <w:tc>
          <w:tcPr>
            <w:tcW w:w="2880" w:type="dxa"/>
          </w:tcPr>
          <w:p w:rsidR="00767E86" w:rsidRDefault="0099570A">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767E86" w:rsidRDefault="00767E86"/>
        </w:tc>
      </w:tr>
      <w:tr w:rsidR="00767E86">
        <w:tc>
          <w:tcPr>
            <w:tcW w:w="2880" w:type="dxa"/>
          </w:tcPr>
          <w:p w:rsidR="00767E86" w:rsidRDefault="0099570A">
            <w:r>
              <w:t>99</w:t>
            </w:r>
            <w:r>
              <w:lastRenderedPageBreak/>
              <w:t>3.</w:t>
            </w:r>
          </w:p>
        </w:tc>
        <w:tc>
          <w:tcPr>
            <w:tcW w:w="2880" w:type="dxa"/>
          </w:tcPr>
          <w:p w:rsidR="00767E86" w:rsidRDefault="0099570A">
            <w:r>
              <w:lastRenderedPageBreak/>
              <w:t>Информационный материал, содержащийся в листовке «Мы не дов</w:t>
            </w:r>
            <w:r>
              <w:t xml:space="preserve">еряем этой власти!» (решение Рудничного </w:t>
            </w:r>
            <w:r>
              <w:lastRenderedPageBreak/>
              <w:t>районного суда г. Прокопьевска Кемеровской области от 20.09.2011).</w:t>
            </w:r>
          </w:p>
        </w:tc>
        <w:tc>
          <w:tcPr>
            <w:tcW w:w="2880" w:type="dxa"/>
          </w:tcPr>
          <w:p w:rsidR="00767E86" w:rsidRDefault="00767E86"/>
        </w:tc>
      </w:tr>
      <w:tr w:rsidR="00767E86">
        <w:tc>
          <w:tcPr>
            <w:tcW w:w="2880" w:type="dxa"/>
          </w:tcPr>
          <w:p w:rsidR="00767E86" w:rsidRDefault="0099570A">
            <w:r>
              <w:t>994.</w:t>
            </w:r>
          </w:p>
        </w:tc>
        <w:tc>
          <w:tcPr>
            <w:tcW w:w="2880" w:type="dxa"/>
          </w:tcPr>
          <w:p w:rsidR="00767E86" w:rsidRDefault="0099570A">
            <w:r>
              <w:t>Исламский идеологический журнал «Халифат» № 35 от 02.2009 (решение Мещанского районного суда г.Москвы от 14.07.2011).</w:t>
            </w:r>
          </w:p>
        </w:tc>
        <w:tc>
          <w:tcPr>
            <w:tcW w:w="2880" w:type="dxa"/>
          </w:tcPr>
          <w:p w:rsidR="00767E86" w:rsidRDefault="00767E86"/>
        </w:tc>
      </w:tr>
      <w:tr w:rsidR="00767E86">
        <w:tc>
          <w:tcPr>
            <w:tcW w:w="2880" w:type="dxa"/>
          </w:tcPr>
          <w:p w:rsidR="00767E86" w:rsidRDefault="0099570A">
            <w:r>
              <w:t>995.</w:t>
            </w:r>
          </w:p>
        </w:tc>
        <w:tc>
          <w:tcPr>
            <w:tcW w:w="2880" w:type="dxa"/>
          </w:tcPr>
          <w:p w:rsidR="00767E86" w:rsidRDefault="0099570A">
            <w:r>
              <w:t>Исламский идеологический журнал «Халифат» № 34 от 31.01.2009 (решение Мещанского районного суда г. Москвы от 14.07.2011).</w:t>
            </w:r>
          </w:p>
        </w:tc>
        <w:tc>
          <w:tcPr>
            <w:tcW w:w="2880" w:type="dxa"/>
          </w:tcPr>
          <w:p w:rsidR="00767E86" w:rsidRDefault="00767E86"/>
        </w:tc>
      </w:tr>
      <w:tr w:rsidR="00767E86">
        <w:tc>
          <w:tcPr>
            <w:tcW w:w="2880" w:type="dxa"/>
          </w:tcPr>
          <w:p w:rsidR="00767E86" w:rsidRDefault="0099570A">
            <w:r>
              <w:t>996.</w:t>
            </w:r>
          </w:p>
        </w:tc>
        <w:tc>
          <w:tcPr>
            <w:tcW w:w="2880" w:type="dxa"/>
          </w:tcPr>
          <w:p w:rsidR="00767E86" w:rsidRDefault="0099570A">
            <w:r>
              <w:t>Видеоролик «Русский марш», размещенный в международной компьютерной сети «Интернет» на информационной странице http://www.youtu</w:t>
            </w:r>
            <w:r>
              <w:t>be.com/watch?v=46uPyOhX5bQ сайта www.youtube.com (решение Ленинского районного суда г. Саранска Республики Мордовия от 05.09.2011).</w:t>
            </w:r>
          </w:p>
        </w:tc>
        <w:tc>
          <w:tcPr>
            <w:tcW w:w="2880" w:type="dxa"/>
          </w:tcPr>
          <w:p w:rsidR="00767E86" w:rsidRDefault="00767E86"/>
        </w:tc>
      </w:tr>
      <w:tr w:rsidR="00767E86">
        <w:tc>
          <w:tcPr>
            <w:tcW w:w="2880" w:type="dxa"/>
          </w:tcPr>
          <w:p w:rsidR="00767E86" w:rsidRDefault="0099570A">
            <w:r>
              <w:t>997.</w:t>
            </w:r>
          </w:p>
        </w:tc>
        <w:tc>
          <w:tcPr>
            <w:tcW w:w="2880" w:type="dxa"/>
          </w:tcPr>
          <w:p w:rsidR="00767E86" w:rsidRDefault="0099570A">
            <w:r>
              <w:t>Журнал-газета «Аркаим» № 1 от 19.01.2010 г. «Духовно-Родовой Державы Русь» (решение Горячеключевского городского суда</w:t>
            </w:r>
            <w:r>
              <w:t xml:space="preserve"> Краснодарского края от 26.07.2011).</w:t>
            </w:r>
          </w:p>
        </w:tc>
        <w:tc>
          <w:tcPr>
            <w:tcW w:w="2880" w:type="dxa"/>
          </w:tcPr>
          <w:p w:rsidR="00767E86" w:rsidRDefault="00767E86"/>
        </w:tc>
      </w:tr>
      <w:tr w:rsidR="00767E86">
        <w:tc>
          <w:tcPr>
            <w:tcW w:w="2880" w:type="dxa"/>
          </w:tcPr>
          <w:p w:rsidR="00767E86" w:rsidRDefault="0099570A">
            <w:r>
              <w:t>998.</w:t>
            </w:r>
          </w:p>
        </w:tc>
        <w:tc>
          <w:tcPr>
            <w:tcW w:w="2880" w:type="dxa"/>
          </w:tcPr>
          <w:p w:rsidR="00767E86" w:rsidRDefault="0099570A">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767E86" w:rsidRDefault="00767E86"/>
        </w:tc>
      </w:tr>
      <w:tr w:rsidR="00767E86">
        <w:tc>
          <w:tcPr>
            <w:tcW w:w="2880" w:type="dxa"/>
          </w:tcPr>
          <w:p w:rsidR="00767E86" w:rsidRDefault="0099570A">
            <w:r>
              <w:t>999.</w:t>
            </w:r>
          </w:p>
        </w:tc>
        <w:tc>
          <w:tcPr>
            <w:tcW w:w="2880" w:type="dxa"/>
          </w:tcPr>
          <w:p w:rsidR="00767E86" w:rsidRDefault="0099570A">
            <w:r>
              <w:t>Брошюра «Россия ополчается против разрушителей» (ре</w:t>
            </w:r>
            <w:r>
              <w:t>шение Ленинского районного суда г. Воронежа от 28.06.2011).</w:t>
            </w:r>
          </w:p>
        </w:tc>
        <w:tc>
          <w:tcPr>
            <w:tcW w:w="2880" w:type="dxa"/>
          </w:tcPr>
          <w:p w:rsidR="00767E86" w:rsidRDefault="00767E86"/>
        </w:tc>
      </w:tr>
      <w:tr w:rsidR="00767E86">
        <w:tc>
          <w:tcPr>
            <w:tcW w:w="2880" w:type="dxa"/>
          </w:tcPr>
          <w:p w:rsidR="00767E86" w:rsidRDefault="0099570A">
            <w:r>
              <w:t>10</w:t>
            </w:r>
            <w:r>
              <w:lastRenderedPageBreak/>
              <w:t>00.</w:t>
            </w:r>
          </w:p>
        </w:tc>
        <w:tc>
          <w:tcPr>
            <w:tcW w:w="2880" w:type="dxa"/>
          </w:tcPr>
          <w:p w:rsidR="00767E86" w:rsidRDefault="0099570A">
            <w:r>
              <w:lastRenderedPageBreak/>
              <w:t xml:space="preserve">Листовки следующего содержания: «Долой власть ЧК-нутых Путина и Медведева», «Долой власть ЧК-нутого </w:t>
            </w:r>
            <w:r>
              <w:lastRenderedPageBreak/>
              <w:t>Путина» (решение Центрального районного суда города Читы от 15.09.2011).</w:t>
            </w:r>
          </w:p>
        </w:tc>
        <w:tc>
          <w:tcPr>
            <w:tcW w:w="2880" w:type="dxa"/>
          </w:tcPr>
          <w:p w:rsidR="00767E86" w:rsidRDefault="00767E86"/>
        </w:tc>
      </w:tr>
      <w:tr w:rsidR="00767E86">
        <w:tc>
          <w:tcPr>
            <w:tcW w:w="2880" w:type="dxa"/>
          </w:tcPr>
          <w:p w:rsidR="00767E86" w:rsidRDefault="0099570A">
            <w:r>
              <w:t>1001.</w:t>
            </w:r>
          </w:p>
        </w:tc>
        <w:tc>
          <w:tcPr>
            <w:tcW w:w="2880" w:type="dxa"/>
          </w:tcPr>
          <w:p w:rsidR="00767E86" w:rsidRDefault="0099570A">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w:t>
            </w:r>
            <w:r>
              <w:t>но-Балкарской Республики от 16.09.2011).</w:t>
            </w:r>
          </w:p>
        </w:tc>
        <w:tc>
          <w:tcPr>
            <w:tcW w:w="2880" w:type="dxa"/>
          </w:tcPr>
          <w:p w:rsidR="00767E86" w:rsidRDefault="00767E86"/>
        </w:tc>
      </w:tr>
      <w:tr w:rsidR="00767E86">
        <w:tc>
          <w:tcPr>
            <w:tcW w:w="2880" w:type="dxa"/>
          </w:tcPr>
          <w:p w:rsidR="00767E86" w:rsidRDefault="0099570A">
            <w:r>
              <w:t>1002.</w:t>
            </w:r>
          </w:p>
        </w:tc>
        <w:tc>
          <w:tcPr>
            <w:tcW w:w="2880" w:type="dxa"/>
          </w:tcPr>
          <w:p w:rsidR="00767E86" w:rsidRDefault="0099570A">
            <w:r>
              <w:t>Журнал «Сознание» («Аль-Ваъй») № 282/282, часть-1, июль-август 2010 года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1003.</w:t>
            </w:r>
          </w:p>
        </w:tc>
        <w:tc>
          <w:tcPr>
            <w:tcW w:w="2880" w:type="dxa"/>
          </w:tcPr>
          <w:p w:rsidR="00767E86" w:rsidRDefault="0099570A">
            <w:r>
              <w:t xml:space="preserve">Статья «Эй, Мусульмане! Неужели не настала пора </w:t>
            </w:r>
            <w:r>
              <w:t>перемен?»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1004.</w:t>
            </w:r>
          </w:p>
        </w:tc>
        <w:tc>
          <w:tcPr>
            <w:tcW w:w="2880" w:type="dxa"/>
          </w:tcPr>
          <w:p w:rsidR="00767E86" w:rsidRDefault="0099570A">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1005.</w:t>
            </w:r>
          </w:p>
        </w:tc>
        <w:tc>
          <w:tcPr>
            <w:tcW w:w="2880" w:type="dxa"/>
          </w:tcPr>
          <w:p w:rsidR="00767E86" w:rsidRDefault="0099570A">
            <w:r>
              <w:t>Статья «Визит еретика Каримо</w:t>
            </w:r>
            <w:r>
              <w:t>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lastRenderedPageBreak/>
              <w:t>1006.</w:t>
            </w:r>
          </w:p>
        </w:tc>
        <w:tc>
          <w:tcPr>
            <w:tcW w:w="2880" w:type="dxa"/>
          </w:tcPr>
          <w:p w:rsidR="00767E86" w:rsidRDefault="0099570A">
            <w:r>
              <w:t>Статья «Объявление для печати.</w:t>
            </w:r>
            <w:r>
              <w:t xml:space="preserve">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1007.</w:t>
            </w:r>
          </w:p>
        </w:tc>
        <w:tc>
          <w:tcPr>
            <w:tcW w:w="2880" w:type="dxa"/>
          </w:tcPr>
          <w:p w:rsidR="00767E86" w:rsidRDefault="0099570A">
            <w:r>
              <w:t xml:space="preserve">Статья «Объявление для печати. Призыв сесть за стол переговоров в Йемене, всего, лишь, очередная попытка </w:t>
            </w:r>
            <w:r>
              <w:t>предупреждений событий в Тунисе и Египте»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1008.</w:t>
            </w:r>
          </w:p>
        </w:tc>
        <w:tc>
          <w:tcPr>
            <w:tcW w:w="2880" w:type="dxa"/>
          </w:tcPr>
          <w:p w:rsidR="00767E86" w:rsidRDefault="0099570A">
            <w:r>
              <w:t>Статья «Распространение листовок «Хизб-ут-Тахрир» угрожает спокойствию конституционного режима Судана» (решение Люблинского районного суда г</w:t>
            </w:r>
            <w:r>
              <w:t>орода Москвы от 27.09.2011).</w:t>
            </w:r>
          </w:p>
        </w:tc>
        <w:tc>
          <w:tcPr>
            <w:tcW w:w="2880" w:type="dxa"/>
          </w:tcPr>
          <w:p w:rsidR="00767E86" w:rsidRDefault="00767E86"/>
        </w:tc>
      </w:tr>
      <w:tr w:rsidR="00767E86">
        <w:tc>
          <w:tcPr>
            <w:tcW w:w="2880" w:type="dxa"/>
          </w:tcPr>
          <w:p w:rsidR="00767E86" w:rsidRDefault="0099570A">
            <w:r>
              <w:t>1009.</w:t>
            </w:r>
          </w:p>
        </w:tc>
        <w:tc>
          <w:tcPr>
            <w:tcW w:w="2880" w:type="dxa"/>
          </w:tcPr>
          <w:p w:rsidR="00767E86" w:rsidRDefault="0099570A">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1010.</w:t>
            </w:r>
          </w:p>
        </w:tc>
        <w:tc>
          <w:tcPr>
            <w:tcW w:w="2880" w:type="dxa"/>
          </w:tcPr>
          <w:p w:rsidR="00767E86" w:rsidRDefault="0099570A">
            <w:r>
              <w:t>Статья «Преступное действо полностью исполнено…</w:t>
            </w:r>
            <w:r>
              <w:t>, Юг поделен»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w:t>
            </w:r>
            <w:r>
              <w:lastRenderedPageBreak/>
              <w:t>1.</w:t>
            </w:r>
          </w:p>
        </w:tc>
        <w:tc>
          <w:tcPr>
            <w:tcW w:w="2880" w:type="dxa"/>
          </w:tcPr>
          <w:p w:rsidR="00767E86" w:rsidRDefault="0099570A">
            <w:r>
              <w:lastRenderedPageBreak/>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w:t>
            </w:r>
            <w:r>
              <w:t xml:space="preserve">астей для освобождения </w:t>
            </w:r>
            <w:r>
              <w:lastRenderedPageBreak/>
              <w:t>Раймонда Девиса»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1012.</w:t>
            </w:r>
          </w:p>
        </w:tc>
        <w:tc>
          <w:tcPr>
            <w:tcW w:w="2880" w:type="dxa"/>
          </w:tcPr>
          <w:p w:rsidR="00767E86" w:rsidRDefault="0099570A">
            <w:r>
              <w:t>Статья «В некоторых районах Пакистана 17 апреля пройдет ряд демонстраций под лозунгом «Выгоните Америку, Свергните правителей-изменников, Верн</w:t>
            </w:r>
            <w:r>
              <w:t>ите Халифат»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1013.</w:t>
            </w:r>
          </w:p>
        </w:tc>
        <w:tc>
          <w:tcPr>
            <w:tcW w:w="2880" w:type="dxa"/>
          </w:tcPr>
          <w:p w:rsidR="00767E86" w:rsidRDefault="0099570A">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w:t>
            </w:r>
            <w:r>
              <w:t>единого»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1014.</w:t>
            </w:r>
          </w:p>
        </w:tc>
        <w:tc>
          <w:tcPr>
            <w:tcW w:w="2880" w:type="dxa"/>
          </w:tcPr>
          <w:p w:rsidR="00767E86" w:rsidRDefault="0099570A">
            <w:r>
              <w:t>Статья «Не допустить западного агрессора в Ливию!»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1015.</w:t>
            </w:r>
          </w:p>
        </w:tc>
        <w:tc>
          <w:tcPr>
            <w:tcW w:w="2880" w:type="dxa"/>
          </w:tcPr>
          <w:p w:rsidR="00767E86" w:rsidRDefault="0099570A">
            <w:r>
              <w:t>Статья «Мусульмане в Сиднее выразили поддержку Л</w:t>
            </w:r>
            <w:r>
              <w:t>ивийским восставшим и осудили зверства Каддафи»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1016.</w:t>
            </w:r>
          </w:p>
        </w:tc>
        <w:tc>
          <w:tcPr>
            <w:tcW w:w="2880" w:type="dxa"/>
          </w:tcPr>
          <w:p w:rsidR="00767E86" w:rsidRDefault="0099570A">
            <w:r>
              <w:t>Статья «Поездка Камерона на Средний Восток открыто показывает двойные стандарты, стремление воспользоваться ситуацией и природу капита</w:t>
            </w:r>
            <w:r>
              <w:t>лизма во внешней политике Британии»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lastRenderedPageBreak/>
              <w:t>1017.</w:t>
            </w:r>
          </w:p>
        </w:tc>
        <w:tc>
          <w:tcPr>
            <w:tcW w:w="2880" w:type="dxa"/>
          </w:tcPr>
          <w:p w:rsidR="00767E86" w:rsidRDefault="0099570A">
            <w:r>
              <w:t>Статья «Превышающие полномочия, рушатся один за другим, а руководители Запада меняют маски» (решение Люблинского районного суда города Москвы от 2</w:t>
            </w:r>
            <w:r>
              <w:t>7.09.2011).</w:t>
            </w:r>
          </w:p>
        </w:tc>
        <w:tc>
          <w:tcPr>
            <w:tcW w:w="2880" w:type="dxa"/>
          </w:tcPr>
          <w:p w:rsidR="00767E86" w:rsidRDefault="00767E86"/>
        </w:tc>
      </w:tr>
      <w:tr w:rsidR="00767E86">
        <w:tc>
          <w:tcPr>
            <w:tcW w:w="2880" w:type="dxa"/>
          </w:tcPr>
          <w:p w:rsidR="00767E86" w:rsidRDefault="0099570A">
            <w:r>
              <w:t>1018.</w:t>
            </w:r>
          </w:p>
        </w:tc>
        <w:tc>
          <w:tcPr>
            <w:tcW w:w="2880" w:type="dxa"/>
          </w:tcPr>
          <w:p w:rsidR="00767E86" w:rsidRDefault="0099570A">
            <w:r>
              <w:t>Статья «Крах модели мультикультурного общества»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1019.</w:t>
            </w:r>
          </w:p>
        </w:tc>
        <w:tc>
          <w:tcPr>
            <w:tcW w:w="2880" w:type="dxa"/>
          </w:tcPr>
          <w:p w:rsidR="00767E86" w:rsidRDefault="0099570A">
            <w:r>
              <w:t xml:space="preserve">Статья «Эй, победители крестоносцев и татар…Эй, население сердца Ислама, будьте осторожны, бойтесь быть </w:t>
            </w:r>
            <w:r>
              <w:t>обманутыми красивой оберткой Америки и ее приспешников»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1020.</w:t>
            </w:r>
          </w:p>
        </w:tc>
        <w:tc>
          <w:tcPr>
            <w:tcW w:w="2880" w:type="dxa"/>
          </w:tcPr>
          <w:p w:rsidR="00767E86" w:rsidRDefault="0099570A">
            <w:r>
              <w:t>Статья «Посредством создания Халифата, который ведет правильным путем, пришло время истинных перемен, на фоне развала частей е</w:t>
            </w:r>
            <w:r>
              <w:t>реси»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1021.</w:t>
            </w:r>
          </w:p>
        </w:tc>
        <w:tc>
          <w:tcPr>
            <w:tcW w:w="2880" w:type="dxa"/>
          </w:tcPr>
          <w:p w:rsidR="00767E86" w:rsidRDefault="0099570A">
            <w:r>
              <w:t>Статья «Тунис и вся достоверная правда о перевороте»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w:t>
            </w:r>
            <w:r>
              <w:lastRenderedPageBreak/>
              <w:t>2.</w:t>
            </w:r>
          </w:p>
        </w:tc>
        <w:tc>
          <w:tcPr>
            <w:tcW w:w="2880" w:type="dxa"/>
          </w:tcPr>
          <w:p w:rsidR="00767E86" w:rsidRDefault="0099570A">
            <w:r>
              <w:lastRenderedPageBreak/>
              <w:t>Статья «Сводка демонстрации рядом с посольством Е</w:t>
            </w:r>
            <w:r>
              <w:t>гипта в Бейруте»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1023.</w:t>
            </w:r>
          </w:p>
        </w:tc>
        <w:tc>
          <w:tcPr>
            <w:tcW w:w="2880" w:type="dxa"/>
          </w:tcPr>
          <w:p w:rsidR="00767E86" w:rsidRDefault="0099570A">
            <w:r>
              <w:t>Статья «Свергнут второй из защитников Кемп-Девида»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1024.</w:t>
            </w:r>
          </w:p>
        </w:tc>
        <w:tc>
          <w:tcPr>
            <w:tcW w:w="2880" w:type="dxa"/>
          </w:tcPr>
          <w:p w:rsidR="00767E86" w:rsidRDefault="0099570A">
            <w:r>
              <w:t>Статья «Перемены, которые мы жаждем» (ре</w:t>
            </w:r>
            <w:r>
              <w:t>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1025.</w:t>
            </w:r>
          </w:p>
        </w:tc>
        <w:tc>
          <w:tcPr>
            <w:tcW w:w="2880" w:type="dxa"/>
          </w:tcPr>
          <w:p w:rsidR="00767E86" w:rsidRDefault="0099570A">
            <w: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w:t>
            </w:r>
            <w:r>
              <w:t>27.09.2011).</w:t>
            </w:r>
          </w:p>
        </w:tc>
        <w:tc>
          <w:tcPr>
            <w:tcW w:w="2880" w:type="dxa"/>
          </w:tcPr>
          <w:p w:rsidR="00767E86" w:rsidRDefault="00767E86"/>
        </w:tc>
      </w:tr>
      <w:tr w:rsidR="00767E86">
        <w:tc>
          <w:tcPr>
            <w:tcW w:w="2880" w:type="dxa"/>
          </w:tcPr>
          <w:p w:rsidR="00767E86" w:rsidRDefault="0099570A">
            <w:r>
              <w:t>1026.</w:t>
            </w:r>
          </w:p>
        </w:tc>
        <w:tc>
          <w:tcPr>
            <w:tcW w:w="2880" w:type="dxa"/>
          </w:tcPr>
          <w:p w:rsidR="00767E86" w:rsidRDefault="0099570A">
            <w:r>
              <w:t>Статья «Объявление для печати»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1027.</w:t>
            </w:r>
          </w:p>
        </w:tc>
        <w:tc>
          <w:tcPr>
            <w:tcW w:w="2880" w:type="dxa"/>
          </w:tcPr>
          <w:p w:rsidR="00767E86" w:rsidRDefault="0099570A">
            <w:r>
              <w:t>Статья «Открытое письмо в организации по защите прав человека и в организации по гражданскому обществу. О мучительном положении, п</w:t>
            </w:r>
            <w:r>
              <w:t>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lastRenderedPageBreak/>
              <w:t>1028.</w:t>
            </w:r>
          </w:p>
        </w:tc>
        <w:tc>
          <w:tcPr>
            <w:tcW w:w="2880" w:type="dxa"/>
          </w:tcPr>
          <w:p w:rsidR="00767E86" w:rsidRDefault="0099570A">
            <w:r>
              <w:t xml:space="preserve">Статья «И до вас было много разнообразных путей – экспериментов. Хватит, обойдя вокруг </w:t>
            </w:r>
            <w:r>
              <w:t>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767E86" w:rsidRDefault="00767E86"/>
        </w:tc>
      </w:tr>
      <w:tr w:rsidR="00767E86">
        <w:tc>
          <w:tcPr>
            <w:tcW w:w="2880" w:type="dxa"/>
          </w:tcPr>
          <w:p w:rsidR="00767E86" w:rsidRDefault="0099570A">
            <w:r>
              <w:t>1029.</w:t>
            </w:r>
          </w:p>
        </w:tc>
        <w:tc>
          <w:tcPr>
            <w:tcW w:w="2880" w:type="dxa"/>
          </w:tcPr>
          <w:p w:rsidR="00767E86" w:rsidRDefault="0099570A">
            <w:r>
              <w:t>Листовки «Обращение Хизб ат-тахрир с призывом к искренним имамам» в количестве 7 штук (решение Мещанского район</w:t>
            </w:r>
            <w:r>
              <w:t>ного суда города Москвы от 14.07.2011).</w:t>
            </w:r>
          </w:p>
        </w:tc>
        <w:tc>
          <w:tcPr>
            <w:tcW w:w="2880" w:type="dxa"/>
          </w:tcPr>
          <w:p w:rsidR="00767E86" w:rsidRDefault="00767E86"/>
        </w:tc>
      </w:tr>
      <w:tr w:rsidR="00767E86">
        <w:tc>
          <w:tcPr>
            <w:tcW w:w="2880" w:type="dxa"/>
          </w:tcPr>
          <w:p w:rsidR="00767E86" w:rsidRDefault="0099570A">
            <w:r>
              <w:t>1030.</w:t>
            </w:r>
          </w:p>
        </w:tc>
        <w:tc>
          <w:tcPr>
            <w:tcW w:w="2880" w:type="dxa"/>
          </w:tcPr>
          <w:p w:rsidR="00767E86" w:rsidRDefault="0099570A">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w:t>
            </w:r>
            <w:r>
              <w:t>2011 и определение Судебной коллегии по гражданским делам Омского областного суда от 05.10.2011).</w:t>
            </w:r>
          </w:p>
        </w:tc>
        <w:tc>
          <w:tcPr>
            <w:tcW w:w="2880" w:type="dxa"/>
          </w:tcPr>
          <w:p w:rsidR="00767E86" w:rsidRDefault="00767E86"/>
        </w:tc>
      </w:tr>
      <w:tr w:rsidR="00767E86">
        <w:tc>
          <w:tcPr>
            <w:tcW w:w="2880" w:type="dxa"/>
          </w:tcPr>
          <w:p w:rsidR="00767E86" w:rsidRDefault="0099570A">
            <w:r>
              <w:t>1031.</w:t>
            </w:r>
          </w:p>
        </w:tc>
        <w:tc>
          <w:tcPr>
            <w:tcW w:w="2880" w:type="dxa"/>
          </w:tcPr>
          <w:p w:rsidR="00767E86" w:rsidRDefault="0099570A">
            <w:r>
              <w:t>Интернет-ресурс www.limonka.nbp-info.ru (решение Первомайского районного суда г. Кирова Кировской области от 06.10.2011).</w:t>
            </w:r>
          </w:p>
        </w:tc>
        <w:tc>
          <w:tcPr>
            <w:tcW w:w="2880" w:type="dxa"/>
          </w:tcPr>
          <w:p w:rsidR="00767E86" w:rsidRDefault="00767E86"/>
        </w:tc>
      </w:tr>
      <w:tr w:rsidR="00767E86">
        <w:tc>
          <w:tcPr>
            <w:tcW w:w="2880" w:type="dxa"/>
          </w:tcPr>
          <w:p w:rsidR="00767E86" w:rsidRDefault="0099570A">
            <w:r>
              <w:t>1032.</w:t>
            </w:r>
          </w:p>
        </w:tc>
        <w:tc>
          <w:tcPr>
            <w:tcW w:w="2880" w:type="dxa"/>
          </w:tcPr>
          <w:p w:rsidR="00767E86" w:rsidRDefault="0099570A">
            <w:r>
              <w:t xml:space="preserve">Книга Волкова </w:t>
            </w:r>
            <w:r>
              <w:t>Владимира Игоревича «Middle finger» (The radikal view) собрание сочинений 2001-2006 года (решение Ленинского районного суда г. Пензы от 17.10.2011).</w:t>
            </w:r>
          </w:p>
        </w:tc>
        <w:tc>
          <w:tcPr>
            <w:tcW w:w="2880" w:type="dxa"/>
          </w:tcPr>
          <w:p w:rsidR="00767E86" w:rsidRDefault="00767E86"/>
        </w:tc>
      </w:tr>
      <w:tr w:rsidR="00767E86">
        <w:tc>
          <w:tcPr>
            <w:tcW w:w="2880" w:type="dxa"/>
          </w:tcPr>
          <w:p w:rsidR="00767E86" w:rsidRDefault="0099570A">
            <w:r>
              <w:t>103</w:t>
            </w:r>
            <w:r>
              <w:lastRenderedPageBreak/>
              <w:t>3.</w:t>
            </w:r>
          </w:p>
        </w:tc>
        <w:tc>
          <w:tcPr>
            <w:tcW w:w="2880" w:type="dxa"/>
          </w:tcPr>
          <w:p w:rsidR="00767E86" w:rsidRDefault="0099570A">
            <w:r>
              <w:lastRenderedPageBreak/>
              <w:t>Брошюра «Книга Муджахеда», автор текста - Амир Абдуллагъ Шамиль Абу Идрис (решение Шахунского район</w:t>
            </w:r>
            <w:r>
              <w:t>ного суда Нижегородской области от 09.09.2011).</w:t>
            </w:r>
          </w:p>
        </w:tc>
        <w:tc>
          <w:tcPr>
            <w:tcW w:w="2880" w:type="dxa"/>
          </w:tcPr>
          <w:p w:rsidR="00767E86" w:rsidRDefault="00767E86"/>
        </w:tc>
      </w:tr>
      <w:tr w:rsidR="00767E86">
        <w:tc>
          <w:tcPr>
            <w:tcW w:w="2880" w:type="dxa"/>
          </w:tcPr>
          <w:p w:rsidR="00767E86" w:rsidRDefault="0099570A">
            <w:r>
              <w:t>1034.</w:t>
            </w:r>
          </w:p>
        </w:tc>
        <w:tc>
          <w:tcPr>
            <w:tcW w:w="2880" w:type="dxa"/>
          </w:tcPr>
          <w:p w:rsidR="00767E86" w:rsidRDefault="0099570A">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w:t>
            </w:r>
            <w:r>
              <w:t>е Зеленодольского городского суда Республики Татарстан от 15.06.2011).</w:t>
            </w:r>
          </w:p>
        </w:tc>
        <w:tc>
          <w:tcPr>
            <w:tcW w:w="2880" w:type="dxa"/>
          </w:tcPr>
          <w:p w:rsidR="00767E86" w:rsidRDefault="00767E86"/>
        </w:tc>
      </w:tr>
      <w:tr w:rsidR="00767E86">
        <w:tc>
          <w:tcPr>
            <w:tcW w:w="2880" w:type="dxa"/>
          </w:tcPr>
          <w:p w:rsidR="00767E86" w:rsidRDefault="0099570A">
            <w:r>
              <w:t>1035.</w:t>
            </w:r>
          </w:p>
        </w:tc>
        <w:tc>
          <w:tcPr>
            <w:tcW w:w="2880" w:type="dxa"/>
          </w:tcPr>
          <w:p w:rsidR="00767E86" w:rsidRDefault="0099570A">
            <w:r>
              <w:t>Интернет-ресурс http://infokavkaz.com (решение Октябрьского городского суда Республики Башкортостан от 28.09.2011).</w:t>
            </w:r>
          </w:p>
        </w:tc>
        <w:tc>
          <w:tcPr>
            <w:tcW w:w="2880" w:type="dxa"/>
          </w:tcPr>
          <w:p w:rsidR="00767E86" w:rsidRDefault="00767E86"/>
        </w:tc>
      </w:tr>
      <w:tr w:rsidR="00767E86">
        <w:tc>
          <w:tcPr>
            <w:tcW w:w="2880" w:type="dxa"/>
          </w:tcPr>
          <w:p w:rsidR="00767E86" w:rsidRDefault="0099570A">
            <w:r>
              <w:t>1036.</w:t>
            </w:r>
          </w:p>
        </w:tc>
        <w:tc>
          <w:tcPr>
            <w:tcW w:w="2880" w:type="dxa"/>
          </w:tcPr>
          <w:p w:rsidR="00767E86" w:rsidRDefault="0099570A">
            <w:r>
              <w:t>Интернет-ресурс http://djamagat.wordpress.com (решени</w:t>
            </w:r>
            <w:r>
              <w:t>е Октябрьского городского суда Республики Башкортостан от 23.09.2011).</w:t>
            </w:r>
          </w:p>
        </w:tc>
        <w:tc>
          <w:tcPr>
            <w:tcW w:w="2880" w:type="dxa"/>
          </w:tcPr>
          <w:p w:rsidR="00767E86" w:rsidRDefault="00767E86"/>
        </w:tc>
      </w:tr>
      <w:tr w:rsidR="00767E86">
        <w:tc>
          <w:tcPr>
            <w:tcW w:w="2880" w:type="dxa"/>
          </w:tcPr>
          <w:p w:rsidR="00767E86" w:rsidRDefault="0099570A">
            <w:r>
              <w:t>1037.</w:t>
            </w:r>
          </w:p>
        </w:tc>
        <w:tc>
          <w:tcPr>
            <w:tcW w:w="2880" w:type="dxa"/>
          </w:tcPr>
          <w:p w:rsidR="00767E86" w:rsidRDefault="0099570A">
            <w:r>
              <w:t>Интернет-ресурс http://vdagestan.info (решение Октябрьского городского суда Республики Башкортостан от 23.09.2011).</w:t>
            </w:r>
          </w:p>
        </w:tc>
        <w:tc>
          <w:tcPr>
            <w:tcW w:w="2880" w:type="dxa"/>
          </w:tcPr>
          <w:p w:rsidR="00767E86" w:rsidRDefault="00767E86"/>
        </w:tc>
      </w:tr>
      <w:tr w:rsidR="00767E86">
        <w:tc>
          <w:tcPr>
            <w:tcW w:w="2880" w:type="dxa"/>
          </w:tcPr>
          <w:p w:rsidR="00767E86" w:rsidRDefault="0099570A">
            <w:r>
              <w:t>1038.</w:t>
            </w:r>
          </w:p>
        </w:tc>
        <w:tc>
          <w:tcPr>
            <w:tcW w:w="2880" w:type="dxa"/>
          </w:tcPr>
          <w:p w:rsidR="00767E86" w:rsidRDefault="0099570A">
            <w:r>
              <w:t xml:space="preserve">Интернет-ресурс </w:t>
            </w:r>
            <w:r>
              <w:t>http://kavkazanhaamash.com/meny.html (решение Октябрьского городского суда Республики Башкортостан от 23.09.2011).</w:t>
            </w:r>
          </w:p>
        </w:tc>
        <w:tc>
          <w:tcPr>
            <w:tcW w:w="2880" w:type="dxa"/>
          </w:tcPr>
          <w:p w:rsidR="00767E86" w:rsidRDefault="00767E86"/>
        </w:tc>
      </w:tr>
      <w:tr w:rsidR="00767E86">
        <w:tc>
          <w:tcPr>
            <w:tcW w:w="2880" w:type="dxa"/>
          </w:tcPr>
          <w:p w:rsidR="00767E86" w:rsidRDefault="0099570A">
            <w:r>
              <w:lastRenderedPageBreak/>
              <w:t>1039.</w:t>
            </w:r>
          </w:p>
        </w:tc>
        <w:tc>
          <w:tcPr>
            <w:tcW w:w="2880" w:type="dxa"/>
          </w:tcPr>
          <w:p w:rsidR="00767E86" w:rsidRDefault="0099570A">
            <w:r>
              <w:t>Интернет-ресурс http://vilayatiu.co.cc (решение Октябрьского городского суда Республики Башкортостан от 23.09.2011).</w:t>
            </w:r>
          </w:p>
        </w:tc>
        <w:tc>
          <w:tcPr>
            <w:tcW w:w="2880" w:type="dxa"/>
          </w:tcPr>
          <w:p w:rsidR="00767E86" w:rsidRDefault="00767E86"/>
        </w:tc>
      </w:tr>
      <w:tr w:rsidR="00767E86">
        <w:tc>
          <w:tcPr>
            <w:tcW w:w="2880" w:type="dxa"/>
          </w:tcPr>
          <w:p w:rsidR="00767E86" w:rsidRDefault="0099570A">
            <w:r>
              <w:t>1040.</w:t>
            </w:r>
          </w:p>
        </w:tc>
        <w:tc>
          <w:tcPr>
            <w:tcW w:w="2880" w:type="dxa"/>
          </w:tcPr>
          <w:p w:rsidR="00767E86" w:rsidRDefault="0099570A">
            <w:r>
              <w:t>Книга «Р</w:t>
            </w:r>
            <w:r>
              <w:t>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767E86" w:rsidRDefault="00767E86"/>
        </w:tc>
      </w:tr>
      <w:tr w:rsidR="00767E86">
        <w:tc>
          <w:tcPr>
            <w:tcW w:w="2880" w:type="dxa"/>
          </w:tcPr>
          <w:p w:rsidR="00767E86" w:rsidRDefault="0099570A">
            <w:r>
              <w:t>1041.</w:t>
            </w:r>
          </w:p>
        </w:tc>
        <w:tc>
          <w:tcPr>
            <w:tcW w:w="2880" w:type="dxa"/>
          </w:tcPr>
          <w:p w:rsidR="00767E86" w:rsidRDefault="0099570A">
            <w:r>
              <w:t>Книга «Ревизионистская история: взгляд справа», изданная в 2003 г. издательством «ББЯ» (р</w:t>
            </w:r>
            <w:r>
              <w:t>ешение Железнодорожного районного суда г. Красноярска от 12.10.2011).</w:t>
            </w:r>
          </w:p>
        </w:tc>
        <w:tc>
          <w:tcPr>
            <w:tcW w:w="2880" w:type="dxa"/>
          </w:tcPr>
          <w:p w:rsidR="00767E86" w:rsidRDefault="00767E86"/>
        </w:tc>
      </w:tr>
      <w:tr w:rsidR="00767E86">
        <w:tc>
          <w:tcPr>
            <w:tcW w:w="2880" w:type="dxa"/>
          </w:tcPr>
          <w:p w:rsidR="00767E86" w:rsidRDefault="0099570A">
            <w:r>
              <w:t>1042.</w:t>
            </w:r>
          </w:p>
        </w:tc>
        <w:tc>
          <w:tcPr>
            <w:tcW w:w="2880" w:type="dxa"/>
          </w:tcPr>
          <w:p w:rsidR="00767E86" w:rsidRDefault="0099570A">
            <w:r>
              <w:t>Журнал «Сторожевая башня возвещает царство Иеговы» 01.12.2007 изд. Wachtturn Bibel- und Traktat –Gesellschaft der Zeugen jehovas e. V., Selters/Taunus (решение Сальского городско</w:t>
            </w:r>
            <w:r>
              <w:t>го суда Ростовской области от 27.06.2011 и определение Ростовского областного суда от 13.10.2011).</w:t>
            </w:r>
          </w:p>
        </w:tc>
        <w:tc>
          <w:tcPr>
            <w:tcW w:w="2880" w:type="dxa"/>
          </w:tcPr>
          <w:p w:rsidR="00767E86" w:rsidRDefault="00767E86"/>
        </w:tc>
      </w:tr>
      <w:tr w:rsidR="00767E86">
        <w:tc>
          <w:tcPr>
            <w:tcW w:w="2880" w:type="dxa"/>
          </w:tcPr>
          <w:p w:rsidR="00767E86" w:rsidRDefault="0099570A">
            <w:r>
              <w:t>1043.</w:t>
            </w:r>
          </w:p>
        </w:tc>
        <w:tc>
          <w:tcPr>
            <w:tcW w:w="2880" w:type="dxa"/>
          </w:tcPr>
          <w:p w:rsidR="00767E86" w:rsidRDefault="0099570A">
            <w:r>
              <w:t xml:space="preserve">Журнал «Сторожевая башня возвещает царство Иеговы» 15.12.2007, изд. Wachtturn Bibel- und Traktat –Gesellschaft der Zeugen jehovas, e. V., </w:t>
            </w:r>
            <w:r>
              <w:t>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767E86" w:rsidRDefault="00767E86"/>
        </w:tc>
      </w:tr>
      <w:tr w:rsidR="00767E86">
        <w:tc>
          <w:tcPr>
            <w:tcW w:w="2880" w:type="dxa"/>
          </w:tcPr>
          <w:p w:rsidR="00767E86" w:rsidRDefault="0099570A">
            <w:r>
              <w:t>104</w:t>
            </w:r>
            <w:r>
              <w:lastRenderedPageBreak/>
              <w:t>4.</w:t>
            </w:r>
          </w:p>
        </w:tc>
        <w:tc>
          <w:tcPr>
            <w:tcW w:w="2880" w:type="dxa"/>
          </w:tcPr>
          <w:p w:rsidR="00767E86" w:rsidRDefault="0099570A">
            <w:r>
              <w:lastRenderedPageBreak/>
              <w:t>Журнал «Бодрствуйте! В каком отношении? Почему это особенно важно именно теперь?» изд. Watchtower Bible and</w:t>
            </w:r>
            <w:r>
              <w:t xml:space="preserve">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767E86" w:rsidRDefault="00767E86"/>
        </w:tc>
      </w:tr>
      <w:tr w:rsidR="00767E86">
        <w:tc>
          <w:tcPr>
            <w:tcW w:w="2880" w:type="dxa"/>
          </w:tcPr>
          <w:p w:rsidR="00767E86" w:rsidRDefault="0099570A">
            <w:r>
              <w:t>1045.</w:t>
            </w:r>
          </w:p>
        </w:tc>
        <w:tc>
          <w:tcPr>
            <w:tcW w:w="2880" w:type="dxa"/>
          </w:tcPr>
          <w:p w:rsidR="00767E86" w:rsidRDefault="0099570A">
            <w:r>
              <w:t>Журнал «Пробудитесь!» декабрь 2007, изд. Wachtturn Bibel- u</w:t>
            </w:r>
            <w:r>
              <w:t>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767E86" w:rsidRDefault="00767E86"/>
        </w:tc>
      </w:tr>
      <w:tr w:rsidR="00767E86">
        <w:tc>
          <w:tcPr>
            <w:tcW w:w="2880" w:type="dxa"/>
          </w:tcPr>
          <w:p w:rsidR="00767E86" w:rsidRDefault="0099570A">
            <w:r>
              <w:t>1046.</w:t>
            </w:r>
          </w:p>
        </w:tc>
        <w:tc>
          <w:tcPr>
            <w:tcW w:w="2880" w:type="dxa"/>
          </w:tcPr>
          <w:p w:rsidR="00767E86" w:rsidRDefault="0099570A">
            <w:r>
              <w:t xml:space="preserve">Пятое издание книги (переработанное и дополненное) «От </w:t>
            </w:r>
            <w:r>
              <w:t>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767E86" w:rsidRDefault="00767E86"/>
        </w:tc>
      </w:tr>
      <w:tr w:rsidR="00767E86">
        <w:tc>
          <w:tcPr>
            <w:tcW w:w="2880" w:type="dxa"/>
          </w:tcPr>
          <w:p w:rsidR="00767E86" w:rsidRDefault="0099570A">
            <w:r>
              <w:t>1047.</w:t>
            </w:r>
          </w:p>
        </w:tc>
        <w:tc>
          <w:tcPr>
            <w:tcW w:w="2880" w:type="dxa"/>
          </w:tcPr>
          <w:p w:rsidR="00767E86" w:rsidRDefault="0099570A">
            <w:r>
              <w:t>Прокламация «Список государственных прест</w:t>
            </w:r>
            <w:r>
              <w:t>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767E86" w:rsidRDefault="00767E86"/>
        </w:tc>
      </w:tr>
      <w:tr w:rsidR="00767E86">
        <w:tc>
          <w:tcPr>
            <w:tcW w:w="2880" w:type="dxa"/>
          </w:tcPr>
          <w:p w:rsidR="00767E86" w:rsidRDefault="0099570A">
            <w:r>
              <w:t>1048.</w:t>
            </w:r>
          </w:p>
        </w:tc>
        <w:tc>
          <w:tcPr>
            <w:tcW w:w="2880" w:type="dxa"/>
          </w:tcPr>
          <w:p w:rsidR="00767E86" w:rsidRDefault="0099570A">
            <w:r>
              <w:t>Интернет-ресурс www.resistance88.com с содержащимися на нем информационными материалами (решение Советского</w:t>
            </w:r>
            <w:r>
              <w:t xml:space="preserve"> районного суда города Липецка от 25.10.2011).</w:t>
            </w:r>
          </w:p>
        </w:tc>
        <w:tc>
          <w:tcPr>
            <w:tcW w:w="2880" w:type="dxa"/>
          </w:tcPr>
          <w:p w:rsidR="00767E86" w:rsidRDefault="00767E86"/>
        </w:tc>
      </w:tr>
      <w:tr w:rsidR="00767E86">
        <w:tc>
          <w:tcPr>
            <w:tcW w:w="2880" w:type="dxa"/>
          </w:tcPr>
          <w:p w:rsidR="00767E86" w:rsidRDefault="0099570A">
            <w:r>
              <w:t>1049.</w:t>
            </w:r>
          </w:p>
        </w:tc>
        <w:tc>
          <w:tcPr>
            <w:tcW w:w="2880" w:type="dxa"/>
          </w:tcPr>
          <w:p w:rsidR="00767E86" w:rsidRDefault="0099570A">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lastRenderedPageBreak/>
              <w:t>1050.</w:t>
            </w:r>
          </w:p>
        </w:tc>
        <w:tc>
          <w:tcPr>
            <w:tcW w:w="2880" w:type="dxa"/>
          </w:tcPr>
          <w:p w:rsidR="00767E86" w:rsidRDefault="0099570A">
            <w:r>
              <w:t xml:space="preserve">Газета «Наша трибуна» № 32, </w:t>
            </w:r>
            <w:r>
              <w:t>январь 2005 года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1051.</w:t>
            </w:r>
          </w:p>
        </w:tc>
        <w:tc>
          <w:tcPr>
            <w:tcW w:w="2880" w:type="dxa"/>
          </w:tcPr>
          <w:p w:rsidR="00767E86" w:rsidRDefault="0099570A">
            <w:r>
              <w:t>Газета «Наша трибуна» № 1 (49), январь 2006 года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1052.</w:t>
            </w:r>
          </w:p>
        </w:tc>
        <w:tc>
          <w:tcPr>
            <w:tcW w:w="2880" w:type="dxa"/>
          </w:tcPr>
          <w:p w:rsidR="00767E86" w:rsidRDefault="0099570A">
            <w:r>
              <w:t>Газета «Наша трибуна» № 4 (52) сентябр</w:t>
            </w:r>
            <w:r>
              <w:t>ь 2006 года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1053.</w:t>
            </w:r>
          </w:p>
        </w:tc>
        <w:tc>
          <w:tcPr>
            <w:tcW w:w="2880" w:type="dxa"/>
          </w:tcPr>
          <w:p w:rsidR="00767E86" w:rsidRDefault="0099570A">
            <w:r>
              <w:t>Газета «Наша трибуна» № 1 (54), январь 2007 года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1054.</w:t>
            </w:r>
          </w:p>
        </w:tc>
        <w:tc>
          <w:tcPr>
            <w:tcW w:w="2880" w:type="dxa"/>
          </w:tcPr>
          <w:p w:rsidR="00767E86" w:rsidRDefault="0099570A">
            <w:r>
              <w:t xml:space="preserve">Газета «Русский фронт Московии» № 8-9, </w:t>
            </w:r>
            <w:r>
              <w:t>2005 года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w:t>
            </w:r>
            <w:r>
              <w:lastRenderedPageBreak/>
              <w:t>5.</w:t>
            </w:r>
          </w:p>
        </w:tc>
        <w:tc>
          <w:tcPr>
            <w:tcW w:w="2880" w:type="dxa"/>
          </w:tcPr>
          <w:p w:rsidR="00767E86" w:rsidRDefault="0099570A">
            <w:r>
              <w:lastRenderedPageBreak/>
              <w:t>Газета «Русский фронт Московии» № 10-11, 2005 года (решение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1056.</w:t>
            </w:r>
          </w:p>
        </w:tc>
        <w:tc>
          <w:tcPr>
            <w:tcW w:w="2880" w:type="dxa"/>
          </w:tcPr>
          <w:p w:rsidR="00767E86" w:rsidRDefault="0099570A">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767E86" w:rsidRDefault="00767E86"/>
        </w:tc>
      </w:tr>
      <w:tr w:rsidR="00767E86">
        <w:tc>
          <w:tcPr>
            <w:tcW w:w="2880" w:type="dxa"/>
          </w:tcPr>
          <w:p w:rsidR="00767E86" w:rsidRDefault="0099570A">
            <w:r>
              <w:t>1057.</w:t>
            </w:r>
          </w:p>
        </w:tc>
        <w:tc>
          <w:tcPr>
            <w:tcW w:w="2880" w:type="dxa"/>
          </w:tcPr>
          <w:p w:rsidR="00767E86" w:rsidRDefault="0099570A">
            <w:r>
              <w:t>Газета «Резонанс» № 4, июнь 2006 года (решен</w:t>
            </w:r>
            <w:r>
              <w:t>ие Ленинского районного суда Санкт-Петербурга от 03.10.2011).</w:t>
            </w:r>
          </w:p>
        </w:tc>
        <w:tc>
          <w:tcPr>
            <w:tcW w:w="2880" w:type="dxa"/>
          </w:tcPr>
          <w:p w:rsidR="00767E86" w:rsidRDefault="00767E86"/>
        </w:tc>
      </w:tr>
      <w:tr w:rsidR="00767E86">
        <w:tc>
          <w:tcPr>
            <w:tcW w:w="2880" w:type="dxa"/>
          </w:tcPr>
          <w:p w:rsidR="00767E86" w:rsidRDefault="0099570A">
            <w:r>
              <w:t>1058.</w:t>
            </w:r>
          </w:p>
        </w:tc>
        <w:tc>
          <w:tcPr>
            <w:tcW w:w="2880" w:type="dxa"/>
          </w:tcPr>
          <w:p w:rsidR="00767E86" w:rsidRDefault="0099570A">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767E86" w:rsidRDefault="00767E86"/>
        </w:tc>
      </w:tr>
      <w:tr w:rsidR="00767E86">
        <w:tc>
          <w:tcPr>
            <w:tcW w:w="2880" w:type="dxa"/>
          </w:tcPr>
          <w:p w:rsidR="00767E86" w:rsidRDefault="0099570A">
            <w:r>
              <w:t>1059.</w:t>
            </w:r>
          </w:p>
        </w:tc>
        <w:tc>
          <w:tcPr>
            <w:tcW w:w="2880" w:type="dxa"/>
          </w:tcPr>
          <w:p w:rsidR="00767E86" w:rsidRDefault="0099570A">
            <w:r>
              <w:t>Листовка «Катехизис кавказца в России» (решение Тушинского районного суда города Москвы от 29.08.2011).</w:t>
            </w:r>
          </w:p>
        </w:tc>
        <w:tc>
          <w:tcPr>
            <w:tcW w:w="2880" w:type="dxa"/>
          </w:tcPr>
          <w:p w:rsidR="00767E86" w:rsidRDefault="00767E86"/>
        </w:tc>
      </w:tr>
      <w:tr w:rsidR="00767E86">
        <w:tc>
          <w:tcPr>
            <w:tcW w:w="2880" w:type="dxa"/>
          </w:tcPr>
          <w:p w:rsidR="00767E86" w:rsidRDefault="0099570A">
            <w:r>
              <w:t>1060.</w:t>
            </w:r>
          </w:p>
        </w:tc>
        <w:tc>
          <w:tcPr>
            <w:tcW w:w="2880" w:type="dxa"/>
          </w:tcPr>
          <w:p w:rsidR="00767E86" w:rsidRDefault="0099570A">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767E86" w:rsidRDefault="00767E86"/>
        </w:tc>
      </w:tr>
      <w:tr w:rsidR="00767E86">
        <w:tc>
          <w:tcPr>
            <w:tcW w:w="2880" w:type="dxa"/>
          </w:tcPr>
          <w:p w:rsidR="00767E86" w:rsidRDefault="0099570A">
            <w:r>
              <w:lastRenderedPageBreak/>
              <w:t>1061.</w:t>
            </w:r>
          </w:p>
        </w:tc>
        <w:tc>
          <w:tcPr>
            <w:tcW w:w="2880" w:type="dxa"/>
          </w:tcPr>
          <w:p w:rsidR="00767E86" w:rsidRDefault="0099570A">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767E86" w:rsidRDefault="00767E86"/>
        </w:tc>
      </w:tr>
      <w:tr w:rsidR="00767E86">
        <w:tc>
          <w:tcPr>
            <w:tcW w:w="2880" w:type="dxa"/>
          </w:tcPr>
          <w:p w:rsidR="00767E86" w:rsidRDefault="0099570A">
            <w:r>
              <w:t>1062.</w:t>
            </w:r>
          </w:p>
        </w:tc>
        <w:tc>
          <w:tcPr>
            <w:tcW w:w="2880" w:type="dxa"/>
          </w:tcPr>
          <w:p w:rsidR="00767E86" w:rsidRDefault="0099570A">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767E86" w:rsidRDefault="00767E86"/>
        </w:tc>
      </w:tr>
      <w:tr w:rsidR="00767E86">
        <w:tc>
          <w:tcPr>
            <w:tcW w:w="2880" w:type="dxa"/>
          </w:tcPr>
          <w:p w:rsidR="00767E86" w:rsidRDefault="0099570A">
            <w:r>
              <w:t>1063.</w:t>
            </w:r>
          </w:p>
        </w:tc>
        <w:tc>
          <w:tcPr>
            <w:tcW w:w="2880" w:type="dxa"/>
          </w:tcPr>
          <w:p w:rsidR="00767E86" w:rsidRDefault="0099570A">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767E86" w:rsidRDefault="00767E86"/>
        </w:tc>
      </w:tr>
      <w:tr w:rsidR="00767E86">
        <w:tc>
          <w:tcPr>
            <w:tcW w:w="2880" w:type="dxa"/>
          </w:tcPr>
          <w:p w:rsidR="00767E86" w:rsidRDefault="0099570A">
            <w:r>
              <w:t>1064.</w:t>
            </w:r>
          </w:p>
        </w:tc>
        <w:tc>
          <w:tcPr>
            <w:tcW w:w="2880" w:type="dxa"/>
          </w:tcPr>
          <w:p w:rsidR="00767E86" w:rsidRDefault="0099570A">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767E86" w:rsidRDefault="00767E86"/>
        </w:tc>
      </w:tr>
      <w:tr w:rsidR="00767E86">
        <w:tc>
          <w:tcPr>
            <w:tcW w:w="2880" w:type="dxa"/>
          </w:tcPr>
          <w:p w:rsidR="00767E86" w:rsidRDefault="0099570A">
            <w:r>
              <w:t>1065.</w:t>
            </w:r>
          </w:p>
        </w:tc>
        <w:tc>
          <w:tcPr>
            <w:tcW w:w="2880" w:type="dxa"/>
          </w:tcPr>
          <w:p w:rsidR="00767E86" w:rsidRDefault="0099570A">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767E86" w:rsidRDefault="00767E86"/>
        </w:tc>
      </w:tr>
      <w:tr w:rsidR="00767E86">
        <w:tc>
          <w:tcPr>
            <w:tcW w:w="2880" w:type="dxa"/>
          </w:tcPr>
          <w:p w:rsidR="00767E86" w:rsidRDefault="0099570A">
            <w:r>
              <w:t>106</w:t>
            </w:r>
            <w:r>
              <w:lastRenderedPageBreak/>
              <w:t>6.</w:t>
            </w:r>
          </w:p>
        </w:tc>
        <w:tc>
          <w:tcPr>
            <w:tcW w:w="2880" w:type="dxa"/>
          </w:tcPr>
          <w:p w:rsidR="00767E86" w:rsidRDefault="0099570A">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767E86" w:rsidRDefault="00767E86"/>
        </w:tc>
      </w:tr>
      <w:tr w:rsidR="00767E86">
        <w:tc>
          <w:tcPr>
            <w:tcW w:w="2880" w:type="dxa"/>
          </w:tcPr>
          <w:p w:rsidR="00767E86" w:rsidRDefault="0099570A">
            <w:r>
              <w:t>1067.</w:t>
            </w:r>
          </w:p>
        </w:tc>
        <w:tc>
          <w:tcPr>
            <w:tcW w:w="2880" w:type="dxa"/>
          </w:tcPr>
          <w:p w:rsidR="00767E86" w:rsidRDefault="0099570A">
            <w:r>
              <w:t xml:space="preserve">Информационный материал «Где искать фашистов в России» (решение Центрального районного суда г. </w:t>
            </w:r>
            <w:r>
              <w:t>Новосибирска от 10.06.2011 и определение Центрального районного суда г. Новосибирска от 10.10.2011).</w:t>
            </w:r>
          </w:p>
        </w:tc>
        <w:tc>
          <w:tcPr>
            <w:tcW w:w="2880" w:type="dxa"/>
          </w:tcPr>
          <w:p w:rsidR="00767E86" w:rsidRDefault="00767E86"/>
        </w:tc>
      </w:tr>
      <w:tr w:rsidR="00767E86">
        <w:tc>
          <w:tcPr>
            <w:tcW w:w="2880" w:type="dxa"/>
          </w:tcPr>
          <w:p w:rsidR="00767E86" w:rsidRDefault="0099570A">
            <w:r>
              <w:t>1068.</w:t>
            </w:r>
          </w:p>
        </w:tc>
        <w:tc>
          <w:tcPr>
            <w:tcW w:w="2880" w:type="dxa"/>
          </w:tcPr>
          <w:p w:rsidR="00767E86" w:rsidRDefault="0099570A">
            <w:r>
              <w:t>Информационный материал «Глобализация и Россия» (решение Центрального районного суда г. Новосибирска от 10.06.2011 и определение Центрального район</w:t>
            </w:r>
            <w:r>
              <w:t>ного суда г. Новосибирска от 10.10.2011).</w:t>
            </w:r>
          </w:p>
        </w:tc>
        <w:tc>
          <w:tcPr>
            <w:tcW w:w="2880" w:type="dxa"/>
          </w:tcPr>
          <w:p w:rsidR="00767E86" w:rsidRDefault="00767E86"/>
        </w:tc>
      </w:tr>
      <w:tr w:rsidR="00767E86">
        <w:tc>
          <w:tcPr>
            <w:tcW w:w="2880" w:type="dxa"/>
          </w:tcPr>
          <w:p w:rsidR="00767E86" w:rsidRDefault="0099570A">
            <w:r>
              <w:t>1069.</w:t>
            </w:r>
          </w:p>
        </w:tc>
        <w:tc>
          <w:tcPr>
            <w:tcW w:w="2880" w:type="dxa"/>
          </w:tcPr>
          <w:p w:rsidR="00767E86" w:rsidRDefault="0099570A">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w:t>
            </w:r>
            <w:r>
              <w:t>о автономного округа - Югры от 23.11.2011).</w:t>
            </w:r>
          </w:p>
        </w:tc>
        <w:tc>
          <w:tcPr>
            <w:tcW w:w="2880" w:type="dxa"/>
          </w:tcPr>
          <w:p w:rsidR="00767E86" w:rsidRDefault="00767E86"/>
        </w:tc>
      </w:tr>
      <w:tr w:rsidR="00767E86">
        <w:tc>
          <w:tcPr>
            <w:tcW w:w="2880" w:type="dxa"/>
          </w:tcPr>
          <w:p w:rsidR="00767E86" w:rsidRDefault="0099570A">
            <w:r>
              <w:t>1070.</w:t>
            </w:r>
          </w:p>
        </w:tc>
        <w:tc>
          <w:tcPr>
            <w:tcW w:w="2880" w:type="dxa"/>
          </w:tcPr>
          <w:p w:rsidR="00767E86" w:rsidRDefault="0099570A">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w:t>
            </w:r>
            <w:r>
              <w:t>мская Республика Иран, 2005 год (решение Центрального районного суда г. Красноярска от 30.08.2011).</w:t>
            </w:r>
          </w:p>
        </w:tc>
        <w:tc>
          <w:tcPr>
            <w:tcW w:w="2880" w:type="dxa"/>
          </w:tcPr>
          <w:p w:rsidR="00767E86" w:rsidRDefault="00767E86"/>
        </w:tc>
      </w:tr>
      <w:tr w:rsidR="00767E86">
        <w:tc>
          <w:tcPr>
            <w:tcW w:w="2880" w:type="dxa"/>
          </w:tcPr>
          <w:p w:rsidR="00767E86" w:rsidRDefault="0099570A">
            <w:r>
              <w:t>1071.</w:t>
            </w:r>
          </w:p>
        </w:tc>
        <w:tc>
          <w:tcPr>
            <w:tcW w:w="2880" w:type="dxa"/>
          </w:tcPr>
          <w:p w:rsidR="00767E86" w:rsidRDefault="0099570A">
            <w:r>
              <w:t>Статья под названием «Обращение командования муджахидов вилаята ГIалгIайче», опубликованная 31 марта 2010 года на сайте http//hunafa.com (решение Ма</w:t>
            </w:r>
            <w:r>
              <w:t>гасского районного суда Республики Ингушетия от 31.05.2011).</w:t>
            </w:r>
          </w:p>
        </w:tc>
        <w:tc>
          <w:tcPr>
            <w:tcW w:w="2880" w:type="dxa"/>
          </w:tcPr>
          <w:p w:rsidR="00767E86" w:rsidRDefault="00767E86"/>
        </w:tc>
      </w:tr>
      <w:tr w:rsidR="00767E86">
        <w:tc>
          <w:tcPr>
            <w:tcW w:w="2880" w:type="dxa"/>
          </w:tcPr>
          <w:p w:rsidR="00767E86" w:rsidRDefault="0099570A">
            <w:r>
              <w:lastRenderedPageBreak/>
              <w:t>1072.</w:t>
            </w:r>
          </w:p>
        </w:tc>
        <w:tc>
          <w:tcPr>
            <w:tcW w:w="2880" w:type="dxa"/>
          </w:tcPr>
          <w:p w:rsidR="00767E86" w:rsidRDefault="0099570A">
            <w:r>
              <w:t>Интернет-ресурс http://ipvnews.org/ (решение Октябрьского городского суда Республики Башкортостан от 25.10.2011).</w:t>
            </w:r>
          </w:p>
        </w:tc>
        <w:tc>
          <w:tcPr>
            <w:tcW w:w="2880" w:type="dxa"/>
          </w:tcPr>
          <w:p w:rsidR="00767E86" w:rsidRDefault="00767E86"/>
        </w:tc>
      </w:tr>
      <w:tr w:rsidR="00767E86">
        <w:tc>
          <w:tcPr>
            <w:tcW w:w="2880" w:type="dxa"/>
          </w:tcPr>
          <w:p w:rsidR="00767E86" w:rsidRDefault="0099570A">
            <w:r>
              <w:t>1073.</w:t>
            </w:r>
          </w:p>
        </w:tc>
        <w:tc>
          <w:tcPr>
            <w:tcW w:w="2880" w:type="dxa"/>
          </w:tcPr>
          <w:p w:rsidR="00767E86" w:rsidRDefault="0099570A">
            <w:r>
              <w:t xml:space="preserve">Брошюра «Виталий Малов, Валентин Малахов. Экспансия с Юга. </w:t>
            </w:r>
            <w:r>
              <w:t>Остановим?! (решение Суздальского районного суда Владимирской области от 09.12.2011).</w:t>
            </w:r>
          </w:p>
        </w:tc>
        <w:tc>
          <w:tcPr>
            <w:tcW w:w="2880" w:type="dxa"/>
          </w:tcPr>
          <w:p w:rsidR="00767E86" w:rsidRDefault="00767E86"/>
        </w:tc>
      </w:tr>
      <w:tr w:rsidR="00767E86">
        <w:tc>
          <w:tcPr>
            <w:tcW w:w="2880" w:type="dxa"/>
          </w:tcPr>
          <w:p w:rsidR="00767E86" w:rsidRDefault="0099570A">
            <w:r>
              <w:t>1074.</w:t>
            </w:r>
          </w:p>
        </w:tc>
        <w:tc>
          <w:tcPr>
            <w:tcW w:w="2880" w:type="dxa"/>
          </w:tcPr>
          <w:p w:rsidR="00767E86" w:rsidRDefault="0099570A">
            <w:r>
              <w:t>"Видеообращение под наименованием "Разоблачение банды ФСБ "Черные ястребы", обнаруженное на Интернет сайте "www.djamaattakbir.com" (решение Нальчикского городског</w:t>
            </w:r>
            <w:r>
              <w:t>о суда Кабардино-Балкарской Республики от 21.12.2011) .</w:t>
            </w:r>
          </w:p>
        </w:tc>
        <w:tc>
          <w:tcPr>
            <w:tcW w:w="2880" w:type="dxa"/>
          </w:tcPr>
          <w:p w:rsidR="00767E86" w:rsidRDefault="00767E86"/>
        </w:tc>
      </w:tr>
      <w:tr w:rsidR="00767E86">
        <w:tc>
          <w:tcPr>
            <w:tcW w:w="2880" w:type="dxa"/>
          </w:tcPr>
          <w:p w:rsidR="00767E86" w:rsidRDefault="0099570A">
            <w:r>
              <w:t>1075.</w:t>
            </w:r>
          </w:p>
        </w:tc>
        <w:tc>
          <w:tcPr>
            <w:tcW w:w="2880" w:type="dxa"/>
          </w:tcPr>
          <w:p w:rsidR="00767E86" w:rsidRDefault="0099570A">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767E86" w:rsidRDefault="00767E86"/>
        </w:tc>
      </w:tr>
      <w:tr w:rsidR="00767E86">
        <w:tc>
          <w:tcPr>
            <w:tcW w:w="2880" w:type="dxa"/>
          </w:tcPr>
          <w:p w:rsidR="00767E86" w:rsidRDefault="0099570A">
            <w:r>
              <w:t>1076.</w:t>
            </w:r>
          </w:p>
        </w:tc>
        <w:tc>
          <w:tcPr>
            <w:tcW w:w="2880" w:type="dxa"/>
          </w:tcPr>
          <w:p w:rsidR="00767E86" w:rsidRDefault="0099570A">
            <w:r>
              <w:t>Статья Ягафар Тангуари аль</w:t>
            </w:r>
            <w:r>
              <w:t>-Башкурдистани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767E86" w:rsidRDefault="00767E86"/>
        </w:tc>
      </w:tr>
      <w:tr w:rsidR="00767E86">
        <w:tc>
          <w:tcPr>
            <w:tcW w:w="2880" w:type="dxa"/>
          </w:tcPr>
          <w:p w:rsidR="00767E86" w:rsidRDefault="0099570A">
            <w:r>
              <w:t>107</w:t>
            </w:r>
            <w:r>
              <w:lastRenderedPageBreak/>
              <w:t>7.</w:t>
            </w:r>
          </w:p>
        </w:tc>
        <w:tc>
          <w:tcPr>
            <w:tcW w:w="2880" w:type="dxa"/>
          </w:tcPr>
          <w:p w:rsidR="00767E86" w:rsidRDefault="0099570A">
            <w:r>
              <w:lastRenderedPageBreak/>
              <w:t xml:space="preserve">Статья Мовлади Удугова под названием </w:t>
            </w:r>
            <w:r>
              <w:t>"Амир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767E86" w:rsidRDefault="00767E86"/>
        </w:tc>
      </w:tr>
      <w:tr w:rsidR="00767E86">
        <w:tc>
          <w:tcPr>
            <w:tcW w:w="2880" w:type="dxa"/>
          </w:tcPr>
          <w:p w:rsidR="00767E86" w:rsidRDefault="0099570A">
            <w:r>
              <w:t>1078.</w:t>
            </w:r>
          </w:p>
        </w:tc>
        <w:tc>
          <w:tcPr>
            <w:tcW w:w="2880" w:type="dxa"/>
          </w:tcPr>
          <w:p w:rsidR="00767E86" w:rsidRDefault="0099570A">
            <w:r>
              <w:t xml:space="preserve">Статья Ахмада "Как победить терроризм", опубликованная 27 января 2011 года на </w:t>
            </w:r>
            <w:r>
              <w:t>сайте http//hunafa.com (решение Магасского районного суда Республики Ингушетия от 13.12.2011).</w:t>
            </w:r>
          </w:p>
        </w:tc>
        <w:tc>
          <w:tcPr>
            <w:tcW w:w="2880" w:type="dxa"/>
          </w:tcPr>
          <w:p w:rsidR="00767E86" w:rsidRDefault="00767E86"/>
        </w:tc>
      </w:tr>
      <w:tr w:rsidR="00767E86">
        <w:tc>
          <w:tcPr>
            <w:tcW w:w="2880" w:type="dxa"/>
          </w:tcPr>
          <w:p w:rsidR="00767E86" w:rsidRDefault="0099570A">
            <w:r>
              <w:t>1079.</w:t>
            </w:r>
          </w:p>
        </w:tc>
        <w:tc>
          <w:tcPr>
            <w:tcW w:w="2880" w:type="dxa"/>
          </w:tcPr>
          <w:p w:rsidR="00767E86" w:rsidRDefault="0099570A">
            <w:r>
              <w:t xml:space="preserve">Листовка "Хизб-ут-Тахрир аль-Ислам" под названием "Воззвание Хизб-ут-Тахрир к ученым Аль Азара"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767E86" w:rsidRDefault="00767E86"/>
        </w:tc>
      </w:tr>
      <w:tr w:rsidR="00767E86">
        <w:tc>
          <w:tcPr>
            <w:tcW w:w="2880" w:type="dxa"/>
          </w:tcPr>
          <w:p w:rsidR="00767E86" w:rsidRDefault="0099570A">
            <w:r>
              <w:t>1080.</w:t>
            </w:r>
          </w:p>
        </w:tc>
        <w:tc>
          <w:tcPr>
            <w:tcW w:w="2880" w:type="dxa"/>
          </w:tcPr>
          <w:p w:rsidR="00767E86" w:rsidRDefault="0099570A">
            <w:r>
              <w:t>Книга "Русский мировой порядок", автор Ю.Д. Петухов, издательство ООО "Алгоритм-книга", г. Москва, 2008 г. (решение Центрального районного суда г. Волгограда от 26.10.20</w:t>
            </w:r>
            <w:r>
              <w:t>11).</w:t>
            </w:r>
          </w:p>
        </w:tc>
        <w:tc>
          <w:tcPr>
            <w:tcW w:w="2880" w:type="dxa"/>
          </w:tcPr>
          <w:p w:rsidR="00767E86" w:rsidRDefault="00767E86"/>
        </w:tc>
      </w:tr>
      <w:tr w:rsidR="00767E86">
        <w:tc>
          <w:tcPr>
            <w:tcW w:w="2880" w:type="dxa"/>
          </w:tcPr>
          <w:p w:rsidR="00767E86" w:rsidRDefault="0099570A">
            <w:r>
              <w:t>1081.</w:t>
            </w:r>
          </w:p>
        </w:tc>
        <w:tc>
          <w:tcPr>
            <w:tcW w:w="2880" w:type="dxa"/>
          </w:tcPr>
          <w:p w:rsidR="00767E86" w:rsidRDefault="0099570A">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767E86" w:rsidRDefault="00767E86"/>
        </w:tc>
      </w:tr>
      <w:tr w:rsidR="00767E86">
        <w:tc>
          <w:tcPr>
            <w:tcW w:w="2880" w:type="dxa"/>
          </w:tcPr>
          <w:p w:rsidR="00767E86" w:rsidRDefault="0099570A">
            <w:r>
              <w:t>1082.</w:t>
            </w:r>
          </w:p>
        </w:tc>
        <w:tc>
          <w:tcPr>
            <w:tcW w:w="2880" w:type="dxa"/>
          </w:tcPr>
          <w:p w:rsidR="00767E86" w:rsidRDefault="0099570A">
            <w:r>
              <w:t>Письменный докумен</w:t>
            </w:r>
            <w:r>
              <w:t>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w:t>
            </w:r>
            <w:r>
              <w:t>3.2011).</w:t>
            </w:r>
          </w:p>
        </w:tc>
        <w:tc>
          <w:tcPr>
            <w:tcW w:w="2880" w:type="dxa"/>
          </w:tcPr>
          <w:p w:rsidR="00767E86" w:rsidRDefault="00767E86"/>
        </w:tc>
      </w:tr>
      <w:tr w:rsidR="00767E86">
        <w:tc>
          <w:tcPr>
            <w:tcW w:w="2880" w:type="dxa"/>
          </w:tcPr>
          <w:p w:rsidR="00767E86" w:rsidRDefault="0099570A">
            <w:r>
              <w:lastRenderedPageBreak/>
              <w:t>1083.</w:t>
            </w:r>
          </w:p>
        </w:tc>
        <w:tc>
          <w:tcPr>
            <w:tcW w:w="2880" w:type="dxa"/>
          </w:tcPr>
          <w:p w:rsidR="00767E86" w:rsidRDefault="0099570A">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w:t>
            </w:r>
            <w:r>
              <w:t>11).</w:t>
            </w:r>
          </w:p>
        </w:tc>
        <w:tc>
          <w:tcPr>
            <w:tcW w:w="2880" w:type="dxa"/>
          </w:tcPr>
          <w:p w:rsidR="00767E86" w:rsidRDefault="00767E86"/>
        </w:tc>
      </w:tr>
      <w:tr w:rsidR="00767E86">
        <w:tc>
          <w:tcPr>
            <w:tcW w:w="2880" w:type="dxa"/>
          </w:tcPr>
          <w:p w:rsidR="00767E86" w:rsidRDefault="0099570A">
            <w:r>
              <w:t>1084.</w:t>
            </w:r>
          </w:p>
        </w:tc>
        <w:tc>
          <w:tcPr>
            <w:tcW w:w="2880" w:type="dxa"/>
          </w:tcPr>
          <w:p w:rsidR="00767E86" w:rsidRDefault="0099570A">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767E86" w:rsidRDefault="00767E86"/>
        </w:tc>
      </w:tr>
      <w:tr w:rsidR="00767E86">
        <w:tc>
          <w:tcPr>
            <w:tcW w:w="2880" w:type="dxa"/>
          </w:tcPr>
          <w:p w:rsidR="00767E86" w:rsidRDefault="0099570A">
            <w:r>
              <w:t>1085.</w:t>
            </w:r>
          </w:p>
        </w:tc>
        <w:tc>
          <w:tcPr>
            <w:tcW w:w="2880" w:type="dxa"/>
          </w:tcPr>
          <w:p w:rsidR="00767E86" w:rsidRDefault="0099570A">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767E86" w:rsidRDefault="00767E86"/>
        </w:tc>
      </w:tr>
      <w:tr w:rsidR="00767E86">
        <w:tc>
          <w:tcPr>
            <w:tcW w:w="2880" w:type="dxa"/>
          </w:tcPr>
          <w:p w:rsidR="00767E86" w:rsidRDefault="0099570A">
            <w:r>
              <w:t>1086.</w:t>
            </w:r>
          </w:p>
        </w:tc>
        <w:tc>
          <w:tcPr>
            <w:tcW w:w="2880" w:type="dxa"/>
          </w:tcPr>
          <w:p w:rsidR="00767E86" w:rsidRDefault="0099570A">
            <w:r>
              <w:t>Книга «Сравнение веры и неверия» из собрания соч</w:t>
            </w:r>
            <w:r>
              <w:t>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w:t>
            </w:r>
            <w:r>
              <w:t>2.2011).</w:t>
            </w:r>
          </w:p>
        </w:tc>
        <w:tc>
          <w:tcPr>
            <w:tcW w:w="2880" w:type="dxa"/>
          </w:tcPr>
          <w:p w:rsidR="00767E86" w:rsidRDefault="00767E86"/>
        </w:tc>
      </w:tr>
      <w:tr w:rsidR="00767E86">
        <w:tc>
          <w:tcPr>
            <w:tcW w:w="2880" w:type="dxa"/>
          </w:tcPr>
          <w:p w:rsidR="00767E86" w:rsidRDefault="0099570A">
            <w:r>
              <w:t>1087.</w:t>
            </w:r>
          </w:p>
        </w:tc>
        <w:tc>
          <w:tcPr>
            <w:tcW w:w="2880" w:type="dxa"/>
          </w:tcPr>
          <w:p w:rsidR="00767E86" w:rsidRDefault="0099570A">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w:t>
            </w:r>
            <w:r>
              <w:t xml:space="preserve"> 27.12.2011).</w:t>
            </w:r>
          </w:p>
        </w:tc>
        <w:tc>
          <w:tcPr>
            <w:tcW w:w="2880" w:type="dxa"/>
          </w:tcPr>
          <w:p w:rsidR="00767E86" w:rsidRDefault="00767E86"/>
        </w:tc>
      </w:tr>
      <w:tr w:rsidR="00767E86">
        <w:tc>
          <w:tcPr>
            <w:tcW w:w="2880" w:type="dxa"/>
          </w:tcPr>
          <w:p w:rsidR="00767E86" w:rsidRDefault="0099570A">
            <w:r>
              <w:t>108</w:t>
            </w:r>
            <w:r>
              <w:lastRenderedPageBreak/>
              <w:t>8.</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1089.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1090.</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1091.</w:t>
            </w:r>
          </w:p>
        </w:tc>
        <w:tc>
          <w:tcPr>
            <w:tcW w:w="2880" w:type="dxa"/>
          </w:tcPr>
          <w:p w:rsidR="00767E86" w:rsidRDefault="0099570A">
            <w:r>
              <w:t>Программное обеспечение «For Freedom Ichkeriya» Компьютерная игра «BAMUT» (решение Ленинского районного суда г. Грозного от 14.04.2011).</w:t>
            </w:r>
          </w:p>
        </w:tc>
        <w:tc>
          <w:tcPr>
            <w:tcW w:w="2880" w:type="dxa"/>
          </w:tcPr>
          <w:p w:rsidR="00767E86" w:rsidRDefault="00767E86"/>
        </w:tc>
      </w:tr>
      <w:tr w:rsidR="00767E86">
        <w:tc>
          <w:tcPr>
            <w:tcW w:w="2880" w:type="dxa"/>
          </w:tcPr>
          <w:p w:rsidR="00767E86" w:rsidRDefault="0099570A">
            <w:r>
              <w:t>1092.</w:t>
            </w:r>
          </w:p>
        </w:tc>
        <w:tc>
          <w:tcPr>
            <w:tcW w:w="2880" w:type="dxa"/>
          </w:tcPr>
          <w:p w:rsidR="00767E86" w:rsidRDefault="0099570A">
            <w:r>
              <w:t xml:space="preserve">Видеоролик </w:t>
            </w:r>
            <w:r>
              <w:t>«rgd_88-okchizna_vo_tme» (решение Октябрьского районного суда города Тамбова от 30.08.2011).</w:t>
            </w:r>
          </w:p>
        </w:tc>
        <w:tc>
          <w:tcPr>
            <w:tcW w:w="2880" w:type="dxa"/>
          </w:tcPr>
          <w:p w:rsidR="00767E86" w:rsidRDefault="00767E86"/>
        </w:tc>
      </w:tr>
      <w:tr w:rsidR="00767E86">
        <w:tc>
          <w:tcPr>
            <w:tcW w:w="2880" w:type="dxa"/>
          </w:tcPr>
          <w:p w:rsidR="00767E86" w:rsidRDefault="0099570A">
            <w:r>
              <w:t>1093.</w:t>
            </w:r>
          </w:p>
        </w:tc>
        <w:tc>
          <w:tcPr>
            <w:tcW w:w="2880" w:type="dxa"/>
          </w:tcPr>
          <w:p w:rsidR="00767E86" w:rsidRDefault="0099570A">
            <w:r>
              <w:t>Видеоролик «Циклон-Б — Каждый день под флагом смерти» (решение Октябрьского районного суда города Тамбова от 30.08.2011).</w:t>
            </w:r>
          </w:p>
        </w:tc>
        <w:tc>
          <w:tcPr>
            <w:tcW w:w="2880" w:type="dxa"/>
          </w:tcPr>
          <w:p w:rsidR="00767E86" w:rsidRDefault="00767E86"/>
        </w:tc>
      </w:tr>
      <w:tr w:rsidR="00767E86">
        <w:tc>
          <w:tcPr>
            <w:tcW w:w="2880" w:type="dxa"/>
          </w:tcPr>
          <w:p w:rsidR="00767E86" w:rsidRDefault="0099570A">
            <w:r>
              <w:lastRenderedPageBreak/>
              <w:t>1094.</w:t>
            </w:r>
          </w:p>
        </w:tc>
        <w:tc>
          <w:tcPr>
            <w:tcW w:w="2880" w:type="dxa"/>
          </w:tcPr>
          <w:p w:rsidR="00767E86" w:rsidRDefault="0099570A">
            <w:r>
              <w:t>Печатное издание — брошюр</w:t>
            </w:r>
            <w:r>
              <w:t>а «Новости 11.04.2010» (решение Ленинского районного суда г. Уфы от 17.02.2011).</w:t>
            </w:r>
          </w:p>
        </w:tc>
        <w:tc>
          <w:tcPr>
            <w:tcW w:w="2880" w:type="dxa"/>
          </w:tcPr>
          <w:p w:rsidR="00767E86" w:rsidRDefault="00767E86"/>
        </w:tc>
      </w:tr>
      <w:tr w:rsidR="00767E86">
        <w:tc>
          <w:tcPr>
            <w:tcW w:w="2880" w:type="dxa"/>
          </w:tcPr>
          <w:p w:rsidR="00767E86" w:rsidRDefault="0099570A">
            <w:r>
              <w:t>1095.</w:t>
            </w:r>
          </w:p>
        </w:tc>
        <w:tc>
          <w:tcPr>
            <w:tcW w:w="2880" w:type="dxa"/>
          </w:tcPr>
          <w:p w:rsidR="00767E86" w:rsidRDefault="0099570A">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w:t>
            </w:r>
            <w:r>
              <w:t>а города Москвы от 15.07.2011).</w:t>
            </w:r>
          </w:p>
        </w:tc>
        <w:tc>
          <w:tcPr>
            <w:tcW w:w="2880" w:type="dxa"/>
          </w:tcPr>
          <w:p w:rsidR="00767E86" w:rsidRDefault="00767E86"/>
        </w:tc>
      </w:tr>
      <w:tr w:rsidR="00767E86">
        <w:tc>
          <w:tcPr>
            <w:tcW w:w="2880" w:type="dxa"/>
          </w:tcPr>
          <w:p w:rsidR="00767E86" w:rsidRDefault="0099570A">
            <w:r>
              <w:t>1096.</w:t>
            </w:r>
          </w:p>
        </w:tc>
        <w:tc>
          <w:tcPr>
            <w:tcW w:w="2880" w:type="dxa"/>
          </w:tcPr>
          <w:p w:rsidR="00767E86" w:rsidRDefault="0099570A">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w:t>
            </w:r>
            <w:r>
              <w:t>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w:t>
            </w:r>
            <w:r>
              <w:t>ского районного суда Владимирской области от 12.12.2011).</w:t>
            </w:r>
          </w:p>
        </w:tc>
        <w:tc>
          <w:tcPr>
            <w:tcW w:w="2880" w:type="dxa"/>
          </w:tcPr>
          <w:p w:rsidR="00767E86" w:rsidRDefault="00767E86"/>
        </w:tc>
      </w:tr>
      <w:tr w:rsidR="00767E86">
        <w:tc>
          <w:tcPr>
            <w:tcW w:w="2880" w:type="dxa"/>
          </w:tcPr>
          <w:p w:rsidR="00767E86" w:rsidRDefault="0099570A">
            <w:r>
              <w:t>1097.</w:t>
            </w:r>
          </w:p>
        </w:tc>
        <w:tc>
          <w:tcPr>
            <w:tcW w:w="2880" w:type="dxa"/>
          </w:tcPr>
          <w:p w:rsidR="00767E86" w:rsidRDefault="0099570A">
            <w:r>
              <w:t>Книга Орей Волот. Крысолюди. — М: «Свекрасаф», 2010. — С.608 (решение Черемушкинского районного суда города Москвы от 14.12.2011).</w:t>
            </w:r>
          </w:p>
        </w:tc>
        <w:tc>
          <w:tcPr>
            <w:tcW w:w="2880" w:type="dxa"/>
          </w:tcPr>
          <w:p w:rsidR="00767E86" w:rsidRDefault="00767E86"/>
        </w:tc>
      </w:tr>
      <w:tr w:rsidR="00767E86">
        <w:tc>
          <w:tcPr>
            <w:tcW w:w="2880" w:type="dxa"/>
          </w:tcPr>
          <w:p w:rsidR="00767E86" w:rsidRDefault="0099570A">
            <w:r>
              <w:t>1098.</w:t>
            </w:r>
          </w:p>
        </w:tc>
        <w:tc>
          <w:tcPr>
            <w:tcW w:w="2880" w:type="dxa"/>
          </w:tcPr>
          <w:p w:rsidR="00767E86" w:rsidRDefault="0099570A">
            <w:r>
              <w:t xml:space="preserve">Книга Курта Майера в переводе А.Уткина «К. </w:t>
            </w:r>
            <w:r>
              <w:t>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767E86" w:rsidRDefault="00767E86"/>
        </w:tc>
      </w:tr>
      <w:tr w:rsidR="00767E86">
        <w:tc>
          <w:tcPr>
            <w:tcW w:w="2880" w:type="dxa"/>
          </w:tcPr>
          <w:p w:rsidR="00767E86" w:rsidRDefault="0099570A">
            <w:r>
              <w:lastRenderedPageBreak/>
              <w:t>1099.</w:t>
            </w:r>
          </w:p>
        </w:tc>
        <w:tc>
          <w:tcPr>
            <w:tcW w:w="2880" w:type="dxa"/>
          </w:tcPr>
          <w:p w:rsidR="00767E86" w:rsidRDefault="0099570A">
            <w:r>
              <w:t xml:space="preserve">Научно-популярный журнал «Халифат» № 2 1998 года (решение Туркменского районного суда </w:t>
            </w:r>
            <w:r>
              <w:t>Ставропольского края от 07.10.2011).</w:t>
            </w:r>
          </w:p>
        </w:tc>
        <w:tc>
          <w:tcPr>
            <w:tcW w:w="2880" w:type="dxa"/>
          </w:tcPr>
          <w:p w:rsidR="00767E86" w:rsidRDefault="00767E86"/>
        </w:tc>
      </w:tr>
      <w:tr w:rsidR="00767E86">
        <w:tc>
          <w:tcPr>
            <w:tcW w:w="2880" w:type="dxa"/>
          </w:tcPr>
          <w:p w:rsidR="00767E86" w:rsidRDefault="0099570A">
            <w:r>
              <w:t>1100.</w:t>
            </w:r>
          </w:p>
        </w:tc>
        <w:tc>
          <w:tcPr>
            <w:tcW w:w="2880" w:type="dxa"/>
          </w:tcPr>
          <w:p w:rsidR="00767E86" w:rsidRDefault="0099570A">
            <w:r>
              <w:t>Научно-популярный журнал «Халифат» № 4 1998 года (решение Туркменского районного суда Ставропольского края от 07.10.2011).</w:t>
            </w:r>
          </w:p>
        </w:tc>
        <w:tc>
          <w:tcPr>
            <w:tcW w:w="2880" w:type="dxa"/>
          </w:tcPr>
          <w:p w:rsidR="00767E86" w:rsidRDefault="00767E86"/>
        </w:tc>
      </w:tr>
      <w:tr w:rsidR="00767E86">
        <w:tc>
          <w:tcPr>
            <w:tcW w:w="2880" w:type="dxa"/>
          </w:tcPr>
          <w:p w:rsidR="00767E86" w:rsidRDefault="0099570A">
            <w:r>
              <w:t>1101.</w:t>
            </w:r>
          </w:p>
        </w:tc>
        <w:tc>
          <w:tcPr>
            <w:tcW w:w="2880" w:type="dxa"/>
          </w:tcPr>
          <w:p w:rsidR="00767E86" w:rsidRDefault="0099570A">
            <w:r>
              <w:t>Аудиокомпозиция «Слава Руси» музыкальной группы «Коловрат» (решение Ленинского р</w:t>
            </w:r>
            <w:r>
              <w:t>айонного суда города Кемерово от 30.01.2012).</w:t>
            </w:r>
          </w:p>
        </w:tc>
        <w:tc>
          <w:tcPr>
            <w:tcW w:w="2880" w:type="dxa"/>
          </w:tcPr>
          <w:p w:rsidR="00767E86" w:rsidRDefault="00767E86"/>
        </w:tc>
      </w:tr>
      <w:tr w:rsidR="00767E86">
        <w:tc>
          <w:tcPr>
            <w:tcW w:w="2880" w:type="dxa"/>
          </w:tcPr>
          <w:p w:rsidR="00767E86" w:rsidRDefault="0099570A">
            <w:r>
              <w:t>1102.</w:t>
            </w:r>
          </w:p>
        </w:tc>
        <w:tc>
          <w:tcPr>
            <w:tcW w:w="2880" w:type="dxa"/>
          </w:tcPr>
          <w:p w:rsidR="00767E86" w:rsidRDefault="0099570A">
            <w:r>
              <w:t>Видеоролик «Россия 88 (Бабулька) (решение Ленинского районного суда города Кемерово от 30.01.2012).</w:t>
            </w:r>
          </w:p>
        </w:tc>
        <w:tc>
          <w:tcPr>
            <w:tcW w:w="2880" w:type="dxa"/>
          </w:tcPr>
          <w:p w:rsidR="00767E86" w:rsidRDefault="00767E86"/>
        </w:tc>
      </w:tr>
      <w:tr w:rsidR="00767E86">
        <w:tc>
          <w:tcPr>
            <w:tcW w:w="2880" w:type="dxa"/>
          </w:tcPr>
          <w:p w:rsidR="00767E86" w:rsidRDefault="0099570A">
            <w:r>
              <w:t>1103.</w:t>
            </w:r>
          </w:p>
        </w:tc>
        <w:tc>
          <w:tcPr>
            <w:tcW w:w="2880" w:type="dxa"/>
          </w:tcPr>
          <w:p w:rsidR="00767E86" w:rsidRDefault="0099570A">
            <w:r>
              <w:t xml:space="preserve">Статья «О союзе с «хорошими евреями» Глазунов - Эренбургу» (решение Самарского </w:t>
            </w:r>
            <w:r>
              <w:t>районного суда города Самары от 15.12.2011).</w:t>
            </w:r>
          </w:p>
        </w:tc>
        <w:tc>
          <w:tcPr>
            <w:tcW w:w="2880" w:type="dxa"/>
          </w:tcPr>
          <w:p w:rsidR="00767E86" w:rsidRDefault="00767E86"/>
        </w:tc>
      </w:tr>
      <w:tr w:rsidR="00767E86">
        <w:tc>
          <w:tcPr>
            <w:tcW w:w="2880" w:type="dxa"/>
          </w:tcPr>
          <w:p w:rsidR="00767E86" w:rsidRDefault="0099570A">
            <w:r>
              <w:t>110</w:t>
            </w:r>
            <w:r>
              <w:lastRenderedPageBreak/>
              <w:t>4.</w:t>
            </w:r>
          </w:p>
        </w:tc>
        <w:tc>
          <w:tcPr>
            <w:tcW w:w="2880" w:type="dxa"/>
          </w:tcPr>
          <w:p w:rsidR="00767E86" w:rsidRDefault="0099570A">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w:t>
            </w:r>
            <w:r>
              <w:t>2).</w:t>
            </w:r>
          </w:p>
        </w:tc>
        <w:tc>
          <w:tcPr>
            <w:tcW w:w="2880" w:type="dxa"/>
          </w:tcPr>
          <w:p w:rsidR="00767E86" w:rsidRDefault="00767E86"/>
        </w:tc>
      </w:tr>
      <w:tr w:rsidR="00767E86">
        <w:tc>
          <w:tcPr>
            <w:tcW w:w="2880" w:type="dxa"/>
          </w:tcPr>
          <w:p w:rsidR="00767E86" w:rsidRDefault="0099570A">
            <w:r>
              <w:t>1105.</w:t>
            </w:r>
          </w:p>
        </w:tc>
        <w:tc>
          <w:tcPr>
            <w:tcW w:w="2880" w:type="dxa"/>
          </w:tcPr>
          <w:p w:rsidR="00767E86" w:rsidRDefault="0099570A">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r>
              <w:t>).</w:t>
            </w:r>
          </w:p>
        </w:tc>
        <w:tc>
          <w:tcPr>
            <w:tcW w:w="2880" w:type="dxa"/>
          </w:tcPr>
          <w:p w:rsidR="00767E86" w:rsidRDefault="00767E86"/>
        </w:tc>
      </w:tr>
      <w:tr w:rsidR="00767E86">
        <w:tc>
          <w:tcPr>
            <w:tcW w:w="2880" w:type="dxa"/>
          </w:tcPr>
          <w:p w:rsidR="00767E86" w:rsidRDefault="0099570A">
            <w:r>
              <w:t>1106.</w:t>
            </w:r>
          </w:p>
        </w:tc>
        <w:tc>
          <w:tcPr>
            <w:tcW w:w="2880" w:type="dxa"/>
          </w:tcPr>
          <w:p w:rsidR="00767E86" w:rsidRDefault="0099570A">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w:t>
            </w:r>
            <w:r>
              <w:t>о края от 16.12.2011).</w:t>
            </w:r>
          </w:p>
        </w:tc>
        <w:tc>
          <w:tcPr>
            <w:tcW w:w="2880" w:type="dxa"/>
          </w:tcPr>
          <w:p w:rsidR="00767E86" w:rsidRDefault="00767E86"/>
        </w:tc>
      </w:tr>
      <w:tr w:rsidR="00767E86">
        <w:tc>
          <w:tcPr>
            <w:tcW w:w="2880" w:type="dxa"/>
          </w:tcPr>
          <w:p w:rsidR="00767E86" w:rsidRDefault="0099570A">
            <w:r>
              <w:t>1107.</w:t>
            </w:r>
          </w:p>
        </w:tc>
        <w:tc>
          <w:tcPr>
            <w:tcW w:w="2880" w:type="dxa"/>
          </w:tcPr>
          <w:p w:rsidR="00767E86" w:rsidRDefault="0099570A">
            <w:r>
              <w:t>Книга «Чекистский ренессанс» автора Г.Л. Бельского (заочное решение Бутырского районного суда г. Москвы от 07.04.2011).</w:t>
            </w:r>
          </w:p>
        </w:tc>
        <w:tc>
          <w:tcPr>
            <w:tcW w:w="2880" w:type="dxa"/>
          </w:tcPr>
          <w:p w:rsidR="00767E86" w:rsidRDefault="00767E86"/>
        </w:tc>
      </w:tr>
      <w:tr w:rsidR="00767E86">
        <w:tc>
          <w:tcPr>
            <w:tcW w:w="2880" w:type="dxa"/>
          </w:tcPr>
          <w:p w:rsidR="00767E86" w:rsidRDefault="0099570A">
            <w:r>
              <w:t>1108.</w:t>
            </w:r>
          </w:p>
        </w:tc>
        <w:tc>
          <w:tcPr>
            <w:tcW w:w="2880" w:type="dxa"/>
          </w:tcPr>
          <w:p w:rsidR="00767E86" w:rsidRDefault="0099570A">
            <w:r>
              <w:t>Журнал «Русский Хозяин» № 3 за 2000 год «Русский - значит бесправный!» (заочное решение Бутырског</w:t>
            </w:r>
            <w:r>
              <w:t>о районного суда г. Москвы от 07.04.2011).</w:t>
            </w:r>
          </w:p>
        </w:tc>
        <w:tc>
          <w:tcPr>
            <w:tcW w:w="2880" w:type="dxa"/>
          </w:tcPr>
          <w:p w:rsidR="00767E86" w:rsidRDefault="00767E86"/>
        </w:tc>
      </w:tr>
      <w:tr w:rsidR="00767E86">
        <w:tc>
          <w:tcPr>
            <w:tcW w:w="2880" w:type="dxa"/>
          </w:tcPr>
          <w:p w:rsidR="00767E86" w:rsidRDefault="0099570A">
            <w:r>
              <w:t>1109.</w:t>
            </w:r>
          </w:p>
        </w:tc>
        <w:tc>
          <w:tcPr>
            <w:tcW w:w="2880" w:type="dxa"/>
          </w:tcPr>
          <w:p w:rsidR="00767E86" w:rsidRDefault="0099570A">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767E86" w:rsidRDefault="00767E86"/>
        </w:tc>
      </w:tr>
      <w:tr w:rsidR="00767E86">
        <w:tc>
          <w:tcPr>
            <w:tcW w:w="2880" w:type="dxa"/>
          </w:tcPr>
          <w:p w:rsidR="00767E86" w:rsidRDefault="0099570A">
            <w:r>
              <w:lastRenderedPageBreak/>
              <w:t>1110.</w:t>
            </w:r>
          </w:p>
        </w:tc>
        <w:tc>
          <w:tcPr>
            <w:tcW w:w="2880" w:type="dxa"/>
          </w:tcPr>
          <w:p w:rsidR="00767E86" w:rsidRDefault="0099570A">
            <w:r>
              <w:t xml:space="preserve">Текстовый документ «SKIN-HEADS» </w:t>
            </w:r>
            <w:r>
              <w:t>(решение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1111.</w:t>
            </w:r>
          </w:p>
        </w:tc>
        <w:tc>
          <w:tcPr>
            <w:tcW w:w="2880" w:type="dxa"/>
          </w:tcPr>
          <w:p w:rsidR="00767E86" w:rsidRDefault="0099570A">
            <w:r>
              <w:t>Текстовый документ «Отношение к инородцам»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1112.</w:t>
            </w:r>
          </w:p>
        </w:tc>
        <w:tc>
          <w:tcPr>
            <w:tcW w:w="2880" w:type="dxa"/>
          </w:tcPr>
          <w:p w:rsidR="00767E86" w:rsidRDefault="0099570A">
            <w:r>
              <w:t>Текстовый документ «Отношение к наркотикам» (решение Лево</w:t>
            </w:r>
            <w:r>
              <w:t>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1113.</w:t>
            </w:r>
          </w:p>
        </w:tc>
        <w:tc>
          <w:tcPr>
            <w:tcW w:w="2880" w:type="dxa"/>
          </w:tcPr>
          <w:p w:rsidR="00767E86" w:rsidRDefault="0099570A">
            <w:r>
              <w:t>Текстовый документ «Что значит быть белым»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1114.</w:t>
            </w:r>
          </w:p>
        </w:tc>
        <w:tc>
          <w:tcPr>
            <w:tcW w:w="2880" w:type="dxa"/>
          </w:tcPr>
          <w:p w:rsidR="00767E86" w:rsidRDefault="0099570A">
            <w:r>
              <w:t>Текстовый документ «Часто задаваемые вопросы о том, кто такие скинхеды</w:t>
            </w:r>
            <w:r>
              <w:t>»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w:t>
            </w:r>
            <w:r>
              <w:lastRenderedPageBreak/>
              <w:t>5.</w:t>
            </w:r>
          </w:p>
        </w:tc>
        <w:tc>
          <w:tcPr>
            <w:tcW w:w="2880" w:type="dxa"/>
          </w:tcPr>
          <w:p w:rsidR="00767E86" w:rsidRDefault="0099570A">
            <w:r>
              <w:lastRenderedPageBreak/>
              <w:t>Текстовый документ «О фашизме в России»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1116.</w:t>
            </w:r>
          </w:p>
        </w:tc>
        <w:tc>
          <w:tcPr>
            <w:tcW w:w="2880" w:type="dxa"/>
          </w:tcPr>
          <w:p w:rsidR="00767E86" w:rsidRDefault="0099570A">
            <w:r>
              <w:t xml:space="preserve">Текстовый документ «Наша война» (решение </w:t>
            </w:r>
            <w:r>
              <w:t>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1117.</w:t>
            </w:r>
          </w:p>
        </w:tc>
        <w:tc>
          <w:tcPr>
            <w:tcW w:w="2880" w:type="dxa"/>
          </w:tcPr>
          <w:p w:rsidR="00767E86" w:rsidRDefault="0099570A">
            <w:r>
              <w:t>Текстовый документ «Нацизм»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1118.</w:t>
            </w:r>
          </w:p>
        </w:tc>
        <w:tc>
          <w:tcPr>
            <w:tcW w:w="2880" w:type="dxa"/>
          </w:tcPr>
          <w:p w:rsidR="00767E86" w:rsidRDefault="0099570A">
            <w:r>
              <w:t>Текстовый документ «Инородцы» (решение Левобережного районного суда города Вороне</w:t>
            </w:r>
            <w:r>
              <w:t>жа от 29.11.2011).</w:t>
            </w:r>
          </w:p>
        </w:tc>
        <w:tc>
          <w:tcPr>
            <w:tcW w:w="2880" w:type="dxa"/>
          </w:tcPr>
          <w:p w:rsidR="00767E86" w:rsidRDefault="00767E86"/>
        </w:tc>
      </w:tr>
      <w:tr w:rsidR="00767E86">
        <w:tc>
          <w:tcPr>
            <w:tcW w:w="2880" w:type="dxa"/>
          </w:tcPr>
          <w:p w:rsidR="00767E86" w:rsidRDefault="0099570A">
            <w:r>
              <w:t>1119.</w:t>
            </w:r>
          </w:p>
        </w:tc>
        <w:tc>
          <w:tcPr>
            <w:tcW w:w="2880" w:type="dxa"/>
          </w:tcPr>
          <w:p w:rsidR="00767E86" w:rsidRDefault="0099570A">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1120.</w:t>
            </w:r>
          </w:p>
        </w:tc>
        <w:tc>
          <w:tcPr>
            <w:tcW w:w="2880" w:type="dxa"/>
          </w:tcPr>
          <w:p w:rsidR="00767E86" w:rsidRDefault="0099570A">
            <w:r>
              <w:t>Текстовый документ «Кодекс бритоголового» (решение Левобережного районного суда го</w:t>
            </w:r>
            <w:r>
              <w:t>рода Воронежа от 29.11.2011).</w:t>
            </w:r>
          </w:p>
        </w:tc>
        <w:tc>
          <w:tcPr>
            <w:tcW w:w="2880" w:type="dxa"/>
          </w:tcPr>
          <w:p w:rsidR="00767E86" w:rsidRDefault="00767E86"/>
        </w:tc>
      </w:tr>
      <w:tr w:rsidR="00767E86">
        <w:tc>
          <w:tcPr>
            <w:tcW w:w="2880" w:type="dxa"/>
          </w:tcPr>
          <w:p w:rsidR="00767E86" w:rsidRDefault="0099570A">
            <w:r>
              <w:lastRenderedPageBreak/>
              <w:t>1121.</w:t>
            </w:r>
          </w:p>
        </w:tc>
        <w:tc>
          <w:tcPr>
            <w:tcW w:w="2880" w:type="dxa"/>
          </w:tcPr>
          <w:p w:rsidR="00767E86" w:rsidRDefault="0099570A">
            <w:r>
              <w:t>Текстовый документ «Ненависть к врагам» (решение Левобережного районного суда города Воронежа от 29.11.2011).</w:t>
            </w:r>
          </w:p>
        </w:tc>
        <w:tc>
          <w:tcPr>
            <w:tcW w:w="2880" w:type="dxa"/>
          </w:tcPr>
          <w:p w:rsidR="00767E86" w:rsidRDefault="00767E86"/>
        </w:tc>
      </w:tr>
      <w:tr w:rsidR="00767E86">
        <w:tc>
          <w:tcPr>
            <w:tcW w:w="2880" w:type="dxa"/>
          </w:tcPr>
          <w:p w:rsidR="00767E86" w:rsidRDefault="0099570A">
            <w:r>
              <w:t>1122.</w:t>
            </w:r>
          </w:p>
        </w:tc>
        <w:tc>
          <w:tcPr>
            <w:tcW w:w="2880" w:type="dxa"/>
          </w:tcPr>
          <w:p w:rsidR="00767E86" w:rsidRDefault="0099570A">
            <w:r>
              <w:t xml:space="preserve">Видеозапись «С.С. - Студии прямого действия Ф — 1», имеющая электронный адрес: </w:t>
            </w:r>
            <w:r>
              <w:t>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767E86" w:rsidRDefault="00767E86"/>
        </w:tc>
      </w:tr>
      <w:tr w:rsidR="00767E86">
        <w:tc>
          <w:tcPr>
            <w:tcW w:w="2880" w:type="dxa"/>
          </w:tcPr>
          <w:p w:rsidR="00767E86" w:rsidRDefault="0099570A">
            <w:r>
              <w:t>1123.</w:t>
            </w:r>
          </w:p>
        </w:tc>
        <w:tc>
          <w:tcPr>
            <w:tcW w:w="2880" w:type="dxa"/>
          </w:tcPr>
          <w:p w:rsidR="00767E86" w:rsidRDefault="0099570A">
            <w:r>
              <w:t xml:space="preserve">Аудиозапись «AKez @ Dub </w:t>
            </w:r>
            <w:r>
              <w:t>Dervish — Русский Осман» (http://vkontakte.ru/rusislam#/audio) (решение Центрального районного суда города Красноярска от 29.12.2011).</w:t>
            </w:r>
          </w:p>
        </w:tc>
        <w:tc>
          <w:tcPr>
            <w:tcW w:w="2880" w:type="dxa"/>
          </w:tcPr>
          <w:p w:rsidR="00767E86" w:rsidRDefault="00767E86"/>
        </w:tc>
      </w:tr>
      <w:tr w:rsidR="00767E86">
        <w:tc>
          <w:tcPr>
            <w:tcW w:w="2880" w:type="dxa"/>
          </w:tcPr>
          <w:p w:rsidR="00767E86" w:rsidRDefault="0099570A">
            <w:r>
              <w:t>1124.</w:t>
            </w:r>
          </w:p>
        </w:tc>
        <w:tc>
          <w:tcPr>
            <w:tcW w:w="2880" w:type="dxa"/>
          </w:tcPr>
          <w:p w:rsidR="00767E86" w:rsidRDefault="0099570A">
            <w:r>
              <w:t>Видеоролик «Русский, очнись! Против тебя идет война!», размещенный Гончаровым О.В. на интернет-странице по адресу</w:t>
            </w:r>
            <w:r>
              <w:t xml:space="preserve"> http://vkontakte.ru/id50692184, в социальной сети «В КОНТАКТЕ РУ» (решение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1125.</w:t>
            </w:r>
          </w:p>
        </w:tc>
        <w:tc>
          <w:tcPr>
            <w:tcW w:w="2880" w:type="dxa"/>
          </w:tcPr>
          <w:p w:rsidR="00767E86" w:rsidRDefault="0099570A">
            <w:r>
              <w:t>Видеоролик «Русский проснись», размещенный Гончаровым О.В. на интернет-странице по адресу http://vkontakte.ru/</w:t>
            </w:r>
            <w:r>
              <w:t>id50692184, в социальной сети «В КОНТАКТЕ РУ» (решение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112</w:t>
            </w:r>
            <w:r>
              <w:lastRenderedPageBreak/>
              <w:t>6.</w:t>
            </w:r>
          </w:p>
        </w:tc>
        <w:tc>
          <w:tcPr>
            <w:tcW w:w="2880" w:type="dxa"/>
          </w:tcPr>
          <w:p w:rsidR="00767E86" w:rsidRDefault="0099570A">
            <w:r>
              <w:lastRenderedPageBreak/>
              <w:t>Видеоролик «Россия для Русских!», размещенный Гончаровым О.В. на интернет-странице по адресу http://vkontakte.ru/id50692184, в соц</w:t>
            </w:r>
            <w:r>
              <w:t xml:space="preserve">иальной сети «В КОНТАКТЕ РУ» (решение Прикубанского районного суда </w:t>
            </w:r>
            <w:r>
              <w:lastRenderedPageBreak/>
              <w:t>города Краснодара от 26.01.2012);</w:t>
            </w:r>
          </w:p>
        </w:tc>
        <w:tc>
          <w:tcPr>
            <w:tcW w:w="2880" w:type="dxa"/>
          </w:tcPr>
          <w:p w:rsidR="00767E86" w:rsidRDefault="00767E86"/>
        </w:tc>
      </w:tr>
      <w:tr w:rsidR="00767E86">
        <w:tc>
          <w:tcPr>
            <w:tcW w:w="2880" w:type="dxa"/>
          </w:tcPr>
          <w:p w:rsidR="00767E86" w:rsidRDefault="0099570A">
            <w:r>
              <w:t>1127.</w:t>
            </w:r>
          </w:p>
        </w:tc>
        <w:tc>
          <w:tcPr>
            <w:tcW w:w="2880" w:type="dxa"/>
          </w:tcPr>
          <w:p w:rsidR="00767E86" w:rsidRDefault="0099570A">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1128.</w:t>
            </w:r>
          </w:p>
        </w:tc>
        <w:tc>
          <w:tcPr>
            <w:tcW w:w="2880" w:type="dxa"/>
          </w:tcPr>
          <w:p w:rsidR="00767E86" w:rsidRDefault="0099570A">
            <w:r>
              <w:t xml:space="preserve">Видеоролик «Обращение бойцов Славянского союза к русским», размещенный Гончаровым О.В. на интернет-странице по адресу </w:t>
            </w:r>
            <w:r>
              <w:t>http://vkontakte.ru/id50692184, в социальной сети «В КОНТАКТЕ РУ» (решение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1129.</w:t>
            </w:r>
          </w:p>
        </w:tc>
        <w:tc>
          <w:tcPr>
            <w:tcW w:w="2880" w:type="dxa"/>
          </w:tcPr>
          <w:p w:rsidR="00767E86" w:rsidRDefault="0099570A">
            <w:r>
              <w:t>Видеоролик «Вся правда о ЗОГ)))», размещенный Гончаровым О.В. на интернет-странице по адресу http://vkontakte.</w:t>
            </w:r>
            <w:r>
              <w:t>ru/id50692184, в социальной сети «В КОНТАКТЕ РУ» (решение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1130.</w:t>
            </w:r>
          </w:p>
        </w:tc>
        <w:tc>
          <w:tcPr>
            <w:tcW w:w="2880" w:type="dxa"/>
          </w:tcPr>
          <w:p w:rsidR="00767E86" w:rsidRDefault="0099570A">
            <w:r>
              <w:t>Видеоролик «ВПЕРЕД СЛАВЯНЕ», размещенный Гончаровым О.В. на интернет-странице по адресу http://vkontakte.ru/id50692184, в социа</w:t>
            </w:r>
            <w:r>
              <w:t>льной сети «В КОНТАКТЕ РУ» (решение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1131.</w:t>
            </w:r>
          </w:p>
        </w:tc>
        <w:tc>
          <w:tcPr>
            <w:tcW w:w="2880" w:type="dxa"/>
          </w:tcPr>
          <w:p w:rsidR="00767E86" w:rsidRDefault="0099570A">
            <w:r>
              <w:t>Видеоролик «FORMAT 18-символика», размещенный Гончаровым О.В. на интернет-странице по адресу http://vkontakte.ru/id50692184, в социальной сети «В КОН</w:t>
            </w:r>
            <w:r>
              <w:t>ТАКТЕ РУ» (решение Прикубанского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lastRenderedPageBreak/>
              <w:t>1132.</w:t>
            </w:r>
          </w:p>
        </w:tc>
        <w:tc>
          <w:tcPr>
            <w:tcW w:w="2880" w:type="dxa"/>
          </w:tcPr>
          <w:p w:rsidR="00767E86" w:rsidRDefault="0099570A">
            <w:r>
              <w:t>Видеоролик «combar 18», размещенный Гончаровым О.В. на интернет-странице по адресу http://vkontakte.ru/id50692184, в социальной сети «В КОНТАКТЕ РУ» (решение Прикубан</w:t>
            </w:r>
            <w:r>
              <w:t>ского районного суда города Краснодара от 26.01.2012);</w:t>
            </w:r>
          </w:p>
        </w:tc>
        <w:tc>
          <w:tcPr>
            <w:tcW w:w="2880" w:type="dxa"/>
          </w:tcPr>
          <w:p w:rsidR="00767E86" w:rsidRDefault="00767E86"/>
        </w:tc>
      </w:tr>
      <w:tr w:rsidR="00767E86">
        <w:tc>
          <w:tcPr>
            <w:tcW w:w="2880" w:type="dxa"/>
          </w:tcPr>
          <w:p w:rsidR="00767E86" w:rsidRDefault="0099570A">
            <w:r>
              <w:t>1133.</w:t>
            </w:r>
          </w:p>
        </w:tc>
        <w:tc>
          <w:tcPr>
            <w:tcW w:w="2880" w:type="dxa"/>
          </w:tcPr>
          <w:p w:rsidR="00767E86" w:rsidRDefault="0099570A">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767E86" w:rsidRDefault="00767E86"/>
        </w:tc>
      </w:tr>
      <w:tr w:rsidR="00767E86">
        <w:tc>
          <w:tcPr>
            <w:tcW w:w="2880" w:type="dxa"/>
          </w:tcPr>
          <w:p w:rsidR="00767E86" w:rsidRDefault="0099570A">
            <w:r>
              <w:t>1134.</w:t>
            </w:r>
          </w:p>
        </w:tc>
        <w:tc>
          <w:tcPr>
            <w:tcW w:w="2880" w:type="dxa"/>
          </w:tcPr>
          <w:p w:rsidR="00767E86" w:rsidRDefault="0099570A">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767E86" w:rsidRDefault="00767E86"/>
        </w:tc>
      </w:tr>
      <w:tr w:rsidR="00767E86">
        <w:tc>
          <w:tcPr>
            <w:tcW w:w="2880" w:type="dxa"/>
          </w:tcPr>
          <w:p w:rsidR="00767E86" w:rsidRDefault="0099570A">
            <w:r>
              <w:t>1135.</w:t>
            </w:r>
          </w:p>
        </w:tc>
        <w:tc>
          <w:tcPr>
            <w:tcW w:w="2880" w:type="dxa"/>
          </w:tcPr>
          <w:p w:rsidR="00767E86" w:rsidRDefault="0099570A">
            <w:r>
              <w:t>Книга «Этнический терроризм» автора Новохатского Сергея Николаевича, отпечата</w:t>
            </w:r>
            <w:r>
              <w:t>нная ОАО «ИПК «Царицын», г. Волгоград, 2007 год (решение Советского районного суда города Волгограда от 27.02.2012);</w:t>
            </w:r>
          </w:p>
        </w:tc>
        <w:tc>
          <w:tcPr>
            <w:tcW w:w="2880" w:type="dxa"/>
          </w:tcPr>
          <w:p w:rsidR="00767E86" w:rsidRDefault="00767E86"/>
        </w:tc>
      </w:tr>
      <w:tr w:rsidR="00767E86">
        <w:tc>
          <w:tcPr>
            <w:tcW w:w="2880" w:type="dxa"/>
          </w:tcPr>
          <w:p w:rsidR="00767E86" w:rsidRDefault="0099570A">
            <w:r>
              <w:t>1136.</w:t>
            </w:r>
          </w:p>
        </w:tc>
        <w:tc>
          <w:tcPr>
            <w:tcW w:w="2880" w:type="dxa"/>
          </w:tcPr>
          <w:p w:rsidR="00767E86" w:rsidRDefault="0099570A">
            <w:r>
              <w:t>Изображение Александра III в форменном обмундировании с согнутой в локте правой рукой, левая рука заведена за спину, под которым им</w:t>
            </w:r>
            <w:r>
              <w:t>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113</w:t>
            </w:r>
            <w:r>
              <w:lastRenderedPageBreak/>
              <w:t>7.</w:t>
            </w:r>
          </w:p>
        </w:tc>
        <w:tc>
          <w:tcPr>
            <w:tcW w:w="2880" w:type="dxa"/>
          </w:tcPr>
          <w:p w:rsidR="00767E86" w:rsidRDefault="0099570A">
            <w:r>
              <w:lastRenderedPageBreak/>
              <w:t>Изображение (рисунок) шести идущих через пунктирную линию человек представителей различных</w:t>
            </w:r>
            <w:r>
              <w:t xml:space="preserve">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w:t>
            </w:r>
            <w:r>
              <w:lastRenderedPageBreak/>
              <w:t>содержится текст «марихуана». Один человек еврейск</w:t>
            </w:r>
            <w:r>
              <w:t>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1138.</w:t>
            </w:r>
          </w:p>
        </w:tc>
        <w:tc>
          <w:tcPr>
            <w:tcW w:w="2880" w:type="dxa"/>
          </w:tcPr>
          <w:p w:rsidR="00767E86" w:rsidRDefault="0099570A">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w:t>
            </w:r>
            <w:r>
              <w:t>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1139.</w:t>
            </w:r>
          </w:p>
        </w:tc>
        <w:tc>
          <w:tcPr>
            <w:tcW w:w="2880" w:type="dxa"/>
          </w:tcPr>
          <w:p w:rsidR="00767E86" w:rsidRDefault="0099570A">
            <w:r>
              <w:t xml:space="preserve">Изображение человека еврейской национальности, держащего кувшин, из которого </w:t>
            </w:r>
            <w:r>
              <w:t xml:space="preserve">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w:t>
            </w:r>
            <w:r>
              <w:t>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1140.</w:t>
            </w:r>
          </w:p>
        </w:tc>
        <w:tc>
          <w:tcPr>
            <w:tcW w:w="2880" w:type="dxa"/>
          </w:tcPr>
          <w:p w:rsidR="00767E86" w:rsidRDefault="0099570A">
            <w:r>
              <w:t xml:space="preserve">Изображение </w:t>
            </w:r>
            <w:r>
              <w:t>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w:t>
            </w:r>
            <w:r>
              <w:t>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1141.</w:t>
            </w:r>
          </w:p>
        </w:tc>
        <w:tc>
          <w:tcPr>
            <w:tcW w:w="2880" w:type="dxa"/>
          </w:tcPr>
          <w:p w:rsidR="00767E86" w:rsidRDefault="0099570A">
            <w: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w:t>
            </w:r>
            <w:r>
              <w:t>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w:t>
            </w:r>
            <w:r>
              <w:t>12);</w:t>
            </w:r>
          </w:p>
        </w:tc>
        <w:tc>
          <w:tcPr>
            <w:tcW w:w="2880" w:type="dxa"/>
          </w:tcPr>
          <w:p w:rsidR="00767E86" w:rsidRDefault="00767E86"/>
        </w:tc>
      </w:tr>
      <w:tr w:rsidR="00767E86">
        <w:tc>
          <w:tcPr>
            <w:tcW w:w="2880" w:type="dxa"/>
          </w:tcPr>
          <w:p w:rsidR="00767E86" w:rsidRDefault="0099570A">
            <w:r>
              <w:lastRenderedPageBreak/>
              <w:t>1142.</w:t>
            </w:r>
          </w:p>
        </w:tc>
        <w:tc>
          <w:tcPr>
            <w:tcW w:w="2880" w:type="dxa"/>
          </w:tcPr>
          <w:p w:rsidR="00767E86" w:rsidRDefault="0099570A">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1143.</w:t>
            </w:r>
          </w:p>
        </w:tc>
        <w:tc>
          <w:tcPr>
            <w:tcW w:w="2880" w:type="dxa"/>
          </w:tcPr>
          <w:p w:rsidR="00767E86" w:rsidRDefault="0099570A">
            <w:r>
              <w:t>Изображение мужчины славянской внешности с поднятой вв</w:t>
            </w:r>
            <w:r>
              <w:t>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1144.</w:t>
            </w:r>
          </w:p>
        </w:tc>
        <w:tc>
          <w:tcPr>
            <w:tcW w:w="2880" w:type="dxa"/>
          </w:tcPr>
          <w:p w:rsidR="00767E86" w:rsidRDefault="0099570A">
            <w:r>
              <w:t>Изображение человека еврейской национальности, внизу которого текст «вечный жид» (решени</w:t>
            </w:r>
            <w:r>
              <w:t>е Муромского городского суда Владимирской области от 31.01.2012);</w:t>
            </w:r>
          </w:p>
        </w:tc>
        <w:tc>
          <w:tcPr>
            <w:tcW w:w="2880" w:type="dxa"/>
          </w:tcPr>
          <w:p w:rsidR="00767E86" w:rsidRDefault="00767E86"/>
        </w:tc>
      </w:tr>
      <w:tr w:rsidR="00767E86">
        <w:tc>
          <w:tcPr>
            <w:tcW w:w="2880" w:type="dxa"/>
          </w:tcPr>
          <w:p w:rsidR="00767E86" w:rsidRDefault="0099570A">
            <w:r>
              <w:t>1145.</w:t>
            </w:r>
          </w:p>
        </w:tc>
        <w:tc>
          <w:tcPr>
            <w:tcW w:w="2880" w:type="dxa"/>
          </w:tcPr>
          <w:p w:rsidR="00767E86" w:rsidRDefault="0099570A">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767E86" w:rsidRDefault="00767E86"/>
        </w:tc>
      </w:tr>
      <w:tr w:rsidR="00767E86">
        <w:tc>
          <w:tcPr>
            <w:tcW w:w="2880" w:type="dxa"/>
          </w:tcPr>
          <w:p w:rsidR="00767E86" w:rsidRDefault="0099570A">
            <w:r>
              <w:t>1146.</w:t>
            </w:r>
          </w:p>
        </w:tc>
        <w:tc>
          <w:tcPr>
            <w:tcW w:w="2880" w:type="dxa"/>
          </w:tcPr>
          <w:p w:rsidR="00767E86" w:rsidRDefault="0099570A">
            <w: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w:t>
            </w:r>
            <w:r>
              <w:t>суда Кабардино-Балкарской Республики от 16.02.2012);</w:t>
            </w:r>
          </w:p>
        </w:tc>
        <w:tc>
          <w:tcPr>
            <w:tcW w:w="2880" w:type="dxa"/>
          </w:tcPr>
          <w:p w:rsidR="00767E86" w:rsidRDefault="00767E86"/>
        </w:tc>
      </w:tr>
      <w:tr w:rsidR="00767E86">
        <w:tc>
          <w:tcPr>
            <w:tcW w:w="2880" w:type="dxa"/>
          </w:tcPr>
          <w:p w:rsidR="00767E86" w:rsidRDefault="0099570A">
            <w:r>
              <w:t>114</w:t>
            </w:r>
            <w:r>
              <w:lastRenderedPageBreak/>
              <w:t>7.</w:t>
            </w:r>
          </w:p>
        </w:tc>
        <w:tc>
          <w:tcPr>
            <w:tcW w:w="2880" w:type="dxa"/>
          </w:tcPr>
          <w:p w:rsidR="00767E86" w:rsidRDefault="0099570A">
            <w:r>
              <w:lastRenderedPageBreak/>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w:t>
            </w:r>
            <w:r>
              <w:t xml:space="preserve">х </w:t>
            </w:r>
            <w:r>
              <w:lastRenderedPageBreak/>
              <w:t>неверных» (решение Нальчикского городского суда Кабардино-Балкарской Республики от 16.02.2012);</w:t>
            </w:r>
          </w:p>
        </w:tc>
        <w:tc>
          <w:tcPr>
            <w:tcW w:w="2880" w:type="dxa"/>
          </w:tcPr>
          <w:p w:rsidR="00767E86" w:rsidRDefault="00767E86"/>
        </w:tc>
      </w:tr>
      <w:tr w:rsidR="00767E86">
        <w:tc>
          <w:tcPr>
            <w:tcW w:w="2880" w:type="dxa"/>
          </w:tcPr>
          <w:p w:rsidR="00767E86" w:rsidRDefault="0099570A">
            <w:r>
              <w:t>1148.</w:t>
            </w:r>
          </w:p>
        </w:tc>
        <w:tc>
          <w:tcPr>
            <w:tcW w:w="2880" w:type="dxa"/>
          </w:tcPr>
          <w:p w:rsidR="00767E86" w:rsidRDefault="0099570A">
            <w:r>
              <w:t>Информационные материалы статьи «WTS - Арийская Цивилизация», размещенной в сети «Интернет» на ресурсах информационного портала «Общество Белые традиц</w:t>
            </w:r>
            <w:r>
              <w:t>ии (решение Советского районного суда города Липецка от 13.02.2012);</w:t>
            </w:r>
          </w:p>
        </w:tc>
        <w:tc>
          <w:tcPr>
            <w:tcW w:w="2880" w:type="dxa"/>
          </w:tcPr>
          <w:p w:rsidR="00767E86" w:rsidRDefault="00767E86"/>
        </w:tc>
      </w:tr>
      <w:tr w:rsidR="00767E86">
        <w:tc>
          <w:tcPr>
            <w:tcW w:w="2880" w:type="dxa"/>
          </w:tcPr>
          <w:p w:rsidR="00767E86" w:rsidRDefault="0099570A">
            <w:r>
              <w:t>1149.</w:t>
            </w:r>
          </w:p>
        </w:tc>
        <w:tc>
          <w:tcPr>
            <w:tcW w:w="2880" w:type="dxa"/>
          </w:tcPr>
          <w:p w:rsidR="00767E86" w:rsidRDefault="0099570A">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767E86" w:rsidRDefault="00767E86"/>
        </w:tc>
      </w:tr>
      <w:tr w:rsidR="00767E86">
        <w:tc>
          <w:tcPr>
            <w:tcW w:w="2880" w:type="dxa"/>
          </w:tcPr>
          <w:p w:rsidR="00767E86" w:rsidRDefault="0099570A">
            <w:r>
              <w:t>1150.</w:t>
            </w:r>
          </w:p>
        </w:tc>
        <w:tc>
          <w:tcPr>
            <w:tcW w:w="2880" w:type="dxa"/>
          </w:tcPr>
          <w:p w:rsidR="00767E86" w:rsidRDefault="0099570A">
            <w:r>
              <w:t>Печатн</w:t>
            </w:r>
            <w:r>
              <w:t>ое издание Вiктор Роог «Молодь i нацiоналiзм» 2002 г. (решение Мещанского районного суда города Москвы от 01.12.2011);</w:t>
            </w:r>
          </w:p>
        </w:tc>
        <w:tc>
          <w:tcPr>
            <w:tcW w:w="2880" w:type="dxa"/>
          </w:tcPr>
          <w:p w:rsidR="00767E86" w:rsidRDefault="00767E86"/>
        </w:tc>
      </w:tr>
      <w:tr w:rsidR="00767E86">
        <w:tc>
          <w:tcPr>
            <w:tcW w:w="2880" w:type="dxa"/>
          </w:tcPr>
          <w:p w:rsidR="00767E86" w:rsidRDefault="0099570A">
            <w:r>
              <w:t>1151.</w:t>
            </w:r>
          </w:p>
        </w:tc>
        <w:tc>
          <w:tcPr>
            <w:tcW w:w="2880" w:type="dxa"/>
          </w:tcPr>
          <w:p w:rsidR="00767E86" w:rsidRDefault="0099570A">
            <w:r>
              <w:t xml:space="preserve">Печатное издание «Голодомор 1932-1933 рокiв в Украiнi: Матерiали кримiнальноi справи № 475» (решение Мещанского </w:t>
            </w:r>
            <w:r>
              <w:t>районного суда города Москвы от 01.12.2011);</w:t>
            </w:r>
          </w:p>
        </w:tc>
        <w:tc>
          <w:tcPr>
            <w:tcW w:w="2880" w:type="dxa"/>
          </w:tcPr>
          <w:p w:rsidR="00767E86" w:rsidRDefault="00767E86"/>
        </w:tc>
      </w:tr>
      <w:tr w:rsidR="00767E86">
        <w:tc>
          <w:tcPr>
            <w:tcW w:w="2880" w:type="dxa"/>
          </w:tcPr>
          <w:p w:rsidR="00767E86" w:rsidRDefault="0099570A">
            <w:r>
              <w:t>1152.</w:t>
            </w:r>
          </w:p>
        </w:tc>
        <w:tc>
          <w:tcPr>
            <w:tcW w:w="2880" w:type="dxa"/>
          </w:tcPr>
          <w:p w:rsidR="00767E86" w:rsidRDefault="0099570A">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767E86" w:rsidRDefault="00767E86"/>
        </w:tc>
      </w:tr>
      <w:tr w:rsidR="00767E86">
        <w:tc>
          <w:tcPr>
            <w:tcW w:w="2880" w:type="dxa"/>
          </w:tcPr>
          <w:p w:rsidR="00767E86" w:rsidRDefault="0099570A">
            <w:r>
              <w:lastRenderedPageBreak/>
              <w:t>1153.</w:t>
            </w:r>
          </w:p>
        </w:tc>
        <w:tc>
          <w:tcPr>
            <w:tcW w:w="2880" w:type="dxa"/>
          </w:tcPr>
          <w:p w:rsidR="00767E86" w:rsidRDefault="0099570A">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767E86" w:rsidRDefault="00767E86"/>
        </w:tc>
      </w:tr>
      <w:tr w:rsidR="00767E86">
        <w:tc>
          <w:tcPr>
            <w:tcW w:w="2880" w:type="dxa"/>
          </w:tcPr>
          <w:p w:rsidR="00767E86" w:rsidRDefault="0099570A">
            <w:r>
              <w:t>1154.</w:t>
            </w:r>
          </w:p>
        </w:tc>
        <w:tc>
          <w:tcPr>
            <w:tcW w:w="2880" w:type="dxa"/>
          </w:tcPr>
          <w:p w:rsidR="00767E86" w:rsidRDefault="0099570A">
            <w:r>
              <w:t>Печатное издание Василь Морочко «Геноцид украiнцiв. Серiя:</w:t>
            </w:r>
            <w:r>
              <w:t xml:space="preserve"> Голодомори 1932-1933. Голодомор» 2007 г. (решение Мещанского районного суда города Москвы от 01.12.2011);</w:t>
            </w:r>
          </w:p>
        </w:tc>
        <w:tc>
          <w:tcPr>
            <w:tcW w:w="2880" w:type="dxa"/>
          </w:tcPr>
          <w:p w:rsidR="00767E86" w:rsidRDefault="00767E86"/>
        </w:tc>
      </w:tr>
      <w:tr w:rsidR="00767E86">
        <w:tc>
          <w:tcPr>
            <w:tcW w:w="2880" w:type="dxa"/>
          </w:tcPr>
          <w:p w:rsidR="00767E86" w:rsidRDefault="0099570A">
            <w:r>
              <w:t>1155.</w:t>
            </w:r>
          </w:p>
        </w:tc>
        <w:tc>
          <w:tcPr>
            <w:tcW w:w="2880" w:type="dxa"/>
          </w:tcPr>
          <w:p w:rsidR="00767E86" w:rsidRDefault="0099570A">
            <w:r>
              <w:t>Печатное издание УНА-УНСО: «Хай ненавидять, аби любили» Кiев Видавництво «ЕВРАЗ1Я» 1996 (решение Мещанского районного суда города Москвы от 0</w:t>
            </w:r>
            <w:r>
              <w:t>1.12.2011);</w:t>
            </w:r>
          </w:p>
        </w:tc>
        <w:tc>
          <w:tcPr>
            <w:tcW w:w="2880" w:type="dxa"/>
          </w:tcPr>
          <w:p w:rsidR="00767E86" w:rsidRDefault="00767E86"/>
        </w:tc>
      </w:tr>
      <w:tr w:rsidR="00767E86">
        <w:tc>
          <w:tcPr>
            <w:tcW w:w="2880" w:type="dxa"/>
          </w:tcPr>
          <w:p w:rsidR="00767E86" w:rsidRDefault="0099570A">
            <w:r>
              <w:t>1156.</w:t>
            </w:r>
          </w:p>
        </w:tc>
        <w:tc>
          <w:tcPr>
            <w:tcW w:w="2880" w:type="dxa"/>
          </w:tcPr>
          <w:p w:rsidR="00767E86" w:rsidRDefault="0099570A">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w:t>
            </w:r>
            <w:r>
              <w:t>ия Советского районного суда города Липецка от 13.02.2012 и от 01.03.2012);</w:t>
            </w:r>
          </w:p>
        </w:tc>
        <w:tc>
          <w:tcPr>
            <w:tcW w:w="2880" w:type="dxa"/>
          </w:tcPr>
          <w:p w:rsidR="00767E86" w:rsidRDefault="00767E86"/>
        </w:tc>
      </w:tr>
      <w:tr w:rsidR="00767E86">
        <w:tc>
          <w:tcPr>
            <w:tcW w:w="2880" w:type="dxa"/>
          </w:tcPr>
          <w:p w:rsidR="00767E86" w:rsidRDefault="0099570A">
            <w:r>
              <w:t>1157.</w:t>
            </w:r>
          </w:p>
        </w:tc>
        <w:tc>
          <w:tcPr>
            <w:tcW w:w="2880" w:type="dxa"/>
          </w:tcPr>
          <w:p w:rsidR="00767E86" w:rsidRDefault="0099570A">
            <w: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w:t>
            </w:r>
            <w:r>
              <w:t>Республики Коми от 03.02.2012);</w:t>
            </w:r>
          </w:p>
        </w:tc>
        <w:tc>
          <w:tcPr>
            <w:tcW w:w="2880" w:type="dxa"/>
          </w:tcPr>
          <w:p w:rsidR="00767E86" w:rsidRDefault="00767E86"/>
        </w:tc>
      </w:tr>
      <w:tr w:rsidR="00767E86">
        <w:tc>
          <w:tcPr>
            <w:tcW w:w="2880" w:type="dxa"/>
          </w:tcPr>
          <w:p w:rsidR="00767E86" w:rsidRDefault="0099570A">
            <w:r>
              <w:t>115</w:t>
            </w:r>
            <w:r>
              <w:lastRenderedPageBreak/>
              <w:t>8.</w:t>
            </w:r>
          </w:p>
        </w:tc>
        <w:tc>
          <w:tcPr>
            <w:tcW w:w="2880" w:type="dxa"/>
          </w:tcPr>
          <w:p w:rsidR="00767E86" w:rsidRDefault="0099570A">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w:t>
            </w:r>
            <w:r>
              <w:t xml:space="preserve">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w:t>
            </w:r>
            <w:r>
              <w:t>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767E86" w:rsidRDefault="00767E86"/>
        </w:tc>
      </w:tr>
      <w:tr w:rsidR="00767E86">
        <w:tc>
          <w:tcPr>
            <w:tcW w:w="2880" w:type="dxa"/>
          </w:tcPr>
          <w:p w:rsidR="00767E86" w:rsidRDefault="0099570A">
            <w:r>
              <w:t>1159.</w:t>
            </w:r>
          </w:p>
        </w:tc>
        <w:tc>
          <w:tcPr>
            <w:tcW w:w="2880" w:type="dxa"/>
          </w:tcPr>
          <w:p w:rsidR="00767E86" w:rsidRDefault="0099570A">
            <w:r>
              <w:t xml:space="preserve">Информационный материал Воеводина Алексея Михайловича «Моя война. Посвящено Боровикову Дмитрию </w:t>
            </w:r>
            <w:r>
              <w:t>«Кислому», размещенный на Интернет-сайте www.geroivoli.info (решение Никулинского районного суда города Москвы от 21.12.2011);</w:t>
            </w:r>
          </w:p>
        </w:tc>
        <w:tc>
          <w:tcPr>
            <w:tcW w:w="2880" w:type="dxa"/>
          </w:tcPr>
          <w:p w:rsidR="00767E86" w:rsidRDefault="00767E86"/>
        </w:tc>
      </w:tr>
      <w:tr w:rsidR="00767E86">
        <w:tc>
          <w:tcPr>
            <w:tcW w:w="2880" w:type="dxa"/>
          </w:tcPr>
          <w:p w:rsidR="00767E86" w:rsidRDefault="0099570A">
            <w:r>
              <w:t>1160.</w:t>
            </w:r>
          </w:p>
        </w:tc>
        <w:tc>
          <w:tcPr>
            <w:tcW w:w="2880" w:type="dxa"/>
          </w:tcPr>
          <w:p w:rsidR="00767E86" w:rsidRDefault="0099570A">
            <w:r>
              <w:t xml:space="preserve">Информационный материал «Время героев», размещенный на Интернет-сайте www.geroivoli.info (решение Никулинского районного </w:t>
            </w:r>
            <w:r>
              <w:t>суда города Москвы от 21.12.2011);</w:t>
            </w:r>
          </w:p>
        </w:tc>
        <w:tc>
          <w:tcPr>
            <w:tcW w:w="2880" w:type="dxa"/>
          </w:tcPr>
          <w:p w:rsidR="00767E86" w:rsidRDefault="00767E86"/>
        </w:tc>
      </w:tr>
      <w:tr w:rsidR="00767E86">
        <w:tc>
          <w:tcPr>
            <w:tcW w:w="2880" w:type="dxa"/>
          </w:tcPr>
          <w:p w:rsidR="00767E86" w:rsidRDefault="0099570A">
            <w:r>
              <w:t>1161.</w:t>
            </w:r>
          </w:p>
        </w:tc>
        <w:tc>
          <w:tcPr>
            <w:tcW w:w="2880" w:type="dxa"/>
          </w:tcPr>
          <w:p w:rsidR="00767E86" w:rsidRDefault="0099570A">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767E86" w:rsidRDefault="00767E86"/>
        </w:tc>
      </w:tr>
      <w:tr w:rsidR="00767E86">
        <w:tc>
          <w:tcPr>
            <w:tcW w:w="2880" w:type="dxa"/>
          </w:tcPr>
          <w:p w:rsidR="00767E86" w:rsidRDefault="0099570A">
            <w:r>
              <w:t>1162.</w:t>
            </w:r>
          </w:p>
        </w:tc>
        <w:tc>
          <w:tcPr>
            <w:tcW w:w="2880" w:type="dxa"/>
          </w:tcPr>
          <w:p w:rsidR="00767E86" w:rsidRDefault="0099570A">
            <w:r>
              <w:t>Информационный материал «Действуй (нсвп риальн</w:t>
            </w:r>
            <w:r>
              <w:t>е одобре!)», размещенный на Интернет-сайте www.geroivoli.info (решение Никулинского районного суда города Москвы от 21.12.2011);</w:t>
            </w:r>
          </w:p>
        </w:tc>
        <w:tc>
          <w:tcPr>
            <w:tcW w:w="2880" w:type="dxa"/>
          </w:tcPr>
          <w:p w:rsidR="00767E86" w:rsidRDefault="00767E86"/>
        </w:tc>
      </w:tr>
      <w:tr w:rsidR="00767E86">
        <w:tc>
          <w:tcPr>
            <w:tcW w:w="2880" w:type="dxa"/>
          </w:tcPr>
          <w:p w:rsidR="00767E86" w:rsidRDefault="0099570A">
            <w:r>
              <w:t>116</w:t>
            </w:r>
            <w:r>
              <w:lastRenderedPageBreak/>
              <w:t>3.</w:t>
            </w:r>
          </w:p>
        </w:tc>
        <w:tc>
          <w:tcPr>
            <w:tcW w:w="2880" w:type="dxa"/>
          </w:tcPr>
          <w:p w:rsidR="00767E86" w:rsidRDefault="0099570A">
            <w:r>
              <w:lastRenderedPageBreak/>
              <w:t xml:space="preserve">Книга «Генералы о еврейской мафии», Г.К. Дубров, Москва, Витязь, 2009 г. (решение Заельцовского районного суда </w:t>
            </w:r>
            <w:r>
              <w:t>города Новосибирска от 23.11.2011);</w:t>
            </w:r>
          </w:p>
        </w:tc>
        <w:tc>
          <w:tcPr>
            <w:tcW w:w="2880" w:type="dxa"/>
          </w:tcPr>
          <w:p w:rsidR="00767E86" w:rsidRDefault="00767E86"/>
        </w:tc>
      </w:tr>
      <w:tr w:rsidR="00767E86">
        <w:tc>
          <w:tcPr>
            <w:tcW w:w="2880" w:type="dxa"/>
          </w:tcPr>
          <w:p w:rsidR="00767E86" w:rsidRDefault="0099570A">
            <w:r>
              <w:t>1164.</w:t>
            </w:r>
          </w:p>
        </w:tc>
        <w:tc>
          <w:tcPr>
            <w:tcW w:w="2880" w:type="dxa"/>
          </w:tcPr>
          <w:p w:rsidR="00767E86" w:rsidRDefault="0099570A">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767E86" w:rsidRDefault="00767E86"/>
        </w:tc>
      </w:tr>
      <w:tr w:rsidR="00767E86">
        <w:tc>
          <w:tcPr>
            <w:tcW w:w="2880" w:type="dxa"/>
          </w:tcPr>
          <w:p w:rsidR="00767E86" w:rsidRDefault="0099570A">
            <w:r>
              <w:t>1165.</w:t>
            </w:r>
          </w:p>
        </w:tc>
        <w:tc>
          <w:tcPr>
            <w:tcW w:w="2880" w:type="dxa"/>
          </w:tcPr>
          <w:p w:rsidR="00767E86" w:rsidRDefault="0099570A">
            <w:r>
              <w:t xml:space="preserve">Публикация (статья) под наименованием «Война </w:t>
            </w:r>
            <w:r>
              <w:t>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w:t>
            </w:r>
            <w:r>
              <w:t>е Нальчикского городского суда Кабардино-Балкарской Республики от 29.02.2012);</w:t>
            </w:r>
          </w:p>
        </w:tc>
        <w:tc>
          <w:tcPr>
            <w:tcW w:w="2880" w:type="dxa"/>
          </w:tcPr>
          <w:p w:rsidR="00767E86" w:rsidRDefault="00767E86"/>
        </w:tc>
      </w:tr>
      <w:tr w:rsidR="00767E86">
        <w:tc>
          <w:tcPr>
            <w:tcW w:w="2880" w:type="dxa"/>
          </w:tcPr>
          <w:p w:rsidR="00767E86" w:rsidRDefault="0099570A">
            <w:r>
              <w:t>1166.</w:t>
            </w:r>
          </w:p>
        </w:tc>
        <w:tc>
          <w:tcPr>
            <w:tcW w:w="2880" w:type="dxa"/>
          </w:tcPr>
          <w:p w:rsidR="00767E86" w:rsidRDefault="0099570A">
            <w:r>
              <w:t>Листовка с надписью «Русы – хозяева русской земли!» (решение Солнечногорского городского суда Московской области от 06.12.2011);</w:t>
            </w:r>
          </w:p>
        </w:tc>
        <w:tc>
          <w:tcPr>
            <w:tcW w:w="2880" w:type="dxa"/>
          </w:tcPr>
          <w:p w:rsidR="00767E86" w:rsidRDefault="00767E86"/>
        </w:tc>
      </w:tr>
      <w:tr w:rsidR="00767E86">
        <w:tc>
          <w:tcPr>
            <w:tcW w:w="2880" w:type="dxa"/>
          </w:tcPr>
          <w:p w:rsidR="00767E86" w:rsidRDefault="0099570A">
            <w:r>
              <w:t>1167.</w:t>
            </w:r>
          </w:p>
        </w:tc>
        <w:tc>
          <w:tcPr>
            <w:tcW w:w="2880" w:type="dxa"/>
          </w:tcPr>
          <w:p w:rsidR="00767E86" w:rsidRDefault="0099570A">
            <w:r>
              <w:t>Листовка с надписью «Смерть иудо</w:t>
            </w:r>
            <w:r>
              <w:t>демократам!» (решение Солнечногорского городского суда Московской области от 06.12.2011);</w:t>
            </w:r>
          </w:p>
        </w:tc>
        <w:tc>
          <w:tcPr>
            <w:tcW w:w="2880" w:type="dxa"/>
          </w:tcPr>
          <w:p w:rsidR="00767E86" w:rsidRDefault="00767E86"/>
        </w:tc>
      </w:tr>
      <w:tr w:rsidR="00767E86">
        <w:tc>
          <w:tcPr>
            <w:tcW w:w="2880" w:type="dxa"/>
          </w:tcPr>
          <w:p w:rsidR="00767E86" w:rsidRDefault="0099570A">
            <w:r>
              <w:t>1168.</w:t>
            </w:r>
          </w:p>
        </w:tc>
        <w:tc>
          <w:tcPr>
            <w:tcW w:w="2880" w:type="dxa"/>
          </w:tcPr>
          <w:p w:rsidR="00767E86" w:rsidRDefault="0099570A">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w:t>
            </w:r>
            <w:r>
              <w:t>ратов), Интернет-адрес которой: «http://vkontakte.ru/club 19166813» (решение Ленинского районного суда города Саратова от 08.02.2012);</w:t>
            </w:r>
          </w:p>
        </w:tc>
        <w:tc>
          <w:tcPr>
            <w:tcW w:w="2880" w:type="dxa"/>
          </w:tcPr>
          <w:p w:rsidR="00767E86" w:rsidRDefault="00767E86"/>
        </w:tc>
      </w:tr>
      <w:tr w:rsidR="00767E86">
        <w:tc>
          <w:tcPr>
            <w:tcW w:w="2880" w:type="dxa"/>
          </w:tcPr>
          <w:p w:rsidR="00767E86" w:rsidRDefault="0099570A">
            <w:r>
              <w:lastRenderedPageBreak/>
              <w:t>1169.</w:t>
            </w:r>
          </w:p>
        </w:tc>
        <w:tc>
          <w:tcPr>
            <w:tcW w:w="2880" w:type="dxa"/>
          </w:tcPr>
          <w:p w:rsidR="00767E86" w:rsidRDefault="0099570A">
            <w:r>
              <w:t xml:space="preserve">Видеофайл «Великий белый воин и борец за белую Расу и Русь без жидохристиан Дмитрий Боровиков, это песня для </w:t>
            </w:r>
            <w:r>
              <w:t>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w:t>
            </w:r>
            <w:r>
              <w:t>да Саратова от 08.02.2012);</w:t>
            </w:r>
          </w:p>
        </w:tc>
        <w:tc>
          <w:tcPr>
            <w:tcW w:w="2880" w:type="dxa"/>
          </w:tcPr>
          <w:p w:rsidR="00767E86" w:rsidRDefault="00767E86"/>
        </w:tc>
      </w:tr>
      <w:tr w:rsidR="00767E86">
        <w:tc>
          <w:tcPr>
            <w:tcW w:w="2880" w:type="dxa"/>
          </w:tcPr>
          <w:p w:rsidR="00767E86" w:rsidRDefault="0099570A">
            <w:r>
              <w:t>1170.</w:t>
            </w:r>
          </w:p>
        </w:tc>
        <w:tc>
          <w:tcPr>
            <w:tcW w:w="2880" w:type="dxa"/>
          </w:tcPr>
          <w:p w:rsidR="00767E86" w:rsidRDefault="0099570A">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w:t>
            </w:r>
            <w:r>
              <w:t>ским делам Московского областного суда от 20.03.2012);</w:t>
            </w:r>
          </w:p>
        </w:tc>
        <w:tc>
          <w:tcPr>
            <w:tcW w:w="2880" w:type="dxa"/>
          </w:tcPr>
          <w:p w:rsidR="00767E86" w:rsidRDefault="00767E86"/>
        </w:tc>
      </w:tr>
      <w:tr w:rsidR="00767E86">
        <w:tc>
          <w:tcPr>
            <w:tcW w:w="2880" w:type="dxa"/>
          </w:tcPr>
          <w:p w:rsidR="00767E86" w:rsidRDefault="0099570A">
            <w:r>
              <w:t>1171.</w:t>
            </w:r>
          </w:p>
        </w:tc>
        <w:tc>
          <w:tcPr>
            <w:tcW w:w="2880" w:type="dxa"/>
          </w:tcPr>
          <w:p w:rsidR="00767E86" w:rsidRDefault="0099570A">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w:t>
            </w:r>
            <w:r>
              <w:t>12);</w:t>
            </w:r>
          </w:p>
        </w:tc>
        <w:tc>
          <w:tcPr>
            <w:tcW w:w="2880" w:type="dxa"/>
          </w:tcPr>
          <w:p w:rsidR="00767E86" w:rsidRDefault="00767E86"/>
        </w:tc>
      </w:tr>
      <w:tr w:rsidR="00767E86">
        <w:tc>
          <w:tcPr>
            <w:tcW w:w="2880" w:type="dxa"/>
          </w:tcPr>
          <w:p w:rsidR="00767E86" w:rsidRDefault="0099570A">
            <w:r>
              <w:t>1172.</w:t>
            </w:r>
          </w:p>
        </w:tc>
        <w:tc>
          <w:tcPr>
            <w:tcW w:w="2880" w:type="dxa"/>
          </w:tcPr>
          <w:p w:rsidR="00767E86" w:rsidRDefault="0099570A">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w:t>
            </w:r>
            <w:r>
              <w:t>о областного суда от 20.03.2012);</w:t>
            </w:r>
          </w:p>
        </w:tc>
        <w:tc>
          <w:tcPr>
            <w:tcW w:w="2880" w:type="dxa"/>
          </w:tcPr>
          <w:p w:rsidR="00767E86" w:rsidRDefault="00767E86"/>
        </w:tc>
      </w:tr>
      <w:tr w:rsidR="00767E86">
        <w:tc>
          <w:tcPr>
            <w:tcW w:w="2880" w:type="dxa"/>
          </w:tcPr>
          <w:p w:rsidR="00767E86" w:rsidRDefault="0099570A">
            <w:r>
              <w:t>1173.</w:t>
            </w:r>
          </w:p>
        </w:tc>
        <w:tc>
          <w:tcPr>
            <w:tcW w:w="2880" w:type="dxa"/>
          </w:tcPr>
          <w:p w:rsidR="00767E86" w:rsidRDefault="0099570A">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w:t>
            </w:r>
            <w:r>
              <w:t>астного суда от 20.03.2012);</w:t>
            </w:r>
          </w:p>
        </w:tc>
        <w:tc>
          <w:tcPr>
            <w:tcW w:w="2880" w:type="dxa"/>
          </w:tcPr>
          <w:p w:rsidR="00767E86" w:rsidRDefault="00767E86"/>
        </w:tc>
      </w:tr>
      <w:tr w:rsidR="00767E86">
        <w:tc>
          <w:tcPr>
            <w:tcW w:w="2880" w:type="dxa"/>
          </w:tcPr>
          <w:p w:rsidR="00767E86" w:rsidRDefault="0099570A">
            <w:r>
              <w:t>117</w:t>
            </w:r>
            <w:r>
              <w:lastRenderedPageBreak/>
              <w:t>4.</w:t>
            </w:r>
          </w:p>
        </w:tc>
        <w:tc>
          <w:tcPr>
            <w:tcW w:w="2880" w:type="dxa"/>
          </w:tcPr>
          <w:p w:rsidR="00767E86" w:rsidRDefault="0099570A">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767E86" w:rsidRDefault="00767E86"/>
        </w:tc>
      </w:tr>
      <w:tr w:rsidR="00767E86">
        <w:tc>
          <w:tcPr>
            <w:tcW w:w="2880" w:type="dxa"/>
          </w:tcPr>
          <w:p w:rsidR="00767E86" w:rsidRDefault="0099570A">
            <w:r>
              <w:t>1175.</w:t>
            </w:r>
          </w:p>
        </w:tc>
        <w:tc>
          <w:tcPr>
            <w:tcW w:w="2880" w:type="dxa"/>
          </w:tcPr>
          <w:p w:rsidR="00767E86" w:rsidRDefault="0099570A">
            <w:r>
              <w:t xml:space="preserve">книга </w:t>
            </w:r>
            <w:r>
              <w:t>«Курс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767E86" w:rsidRDefault="00767E86"/>
        </w:tc>
      </w:tr>
      <w:tr w:rsidR="00767E86">
        <w:tc>
          <w:tcPr>
            <w:tcW w:w="2880" w:type="dxa"/>
          </w:tcPr>
          <w:p w:rsidR="00767E86" w:rsidRDefault="0099570A">
            <w:r>
              <w:t>1176.</w:t>
            </w:r>
          </w:p>
        </w:tc>
        <w:tc>
          <w:tcPr>
            <w:tcW w:w="2880" w:type="dxa"/>
          </w:tcPr>
          <w:p w:rsidR="00767E86" w:rsidRDefault="0099570A">
            <w:r>
              <w:t>Книга «Курс «Управление», том 1, том, 2, то</w:t>
            </w:r>
            <w:r>
              <w:t>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767E86" w:rsidRDefault="00767E86"/>
        </w:tc>
      </w:tr>
      <w:tr w:rsidR="00767E86">
        <w:tc>
          <w:tcPr>
            <w:tcW w:w="2880" w:type="dxa"/>
          </w:tcPr>
          <w:p w:rsidR="00767E86" w:rsidRDefault="0099570A">
            <w:r>
              <w:t>1177.</w:t>
            </w:r>
          </w:p>
        </w:tc>
        <w:tc>
          <w:tcPr>
            <w:tcW w:w="2880" w:type="dxa"/>
          </w:tcPr>
          <w:p w:rsidR="00767E86" w:rsidRDefault="0099570A">
            <w:r>
              <w:t>Видеоклип «Рузке Марш 2010 (хватит молчать, действуй, садись на диван и пей в</w:t>
            </w:r>
            <w:r>
              <w:t>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2880" w:type="dxa"/>
          </w:tcPr>
          <w:p w:rsidR="00767E86" w:rsidRDefault="00767E86"/>
        </w:tc>
      </w:tr>
      <w:tr w:rsidR="00767E86">
        <w:tc>
          <w:tcPr>
            <w:tcW w:w="2880" w:type="dxa"/>
          </w:tcPr>
          <w:p w:rsidR="00767E86" w:rsidRDefault="0099570A">
            <w:r>
              <w:t>1178.</w:t>
            </w:r>
          </w:p>
        </w:tc>
        <w:tc>
          <w:tcPr>
            <w:tcW w:w="2880" w:type="dxa"/>
          </w:tcPr>
          <w:p w:rsidR="00767E86" w:rsidRDefault="0099570A">
            <w:r>
              <w:t xml:space="preserve">Видеоклип </w:t>
            </w:r>
            <w:r>
              <w:t>«Последнее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767E86" w:rsidRDefault="00767E86"/>
        </w:tc>
      </w:tr>
      <w:tr w:rsidR="00767E86">
        <w:tc>
          <w:tcPr>
            <w:tcW w:w="2880" w:type="dxa"/>
          </w:tcPr>
          <w:p w:rsidR="00767E86" w:rsidRDefault="0099570A">
            <w:r>
              <w:t>1179.</w:t>
            </w:r>
          </w:p>
        </w:tc>
        <w:tc>
          <w:tcPr>
            <w:tcW w:w="2880" w:type="dxa"/>
          </w:tcPr>
          <w:p w:rsidR="00767E86" w:rsidRDefault="0099570A">
            <w:r>
              <w:t xml:space="preserve">Листовка с текстом «Я русский. </w:t>
            </w:r>
            <w:r>
              <w:t>Иммигрант с Кавказа! Ты следующий!» (решение Устиновского районного суда города Ижевска Удмуртской Республики от 29.02.2012);</w:t>
            </w:r>
          </w:p>
        </w:tc>
        <w:tc>
          <w:tcPr>
            <w:tcW w:w="2880" w:type="dxa"/>
          </w:tcPr>
          <w:p w:rsidR="00767E86" w:rsidRDefault="00767E86"/>
        </w:tc>
      </w:tr>
      <w:tr w:rsidR="00767E86">
        <w:tc>
          <w:tcPr>
            <w:tcW w:w="2880" w:type="dxa"/>
          </w:tcPr>
          <w:p w:rsidR="00767E86" w:rsidRDefault="0099570A">
            <w:r>
              <w:lastRenderedPageBreak/>
              <w:t>1180.</w:t>
            </w:r>
          </w:p>
        </w:tc>
        <w:tc>
          <w:tcPr>
            <w:tcW w:w="2880" w:type="dxa"/>
          </w:tcPr>
          <w:p w:rsidR="00767E86" w:rsidRDefault="0099570A">
            <w:r>
              <w:t>Листовка с текстом «Помни, ты всегда прав!» (решение Устиновского районного суда города Ижевска Удмуртской Республики от 2</w:t>
            </w:r>
            <w:r>
              <w:t>9.02.2012);</w:t>
            </w:r>
          </w:p>
        </w:tc>
        <w:tc>
          <w:tcPr>
            <w:tcW w:w="2880" w:type="dxa"/>
          </w:tcPr>
          <w:p w:rsidR="00767E86" w:rsidRDefault="00767E86"/>
        </w:tc>
      </w:tr>
      <w:tr w:rsidR="00767E86">
        <w:tc>
          <w:tcPr>
            <w:tcW w:w="2880" w:type="dxa"/>
          </w:tcPr>
          <w:p w:rsidR="00767E86" w:rsidRDefault="0099570A">
            <w:r>
              <w:t>1181.</w:t>
            </w:r>
          </w:p>
        </w:tc>
        <w:tc>
          <w:tcPr>
            <w:tcW w:w="2880" w:type="dxa"/>
          </w:tcPr>
          <w:p w:rsidR="00767E86" w:rsidRDefault="0099570A">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767E86" w:rsidRDefault="00767E86"/>
        </w:tc>
      </w:tr>
      <w:tr w:rsidR="00767E86">
        <w:tc>
          <w:tcPr>
            <w:tcW w:w="2880" w:type="dxa"/>
          </w:tcPr>
          <w:p w:rsidR="00767E86" w:rsidRDefault="0099570A">
            <w:r>
              <w:t>1182.</w:t>
            </w:r>
          </w:p>
        </w:tc>
        <w:tc>
          <w:tcPr>
            <w:tcW w:w="2880" w:type="dxa"/>
          </w:tcPr>
          <w:p w:rsidR="00767E86" w:rsidRDefault="0099570A">
            <w:r>
              <w:t xml:space="preserve">Листовка с текстом «Дави жидов!» (решение Устиновского районного суда города </w:t>
            </w:r>
            <w:r>
              <w:t>Ижевска Удмуртской Республики от 29.02.2012);</w:t>
            </w:r>
          </w:p>
        </w:tc>
        <w:tc>
          <w:tcPr>
            <w:tcW w:w="2880" w:type="dxa"/>
          </w:tcPr>
          <w:p w:rsidR="00767E86" w:rsidRDefault="00767E86"/>
        </w:tc>
      </w:tr>
      <w:tr w:rsidR="00767E86">
        <w:tc>
          <w:tcPr>
            <w:tcW w:w="2880" w:type="dxa"/>
          </w:tcPr>
          <w:p w:rsidR="00767E86" w:rsidRDefault="0099570A">
            <w:r>
              <w:t>1183.</w:t>
            </w:r>
          </w:p>
        </w:tc>
        <w:tc>
          <w:tcPr>
            <w:tcW w:w="2880" w:type="dxa"/>
          </w:tcPr>
          <w:p w:rsidR="00767E86" w:rsidRDefault="0099570A">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w:t>
            </w:r>
            <w:r>
              <w:t>а Курска от 14.03.2012);</w:t>
            </w:r>
          </w:p>
        </w:tc>
        <w:tc>
          <w:tcPr>
            <w:tcW w:w="2880" w:type="dxa"/>
          </w:tcPr>
          <w:p w:rsidR="00767E86" w:rsidRDefault="00767E86"/>
        </w:tc>
      </w:tr>
      <w:tr w:rsidR="00767E86">
        <w:tc>
          <w:tcPr>
            <w:tcW w:w="2880" w:type="dxa"/>
          </w:tcPr>
          <w:p w:rsidR="00767E86" w:rsidRDefault="0099570A">
            <w:r>
              <w:t>1184.</w:t>
            </w:r>
          </w:p>
        </w:tc>
        <w:tc>
          <w:tcPr>
            <w:tcW w:w="2880" w:type="dxa"/>
          </w:tcPr>
          <w:p w:rsidR="00767E86" w:rsidRDefault="0099570A">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767E86" w:rsidRDefault="00767E86"/>
        </w:tc>
      </w:tr>
      <w:tr w:rsidR="00767E86">
        <w:tc>
          <w:tcPr>
            <w:tcW w:w="2880" w:type="dxa"/>
          </w:tcPr>
          <w:p w:rsidR="00767E86" w:rsidRDefault="0099570A">
            <w:r>
              <w:t>118</w:t>
            </w:r>
            <w:r>
              <w:lastRenderedPageBreak/>
              <w:t>5</w:t>
            </w:r>
            <w:r>
              <w:t>.</w:t>
            </w:r>
          </w:p>
        </w:tc>
        <w:tc>
          <w:tcPr>
            <w:tcW w:w="2880" w:type="dxa"/>
          </w:tcPr>
          <w:p w:rsidR="00767E86" w:rsidRDefault="0099570A">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767E86" w:rsidRDefault="00767E86"/>
        </w:tc>
      </w:tr>
      <w:tr w:rsidR="00767E86">
        <w:tc>
          <w:tcPr>
            <w:tcW w:w="2880" w:type="dxa"/>
          </w:tcPr>
          <w:p w:rsidR="00767E86" w:rsidRDefault="0099570A">
            <w:r>
              <w:t>1186.</w:t>
            </w:r>
          </w:p>
        </w:tc>
        <w:tc>
          <w:tcPr>
            <w:tcW w:w="2880" w:type="dxa"/>
          </w:tcPr>
          <w:p w:rsidR="00767E86" w:rsidRDefault="0099570A">
            <w:r>
              <w:t>Интернет-страница, расположенная по</w:t>
            </w:r>
            <w:r>
              <w:t xml:space="preserve"> адресу: http://www.hateit.ru/churok-ubivat-nado-a-ne-razgla. (решение Ленинского районного суда города Орска Оренбургской области от 15.03.2012);</w:t>
            </w:r>
          </w:p>
        </w:tc>
        <w:tc>
          <w:tcPr>
            <w:tcW w:w="2880" w:type="dxa"/>
          </w:tcPr>
          <w:p w:rsidR="00767E86" w:rsidRDefault="00767E86"/>
        </w:tc>
      </w:tr>
      <w:tr w:rsidR="00767E86">
        <w:tc>
          <w:tcPr>
            <w:tcW w:w="2880" w:type="dxa"/>
          </w:tcPr>
          <w:p w:rsidR="00767E86" w:rsidRDefault="0099570A">
            <w:r>
              <w:t>1187.</w:t>
            </w:r>
          </w:p>
        </w:tc>
        <w:tc>
          <w:tcPr>
            <w:tcW w:w="2880" w:type="dxa"/>
          </w:tcPr>
          <w:p w:rsidR="00767E86" w:rsidRDefault="0099570A">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767E86" w:rsidRDefault="00767E86"/>
        </w:tc>
      </w:tr>
      <w:tr w:rsidR="00767E86">
        <w:tc>
          <w:tcPr>
            <w:tcW w:w="2880" w:type="dxa"/>
          </w:tcPr>
          <w:p w:rsidR="00767E86" w:rsidRDefault="0099570A">
            <w:r>
              <w:t>1188.</w:t>
            </w:r>
          </w:p>
        </w:tc>
        <w:tc>
          <w:tcPr>
            <w:tcW w:w="2880" w:type="dxa"/>
          </w:tcPr>
          <w:p w:rsidR="00767E86" w:rsidRDefault="0099570A">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767E86" w:rsidRDefault="00767E86"/>
        </w:tc>
      </w:tr>
      <w:tr w:rsidR="00767E86">
        <w:tc>
          <w:tcPr>
            <w:tcW w:w="2880" w:type="dxa"/>
          </w:tcPr>
          <w:p w:rsidR="00767E86" w:rsidRDefault="0099570A">
            <w:r>
              <w:t>1189.</w:t>
            </w:r>
          </w:p>
        </w:tc>
        <w:tc>
          <w:tcPr>
            <w:tcW w:w="2880" w:type="dxa"/>
          </w:tcPr>
          <w:p w:rsidR="00767E86" w:rsidRDefault="0099570A">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767E86" w:rsidRDefault="00767E86"/>
        </w:tc>
      </w:tr>
      <w:tr w:rsidR="00767E86">
        <w:tc>
          <w:tcPr>
            <w:tcW w:w="2880" w:type="dxa"/>
          </w:tcPr>
          <w:p w:rsidR="00767E86" w:rsidRDefault="0099570A">
            <w:r>
              <w:t>1190.</w:t>
            </w:r>
          </w:p>
        </w:tc>
        <w:tc>
          <w:tcPr>
            <w:tcW w:w="2880" w:type="dxa"/>
          </w:tcPr>
          <w:p w:rsidR="00767E86" w:rsidRDefault="0099570A">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767E86" w:rsidRDefault="00767E86"/>
        </w:tc>
      </w:tr>
      <w:tr w:rsidR="00767E86">
        <w:tc>
          <w:tcPr>
            <w:tcW w:w="2880" w:type="dxa"/>
          </w:tcPr>
          <w:p w:rsidR="00767E86" w:rsidRDefault="0099570A">
            <w:r>
              <w:lastRenderedPageBreak/>
              <w:t>1191.</w:t>
            </w:r>
          </w:p>
        </w:tc>
        <w:tc>
          <w:tcPr>
            <w:tcW w:w="2880" w:type="dxa"/>
          </w:tcPr>
          <w:p w:rsidR="00767E86" w:rsidRDefault="0099570A">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767E86" w:rsidRDefault="00767E86"/>
        </w:tc>
      </w:tr>
      <w:tr w:rsidR="00767E86">
        <w:tc>
          <w:tcPr>
            <w:tcW w:w="2880" w:type="dxa"/>
          </w:tcPr>
          <w:p w:rsidR="00767E86" w:rsidRDefault="0099570A">
            <w:r>
              <w:t>1192.</w:t>
            </w:r>
          </w:p>
        </w:tc>
        <w:tc>
          <w:tcPr>
            <w:tcW w:w="2880" w:type="dxa"/>
          </w:tcPr>
          <w:p w:rsidR="00767E86" w:rsidRDefault="0099570A">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767E86" w:rsidRDefault="00767E86"/>
        </w:tc>
      </w:tr>
      <w:tr w:rsidR="00767E86">
        <w:tc>
          <w:tcPr>
            <w:tcW w:w="2880" w:type="dxa"/>
          </w:tcPr>
          <w:p w:rsidR="00767E86" w:rsidRDefault="0099570A">
            <w:r>
              <w:t>1193.</w:t>
            </w:r>
          </w:p>
        </w:tc>
        <w:tc>
          <w:tcPr>
            <w:tcW w:w="2880" w:type="dxa"/>
          </w:tcPr>
          <w:p w:rsidR="00767E86" w:rsidRDefault="0099570A">
            <w:r>
              <w:t xml:space="preserve">Cтатья «Боб Мэтьюз», опубликованная в международной компьютерной сети «Интернет» на </w:t>
            </w:r>
            <w:r>
              <w:t>информационном сайте http://baboons.narod.ru (решение Ленинского районного суда города Саранска Республики Мордовия от 21.03.2012);</w:t>
            </w:r>
          </w:p>
        </w:tc>
        <w:tc>
          <w:tcPr>
            <w:tcW w:w="2880" w:type="dxa"/>
          </w:tcPr>
          <w:p w:rsidR="00767E86" w:rsidRDefault="00767E86"/>
        </w:tc>
      </w:tr>
      <w:tr w:rsidR="00767E86">
        <w:tc>
          <w:tcPr>
            <w:tcW w:w="2880" w:type="dxa"/>
          </w:tcPr>
          <w:p w:rsidR="00767E86" w:rsidRDefault="0099570A">
            <w:r>
              <w:t>1194.</w:t>
            </w:r>
          </w:p>
        </w:tc>
        <w:tc>
          <w:tcPr>
            <w:tcW w:w="2880" w:type="dxa"/>
          </w:tcPr>
          <w:p w:rsidR="00767E86" w:rsidRDefault="0099570A">
            <w:r>
              <w:t>Cтатья «А есть ли русский фашизм»?», опубликованная в международной компьютерной сети «Интернет» на информационном с</w:t>
            </w:r>
            <w:r>
              <w:t>айте http://baboons.narod.ru (решение Ленинского районного суда города Саранска Республики Мордовия от 21.03.2012);</w:t>
            </w:r>
          </w:p>
        </w:tc>
        <w:tc>
          <w:tcPr>
            <w:tcW w:w="2880" w:type="dxa"/>
          </w:tcPr>
          <w:p w:rsidR="00767E86" w:rsidRDefault="00767E86"/>
        </w:tc>
      </w:tr>
      <w:tr w:rsidR="00767E86">
        <w:tc>
          <w:tcPr>
            <w:tcW w:w="2880" w:type="dxa"/>
          </w:tcPr>
          <w:p w:rsidR="00767E86" w:rsidRDefault="0099570A">
            <w:r>
              <w:t>1195.</w:t>
            </w:r>
          </w:p>
        </w:tc>
        <w:tc>
          <w:tcPr>
            <w:tcW w:w="2880" w:type="dxa"/>
          </w:tcPr>
          <w:p w:rsidR="00767E86" w:rsidRDefault="0099570A">
            <w:r>
              <w:t>Cтатья Гасанова Эльчина под названием «Кавказцы в Великой Отечественной войне. (Письма кавказцев)», опубликованная в международной к</w:t>
            </w:r>
            <w:r>
              <w:t>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767E86" w:rsidRDefault="00767E86"/>
        </w:tc>
      </w:tr>
      <w:tr w:rsidR="00767E86">
        <w:tc>
          <w:tcPr>
            <w:tcW w:w="2880" w:type="dxa"/>
          </w:tcPr>
          <w:p w:rsidR="00767E86" w:rsidRDefault="0099570A">
            <w:r>
              <w:t>119</w:t>
            </w:r>
            <w:r>
              <w:lastRenderedPageBreak/>
              <w:t>6.</w:t>
            </w:r>
          </w:p>
        </w:tc>
        <w:tc>
          <w:tcPr>
            <w:tcW w:w="2880" w:type="dxa"/>
          </w:tcPr>
          <w:p w:rsidR="00767E86" w:rsidRDefault="0099570A">
            <w:r>
              <w:lastRenderedPageBreak/>
              <w:t>Cтихотворение «Шёл отряд по берегу. Антифашистская пестня», опубликованное в междунар</w:t>
            </w:r>
            <w:r>
              <w:t xml:space="preserve">одной компьютерной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767E86" w:rsidRDefault="00767E86"/>
        </w:tc>
      </w:tr>
      <w:tr w:rsidR="00767E86">
        <w:tc>
          <w:tcPr>
            <w:tcW w:w="2880" w:type="dxa"/>
          </w:tcPr>
          <w:p w:rsidR="00767E86" w:rsidRDefault="0099570A">
            <w:r>
              <w:t>1197.</w:t>
            </w:r>
          </w:p>
        </w:tc>
        <w:tc>
          <w:tcPr>
            <w:tcW w:w="2880" w:type="dxa"/>
          </w:tcPr>
          <w:p w:rsidR="00767E86" w:rsidRDefault="0099570A">
            <w:r>
              <w:t xml:space="preserve">Cтатья «Погибайте, арийские гои», опубликованная в международной компьютерной </w:t>
            </w:r>
            <w:r>
              <w:t>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767E86" w:rsidRDefault="00767E86"/>
        </w:tc>
      </w:tr>
      <w:tr w:rsidR="00767E86">
        <w:tc>
          <w:tcPr>
            <w:tcW w:w="2880" w:type="dxa"/>
          </w:tcPr>
          <w:p w:rsidR="00767E86" w:rsidRDefault="0099570A">
            <w:r>
              <w:t>1198.</w:t>
            </w:r>
          </w:p>
        </w:tc>
        <w:tc>
          <w:tcPr>
            <w:tcW w:w="2880" w:type="dxa"/>
          </w:tcPr>
          <w:p w:rsidR="00767E86" w:rsidRDefault="0099570A">
            <w:r>
              <w:t>Cтатья «14 слов Дэвида Лэйна», опубликованная в международной компьютерной сети «Интернет» на инф</w:t>
            </w:r>
            <w:r>
              <w:t>ормационном сайте http://baboons.narod.ru (решение Ленинского районного суда города Саранска Республики Мордовия от 27.03.2012);</w:t>
            </w:r>
          </w:p>
        </w:tc>
        <w:tc>
          <w:tcPr>
            <w:tcW w:w="2880" w:type="dxa"/>
          </w:tcPr>
          <w:p w:rsidR="00767E86" w:rsidRDefault="00767E86"/>
        </w:tc>
      </w:tr>
      <w:tr w:rsidR="00767E86">
        <w:tc>
          <w:tcPr>
            <w:tcW w:w="2880" w:type="dxa"/>
          </w:tcPr>
          <w:p w:rsidR="00767E86" w:rsidRDefault="0099570A">
            <w:r>
              <w:t>1199.</w:t>
            </w:r>
          </w:p>
        </w:tc>
        <w:tc>
          <w:tcPr>
            <w:tcW w:w="2880" w:type="dxa"/>
          </w:tcPr>
          <w:p w:rsidR="00767E86" w:rsidRDefault="0099570A">
            <w:r>
              <w:t xml:space="preserve">Информационный материал в форме текста комментария, размещенного в сети интернет на ресурсе </w:t>
            </w:r>
            <w:r>
              <w:t>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767E86" w:rsidRDefault="00767E86"/>
        </w:tc>
      </w:tr>
      <w:tr w:rsidR="00767E86">
        <w:tc>
          <w:tcPr>
            <w:tcW w:w="2880" w:type="dxa"/>
          </w:tcPr>
          <w:p w:rsidR="00767E86" w:rsidRDefault="0099570A">
            <w:r>
              <w:t>1200.</w:t>
            </w:r>
          </w:p>
        </w:tc>
        <w:tc>
          <w:tcPr>
            <w:tcW w:w="2880" w:type="dxa"/>
          </w:tcPr>
          <w:p w:rsidR="00767E86" w:rsidRDefault="0099570A">
            <w:r>
              <w:t xml:space="preserve">Журнал «Кирпич» № </w:t>
            </w:r>
            <w:r>
              <w:t>4 (решение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1201.</w:t>
            </w:r>
          </w:p>
        </w:tc>
        <w:tc>
          <w:tcPr>
            <w:tcW w:w="2880" w:type="dxa"/>
          </w:tcPr>
          <w:p w:rsidR="00767E86" w:rsidRDefault="0099570A">
            <w:r>
              <w:t>Брошюра NOWOSK # 1 (решение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lastRenderedPageBreak/>
              <w:t>1202.</w:t>
            </w:r>
          </w:p>
        </w:tc>
        <w:tc>
          <w:tcPr>
            <w:tcW w:w="2880" w:type="dxa"/>
          </w:tcPr>
          <w:p w:rsidR="00767E86" w:rsidRDefault="0099570A">
            <w:r>
              <w:t>Брошюра «Болотные огни» (решение Вельского районного суда Архангельской обл</w:t>
            </w:r>
            <w:r>
              <w:t>асти от 28.03.2012);</w:t>
            </w:r>
          </w:p>
        </w:tc>
        <w:tc>
          <w:tcPr>
            <w:tcW w:w="2880" w:type="dxa"/>
          </w:tcPr>
          <w:p w:rsidR="00767E86" w:rsidRDefault="00767E86"/>
        </w:tc>
      </w:tr>
      <w:tr w:rsidR="00767E86">
        <w:tc>
          <w:tcPr>
            <w:tcW w:w="2880" w:type="dxa"/>
          </w:tcPr>
          <w:p w:rsidR="00767E86" w:rsidRDefault="0099570A">
            <w:r>
              <w:t>1203.</w:t>
            </w:r>
          </w:p>
        </w:tc>
        <w:tc>
          <w:tcPr>
            <w:tcW w:w="2880" w:type="dxa"/>
          </w:tcPr>
          <w:p w:rsidR="00767E86" w:rsidRDefault="0099570A">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1204.</w:t>
            </w:r>
          </w:p>
        </w:tc>
        <w:tc>
          <w:tcPr>
            <w:tcW w:w="2880" w:type="dxa"/>
          </w:tcPr>
          <w:p w:rsidR="00767E86" w:rsidRDefault="0099570A">
            <w:r>
              <w:t xml:space="preserve">Брошюра «Еврейство в музыке» с указанием автора Рихарда Вагнера </w:t>
            </w:r>
            <w:r>
              <w:t>(решение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1205.</w:t>
            </w:r>
          </w:p>
        </w:tc>
        <w:tc>
          <w:tcPr>
            <w:tcW w:w="2880" w:type="dxa"/>
          </w:tcPr>
          <w:p w:rsidR="00767E86" w:rsidRDefault="0099570A">
            <w:r>
              <w:t>Всероссийский журнал «Русская правда» № 10А (решение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1206.</w:t>
            </w:r>
          </w:p>
        </w:tc>
        <w:tc>
          <w:tcPr>
            <w:tcW w:w="2880" w:type="dxa"/>
          </w:tcPr>
          <w:p w:rsidR="00767E86" w:rsidRDefault="0099570A">
            <w:r>
              <w:t xml:space="preserve">Журнал «Атака» без номера и даты (решение </w:t>
            </w:r>
            <w:r>
              <w:t>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w:t>
            </w:r>
            <w:r>
              <w:lastRenderedPageBreak/>
              <w:t>7.</w:t>
            </w:r>
          </w:p>
        </w:tc>
        <w:tc>
          <w:tcPr>
            <w:tcW w:w="2880" w:type="dxa"/>
          </w:tcPr>
          <w:p w:rsidR="00767E86" w:rsidRDefault="0099570A">
            <w:r>
              <w:lastRenderedPageBreak/>
              <w:t>Журнал «Кирпич» № 2 (решение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1208.</w:t>
            </w:r>
          </w:p>
        </w:tc>
        <w:tc>
          <w:tcPr>
            <w:tcW w:w="2880" w:type="dxa"/>
          </w:tcPr>
          <w:p w:rsidR="00767E86" w:rsidRDefault="0099570A">
            <w:r>
              <w:t>Книга с указанием автора Доброслава «Сказание о цветах». – Издательство Хлынов, 05 (р</w:t>
            </w:r>
            <w:r>
              <w:t>ешение Вельского районного суда Архангельской области от 28.03.2012);</w:t>
            </w:r>
          </w:p>
        </w:tc>
        <w:tc>
          <w:tcPr>
            <w:tcW w:w="2880" w:type="dxa"/>
          </w:tcPr>
          <w:p w:rsidR="00767E86" w:rsidRDefault="00767E86"/>
        </w:tc>
      </w:tr>
      <w:tr w:rsidR="00767E86">
        <w:tc>
          <w:tcPr>
            <w:tcW w:w="2880" w:type="dxa"/>
          </w:tcPr>
          <w:p w:rsidR="00767E86" w:rsidRDefault="0099570A">
            <w:r>
              <w:t>1209.</w:t>
            </w:r>
          </w:p>
        </w:tc>
        <w:tc>
          <w:tcPr>
            <w:tcW w:w="2880" w:type="dxa"/>
          </w:tcPr>
          <w:p w:rsidR="00767E86" w:rsidRDefault="0099570A">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w:t>
            </w:r>
            <w:r>
              <w:t>ного суда Архангельской области от 28.03.2012);</w:t>
            </w:r>
          </w:p>
        </w:tc>
        <w:tc>
          <w:tcPr>
            <w:tcW w:w="2880" w:type="dxa"/>
          </w:tcPr>
          <w:p w:rsidR="00767E86" w:rsidRDefault="00767E86"/>
        </w:tc>
      </w:tr>
      <w:tr w:rsidR="00767E86">
        <w:tc>
          <w:tcPr>
            <w:tcW w:w="2880" w:type="dxa"/>
          </w:tcPr>
          <w:p w:rsidR="00767E86" w:rsidRDefault="0099570A">
            <w:r>
              <w:t>1210.</w:t>
            </w:r>
          </w:p>
        </w:tc>
        <w:tc>
          <w:tcPr>
            <w:tcW w:w="2880" w:type="dxa"/>
          </w:tcPr>
          <w:p w:rsidR="00767E86" w:rsidRDefault="0099570A">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w:t>
            </w:r>
            <w:r>
              <w:t>льской области от 28.03.2012);</w:t>
            </w:r>
          </w:p>
        </w:tc>
        <w:tc>
          <w:tcPr>
            <w:tcW w:w="2880" w:type="dxa"/>
          </w:tcPr>
          <w:p w:rsidR="00767E86" w:rsidRDefault="00767E86"/>
        </w:tc>
      </w:tr>
      <w:tr w:rsidR="00767E86">
        <w:tc>
          <w:tcPr>
            <w:tcW w:w="2880" w:type="dxa"/>
          </w:tcPr>
          <w:p w:rsidR="00767E86" w:rsidRDefault="0099570A">
            <w:r>
              <w:t>1211.</w:t>
            </w:r>
          </w:p>
        </w:tc>
        <w:tc>
          <w:tcPr>
            <w:tcW w:w="2880" w:type="dxa"/>
          </w:tcPr>
          <w:p w:rsidR="00767E86" w:rsidRDefault="0099570A">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w:t>
            </w:r>
            <w:r>
              <w:t>Архангельской области от 28.03.2012);</w:t>
            </w:r>
          </w:p>
        </w:tc>
        <w:tc>
          <w:tcPr>
            <w:tcW w:w="2880" w:type="dxa"/>
          </w:tcPr>
          <w:p w:rsidR="00767E86" w:rsidRDefault="00767E86"/>
        </w:tc>
      </w:tr>
      <w:tr w:rsidR="00767E86">
        <w:tc>
          <w:tcPr>
            <w:tcW w:w="2880" w:type="dxa"/>
          </w:tcPr>
          <w:p w:rsidR="00767E86" w:rsidRDefault="0099570A">
            <w:r>
              <w:t>1212.</w:t>
            </w:r>
          </w:p>
        </w:tc>
        <w:tc>
          <w:tcPr>
            <w:tcW w:w="2880" w:type="dxa"/>
          </w:tcPr>
          <w:p w:rsidR="00767E86" w:rsidRDefault="0099570A">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lastRenderedPageBreak/>
              <w:t>1213.</w:t>
            </w:r>
          </w:p>
        </w:tc>
        <w:tc>
          <w:tcPr>
            <w:tcW w:w="2880" w:type="dxa"/>
          </w:tcPr>
          <w:p w:rsidR="00767E86" w:rsidRDefault="0099570A">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1214.</w:t>
            </w:r>
          </w:p>
        </w:tc>
        <w:tc>
          <w:tcPr>
            <w:tcW w:w="2880" w:type="dxa"/>
          </w:tcPr>
          <w:p w:rsidR="00767E86" w:rsidRDefault="0099570A">
            <w:r>
              <w:t xml:space="preserve">Книга «100 советов исламской молодежи» без автора (решение Первомайского </w:t>
            </w:r>
            <w:r>
              <w:t>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1215.</w:t>
            </w:r>
          </w:p>
        </w:tc>
        <w:tc>
          <w:tcPr>
            <w:tcW w:w="2880" w:type="dxa"/>
          </w:tcPr>
          <w:p w:rsidR="00767E86" w:rsidRDefault="0099570A">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1216.</w:t>
            </w:r>
          </w:p>
        </w:tc>
        <w:tc>
          <w:tcPr>
            <w:tcW w:w="2880" w:type="dxa"/>
          </w:tcPr>
          <w:p w:rsidR="00767E86" w:rsidRDefault="0099570A">
            <w:r>
              <w:t>Книга «К вопросу об одежде» (автор Маулана Саийди</w:t>
            </w:r>
            <w:r>
              <w:t>д Абуль Ала Маудуди)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1217.</w:t>
            </w:r>
          </w:p>
        </w:tc>
        <w:tc>
          <w:tcPr>
            <w:tcW w:w="2880" w:type="dxa"/>
          </w:tcPr>
          <w:p w:rsidR="00767E86" w:rsidRDefault="0099570A">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121</w:t>
            </w:r>
            <w:r>
              <w:lastRenderedPageBreak/>
              <w:t>8.</w:t>
            </w:r>
          </w:p>
        </w:tc>
        <w:tc>
          <w:tcPr>
            <w:tcW w:w="2880" w:type="dxa"/>
          </w:tcPr>
          <w:p w:rsidR="00767E86" w:rsidRDefault="0099570A">
            <w:r>
              <w:lastRenderedPageBreak/>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1219.</w:t>
            </w:r>
          </w:p>
        </w:tc>
        <w:tc>
          <w:tcPr>
            <w:tcW w:w="2880" w:type="dxa"/>
          </w:tcPr>
          <w:p w:rsidR="00767E86" w:rsidRDefault="0099570A">
            <w:r>
              <w:t>Книга «Столпы Ислама и Веры» (автор Мухаммад ибн Джамиль Зину, редактор Мухаммад А</w:t>
            </w:r>
            <w:r>
              <w:t>бдуллах)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1220.</w:t>
            </w:r>
          </w:p>
        </w:tc>
        <w:tc>
          <w:tcPr>
            <w:tcW w:w="2880" w:type="dxa"/>
          </w:tcPr>
          <w:p w:rsidR="00767E86" w:rsidRDefault="0099570A">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1221.</w:t>
            </w:r>
          </w:p>
        </w:tc>
        <w:tc>
          <w:tcPr>
            <w:tcW w:w="2880" w:type="dxa"/>
          </w:tcPr>
          <w:p w:rsidR="00767E86" w:rsidRDefault="0099570A">
            <w:r>
              <w:t>Книга «Три принципа и их до</w:t>
            </w:r>
            <w:r>
              <w:t>казательства» без автора (решение Первомайского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1222.</w:t>
            </w:r>
          </w:p>
        </w:tc>
        <w:tc>
          <w:tcPr>
            <w:tcW w:w="2880" w:type="dxa"/>
          </w:tcPr>
          <w:p w:rsidR="00767E86" w:rsidRDefault="0099570A">
            <w:r>
              <w:t>Брошюра «Хизбут-Тахрирул-Исломий хакида. В русском контексте брошюра называется «О Хизбут-Тахрир ислам и я (исламской партии свобода)» (решение Перво</w:t>
            </w:r>
            <w:r>
              <w:t>майского районного суда города Владивостока от 06.03.2012);</w:t>
            </w:r>
          </w:p>
        </w:tc>
        <w:tc>
          <w:tcPr>
            <w:tcW w:w="2880" w:type="dxa"/>
          </w:tcPr>
          <w:p w:rsidR="00767E86" w:rsidRDefault="00767E86"/>
        </w:tc>
      </w:tr>
      <w:tr w:rsidR="00767E86">
        <w:tc>
          <w:tcPr>
            <w:tcW w:w="2880" w:type="dxa"/>
          </w:tcPr>
          <w:p w:rsidR="00767E86" w:rsidRDefault="0099570A">
            <w:r>
              <w:t>1223.</w:t>
            </w:r>
          </w:p>
        </w:tc>
        <w:tc>
          <w:tcPr>
            <w:tcW w:w="2880" w:type="dxa"/>
          </w:tcPr>
          <w:p w:rsidR="00767E86" w:rsidRDefault="0099570A">
            <w: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767E86" w:rsidRDefault="00767E86"/>
        </w:tc>
      </w:tr>
      <w:tr w:rsidR="00767E86">
        <w:tc>
          <w:tcPr>
            <w:tcW w:w="2880" w:type="dxa"/>
          </w:tcPr>
          <w:p w:rsidR="00767E86" w:rsidRDefault="0099570A">
            <w:r>
              <w:lastRenderedPageBreak/>
              <w:t>1224.</w:t>
            </w:r>
          </w:p>
        </w:tc>
        <w:tc>
          <w:tcPr>
            <w:tcW w:w="2880" w:type="dxa"/>
          </w:tcPr>
          <w:p w:rsidR="00767E86" w:rsidRDefault="0099570A">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1225.</w:t>
            </w:r>
          </w:p>
        </w:tc>
        <w:tc>
          <w:tcPr>
            <w:tcW w:w="2880" w:type="dxa"/>
          </w:tcPr>
          <w:p w:rsidR="00767E86" w:rsidRDefault="0099570A">
            <w:r>
              <w:t>Текст песни группы «Ко</w:t>
            </w:r>
            <w:r>
              <w:t>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1226.</w:t>
            </w:r>
          </w:p>
        </w:tc>
        <w:tc>
          <w:tcPr>
            <w:tcW w:w="2880" w:type="dxa"/>
          </w:tcPr>
          <w:p w:rsidR="00767E86" w:rsidRDefault="0099570A">
            <w:r>
              <w:t>Текст песни группы «Коловрат» под названием «Арийский Реванш», а</w:t>
            </w:r>
            <w:r>
              <w:t>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1227.</w:t>
            </w:r>
          </w:p>
        </w:tc>
        <w:tc>
          <w:tcPr>
            <w:tcW w:w="2880" w:type="dxa"/>
          </w:tcPr>
          <w:p w:rsidR="00767E86" w:rsidRDefault="0099570A">
            <w:r>
              <w:t>Текст песни группы «Коловрат» под названием «Московские бритоголовые», автором и исполнителем которой является</w:t>
            </w:r>
            <w:r>
              <w:t xml:space="preserve">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1228.</w:t>
            </w:r>
          </w:p>
        </w:tc>
        <w:tc>
          <w:tcPr>
            <w:tcW w:w="2880" w:type="dxa"/>
          </w:tcPr>
          <w:p w:rsidR="00767E86" w:rsidRDefault="0099570A">
            <w:r>
              <w:t xml:space="preserve">Текст песни группы «Коловрат» под названием «Кровь Патриотов»,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122</w:t>
            </w:r>
            <w:r>
              <w:lastRenderedPageBreak/>
              <w:t>9.</w:t>
            </w:r>
          </w:p>
        </w:tc>
        <w:tc>
          <w:tcPr>
            <w:tcW w:w="2880" w:type="dxa"/>
          </w:tcPr>
          <w:p w:rsidR="00767E86" w:rsidRDefault="0099570A">
            <w:r>
              <w:lastRenderedPageBreak/>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w:t>
            </w:r>
            <w:r>
              <w:t xml:space="preserve">города Воронежа от </w:t>
            </w:r>
            <w:r>
              <w:lastRenderedPageBreak/>
              <w:t>16.02.2012);</w:t>
            </w:r>
          </w:p>
        </w:tc>
        <w:tc>
          <w:tcPr>
            <w:tcW w:w="2880" w:type="dxa"/>
          </w:tcPr>
          <w:p w:rsidR="00767E86" w:rsidRDefault="00767E86"/>
        </w:tc>
      </w:tr>
      <w:tr w:rsidR="00767E86">
        <w:tc>
          <w:tcPr>
            <w:tcW w:w="2880" w:type="dxa"/>
          </w:tcPr>
          <w:p w:rsidR="00767E86" w:rsidRDefault="0099570A">
            <w:r>
              <w:t>1230.</w:t>
            </w:r>
          </w:p>
        </w:tc>
        <w:tc>
          <w:tcPr>
            <w:tcW w:w="2880" w:type="dxa"/>
          </w:tcPr>
          <w:p w:rsidR="00767E86" w:rsidRDefault="0099570A">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1231.</w:t>
            </w:r>
          </w:p>
        </w:tc>
        <w:tc>
          <w:tcPr>
            <w:tcW w:w="2880" w:type="dxa"/>
          </w:tcPr>
          <w:p w:rsidR="00767E86" w:rsidRDefault="0099570A">
            <w:r>
              <w:t xml:space="preserve">Текст </w:t>
            </w:r>
            <w:r>
              <w:t>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1232.</w:t>
            </w:r>
          </w:p>
        </w:tc>
        <w:tc>
          <w:tcPr>
            <w:tcW w:w="2880" w:type="dxa"/>
          </w:tcPr>
          <w:p w:rsidR="00767E86" w:rsidRDefault="0099570A">
            <w:r>
              <w:t>Текст песни группы «Коловрат» под названием «</w:t>
            </w:r>
            <w:r>
              <w:t>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1233.</w:t>
            </w:r>
          </w:p>
        </w:tc>
        <w:tc>
          <w:tcPr>
            <w:tcW w:w="2880" w:type="dxa"/>
          </w:tcPr>
          <w:p w:rsidR="00767E86" w:rsidRDefault="0099570A">
            <w:r>
              <w:t>Текст песни группы «Коловрат» под названием «Либерал», автором и исполнителем которой являет</w:t>
            </w:r>
            <w:r>
              <w:t>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1234.</w:t>
            </w:r>
          </w:p>
        </w:tc>
        <w:tc>
          <w:tcPr>
            <w:tcW w:w="2880" w:type="dxa"/>
          </w:tcPr>
          <w:p w:rsidR="00767E86" w:rsidRDefault="0099570A">
            <w:r>
              <w:t>Текст песни группы «Коловрат» под названием «Два брата», автором и исполнителем которой является Герасимов Денис Андреевич (решение Коминтерновско</w:t>
            </w:r>
            <w:r>
              <w:t>го районного суда города Воронежа от 16.02.2012);</w:t>
            </w:r>
          </w:p>
        </w:tc>
        <w:tc>
          <w:tcPr>
            <w:tcW w:w="2880" w:type="dxa"/>
          </w:tcPr>
          <w:p w:rsidR="00767E86" w:rsidRDefault="00767E86"/>
        </w:tc>
      </w:tr>
      <w:tr w:rsidR="00767E86">
        <w:tc>
          <w:tcPr>
            <w:tcW w:w="2880" w:type="dxa"/>
          </w:tcPr>
          <w:p w:rsidR="00767E86" w:rsidRDefault="0099570A">
            <w:r>
              <w:lastRenderedPageBreak/>
              <w:t>1235.</w:t>
            </w:r>
          </w:p>
        </w:tc>
        <w:tc>
          <w:tcPr>
            <w:tcW w:w="2880" w:type="dxa"/>
          </w:tcPr>
          <w:p w:rsidR="00767E86" w:rsidRDefault="0099570A">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767E86" w:rsidRDefault="00767E86"/>
        </w:tc>
      </w:tr>
      <w:tr w:rsidR="00767E86">
        <w:tc>
          <w:tcPr>
            <w:tcW w:w="2880" w:type="dxa"/>
          </w:tcPr>
          <w:p w:rsidR="00767E86" w:rsidRDefault="0099570A">
            <w:r>
              <w:t>1236.</w:t>
            </w:r>
          </w:p>
        </w:tc>
        <w:tc>
          <w:tcPr>
            <w:tcW w:w="2880" w:type="dxa"/>
          </w:tcPr>
          <w:p w:rsidR="00767E86" w:rsidRDefault="0099570A">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1237.</w:t>
            </w:r>
          </w:p>
        </w:tc>
        <w:tc>
          <w:tcPr>
            <w:tcW w:w="2880" w:type="dxa"/>
          </w:tcPr>
          <w:p w:rsidR="00767E86" w:rsidRDefault="0099570A">
            <w:r>
              <w:t>Текст песни группы «Коловра</w:t>
            </w:r>
            <w:r>
              <w:t>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1238.</w:t>
            </w:r>
          </w:p>
        </w:tc>
        <w:tc>
          <w:tcPr>
            <w:tcW w:w="2880" w:type="dxa"/>
          </w:tcPr>
          <w:p w:rsidR="00767E86" w:rsidRDefault="0099570A">
            <w:r>
              <w:t>Текст песни группы «Коловрат» под названием «Штурмовик»,</w:t>
            </w:r>
            <w:r>
              <w:t xml:space="preserve">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1239.</w:t>
            </w:r>
          </w:p>
        </w:tc>
        <w:tc>
          <w:tcPr>
            <w:tcW w:w="2880" w:type="dxa"/>
          </w:tcPr>
          <w:p w:rsidR="00767E86" w:rsidRDefault="0099570A">
            <w:r>
              <w:t>Текст песни группы «Коловрат» под названием «Хулиганы», автором и исполнителем которой является Герасимов Де</w:t>
            </w:r>
            <w:r>
              <w:t>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124</w:t>
            </w:r>
            <w:r>
              <w:lastRenderedPageBreak/>
              <w:t>0.</w:t>
            </w:r>
          </w:p>
        </w:tc>
        <w:tc>
          <w:tcPr>
            <w:tcW w:w="2880" w:type="dxa"/>
          </w:tcPr>
          <w:p w:rsidR="00767E86" w:rsidRDefault="0099570A">
            <w:r>
              <w:lastRenderedPageBreak/>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w:t>
            </w:r>
            <w:r>
              <w:t>да города Воронежа от 16.02.2012);</w:t>
            </w:r>
          </w:p>
        </w:tc>
        <w:tc>
          <w:tcPr>
            <w:tcW w:w="2880" w:type="dxa"/>
          </w:tcPr>
          <w:p w:rsidR="00767E86" w:rsidRDefault="00767E86"/>
        </w:tc>
      </w:tr>
      <w:tr w:rsidR="00767E86">
        <w:tc>
          <w:tcPr>
            <w:tcW w:w="2880" w:type="dxa"/>
          </w:tcPr>
          <w:p w:rsidR="00767E86" w:rsidRDefault="0099570A">
            <w:r>
              <w:t>1241.</w:t>
            </w:r>
          </w:p>
        </w:tc>
        <w:tc>
          <w:tcPr>
            <w:tcW w:w="2880" w:type="dxa"/>
          </w:tcPr>
          <w:p w:rsidR="00767E86" w:rsidRDefault="0099570A">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767E86" w:rsidRDefault="00767E86"/>
        </w:tc>
      </w:tr>
      <w:tr w:rsidR="00767E86">
        <w:tc>
          <w:tcPr>
            <w:tcW w:w="2880" w:type="dxa"/>
          </w:tcPr>
          <w:p w:rsidR="00767E86" w:rsidRDefault="0099570A">
            <w:r>
              <w:t>1242.</w:t>
            </w:r>
          </w:p>
        </w:tc>
        <w:tc>
          <w:tcPr>
            <w:tcW w:w="2880" w:type="dxa"/>
          </w:tcPr>
          <w:p w:rsidR="00767E86" w:rsidRDefault="0099570A">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1243.</w:t>
            </w:r>
          </w:p>
        </w:tc>
        <w:tc>
          <w:tcPr>
            <w:tcW w:w="2880" w:type="dxa"/>
          </w:tcPr>
          <w:p w:rsidR="00767E86" w:rsidRDefault="0099570A">
            <w:r>
              <w:t>Текст песни группы «Коловрат»</w:t>
            </w:r>
            <w:r>
              <w:t xml:space="preserve">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1244.</w:t>
            </w:r>
          </w:p>
        </w:tc>
        <w:tc>
          <w:tcPr>
            <w:tcW w:w="2880" w:type="dxa"/>
          </w:tcPr>
          <w:p w:rsidR="00767E86" w:rsidRDefault="0099570A">
            <w:r>
              <w:t xml:space="preserve">Текст песни группы «Коловрат» под названием «Забастовки», автором </w:t>
            </w:r>
            <w:r>
              <w:t>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1245.</w:t>
            </w:r>
          </w:p>
        </w:tc>
        <w:tc>
          <w:tcPr>
            <w:tcW w:w="2880" w:type="dxa"/>
          </w:tcPr>
          <w:p w:rsidR="00767E86" w:rsidRDefault="0099570A">
            <w:r>
              <w:t xml:space="preserve">Текст песни группы «Коловрат» под названием «Качай железо!», автором и исполнителем которой является Герасимов Денис </w:t>
            </w:r>
            <w:r>
              <w:t>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lastRenderedPageBreak/>
              <w:t>1246.</w:t>
            </w:r>
          </w:p>
        </w:tc>
        <w:tc>
          <w:tcPr>
            <w:tcW w:w="2880" w:type="dxa"/>
          </w:tcPr>
          <w:p w:rsidR="00767E86" w:rsidRDefault="0099570A">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w:t>
            </w:r>
            <w:r>
              <w:t>йонного суда города Воронежа от 16.02.2012);</w:t>
            </w:r>
          </w:p>
        </w:tc>
        <w:tc>
          <w:tcPr>
            <w:tcW w:w="2880" w:type="dxa"/>
          </w:tcPr>
          <w:p w:rsidR="00767E86" w:rsidRDefault="00767E86"/>
        </w:tc>
      </w:tr>
      <w:tr w:rsidR="00767E86">
        <w:tc>
          <w:tcPr>
            <w:tcW w:w="2880" w:type="dxa"/>
          </w:tcPr>
          <w:p w:rsidR="00767E86" w:rsidRDefault="0099570A">
            <w:r>
              <w:t>1247.</w:t>
            </w:r>
          </w:p>
        </w:tc>
        <w:tc>
          <w:tcPr>
            <w:tcW w:w="2880" w:type="dxa"/>
          </w:tcPr>
          <w:p w:rsidR="00767E86" w:rsidRDefault="0099570A">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767E86" w:rsidRDefault="00767E86"/>
        </w:tc>
      </w:tr>
      <w:tr w:rsidR="00767E86">
        <w:tc>
          <w:tcPr>
            <w:tcW w:w="2880" w:type="dxa"/>
          </w:tcPr>
          <w:p w:rsidR="00767E86" w:rsidRDefault="0099570A">
            <w:r>
              <w:t>1248.</w:t>
            </w:r>
          </w:p>
        </w:tc>
        <w:tc>
          <w:tcPr>
            <w:tcW w:w="2880" w:type="dxa"/>
          </w:tcPr>
          <w:p w:rsidR="00767E86" w:rsidRDefault="0099570A">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1249.</w:t>
            </w:r>
          </w:p>
        </w:tc>
        <w:tc>
          <w:tcPr>
            <w:tcW w:w="2880" w:type="dxa"/>
          </w:tcPr>
          <w:p w:rsidR="00767E86" w:rsidRDefault="0099570A">
            <w:r>
              <w:t>Текст песни</w:t>
            </w:r>
            <w:r>
              <w:t xml:space="preserve">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1250.</w:t>
            </w:r>
          </w:p>
        </w:tc>
        <w:tc>
          <w:tcPr>
            <w:tcW w:w="2880" w:type="dxa"/>
          </w:tcPr>
          <w:p w:rsidR="00767E86" w:rsidRDefault="0099570A">
            <w:r>
              <w:t>Текст песни группы «Коловрат» под названием «Наша Страна»,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125</w:t>
            </w:r>
            <w:r>
              <w:lastRenderedPageBreak/>
              <w:t>1.</w:t>
            </w:r>
          </w:p>
        </w:tc>
        <w:tc>
          <w:tcPr>
            <w:tcW w:w="2880" w:type="dxa"/>
          </w:tcPr>
          <w:p w:rsidR="00767E86" w:rsidRDefault="0099570A">
            <w:r>
              <w:lastRenderedPageBreak/>
              <w:t>Текст песни группы «Коловрат» под названием «Рэперы», автором и исполнителем которой является Герасимов Денис Андр</w:t>
            </w:r>
            <w:r>
              <w:t>еевич (решение Коминтерновского районного суда города Воронежа от 16.02.2012);</w:t>
            </w:r>
          </w:p>
        </w:tc>
        <w:tc>
          <w:tcPr>
            <w:tcW w:w="2880" w:type="dxa"/>
          </w:tcPr>
          <w:p w:rsidR="00767E86" w:rsidRDefault="00767E86"/>
        </w:tc>
      </w:tr>
      <w:tr w:rsidR="00767E86">
        <w:tc>
          <w:tcPr>
            <w:tcW w:w="2880" w:type="dxa"/>
          </w:tcPr>
          <w:p w:rsidR="00767E86" w:rsidRDefault="0099570A">
            <w:r>
              <w:t>1252.</w:t>
            </w:r>
          </w:p>
        </w:tc>
        <w:tc>
          <w:tcPr>
            <w:tcW w:w="2880" w:type="dxa"/>
          </w:tcPr>
          <w:p w:rsidR="00767E86" w:rsidRDefault="0099570A">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w:t>
            </w:r>
            <w:r>
              <w:t>рода Воронежа от 16.02.2012);</w:t>
            </w:r>
          </w:p>
        </w:tc>
        <w:tc>
          <w:tcPr>
            <w:tcW w:w="2880" w:type="dxa"/>
          </w:tcPr>
          <w:p w:rsidR="00767E86" w:rsidRDefault="00767E86"/>
        </w:tc>
      </w:tr>
      <w:tr w:rsidR="00767E86">
        <w:tc>
          <w:tcPr>
            <w:tcW w:w="2880" w:type="dxa"/>
          </w:tcPr>
          <w:p w:rsidR="00767E86" w:rsidRDefault="0099570A">
            <w:r>
              <w:t>1253.</w:t>
            </w:r>
          </w:p>
        </w:tc>
        <w:tc>
          <w:tcPr>
            <w:tcW w:w="2880" w:type="dxa"/>
          </w:tcPr>
          <w:p w:rsidR="00767E86" w:rsidRDefault="0099570A">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767E86" w:rsidRDefault="00767E86"/>
        </w:tc>
      </w:tr>
      <w:tr w:rsidR="00767E86">
        <w:tc>
          <w:tcPr>
            <w:tcW w:w="2880" w:type="dxa"/>
          </w:tcPr>
          <w:p w:rsidR="00767E86" w:rsidRDefault="0099570A">
            <w:r>
              <w:t>1254.</w:t>
            </w:r>
          </w:p>
        </w:tc>
        <w:tc>
          <w:tcPr>
            <w:tcW w:w="2880" w:type="dxa"/>
          </w:tcPr>
          <w:p w:rsidR="00767E86" w:rsidRDefault="0099570A">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767E86" w:rsidRDefault="00767E86"/>
        </w:tc>
      </w:tr>
      <w:tr w:rsidR="00767E86">
        <w:tc>
          <w:tcPr>
            <w:tcW w:w="2880" w:type="dxa"/>
          </w:tcPr>
          <w:p w:rsidR="00767E86" w:rsidRDefault="0099570A">
            <w:r>
              <w:t>1255.</w:t>
            </w:r>
          </w:p>
        </w:tc>
        <w:tc>
          <w:tcPr>
            <w:tcW w:w="2880" w:type="dxa"/>
          </w:tcPr>
          <w:p w:rsidR="00767E86" w:rsidRDefault="0099570A">
            <w:r>
              <w:t>Листовки под заголовком «Ополчимся против разрушителей России!» (решение Золотухинс</w:t>
            </w:r>
            <w:r>
              <w:t>кого районного суда Курской области от 13.04.2012);</w:t>
            </w:r>
          </w:p>
        </w:tc>
        <w:tc>
          <w:tcPr>
            <w:tcW w:w="2880" w:type="dxa"/>
          </w:tcPr>
          <w:p w:rsidR="00767E86" w:rsidRDefault="00767E86"/>
        </w:tc>
      </w:tr>
      <w:tr w:rsidR="00767E86">
        <w:tc>
          <w:tcPr>
            <w:tcW w:w="2880" w:type="dxa"/>
          </w:tcPr>
          <w:p w:rsidR="00767E86" w:rsidRDefault="0099570A">
            <w:r>
              <w:t>1256.</w:t>
            </w:r>
          </w:p>
        </w:tc>
        <w:tc>
          <w:tcPr>
            <w:tcW w:w="2880" w:type="dxa"/>
          </w:tcPr>
          <w:p w:rsidR="00767E86" w:rsidRDefault="0099570A">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2880" w:type="dxa"/>
          </w:tcPr>
          <w:p w:rsidR="00767E86" w:rsidRDefault="00767E86"/>
        </w:tc>
      </w:tr>
      <w:tr w:rsidR="00767E86">
        <w:tc>
          <w:tcPr>
            <w:tcW w:w="2880" w:type="dxa"/>
          </w:tcPr>
          <w:p w:rsidR="00767E86" w:rsidRDefault="0099570A">
            <w:r>
              <w:lastRenderedPageBreak/>
              <w:t>1257.</w:t>
            </w:r>
          </w:p>
        </w:tc>
        <w:tc>
          <w:tcPr>
            <w:tcW w:w="2880" w:type="dxa"/>
          </w:tcPr>
          <w:p w:rsidR="00767E86" w:rsidRDefault="0099570A">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767E86" w:rsidRDefault="00767E86"/>
        </w:tc>
      </w:tr>
      <w:tr w:rsidR="00767E86">
        <w:tc>
          <w:tcPr>
            <w:tcW w:w="2880" w:type="dxa"/>
          </w:tcPr>
          <w:p w:rsidR="00767E86" w:rsidRDefault="0099570A">
            <w:r>
              <w:t>1258.</w:t>
            </w:r>
          </w:p>
        </w:tc>
        <w:tc>
          <w:tcPr>
            <w:tcW w:w="2880" w:type="dxa"/>
          </w:tcPr>
          <w:p w:rsidR="00767E86" w:rsidRDefault="0099570A">
            <w:r>
              <w:t>Статья под заголовком «Великороссам» на интернет сайте «www.hunaf</w:t>
            </w:r>
            <w:r>
              <w:t>a.com» (решение Майкопского городского суда Республики Адыгея от 19.04.2012);</w:t>
            </w:r>
          </w:p>
        </w:tc>
        <w:tc>
          <w:tcPr>
            <w:tcW w:w="2880" w:type="dxa"/>
          </w:tcPr>
          <w:p w:rsidR="00767E86" w:rsidRDefault="00767E86"/>
        </w:tc>
      </w:tr>
      <w:tr w:rsidR="00767E86">
        <w:tc>
          <w:tcPr>
            <w:tcW w:w="2880" w:type="dxa"/>
          </w:tcPr>
          <w:p w:rsidR="00767E86" w:rsidRDefault="0099570A">
            <w:r>
              <w:t>1259.</w:t>
            </w:r>
          </w:p>
        </w:tc>
        <w:tc>
          <w:tcPr>
            <w:tcW w:w="2880" w:type="dxa"/>
          </w:tcPr>
          <w:p w:rsidR="00767E86" w:rsidRDefault="0099570A">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767E86" w:rsidRDefault="00767E86"/>
        </w:tc>
      </w:tr>
      <w:tr w:rsidR="00767E86">
        <w:tc>
          <w:tcPr>
            <w:tcW w:w="2880" w:type="dxa"/>
          </w:tcPr>
          <w:p w:rsidR="00767E86" w:rsidRDefault="0099570A">
            <w:r>
              <w:t>1260.</w:t>
            </w:r>
          </w:p>
        </w:tc>
        <w:tc>
          <w:tcPr>
            <w:tcW w:w="2880" w:type="dxa"/>
          </w:tcPr>
          <w:p w:rsidR="00767E86" w:rsidRDefault="0099570A">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767E86" w:rsidRDefault="00767E86"/>
        </w:tc>
      </w:tr>
      <w:tr w:rsidR="00767E86">
        <w:tc>
          <w:tcPr>
            <w:tcW w:w="2880" w:type="dxa"/>
          </w:tcPr>
          <w:p w:rsidR="00767E86" w:rsidRDefault="0099570A">
            <w:r>
              <w:t>1261.</w:t>
            </w:r>
          </w:p>
        </w:tc>
        <w:tc>
          <w:tcPr>
            <w:tcW w:w="2880" w:type="dxa"/>
          </w:tcPr>
          <w:p w:rsidR="00767E86" w:rsidRDefault="0099570A">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2880" w:type="dxa"/>
          </w:tcPr>
          <w:p w:rsidR="00767E86" w:rsidRDefault="00767E86"/>
        </w:tc>
      </w:tr>
      <w:tr w:rsidR="00767E86">
        <w:tc>
          <w:tcPr>
            <w:tcW w:w="2880" w:type="dxa"/>
          </w:tcPr>
          <w:p w:rsidR="00767E86" w:rsidRDefault="0099570A">
            <w:r>
              <w:t>126</w:t>
            </w:r>
            <w:r>
              <w:lastRenderedPageBreak/>
              <w:t>2.</w:t>
            </w:r>
          </w:p>
        </w:tc>
        <w:tc>
          <w:tcPr>
            <w:tcW w:w="2880" w:type="dxa"/>
          </w:tcPr>
          <w:p w:rsidR="00767E86" w:rsidRDefault="0099570A">
            <w:r>
              <w:lastRenderedPageBreak/>
              <w:t>Файл под именем «Люди первой подрасы» (решение Яльчикского районного суда Чувашской Республики от 03.04.2012);</w:t>
            </w:r>
          </w:p>
        </w:tc>
        <w:tc>
          <w:tcPr>
            <w:tcW w:w="2880" w:type="dxa"/>
          </w:tcPr>
          <w:p w:rsidR="00767E86" w:rsidRDefault="00767E86"/>
        </w:tc>
      </w:tr>
      <w:tr w:rsidR="00767E86">
        <w:tc>
          <w:tcPr>
            <w:tcW w:w="2880" w:type="dxa"/>
          </w:tcPr>
          <w:p w:rsidR="00767E86" w:rsidRDefault="0099570A">
            <w:r>
              <w:t>1263.</w:t>
            </w:r>
          </w:p>
        </w:tc>
        <w:tc>
          <w:tcPr>
            <w:tcW w:w="2880" w:type="dxa"/>
          </w:tcPr>
          <w:p w:rsidR="00767E86" w:rsidRDefault="0099570A">
            <w:r>
              <w:t>Файл под именем «Христианство/Мусульманство» (решение Яльчикского районного суда</w:t>
            </w:r>
            <w:r>
              <w:t xml:space="preserve"> Чувашской Республики от 03.04.2012);</w:t>
            </w:r>
          </w:p>
        </w:tc>
        <w:tc>
          <w:tcPr>
            <w:tcW w:w="2880" w:type="dxa"/>
          </w:tcPr>
          <w:p w:rsidR="00767E86" w:rsidRDefault="00767E86"/>
        </w:tc>
      </w:tr>
      <w:tr w:rsidR="00767E86">
        <w:tc>
          <w:tcPr>
            <w:tcW w:w="2880" w:type="dxa"/>
          </w:tcPr>
          <w:p w:rsidR="00767E86" w:rsidRDefault="0099570A">
            <w:r>
              <w:t>1264.</w:t>
            </w:r>
          </w:p>
        </w:tc>
        <w:tc>
          <w:tcPr>
            <w:tcW w:w="2880" w:type="dxa"/>
          </w:tcPr>
          <w:p w:rsidR="00767E86" w:rsidRDefault="0099570A">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767E86" w:rsidRDefault="00767E86"/>
        </w:tc>
      </w:tr>
      <w:tr w:rsidR="00767E86">
        <w:tc>
          <w:tcPr>
            <w:tcW w:w="2880" w:type="dxa"/>
          </w:tcPr>
          <w:p w:rsidR="00767E86" w:rsidRDefault="0099570A">
            <w:r>
              <w:t>1265.</w:t>
            </w:r>
          </w:p>
        </w:tc>
        <w:tc>
          <w:tcPr>
            <w:tcW w:w="2880" w:type="dxa"/>
          </w:tcPr>
          <w:p w:rsidR="00767E86" w:rsidRDefault="0099570A">
            <w:r>
              <w:t xml:space="preserve">Файл под именем «В древнем мире все люди говорили» (решение </w:t>
            </w:r>
            <w:r>
              <w:t>Яльчикского районного суда Чувашской Республики от 03.04.2012);</w:t>
            </w:r>
          </w:p>
        </w:tc>
        <w:tc>
          <w:tcPr>
            <w:tcW w:w="2880" w:type="dxa"/>
          </w:tcPr>
          <w:p w:rsidR="00767E86" w:rsidRDefault="00767E86"/>
        </w:tc>
      </w:tr>
      <w:tr w:rsidR="00767E86">
        <w:tc>
          <w:tcPr>
            <w:tcW w:w="2880" w:type="dxa"/>
          </w:tcPr>
          <w:p w:rsidR="00767E86" w:rsidRDefault="0099570A">
            <w:r>
              <w:t>1266.</w:t>
            </w:r>
          </w:p>
        </w:tc>
        <w:tc>
          <w:tcPr>
            <w:tcW w:w="2880" w:type="dxa"/>
          </w:tcPr>
          <w:p w:rsidR="00767E86" w:rsidRDefault="0099570A">
            <w:r>
              <w:t>Файл под именем «Я удивляюсь и не понимаю» (решение Яльчикского районного суда Чувашской Республики от 03.04.2012);</w:t>
            </w:r>
          </w:p>
        </w:tc>
        <w:tc>
          <w:tcPr>
            <w:tcW w:w="2880" w:type="dxa"/>
          </w:tcPr>
          <w:p w:rsidR="00767E86" w:rsidRDefault="00767E86"/>
        </w:tc>
      </w:tr>
      <w:tr w:rsidR="00767E86">
        <w:tc>
          <w:tcPr>
            <w:tcW w:w="2880" w:type="dxa"/>
          </w:tcPr>
          <w:p w:rsidR="00767E86" w:rsidRDefault="0099570A">
            <w:r>
              <w:t>1267.</w:t>
            </w:r>
          </w:p>
        </w:tc>
        <w:tc>
          <w:tcPr>
            <w:tcW w:w="2880" w:type="dxa"/>
          </w:tcPr>
          <w:p w:rsidR="00767E86" w:rsidRDefault="0099570A">
            <w:r>
              <w:t>Файл под именем «I made a discovery.doc» (решение Яльчикског</w:t>
            </w:r>
            <w:r>
              <w:t>о районного суда Чувашской Республики от 03.04.2012);</w:t>
            </w:r>
          </w:p>
        </w:tc>
        <w:tc>
          <w:tcPr>
            <w:tcW w:w="2880" w:type="dxa"/>
          </w:tcPr>
          <w:p w:rsidR="00767E86" w:rsidRDefault="00767E86"/>
        </w:tc>
      </w:tr>
      <w:tr w:rsidR="00767E86">
        <w:tc>
          <w:tcPr>
            <w:tcW w:w="2880" w:type="dxa"/>
          </w:tcPr>
          <w:p w:rsidR="00767E86" w:rsidRDefault="0099570A">
            <w:r>
              <w:lastRenderedPageBreak/>
              <w:t>1268.</w:t>
            </w:r>
          </w:p>
        </w:tc>
        <w:tc>
          <w:tcPr>
            <w:tcW w:w="2880" w:type="dxa"/>
          </w:tcPr>
          <w:p w:rsidR="00767E86" w:rsidRDefault="0099570A">
            <w:r>
              <w:t>Файл под именем «Truth teres.doc» (решение Яльчикского районного суда Чувашской Республики от 03.04.2012);</w:t>
            </w:r>
          </w:p>
        </w:tc>
        <w:tc>
          <w:tcPr>
            <w:tcW w:w="2880" w:type="dxa"/>
          </w:tcPr>
          <w:p w:rsidR="00767E86" w:rsidRDefault="00767E86"/>
        </w:tc>
      </w:tr>
      <w:tr w:rsidR="00767E86">
        <w:tc>
          <w:tcPr>
            <w:tcW w:w="2880" w:type="dxa"/>
          </w:tcPr>
          <w:p w:rsidR="00767E86" w:rsidRDefault="0099570A">
            <w:r>
              <w:t>1269.</w:t>
            </w:r>
          </w:p>
        </w:tc>
        <w:tc>
          <w:tcPr>
            <w:tcW w:w="2880" w:type="dxa"/>
          </w:tcPr>
          <w:p w:rsidR="00767E86" w:rsidRDefault="0099570A">
            <w:r>
              <w:t>Информационный материал «По поводу новой кондопоги в детском лагере», распростр</w:t>
            </w:r>
            <w:r>
              <w:t>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w:t>
            </w:r>
            <w:r>
              <w:t>ского районного суда города Ижевска от 04.05.2012);</w:t>
            </w:r>
          </w:p>
        </w:tc>
        <w:tc>
          <w:tcPr>
            <w:tcW w:w="2880" w:type="dxa"/>
          </w:tcPr>
          <w:p w:rsidR="00767E86" w:rsidRDefault="00767E86"/>
        </w:tc>
      </w:tr>
      <w:tr w:rsidR="00767E86">
        <w:tc>
          <w:tcPr>
            <w:tcW w:w="2880" w:type="dxa"/>
          </w:tcPr>
          <w:p w:rsidR="00767E86" w:rsidRDefault="0099570A">
            <w:r>
              <w:t>1270.</w:t>
            </w:r>
          </w:p>
        </w:tc>
        <w:tc>
          <w:tcPr>
            <w:tcW w:w="2880" w:type="dxa"/>
          </w:tcPr>
          <w:p w:rsidR="00767E86" w:rsidRDefault="0099570A">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w:t>
            </w:r>
            <w:r>
              <w:t>раснодарского края от 05.04.2012);</w:t>
            </w:r>
          </w:p>
        </w:tc>
        <w:tc>
          <w:tcPr>
            <w:tcW w:w="2880" w:type="dxa"/>
          </w:tcPr>
          <w:p w:rsidR="00767E86" w:rsidRDefault="00767E86"/>
        </w:tc>
      </w:tr>
      <w:tr w:rsidR="00767E86">
        <w:tc>
          <w:tcPr>
            <w:tcW w:w="2880" w:type="dxa"/>
          </w:tcPr>
          <w:p w:rsidR="00767E86" w:rsidRDefault="0099570A">
            <w:r>
              <w:t>1271.</w:t>
            </w:r>
          </w:p>
        </w:tc>
        <w:tc>
          <w:tcPr>
            <w:tcW w:w="2880" w:type="dxa"/>
          </w:tcPr>
          <w:p w:rsidR="00767E86" w:rsidRDefault="0099570A">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t>
            </w:r>
            <w:r>
              <w:t>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767E86" w:rsidRDefault="00767E86"/>
        </w:tc>
      </w:tr>
      <w:tr w:rsidR="00767E86">
        <w:tc>
          <w:tcPr>
            <w:tcW w:w="2880" w:type="dxa"/>
          </w:tcPr>
          <w:p w:rsidR="00767E86" w:rsidRDefault="0099570A">
            <w:r>
              <w:t>1272.</w:t>
            </w:r>
          </w:p>
        </w:tc>
        <w:tc>
          <w:tcPr>
            <w:tcW w:w="2880" w:type="dxa"/>
          </w:tcPr>
          <w:p w:rsidR="00767E86" w:rsidRDefault="0099570A">
            <w:r>
              <w:t>Информационный материал (графического и текстового форматов) - ви</w:t>
            </w:r>
            <w:r>
              <w:t>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w:t>
            </w:r>
            <w:r>
              <w:t xml:space="preserve">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r>
              <w:t>;</w:t>
            </w:r>
          </w:p>
        </w:tc>
        <w:tc>
          <w:tcPr>
            <w:tcW w:w="2880" w:type="dxa"/>
          </w:tcPr>
          <w:p w:rsidR="00767E86" w:rsidRDefault="00767E86"/>
        </w:tc>
      </w:tr>
      <w:tr w:rsidR="00767E86">
        <w:tc>
          <w:tcPr>
            <w:tcW w:w="2880" w:type="dxa"/>
          </w:tcPr>
          <w:p w:rsidR="00767E86" w:rsidRDefault="0099570A">
            <w:r>
              <w:lastRenderedPageBreak/>
              <w:t>1273.</w:t>
            </w:r>
          </w:p>
        </w:tc>
        <w:tc>
          <w:tcPr>
            <w:tcW w:w="2880" w:type="dxa"/>
          </w:tcPr>
          <w:p w:rsidR="00767E86" w:rsidRDefault="0099570A">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w:t>
            </w:r>
            <w:r>
              <w:t>4.2012);</w:t>
            </w:r>
          </w:p>
        </w:tc>
        <w:tc>
          <w:tcPr>
            <w:tcW w:w="2880" w:type="dxa"/>
          </w:tcPr>
          <w:p w:rsidR="00767E86" w:rsidRDefault="00767E86"/>
        </w:tc>
      </w:tr>
      <w:tr w:rsidR="00767E86">
        <w:tc>
          <w:tcPr>
            <w:tcW w:w="2880" w:type="dxa"/>
          </w:tcPr>
          <w:p w:rsidR="00767E86" w:rsidRDefault="0099570A">
            <w:r>
              <w:t>1274.</w:t>
            </w:r>
          </w:p>
        </w:tc>
        <w:tc>
          <w:tcPr>
            <w:tcW w:w="2880" w:type="dxa"/>
          </w:tcPr>
          <w:p w:rsidR="00767E86" w:rsidRDefault="0099570A">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767E86" w:rsidRDefault="00767E86"/>
        </w:tc>
      </w:tr>
      <w:tr w:rsidR="00767E86">
        <w:tc>
          <w:tcPr>
            <w:tcW w:w="2880" w:type="dxa"/>
          </w:tcPr>
          <w:p w:rsidR="00767E86" w:rsidRDefault="0099570A">
            <w:r>
              <w:t>1275.</w:t>
            </w:r>
          </w:p>
        </w:tc>
        <w:tc>
          <w:tcPr>
            <w:tcW w:w="2880" w:type="dxa"/>
          </w:tcPr>
          <w:p w:rsidR="00767E86" w:rsidRDefault="0099570A">
            <w:r>
              <w:t>Видео-файл: «Рецепт приготовления негра», раз</w:t>
            </w:r>
            <w:r>
              <w:t>мером 3,11 МБ (3 270 656 байт), общей продолжительностью 46 секунд (решение Ленинского районного суда города Курска от 10.04.2012);</w:t>
            </w:r>
          </w:p>
        </w:tc>
        <w:tc>
          <w:tcPr>
            <w:tcW w:w="2880" w:type="dxa"/>
          </w:tcPr>
          <w:p w:rsidR="00767E86" w:rsidRDefault="00767E86"/>
        </w:tc>
      </w:tr>
      <w:tr w:rsidR="00767E86">
        <w:tc>
          <w:tcPr>
            <w:tcW w:w="2880" w:type="dxa"/>
          </w:tcPr>
          <w:p w:rsidR="00767E86" w:rsidRDefault="0099570A">
            <w:r>
              <w:t>1276.</w:t>
            </w:r>
          </w:p>
        </w:tc>
        <w:tc>
          <w:tcPr>
            <w:tcW w:w="2880" w:type="dxa"/>
          </w:tcPr>
          <w:p w:rsidR="00767E86" w:rsidRDefault="0099570A">
            <w:r>
              <w:t>Видео-файл: «Смешной хаченок», размером 6,09 МБ (6 393 856 байт), общей продолжительностью 02 минуты 13 секунд (реше</w:t>
            </w:r>
            <w:r>
              <w:t>ние Ленинского районного суда города Курска от 10.04.2012);</w:t>
            </w:r>
          </w:p>
        </w:tc>
        <w:tc>
          <w:tcPr>
            <w:tcW w:w="2880" w:type="dxa"/>
          </w:tcPr>
          <w:p w:rsidR="00767E86" w:rsidRDefault="00767E86"/>
        </w:tc>
      </w:tr>
      <w:tr w:rsidR="00767E86">
        <w:tc>
          <w:tcPr>
            <w:tcW w:w="2880" w:type="dxa"/>
          </w:tcPr>
          <w:p w:rsidR="00767E86" w:rsidRDefault="0099570A">
            <w:r>
              <w:t>1277.</w:t>
            </w:r>
          </w:p>
        </w:tc>
        <w:tc>
          <w:tcPr>
            <w:tcW w:w="2880" w:type="dxa"/>
          </w:tcPr>
          <w:p w:rsidR="00767E86" w:rsidRDefault="0099570A">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767E86" w:rsidRDefault="00767E86"/>
        </w:tc>
      </w:tr>
      <w:tr w:rsidR="00767E86">
        <w:tc>
          <w:tcPr>
            <w:tcW w:w="2880" w:type="dxa"/>
          </w:tcPr>
          <w:p w:rsidR="00767E86" w:rsidRDefault="0099570A">
            <w:r>
              <w:t>127</w:t>
            </w:r>
            <w:r>
              <w:lastRenderedPageBreak/>
              <w:t>8.</w:t>
            </w:r>
          </w:p>
        </w:tc>
        <w:tc>
          <w:tcPr>
            <w:tcW w:w="2880" w:type="dxa"/>
          </w:tcPr>
          <w:p w:rsidR="00767E86" w:rsidRDefault="0099570A">
            <w:r>
              <w:lastRenderedPageBreak/>
              <w:t xml:space="preserve">Видео-файл: </w:t>
            </w:r>
            <w:r>
              <w:t>«Правда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2880" w:type="dxa"/>
          </w:tcPr>
          <w:p w:rsidR="00767E86" w:rsidRDefault="00767E86"/>
        </w:tc>
      </w:tr>
      <w:tr w:rsidR="00767E86">
        <w:tc>
          <w:tcPr>
            <w:tcW w:w="2880" w:type="dxa"/>
          </w:tcPr>
          <w:p w:rsidR="00767E86" w:rsidRDefault="0099570A">
            <w:r>
              <w:t>1279.</w:t>
            </w:r>
          </w:p>
        </w:tc>
        <w:tc>
          <w:tcPr>
            <w:tcW w:w="2880" w:type="dxa"/>
          </w:tcPr>
          <w:p w:rsidR="00767E86" w:rsidRDefault="0099570A">
            <w:r>
              <w:t>Видео-файл: «Китайское общежитие», размером 6,09 МБ (6 393 856 байт), общей прод</w:t>
            </w:r>
            <w:r>
              <w:t>олжительностью 25 секунд (решение Ленинского районного суда города Курска от 10.04.2012);</w:t>
            </w:r>
          </w:p>
        </w:tc>
        <w:tc>
          <w:tcPr>
            <w:tcW w:w="2880" w:type="dxa"/>
          </w:tcPr>
          <w:p w:rsidR="00767E86" w:rsidRDefault="00767E86"/>
        </w:tc>
      </w:tr>
      <w:tr w:rsidR="00767E86">
        <w:tc>
          <w:tcPr>
            <w:tcW w:w="2880" w:type="dxa"/>
          </w:tcPr>
          <w:p w:rsidR="00767E86" w:rsidRDefault="0099570A">
            <w:r>
              <w:t>1280.</w:t>
            </w:r>
          </w:p>
        </w:tc>
        <w:tc>
          <w:tcPr>
            <w:tcW w:w="2880" w:type="dxa"/>
          </w:tcPr>
          <w:p w:rsidR="00767E86" w:rsidRDefault="0099570A">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w:t>
            </w:r>
            <w:r>
              <w:t>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w:t>
            </w:r>
            <w:r>
              <w:t>b.ru/q/lofiversion/index.php?t25518-50.html», «http://a-o-p.livejournal.com/» (решение Свердловского районного суда города Костромы от 23.04.2012);</w:t>
            </w:r>
          </w:p>
        </w:tc>
        <w:tc>
          <w:tcPr>
            <w:tcW w:w="2880" w:type="dxa"/>
          </w:tcPr>
          <w:p w:rsidR="00767E86" w:rsidRDefault="00767E86"/>
        </w:tc>
      </w:tr>
      <w:tr w:rsidR="00767E86">
        <w:tc>
          <w:tcPr>
            <w:tcW w:w="2880" w:type="dxa"/>
          </w:tcPr>
          <w:p w:rsidR="00767E86" w:rsidRDefault="0099570A">
            <w:r>
              <w:t>1281.</w:t>
            </w:r>
          </w:p>
        </w:tc>
        <w:tc>
          <w:tcPr>
            <w:tcW w:w="2880" w:type="dxa"/>
          </w:tcPr>
          <w:p w:rsidR="00767E86" w:rsidRDefault="0099570A">
            <w:r>
              <w:t>Книга Виноградова О.Т. «Древняя Ведическая Русь Основа Сущего» (Фрагменты из истинной начальной исто</w:t>
            </w:r>
            <w:r>
              <w:t>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767E86" w:rsidRDefault="00767E86"/>
        </w:tc>
      </w:tr>
      <w:tr w:rsidR="00767E86">
        <w:tc>
          <w:tcPr>
            <w:tcW w:w="2880" w:type="dxa"/>
          </w:tcPr>
          <w:p w:rsidR="00767E86" w:rsidRDefault="0099570A">
            <w:r>
              <w:t>1282.</w:t>
            </w:r>
          </w:p>
        </w:tc>
        <w:tc>
          <w:tcPr>
            <w:tcW w:w="2880" w:type="dxa"/>
          </w:tcPr>
          <w:p w:rsidR="00767E86" w:rsidRDefault="0099570A">
            <w:r>
              <w:t xml:space="preserve">Книга Авилова В.И. «Боевая система </w:t>
            </w:r>
            <w:r>
              <w:t>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767E86" w:rsidRDefault="00767E86"/>
        </w:tc>
      </w:tr>
      <w:tr w:rsidR="00767E86">
        <w:tc>
          <w:tcPr>
            <w:tcW w:w="2880" w:type="dxa"/>
          </w:tcPr>
          <w:p w:rsidR="00767E86" w:rsidRDefault="0099570A">
            <w:r>
              <w:t>1283.</w:t>
            </w:r>
          </w:p>
        </w:tc>
        <w:tc>
          <w:tcPr>
            <w:tcW w:w="2880" w:type="dxa"/>
          </w:tcPr>
          <w:p w:rsidR="00767E86" w:rsidRDefault="0099570A">
            <w:r>
              <w:t>Видеоролик «Истина» (решение Тушинского районного суда города Москвы от 23.04.2012);</w:t>
            </w:r>
          </w:p>
        </w:tc>
        <w:tc>
          <w:tcPr>
            <w:tcW w:w="2880" w:type="dxa"/>
          </w:tcPr>
          <w:p w:rsidR="00767E86" w:rsidRDefault="00767E86"/>
        </w:tc>
      </w:tr>
      <w:tr w:rsidR="00767E86">
        <w:tc>
          <w:tcPr>
            <w:tcW w:w="2880" w:type="dxa"/>
          </w:tcPr>
          <w:p w:rsidR="00767E86" w:rsidRDefault="0099570A">
            <w:r>
              <w:lastRenderedPageBreak/>
              <w:t>1284.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1285.</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1286.</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1287.</w:t>
            </w:r>
          </w:p>
        </w:tc>
        <w:tc>
          <w:tcPr>
            <w:tcW w:w="2880" w:type="dxa"/>
          </w:tcPr>
          <w:p w:rsidR="00767E86" w:rsidRDefault="0099570A">
            <w:r>
              <w:t>Книга Османа Нури Топбаша серии «В свете Священного Корана» «История пророков», часть 2 на 267 страница</w:t>
            </w:r>
            <w:r>
              <w:t>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767E86" w:rsidRDefault="00767E86"/>
        </w:tc>
      </w:tr>
      <w:tr w:rsidR="00767E86">
        <w:tc>
          <w:tcPr>
            <w:tcW w:w="2880" w:type="dxa"/>
          </w:tcPr>
          <w:p w:rsidR="00767E86" w:rsidRDefault="0099570A">
            <w:r>
              <w:t>1288.</w:t>
            </w:r>
          </w:p>
        </w:tc>
        <w:tc>
          <w:tcPr>
            <w:tcW w:w="2880" w:type="dxa"/>
          </w:tcPr>
          <w:p w:rsidR="00767E86" w:rsidRDefault="0099570A">
            <w:r>
              <w:t>Книга Османа Ну</w:t>
            </w:r>
            <w:r>
              <w:t>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w:t>
            </w:r>
            <w:r>
              <w:t>айонного суда г. Оренбурга от 25.05.2015);</w:t>
            </w:r>
          </w:p>
        </w:tc>
        <w:tc>
          <w:tcPr>
            <w:tcW w:w="2880" w:type="dxa"/>
          </w:tcPr>
          <w:p w:rsidR="00767E86" w:rsidRDefault="00767E86"/>
        </w:tc>
      </w:tr>
      <w:tr w:rsidR="00767E86">
        <w:tc>
          <w:tcPr>
            <w:tcW w:w="2880" w:type="dxa"/>
          </w:tcPr>
          <w:p w:rsidR="00767E86" w:rsidRDefault="0099570A">
            <w:r>
              <w:t>128</w:t>
            </w:r>
            <w:r>
              <w:lastRenderedPageBreak/>
              <w:t>9.</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1290.</w:t>
            </w:r>
          </w:p>
        </w:tc>
        <w:tc>
          <w:tcPr>
            <w:tcW w:w="2880" w:type="dxa"/>
          </w:tcPr>
          <w:p w:rsidR="00767E86" w:rsidRDefault="0099570A">
            <w: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w:t>
            </w:r>
            <w:r>
              <w:t>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1291.</w:t>
            </w:r>
          </w:p>
        </w:tc>
        <w:tc>
          <w:tcPr>
            <w:tcW w:w="2880" w:type="dxa"/>
          </w:tcPr>
          <w:p w:rsidR="00767E86" w:rsidRDefault="0099570A">
            <w:r>
              <w:t xml:space="preserve">Книга Сафи ар-Рахман аль-Мубаракфури «Жизнь Пророка» на </w:t>
            </w:r>
            <w:r>
              <w:t>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1292.</w:t>
            </w:r>
          </w:p>
        </w:tc>
        <w:tc>
          <w:tcPr>
            <w:tcW w:w="2880" w:type="dxa"/>
          </w:tcPr>
          <w:p w:rsidR="00767E86" w:rsidRDefault="0099570A">
            <w:r>
              <w:t>Книга Османа Нури Топбаша «Вакф. Благотворительность. Служение</w:t>
            </w:r>
            <w:r>
              <w:t>.»,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1293.</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1294.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lastRenderedPageBreak/>
              <w:t>1295.</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1296.</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1297.</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1298.</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1299.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w:t>
            </w:r>
            <w:r>
              <w:lastRenderedPageBreak/>
              <w:t>0.</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1301.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1302.</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1303.</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1305.</w:t>
            </w:r>
          </w:p>
        </w:tc>
        <w:tc>
          <w:tcPr>
            <w:tcW w:w="2880" w:type="dxa"/>
          </w:tcPr>
          <w:p w:rsidR="00767E86" w:rsidRDefault="0099570A">
            <w:r>
              <w:t xml:space="preserve">Книга Османа Нури Топбаша «На пике </w:t>
            </w:r>
            <w:r>
              <w:t>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w:t>
            </w:r>
            <w:r>
              <w:t>рга от 25.05.2015);</w:t>
            </w:r>
          </w:p>
        </w:tc>
        <w:tc>
          <w:tcPr>
            <w:tcW w:w="2880" w:type="dxa"/>
          </w:tcPr>
          <w:p w:rsidR="00767E86" w:rsidRDefault="00767E86"/>
        </w:tc>
      </w:tr>
      <w:tr w:rsidR="00767E86">
        <w:tc>
          <w:tcPr>
            <w:tcW w:w="2880" w:type="dxa"/>
          </w:tcPr>
          <w:p w:rsidR="00767E86" w:rsidRDefault="0099570A">
            <w:r>
              <w:lastRenderedPageBreak/>
              <w:t>1306.</w:t>
            </w:r>
          </w:p>
        </w:tc>
        <w:tc>
          <w:tcPr>
            <w:tcW w:w="2880" w:type="dxa"/>
          </w:tcPr>
          <w:p w:rsidR="00767E86" w:rsidRDefault="0099570A">
            <w: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w:t>
            </w:r>
            <w:r>
              <w:t>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1307.</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1308.</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1309.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1310.</w:t>
            </w:r>
          </w:p>
        </w:tc>
        <w:tc>
          <w:tcPr>
            <w:tcW w:w="2880" w:type="dxa"/>
          </w:tcPr>
          <w:p w:rsidR="00767E86" w:rsidRDefault="0099570A">
            <w:r>
              <w:t xml:space="preserve">Книга Омер Челика, Мустафы Озтурка, Мурата Кая «Лучший пример-2 в призыве и воспитании. Самый </w:t>
            </w:r>
            <w:r>
              <w:t>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w:t>
            </w:r>
            <w:r>
              <w:t>онного суда г. Оренбурга от 25.05.2015);</w:t>
            </w:r>
          </w:p>
        </w:tc>
        <w:tc>
          <w:tcPr>
            <w:tcW w:w="2880" w:type="dxa"/>
          </w:tcPr>
          <w:p w:rsidR="00767E86" w:rsidRDefault="00767E86"/>
        </w:tc>
      </w:tr>
      <w:tr w:rsidR="00767E86">
        <w:tc>
          <w:tcPr>
            <w:tcW w:w="2880" w:type="dxa"/>
          </w:tcPr>
          <w:p w:rsidR="00767E86" w:rsidRDefault="0099570A">
            <w:r>
              <w:t>131</w:t>
            </w:r>
            <w:r>
              <w:lastRenderedPageBreak/>
              <w:t>1.</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1312.</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1313.</w:t>
            </w:r>
          </w:p>
        </w:tc>
        <w:tc>
          <w:tcPr>
            <w:tcW w:w="2880" w:type="dxa"/>
          </w:tcPr>
          <w:p w:rsidR="00767E86" w:rsidRDefault="0099570A">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1314.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1315.</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1316.</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lastRenderedPageBreak/>
              <w:t>1317.</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1318.</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1319.</w:t>
            </w:r>
          </w:p>
        </w:tc>
        <w:tc>
          <w:tcPr>
            <w:tcW w:w="2880" w:type="dxa"/>
          </w:tcPr>
          <w:p w:rsidR="00767E86" w:rsidRDefault="0099570A">
            <w:r>
              <w:t xml:space="preserve">Книга Ф.Байрамовой «Тропою </w:t>
            </w:r>
            <w:r>
              <w:t>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1320.</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1321.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132</w:t>
            </w:r>
            <w:r>
              <w:lastRenderedPageBreak/>
              <w:t>2.</w:t>
            </w:r>
          </w:p>
        </w:tc>
        <w:tc>
          <w:tcPr>
            <w:tcW w:w="2880" w:type="dxa"/>
          </w:tcPr>
          <w:p w:rsidR="00767E86" w:rsidRDefault="0099570A">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 г. Оренбурга от 25.05.2015);</w:t>
            </w:r>
          </w:p>
        </w:tc>
        <w:tc>
          <w:tcPr>
            <w:tcW w:w="2880" w:type="dxa"/>
          </w:tcPr>
          <w:p w:rsidR="00767E86" w:rsidRDefault="00767E86"/>
        </w:tc>
      </w:tr>
      <w:tr w:rsidR="00767E86">
        <w:tc>
          <w:tcPr>
            <w:tcW w:w="2880" w:type="dxa"/>
          </w:tcPr>
          <w:p w:rsidR="00767E86" w:rsidRDefault="0099570A">
            <w:r>
              <w:t>1323.</w:t>
            </w:r>
          </w:p>
        </w:tc>
        <w:tc>
          <w:tcPr>
            <w:tcW w:w="2880" w:type="dxa"/>
          </w:tcPr>
          <w:p w:rsidR="00767E86" w:rsidRDefault="0099570A">
            <w:r>
              <w:t>Искл</w:t>
            </w:r>
            <w:r>
              <w:t>ючен;</w:t>
            </w:r>
          </w:p>
        </w:tc>
        <w:tc>
          <w:tcPr>
            <w:tcW w:w="2880" w:type="dxa"/>
          </w:tcPr>
          <w:p w:rsidR="00767E86" w:rsidRDefault="00767E86"/>
        </w:tc>
      </w:tr>
      <w:tr w:rsidR="00767E86">
        <w:tc>
          <w:tcPr>
            <w:tcW w:w="2880" w:type="dxa"/>
          </w:tcPr>
          <w:p w:rsidR="00767E86" w:rsidRDefault="0099570A">
            <w:r>
              <w:t>1324.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1325.</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1326.</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1327.</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lastRenderedPageBreak/>
              <w:t>1328.</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1329.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1330.</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1331.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1332.</w:t>
            </w:r>
          </w:p>
        </w:tc>
        <w:tc>
          <w:tcPr>
            <w:tcW w:w="2880" w:type="dxa"/>
          </w:tcPr>
          <w:p w:rsidR="00767E86" w:rsidRDefault="0099570A">
            <w:r>
              <w:t xml:space="preserve">Книга Ф.Гюлена «Сомнения порожденные веком», том первый, на 201 странице, 2005 года </w:t>
            </w:r>
            <w:r>
              <w:t>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133</w:t>
            </w:r>
            <w:r>
              <w:lastRenderedPageBreak/>
              <w:t>3.</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13</w:t>
            </w:r>
            <w:r>
              <w:t>34.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1335.</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1336.</w:t>
            </w:r>
          </w:p>
        </w:tc>
        <w:tc>
          <w:tcPr>
            <w:tcW w:w="2880" w:type="dxa"/>
          </w:tcPr>
          <w:p w:rsidR="00767E86" w:rsidRDefault="0099570A">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w:t>
            </w:r>
            <w:r>
              <w:t>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1337.</w:t>
            </w:r>
          </w:p>
        </w:tc>
        <w:tc>
          <w:tcPr>
            <w:tcW w:w="2880" w:type="dxa"/>
          </w:tcPr>
          <w:p w:rsidR="00767E86" w:rsidRDefault="0099570A">
            <w: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w:t>
            </w:r>
            <w:r>
              <w:t>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1338.</w:t>
            </w:r>
          </w:p>
        </w:tc>
        <w:tc>
          <w:tcPr>
            <w:tcW w:w="2880" w:type="dxa"/>
          </w:tcPr>
          <w:p w:rsidR="00767E86" w:rsidRDefault="0099570A">
            <w:r>
              <w:t>Книга Ф.Гюлена «Пророк Мухаммад – венец рода человеческого», том первый, на 345 страницах, 2004 года издания, перевод с турецкого Гафарова В., издательство</w:t>
            </w:r>
            <w:r>
              <w:t xml:space="preserve">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lastRenderedPageBreak/>
              <w:t>1339.</w:t>
            </w:r>
          </w:p>
        </w:tc>
        <w:tc>
          <w:tcPr>
            <w:tcW w:w="2880" w:type="dxa"/>
          </w:tcPr>
          <w:p w:rsidR="00767E86" w:rsidRDefault="0099570A">
            <w:r>
              <w:t>Книга Ф.Гюлена «Пророк Мухаммад – венец рода человеческого», том второй, на 285 страницах, 2004 год</w:t>
            </w:r>
            <w:r>
              <w:t>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1340.</w:t>
            </w:r>
          </w:p>
        </w:tc>
        <w:tc>
          <w:tcPr>
            <w:tcW w:w="2880" w:type="dxa"/>
          </w:tcPr>
          <w:p w:rsidR="00767E86" w:rsidRDefault="0099570A">
            <w:r>
              <w:t>Книга Ф.Гюлена «Жизнь и исламская вера»,</w:t>
            </w:r>
            <w:r>
              <w:t xml:space="preserve">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1341.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1342</w:t>
            </w:r>
            <w:r>
              <w:t>.</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1343.</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134</w:t>
            </w:r>
            <w:r>
              <w:lastRenderedPageBreak/>
              <w:t>4.</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1345.</w:t>
            </w:r>
          </w:p>
        </w:tc>
        <w:tc>
          <w:tcPr>
            <w:tcW w:w="2880" w:type="dxa"/>
          </w:tcPr>
          <w:p w:rsidR="00767E86" w:rsidRDefault="0099570A">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w:t>
            </w:r>
            <w:r>
              <w:t>Ленинского районного суда г. Оренбурга от 25.05.2015).</w:t>
            </w:r>
          </w:p>
        </w:tc>
        <w:tc>
          <w:tcPr>
            <w:tcW w:w="2880" w:type="dxa"/>
          </w:tcPr>
          <w:p w:rsidR="00767E86" w:rsidRDefault="00767E86"/>
        </w:tc>
      </w:tr>
      <w:tr w:rsidR="00767E86">
        <w:tc>
          <w:tcPr>
            <w:tcW w:w="2880" w:type="dxa"/>
          </w:tcPr>
          <w:p w:rsidR="00767E86" w:rsidRDefault="0099570A">
            <w:r>
              <w:t>1346.</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1347.</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1348.</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1349.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lastRenderedPageBreak/>
              <w:t>1350.</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1351.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1352.</w:t>
            </w:r>
          </w:p>
        </w:tc>
        <w:tc>
          <w:tcPr>
            <w:tcW w:w="2880" w:type="dxa"/>
          </w:tcPr>
          <w:p w:rsidR="00767E86" w:rsidRDefault="0099570A">
            <w:r>
              <w:t xml:space="preserve">Cтатья «II Всероссийский съезд национально-патриотического фронта «Память», </w:t>
            </w:r>
            <w:r>
              <w:t>опубликованная в газете «Память» № 2 (37), 2005 года (решение Замоскворецкого районного суда города Москвы от 27.02.2012);</w:t>
            </w:r>
          </w:p>
        </w:tc>
        <w:tc>
          <w:tcPr>
            <w:tcW w:w="2880" w:type="dxa"/>
          </w:tcPr>
          <w:p w:rsidR="00767E86" w:rsidRDefault="00767E86"/>
        </w:tc>
      </w:tr>
      <w:tr w:rsidR="00767E86">
        <w:tc>
          <w:tcPr>
            <w:tcW w:w="2880" w:type="dxa"/>
          </w:tcPr>
          <w:p w:rsidR="00767E86" w:rsidRDefault="0099570A">
            <w:r>
              <w:t>1353.</w:t>
            </w:r>
          </w:p>
        </w:tc>
        <w:tc>
          <w:tcPr>
            <w:tcW w:w="2880" w:type="dxa"/>
          </w:tcPr>
          <w:p w:rsidR="00767E86" w:rsidRDefault="0099570A">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767E86" w:rsidRDefault="00767E86"/>
        </w:tc>
      </w:tr>
      <w:tr w:rsidR="00767E86">
        <w:tc>
          <w:tcPr>
            <w:tcW w:w="2880" w:type="dxa"/>
          </w:tcPr>
          <w:p w:rsidR="00767E86" w:rsidRDefault="0099570A">
            <w:r>
              <w:t>1354.</w:t>
            </w:r>
          </w:p>
        </w:tc>
        <w:tc>
          <w:tcPr>
            <w:tcW w:w="2880" w:type="dxa"/>
          </w:tcPr>
          <w:p w:rsidR="00767E86" w:rsidRDefault="0099570A">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767E86" w:rsidRDefault="00767E86"/>
        </w:tc>
      </w:tr>
      <w:tr w:rsidR="00767E86">
        <w:tc>
          <w:tcPr>
            <w:tcW w:w="2880" w:type="dxa"/>
          </w:tcPr>
          <w:p w:rsidR="00767E86" w:rsidRDefault="0099570A">
            <w:r>
              <w:t>135</w:t>
            </w:r>
            <w:r>
              <w:lastRenderedPageBreak/>
              <w:t>5.</w:t>
            </w:r>
          </w:p>
        </w:tc>
        <w:tc>
          <w:tcPr>
            <w:tcW w:w="2880" w:type="dxa"/>
          </w:tcPr>
          <w:p w:rsidR="00767E86" w:rsidRDefault="0099570A">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767E86" w:rsidRDefault="00767E86"/>
        </w:tc>
      </w:tr>
      <w:tr w:rsidR="00767E86">
        <w:tc>
          <w:tcPr>
            <w:tcW w:w="2880" w:type="dxa"/>
          </w:tcPr>
          <w:p w:rsidR="00767E86" w:rsidRDefault="0099570A">
            <w:r>
              <w:t>1356.</w:t>
            </w:r>
          </w:p>
        </w:tc>
        <w:tc>
          <w:tcPr>
            <w:tcW w:w="2880" w:type="dxa"/>
          </w:tcPr>
          <w:p w:rsidR="00767E86" w:rsidRDefault="0099570A">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767E86" w:rsidRDefault="00767E86"/>
        </w:tc>
      </w:tr>
      <w:tr w:rsidR="00767E86">
        <w:tc>
          <w:tcPr>
            <w:tcW w:w="2880" w:type="dxa"/>
          </w:tcPr>
          <w:p w:rsidR="00767E86" w:rsidRDefault="0099570A">
            <w:r>
              <w:t>1357.</w:t>
            </w:r>
          </w:p>
        </w:tc>
        <w:tc>
          <w:tcPr>
            <w:tcW w:w="2880" w:type="dxa"/>
          </w:tcPr>
          <w:p w:rsidR="00767E86" w:rsidRDefault="0099570A">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767E86" w:rsidRDefault="00767E86"/>
        </w:tc>
      </w:tr>
      <w:tr w:rsidR="00767E86">
        <w:tc>
          <w:tcPr>
            <w:tcW w:w="2880" w:type="dxa"/>
          </w:tcPr>
          <w:p w:rsidR="00767E86" w:rsidRDefault="0099570A">
            <w:r>
              <w:t>1358.</w:t>
            </w:r>
          </w:p>
        </w:tc>
        <w:tc>
          <w:tcPr>
            <w:tcW w:w="2880" w:type="dxa"/>
          </w:tcPr>
          <w:p w:rsidR="00767E86" w:rsidRDefault="0099570A">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767E86" w:rsidRDefault="00767E86"/>
        </w:tc>
      </w:tr>
      <w:tr w:rsidR="00767E86">
        <w:tc>
          <w:tcPr>
            <w:tcW w:w="2880" w:type="dxa"/>
          </w:tcPr>
          <w:p w:rsidR="00767E86" w:rsidRDefault="0099570A">
            <w:r>
              <w:t>1359.</w:t>
            </w:r>
          </w:p>
        </w:tc>
        <w:tc>
          <w:tcPr>
            <w:tcW w:w="2880" w:type="dxa"/>
          </w:tcPr>
          <w:p w:rsidR="00767E86" w:rsidRDefault="0099570A">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767E86" w:rsidRDefault="00767E86"/>
        </w:tc>
      </w:tr>
      <w:tr w:rsidR="00767E86">
        <w:tc>
          <w:tcPr>
            <w:tcW w:w="2880" w:type="dxa"/>
          </w:tcPr>
          <w:p w:rsidR="00767E86" w:rsidRDefault="0099570A">
            <w:r>
              <w:t>1360.</w:t>
            </w:r>
          </w:p>
        </w:tc>
        <w:tc>
          <w:tcPr>
            <w:tcW w:w="2880" w:type="dxa"/>
          </w:tcPr>
          <w:p w:rsidR="00767E86" w:rsidRDefault="0099570A">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767E86" w:rsidRDefault="00767E86"/>
        </w:tc>
      </w:tr>
      <w:tr w:rsidR="00767E86">
        <w:tc>
          <w:tcPr>
            <w:tcW w:w="2880" w:type="dxa"/>
          </w:tcPr>
          <w:p w:rsidR="00767E86" w:rsidRDefault="0099570A">
            <w:r>
              <w:lastRenderedPageBreak/>
              <w:t>1361.</w:t>
            </w:r>
          </w:p>
        </w:tc>
        <w:tc>
          <w:tcPr>
            <w:tcW w:w="2880" w:type="dxa"/>
          </w:tcPr>
          <w:p w:rsidR="00767E86" w:rsidRDefault="0099570A">
            <w:r>
              <w:t xml:space="preserve">Статья «Обращение к мусульманам, проживающим на территории России и стран СНГ», составленная </w:t>
            </w:r>
            <w:r>
              <w:t>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767E86" w:rsidRDefault="00767E86"/>
        </w:tc>
      </w:tr>
      <w:tr w:rsidR="00767E86">
        <w:tc>
          <w:tcPr>
            <w:tcW w:w="2880" w:type="dxa"/>
          </w:tcPr>
          <w:p w:rsidR="00767E86" w:rsidRDefault="0099570A">
            <w:r>
              <w:t>1362.</w:t>
            </w:r>
          </w:p>
        </w:tc>
        <w:tc>
          <w:tcPr>
            <w:tcW w:w="2880" w:type="dxa"/>
          </w:tcPr>
          <w:p w:rsidR="00767E86" w:rsidRDefault="0099570A">
            <w:r>
              <w:t>Информационный материал, опубликованный в общественно-политической га</w:t>
            </w:r>
            <w:r>
              <w:t>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w:t>
            </w:r>
            <w:r>
              <w:t>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767E86" w:rsidRDefault="00767E86"/>
        </w:tc>
      </w:tr>
      <w:tr w:rsidR="00767E86">
        <w:tc>
          <w:tcPr>
            <w:tcW w:w="2880" w:type="dxa"/>
          </w:tcPr>
          <w:p w:rsidR="00767E86" w:rsidRDefault="0099570A">
            <w:r>
              <w:t>1363.</w:t>
            </w:r>
          </w:p>
        </w:tc>
        <w:tc>
          <w:tcPr>
            <w:tcW w:w="2880" w:type="dxa"/>
          </w:tcPr>
          <w:p w:rsidR="00767E86" w:rsidRDefault="0099570A">
            <w:r>
              <w:t>Информационный материал – видеофайл под названием «Обращение амира Северо-Восточного сектора в</w:t>
            </w:r>
            <w:r>
              <w:t>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r>
              <w:t>;</w:t>
            </w:r>
          </w:p>
        </w:tc>
        <w:tc>
          <w:tcPr>
            <w:tcW w:w="2880" w:type="dxa"/>
          </w:tcPr>
          <w:p w:rsidR="00767E86" w:rsidRDefault="00767E86"/>
        </w:tc>
      </w:tr>
      <w:tr w:rsidR="00767E86">
        <w:tc>
          <w:tcPr>
            <w:tcW w:w="2880" w:type="dxa"/>
          </w:tcPr>
          <w:p w:rsidR="00767E86" w:rsidRDefault="0099570A">
            <w:r>
              <w:t>1364.</w:t>
            </w:r>
          </w:p>
        </w:tc>
        <w:tc>
          <w:tcPr>
            <w:tcW w:w="2880" w:type="dxa"/>
          </w:tcPr>
          <w:p w:rsidR="00767E86" w:rsidRDefault="0099570A">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w:t>
            </w:r>
            <w:r>
              <w:t>ого суда Кабардино-Балкарской Республики от 14.05.2012);</w:t>
            </w:r>
          </w:p>
        </w:tc>
        <w:tc>
          <w:tcPr>
            <w:tcW w:w="2880" w:type="dxa"/>
          </w:tcPr>
          <w:p w:rsidR="00767E86" w:rsidRDefault="00767E86"/>
        </w:tc>
      </w:tr>
      <w:tr w:rsidR="00767E86">
        <w:tc>
          <w:tcPr>
            <w:tcW w:w="2880" w:type="dxa"/>
          </w:tcPr>
          <w:p w:rsidR="00767E86" w:rsidRDefault="0099570A">
            <w:r>
              <w:t>1365.</w:t>
            </w:r>
          </w:p>
        </w:tc>
        <w:tc>
          <w:tcPr>
            <w:tcW w:w="2880" w:type="dxa"/>
          </w:tcPr>
          <w:p w:rsidR="00767E86" w:rsidRDefault="0099570A">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767E86" w:rsidRDefault="00767E86"/>
        </w:tc>
      </w:tr>
      <w:tr w:rsidR="00767E86">
        <w:tc>
          <w:tcPr>
            <w:tcW w:w="2880" w:type="dxa"/>
          </w:tcPr>
          <w:p w:rsidR="00767E86" w:rsidRDefault="0099570A">
            <w:r>
              <w:t>13</w:t>
            </w:r>
            <w:r>
              <w:lastRenderedPageBreak/>
              <w:t>66.</w:t>
            </w:r>
          </w:p>
        </w:tc>
        <w:tc>
          <w:tcPr>
            <w:tcW w:w="2880" w:type="dxa"/>
          </w:tcPr>
          <w:p w:rsidR="00767E86" w:rsidRDefault="0099570A">
            <w:r>
              <w:lastRenderedPageBreak/>
              <w:t>Ви</w:t>
            </w:r>
            <w:r>
              <w:t xml:space="preserve">деоматериал «Талмуд о неевреях» (решение Курганского городского суда Курганской области от </w:t>
            </w:r>
            <w:r>
              <w:lastRenderedPageBreak/>
              <w:t>10.05.2012);</w:t>
            </w:r>
          </w:p>
        </w:tc>
        <w:tc>
          <w:tcPr>
            <w:tcW w:w="2880" w:type="dxa"/>
          </w:tcPr>
          <w:p w:rsidR="00767E86" w:rsidRDefault="00767E86"/>
        </w:tc>
      </w:tr>
      <w:tr w:rsidR="00767E86">
        <w:tc>
          <w:tcPr>
            <w:tcW w:w="2880" w:type="dxa"/>
          </w:tcPr>
          <w:p w:rsidR="00767E86" w:rsidRDefault="0099570A">
            <w:r>
              <w:t>1367.</w:t>
            </w:r>
          </w:p>
        </w:tc>
        <w:tc>
          <w:tcPr>
            <w:tcW w:w="2880" w:type="dxa"/>
          </w:tcPr>
          <w:p w:rsidR="00767E86" w:rsidRDefault="0099570A">
            <w:r>
              <w:t>Видеоматериал «Русский марш 2010-х… (пора действовать)» (решение Курганского городского суда Курганской области от 10.05.2012);</w:t>
            </w:r>
          </w:p>
        </w:tc>
        <w:tc>
          <w:tcPr>
            <w:tcW w:w="2880" w:type="dxa"/>
          </w:tcPr>
          <w:p w:rsidR="00767E86" w:rsidRDefault="00767E86"/>
        </w:tc>
      </w:tr>
      <w:tr w:rsidR="00767E86">
        <w:tc>
          <w:tcPr>
            <w:tcW w:w="2880" w:type="dxa"/>
          </w:tcPr>
          <w:p w:rsidR="00767E86" w:rsidRDefault="0099570A">
            <w:r>
              <w:t>1368.</w:t>
            </w:r>
          </w:p>
        </w:tc>
        <w:tc>
          <w:tcPr>
            <w:tcW w:w="2880" w:type="dxa"/>
          </w:tcPr>
          <w:p w:rsidR="00767E86" w:rsidRDefault="0099570A">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w:t>
            </w:r>
            <w:r>
              <w:t>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767E86" w:rsidRDefault="00767E86"/>
        </w:tc>
      </w:tr>
      <w:tr w:rsidR="00767E86">
        <w:tc>
          <w:tcPr>
            <w:tcW w:w="2880" w:type="dxa"/>
          </w:tcPr>
          <w:p w:rsidR="00767E86" w:rsidRDefault="0099570A">
            <w:r>
              <w:t>1369.</w:t>
            </w:r>
          </w:p>
        </w:tc>
        <w:tc>
          <w:tcPr>
            <w:tcW w:w="2880" w:type="dxa"/>
          </w:tcPr>
          <w:p w:rsidR="00767E86" w:rsidRDefault="0099570A">
            <w:r>
              <w:t>Видеоматериалы «Русский, очнись!» и «Ак</w:t>
            </w:r>
            <w:r>
              <w:t>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w:t>
            </w:r>
            <w:r>
              <w:t>ое определение судебной коллегии по гражданским делам Курского областного суда от 13.06.2012);</w:t>
            </w:r>
          </w:p>
        </w:tc>
        <w:tc>
          <w:tcPr>
            <w:tcW w:w="2880" w:type="dxa"/>
          </w:tcPr>
          <w:p w:rsidR="00767E86" w:rsidRDefault="00767E86"/>
        </w:tc>
      </w:tr>
      <w:tr w:rsidR="00767E86">
        <w:tc>
          <w:tcPr>
            <w:tcW w:w="2880" w:type="dxa"/>
          </w:tcPr>
          <w:p w:rsidR="00767E86" w:rsidRDefault="0099570A">
            <w:r>
              <w:t>1370.</w:t>
            </w:r>
          </w:p>
        </w:tc>
        <w:tc>
          <w:tcPr>
            <w:tcW w:w="2880" w:type="dxa"/>
          </w:tcPr>
          <w:p w:rsidR="00767E86" w:rsidRDefault="0099570A">
            <w:r>
              <w:t>Информационный материал «живая и уже неживая госсийская элита», размещенный в сети Интернет на сайте s-mahat.ru (решение Воткинского районного суда Удмур</w:t>
            </w:r>
            <w:r>
              <w:t>тской Республики от 05.06.2012);</w:t>
            </w:r>
          </w:p>
        </w:tc>
        <w:tc>
          <w:tcPr>
            <w:tcW w:w="2880" w:type="dxa"/>
          </w:tcPr>
          <w:p w:rsidR="00767E86" w:rsidRDefault="00767E86"/>
        </w:tc>
      </w:tr>
      <w:tr w:rsidR="00767E86">
        <w:tc>
          <w:tcPr>
            <w:tcW w:w="2880" w:type="dxa"/>
          </w:tcPr>
          <w:p w:rsidR="00767E86" w:rsidRDefault="0099570A">
            <w:r>
              <w:t>1371.</w:t>
            </w:r>
          </w:p>
        </w:tc>
        <w:tc>
          <w:tcPr>
            <w:tcW w:w="2880" w:type="dxa"/>
          </w:tcPr>
          <w:p w:rsidR="00767E86" w:rsidRDefault="0099570A">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w:t>
            </w:r>
            <w:r>
              <w:t>012);</w:t>
            </w:r>
          </w:p>
        </w:tc>
        <w:tc>
          <w:tcPr>
            <w:tcW w:w="2880" w:type="dxa"/>
          </w:tcPr>
          <w:p w:rsidR="00767E86" w:rsidRDefault="00767E86"/>
        </w:tc>
      </w:tr>
      <w:tr w:rsidR="00767E86">
        <w:tc>
          <w:tcPr>
            <w:tcW w:w="2880" w:type="dxa"/>
          </w:tcPr>
          <w:p w:rsidR="00767E86" w:rsidRDefault="0099570A">
            <w:r>
              <w:lastRenderedPageBreak/>
              <w:t>1372.</w:t>
            </w:r>
          </w:p>
        </w:tc>
        <w:tc>
          <w:tcPr>
            <w:tcW w:w="2880" w:type="dxa"/>
          </w:tcPr>
          <w:p w:rsidR="00767E86" w:rsidRDefault="0099570A">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767E86" w:rsidRDefault="00767E86"/>
        </w:tc>
      </w:tr>
      <w:tr w:rsidR="00767E86">
        <w:tc>
          <w:tcPr>
            <w:tcW w:w="2880" w:type="dxa"/>
          </w:tcPr>
          <w:p w:rsidR="00767E86" w:rsidRDefault="0099570A">
            <w:r>
              <w:t>1373.</w:t>
            </w:r>
          </w:p>
        </w:tc>
        <w:tc>
          <w:tcPr>
            <w:tcW w:w="2880" w:type="dxa"/>
          </w:tcPr>
          <w:p w:rsidR="00767E86" w:rsidRDefault="0099570A">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767E86" w:rsidRDefault="00767E86"/>
        </w:tc>
      </w:tr>
      <w:tr w:rsidR="00767E86">
        <w:tc>
          <w:tcPr>
            <w:tcW w:w="2880" w:type="dxa"/>
          </w:tcPr>
          <w:p w:rsidR="00767E86" w:rsidRDefault="0099570A">
            <w:r>
              <w:t>1374.</w:t>
            </w:r>
          </w:p>
        </w:tc>
        <w:tc>
          <w:tcPr>
            <w:tcW w:w="2880" w:type="dxa"/>
          </w:tcPr>
          <w:p w:rsidR="00767E86" w:rsidRDefault="0099570A">
            <w:r>
              <w:t>Информационный материал «прожидовленная церковь», р</w:t>
            </w:r>
            <w:r>
              <w:t>азмещенный в сети Интернет на сайте s-mahat.ru (решение Воткинского районного суда Удмуртской Республики от 05.06.2012);</w:t>
            </w:r>
          </w:p>
        </w:tc>
        <w:tc>
          <w:tcPr>
            <w:tcW w:w="2880" w:type="dxa"/>
          </w:tcPr>
          <w:p w:rsidR="00767E86" w:rsidRDefault="00767E86"/>
        </w:tc>
      </w:tr>
      <w:tr w:rsidR="00767E86">
        <w:tc>
          <w:tcPr>
            <w:tcW w:w="2880" w:type="dxa"/>
          </w:tcPr>
          <w:p w:rsidR="00767E86" w:rsidRDefault="0099570A">
            <w:r>
              <w:t>1375.</w:t>
            </w:r>
          </w:p>
        </w:tc>
        <w:tc>
          <w:tcPr>
            <w:tcW w:w="2880" w:type="dxa"/>
          </w:tcPr>
          <w:p w:rsidR="00767E86" w:rsidRDefault="0099570A">
            <w:r>
              <w:t>Информационный материал «Условия паразитирования», размещенный в сети Интернет на сайте s-mahat.ru (решение Воткинского районно</w:t>
            </w:r>
            <w:r>
              <w:t>го суда Удмуртской Республики от 05.06.2012);</w:t>
            </w:r>
          </w:p>
        </w:tc>
        <w:tc>
          <w:tcPr>
            <w:tcW w:w="2880" w:type="dxa"/>
          </w:tcPr>
          <w:p w:rsidR="00767E86" w:rsidRDefault="00767E86"/>
        </w:tc>
      </w:tr>
      <w:tr w:rsidR="00767E86">
        <w:tc>
          <w:tcPr>
            <w:tcW w:w="2880" w:type="dxa"/>
          </w:tcPr>
          <w:p w:rsidR="00767E86" w:rsidRDefault="0099570A">
            <w:r>
              <w:t>1376.</w:t>
            </w:r>
          </w:p>
        </w:tc>
        <w:tc>
          <w:tcPr>
            <w:tcW w:w="2880" w:type="dxa"/>
          </w:tcPr>
          <w:p w:rsidR="00767E86" w:rsidRDefault="0099570A">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w:t>
            </w:r>
            <w:r>
              <w:t>06.2012);</w:t>
            </w:r>
          </w:p>
        </w:tc>
        <w:tc>
          <w:tcPr>
            <w:tcW w:w="2880" w:type="dxa"/>
          </w:tcPr>
          <w:p w:rsidR="00767E86" w:rsidRDefault="00767E86"/>
        </w:tc>
      </w:tr>
      <w:tr w:rsidR="00767E86">
        <w:tc>
          <w:tcPr>
            <w:tcW w:w="2880" w:type="dxa"/>
          </w:tcPr>
          <w:p w:rsidR="00767E86" w:rsidRDefault="0099570A">
            <w:r>
              <w:t>137</w:t>
            </w:r>
            <w:r>
              <w:lastRenderedPageBreak/>
              <w:t>7.</w:t>
            </w:r>
          </w:p>
        </w:tc>
        <w:tc>
          <w:tcPr>
            <w:tcW w:w="2880" w:type="dxa"/>
          </w:tcPr>
          <w:p w:rsidR="00767E86" w:rsidRDefault="0099570A">
            <w:r>
              <w:lastRenderedPageBreak/>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w:t>
            </w:r>
            <w:r>
              <w:t xml:space="preserve">еление Интинского городского суда Республики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767E86" w:rsidRDefault="00767E86"/>
        </w:tc>
      </w:tr>
      <w:tr w:rsidR="00767E86">
        <w:tc>
          <w:tcPr>
            <w:tcW w:w="2880" w:type="dxa"/>
          </w:tcPr>
          <w:p w:rsidR="00767E86" w:rsidRDefault="0099570A">
            <w:r>
              <w:t>1378.</w:t>
            </w:r>
          </w:p>
        </w:tc>
        <w:tc>
          <w:tcPr>
            <w:tcW w:w="2880" w:type="dxa"/>
          </w:tcPr>
          <w:p w:rsidR="00767E86" w:rsidRDefault="0099570A">
            <w:r>
              <w:t xml:space="preserve">Статья «Аналитический обзор современного национального казачьего движения в </w:t>
            </w:r>
            <w:r>
              <w:t>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767E86" w:rsidRDefault="00767E86"/>
        </w:tc>
      </w:tr>
      <w:tr w:rsidR="00767E86">
        <w:tc>
          <w:tcPr>
            <w:tcW w:w="2880" w:type="dxa"/>
          </w:tcPr>
          <w:p w:rsidR="00767E86" w:rsidRDefault="0099570A">
            <w:r>
              <w:t>1379.</w:t>
            </w:r>
          </w:p>
        </w:tc>
        <w:tc>
          <w:tcPr>
            <w:tcW w:w="2880" w:type="dxa"/>
          </w:tcPr>
          <w:p w:rsidR="00767E86" w:rsidRDefault="0099570A">
            <w:r>
              <w:t xml:space="preserve">Музыкальное произведение и текст </w:t>
            </w:r>
            <w:r>
              <w:t>песни «Россия для чурок» (решение Кромского районного суда Орловской области от 13.06.2012);</w:t>
            </w:r>
          </w:p>
        </w:tc>
        <w:tc>
          <w:tcPr>
            <w:tcW w:w="2880" w:type="dxa"/>
          </w:tcPr>
          <w:p w:rsidR="00767E86" w:rsidRDefault="00767E86"/>
        </w:tc>
      </w:tr>
      <w:tr w:rsidR="00767E86">
        <w:tc>
          <w:tcPr>
            <w:tcW w:w="2880" w:type="dxa"/>
          </w:tcPr>
          <w:p w:rsidR="00767E86" w:rsidRDefault="0099570A">
            <w:r>
              <w:t>1380.</w:t>
            </w:r>
          </w:p>
        </w:tc>
        <w:tc>
          <w:tcPr>
            <w:tcW w:w="2880" w:type="dxa"/>
          </w:tcPr>
          <w:p w:rsidR="00767E86" w:rsidRDefault="0099570A">
            <w:r>
              <w:t>Книга Насира ибн Хамада Аль-Аммара «Дружба и непричастность в исламе» (Саудовская Аравия-Баку: Шарг-Гарб, 1996) (решение Советского районного суда г. Астра</w:t>
            </w:r>
            <w:r>
              <w:t>хани от 28.05.2012);</w:t>
            </w:r>
          </w:p>
        </w:tc>
        <w:tc>
          <w:tcPr>
            <w:tcW w:w="2880" w:type="dxa"/>
          </w:tcPr>
          <w:p w:rsidR="00767E86" w:rsidRDefault="00767E86"/>
        </w:tc>
      </w:tr>
      <w:tr w:rsidR="00767E86">
        <w:tc>
          <w:tcPr>
            <w:tcW w:w="2880" w:type="dxa"/>
          </w:tcPr>
          <w:p w:rsidR="00767E86" w:rsidRDefault="0099570A">
            <w:r>
              <w:t>1381.</w:t>
            </w:r>
          </w:p>
        </w:tc>
        <w:tc>
          <w:tcPr>
            <w:tcW w:w="2880" w:type="dxa"/>
          </w:tcPr>
          <w:p w:rsidR="00767E86" w:rsidRDefault="0099570A">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w:t>
            </w:r>
            <w:r>
              <w:t>е Судебной коллегии по гражданским делам Калужского областного суда от 06.06.2012);</w:t>
            </w:r>
          </w:p>
        </w:tc>
        <w:tc>
          <w:tcPr>
            <w:tcW w:w="2880" w:type="dxa"/>
          </w:tcPr>
          <w:p w:rsidR="00767E86" w:rsidRDefault="00767E86"/>
        </w:tc>
      </w:tr>
      <w:tr w:rsidR="00767E86">
        <w:tc>
          <w:tcPr>
            <w:tcW w:w="2880" w:type="dxa"/>
          </w:tcPr>
          <w:p w:rsidR="00767E86" w:rsidRDefault="0099570A">
            <w:r>
              <w:t>1382.</w:t>
            </w:r>
          </w:p>
        </w:tc>
        <w:tc>
          <w:tcPr>
            <w:tcW w:w="2880" w:type="dxa"/>
          </w:tcPr>
          <w:p w:rsidR="00767E86" w:rsidRDefault="0099570A">
            <w:r>
              <w:t>Интернет-ресурс (сайт): http://kavkazinform.com/ - «Исламское информационно-аналитическое интернет издание Имарата Кавказ» (решение Интинского городского суда Респу</w:t>
            </w:r>
            <w:r>
              <w:t>блики Коми от 06.06.2012);</w:t>
            </w:r>
          </w:p>
        </w:tc>
        <w:tc>
          <w:tcPr>
            <w:tcW w:w="2880" w:type="dxa"/>
          </w:tcPr>
          <w:p w:rsidR="00767E86" w:rsidRDefault="00767E86"/>
        </w:tc>
      </w:tr>
      <w:tr w:rsidR="00767E86">
        <w:tc>
          <w:tcPr>
            <w:tcW w:w="2880" w:type="dxa"/>
          </w:tcPr>
          <w:p w:rsidR="00767E86" w:rsidRDefault="0099570A">
            <w:r>
              <w:lastRenderedPageBreak/>
              <w:t>1383.</w:t>
            </w:r>
          </w:p>
        </w:tc>
        <w:tc>
          <w:tcPr>
            <w:tcW w:w="2880" w:type="dxa"/>
          </w:tcPr>
          <w:p w:rsidR="00767E86" w:rsidRDefault="0099570A">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767E86" w:rsidRDefault="00767E86"/>
        </w:tc>
      </w:tr>
      <w:tr w:rsidR="00767E86">
        <w:tc>
          <w:tcPr>
            <w:tcW w:w="2880" w:type="dxa"/>
          </w:tcPr>
          <w:p w:rsidR="00767E86" w:rsidRDefault="0099570A">
            <w:r>
              <w:t>1384.</w:t>
            </w:r>
          </w:p>
        </w:tc>
        <w:tc>
          <w:tcPr>
            <w:tcW w:w="2880" w:type="dxa"/>
          </w:tcPr>
          <w:p w:rsidR="00767E86" w:rsidRDefault="0099570A">
            <w:r>
              <w:t>Книга Османа Нури</w:t>
            </w:r>
            <w:r>
              <w:t xml:space="preserve">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767E86" w:rsidRDefault="00767E86"/>
        </w:tc>
      </w:tr>
      <w:tr w:rsidR="00767E86">
        <w:tc>
          <w:tcPr>
            <w:tcW w:w="2880" w:type="dxa"/>
          </w:tcPr>
          <w:p w:rsidR="00767E86" w:rsidRDefault="0099570A">
            <w:r>
              <w:t>1385.</w:t>
            </w:r>
          </w:p>
        </w:tc>
        <w:tc>
          <w:tcPr>
            <w:tcW w:w="2880" w:type="dxa"/>
          </w:tcPr>
          <w:p w:rsidR="00767E86" w:rsidRDefault="0099570A">
            <w:r>
              <w:t xml:space="preserve">Книга Абу Хамид аль-Газали «Наставление правителям», </w:t>
            </w:r>
            <w:r>
              <w:t>издательский дом «Ансар», Москва, 2008 г., 334 страницы (решение Соль-Илецкого районного суда Оренбургской области от 28.05.2012);</w:t>
            </w:r>
          </w:p>
        </w:tc>
        <w:tc>
          <w:tcPr>
            <w:tcW w:w="2880" w:type="dxa"/>
          </w:tcPr>
          <w:p w:rsidR="00767E86" w:rsidRDefault="00767E86"/>
        </w:tc>
      </w:tr>
      <w:tr w:rsidR="00767E86">
        <w:tc>
          <w:tcPr>
            <w:tcW w:w="2880" w:type="dxa"/>
          </w:tcPr>
          <w:p w:rsidR="00767E86" w:rsidRDefault="0099570A">
            <w:r>
              <w:t>1386.</w:t>
            </w:r>
          </w:p>
        </w:tc>
        <w:tc>
          <w:tcPr>
            <w:tcW w:w="2880" w:type="dxa"/>
          </w:tcPr>
          <w:p w:rsidR="00767E86" w:rsidRDefault="0099570A">
            <w:r>
              <w:t xml:space="preserve">Книга МУХТАСАР Шейх Абдуллаh Аль-hарарий. Учебное пособие, обеспечивающее необходимыми знаниями по исламу (по учению </w:t>
            </w:r>
            <w:r>
              <w:t>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767E86" w:rsidRDefault="00767E86"/>
        </w:tc>
      </w:tr>
      <w:tr w:rsidR="00767E86">
        <w:tc>
          <w:tcPr>
            <w:tcW w:w="2880" w:type="dxa"/>
          </w:tcPr>
          <w:p w:rsidR="00767E86" w:rsidRDefault="0099570A">
            <w:r>
              <w:t>1</w:t>
            </w:r>
            <w:r>
              <w:t>387.</w:t>
            </w:r>
          </w:p>
        </w:tc>
        <w:tc>
          <w:tcPr>
            <w:tcW w:w="2880" w:type="dxa"/>
          </w:tcPr>
          <w:p w:rsidR="00767E86" w:rsidRDefault="0099570A">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w:t>
            </w:r>
            <w:r>
              <w:t>.2012);</w:t>
            </w:r>
          </w:p>
        </w:tc>
        <w:tc>
          <w:tcPr>
            <w:tcW w:w="2880" w:type="dxa"/>
          </w:tcPr>
          <w:p w:rsidR="00767E86" w:rsidRDefault="00767E86"/>
        </w:tc>
      </w:tr>
      <w:tr w:rsidR="00767E86">
        <w:tc>
          <w:tcPr>
            <w:tcW w:w="2880" w:type="dxa"/>
          </w:tcPr>
          <w:p w:rsidR="00767E86" w:rsidRDefault="0099570A">
            <w:r>
              <w:t>138</w:t>
            </w:r>
            <w:r>
              <w:lastRenderedPageBreak/>
              <w:t>8.</w:t>
            </w:r>
          </w:p>
        </w:tc>
        <w:tc>
          <w:tcPr>
            <w:tcW w:w="2880" w:type="dxa"/>
          </w:tcPr>
          <w:p w:rsidR="00767E86" w:rsidRDefault="0099570A">
            <w:r>
              <w:lastRenderedPageBreak/>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767E86" w:rsidRDefault="00767E86"/>
        </w:tc>
      </w:tr>
      <w:tr w:rsidR="00767E86">
        <w:tc>
          <w:tcPr>
            <w:tcW w:w="2880" w:type="dxa"/>
          </w:tcPr>
          <w:p w:rsidR="00767E86" w:rsidRDefault="0099570A">
            <w:r>
              <w:t>1389.</w:t>
            </w:r>
          </w:p>
        </w:tc>
        <w:tc>
          <w:tcPr>
            <w:tcW w:w="2880" w:type="dxa"/>
          </w:tcPr>
          <w:p w:rsidR="00767E86" w:rsidRDefault="0099570A">
            <w:r>
              <w:t>Видеоматериал «Скины в п</w:t>
            </w:r>
            <w:r>
              <w:t>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767E86" w:rsidRDefault="00767E86"/>
        </w:tc>
      </w:tr>
      <w:tr w:rsidR="00767E86">
        <w:tc>
          <w:tcPr>
            <w:tcW w:w="2880" w:type="dxa"/>
          </w:tcPr>
          <w:p w:rsidR="00767E86" w:rsidRDefault="0099570A">
            <w:r>
              <w:t>1390.</w:t>
            </w:r>
          </w:p>
        </w:tc>
        <w:tc>
          <w:tcPr>
            <w:tcW w:w="2880" w:type="dxa"/>
          </w:tcPr>
          <w:p w:rsidR="00767E86" w:rsidRDefault="0099570A">
            <w:r>
              <w:t>Видеофайл «oi skin-head.avi», размером 518 Мб, содержащий русскоязычную видеозапис</w:t>
            </w:r>
            <w:r>
              <w:t>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w:t>
            </w:r>
            <w:r>
              <w:t>шленного районного суда города Курска от 12.05.2012);</w:t>
            </w:r>
          </w:p>
        </w:tc>
        <w:tc>
          <w:tcPr>
            <w:tcW w:w="2880" w:type="dxa"/>
          </w:tcPr>
          <w:p w:rsidR="00767E86" w:rsidRDefault="00767E86"/>
        </w:tc>
      </w:tr>
      <w:tr w:rsidR="00767E86">
        <w:tc>
          <w:tcPr>
            <w:tcW w:w="2880" w:type="dxa"/>
          </w:tcPr>
          <w:p w:rsidR="00767E86" w:rsidRDefault="0099570A">
            <w:r>
              <w:t>1391.</w:t>
            </w:r>
          </w:p>
        </w:tc>
        <w:tc>
          <w:tcPr>
            <w:tcW w:w="2880" w:type="dxa"/>
          </w:tcPr>
          <w:p w:rsidR="00767E86" w:rsidRDefault="0099570A">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2880" w:type="dxa"/>
          </w:tcPr>
          <w:p w:rsidR="00767E86" w:rsidRDefault="00767E86"/>
        </w:tc>
      </w:tr>
      <w:tr w:rsidR="00767E86">
        <w:tc>
          <w:tcPr>
            <w:tcW w:w="2880" w:type="dxa"/>
          </w:tcPr>
          <w:p w:rsidR="00767E86" w:rsidRDefault="0099570A">
            <w:r>
              <w:t>1392.</w:t>
            </w:r>
          </w:p>
        </w:tc>
        <w:tc>
          <w:tcPr>
            <w:tcW w:w="2880" w:type="dxa"/>
          </w:tcPr>
          <w:p w:rsidR="00767E86" w:rsidRDefault="0099570A">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2880" w:type="dxa"/>
          </w:tcPr>
          <w:p w:rsidR="00767E86" w:rsidRDefault="00767E86"/>
        </w:tc>
      </w:tr>
      <w:tr w:rsidR="00767E86">
        <w:tc>
          <w:tcPr>
            <w:tcW w:w="2880" w:type="dxa"/>
          </w:tcPr>
          <w:p w:rsidR="00767E86" w:rsidRDefault="0099570A">
            <w:r>
              <w:t>1393.</w:t>
            </w:r>
          </w:p>
        </w:tc>
        <w:tc>
          <w:tcPr>
            <w:tcW w:w="2880" w:type="dxa"/>
          </w:tcPr>
          <w:p w:rsidR="00767E86" w:rsidRDefault="0099570A">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2880" w:type="dxa"/>
          </w:tcPr>
          <w:p w:rsidR="00767E86" w:rsidRDefault="00767E86"/>
        </w:tc>
      </w:tr>
      <w:tr w:rsidR="00767E86">
        <w:tc>
          <w:tcPr>
            <w:tcW w:w="2880" w:type="dxa"/>
          </w:tcPr>
          <w:p w:rsidR="00767E86" w:rsidRDefault="0099570A">
            <w:r>
              <w:lastRenderedPageBreak/>
              <w:t>1394.</w:t>
            </w:r>
          </w:p>
        </w:tc>
        <w:tc>
          <w:tcPr>
            <w:tcW w:w="2880" w:type="dxa"/>
          </w:tcPr>
          <w:p w:rsidR="00767E86" w:rsidRDefault="0099570A">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767E86" w:rsidRDefault="00767E86"/>
        </w:tc>
      </w:tr>
      <w:tr w:rsidR="00767E86">
        <w:tc>
          <w:tcPr>
            <w:tcW w:w="2880" w:type="dxa"/>
          </w:tcPr>
          <w:p w:rsidR="00767E86" w:rsidRDefault="0099570A">
            <w:r>
              <w:t>1395.</w:t>
            </w:r>
          </w:p>
        </w:tc>
        <w:tc>
          <w:tcPr>
            <w:tcW w:w="2880" w:type="dxa"/>
          </w:tcPr>
          <w:p w:rsidR="00767E86" w:rsidRDefault="0099570A">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2880" w:type="dxa"/>
          </w:tcPr>
          <w:p w:rsidR="00767E86" w:rsidRDefault="00767E86"/>
        </w:tc>
      </w:tr>
      <w:tr w:rsidR="00767E86">
        <w:tc>
          <w:tcPr>
            <w:tcW w:w="2880" w:type="dxa"/>
          </w:tcPr>
          <w:p w:rsidR="00767E86" w:rsidRDefault="0099570A">
            <w:r>
              <w:t>1396.</w:t>
            </w:r>
          </w:p>
        </w:tc>
        <w:tc>
          <w:tcPr>
            <w:tcW w:w="2880" w:type="dxa"/>
          </w:tcPr>
          <w:p w:rsidR="00767E86" w:rsidRDefault="0099570A">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2880" w:type="dxa"/>
          </w:tcPr>
          <w:p w:rsidR="00767E86" w:rsidRDefault="00767E86"/>
        </w:tc>
      </w:tr>
      <w:tr w:rsidR="00767E86">
        <w:tc>
          <w:tcPr>
            <w:tcW w:w="2880" w:type="dxa"/>
          </w:tcPr>
          <w:p w:rsidR="00767E86" w:rsidRDefault="0099570A">
            <w:r>
              <w:t>1397.</w:t>
            </w:r>
          </w:p>
        </w:tc>
        <w:tc>
          <w:tcPr>
            <w:tcW w:w="2880" w:type="dxa"/>
          </w:tcPr>
          <w:p w:rsidR="00767E86" w:rsidRDefault="0099570A">
            <w: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w:t>
            </w:r>
            <w:r>
              <w:t>14.02.2013);</w:t>
            </w:r>
          </w:p>
        </w:tc>
        <w:tc>
          <w:tcPr>
            <w:tcW w:w="2880" w:type="dxa"/>
          </w:tcPr>
          <w:p w:rsidR="00767E86" w:rsidRDefault="00767E86"/>
        </w:tc>
      </w:tr>
      <w:tr w:rsidR="00767E86">
        <w:tc>
          <w:tcPr>
            <w:tcW w:w="2880" w:type="dxa"/>
          </w:tcPr>
          <w:p w:rsidR="00767E86" w:rsidRDefault="0099570A">
            <w:r>
              <w:t>1398.</w:t>
            </w:r>
          </w:p>
        </w:tc>
        <w:tc>
          <w:tcPr>
            <w:tcW w:w="2880" w:type="dxa"/>
          </w:tcPr>
          <w:p w:rsidR="00767E86" w:rsidRDefault="0099570A">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767E86" w:rsidRDefault="00767E86"/>
        </w:tc>
      </w:tr>
      <w:tr w:rsidR="00767E86">
        <w:tc>
          <w:tcPr>
            <w:tcW w:w="2880" w:type="dxa"/>
          </w:tcPr>
          <w:p w:rsidR="00767E86" w:rsidRDefault="0099570A">
            <w:r>
              <w:t>13</w:t>
            </w:r>
            <w:r>
              <w:lastRenderedPageBreak/>
              <w:t>99.</w:t>
            </w:r>
          </w:p>
        </w:tc>
        <w:tc>
          <w:tcPr>
            <w:tcW w:w="2880" w:type="dxa"/>
          </w:tcPr>
          <w:p w:rsidR="00767E86" w:rsidRDefault="0099570A">
            <w:r>
              <w:lastRenderedPageBreak/>
              <w:t>Журнал «Звезда Селенной» № 4/10 июль 2003 (апелляционное определе</w:t>
            </w:r>
            <w:r>
              <w:t xml:space="preserve">ние Судебной коллегии по </w:t>
            </w:r>
            <w:r>
              <w:lastRenderedPageBreak/>
              <w:t>гражданским делам Верховного Суда Республики Татарстан от 14.02.2013);</w:t>
            </w:r>
          </w:p>
        </w:tc>
        <w:tc>
          <w:tcPr>
            <w:tcW w:w="2880" w:type="dxa"/>
          </w:tcPr>
          <w:p w:rsidR="00767E86" w:rsidRDefault="00767E86"/>
        </w:tc>
      </w:tr>
      <w:tr w:rsidR="00767E86">
        <w:tc>
          <w:tcPr>
            <w:tcW w:w="2880" w:type="dxa"/>
          </w:tcPr>
          <w:p w:rsidR="00767E86" w:rsidRDefault="0099570A">
            <w:r>
              <w:t>1400.</w:t>
            </w:r>
          </w:p>
        </w:tc>
        <w:tc>
          <w:tcPr>
            <w:tcW w:w="2880" w:type="dxa"/>
          </w:tcPr>
          <w:p w:rsidR="00767E86" w:rsidRDefault="0099570A">
            <w:r>
              <w:t>Журнал «Звезда Селенной» № 1/31 январь 2007 (апелляционное определение Судебной коллегии по гражданским делам Верховного Суда Республики Татарстан от 14</w:t>
            </w:r>
            <w:r>
              <w:t>.02.2013);</w:t>
            </w:r>
          </w:p>
        </w:tc>
        <w:tc>
          <w:tcPr>
            <w:tcW w:w="2880" w:type="dxa"/>
          </w:tcPr>
          <w:p w:rsidR="00767E86" w:rsidRDefault="00767E86"/>
        </w:tc>
      </w:tr>
      <w:tr w:rsidR="00767E86">
        <w:tc>
          <w:tcPr>
            <w:tcW w:w="2880" w:type="dxa"/>
          </w:tcPr>
          <w:p w:rsidR="00767E86" w:rsidRDefault="0099570A">
            <w:r>
              <w:t>1401.</w:t>
            </w:r>
          </w:p>
        </w:tc>
        <w:tc>
          <w:tcPr>
            <w:tcW w:w="2880" w:type="dxa"/>
          </w:tcPr>
          <w:p w:rsidR="00767E86" w:rsidRDefault="0099570A">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767E86" w:rsidRDefault="00767E86"/>
        </w:tc>
      </w:tr>
      <w:tr w:rsidR="00767E86">
        <w:tc>
          <w:tcPr>
            <w:tcW w:w="2880" w:type="dxa"/>
          </w:tcPr>
          <w:p w:rsidR="00767E86" w:rsidRDefault="0099570A">
            <w:r>
              <w:t>1402.</w:t>
            </w:r>
          </w:p>
        </w:tc>
        <w:tc>
          <w:tcPr>
            <w:tcW w:w="2880" w:type="dxa"/>
          </w:tcPr>
          <w:p w:rsidR="00767E86" w:rsidRDefault="0099570A">
            <w:r>
              <w:t>Журнал «Звезда Селенной» № 4/40 июль 2008 (апелляционное определение</w:t>
            </w:r>
            <w:r>
              <w:t xml:space="preserve"> Судебной коллегии по гражданским делам Верховного Суда Республики Татарстан от 14.02.2013);</w:t>
            </w:r>
          </w:p>
        </w:tc>
        <w:tc>
          <w:tcPr>
            <w:tcW w:w="2880" w:type="dxa"/>
          </w:tcPr>
          <w:p w:rsidR="00767E86" w:rsidRDefault="00767E86"/>
        </w:tc>
      </w:tr>
      <w:tr w:rsidR="00767E86">
        <w:tc>
          <w:tcPr>
            <w:tcW w:w="2880" w:type="dxa"/>
          </w:tcPr>
          <w:p w:rsidR="00767E86" w:rsidRDefault="0099570A">
            <w:r>
              <w:t>1403.</w:t>
            </w:r>
          </w:p>
        </w:tc>
        <w:tc>
          <w:tcPr>
            <w:tcW w:w="2880" w:type="dxa"/>
          </w:tcPr>
          <w:p w:rsidR="00767E86" w:rsidRDefault="0099570A">
            <w:r>
              <w:t xml:space="preserve">Журнал «Звезда Селенной» № 4 июль 2002 (апелляционное определение Судебной коллегии по гражданским делам Верховного Суда Республики Татарстан от </w:t>
            </w:r>
            <w:r>
              <w:t>14.02.2013);</w:t>
            </w:r>
          </w:p>
        </w:tc>
        <w:tc>
          <w:tcPr>
            <w:tcW w:w="2880" w:type="dxa"/>
          </w:tcPr>
          <w:p w:rsidR="00767E86" w:rsidRDefault="00767E86"/>
        </w:tc>
      </w:tr>
      <w:tr w:rsidR="00767E86">
        <w:tc>
          <w:tcPr>
            <w:tcW w:w="2880" w:type="dxa"/>
          </w:tcPr>
          <w:p w:rsidR="00767E86" w:rsidRDefault="0099570A">
            <w:r>
              <w:t>1404.</w:t>
            </w:r>
          </w:p>
        </w:tc>
        <w:tc>
          <w:tcPr>
            <w:tcW w:w="2880" w:type="dxa"/>
          </w:tcPr>
          <w:p w:rsidR="00767E86" w:rsidRDefault="0099570A">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767E86" w:rsidRDefault="00767E86"/>
        </w:tc>
      </w:tr>
      <w:tr w:rsidR="00767E86">
        <w:tc>
          <w:tcPr>
            <w:tcW w:w="2880" w:type="dxa"/>
          </w:tcPr>
          <w:p w:rsidR="00767E86" w:rsidRDefault="0099570A">
            <w:r>
              <w:lastRenderedPageBreak/>
              <w:t>1405.</w:t>
            </w:r>
          </w:p>
        </w:tc>
        <w:tc>
          <w:tcPr>
            <w:tcW w:w="2880" w:type="dxa"/>
          </w:tcPr>
          <w:p w:rsidR="00767E86" w:rsidRDefault="0099570A">
            <w:r>
              <w:t>Информационный материал – видеообращение под названием «Краткое обращ</w:t>
            </w:r>
            <w:r>
              <w:t>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767E86" w:rsidRDefault="00767E86"/>
        </w:tc>
      </w:tr>
      <w:tr w:rsidR="00767E86">
        <w:tc>
          <w:tcPr>
            <w:tcW w:w="2880" w:type="dxa"/>
          </w:tcPr>
          <w:p w:rsidR="00767E86" w:rsidRDefault="0099570A">
            <w:r>
              <w:t>1406.</w:t>
            </w:r>
          </w:p>
        </w:tc>
        <w:tc>
          <w:tcPr>
            <w:tcW w:w="2880" w:type="dxa"/>
          </w:tcPr>
          <w:p w:rsidR="00767E86" w:rsidRDefault="0099570A">
            <w:r>
              <w:t>Статья «Заявле</w:t>
            </w:r>
            <w:r>
              <w:t>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767E86" w:rsidRDefault="00767E86"/>
        </w:tc>
      </w:tr>
      <w:tr w:rsidR="00767E86">
        <w:tc>
          <w:tcPr>
            <w:tcW w:w="2880" w:type="dxa"/>
          </w:tcPr>
          <w:p w:rsidR="00767E86" w:rsidRDefault="0099570A">
            <w:r>
              <w:t>1407.</w:t>
            </w:r>
          </w:p>
        </w:tc>
        <w:tc>
          <w:tcPr>
            <w:tcW w:w="2880" w:type="dxa"/>
          </w:tcPr>
          <w:p w:rsidR="00767E86" w:rsidRDefault="0099570A">
            <w:r>
              <w:t>Статья «Заявление к</w:t>
            </w:r>
            <w:r>
              <w:t>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767E86" w:rsidRDefault="00767E86"/>
        </w:tc>
      </w:tr>
      <w:tr w:rsidR="00767E86">
        <w:tc>
          <w:tcPr>
            <w:tcW w:w="2880" w:type="dxa"/>
          </w:tcPr>
          <w:p w:rsidR="00767E86" w:rsidRDefault="0099570A">
            <w:r>
              <w:t>1408.</w:t>
            </w:r>
          </w:p>
        </w:tc>
        <w:tc>
          <w:tcPr>
            <w:tcW w:w="2880" w:type="dxa"/>
          </w:tcPr>
          <w:p w:rsidR="00767E86" w:rsidRDefault="0099570A">
            <w:r>
              <w:t>Интернет-ресурс (сай</w:t>
            </w:r>
            <w:r>
              <w:t>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767E86" w:rsidRDefault="00767E86"/>
        </w:tc>
      </w:tr>
      <w:tr w:rsidR="00767E86">
        <w:tc>
          <w:tcPr>
            <w:tcW w:w="2880" w:type="dxa"/>
          </w:tcPr>
          <w:p w:rsidR="00767E86" w:rsidRDefault="0099570A">
            <w:r>
              <w:t>1409.</w:t>
            </w:r>
          </w:p>
        </w:tc>
        <w:tc>
          <w:tcPr>
            <w:tcW w:w="2880" w:type="dxa"/>
          </w:tcPr>
          <w:p w:rsidR="00767E86" w:rsidRDefault="0099570A">
            <w:r>
              <w:t xml:space="preserve">Независимое </w:t>
            </w:r>
            <w:r>
              <w:t>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767E86" w:rsidRDefault="00767E86"/>
        </w:tc>
      </w:tr>
      <w:tr w:rsidR="00767E86">
        <w:tc>
          <w:tcPr>
            <w:tcW w:w="2880" w:type="dxa"/>
          </w:tcPr>
          <w:p w:rsidR="00767E86" w:rsidRDefault="0099570A">
            <w:r>
              <w:t>141</w:t>
            </w:r>
            <w:r>
              <w:lastRenderedPageBreak/>
              <w:t>0.</w:t>
            </w:r>
          </w:p>
        </w:tc>
        <w:tc>
          <w:tcPr>
            <w:tcW w:w="2880" w:type="dxa"/>
          </w:tcPr>
          <w:p w:rsidR="00767E86" w:rsidRDefault="0099570A">
            <w:r>
              <w:lastRenderedPageBreak/>
              <w:t>http://www.ispovednik.com./veroispovedanie-rospc/ (решение Первомайского районного суда города Кирова Кировской обл</w:t>
            </w:r>
            <w:r>
              <w:t>асти от 02.05.2012);</w:t>
            </w:r>
          </w:p>
        </w:tc>
        <w:tc>
          <w:tcPr>
            <w:tcW w:w="2880" w:type="dxa"/>
          </w:tcPr>
          <w:p w:rsidR="00767E86" w:rsidRDefault="00767E86"/>
        </w:tc>
      </w:tr>
      <w:tr w:rsidR="00767E86">
        <w:tc>
          <w:tcPr>
            <w:tcW w:w="2880" w:type="dxa"/>
          </w:tcPr>
          <w:p w:rsidR="00767E86" w:rsidRDefault="0099570A">
            <w:r>
              <w:t>1411.</w:t>
            </w:r>
          </w:p>
        </w:tc>
        <w:tc>
          <w:tcPr>
            <w:tcW w:w="2880" w:type="dxa"/>
          </w:tcPr>
          <w:p w:rsidR="00767E86" w:rsidRDefault="0099570A">
            <w:r>
              <w:t>http://www.ispovednik.com./veroispovedanie-rospc-i (решение Первомайского районного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t>1412.</w:t>
            </w:r>
          </w:p>
        </w:tc>
        <w:tc>
          <w:tcPr>
            <w:tcW w:w="2880" w:type="dxa"/>
          </w:tcPr>
          <w:p w:rsidR="00767E86" w:rsidRDefault="0099570A">
            <w:r>
              <w:t>http://www.ispovednik.com./veroispovedanie-rospc-ii (решение Первомайского районно</w:t>
            </w:r>
            <w:r>
              <w:t>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t>1413.</w:t>
            </w:r>
          </w:p>
        </w:tc>
        <w:tc>
          <w:tcPr>
            <w:tcW w:w="2880" w:type="dxa"/>
          </w:tcPr>
          <w:p w:rsidR="00767E86" w:rsidRDefault="0099570A">
            <w:r>
              <w:t>http://www.ispovednik.com./veroispovedanie-rospc-iii (решение Первомайского районного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t>1414.</w:t>
            </w:r>
          </w:p>
        </w:tc>
        <w:tc>
          <w:tcPr>
            <w:tcW w:w="2880" w:type="dxa"/>
          </w:tcPr>
          <w:p w:rsidR="00767E86" w:rsidRDefault="0099570A">
            <w:r>
              <w:t>http://www.ispovednik.com./veroispovedanie-ro</w:t>
            </w:r>
            <w:r>
              <w:t>spc-iv (решение Первомайского районного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t>1415.</w:t>
            </w:r>
          </w:p>
        </w:tc>
        <w:tc>
          <w:tcPr>
            <w:tcW w:w="2880" w:type="dxa"/>
          </w:tcPr>
          <w:p w:rsidR="00767E86" w:rsidRDefault="0099570A">
            <w:r>
              <w:t>http://www.ispovednik.com./veroispovedanie-rospc-v (решение Первомайского районного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lastRenderedPageBreak/>
              <w:t>1416.</w:t>
            </w:r>
          </w:p>
        </w:tc>
        <w:tc>
          <w:tcPr>
            <w:tcW w:w="2880" w:type="dxa"/>
          </w:tcPr>
          <w:p w:rsidR="00767E86" w:rsidRDefault="0099570A">
            <w:r>
              <w:t>http://www.ispovednik.com./veroispovedanie-rospc-vi (решение Первомайского районного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t>1417.</w:t>
            </w:r>
          </w:p>
        </w:tc>
        <w:tc>
          <w:tcPr>
            <w:tcW w:w="2880" w:type="dxa"/>
          </w:tcPr>
          <w:p w:rsidR="00767E86" w:rsidRDefault="0099570A">
            <w:r>
              <w:t>http://www.ispovednik.com./veroispovedanie-rospc-vii (решение Первомайского районного суда города Кирова Киров</w:t>
            </w:r>
            <w:r>
              <w:t>ской области от 02.05.2012);</w:t>
            </w:r>
          </w:p>
        </w:tc>
        <w:tc>
          <w:tcPr>
            <w:tcW w:w="2880" w:type="dxa"/>
          </w:tcPr>
          <w:p w:rsidR="00767E86" w:rsidRDefault="00767E86"/>
        </w:tc>
      </w:tr>
      <w:tr w:rsidR="00767E86">
        <w:tc>
          <w:tcPr>
            <w:tcW w:w="2880" w:type="dxa"/>
          </w:tcPr>
          <w:p w:rsidR="00767E86" w:rsidRDefault="0099570A">
            <w:r>
              <w:t>1418.</w:t>
            </w:r>
          </w:p>
        </w:tc>
        <w:tc>
          <w:tcPr>
            <w:tcW w:w="2880" w:type="dxa"/>
          </w:tcPr>
          <w:p w:rsidR="00767E86" w:rsidRDefault="0099570A">
            <w:r>
              <w:t>http://www.ispovednik.com./prilozenie-no-1 (решение Первомайского районного суда города Кирова Кировской области от 02.05.2012);</w:t>
            </w:r>
          </w:p>
        </w:tc>
        <w:tc>
          <w:tcPr>
            <w:tcW w:w="2880" w:type="dxa"/>
          </w:tcPr>
          <w:p w:rsidR="00767E86" w:rsidRDefault="00767E86"/>
        </w:tc>
      </w:tr>
      <w:tr w:rsidR="00767E86">
        <w:tc>
          <w:tcPr>
            <w:tcW w:w="2880" w:type="dxa"/>
          </w:tcPr>
          <w:p w:rsidR="00767E86" w:rsidRDefault="0099570A">
            <w:r>
              <w:t>1419.</w:t>
            </w:r>
          </w:p>
        </w:tc>
        <w:tc>
          <w:tcPr>
            <w:tcW w:w="2880" w:type="dxa"/>
          </w:tcPr>
          <w:p w:rsidR="00767E86" w:rsidRDefault="0099570A">
            <w:r>
              <w:t>http://www.ispovednik.com./prilozenie-no-2 (решение Первомайского районного суда г</w:t>
            </w:r>
            <w:r>
              <w:t>орода Кирова Кировской области от 02.05.2012);</w:t>
            </w:r>
          </w:p>
        </w:tc>
        <w:tc>
          <w:tcPr>
            <w:tcW w:w="2880" w:type="dxa"/>
          </w:tcPr>
          <w:p w:rsidR="00767E86" w:rsidRDefault="00767E86"/>
        </w:tc>
      </w:tr>
      <w:tr w:rsidR="00767E86">
        <w:tc>
          <w:tcPr>
            <w:tcW w:w="2880" w:type="dxa"/>
          </w:tcPr>
          <w:p w:rsidR="00767E86" w:rsidRDefault="0099570A">
            <w:r>
              <w:t>1420.</w:t>
            </w:r>
          </w:p>
        </w:tc>
        <w:tc>
          <w:tcPr>
            <w:tcW w:w="2880" w:type="dxa"/>
          </w:tcPr>
          <w:p w:rsidR="00767E86" w:rsidRDefault="0099570A">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w:t>
            </w:r>
            <w:r>
              <w:t>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t>14</w:t>
            </w:r>
            <w:r>
              <w:lastRenderedPageBreak/>
              <w:t>21.</w:t>
            </w:r>
          </w:p>
        </w:tc>
        <w:tc>
          <w:tcPr>
            <w:tcW w:w="2880" w:type="dxa"/>
          </w:tcPr>
          <w:p w:rsidR="00767E86" w:rsidRDefault="0099570A">
            <w:r>
              <w:lastRenderedPageBreak/>
              <w:t xml:space="preserve">Информационный материал – </w:t>
            </w:r>
            <w:r>
              <w:t xml:space="preserve">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w:t>
            </w:r>
            <w:r>
              <w:lastRenderedPageBreak/>
              <w:t xml:space="preserve">52х700 mb, с номером матрицы на центрирующем кольце 4335106RD04221, под названием </w:t>
            </w:r>
            <w:r>
              <w:t>«Лекция 1б», длительностью 32 минуты 09 секунд (решение Вахитовского районного суда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t>1422.</w:t>
            </w:r>
          </w:p>
        </w:tc>
        <w:tc>
          <w:tcPr>
            <w:tcW w:w="2880" w:type="dxa"/>
          </w:tcPr>
          <w:p w:rsidR="00767E86" w:rsidRDefault="0099570A">
            <w:r>
              <w:t>Информационный материал – так называемая лекция И.И.Хамидуллина, идеолога религиозного объединения «Ат-такфир Вал</w:t>
            </w:r>
            <w:r>
              <w:t>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w:t>
            </w:r>
            <w:r>
              <w:t>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t>1423.</w:t>
            </w:r>
          </w:p>
        </w:tc>
        <w:tc>
          <w:tcPr>
            <w:tcW w:w="2880" w:type="dxa"/>
          </w:tcPr>
          <w:p w:rsidR="00767E86" w:rsidRDefault="0099570A">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w:t>
            </w:r>
            <w:r>
              <w:t>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t>1424.</w:t>
            </w:r>
          </w:p>
        </w:tc>
        <w:tc>
          <w:tcPr>
            <w:tcW w:w="2880" w:type="dxa"/>
          </w:tcPr>
          <w:p w:rsidR="00767E86" w:rsidRDefault="0099570A">
            <w:r>
              <w:t>Информационный матери</w:t>
            </w:r>
            <w:r>
              <w:t>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w:t>
            </w:r>
            <w:r>
              <w:t>нием «Лекция 4», длительностью 1 час 04 минуты 19 секунд (решение Вахитовского районного суда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t>1425.</w:t>
            </w:r>
          </w:p>
        </w:tc>
        <w:tc>
          <w:tcPr>
            <w:tcW w:w="2880" w:type="dxa"/>
          </w:tcPr>
          <w:p w:rsidR="00767E86" w:rsidRDefault="0099570A">
            <w:r>
              <w:t>Информационный материал – так называемая лекция И.И.Хамидуллина, идеолога религиозного объединения «Ат-</w:t>
            </w:r>
            <w:r>
              <w:t>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w:t>
            </w:r>
            <w:r>
              <w:t>онного суда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lastRenderedPageBreak/>
              <w:t>1426.</w:t>
            </w:r>
          </w:p>
        </w:tc>
        <w:tc>
          <w:tcPr>
            <w:tcW w:w="2880" w:type="dxa"/>
          </w:tcPr>
          <w:p w:rsidR="00767E86" w:rsidRDefault="0099570A">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w:t>
            </w:r>
            <w:r>
              <w:t>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767E86" w:rsidRDefault="00767E86"/>
        </w:tc>
      </w:tr>
      <w:tr w:rsidR="00767E86">
        <w:tc>
          <w:tcPr>
            <w:tcW w:w="2880" w:type="dxa"/>
          </w:tcPr>
          <w:p w:rsidR="00767E86" w:rsidRDefault="0099570A">
            <w:r>
              <w:t>1427.</w:t>
            </w:r>
          </w:p>
        </w:tc>
        <w:tc>
          <w:tcPr>
            <w:tcW w:w="2880" w:type="dxa"/>
          </w:tcPr>
          <w:p w:rsidR="00767E86" w:rsidRDefault="0099570A">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2880" w:type="dxa"/>
          </w:tcPr>
          <w:p w:rsidR="00767E86" w:rsidRDefault="00767E86"/>
        </w:tc>
      </w:tr>
      <w:tr w:rsidR="00767E86">
        <w:tc>
          <w:tcPr>
            <w:tcW w:w="2880" w:type="dxa"/>
          </w:tcPr>
          <w:p w:rsidR="00767E86" w:rsidRDefault="0099570A">
            <w:r>
              <w:t>1428.</w:t>
            </w:r>
          </w:p>
        </w:tc>
        <w:tc>
          <w:tcPr>
            <w:tcW w:w="2880" w:type="dxa"/>
          </w:tcPr>
          <w:p w:rsidR="00767E86" w:rsidRDefault="0099570A">
            <w:r>
              <w:t xml:space="preserve">Интернет-ресурс (сайт): </w:t>
            </w:r>
            <w:r>
              <w:t>http://vdagestan.com/ - «Официальный сайт Вилайята Дагестан» (решение Интинского городского суда Республики Коми от 19.06.2012);</w:t>
            </w:r>
          </w:p>
        </w:tc>
        <w:tc>
          <w:tcPr>
            <w:tcW w:w="2880" w:type="dxa"/>
          </w:tcPr>
          <w:p w:rsidR="00767E86" w:rsidRDefault="00767E86"/>
        </w:tc>
      </w:tr>
      <w:tr w:rsidR="00767E86">
        <w:tc>
          <w:tcPr>
            <w:tcW w:w="2880" w:type="dxa"/>
          </w:tcPr>
          <w:p w:rsidR="00767E86" w:rsidRDefault="0099570A">
            <w:r>
              <w:t>1429.</w:t>
            </w:r>
          </w:p>
        </w:tc>
        <w:tc>
          <w:tcPr>
            <w:tcW w:w="2880" w:type="dxa"/>
          </w:tcPr>
          <w:p w:rsidR="00767E86" w:rsidRDefault="0099570A">
            <w:r>
              <w:t>видеофайл формата mp4 «Русские националисты..mp4», размещенный в сети Интернет на электронной странице http://vkontakte</w:t>
            </w:r>
            <w:r>
              <w:t>.ru/id4595303 (решение Ленинградского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t>1430.</w:t>
            </w:r>
          </w:p>
        </w:tc>
        <w:tc>
          <w:tcPr>
            <w:tcW w:w="2880" w:type="dxa"/>
          </w:tcPr>
          <w:p w:rsidR="00767E86" w:rsidRDefault="0099570A">
            <w:r>
              <w:t>видеофайл формата mp4 «Русские Скины..mp4», размещенный в сети Интернет на электронной странице http://vkontakte.ru/id4595303 (решение Ленинградского районного</w:t>
            </w:r>
            <w:r>
              <w:t xml:space="preserve"> суда города Калининграда от 10.04.2012);</w:t>
            </w:r>
          </w:p>
        </w:tc>
        <w:tc>
          <w:tcPr>
            <w:tcW w:w="2880" w:type="dxa"/>
          </w:tcPr>
          <w:p w:rsidR="00767E86" w:rsidRDefault="00767E86"/>
        </w:tc>
      </w:tr>
      <w:tr w:rsidR="00767E86">
        <w:tc>
          <w:tcPr>
            <w:tcW w:w="2880" w:type="dxa"/>
          </w:tcPr>
          <w:p w:rsidR="00767E86" w:rsidRDefault="0099570A">
            <w:r>
              <w:t>14</w:t>
            </w:r>
            <w:r>
              <w:lastRenderedPageBreak/>
              <w:t>31.</w:t>
            </w:r>
          </w:p>
        </w:tc>
        <w:tc>
          <w:tcPr>
            <w:tcW w:w="2880" w:type="dxa"/>
          </w:tcPr>
          <w:p w:rsidR="00767E86" w:rsidRDefault="0099570A">
            <w:r>
              <w:lastRenderedPageBreak/>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w:t>
            </w:r>
            <w:r>
              <w:lastRenderedPageBreak/>
              <w:t>Калининг</w:t>
            </w:r>
            <w:r>
              <w:t>рада от 10.04.2012);</w:t>
            </w:r>
          </w:p>
        </w:tc>
        <w:tc>
          <w:tcPr>
            <w:tcW w:w="2880" w:type="dxa"/>
          </w:tcPr>
          <w:p w:rsidR="00767E86" w:rsidRDefault="00767E86"/>
        </w:tc>
      </w:tr>
      <w:tr w:rsidR="00767E86">
        <w:tc>
          <w:tcPr>
            <w:tcW w:w="2880" w:type="dxa"/>
          </w:tcPr>
          <w:p w:rsidR="00767E86" w:rsidRDefault="0099570A">
            <w:r>
              <w:t>1432.</w:t>
            </w:r>
          </w:p>
        </w:tc>
        <w:tc>
          <w:tcPr>
            <w:tcW w:w="2880" w:type="dxa"/>
          </w:tcPr>
          <w:p w:rsidR="00767E86" w:rsidRDefault="0099570A">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t>1433.</w:t>
            </w:r>
          </w:p>
        </w:tc>
        <w:tc>
          <w:tcPr>
            <w:tcW w:w="2880" w:type="dxa"/>
          </w:tcPr>
          <w:p w:rsidR="00767E86" w:rsidRDefault="0099570A">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t>1434.</w:t>
            </w:r>
          </w:p>
        </w:tc>
        <w:tc>
          <w:tcPr>
            <w:tcW w:w="2880" w:type="dxa"/>
          </w:tcPr>
          <w:p w:rsidR="00767E86" w:rsidRDefault="0099570A">
            <w:r>
              <w:t>видеофайл формата mp4 «Скины..mp4», разм</w:t>
            </w:r>
            <w:r>
              <w:t>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t>1435.</w:t>
            </w:r>
          </w:p>
        </w:tc>
        <w:tc>
          <w:tcPr>
            <w:tcW w:w="2880" w:type="dxa"/>
          </w:tcPr>
          <w:p w:rsidR="00767E86" w:rsidRDefault="0099570A">
            <w:r>
              <w:t>видеофайл формата mp4 «Скинхед vs Азер.mp4», размещенный в сети Интернет на электронной страниц</w:t>
            </w:r>
            <w:r>
              <w:t>е http://vkontakte.ru/id4595303 (решение Ленинградского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t>1436.</w:t>
            </w:r>
          </w:p>
        </w:tc>
        <w:tc>
          <w:tcPr>
            <w:tcW w:w="2880" w:type="dxa"/>
          </w:tcPr>
          <w:p w:rsidR="00767E86" w:rsidRDefault="0099570A">
            <w:r>
              <w:t xml:space="preserve">видеофайл формата mp4 «убили ни за что…за нацию Русски, я восхищаюсь его мужеством.mp4», размещенный в сети Интернет на электронной странице </w:t>
            </w:r>
            <w:r>
              <w:t>http://vkontakte.ru/id4595303 (решение Ленинградского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lastRenderedPageBreak/>
              <w:t>1437.</w:t>
            </w:r>
          </w:p>
        </w:tc>
        <w:tc>
          <w:tcPr>
            <w:tcW w:w="2880" w:type="dxa"/>
          </w:tcPr>
          <w:p w:rsidR="00767E86" w:rsidRDefault="0099570A">
            <w:r>
              <w:t>видеофайл формата mp4 «СМЕРТЬ хачам.mp4», размещенный в сети Интернет на электронной странице http://vkontakte.ru/id4595303 (решение Ленинградс</w:t>
            </w:r>
            <w:r>
              <w:t>кого районного суда города Калининграда от 10.04.2012);</w:t>
            </w:r>
          </w:p>
        </w:tc>
        <w:tc>
          <w:tcPr>
            <w:tcW w:w="2880" w:type="dxa"/>
          </w:tcPr>
          <w:p w:rsidR="00767E86" w:rsidRDefault="00767E86"/>
        </w:tc>
      </w:tr>
      <w:tr w:rsidR="00767E86">
        <w:tc>
          <w:tcPr>
            <w:tcW w:w="2880" w:type="dxa"/>
          </w:tcPr>
          <w:p w:rsidR="00767E86" w:rsidRDefault="0099570A">
            <w:r>
              <w:t>1438.</w:t>
            </w:r>
          </w:p>
        </w:tc>
        <w:tc>
          <w:tcPr>
            <w:tcW w:w="2880" w:type="dxa"/>
          </w:tcPr>
          <w:p w:rsidR="00767E86" w:rsidRDefault="0099570A">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w:t>
            </w:r>
            <w:r>
              <w:t>04.2012);</w:t>
            </w:r>
          </w:p>
        </w:tc>
        <w:tc>
          <w:tcPr>
            <w:tcW w:w="2880" w:type="dxa"/>
          </w:tcPr>
          <w:p w:rsidR="00767E86" w:rsidRDefault="00767E86"/>
        </w:tc>
      </w:tr>
      <w:tr w:rsidR="00767E86">
        <w:tc>
          <w:tcPr>
            <w:tcW w:w="2880" w:type="dxa"/>
          </w:tcPr>
          <w:p w:rsidR="00767E86" w:rsidRDefault="0099570A">
            <w:r>
              <w:t>1439.</w:t>
            </w:r>
          </w:p>
        </w:tc>
        <w:tc>
          <w:tcPr>
            <w:tcW w:w="2880" w:type="dxa"/>
          </w:tcPr>
          <w:p w:rsidR="00767E86" w:rsidRDefault="0099570A">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1440.</w:t>
            </w:r>
          </w:p>
        </w:tc>
        <w:tc>
          <w:tcPr>
            <w:tcW w:w="2880" w:type="dxa"/>
          </w:tcPr>
          <w:p w:rsidR="00767E86" w:rsidRDefault="0099570A">
            <w:r>
              <w:t xml:space="preserve">видеофайл </w:t>
            </w:r>
            <w:r>
              <w:t>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1441.</w:t>
            </w:r>
          </w:p>
        </w:tc>
        <w:tc>
          <w:tcPr>
            <w:tcW w:w="2880" w:type="dxa"/>
          </w:tcPr>
          <w:p w:rsidR="00767E86" w:rsidRDefault="0099570A">
            <w:r>
              <w:t>видеофайл формата mp4 «Рабы, сосите пиво..mp4»,</w:t>
            </w:r>
            <w:r>
              <w:t xml:space="preserve">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w:t>
            </w:r>
            <w:r>
              <w:lastRenderedPageBreak/>
              <w:t>2.</w:t>
            </w:r>
          </w:p>
        </w:tc>
        <w:tc>
          <w:tcPr>
            <w:tcW w:w="2880" w:type="dxa"/>
          </w:tcPr>
          <w:p w:rsidR="00767E86" w:rsidRDefault="0099570A">
            <w:r>
              <w:lastRenderedPageBreak/>
              <w:t>видеофайл формата mp4 «скин хед герл..mp4», размещенный в сети Интернет на электронной стр</w:t>
            </w:r>
            <w:r>
              <w:t>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1443.</w:t>
            </w:r>
          </w:p>
        </w:tc>
        <w:tc>
          <w:tcPr>
            <w:tcW w:w="2880" w:type="dxa"/>
          </w:tcPr>
          <w:p w:rsidR="00767E86" w:rsidRDefault="0099570A">
            <w:r>
              <w:t>видеофайл формата mp4 «Германские скинхеды.. mp4», размещенный в сети Интернет на электронной странице http://vkontakte.ru/id4595303 (реш</w:t>
            </w:r>
            <w:r>
              <w:t>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1444.</w:t>
            </w:r>
          </w:p>
        </w:tc>
        <w:tc>
          <w:tcPr>
            <w:tcW w:w="2880" w:type="dxa"/>
          </w:tcPr>
          <w:p w:rsidR="00767E86" w:rsidRDefault="0099570A">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w:t>
            </w:r>
            <w:r>
              <w:t>ада от 12.04.2012);</w:t>
            </w:r>
          </w:p>
        </w:tc>
        <w:tc>
          <w:tcPr>
            <w:tcW w:w="2880" w:type="dxa"/>
          </w:tcPr>
          <w:p w:rsidR="00767E86" w:rsidRDefault="00767E86"/>
        </w:tc>
      </w:tr>
      <w:tr w:rsidR="00767E86">
        <w:tc>
          <w:tcPr>
            <w:tcW w:w="2880" w:type="dxa"/>
          </w:tcPr>
          <w:p w:rsidR="00767E86" w:rsidRDefault="0099570A">
            <w:r>
              <w:t>1445.</w:t>
            </w:r>
          </w:p>
        </w:tc>
        <w:tc>
          <w:tcPr>
            <w:tcW w:w="2880" w:type="dxa"/>
          </w:tcPr>
          <w:p w:rsidR="00767E86" w:rsidRDefault="0099570A">
            <w: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w:t>
            </w:r>
            <w:r>
              <w:t>12.04.2012);</w:t>
            </w:r>
          </w:p>
        </w:tc>
        <w:tc>
          <w:tcPr>
            <w:tcW w:w="2880" w:type="dxa"/>
          </w:tcPr>
          <w:p w:rsidR="00767E86" w:rsidRDefault="00767E86"/>
        </w:tc>
      </w:tr>
      <w:tr w:rsidR="00767E86">
        <w:tc>
          <w:tcPr>
            <w:tcW w:w="2880" w:type="dxa"/>
          </w:tcPr>
          <w:p w:rsidR="00767E86" w:rsidRDefault="0099570A">
            <w:r>
              <w:t>1446.</w:t>
            </w:r>
          </w:p>
        </w:tc>
        <w:tc>
          <w:tcPr>
            <w:tcW w:w="2880" w:type="dxa"/>
          </w:tcPr>
          <w:p w:rsidR="00767E86" w:rsidRDefault="0099570A">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1447.</w:t>
            </w:r>
          </w:p>
        </w:tc>
        <w:tc>
          <w:tcPr>
            <w:tcW w:w="2880" w:type="dxa"/>
          </w:tcPr>
          <w:p w:rsidR="00767E86" w:rsidRDefault="0099570A">
            <w:r>
              <w:t>видео</w:t>
            </w:r>
            <w:r>
              <w:t>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lastRenderedPageBreak/>
              <w:t>1448.</w:t>
            </w:r>
          </w:p>
        </w:tc>
        <w:tc>
          <w:tcPr>
            <w:tcW w:w="2880" w:type="dxa"/>
          </w:tcPr>
          <w:p w:rsidR="00767E86" w:rsidRDefault="0099570A">
            <w:r>
              <w:t>видеофайл формата mp4 «вот так нахуй.mp4», размещен</w:t>
            </w:r>
            <w:r>
              <w:t>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767E86" w:rsidRDefault="00767E86"/>
        </w:tc>
      </w:tr>
      <w:tr w:rsidR="00767E86">
        <w:tc>
          <w:tcPr>
            <w:tcW w:w="2880" w:type="dxa"/>
          </w:tcPr>
          <w:p w:rsidR="00767E86" w:rsidRDefault="0099570A">
            <w:r>
              <w:t>1449.</w:t>
            </w:r>
          </w:p>
        </w:tc>
        <w:tc>
          <w:tcPr>
            <w:tcW w:w="2880" w:type="dxa"/>
          </w:tcPr>
          <w:p w:rsidR="00767E86" w:rsidRDefault="0099570A">
            <w:r>
              <w:t>Информационный материал – «Балкария для балкарцев … и Москва для них же, родимых», размещенный в гл</w:t>
            </w:r>
            <w:r>
              <w:t>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w:t>
            </w:r>
            <w:r>
              <w:t>да Кабардино-Балкарской Республики от 07.02.2012);</w:t>
            </w:r>
          </w:p>
        </w:tc>
        <w:tc>
          <w:tcPr>
            <w:tcW w:w="2880" w:type="dxa"/>
          </w:tcPr>
          <w:p w:rsidR="00767E86" w:rsidRDefault="00767E86"/>
        </w:tc>
      </w:tr>
      <w:tr w:rsidR="00767E86">
        <w:tc>
          <w:tcPr>
            <w:tcW w:w="2880" w:type="dxa"/>
          </w:tcPr>
          <w:p w:rsidR="00767E86" w:rsidRDefault="0099570A">
            <w:r>
              <w:t>1450.</w:t>
            </w:r>
          </w:p>
        </w:tc>
        <w:tc>
          <w:tcPr>
            <w:tcW w:w="2880" w:type="dxa"/>
          </w:tcPr>
          <w:p w:rsidR="00767E86" w:rsidRDefault="0099570A">
            <w:r>
              <w:t>Книга Юрия Мухина «За державу обидно!» (решение Серпуховского городского суда Московской области от 13.06.2012);</w:t>
            </w:r>
          </w:p>
        </w:tc>
        <w:tc>
          <w:tcPr>
            <w:tcW w:w="2880" w:type="dxa"/>
          </w:tcPr>
          <w:p w:rsidR="00767E86" w:rsidRDefault="00767E86"/>
        </w:tc>
      </w:tr>
      <w:tr w:rsidR="00767E86">
        <w:tc>
          <w:tcPr>
            <w:tcW w:w="2880" w:type="dxa"/>
          </w:tcPr>
          <w:p w:rsidR="00767E86" w:rsidRDefault="0099570A">
            <w:r>
              <w:t>1451.</w:t>
            </w:r>
          </w:p>
        </w:tc>
        <w:tc>
          <w:tcPr>
            <w:tcW w:w="2880" w:type="dxa"/>
          </w:tcPr>
          <w:p w:rsidR="00767E86" w:rsidRDefault="0099570A">
            <w:r>
              <w:t xml:space="preserve">Видеозапись с текстовым сопровождением «Вся правда о русских! / АКАБ </w:t>
            </w:r>
            <w:r>
              <w:t>«Кибуц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767E86" w:rsidRDefault="00767E86"/>
        </w:tc>
      </w:tr>
      <w:tr w:rsidR="00767E86">
        <w:tc>
          <w:tcPr>
            <w:tcW w:w="2880" w:type="dxa"/>
          </w:tcPr>
          <w:p w:rsidR="00767E86" w:rsidRDefault="0099570A">
            <w:r>
              <w:t>1452.</w:t>
            </w:r>
          </w:p>
        </w:tc>
        <w:tc>
          <w:tcPr>
            <w:tcW w:w="2880" w:type="dxa"/>
          </w:tcPr>
          <w:p w:rsidR="00767E86" w:rsidRDefault="0099570A">
            <w:r>
              <w:t xml:space="preserve">Информационные материалы – газета «Пасха Третьего Рима» </w:t>
            </w:r>
            <w:r>
              <w:t>№ 1073–1074, 2010 г. (решение Абаканского городского суда Республики Хакасия от 22.06.2012);</w:t>
            </w:r>
          </w:p>
        </w:tc>
        <w:tc>
          <w:tcPr>
            <w:tcW w:w="2880" w:type="dxa"/>
          </w:tcPr>
          <w:p w:rsidR="00767E86" w:rsidRDefault="00767E86"/>
        </w:tc>
      </w:tr>
      <w:tr w:rsidR="00767E86">
        <w:tc>
          <w:tcPr>
            <w:tcW w:w="2880" w:type="dxa"/>
          </w:tcPr>
          <w:p w:rsidR="00767E86" w:rsidRDefault="0099570A">
            <w:r>
              <w:t>14</w:t>
            </w:r>
            <w:r>
              <w:lastRenderedPageBreak/>
              <w:t>53.</w:t>
            </w:r>
          </w:p>
        </w:tc>
        <w:tc>
          <w:tcPr>
            <w:tcW w:w="2880" w:type="dxa"/>
          </w:tcPr>
          <w:p w:rsidR="00767E86" w:rsidRDefault="0099570A">
            <w:r>
              <w:lastRenderedPageBreak/>
              <w:t xml:space="preserve">Информационные материалы «Непокоримый Кавказ», размещенные на Интернет-ресурсе http://www muslim-ru.com/lib/nepokorimy_ kavkaz.doc. (решение </w:t>
            </w:r>
            <w:r>
              <w:t xml:space="preserve">Пролетарского районного суда города Ростова-на-Дону от </w:t>
            </w:r>
            <w:r>
              <w:lastRenderedPageBreak/>
              <w:t>14.06.2012);</w:t>
            </w:r>
          </w:p>
        </w:tc>
        <w:tc>
          <w:tcPr>
            <w:tcW w:w="2880" w:type="dxa"/>
          </w:tcPr>
          <w:p w:rsidR="00767E86" w:rsidRDefault="00767E86"/>
        </w:tc>
      </w:tr>
      <w:tr w:rsidR="00767E86">
        <w:tc>
          <w:tcPr>
            <w:tcW w:w="2880" w:type="dxa"/>
          </w:tcPr>
          <w:p w:rsidR="00767E86" w:rsidRDefault="0099570A">
            <w:r>
              <w:t>1454.</w:t>
            </w:r>
          </w:p>
        </w:tc>
        <w:tc>
          <w:tcPr>
            <w:tcW w:w="2880" w:type="dxa"/>
          </w:tcPr>
          <w:p w:rsidR="00767E86" w:rsidRDefault="0099570A">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767E86" w:rsidRDefault="00767E86"/>
        </w:tc>
      </w:tr>
      <w:tr w:rsidR="00767E86">
        <w:tc>
          <w:tcPr>
            <w:tcW w:w="2880" w:type="dxa"/>
          </w:tcPr>
          <w:p w:rsidR="00767E86" w:rsidRDefault="0099570A">
            <w:r>
              <w:t>1455.</w:t>
            </w:r>
          </w:p>
        </w:tc>
        <w:tc>
          <w:tcPr>
            <w:tcW w:w="2880" w:type="dxa"/>
          </w:tcPr>
          <w:p w:rsidR="00767E86" w:rsidRDefault="0099570A">
            <w:r>
              <w:t>Информационн</w:t>
            </w:r>
            <w:r>
              <w:t>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767E86" w:rsidRDefault="00767E86"/>
        </w:tc>
      </w:tr>
      <w:tr w:rsidR="00767E86">
        <w:tc>
          <w:tcPr>
            <w:tcW w:w="2880" w:type="dxa"/>
          </w:tcPr>
          <w:p w:rsidR="00767E86" w:rsidRDefault="0099570A">
            <w:r>
              <w:t>1456.</w:t>
            </w:r>
          </w:p>
        </w:tc>
        <w:tc>
          <w:tcPr>
            <w:tcW w:w="2880" w:type="dxa"/>
          </w:tcPr>
          <w:p w:rsidR="00767E86" w:rsidRDefault="0099570A">
            <w:r>
              <w:t>Информационный материал – книгу Григория Климова «Божий народ» под общей редакцией В.Л. Миронова (</w:t>
            </w:r>
            <w:r>
              <w:t>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767E86" w:rsidRDefault="00767E86"/>
        </w:tc>
      </w:tr>
      <w:tr w:rsidR="00767E86">
        <w:tc>
          <w:tcPr>
            <w:tcW w:w="2880" w:type="dxa"/>
          </w:tcPr>
          <w:p w:rsidR="00767E86" w:rsidRDefault="0099570A">
            <w:r>
              <w:t>1457.</w:t>
            </w:r>
          </w:p>
        </w:tc>
        <w:tc>
          <w:tcPr>
            <w:tcW w:w="2880" w:type="dxa"/>
          </w:tcPr>
          <w:p w:rsidR="00767E86" w:rsidRDefault="0099570A">
            <w:r>
              <w:t xml:space="preserve">Статусы, размещенные пользователем «УМАР КБК» в </w:t>
            </w:r>
            <w:r>
              <w:t>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767E86" w:rsidRDefault="00767E86"/>
        </w:tc>
      </w:tr>
      <w:tr w:rsidR="00767E86">
        <w:tc>
          <w:tcPr>
            <w:tcW w:w="2880" w:type="dxa"/>
          </w:tcPr>
          <w:p w:rsidR="00767E86" w:rsidRDefault="0099570A">
            <w:r>
              <w:t>1458.</w:t>
            </w:r>
          </w:p>
        </w:tc>
        <w:tc>
          <w:tcPr>
            <w:tcW w:w="2880" w:type="dxa"/>
          </w:tcPr>
          <w:p w:rsidR="00767E86" w:rsidRDefault="0099570A">
            <w:r>
              <w:t>Текстовые фрагменты, фотографии с текстами-комментариями и графические изображени</w:t>
            </w:r>
            <w:r>
              <w:t>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767E86" w:rsidRDefault="00767E86"/>
        </w:tc>
      </w:tr>
      <w:tr w:rsidR="00767E86">
        <w:tc>
          <w:tcPr>
            <w:tcW w:w="2880" w:type="dxa"/>
          </w:tcPr>
          <w:p w:rsidR="00767E86" w:rsidRDefault="0099570A">
            <w:r>
              <w:lastRenderedPageBreak/>
              <w:t>1459.</w:t>
            </w:r>
          </w:p>
        </w:tc>
        <w:tc>
          <w:tcPr>
            <w:tcW w:w="2880" w:type="dxa"/>
          </w:tcPr>
          <w:p w:rsidR="00767E86" w:rsidRDefault="0099570A">
            <w:r>
              <w:t>Интернет сайт ht</w:t>
            </w:r>
            <w:r>
              <w:t>tp://baboons.narod.ru (решение Ленинского районного суда города Саранска Республики Мордовия от 18.07.2012);</w:t>
            </w:r>
          </w:p>
        </w:tc>
        <w:tc>
          <w:tcPr>
            <w:tcW w:w="2880" w:type="dxa"/>
          </w:tcPr>
          <w:p w:rsidR="00767E86" w:rsidRDefault="00767E86"/>
        </w:tc>
      </w:tr>
      <w:tr w:rsidR="00767E86">
        <w:tc>
          <w:tcPr>
            <w:tcW w:w="2880" w:type="dxa"/>
          </w:tcPr>
          <w:p w:rsidR="00767E86" w:rsidRDefault="0099570A">
            <w:r>
              <w:t>1460.</w:t>
            </w:r>
          </w:p>
        </w:tc>
        <w:tc>
          <w:tcPr>
            <w:tcW w:w="2880" w:type="dxa"/>
          </w:tcPr>
          <w:p w:rsidR="00767E86" w:rsidRDefault="0099570A">
            <w:r>
              <w:t>Информационный материал под названием «Западло…» автор «Аслан Магомадов ИА «ХУНАФА»», размещенный в сети интернет на ресурсе «www.djamaatta</w:t>
            </w:r>
            <w:r>
              <w:t>kbir.com» (решение Майского районного суда Кабардино-Балкарской Республики от 09.07.2012);</w:t>
            </w:r>
          </w:p>
        </w:tc>
        <w:tc>
          <w:tcPr>
            <w:tcW w:w="2880" w:type="dxa"/>
          </w:tcPr>
          <w:p w:rsidR="00767E86" w:rsidRDefault="00767E86"/>
        </w:tc>
      </w:tr>
      <w:tr w:rsidR="00767E86">
        <w:tc>
          <w:tcPr>
            <w:tcW w:w="2880" w:type="dxa"/>
          </w:tcPr>
          <w:p w:rsidR="00767E86" w:rsidRDefault="0099570A">
            <w:r>
              <w:t>1461.</w:t>
            </w:r>
          </w:p>
        </w:tc>
        <w:tc>
          <w:tcPr>
            <w:tcW w:w="2880" w:type="dxa"/>
          </w:tcPr>
          <w:p w:rsidR="00767E86" w:rsidRDefault="0099570A">
            <w:r>
              <w:t>Статьи «Подчинение мусульманина приказам Аллаха», опубликованные в выпусках газеты «МиякИнформ» № 34 (85) от 25 сентября 2010 года (стр. 3) и № 37 (88) от 16</w:t>
            </w:r>
            <w:r>
              <w:t xml:space="preserve"> октября 2010 года (стр. 3) (решение Миякинского районного суда Республики Башкортостан от 07.06.2012);</w:t>
            </w:r>
          </w:p>
        </w:tc>
        <w:tc>
          <w:tcPr>
            <w:tcW w:w="2880" w:type="dxa"/>
          </w:tcPr>
          <w:p w:rsidR="00767E86" w:rsidRDefault="00767E86"/>
        </w:tc>
      </w:tr>
      <w:tr w:rsidR="00767E86">
        <w:tc>
          <w:tcPr>
            <w:tcW w:w="2880" w:type="dxa"/>
          </w:tcPr>
          <w:p w:rsidR="00767E86" w:rsidRDefault="0099570A">
            <w:r>
              <w:t>1462.</w:t>
            </w:r>
          </w:p>
        </w:tc>
        <w:tc>
          <w:tcPr>
            <w:tcW w:w="2880" w:type="dxa"/>
          </w:tcPr>
          <w:p w:rsidR="00767E86" w:rsidRDefault="0099570A">
            <w:r>
              <w:t>Фотография № 59 в разделе «309 фотографий», выполненная в виде изображения отделенной от туловища головы мертвого мужчины и подписи под ним «Хор</w:t>
            </w:r>
            <w:r>
              <w:t xml:space="preserve">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w:t>
            </w:r>
            <w:r>
              <w:t>электронному адресу: http://vk.com (решение Ленинского районного суда города Саранска Республики Мордовия от 17.07.2012);</w:t>
            </w:r>
          </w:p>
        </w:tc>
        <w:tc>
          <w:tcPr>
            <w:tcW w:w="2880" w:type="dxa"/>
          </w:tcPr>
          <w:p w:rsidR="00767E86" w:rsidRDefault="00767E86"/>
        </w:tc>
      </w:tr>
      <w:tr w:rsidR="00767E86">
        <w:tc>
          <w:tcPr>
            <w:tcW w:w="2880" w:type="dxa"/>
          </w:tcPr>
          <w:p w:rsidR="00767E86" w:rsidRDefault="0099570A">
            <w:r>
              <w:t>1463.</w:t>
            </w:r>
          </w:p>
        </w:tc>
        <w:tc>
          <w:tcPr>
            <w:tcW w:w="2880" w:type="dxa"/>
          </w:tcPr>
          <w:p w:rsidR="00767E86" w:rsidRDefault="0099570A">
            <w:r>
              <w:t xml:space="preserve">Книга "Тайны управления человечеством или Тайны глобализации" том 1, том 2 - автор Петров Константин Павлович, Москва, НОУ </w:t>
            </w:r>
            <w:r>
              <w:t>"Академия управления", 2008 (решение Заельцовского районного суда города Новосибирска от 04.05.2012);</w:t>
            </w:r>
          </w:p>
        </w:tc>
        <w:tc>
          <w:tcPr>
            <w:tcW w:w="2880" w:type="dxa"/>
          </w:tcPr>
          <w:p w:rsidR="00767E86" w:rsidRDefault="00767E86"/>
        </w:tc>
      </w:tr>
      <w:tr w:rsidR="00767E86">
        <w:tc>
          <w:tcPr>
            <w:tcW w:w="2880" w:type="dxa"/>
          </w:tcPr>
          <w:p w:rsidR="00767E86" w:rsidRDefault="0099570A">
            <w:r>
              <w:lastRenderedPageBreak/>
              <w:t>1464.</w:t>
            </w:r>
          </w:p>
        </w:tc>
        <w:tc>
          <w:tcPr>
            <w:tcW w:w="2880" w:type="dxa"/>
          </w:tcPr>
          <w:p w:rsidR="00767E86" w:rsidRDefault="0099570A">
            <w:r>
              <w:t>Тексты, размещенные Ивановым Кириллом Константиновичем 09.04.2009 года на персональной интернет-странице по адресу: http://www.vkontakte.ru/id1776</w:t>
            </w:r>
            <w:r>
              <w:t xml:space="preserve">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w:t>
            </w:r>
            <w:r>
              <w:t>(решение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w:t>
            </w:r>
            <w:r>
              <w:t>инского районного суда города Оренбурга от 09.07.2012);</w:t>
            </w:r>
          </w:p>
        </w:tc>
        <w:tc>
          <w:tcPr>
            <w:tcW w:w="2880" w:type="dxa"/>
          </w:tcPr>
          <w:p w:rsidR="00767E86" w:rsidRDefault="00767E86"/>
        </w:tc>
      </w:tr>
      <w:tr w:rsidR="00767E86">
        <w:tc>
          <w:tcPr>
            <w:tcW w:w="2880" w:type="dxa"/>
          </w:tcPr>
          <w:p w:rsidR="00767E86" w:rsidRDefault="0099570A">
            <w:r>
              <w:t>1465.</w:t>
            </w:r>
          </w:p>
        </w:tc>
        <w:tc>
          <w:tcPr>
            <w:tcW w:w="2880" w:type="dxa"/>
          </w:tcPr>
          <w:p w:rsidR="00767E86" w:rsidRDefault="0099570A">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w:t>
            </w:r>
            <w:r>
              <w:t>.07.2012);</w:t>
            </w:r>
          </w:p>
        </w:tc>
        <w:tc>
          <w:tcPr>
            <w:tcW w:w="2880" w:type="dxa"/>
          </w:tcPr>
          <w:p w:rsidR="00767E86" w:rsidRDefault="00767E86"/>
        </w:tc>
      </w:tr>
      <w:tr w:rsidR="00767E86">
        <w:tc>
          <w:tcPr>
            <w:tcW w:w="2880" w:type="dxa"/>
          </w:tcPr>
          <w:p w:rsidR="00767E86" w:rsidRDefault="0099570A">
            <w:r>
              <w:t>1466.</w:t>
            </w:r>
          </w:p>
        </w:tc>
        <w:tc>
          <w:tcPr>
            <w:tcW w:w="2880" w:type="dxa"/>
          </w:tcPr>
          <w:p w:rsidR="00767E86" w:rsidRDefault="0099570A">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w:t>
            </w:r>
            <w:r>
              <w:t>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w:t>
            </w:r>
            <w:r>
              <w:t>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w:t>
            </w:r>
            <w:r>
              <w:t>а Ханты-Мансийского автономного округа – Югры от 10.04.2012);</w:t>
            </w:r>
          </w:p>
        </w:tc>
        <w:tc>
          <w:tcPr>
            <w:tcW w:w="2880" w:type="dxa"/>
          </w:tcPr>
          <w:p w:rsidR="00767E86" w:rsidRDefault="00767E86"/>
        </w:tc>
      </w:tr>
      <w:tr w:rsidR="00767E86">
        <w:tc>
          <w:tcPr>
            <w:tcW w:w="2880" w:type="dxa"/>
          </w:tcPr>
          <w:p w:rsidR="00767E86" w:rsidRDefault="0099570A">
            <w:r>
              <w:t>1467.</w:t>
            </w:r>
          </w:p>
        </w:tc>
        <w:tc>
          <w:tcPr>
            <w:tcW w:w="2880" w:type="dxa"/>
          </w:tcPr>
          <w:p w:rsidR="00767E86" w:rsidRDefault="0099570A">
            <w:r>
              <w:t>Книга Николы Королева «Числа праведности» (решение Олонецкого районного суда Республики Карелия от 19.07.2012);</w:t>
            </w:r>
          </w:p>
        </w:tc>
        <w:tc>
          <w:tcPr>
            <w:tcW w:w="2880" w:type="dxa"/>
          </w:tcPr>
          <w:p w:rsidR="00767E86" w:rsidRDefault="00767E86"/>
        </w:tc>
      </w:tr>
      <w:tr w:rsidR="00767E86">
        <w:tc>
          <w:tcPr>
            <w:tcW w:w="2880" w:type="dxa"/>
          </w:tcPr>
          <w:p w:rsidR="00767E86" w:rsidRDefault="0099570A">
            <w:r>
              <w:lastRenderedPageBreak/>
              <w:t>1468.</w:t>
            </w:r>
          </w:p>
        </w:tc>
        <w:tc>
          <w:tcPr>
            <w:tcW w:w="2880" w:type="dxa"/>
          </w:tcPr>
          <w:p w:rsidR="00767E86" w:rsidRDefault="0099570A">
            <w:r>
              <w:t>Брошюра «Расовая гигиена и демографическая политика в национал-соц</w:t>
            </w:r>
            <w:r>
              <w:t>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767E86" w:rsidRDefault="00767E86"/>
        </w:tc>
      </w:tr>
      <w:tr w:rsidR="00767E86">
        <w:tc>
          <w:tcPr>
            <w:tcW w:w="2880" w:type="dxa"/>
          </w:tcPr>
          <w:p w:rsidR="00767E86" w:rsidRDefault="0099570A">
            <w:r>
              <w:t>1469.</w:t>
            </w:r>
          </w:p>
        </w:tc>
        <w:tc>
          <w:tcPr>
            <w:tcW w:w="2880" w:type="dxa"/>
          </w:tcPr>
          <w:p w:rsidR="00767E86" w:rsidRDefault="0099570A">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767E86" w:rsidRDefault="00767E86"/>
        </w:tc>
      </w:tr>
      <w:tr w:rsidR="00767E86">
        <w:tc>
          <w:tcPr>
            <w:tcW w:w="2880" w:type="dxa"/>
          </w:tcPr>
          <w:p w:rsidR="00767E86" w:rsidRDefault="0099570A">
            <w:r>
              <w:t>1470.</w:t>
            </w:r>
          </w:p>
        </w:tc>
        <w:tc>
          <w:tcPr>
            <w:tcW w:w="2880" w:type="dxa"/>
          </w:tcPr>
          <w:p w:rsidR="00767E86" w:rsidRDefault="0099570A">
            <w:r>
              <w:t>Листовка «Последние пожелания Иванам» с текстом (решение Стерлитамакского городского</w:t>
            </w:r>
            <w:r>
              <w:t xml:space="preserve"> суда Республики Башкортостан от 05.07.2012);</w:t>
            </w:r>
          </w:p>
        </w:tc>
        <w:tc>
          <w:tcPr>
            <w:tcW w:w="2880" w:type="dxa"/>
          </w:tcPr>
          <w:p w:rsidR="00767E86" w:rsidRDefault="00767E86"/>
        </w:tc>
      </w:tr>
      <w:tr w:rsidR="00767E86">
        <w:tc>
          <w:tcPr>
            <w:tcW w:w="2880" w:type="dxa"/>
          </w:tcPr>
          <w:p w:rsidR="00767E86" w:rsidRDefault="0099570A">
            <w:r>
              <w:t>1471.</w:t>
            </w:r>
          </w:p>
        </w:tc>
        <w:tc>
          <w:tcPr>
            <w:tcW w:w="2880" w:type="dxa"/>
          </w:tcPr>
          <w:p w:rsidR="00767E86" w:rsidRDefault="0099570A">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w:t>
            </w:r>
            <w:r>
              <w:t>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w:t>
            </w:r>
            <w:r>
              <w:t>06.2012);</w:t>
            </w:r>
          </w:p>
        </w:tc>
        <w:tc>
          <w:tcPr>
            <w:tcW w:w="2880" w:type="dxa"/>
          </w:tcPr>
          <w:p w:rsidR="00767E86" w:rsidRDefault="00767E86"/>
        </w:tc>
      </w:tr>
      <w:tr w:rsidR="00767E86">
        <w:tc>
          <w:tcPr>
            <w:tcW w:w="2880" w:type="dxa"/>
          </w:tcPr>
          <w:p w:rsidR="00767E86" w:rsidRDefault="0099570A">
            <w:r>
              <w:t>1472.</w:t>
            </w:r>
          </w:p>
        </w:tc>
        <w:tc>
          <w:tcPr>
            <w:tcW w:w="2880" w:type="dxa"/>
          </w:tcPr>
          <w:p w:rsidR="00767E86" w:rsidRDefault="0099570A">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767E86" w:rsidRDefault="00767E86"/>
        </w:tc>
      </w:tr>
      <w:tr w:rsidR="00767E86">
        <w:tc>
          <w:tcPr>
            <w:tcW w:w="2880" w:type="dxa"/>
          </w:tcPr>
          <w:p w:rsidR="00767E86" w:rsidRDefault="0099570A">
            <w:r>
              <w:t>14</w:t>
            </w:r>
            <w:r>
              <w:lastRenderedPageBreak/>
              <w:t>73.</w:t>
            </w:r>
          </w:p>
        </w:tc>
        <w:tc>
          <w:tcPr>
            <w:tcW w:w="2880" w:type="dxa"/>
          </w:tcPr>
          <w:p w:rsidR="00767E86" w:rsidRDefault="0099570A">
            <w:r>
              <w:lastRenderedPageBreak/>
              <w:t>Интернет-ре</w:t>
            </w:r>
            <w:r>
              <w:t xml:space="preserve">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767E86" w:rsidRDefault="00767E86"/>
        </w:tc>
      </w:tr>
      <w:tr w:rsidR="00767E86">
        <w:tc>
          <w:tcPr>
            <w:tcW w:w="2880" w:type="dxa"/>
          </w:tcPr>
          <w:p w:rsidR="00767E86" w:rsidRDefault="0099570A">
            <w:r>
              <w:t>1474.</w:t>
            </w:r>
          </w:p>
        </w:tc>
        <w:tc>
          <w:tcPr>
            <w:tcW w:w="2880" w:type="dxa"/>
          </w:tcPr>
          <w:p w:rsidR="00767E86" w:rsidRDefault="0099570A">
            <w:r>
              <w:t>Материал, размещенный на Интернет-ресурсе «Сопротивление» по электронному адрес</w:t>
            </w:r>
            <w:r>
              <w:t>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w:t>
            </w:r>
            <w:r>
              <w:t xml:space="preserve"> от 24.07.2012);</w:t>
            </w:r>
          </w:p>
        </w:tc>
        <w:tc>
          <w:tcPr>
            <w:tcW w:w="2880" w:type="dxa"/>
          </w:tcPr>
          <w:p w:rsidR="00767E86" w:rsidRDefault="00767E86"/>
        </w:tc>
      </w:tr>
      <w:tr w:rsidR="00767E86">
        <w:tc>
          <w:tcPr>
            <w:tcW w:w="2880" w:type="dxa"/>
          </w:tcPr>
          <w:p w:rsidR="00767E86" w:rsidRDefault="0099570A">
            <w:r>
              <w:t>1475.</w:t>
            </w:r>
          </w:p>
        </w:tc>
        <w:tc>
          <w:tcPr>
            <w:tcW w:w="2880" w:type="dxa"/>
          </w:tcPr>
          <w:p w:rsidR="00767E86" w:rsidRDefault="0099570A">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767E86" w:rsidRDefault="00767E86"/>
        </w:tc>
      </w:tr>
      <w:tr w:rsidR="00767E86">
        <w:tc>
          <w:tcPr>
            <w:tcW w:w="2880" w:type="dxa"/>
          </w:tcPr>
          <w:p w:rsidR="00767E86" w:rsidRDefault="0099570A">
            <w:r>
              <w:t>1476.</w:t>
            </w:r>
          </w:p>
        </w:tc>
        <w:tc>
          <w:tcPr>
            <w:tcW w:w="2880" w:type="dxa"/>
          </w:tcPr>
          <w:p w:rsidR="00767E86" w:rsidRDefault="0099570A">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w:t>
            </w:r>
            <w:r>
              <w:t>тва «Джамагъат» - ИА «Джамагъат» (решение Интинского городского суда Республики Коми от 26.07.2012);</w:t>
            </w:r>
          </w:p>
        </w:tc>
        <w:tc>
          <w:tcPr>
            <w:tcW w:w="2880" w:type="dxa"/>
          </w:tcPr>
          <w:p w:rsidR="00767E86" w:rsidRDefault="00767E86"/>
        </w:tc>
      </w:tr>
      <w:tr w:rsidR="00767E86">
        <w:tc>
          <w:tcPr>
            <w:tcW w:w="2880" w:type="dxa"/>
          </w:tcPr>
          <w:p w:rsidR="00767E86" w:rsidRDefault="0099570A">
            <w:r>
              <w:t>1477.</w:t>
            </w:r>
          </w:p>
        </w:tc>
        <w:tc>
          <w:tcPr>
            <w:tcW w:w="2880" w:type="dxa"/>
          </w:tcPr>
          <w:p w:rsidR="00767E86" w:rsidRDefault="0099570A">
            <w:r>
              <w:t>Книга Сейида Кутба «Будущее принадлежит исламу» (М. Издательство «Сантлада», 1993) (решение Красноярского районного суда Астраханской области от 28</w:t>
            </w:r>
            <w:r>
              <w:t>.08.2012);книга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767E86" w:rsidRDefault="00767E86"/>
        </w:tc>
      </w:tr>
      <w:tr w:rsidR="00767E86">
        <w:tc>
          <w:tcPr>
            <w:tcW w:w="2880" w:type="dxa"/>
          </w:tcPr>
          <w:p w:rsidR="00767E86" w:rsidRDefault="0099570A">
            <w:r>
              <w:t>1478.</w:t>
            </w:r>
          </w:p>
        </w:tc>
        <w:tc>
          <w:tcPr>
            <w:tcW w:w="2880" w:type="dxa"/>
          </w:tcPr>
          <w:p w:rsidR="00767E86" w:rsidRDefault="0099570A">
            <w:r>
              <w:t xml:space="preserve">Книга «От Русичей к Россиянам», третье издание, автор Демин В.М., </w:t>
            </w:r>
            <w:r>
              <w:t>издательство ООО «Русская Правда», г. Москва, 2007 год (решение Центрального районного суда города Волгограда от 25.07.2012);</w:t>
            </w:r>
          </w:p>
        </w:tc>
        <w:tc>
          <w:tcPr>
            <w:tcW w:w="2880" w:type="dxa"/>
          </w:tcPr>
          <w:p w:rsidR="00767E86" w:rsidRDefault="00767E86"/>
        </w:tc>
      </w:tr>
      <w:tr w:rsidR="00767E86">
        <w:tc>
          <w:tcPr>
            <w:tcW w:w="2880" w:type="dxa"/>
          </w:tcPr>
          <w:p w:rsidR="00767E86" w:rsidRDefault="0099570A">
            <w:r>
              <w:lastRenderedPageBreak/>
              <w:t>1479.</w:t>
            </w:r>
          </w:p>
        </w:tc>
        <w:tc>
          <w:tcPr>
            <w:tcW w:w="2880" w:type="dxa"/>
          </w:tcPr>
          <w:p w:rsidR="00767E86" w:rsidRDefault="0099570A">
            <w:r>
              <w:t>Информационный ресурс http://www.radosvet.net, расположенный в глобальной сети Интернет и размещенные на нем материалы (ре</w:t>
            </w:r>
            <w:r>
              <w:t>шение Самарского районного суда города Самары от 18.07.2012);</w:t>
            </w:r>
          </w:p>
        </w:tc>
        <w:tc>
          <w:tcPr>
            <w:tcW w:w="2880" w:type="dxa"/>
          </w:tcPr>
          <w:p w:rsidR="00767E86" w:rsidRDefault="00767E86"/>
        </w:tc>
      </w:tr>
      <w:tr w:rsidR="00767E86">
        <w:tc>
          <w:tcPr>
            <w:tcW w:w="2880" w:type="dxa"/>
          </w:tcPr>
          <w:p w:rsidR="00767E86" w:rsidRDefault="0099570A">
            <w:r>
              <w:t>1480.</w:t>
            </w:r>
          </w:p>
        </w:tc>
        <w:tc>
          <w:tcPr>
            <w:tcW w:w="2880" w:type="dxa"/>
          </w:tcPr>
          <w:p w:rsidR="00767E86" w:rsidRDefault="0099570A">
            <w:r>
              <w:t>DVD диск с видеофильмом «Дело-88»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1481.</w:t>
            </w:r>
          </w:p>
        </w:tc>
        <w:tc>
          <w:tcPr>
            <w:tcW w:w="2880" w:type="dxa"/>
          </w:tcPr>
          <w:p w:rsidR="00767E86" w:rsidRDefault="0099570A">
            <w:r>
              <w:t xml:space="preserve">DVD диск с видеофильмом «Очистим наш дом» (решение Ленинского </w:t>
            </w:r>
            <w:r>
              <w:t>районного суда города Оренбурга от 26.07.2010);</w:t>
            </w:r>
          </w:p>
        </w:tc>
        <w:tc>
          <w:tcPr>
            <w:tcW w:w="2880" w:type="dxa"/>
          </w:tcPr>
          <w:p w:rsidR="00767E86" w:rsidRDefault="00767E86"/>
        </w:tc>
      </w:tr>
      <w:tr w:rsidR="00767E86">
        <w:tc>
          <w:tcPr>
            <w:tcW w:w="2880" w:type="dxa"/>
          </w:tcPr>
          <w:p w:rsidR="00767E86" w:rsidRDefault="0099570A">
            <w:r>
              <w:t>1482.</w:t>
            </w:r>
          </w:p>
        </w:tc>
        <w:tc>
          <w:tcPr>
            <w:tcW w:w="2880" w:type="dxa"/>
          </w:tcPr>
          <w:p w:rsidR="00767E86" w:rsidRDefault="0099570A">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767E86" w:rsidRDefault="00767E86"/>
        </w:tc>
      </w:tr>
      <w:tr w:rsidR="00767E86">
        <w:tc>
          <w:tcPr>
            <w:tcW w:w="2880" w:type="dxa"/>
          </w:tcPr>
          <w:p w:rsidR="00767E86" w:rsidRDefault="0099570A">
            <w:r>
              <w:t>1483.</w:t>
            </w:r>
          </w:p>
        </w:tc>
        <w:tc>
          <w:tcPr>
            <w:tcW w:w="2880" w:type="dxa"/>
          </w:tcPr>
          <w:p w:rsidR="00767E86" w:rsidRDefault="0099570A">
            <w:r>
              <w:t xml:space="preserve">Книга </w:t>
            </w:r>
            <w:r>
              <w:t>«Германский национал-социализм», автор Русаков В.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w:t>
            </w:r>
            <w:r>
              <w:lastRenderedPageBreak/>
              <w:t>4.</w:t>
            </w:r>
          </w:p>
        </w:tc>
        <w:tc>
          <w:tcPr>
            <w:tcW w:w="2880" w:type="dxa"/>
          </w:tcPr>
          <w:p w:rsidR="00767E86" w:rsidRDefault="0099570A">
            <w:r>
              <w:lastRenderedPageBreak/>
              <w:t>Журнал «Отвертка» № 9 за 2000 год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1485.</w:t>
            </w:r>
          </w:p>
        </w:tc>
        <w:tc>
          <w:tcPr>
            <w:tcW w:w="2880" w:type="dxa"/>
          </w:tcPr>
          <w:p w:rsidR="00767E86" w:rsidRDefault="0099570A">
            <w:r>
              <w:t xml:space="preserve">Журнал «Отвертка» № </w:t>
            </w:r>
            <w:r>
              <w:t>6 за 1999 год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1486.</w:t>
            </w:r>
          </w:p>
        </w:tc>
        <w:tc>
          <w:tcPr>
            <w:tcW w:w="2880" w:type="dxa"/>
          </w:tcPr>
          <w:p w:rsidR="00767E86" w:rsidRDefault="0099570A">
            <w:r>
              <w:t>Журнал «Bulldog» № 6 июль 1998 год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1487.</w:t>
            </w:r>
          </w:p>
        </w:tc>
        <w:tc>
          <w:tcPr>
            <w:tcW w:w="2880" w:type="dxa"/>
          </w:tcPr>
          <w:p w:rsidR="00767E86" w:rsidRDefault="0099570A">
            <w:r>
              <w:t xml:space="preserve">Копия книги «Вся правда о холокосте», автор Марк </w:t>
            </w:r>
            <w:r>
              <w:t>Вебер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1488.</w:t>
            </w:r>
          </w:p>
        </w:tc>
        <w:tc>
          <w:tcPr>
            <w:tcW w:w="2880" w:type="dxa"/>
          </w:tcPr>
          <w:p w:rsidR="00767E86" w:rsidRDefault="0099570A">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1489.</w:t>
            </w:r>
          </w:p>
        </w:tc>
        <w:tc>
          <w:tcPr>
            <w:tcW w:w="2880" w:type="dxa"/>
          </w:tcPr>
          <w:p w:rsidR="00767E86" w:rsidRDefault="0099570A">
            <w:r>
              <w:t>Копия повести «Борьба», автор Д. Честный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lastRenderedPageBreak/>
              <w:t>1490.</w:t>
            </w:r>
          </w:p>
        </w:tc>
        <w:tc>
          <w:tcPr>
            <w:tcW w:w="2880" w:type="dxa"/>
          </w:tcPr>
          <w:p w:rsidR="00767E86" w:rsidRDefault="0099570A">
            <w:r>
              <w:t>Копия книги «Английская болезнь», автор Билл Буфолд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1491.</w:t>
            </w:r>
          </w:p>
        </w:tc>
        <w:tc>
          <w:tcPr>
            <w:tcW w:w="2880" w:type="dxa"/>
          </w:tcPr>
          <w:p w:rsidR="00767E86" w:rsidRDefault="0099570A">
            <w:r>
              <w:t>Ко</w:t>
            </w:r>
            <w:r>
              <w:t>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w:t>
            </w:r>
            <w:r>
              <w:t>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767E86" w:rsidRDefault="00767E86"/>
        </w:tc>
      </w:tr>
      <w:tr w:rsidR="00767E86">
        <w:tc>
          <w:tcPr>
            <w:tcW w:w="2880" w:type="dxa"/>
          </w:tcPr>
          <w:p w:rsidR="00767E86" w:rsidRDefault="0099570A">
            <w:r>
              <w:t>1492.</w:t>
            </w:r>
          </w:p>
        </w:tc>
        <w:tc>
          <w:tcPr>
            <w:tcW w:w="2880" w:type="dxa"/>
          </w:tcPr>
          <w:p w:rsidR="00767E86" w:rsidRDefault="0099570A">
            <w:r>
              <w:t>Брошюра «Русь пробуждается во мраке или Вторжение 88!», автор Василий Духофф (реш</w:t>
            </w:r>
            <w:r>
              <w:t>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1493.</w:t>
            </w:r>
          </w:p>
        </w:tc>
        <w:tc>
          <w:tcPr>
            <w:tcW w:w="2880" w:type="dxa"/>
          </w:tcPr>
          <w:p w:rsidR="00767E86" w:rsidRDefault="0099570A">
            <w:r>
              <w:t>Брошюра «Велесова книга», перевод Б. Клесеня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1494.</w:t>
            </w:r>
          </w:p>
        </w:tc>
        <w:tc>
          <w:tcPr>
            <w:tcW w:w="2880" w:type="dxa"/>
          </w:tcPr>
          <w:p w:rsidR="00767E86" w:rsidRDefault="0099570A">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w:t>
            </w:r>
            <w:r>
              <w:lastRenderedPageBreak/>
              <w:t>95.</w:t>
            </w:r>
          </w:p>
        </w:tc>
        <w:tc>
          <w:tcPr>
            <w:tcW w:w="2880" w:type="dxa"/>
          </w:tcPr>
          <w:p w:rsidR="00767E86" w:rsidRDefault="0099570A">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767E86" w:rsidRDefault="00767E86"/>
        </w:tc>
      </w:tr>
      <w:tr w:rsidR="00767E86">
        <w:tc>
          <w:tcPr>
            <w:tcW w:w="2880" w:type="dxa"/>
          </w:tcPr>
          <w:p w:rsidR="00767E86" w:rsidRDefault="0099570A">
            <w:r>
              <w:t>1496.</w:t>
            </w:r>
          </w:p>
        </w:tc>
        <w:tc>
          <w:tcPr>
            <w:tcW w:w="2880" w:type="dxa"/>
          </w:tcPr>
          <w:p w:rsidR="00767E86" w:rsidRDefault="0099570A">
            <w:r>
              <w:t>Брошюра «Протоколы сионских мудрецов» (решение Ленинск</w:t>
            </w:r>
            <w:r>
              <w:t>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1497.</w:t>
            </w:r>
          </w:p>
        </w:tc>
        <w:tc>
          <w:tcPr>
            <w:tcW w:w="2880" w:type="dxa"/>
          </w:tcPr>
          <w:p w:rsidR="00767E86" w:rsidRDefault="0099570A">
            <w:r>
              <w:t>Брошюра «Бритоголовая культура», автор СЧ. Беликов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1498.</w:t>
            </w:r>
          </w:p>
        </w:tc>
        <w:tc>
          <w:tcPr>
            <w:tcW w:w="2880" w:type="dxa"/>
          </w:tcPr>
          <w:p w:rsidR="00767E86" w:rsidRDefault="0099570A">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1499.</w:t>
            </w:r>
          </w:p>
        </w:tc>
        <w:tc>
          <w:tcPr>
            <w:tcW w:w="2880" w:type="dxa"/>
          </w:tcPr>
          <w:p w:rsidR="00767E86" w:rsidRDefault="0099570A">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1500.</w:t>
            </w:r>
          </w:p>
        </w:tc>
        <w:tc>
          <w:tcPr>
            <w:tcW w:w="2880" w:type="dxa"/>
          </w:tcPr>
          <w:p w:rsidR="00767E86" w:rsidRDefault="0099570A">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lastRenderedPageBreak/>
              <w:t>1501.</w:t>
            </w:r>
          </w:p>
        </w:tc>
        <w:tc>
          <w:tcPr>
            <w:tcW w:w="2880" w:type="dxa"/>
          </w:tcPr>
          <w:p w:rsidR="00767E86" w:rsidRDefault="0099570A">
            <w:r>
              <w:t xml:space="preserve">Газета «Арка-им» выпуск № 20 июнь 7508 (2000) год (решение Ленинского </w:t>
            </w:r>
            <w:r>
              <w:t>районного суда города Оренбурга от 26.07.2010);</w:t>
            </w:r>
          </w:p>
        </w:tc>
        <w:tc>
          <w:tcPr>
            <w:tcW w:w="2880" w:type="dxa"/>
          </w:tcPr>
          <w:p w:rsidR="00767E86" w:rsidRDefault="00767E86"/>
        </w:tc>
      </w:tr>
      <w:tr w:rsidR="00767E86">
        <w:tc>
          <w:tcPr>
            <w:tcW w:w="2880" w:type="dxa"/>
          </w:tcPr>
          <w:p w:rsidR="00767E86" w:rsidRDefault="0099570A">
            <w:r>
              <w:t>1502.</w:t>
            </w:r>
          </w:p>
        </w:tc>
        <w:tc>
          <w:tcPr>
            <w:tcW w:w="2880" w:type="dxa"/>
          </w:tcPr>
          <w:p w:rsidR="00767E86" w:rsidRDefault="0099570A">
            <w:r>
              <w:t>Газета «За русское дело» выпуск № 1 (133), 2006 год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1503.</w:t>
            </w:r>
          </w:p>
        </w:tc>
        <w:tc>
          <w:tcPr>
            <w:tcW w:w="2880" w:type="dxa"/>
          </w:tcPr>
          <w:p w:rsidR="00767E86" w:rsidRDefault="0099570A">
            <w:r>
              <w:t xml:space="preserve">Газета «Русский фронт» спецвыпуск № 2 (26) 2006 г. (решение </w:t>
            </w:r>
            <w:r>
              <w:t>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1504.</w:t>
            </w:r>
          </w:p>
        </w:tc>
        <w:tc>
          <w:tcPr>
            <w:tcW w:w="2880" w:type="dxa"/>
          </w:tcPr>
          <w:p w:rsidR="00767E86" w:rsidRDefault="0099570A">
            <w:r>
              <w:t>Газета «Знание власть!» выпуск № 5 (274) февраль 2006 г.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1505.</w:t>
            </w:r>
          </w:p>
        </w:tc>
        <w:tc>
          <w:tcPr>
            <w:tcW w:w="2880" w:type="dxa"/>
          </w:tcPr>
          <w:p w:rsidR="00767E86" w:rsidRDefault="0099570A">
            <w:r>
              <w:t xml:space="preserve">Газета «Союз офицеров» выпуск № 2 (81) февраль 2006 г. </w:t>
            </w:r>
            <w:r>
              <w:t>(решение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w:t>
            </w:r>
            <w:r>
              <w:lastRenderedPageBreak/>
              <w:t>6.</w:t>
            </w:r>
          </w:p>
        </w:tc>
        <w:tc>
          <w:tcPr>
            <w:tcW w:w="2880" w:type="dxa"/>
          </w:tcPr>
          <w:p w:rsidR="00767E86" w:rsidRDefault="0099570A">
            <w:r>
              <w:lastRenderedPageBreak/>
              <w:t>Газета «Русская правда» выпуск № 41-42 2006 г.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1507.</w:t>
            </w:r>
          </w:p>
        </w:tc>
        <w:tc>
          <w:tcPr>
            <w:tcW w:w="2880" w:type="dxa"/>
          </w:tcPr>
          <w:p w:rsidR="00767E86" w:rsidRDefault="0099570A">
            <w:r>
              <w:t>Брошюра под названием «Это должен знать русский» (решение</w:t>
            </w:r>
            <w:r>
              <w:t xml:space="preserve">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1508.</w:t>
            </w:r>
          </w:p>
        </w:tc>
        <w:tc>
          <w:tcPr>
            <w:tcW w:w="2880" w:type="dxa"/>
          </w:tcPr>
          <w:p w:rsidR="00767E86" w:rsidRDefault="0099570A">
            <w:r>
              <w:t>Газета «Наша сторона», № 1 (11) за 2002 г.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1509.</w:t>
            </w:r>
          </w:p>
        </w:tc>
        <w:tc>
          <w:tcPr>
            <w:tcW w:w="2880" w:type="dxa"/>
          </w:tcPr>
          <w:p w:rsidR="00767E86" w:rsidRDefault="0099570A">
            <w:r>
              <w:t>Газета «Я русский» (решение Ленинского районного суда города Оренбург</w:t>
            </w:r>
            <w:r>
              <w:t>а от 26.07.2010);</w:t>
            </w:r>
          </w:p>
        </w:tc>
        <w:tc>
          <w:tcPr>
            <w:tcW w:w="2880" w:type="dxa"/>
          </w:tcPr>
          <w:p w:rsidR="00767E86" w:rsidRDefault="00767E86"/>
        </w:tc>
      </w:tr>
      <w:tr w:rsidR="00767E86">
        <w:tc>
          <w:tcPr>
            <w:tcW w:w="2880" w:type="dxa"/>
          </w:tcPr>
          <w:p w:rsidR="00767E86" w:rsidRDefault="0099570A">
            <w:r>
              <w:t>1510.</w:t>
            </w:r>
          </w:p>
        </w:tc>
        <w:tc>
          <w:tcPr>
            <w:tcW w:w="2880" w:type="dxa"/>
          </w:tcPr>
          <w:p w:rsidR="00767E86" w:rsidRDefault="0099570A">
            <w:r>
              <w:t>Газета «Эра России»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t>1511.</w:t>
            </w:r>
          </w:p>
        </w:tc>
        <w:tc>
          <w:tcPr>
            <w:tcW w:w="2880" w:type="dxa"/>
          </w:tcPr>
          <w:p w:rsidR="00767E86" w:rsidRDefault="0099570A">
            <w:r>
              <w:t>Брошюра «субботнее безумие» (решение Ленинского районного суда города Оренбурга от 26.07.2010);</w:t>
            </w:r>
          </w:p>
        </w:tc>
        <w:tc>
          <w:tcPr>
            <w:tcW w:w="2880" w:type="dxa"/>
          </w:tcPr>
          <w:p w:rsidR="00767E86" w:rsidRDefault="00767E86"/>
        </w:tc>
      </w:tr>
      <w:tr w:rsidR="00767E86">
        <w:tc>
          <w:tcPr>
            <w:tcW w:w="2880" w:type="dxa"/>
          </w:tcPr>
          <w:p w:rsidR="00767E86" w:rsidRDefault="0099570A">
            <w:r>
              <w:lastRenderedPageBreak/>
              <w:t>1512.</w:t>
            </w:r>
          </w:p>
        </w:tc>
        <w:tc>
          <w:tcPr>
            <w:tcW w:w="2880" w:type="dxa"/>
          </w:tcPr>
          <w:p w:rsidR="00767E86" w:rsidRDefault="0099570A">
            <w:r>
              <w:t xml:space="preserve">Информационные видео и </w:t>
            </w:r>
            <w:r>
              <w:t>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w:t>
            </w:r>
            <w:r>
              <w:t>77990_138160905; http://vkontakte.ru/video50777990_137839883; http://vkontakte.ru/video50777990_137462206; http://vkontakte.ru/video50777990_136783966; http://vkontakte.ru/id90206929#/album93733856_120846310 (решение Кировского районного суда города Иркутс</w:t>
            </w:r>
            <w:r>
              <w:t>ка от 04.06.2012);</w:t>
            </w:r>
          </w:p>
        </w:tc>
        <w:tc>
          <w:tcPr>
            <w:tcW w:w="2880" w:type="dxa"/>
          </w:tcPr>
          <w:p w:rsidR="00767E86" w:rsidRDefault="00767E86"/>
        </w:tc>
      </w:tr>
      <w:tr w:rsidR="00767E86">
        <w:tc>
          <w:tcPr>
            <w:tcW w:w="2880" w:type="dxa"/>
          </w:tcPr>
          <w:p w:rsidR="00767E86" w:rsidRDefault="0099570A">
            <w:r>
              <w:t>1513.</w:t>
            </w:r>
          </w:p>
        </w:tc>
        <w:tc>
          <w:tcPr>
            <w:tcW w:w="2880" w:type="dxa"/>
          </w:tcPr>
          <w:p w:rsidR="00767E86" w:rsidRDefault="0099570A">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1514.</w:t>
            </w:r>
          </w:p>
        </w:tc>
        <w:tc>
          <w:tcPr>
            <w:tcW w:w="2880" w:type="dxa"/>
          </w:tcPr>
          <w:p w:rsidR="00767E86" w:rsidRDefault="0099570A">
            <w:r>
              <w:t xml:space="preserve">Текст </w:t>
            </w:r>
            <w:r>
              <w:t>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w:t>
            </w:r>
            <w:r>
              <w:t>квы от 03.08.2012);</w:t>
            </w:r>
          </w:p>
        </w:tc>
        <w:tc>
          <w:tcPr>
            <w:tcW w:w="2880" w:type="dxa"/>
          </w:tcPr>
          <w:p w:rsidR="00767E86" w:rsidRDefault="00767E86"/>
        </w:tc>
      </w:tr>
      <w:tr w:rsidR="00767E86">
        <w:tc>
          <w:tcPr>
            <w:tcW w:w="2880" w:type="dxa"/>
          </w:tcPr>
          <w:p w:rsidR="00767E86" w:rsidRDefault="0099570A">
            <w:r>
              <w:t>1515.</w:t>
            </w:r>
          </w:p>
        </w:tc>
        <w:tc>
          <w:tcPr>
            <w:tcW w:w="2880" w:type="dxa"/>
          </w:tcPr>
          <w:p w:rsidR="00767E86" w:rsidRDefault="0099570A">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w:t>
            </w:r>
            <w:r>
              <w:t>нного суда города Москвы от 03.08.2012);</w:t>
            </w:r>
          </w:p>
        </w:tc>
        <w:tc>
          <w:tcPr>
            <w:tcW w:w="2880" w:type="dxa"/>
          </w:tcPr>
          <w:p w:rsidR="00767E86" w:rsidRDefault="00767E86"/>
        </w:tc>
      </w:tr>
      <w:tr w:rsidR="00767E86">
        <w:tc>
          <w:tcPr>
            <w:tcW w:w="2880" w:type="dxa"/>
          </w:tcPr>
          <w:p w:rsidR="00767E86" w:rsidRDefault="0099570A">
            <w:r>
              <w:t>1516.</w:t>
            </w:r>
          </w:p>
        </w:tc>
        <w:tc>
          <w:tcPr>
            <w:tcW w:w="2880" w:type="dxa"/>
          </w:tcPr>
          <w:p w:rsidR="00767E86" w:rsidRDefault="0099570A">
            <w:r>
              <w:t>Текст статьи «Подрыв анархистами поста ДПС на 22 км МКАД 07.06.2011» от 07.06.2011 года, размещенной по электронному адресу: http://blackblocg.info/protestnye-dejstviya/122-podryv-anarkhistami-post... (решен</w:t>
            </w:r>
            <w:r>
              <w:t>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lastRenderedPageBreak/>
              <w:t>1517.</w:t>
            </w:r>
          </w:p>
        </w:tc>
        <w:tc>
          <w:tcPr>
            <w:tcW w:w="2880" w:type="dxa"/>
          </w:tcPr>
          <w:p w:rsidR="00767E86" w:rsidRDefault="0099570A">
            <w:r>
              <w:t xml:space="preserve">Текст статьи «Новые акции ELF в Подмосковье» от 14.06.2011 года, размещенной по электронному адресу: </w:t>
            </w:r>
            <w:r>
              <w:t>http://blackblocg.info/protestnye-dejstviya/125-novye-aktsii-elf-v-podmo...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1518.</w:t>
            </w:r>
          </w:p>
        </w:tc>
        <w:tc>
          <w:tcPr>
            <w:tcW w:w="2880" w:type="dxa"/>
          </w:tcPr>
          <w:p w:rsidR="00767E86" w:rsidRDefault="0099570A">
            <w:r>
              <w:t>Текст, состоящий из 176 датированных заметок, размещенных в обратном хронологическом порядке с 06.02.2012 г</w:t>
            </w:r>
            <w:r>
              <w:t>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w:t>
            </w:r>
            <w:r>
              <w:t>: http://blackblocg.info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1519.</w:t>
            </w:r>
          </w:p>
        </w:tc>
        <w:tc>
          <w:tcPr>
            <w:tcW w:w="2880" w:type="dxa"/>
          </w:tcPr>
          <w:p w:rsidR="00767E86" w:rsidRDefault="0099570A">
            <w: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w:t>
            </w:r>
            <w:r>
              <w:t>48» бkju «Ъ» (www mygorod48 ru\peopl\user3413\blog\6087) (решение Советского районного суда города Липецка от 04.07.2012);</w:t>
            </w:r>
          </w:p>
        </w:tc>
        <w:tc>
          <w:tcPr>
            <w:tcW w:w="2880" w:type="dxa"/>
          </w:tcPr>
          <w:p w:rsidR="00767E86" w:rsidRDefault="00767E86"/>
        </w:tc>
      </w:tr>
      <w:tr w:rsidR="00767E86">
        <w:tc>
          <w:tcPr>
            <w:tcW w:w="2880" w:type="dxa"/>
          </w:tcPr>
          <w:p w:rsidR="00767E86" w:rsidRDefault="0099570A">
            <w:r>
              <w:t>1520.</w:t>
            </w:r>
          </w:p>
        </w:tc>
        <w:tc>
          <w:tcPr>
            <w:tcW w:w="2880" w:type="dxa"/>
          </w:tcPr>
          <w:p w:rsidR="00767E86" w:rsidRDefault="0099570A">
            <w:r>
              <w:t>Брошюра Гладкий В.Н. «Жиды» (решение Ленинского районного суда города Владивостока Приморского края от 17.05.2012);</w:t>
            </w:r>
          </w:p>
        </w:tc>
        <w:tc>
          <w:tcPr>
            <w:tcW w:w="2880" w:type="dxa"/>
          </w:tcPr>
          <w:p w:rsidR="00767E86" w:rsidRDefault="00767E86"/>
        </w:tc>
      </w:tr>
      <w:tr w:rsidR="00767E86">
        <w:tc>
          <w:tcPr>
            <w:tcW w:w="2880" w:type="dxa"/>
          </w:tcPr>
          <w:p w:rsidR="00767E86" w:rsidRDefault="0099570A">
            <w:r>
              <w:t>1521.</w:t>
            </w:r>
          </w:p>
        </w:tc>
        <w:tc>
          <w:tcPr>
            <w:tcW w:w="2880" w:type="dxa"/>
          </w:tcPr>
          <w:p w:rsidR="00767E86" w:rsidRDefault="0099570A">
            <w:r>
              <w:t>И</w:t>
            </w:r>
            <w:r>
              <w:t>нтернет-ресурс (сайт): http://soprotivlenie.marsho.net/ - «Сопротивление» (решение Интинского городского суда Республики Коми от 08.08.2012);</w:t>
            </w:r>
          </w:p>
        </w:tc>
        <w:tc>
          <w:tcPr>
            <w:tcW w:w="2880" w:type="dxa"/>
          </w:tcPr>
          <w:p w:rsidR="00767E86" w:rsidRDefault="00767E86"/>
        </w:tc>
      </w:tr>
      <w:tr w:rsidR="00767E86">
        <w:tc>
          <w:tcPr>
            <w:tcW w:w="2880" w:type="dxa"/>
          </w:tcPr>
          <w:p w:rsidR="00767E86" w:rsidRDefault="0099570A">
            <w:r>
              <w:t>15</w:t>
            </w:r>
            <w:r>
              <w:lastRenderedPageBreak/>
              <w:t>22.</w:t>
            </w:r>
          </w:p>
        </w:tc>
        <w:tc>
          <w:tcPr>
            <w:tcW w:w="2880" w:type="dxa"/>
          </w:tcPr>
          <w:p w:rsidR="00767E86" w:rsidRDefault="0099570A">
            <w:r>
              <w:lastRenderedPageBreak/>
              <w:t>Видеоролик «Zlaya Rossiya.240.mp4», размещенный в социальной сети «В контакте» (http://vk.com/), информаци</w:t>
            </w:r>
            <w:r>
              <w:t xml:space="preserve">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767E86" w:rsidRDefault="00767E86"/>
        </w:tc>
      </w:tr>
      <w:tr w:rsidR="00767E86">
        <w:tc>
          <w:tcPr>
            <w:tcW w:w="2880" w:type="dxa"/>
          </w:tcPr>
          <w:p w:rsidR="00767E86" w:rsidRDefault="0099570A">
            <w:r>
              <w:t>1523.</w:t>
            </w:r>
          </w:p>
        </w:tc>
        <w:tc>
          <w:tcPr>
            <w:tcW w:w="2880" w:type="dxa"/>
          </w:tcPr>
          <w:p w:rsidR="00767E86" w:rsidRDefault="0099570A">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767E86" w:rsidRDefault="00767E86"/>
        </w:tc>
      </w:tr>
      <w:tr w:rsidR="00767E86">
        <w:tc>
          <w:tcPr>
            <w:tcW w:w="2880" w:type="dxa"/>
          </w:tcPr>
          <w:p w:rsidR="00767E86" w:rsidRDefault="0099570A">
            <w:r>
              <w:t>1524.</w:t>
            </w:r>
          </w:p>
        </w:tc>
        <w:tc>
          <w:tcPr>
            <w:tcW w:w="2880" w:type="dxa"/>
          </w:tcPr>
          <w:p w:rsidR="00767E86" w:rsidRDefault="0099570A">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767E86" w:rsidRDefault="00767E86"/>
        </w:tc>
      </w:tr>
      <w:tr w:rsidR="00767E86">
        <w:tc>
          <w:tcPr>
            <w:tcW w:w="2880" w:type="dxa"/>
          </w:tcPr>
          <w:p w:rsidR="00767E86" w:rsidRDefault="0099570A">
            <w:r>
              <w:t>1525.</w:t>
            </w:r>
          </w:p>
        </w:tc>
        <w:tc>
          <w:tcPr>
            <w:tcW w:w="2880" w:type="dxa"/>
          </w:tcPr>
          <w:p w:rsidR="00767E86" w:rsidRDefault="0099570A">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767E86" w:rsidRDefault="00767E86"/>
        </w:tc>
      </w:tr>
      <w:tr w:rsidR="00767E86">
        <w:tc>
          <w:tcPr>
            <w:tcW w:w="2880" w:type="dxa"/>
          </w:tcPr>
          <w:p w:rsidR="00767E86" w:rsidRDefault="0099570A">
            <w:r>
              <w:t>1526.</w:t>
            </w:r>
          </w:p>
        </w:tc>
        <w:tc>
          <w:tcPr>
            <w:tcW w:w="2880" w:type="dxa"/>
          </w:tcPr>
          <w:p w:rsidR="00767E86" w:rsidRDefault="0099570A">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767E86" w:rsidRDefault="00767E86"/>
        </w:tc>
      </w:tr>
      <w:tr w:rsidR="00767E86">
        <w:tc>
          <w:tcPr>
            <w:tcW w:w="2880" w:type="dxa"/>
          </w:tcPr>
          <w:p w:rsidR="00767E86" w:rsidRDefault="0099570A">
            <w:r>
              <w:t>1527.</w:t>
            </w:r>
          </w:p>
        </w:tc>
        <w:tc>
          <w:tcPr>
            <w:tcW w:w="2880" w:type="dxa"/>
          </w:tcPr>
          <w:p w:rsidR="00767E86" w:rsidRDefault="0099570A">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767E86" w:rsidRDefault="00767E86"/>
        </w:tc>
      </w:tr>
      <w:tr w:rsidR="00767E86">
        <w:tc>
          <w:tcPr>
            <w:tcW w:w="2880" w:type="dxa"/>
          </w:tcPr>
          <w:p w:rsidR="00767E86" w:rsidRDefault="0099570A">
            <w:r>
              <w:lastRenderedPageBreak/>
              <w:t>1528.</w:t>
            </w:r>
          </w:p>
        </w:tc>
        <w:tc>
          <w:tcPr>
            <w:tcW w:w="2880" w:type="dxa"/>
          </w:tcPr>
          <w:p w:rsidR="00767E86" w:rsidRDefault="0099570A">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767E86" w:rsidRDefault="00767E86"/>
        </w:tc>
      </w:tr>
      <w:tr w:rsidR="00767E86">
        <w:tc>
          <w:tcPr>
            <w:tcW w:w="2880" w:type="dxa"/>
          </w:tcPr>
          <w:p w:rsidR="00767E86" w:rsidRDefault="0099570A">
            <w:r>
              <w:t>1529.</w:t>
            </w:r>
          </w:p>
        </w:tc>
        <w:tc>
          <w:tcPr>
            <w:tcW w:w="2880" w:type="dxa"/>
          </w:tcPr>
          <w:p w:rsidR="00767E86" w:rsidRDefault="0099570A">
            <w:r>
              <w:t xml:space="preserve">Статья «Насильники, прикрываясь ОМОНом, расстреливали безоружных казаков», опубликованная в № 2 (42) газеты «Русская жизнь» 05.12.2010 </w:t>
            </w:r>
            <w:r>
              <w:t>(решение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767E86" w:rsidRDefault="00767E86"/>
        </w:tc>
      </w:tr>
      <w:tr w:rsidR="00767E86">
        <w:tc>
          <w:tcPr>
            <w:tcW w:w="2880" w:type="dxa"/>
          </w:tcPr>
          <w:p w:rsidR="00767E86" w:rsidRDefault="0099570A">
            <w:r>
              <w:t>1530.</w:t>
            </w:r>
          </w:p>
        </w:tc>
        <w:tc>
          <w:tcPr>
            <w:tcW w:w="2880" w:type="dxa"/>
          </w:tcPr>
          <w:p w:rsidR="00767E86" w:rsidRDefault="0099570A">
            <w:r>
              <w:t>Комментарий к видеоролику под названием: «В Башкирии курица с</w:t>
            </w:r>
            <w:r>
              <w:t>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767E86" w:rsidRDefault="00767E86"/>
        </w:tc>
      </w:tr>
      <w:tr w:rsidR="00767E86">
        <w:tc>
          <w:tcPr>
            <w:tcW w:w="2880" w:type="dxa"/>
          </w:tcPr>
          <w:p w:rsidR="00767E86" w:rsidRDefault="0099570A">
            <w:r>
              <w:t>1531.</w:t>
            </w:r>
          </w:p>
        </w:tc>
        <w:tc>
          <w:tcPr>
            <w:tcW w:w="2880" w:type="dxa"/>
          </w:tcPr>
          <w:p w:rsidR="00767E86" w:rsidRDefault="0099570A">
            <w:r>
              <w:t xml:space="preserve">Публикация Сергея Мельникоффа </w:t>
            </w:r>
            <w:r>
              <w:t>«Письмо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767E86" w:rsidRDefault="00767E86"/>
        </w:tc>
      </w:tr>
      <w:tr w:rsidR="00767E86">
        <w:tc>
          <w:tcPr>
            <w:tcW w:w="2880" w:type="dxa"/>
          </w:tcPr>
          <w:p w:rsidR="00767E86" w:rsidRDefault="0099570A">
            <w:r>
              <w:t>1532.</w:t>
            </w:r>
          </w:p>
        </w:tc>
        <w:tc>
          <w:tcPr>
            <w:tcW w:w="2880" w:type="dxa"/>
          </w:tcPr>
          <w:p w:rsidR="00767E86" w:rsidRDefault="0099570A">
            <w:r>
              <w:t>Видеоролик «СС Сахалин» (решения Южно-Сахалинского городского суда от 16.08.2012);</w:t>
            </w:r>
          </w:p>
        </w:tc>
        <w:tc>
          <w:tcPr>
            <w:tcW w:w="2880" w:type="dxa"/>
          </w:tcPr>
          <w:p w:rsidR="00767E86" w:rsidRDefault="00767E86"/>
        </w:tc>
      </w:tr>
      <w:tr w:rsidR="00767E86">
        <w:tc>
          <w:tcPr>
            <w:tcW w:w="2880" w:type="dxa"/>
          </w:tcPr>
          <w:p w:rsidR="00767E86" w:rsidRDefault="0099570A">
            <w:r>
              <w:t>153</w:t>
            </w:r>
            <w:r>
              <w:lastRenderedPageBreak/>
              <w:t>3.</w:t>
            </w:r>
          </w:p>
        </w:tc>
        <w:tc>
          <w:tcPr>
            <w:tcW w:w="2880" w:type="dxa"/>
          </w:tcPr>
          <w:p w:rsidR="00767E86" w:rsidRDefault="0099570A">
            <w:r>
              <w:lastRenderedPageBreak/>
              <w:t>Информационный материа</w:t>
            </w:r>
            <w:r>
              <w:t xml:space="preserve">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Новосибирска от 01.10.2008);</w:t>
            </w:r>
          </w:p>
        </w:tc>
        <w:tc>
          <w:tcPr>
            <w:tcW w:w="2880" w:type="dxa"/>
          </w:tcPr>
          <w:p w:rsidR="00767E86" w:rsidRDefault="00767E86"/>
        </w:tc>
      </w:tr>
      <w:tr w:rsidR="00767E86">
        <w:tc>
          <w:tcPr>
            <w:tcW w:w="2880" w:type="dxa"/>
          </w:tcPr>
          <w:p w:rsidR="00767E86" w:rsidRDefault="0099570A">
            <w:r>
              <w:t>1534.</w:t>
            </w:r>
          </w:p>
        </w:tc>
        <w:tc>
          <w:tcPr>
            <w:tcW w:w="2880" w:type="dxa"/>
          </w:tcPr>
          <w:p w:rsidR="00767E86" w:rsidRDefault="0099570A">
            <w:r>
              <w:t>Газета «Казачья Русь» № 1 за октябрь 2010 года,</w:t>
            </w:r>
            <w:r>
              <w:t xml:space="preserve">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w:t>
            </w:r>
            <w:r>
              <w:t xml:space="preserve">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w:t>
            </w:r>
            <w:r>
              <w:t>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767E86" w:rsidRDefault="00767E86"/>
        </w:tc>
      </w:tr>
      <w:tr w:rsidR="00767E86">
        <w:tc>
          <w:tcPr>
            <w:tcW w:w="2880" w:type="dxa"/>
          </w:tcPr>
          <w:p w:rsidR="00767E86" w:rsidRDefault="0099570A">
            <w:r>
              <w:t>1535.</w:t>
            </w:r>
          </w:p>
        </w:tc>
        <w:tc>
          <w:tcPr>
            <w:tcW w:w="2880" w:type="dxa"/>
          </w:tcPr>
          <w:p w:rsidR="00767E86" w:rsidRDefault="0099570A">
            <w:r>
              <w:t xml:space="preserve">Сайт, расположенный по </w:t>
            </w:r>
            <w:r>
              <w:t>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767E86" w:rsidRDefault="00767E86"/>
        </w:tc>
      </w:tr>
      <w:tr w:rsidR="00767E86">
        <w:tc>
          <w:tcPr>
            <w:tcW w:w="2880" w:type="dxa"/>
          </w:tcPr>
          <w:p w:rsidR="00767E86" w:rsidRDefault="0099570A">
            <w:r>
              <w:t>1536.</w:t>
            </w:r>
          </w:p>
        </w:tc>
        <w:tc>
          <w:tcPr>
            <w:tcW w:w="2880" w:type="dxa"/>
          </w:tcPr>
          <w:p w:rsidR="00767E86" w:rsidRDefault="0099570A">
            <w:r>
              <w:t>Книга Абу Мухаммада Асым аль-Максиди</w:t>
            </w:r>
            <w:r>
              <w:t xml:space="preserve">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767E86" w:rsidRDefault="00767E86"/>
        </w:tc>
      </w:tr>
      <w:tr w:rsidR="00767E86">
        <w:tc>
          <w:tcPr>
            <w:tcW w:w="2880" w:type="dxa"/>
          </w:tcPr>
          <w:p w:rsidR="00767E86" w:rsidRDefault="0099570A">
            <w:r>
              <w:t>1537.</w:t>
            </w:r>
          </w:p>
        </w:tc>
        <w:tc>
          <w:tcPr>
            <w:tcW w:w="2880" w:type="dxa"/>
          </w:tcPr>
          <w:p w:rsidR="00767E86" w:rsidRDefault="0099570A">
            <w:r>
              <w:t>Книга «Программа патриотического движе</w:t>
            </w:r>
            <w:r>
              <w:t>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767E86" w:rsidRDefault="00767E86"/>
        </w:tc>
      </w:tr>
      <w:tr w:rsidR="00767E86">
        <w:tc>
          <w:tcPr>
            <w:tcW w:w="2880" w:type="dxa"/>
          </w:tcPr>
          <w:p w:rsidR="00767E86" w:rsidRDefault="0099570A">
            <w:r>
              <w:t>153</w:t>
            </w:r>
            <w:r>
              <w:lastRenderedPageBreak/>
              <w:t>8.</w:t>
            </w:r>
          </w:p>
        </w:tc>
        <w:tc>
          <w:tcPr>
            <w:tcW w:w="2880" w:type="dxa"/>
          </w:tcPr>
          <w:p w:rsidR="00767E86" w:rsidRDefault="0099570A">
            <w:r>
              <w:lastRenderedPageBreak/>
              <w:t>Информационные материалы «Вестник воинов Христовых № 18. Сергиев Посад» (решение Люблинского</w:t>
            </w:r>
            <w:r>
              <w:t xml:space="preserve"> районного суда города Москвы от 19.06.2012);</w:t>
            </w:r>
          </w:p>
        </w:tc>
        <w:tc>
          <w:tcPr>
            <w:tcW w:w="2880" w:type="dxa"/>
          </w:tcPr>
          <w:p w:rsidR="00767E86" w:rsidRDefault="00767E86"/>
        </w:tc>
      </w:tr>
      <w:tr w:rsidR="00767E86">
        <w:tc>
          <w:tcPr>
            <w:tcW w:w="2880" w:type="dxa"/>
          </w:tcPr>
          <w:p w:rsidR="00767E86" w:rsidRDefault="0099570A">
            <w:r>
              <w:t>1539.</w:t>
            </w:r>
          </w:p>
        </w:tc>
        <w:tc>
          <w:tcPr>
            <w:tcW w:w="2880" w:type="dxa"/>
          </w:tcPr>
          <w:p w:rsidR="00767E86" w:rsidRDefault="0099570A">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w:t>
            </w:r>
            <w:r>
              <w:t>ие Центрального районного суда города Читы от 23.08.2012).</w:t>
            </w:r>
          </w:p>
        </w:tc>
        <w:tc>
          <w:tcPr>
            <w:tcW w:w="2880" w:type="dxa"/>
          </w:tcPr>
          <w:p w:rsidR="00767E86" w:rsidRDefault="00767E86"/>
        </w:tc>
      </w:tr>
      <w:tr w:rsidR="00767E86">
        <w:tc>
          <w:tcPr>
            <w:tcW w:w="2880" w:type="dxa"/>
          </w:tcPr>
          <w:p w:rsidR="00767E86" w:rsidRDefault="0099570A">
            <w:r>
              <w:t>1540.</w:t>
            </w:r>
          </w:p>
        </w:tc>
        <w:tc>
          <w:tcPr>
            <w:tcW w:w="2880" w:type="dxa"/>
          </w:tcPr>
          <w:p w:rsidR="00767E86" w:rsidRDefault="0099570A">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w:t>
            </w:r>
            <w:r>
              <w:t>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w:t>
            </w:r>
            <w:r>
              <w:t>012);</w:t>
            </w:r>
          </w:p>
        </w:tc>
        <w:tc>
          <w:tcPr>
            <w:tcW w:w="2880" w:type="dxa"/>
          </w:tcPr>
          <w:p w:rsidR="00767E86" w:rsidRDefault="00767E86"/>
        </w:tc>
      </w:tr>
      <w:tr w:rsidR="00767E86">
        <w:tc>
          <w:tcPr>
            <w:tcW w:w="2880" w:type="dxa"/>
          </w:tcPr>
          <w:p w:rsidR="00767E86" w:rsidRDefault="0099570A">
            <w:r>
              <w:t>1541.</w:t>
            </w:r>
          </w:p>
        </w:tc>
        <w:tc>
          <w:tcPr>
            <w:tcW w:w="2880" w:type="dxa"/>
          </w:tcPr>
          <w:p w:rsidR="00767E86" w:rsidRDefault="0099570A">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767E86" w:rsidRDefault="00767E86"/>
        </w:tc>
      </w:tr>
      <w:tr w:rsidR="00767E86">
        <w:tc>
          <w:tcPr>
            <w:tcW w:w="2880" w:type="dxa"/>
          </w:tcPr>
          <w:p w:rsidR="00767E86" w:rsidRDefault="0099570A">
            <w:r>
              <w:t>1542.</w:t>
            </w:r>
          </w:p>
        </w:tc>
        <w:tc>
          <w:tcPr>
            <w:tcW w:w="2880" w:type="dxa"/>
          </w:tcPr>
          <w:p w:rsidR="00767E86" w:rsidRDefault="0099570A">
            <w:r>
              <w:t xml:space="preserve">Информационный материал – листовка с текстом «Накорми шафку асфальтом» </w:t>
            </w:r>
            <w:r>
              <w:t>(решение Первомайского районного суда города Ижевска Удмуртской Республики от 18.06.2012);</w:t>
            </w:r>
          </w:p>
        </w:tc>
        <w:tc>
          <w:tcPr>
            <w:tcW w:w="2880" w:type="dxa"/>
          </w:tcPr>
          <w:p w:rsidR="00767E86" w:rsidRDefault="00767E86"/>
        </w:tc>
      </w:tr>
      <w:tr w:rsidR="00767E86">
        <w:tc>
          <w:tcPr>
            <w:tcW w:w="2880" w:type="dxa"/>
          </w:tcPr>
          <w:p w:rsidR="00767E86" w:rsidRDefault="0099570A">
            <w:r>
              <w:t>1543.</w:t>
            </w:r>
          </w:p>
        </w:tc>
        <w:tc>
          <w:tcPr>
            <w:tcW w:w="2880" w:type="dxa"/>
          </w:tcPr>
          <w:p w:rsidR="00767E86" w:rsidRDefault="0099570A">
            <w:r>
              <w:t>Видеоролик: «русские националисты вершат правосудие. 18+» (решение Кировского районного суда города Томска от 20.09.2012);</w:t>
            </w:r>
          </w:p>
        </w:tc>
        <w:tc>
          <w:tcPr>
            <w:tcW w:w="2880" w:type="dxa"/>
          </w:tcPr>
          <w:p w:rsidR="00767E86" w:rsidRDefault="00767E86"/>
        </w:tc>
      </w:tr>
      <w:tr w:rsidR="00767E86">
        <w:tc>
          <w:tcPr>
            <w:tcW w:w="2880" w:type="dxa"/>
          </w:tcPr>
          <w:p w:rsidR="00767E86" w:rsidRDefault="0099570A">
            <w:r>
              <w:lastRenderedPageBreak/>
              <w:t>1544.</w:t>
            </w:r>
          </w:p>
        </w:tc>
        <w:tc>
          <w:tcPr>
            <w:tcW w:w="2880" w:type="dxa"/>
          </w:tcPr>
          <w:p w:rsidR="00767E86" w:rsidRDefault="0099570A">
            <w:r>
              <w:t>Видеоролик: «Слава Руси. О</w:t>
            </w:r>
            <w:r>
              <w:t>т сердца к солнцу!» (решение Кировского районного суда города Томска от 20.09.2012);</w:t>
            </w:r>
          </w:p>
        </w:tc>
        <w:tc>
          <w:tcPr>
            <w:tcW w:w="2880" w:type="dxa"/>
          </w:tcPr>
          <w:p w:rsidR="00767E86" w:rsidRDefault="00767E86"/>
        </w:tc>
      </w:tr>
      <w:tr w:rsidR="00767E86">
        <w:tc>
          <w:tcPr>
            <w:tcW w:w="2880" w:type="dxa"/>
          </w:tcPr>
          <w:p w:rsidR="00767E86" w:rsidRDefault="0099570A">
            <w:r>
              <w:t>1545.</w:t>
            </w:r>
          </w:p>
        </w:tc>
        <w:tc>
          <w:tcPr>
            <w:tcW w:w="2880" w:type="dxa"/>
          </w:tcPr>
          <w:p w:rsidR="00767E86" w:rsidRDefault="0099570A">
            <w:r>
              <w:t>Видеоролик: «FORMAT 18» (решение Кировского районного суда города Томска от 20.09.2012);</w:t>
            </w:r>
          </w:p>
        </w:tc>
        <w:tc>
          <w:tcPr>
            <w:tcW w:w="2880" w:type="dxa"/>
          </w:tcPr>
          <w:p w:rsidR="00767E86" w:rsidRDefault="00767E86"/>
        </w:tc>
      </w:tr>
      <w:tr w:rsidR="00767E86">
        <w:tc>
          <w:tcPr>
            <w:tcW w:w="2880" w:type="dxa"/>
          </w:tcPr>
          <w:p w:rsidR="00767E86" w:rsidRDefault="0099570A">
            <w:r>
              <w:t>1546.</w:t>
            </w:r>
          </w:p>
        </w:tc>
        <w:tc>
          <w:tcPr>
            <w:tcW w:w="2880" w:type="dxa"/>
          </w:tcPr>
          <w:p w:rsidR="00767E86" w:rsidRDefault="0099570A">
            <w:r>
              <w:t>Книга «Последнее путешествие. Подарок для мусульманской девушки» (</w:t>
            </w:r>
            <w:r>
              <w:t>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767E86" w:rsidRDefault="00767E86"/>
        </w:tc>
      </w:tr>
      <w:tr w:rsidR="00767E86">
        <w:tc>
          <w:tcPr>
            <w:tcW w:w="2880" w:type="dxa"/>
          </w:tcPr>
          <w:p w:rsidR="00767E86" w:rsidRDefault="0099570A">
            <w:r>
              <w:t>1547.</w:t>
            </w:r>
          </w:p>
        </w:tc>
        <w:tc>
          <w:tcPr>
            <w:tcW w:w="2880" w:type="dxa"/>
          </w:tcPr>
          <w:p w:rsidR="00767E86" w:rsidRDefault="0099570A">
            <w:r>
              <w:t xml:space="preserve">Информационный материал под наименованием: «СТРОЙ </w:t>
            </w:r>
            <w:r>
              <w:t>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767E86" w:rsidRDefault="00767E86"/>
        </w:tc>
      </w:tr>
      <w:tr w:rsidR="00767E86">
        <w:tc>
          <w:tcPr>
            <w:tcW w:w="2880" w:type="dxa"/>
          </w:tcPr>
          <w:p w:rsidR="00767E86" w:rsidRDefault="0099570A">
            <w:r>
              <w:t>1548.</w:t>
            </w:r>
          </w:p>
        </w:tc>
        <w:tc>
          <w:tcPr>
            <w:tcW w:w="2880" w:type="dxa"/>
          </w:tcPr>
          <w:p w:rsidR="00767E86" w:rsidRDefault="0099570A">
            <w:r>
              <w:t>Книга «Разъяснения к книге единобожия шейха Мухаммада ибн Сулеймана Ат-Тамими/ Здраво</w:t>
            </w:r>
            <w:r>
              <w:t>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767E86" w:rsidRDefault="00767E86"/>
        </w:tc>
      </w:tr>
      <w:tr w:rsidR="00767E86">
        <w:tc>
          <w:tcPr>
            <w:tcW w:w="2880" w:type="dxa"/>
          </w:tcPr>
          <w:p w:rsidR="00767E86" w:rsidRDefault="0099570A">
            <w:r>
              <w:t>154</w:t>
            </w:r>
            <w:r>
              <w:lastRenderedPageBreak/>
              <w:t>9.</w:t>
            </w:r>
          </w:p>
        </w:tc>
        <w:tc>
          <w:tcPr>
            <w:tcW w:w="2880" w:type="dxa"/>
          </w:tcPr>
          <w:p w:rsidR="00767E86" w:rsidRDefault="0099570A">
            <w:r>
              <w:lastRenderedPageBreak/>
              <w:t>Книга «Мухаммад (мир ему и благословение) естественный преемник Христа/ перевод: Мухаммад Абдуллах/Ба</w:t>
            </w:r>
            <w:r>
              <w:t>ку 1997» (решение Ленинского районного суда города Новороссийска от 14.08.2012);</w:t>
            </w:r>
          </w:p>
        </w:tc>
        <w:tc>
          <w:tcPr>
            <w:tcW w:w="2880" w:type="dxa"/>
          </w:tcPr>
          <w:p w:rsidR="00767E86" w:rsidRDefault="00767E86"/>
        </w:tc>
      </w:tr>
      <w:tr w:rsidR="00767E86">
        <w:tc>
          <w:tcPr>
            <w:tcW w:w="2880" w:type="dxa"/>
          </w:tcPr>
          <w:p w:rsidR="00767E86" w:rsidRDefault="0099570A">
            <w:r>
              <w:t>1550.</w:t>
            </w:r>
          </w:p>
        </w:tc>
        <w:tc>
          <w:tcPr>
            <w:tcW w:w="2880" w:type="dxa"/>
          </w:tcPr>
          <w:p w:rsidR="00767E86" w:rsidRDefault="0099570A">
            <w: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w:t>
            </w:r>
            <w:r>
              <w:t>для неограниченного круга лиц доступе (решение Петрозаводского городского суда Республики Карелия от 19.09.2012);</w:t>
            </w:r>
          </w:p>
        </w:tc>
        <w:tc>
          <w:tcPr>
            <w:tcW w:w="2880" w:type="dxa"/>
          </w:tcPr>
          <w:p w:rsidR="00767E86" w:rsidRDefault="00767E86"/>
        </w:tc>
      </w:tr>
      <w:tr w:rsidR="00767E86">
        <w:tc>
          <w:tcPr>
            <w:tcW w:w="2880" w:type="dxa"/>
          </w:tcPr>
          <w:p w:rsidR="00767E86" w:rsidRDefault="0099570A">
            <w:r>
              <w:t>1551.</w:t>
            </w:r>
          </w:p>
        </w:tc>
        <w:tc>
          <w:tcPr>
            <w:tcW w:w="2880" w:type="dxa"/>
          </w:tcPr>
          <w:p w:rsidR="00767E86" w:rsidRDefault="0099570A">
            <w:r>
              <w:t>Материалы «Орда» и «Записки Басурманина», размещенные в Интернет-ресурсах http://litbash.sitecity.ru и http://highness.sitecity.ru (ре</w:t>
            </w:r>
            <w:r>
              <w:t>шение Чишминского районного суда Республики Башкортостан от 28.04.2012);</w:t>
            </w:r>
          </w:p>
        </w:tc>
        <w:tc>
          <w:tcPr>
            <w:tcW w:w="2880" w:type="dxa"/>
          </w:tcPr>
          <w:p w:rsidR="00767E86" w:rsidRDefault="00767E86"/>
        </w:tc>
      </w:tr>
      <w:tr w:rsidR="00767E86">
        <w:tc>
          <w:tcPr>
            <w:tcW w:w="2880" w:type="dxa"/>
          </w:tcPr>
          <w:p w:rsidR="00767E86" w:rsidRDefault="0099570A">
            <w:r>
              <w:t>1552.</w:t>
            </w:r>
          </w:p>
        </w:tc>
        <w:tc>
          <w:tcPr>
            <w:tcW w:w="2880" w:type="dxa"/>
          </w:tcPr>
          <w:p w:rsidR="00767E86" w:rsidRDefault="0099570A">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w:t>
            </w:r>
            <w:r>
              <w:t>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w:t>
            </w:r>
            <w:r>
              <w:t>12);</w:t>
            </w:r>
          </w:p>
        </w:tc>
        <w:tc>
          <w:tcPr>
            <w:tcW w:w="2880" w:type="dxa"/>
          </w:tcPr>
          <w:p w:rsidR="00767E86" w:rsidRDefault="00767E86"/>
        </w:tc>
      </w:tr>
      <w:tr w:rsidR="00767E86">
        <w:tc>
          <w:tcPr>
            <w:tcW w:w="2880" w:type="dxa"/>
          </w:tcPr>
          <w:p w:rsidR="00767E86" w:rsidRDefault="0099570A">
            <w:r>
              <w:t>1553.</w:t>
            </w:r>
          </w:p>
        </w:tc>
        <w:tc>
          <w:tcPr>
            <w:tcW w:w="2880" w:type="dxa"/>
          </w:tcPr>
          <w:p w:rsidR="00767E86" w:rsidRDefault="0099570A">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w:t>
            </w:r>
            <w:r>
              <w:t>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w:t>
            </w:r>
            <w:r>
              <w:t>родского суда от 29.08.2012);</w:t>
            </w:r>
          </w:p>
        </w:tc>
        <w:tc>
          <w:tcPr>
            <w:tcW w:w="2880" w:type="dxa"/>
          </w:tcPr>
          <w:p w:rsidR="00767E86" w:rsidRDefault="00767E86"/>
        </w:tc>
      </w:tr>
      <w:tr w:rsidR="00767E86">
        <w:tc>
          <w:tcPr>
            <w:tcW w:w="2880" w:type="dxa"/>
          </w:tcPr>
          <w:p w:rsidR="00767E86" w:rsidRDefault="0099570A">
            <w:r>
              <w:t>155</w:t>
            </w:r>
            <w:r>
              <w:lastRenderedPageBreak/>
              <w:t>4.</w:t>
            </w:r>
          </w:p>
        </w:tc>
        <w:tc>
          <w:tcPr>
            <w:tcW w:w="2880" w:type="dxa"/>
          </w:tcPr>
          <w:p w:rsidR="00767E86" w:rsidRDefault="0099570A">
            <w:r>
              <w:lastRenderedPageBreak/>
              <w:t>Интернет-ресурс http://vk.com|id22702754#/id65375869 (решение Октябрьского городского суда Республики Башкортостан от 04.07.2012);</w:t>
            </w:r>
          </w:p>
        </w:tc>
        <w:tc>
          <w:tcPr>
            <w:tcW w:w="2880" w:type="dxa"/>
          </w:tcPr>
          <w:p w:rsidR="00767E86" w:rsidRDefault="00767E86"/>
        </w:tc>
      </w:tr>
      <w:tr w:rsidR="00767E86">
        <w:tc>
          <w:tcPr>
            <w:tcW w:w="2880" w:type="dxa"/>
          </w:tcPr>
          <w:p w:rsidR="00767E86" w:rsidRDefault="0099570A">
            <w:r>
              <w:t>1555.</w:t>
            </w:r>
          </w:p>
        </w:tc>
        <w:tc>
          <w:tcPr>
            <w:tcW w:w="2880" w:type="dxa"/>
          </w:tcPr>
          <w:p w:rsidR="00767E86" w:rsidRDefault="0099570A">
            <w:r>
              <w:t>Интернет – ресурс http://www.minjust.net и содержащиеся на нем информационные м</w:t>
            </w:r>
            <w:r>
              <w:t>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767E86" w:rsidRDefault="00767E86"/>
        </w:tc>
      </w:tr>
      <w:tr w:rsidR="00767E86">
        <w:tc>
          <w:tcPr>
            <w:tcW w:w="2880" w:type="dxa"/>
          </w:tcPr>
          <w:p w:rsidR="00767E86" w:rsidRDefault="0099570A">
            <w:r>
              <w:t>1556.</w:t>
            </w:r>
          </w:p>
        </w:tc>
        <w:tc>
          <w:tcPr>
            <w:tcW w:w="2880" w:type="dxa"/>
          </w:tcPr>
          <w:p w:rsidR="00767E86" w:rsidRDefault="0099570A">
            <w:r>
              <w:t>Интернет – ресурс http://www.rabidshare.info и содержащиеся на нем информационные материалы (решение Самар</w:t>
            </w:r>
            <w:r>
              <w:t>ского районного суда города Самары от 13.08.2012);</w:t>
            </w:r>
          </w:p>
        </w:tc>
        <w:tc>
          <w:tcPr>
            <w:tcW w:w="2880" w:type="dxa"/>
          </w:tcPr>
          <w:p w:rsidR="00767E86" w:rsidRDefault="00767E86"/>
        </w:tc>
      </w:tr>
      <w:tr w:rsidR="00767E86">
        <w:tc>
          <w:tcPr>
            <w:tcW w:w="2880" w:type="dxa"/>
          </w:tcPr>
          <w:p w:rsidR="00767E86" w:rsidRDefault="0099570A">
            <w:r>
              <w:t>1557.</w:t>
            </w:r>
          </w:p>
        </w:tc>
        <w:tc>
          <w:tcPr>
            <w:tcW w:w="2880" w:type="dxa"/>
          </w:tcPr>
          <w:p w:rsidR="00767E86" w:rsidRDefault="0099570A">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w:t>
            </w:r>
            <w:r>
              <w:t>ое определение Судебной коллегии по гражданским делам Ульяновского областного суда от 23.10.2012);</w:t>
            </w:r>
          </w:p>
        </w:tc>
        <w:tc>
          <w:tcPr>
            <w:tcW w:w="2880" w:type="dxa"/>
          </w:tcPr>
          <w:p w:rsidR="00767E86" w:rsidRDefault="00767E86"/>
        </w:tc>
      </w:tr>
      <w:tr w:rsidR="00767E86">
        <w:tc>
          <w:tcPr>
            <w:tcW w:w="2880" w:type="dxa"/>
          </w:tcPr>
          <w:p w:rsidR="00767E86" w:rsidRDefault="0099570A">
            <w:r>
              <w:t>1558.</w:t>
            </w:r>
          </w:p>
        </w:tc>
        <w:tc>
          <w:tcPr>
            <w:tcW w:w="2880" w:type="dxa"/>
          </w:tcPr>
          <w:p w:rsidR="00767E86" w:rsidRDefault="0099570A">
            <w:r>
              <w:t>Интернет-ресурс «http://vkontakte.ru/id31316210» с наименованием «Олег Shultz 14/88 Кузнецов» (решение Стерлитамакского городского суда Республики Ба</w:t>
            </w:r>
            <w:r>
              <w:t>шкортостан от 10.04.2012);</w:t>
            </w:r>
          </w:p>
        </w:tc>
        <w:tc>
          <w:tcPr>
            <w:tcW w:w="2880" w:type="dxa"/>
          </w:tcPr>
          <w:p w:rsidR="00767E86" w:rsidRDefault="00767E86"/>
        </w:tc>
      </w:tr>
      <w:tr w:rsidR="00767E86">
        <w:tc>
          <w:tcPr>
            <w:tcW w:w="2880" w:type="dxa"/>
          </w:tcPr>
          <w:p w:rsidR="00767E86" w:rsidRDefault="0099570A">
            <w:r>
              <w:t>1559.</w:t>
            </w:r>
          </w:p>
        </w:tc>
        <w:tc>
          <w:tcPr>
            <w:tcW w:w="2880" w:type="dxa"/>
          </w:tcPr>
          <w:p w:rsidR="00767E86" w:rsidRDefault="0099570A">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lastRenderedPageBreak/>
              <w:t>1560.</w:t>
            </w:r>
          </w:p>
        </w:tc>
        <w:tc>
          <w:tcPr>
            <w:tcW w:w="2880" w:type="dxa"/>
          </w:tcPr>
          <w:p w:rsidR="00767E86" w:rsidRDefault="0099570A">
            <w:r>
              <w:t xml:space="preserve">Видеоролик (видеоматериал) с названием: «Вся </w:t>
            </w:r>
            <w:r>
              <w:t>«правда» о жидо бандеровцах!!!!!!»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1561.</w:t>
            </w:r>
          </w:p>
        </w:tc>
        <w:tc>
          <w:tcPr>
            <w:tcW w:w="2880" w:type="dxa"/>
          </w:tcPr>
          <w:p w:rsidR="00767E86" w:rsidRDefault="0099570A">
            <w:r>
              <w:t>Видеоролик (видеоматериал) с названием: «Ж»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1562.</w:t>
            </w:r>
          </w:p>
        </w:tc>
        <w:tc>
          <w:tcPr>
            <w:tcW w:w="2880" w:type="dxa"/>
          </w:tcPr>
          <w:p w:rsidR="00767E86" w:rsidRDefault="0099570A">
            <w:r>
              <w:t>Видеоролик (вид</w:t>
            </w:r>
            <w:r>
              <w:t>еоматериал) с названием: «Жидовский песах»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1563.</w:t>
            </w:r>
          </w:p>
        </w:tc>
        <w:tc>
          <w:tcPr>
            <w:tcW w:w="2880" w:type="dxa"/>
          </w:tcPr>
          <w:p w:rsidR="00767E86" w:rsidRDefault="0099570A">
            <w:r>
              <w:t>Видеоролик (видеоматериал) с названием: «Правда о жидах и евреях. Антидеза. Антисемитизм» (решение Центрального районного суда город</w:t>
            </w:r>
            <w:r>
              <w:t>а Новосибирска от 19.09.2012);</w:t>
            </w:r>
          </w:p>
        </w:tc>
        <w:tc>
          <w:tcPr>
            <w:tcW w:w="2880" w:type="dxa"/>
          </w:tcPr>
          <w:p w:rsidR="00767E86" w:rsidRDefault="00767E86"/>
        </w:tc>
      </w:tr>
      <w:tr w:rsidR="00767E86">
        <w:tc>
          <w:tcPr>
            <w:tcW w:w="2880" w:type="dxa"/>
          </w:tcPr>
          <w:p w:rsidR="00767E86" w:rsidRDefault="0099570A">
            <w:r>
              <w:t>1564.</w:t>
            </w:r>
          </w:p>
        </w:tc>
        <w:tc>
          <w:tcPr>
            <w:tcW w:w="2880" w:type="dxa"/>
          </w:tcPr>
          <w:p w:rsidR="00767E86" w:rsidRDefault="0099570A">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w:t>
            </w:r>
            <w:r>
              <w:lastRenderedPageBreak/>
              <w:t>5.</w:t>
            </w:r>
          </w:p>
        </w:tc>
        <w:tc>
          <w:tcPr>
            <w:tcW w:w="2880" w:type="dxa"/>
          </w:tcPr>
          <w:p w:rsidR="00767E86" w:rsidRDefault="0099570A">
            <w:r>
              <w:lastRenderedPageBreak/>
              <w:t xml:space="preserve">Графическое изображение: «Вот загадка для детей…» (решение </w:t>
            </w:r>
            <w:r>
              <w:t>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1566.</w:t>
            </w:r>
          </w:p>
        </w:tc>
        <w:tc>
          <w:tcPr>
            <w:tcW w:w="2880" w:type="dxa"/>
          </w:tcPr>
          <w:p w:rsidR="00767E86" w:rsidRDefault="0099570A">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1567.</w:t>
            </w:r>
          </w:p>
        </w:tc>
        <w:tc>
          <w:tcPr>
            <w:tcW w:w="2880" w:type="dxa"/>
          </w:tcPr>
          <w:p w:rsidR="00767E86" w:rsidRDefault="0099570A">
            <w:r>
              <w:t>Графическое изображение: «Гоям читать вредно…» (ре</w:t>
            </w:r>
            <w:r>
              <w:t>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1568.</w:t>
            </w:r>
          </w:p>
        </w:tc>
        <w:tc>
          <w:tcPr>
            <w:tcW w:w="2880" w:type="dxa"/>
          </w:tcPr>
          <w:p w:rsidR="00767E86" w:rsidRDefault="0099570A">
            <w:r>
              <w:t>Графическое изображение: «Русский не пей…»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1569.</w:t>
            </w:r>
          </w:p>
        </w:tc>
        <w:tc>
          <w:tcPr>
            <w:tcW w:w="2880" w:type="dxa"/>
          </w:tcPr>
          <w:p w:rsidR="00767E86" w:rsidRDefault="0099570A">
            <w:r>
              <w:t>Графическое изображение: «Убивай с комфортом…» (решени</w:t>
            </w:r>
            <w:r>
              <w:t>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1570.</w:t>
            </w:r>
          </w:p>
        </w:tc>
        <w:tc>
          <w:tcPr>
            <w:tcW w:w="2880" w:type="dxa"/>
          </w:tcPr>
          <w:p w:rsidR="00767E86" w:rsidRDefault="0099570A">
            <w:r>
              <w:t>Графическое изображение: «Докажите обратное?»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lastRenderedPageBreak/>
              <w:t>1571.</w:t>
            </w:r>
          </w:p>
        </w:tc>
        <w:tc>
          <w:tcPr>
            <w:tcW w:w="2880" w:type="dxa"/>
          </w:tcPr>
          <w:p w:rsidR="00767E86" w:rsidRDefault="0099570A">
            <w:r>
              <w:t xml:space="preserve">Графическое изображение: «Дело сделано!» </w:t>
            </w:r>
            <w:r>
              <w:t>(решение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1572.</w:t>
            </w:r>
          </w:p>
        </w:tc>
        <w:tc>
          <w:tcPr>
            <w:tcW w:w="2880" w:type="dxa"/>
          </w:tcPr>
          <w:p w:rsidR="00767E86" w:rsidRDefault="0099570A">
            <w:r>
              <w:t>Графическое изображение: «Тут побывали евреи» (решение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1573.</w:t>
            </w:r>
          </w:p>
        </w:tc>
        <w:tc>
          <w:tcPr>
            <w:tcW w:w="2880" w:type="dxa"/>
          </w:tcPr>
          <w:p w:rsidR="00767E86" w:rsidRDefault="0099570A">
            <w:r>
              <w:t>Графическое изображение: «Смерть жидам» (решение</w:t>
            </w:r>
            <w:r>
              <w:t xml:space="preserve"> Центрального районного суда города Новосибирска от 19.09.2012);</w:t>
            </w:r>
          </w:p>
        </w:tc>
        <w:tc>
          <w:tcPr>
            <w:tcW w:w="2880" w:type="dxa"/>
          </w:tcPr>
          <w:p w:rsidR="00767E86" w:rsidRDefault="00767E86"/>
        </w:tc>
      </w:tr>
      <w:tr w:rsidR="00767E86">
        <w:tc>
          <w:tcPr>
            <w:tcW w:w="2880" w:type="dxa"/>
          </w:tcPr>
          <w:p w:rsidR="00767E86" w:rsidRDefault="0099570A">
            <w:r>
              <w:t>1574.</w:t>
            </w:r>
          </w:p>
        </w:tc>
        <w:tc>
          <w:tcPr>
            <w:tcW w:w="2880" w:type="dxa"/>
          </w:tcPr>
          <w:p w:rsidR="00767E86" w:rsidRDefault="0099570A">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w:t>
            </w:r>
            <w:r>
              <w:t>онного суда города Ростова-на-Дону от 06.07.2012);</w:t>
            </w:r>
          </w:p>
        </w:tc>
        <w:tc>
          <w:tcPr>
            <w:tcW w:w="2880" w:type="dxa"/>
          </w:tcPr>
          <w:p w:rsidR="00767E86" w:rsidRDefault="00767E86"/>
        </w:tc>
      </w:tr>
      <w:tr w:rsidR="00767E86">
        <w:tc>
          <w:tcPr>
            <w:tcW w:w="2880" w:type="dxa"/>
          </w:tcPr>
          <w:p w:rsidR="00767E86" w:rsidRDefault="0099570A">
            <w:r>
              <w:t>1575.</w:t>
            </w:r>
          </w:p>
        </w:tc>
        <w:tc>
          <w:tcPr>
            <w:tcW w:w="2880" w:type="dxa"/>
          </w:tcPr>
          <w:p w:rsidR="00767E86" w:rsidRDefault="0099570A">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w:t>
            </w:r>
            <w:r>
              <w:t>а города Липецка от 01.11.2012);</w:t>
            </w:r>
          </w:p>
        </w:tc>
        <w:tc>
          <w:tcPr>
            <w:tcW w:w="2880" w:type="dxa"/>
          </w:tcPr>
          <w:p w:rsidR="00767E86" w:rsidRDefault="00767E86"/>
        </w:tc>
      </w:tr>
      <w:tr w:rsidR="00767E86">
        <w:tc>
          <w:tcPr>
            <w:tcW w:w="2880" w:type="dxa"/>
          </w:tcPr>
          <w:p w:rsidR="00767E86" w:rsidRDefault="0099570A">
            <w:r>
              <w:t>157</w:t>
            </w:r>
            <w:r>
              <w:lastRenderedPageBreak/>
              <w:t>6.</w:t>
            </w:r>
          </w:p>
        </w:tc>
        <w:tc>
          <w:tcPr>
            <w:tcW w:w="2880" w:type="dxa"/>
          </w:tcPr>
          <w:p w:rsidR="00767E86" w:rsidRDefault="0099570A">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1577.</w:t>
            </w:r>
          </w:p>
        </w:tc>
        <w:tc>
          <w:tcPr>
            <w:tcW w:w="2880" w:type="dxa"/>
          </w:tcPr>
          <w:p w:rsidR="00767E86" w:rsidRDefault="0099570A">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767E86" w:rsidRDefault="00767E86"/>
        </w:tc>
      </w:tr>
      <w:tr w:rsidR="00767E86">
        <w:tc>
          <w:tcPr>
            <w:tcW w:w="2880" w:type="dxa"/>
          </w:tcPr>
          <w:p w:rsidR="00767E86" w:rsidRDefault="0099570A">
            <w:r>
              <w:t>1578.</w:t>
            </w:r>
          </w:p>
        </w:tc>
        <w:tc>
          <w:tcPr>
            <w:tcW w:w="2880" w:type="dxa"/>
          </w:tcPr>
          <w:p w:rsidR="00767E86" w:rsidRDefault="0099570A">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w:t>
            </w:r>
            <w:r>
              <w:t>Липецка от 01.11.2012);</w:t>
            </w:r>
          </w:p>
        </w:tc>
        <w:tc>
          <w:tcPr>
            <w:tcW w:w="2880" w:type="dxa"/>
          </w:tcPr>
          <w:p w:rsidR="00767E86" w:rsidRDefault="00767E86"/>
        </w:tc>
      </w:tr>
      <w:tr w:rsidR="00767E86">
        <w:tc>
          <w:tcPr>
            <w:tcW w:w="2880" w:type="dxa"/>
          </w:tcPr>
          <w:p w:rsidR="00767E86" w:rsidRDefault="0099570A">
            <w:r>
              <w:t>1579.</w:t>
            </w:r>
          </w:p>
        </w:tc>
        <w:tc>
          <w:tcPr>
            <w:tcW w:w="2880" w:type="dxa"/>
          </w:tcPr>
          <w:p w:rsidR="00767E86" w:rsidRDefault="0099570A">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1580.</w:t>
            </w:r>
          </w:p>
        </w:tc>
        <w:tc>
          <w:tcPr>
            <w:tcW w:w="2880" w:type="dxa"/>
          </w:tcPr>
          <w:p w:rsidR="00767E86" w:rsidRDefault="0099570A">
            <w:r>
              <w:t>Информационный материал «Сорвать антинародные псевдовы</w:t>
            </w:r>
            <w:r>
              <w:t>боры!!!», размещенный на Интернет-сайте www.vnrf.org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1581.</w:t>
            </w:r>
          </w:p>
        </w:tc>
        <w:tc>
          <w:tcPr>
            <w:tcW w:w="2880" w:type="dxa"/>
          </w:tcPr>
          <w:p w:rsidR="00767E86" w:rsidRDefault="0099570A">
            <w:r>
              <w:t>Информационный материал «Обращение Центрального Бюро Всероссийского Народно-Революционного Фронта от 11 августа 2011 г. к Трудящим</w:t>
            </w:r>
            <w:r>
              <w:t>ся России», размещенный на Интернет-сайте www.vnrf.org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lastRenderedPageBreak/>
              <w:t>1582.</w:t>
            </w:r>
          </w:p>
        </w:tc>
        <w:tc>
          <w:tcPr>
            <w:tcW w:w="2880" w:type="dxa"/>
          </w:tcPr>
          <w:p w:rsidR="00767E86" w:rsidRDefault="0099570A">
            <w:r>
              <w:t>Интернет-сайт www.vnrf.org (решение Мещанского районного суда города Москвы от 03.08.2012);</w:t>
            </w:r>
          </w:p>
        </w:tc>
        <w:tc>
          <w:tcPr>
            <w:tcW w:w="2880" w:type="dxa"/>
          </w:tcPr>
          <w:p w:rsidR="00767E86" w:rsidRDefault="00767E86"/>
        </w:tc>
      </w:tr>
      <w:tr w:rsidR="00767E86">
        <w:tc>
          <w:tcPr>
            <w:tcW w:w="2880" w:type="dxa"/>
          </w:tcPr>
          <w:p w:rsidR="00767E86" w:rsidRDefault="0099570A">
            <w:r>
              <w:t>1583.</w:t>
            </w:r>
          </w:p>
        </w:tc>
        <w:tc>
          <w:tcPr>
            <w:tcW w:w="2880" w:type="dxa"/>
          </w:tcPr>
          <w:p w:rsidR="00767E86" w:rsidRDefault="0099570A">
            <w:r>
              <w:t xml:space="preserve">Информационный </w:t>
            </w:r>
            <w:r>
              <w:t>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w:t>
            </w:r>
            <w:r>
              <w:t>ноярска от 28.09.2012);</w:t>
            </w:r>
          </w:p>
        </w:tc>
        <w:tc>
          <w:tcPr>
            <w:tcW w:w="2880" w:type="dxa"/>
          </w:tcPr>
          <w:p w:rsidR="00767E86" w:rsidRDefault="00767E86"/>
        </w:tc>
      </w:tr>
      <w:tr w:rsidR="00767E86">
        <w:tc>
          <w:tcPr>
            <w:tcW w:w="2880" w:type="dxa"/>
          </w:tcPr>
          <w:p w:rsidR="00767E86" w:rsidRDefault="0099570A">
            <w:r>
              <w:t>1584.</w:t>
            </w:r>
          </w:p>
        </w:tc>
        <w:tc>
          <w:tcPr>
            <w:tcW w:w="2880" w:type="dxa"/>
          </w:tcPr>
          <w:p w:rsidR="00767E86" w:rsidRDefault="0099570A">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w:t>
            </w:r>
            <w:r>
              <w:t>012 и определение Центрального районного суда города Красноярска от 28.09.2012);</w:t>
            </w:r>
          </w:p>
        </w:tc>
        <w:tc>
          <w:tcPr>
            <w:tcW w:w="2880" w:type="dxa"/>
          </w:tcPr>
          <w:p w:rsidR="00767E86" w:rsidRDefault="00767E86"/>
        </w:tc>
      </w:tr>
      <w:tr w:rsidR="00767E86">
        <w:tc>
          <w:tcPr>
            <w:tcW w:w="2880" w:type="dxa"/>
          </w:tcPr>
          <w:p w:rsidR="00767E86" w:rsidRDefault="0099570A">
            <w:r>
              <w:t>1585.</w:t>
            </w:r>
          </w:p>
        </w:tc>
        <w:tc>
          <w:tcPr>
            <w:tcW w:w="2880" w:type="dxa"/>
          </w:tcPr>
          <w:p w:rsidR="00767E86" w:rsidRDefault="0099570A">
            <w:r>
              <w:t>Информационный материал «Запрет на использование иностранной рабочей силы на территории РФ», размещенный на сайте: http://my.mail.ru/my/external_link= http%3a%2f%2 fgo</w:t>
            </w:r>
            <w:r>
              <w:t>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767E86" w:rsidRDefault="00767E86"/>
        </w:tc>
      </w:tr>
      <w:tr w:rsidR="00767E86">
        <w:tc>
          <w:tcPr>
            <w:tcW w:w="2880" w:type="dxa"/>
          </w:tcPr>
          <w:p w:rsidR="00767E86" w:rsidRDefault="0099570A">
            <w:r>
              <w:t>1586.</w:t>
            </w:r>
          </w:p>
        </w:tc>
        <w:tc>
          <w:tcPr>
            <w:tcW w:w="2880" w:type="dxa"/>
          </w:tcPr>
          <w:p w:rsidR="00767E86" w:rsidRDefault="0099570A">
            <w:r>
              <w:t>Документальный фильм «Дорога в МИР или Правда жизни», ра</w:t>
            </w:r>
            <w:r>
              <w:t>змещенный в социальной сети «Интернет» (решение Центрального районного суда города Новосибирска от 31.07.2012);</w:t>
            </w:r>
          </w:p>
        </w:tc>
        <w:tc>
          <w:tcPr>
            <w:tcW w:w="2880" w:type="dxa"/>
          </w:tcPr>
          <w:p w:rsidR="00767E86" w:rsidRDefault="00767E86"/>
        </w:tc>
      </w:tr>
      <w:tr w:rsidR="00767E86">
        <w:tc>
          <w:tcPr>
            <w:tcW w:w="2880" w:type="dxa"/>
          </w:tcPr>
          <w:p w:rsidR="00767E86" w:rsidRDefault="0099570A">
            <w:r>
              <w:t>158</w:t>
            </w:r>
            <w:r>
              <w:lastRenderedPageBreak/>
              <w:t>7.</w:t>
            </w:r>
          </w:p>
        </w:tc>
        <w:tc>
          <w:tcPr>
            <w:tcW w:w="2880" w:type="dxa"/>
          </w:tcPr>
          <w:p w:rsidR="00767E86" w:rsidRDefault="0099570A">
            <w:r>
              <w:lastRenderedPageBreak/>
              <w:t>Материалы сайта «Нуррудин-инфо» («Nuruddin-info») - http://www.nuruddin-info.blogspot.com/ (решение Печорского городского суда Республик</w:t>
            </w:r>
            <w:r>
              <w:t>и Коми от 11.10.2012);</w:t>
            </w:r>
          </w:p>
        </w:tc>
        <w:tc>
          <w:tcPr>
            <w:tcW w:w="2880" w:type="dxa"/>
          </w:tcPr>
          <w:p w:rsidR="00767E86" w:rsidRDefault="00767E86"/>
        </w:tc>
      </w:tr>
      <w:tr w:rsidR="00767E86">
        <w:tc>
          <w:tcPr>
            <w:tcW w:w="2880" w:type="dxa"/>
          </w:tcPr>
          <w:p w:rsidR="00767E86" w:rsidRDefault="0099570A">
            <w:r>
              <w:t>1588.</w:t>
            </w:r>
          </w:p>
        </w:tc>
        <w:tc>
          <w:tcPr>
            <w:tcW w:w="2880" w:type="dxa"/>
          </w:tcPr>
          <w:p w:rsidR="00767E86" w:rsidRDefault="0099570A">
            <w:r>
              <w:t>Интернет-сайт www.blackblocg.info (решение Мещанского районного суда города Москвы от 17.09.2012);</w:t>
            </w:r>
          </w:p>
        </w:tc>
        <w:tc>
          <w:tcPr>
            <w:tcW w:w="2880" w:type="dxa"/>
          </w:tcPr>
          <w:p w:rsidR="00767E86" w:rsidRDefault="00767E86"/>
        </w:tc>
      </w:tr>
      <w:tr w:rsidR="00767E86">
        <w:tc>
          <w:tcPr>
            <w:tcW w:w="2880" w:type="dxa"/>
          </w:tcPr>
          <w:p w:rsidR="00767E86" w:rsidRDefault="0099570A">
            <w:r>
              <w:t>1589.</w:t>
            </w:r>
          </w:p>
        </w:tc>
        <w:tc>
          <w:tcPr>
            <w:tcW w:w="2880" w:type="dxa"/>
          </w:tcPr>
          <w:p w:rsidR="00767E86" w:rsidRDefault="0099570A">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767E86" w:rsidRDefault="00767E86"/>
        </w:tc>
      </w:tr>
      <w:tr w:rsidR="00767E86">
        <w:tc>
          <w:tcPr>
            <w:tcW w:w="2880" w:type="dxa"/>
          </w:tcPr>
          <w:p w:rsidR="00767E86" w:rsidRDefault="0099570A">
            <w:r>
              <w:t>1590.</w:t>
            </w:r>
          </w:p>
        </w:tc>
        <w:tc>
          <w:tcPr>
            <w:tcW w:w="2880" w:type="dxa"/>
          </w:tcPr>
          <w:p w:rsidR="00767E86" w:rsidRDefault="0099570A">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767E86" w:rsidRDefault="00767E86"/>
        </w:tc>
      </w:tr>
      <w:tr w:rsidR="00767E86">
        <w:tc>
          <w:tcPr>
            <w:tcW w:w="2880" w:type="dxa"/>
          </w:tcPr>
          <w:p w:rsidR="00767E86" w:rsidRDefault="0099570A">
            <w:r>
              <w:t>1591.</w:t>
            </w:r>
          </w:p>
        </w:tc>
        <w:tc>
          <w:tcPr>
            <w:tcW w:w="2880" w:type="dxa"/>
          </w:tcPr>
          <w:p w:rsidR="00767E86" w:rsidRDefault="0099570A">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767E86" w:rsidRDefault="00767E86"/>
        </w:tc>
      </w:tr>
      <w:tr w:rsidR="00767E86">
        <w:tc>
          <w:tcPr>
            <w:tcW w:w="2880" w:type="dxa"/>
          </w:tcPr>
          <w:p w:rsidR="00767E86" w:rsidRDefault="0099570A">
            <w:r>
              <w:t>1592.</w:t>
            </w:r>
          </w:p>
        </w:tc>
        <w:tc>
          <w:tcPr>
            <w:tcW w:w="2880" w:type="dxa"/>
          </w:tcPr>
          <w:p w:rsidR="00767E86" w:rsidRDefault="0099570A">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767E86" w:rsidRDefault="00767E86"/>
        </w:tc>
      </w:tr>
      <w:tr w:rsidR="00767E86">
        <w:tc>
          <w:tcPr>
            <w:tcW w:w="2880" w:type="dxa"/>
          </w:tcPr>
          <w:p w:rsidR="00767E86" w:rsidRDefault="0099570A">
            <w:r>
              <w:lastRenderedPageBreak/>
              <w:t>1593.</w:t>
            </w:r>
          </w:p>
        </w:tc>
        <w:tc>
          <w:tcPr>
            <w:tcW w:w="2880" w:type="dxa"/>
          </w:tcPr>
          <w:p w:rsidR="00767E86" w:rsidRDefault="0099570A">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767E86" w:rsidRDefault="00767E86"/>
        </w:tc>
      </w:tr>
      <w:tr w:rsidR="00767E86">
        <w:tc>
          <w:tcPr>
            <w:tcW w:w="2880" w:type="dxa"/>
          </w:tcPr>
          <w:p w:rsidR="00767E86" w:rsidRDefault="0099570A">
            <w:r>
              <w:t>1594.</w:t>
            </w:r>
          </w:p>
        </w:tc>
        <w:tc>
          <w:tcPr>
            <w:tcW w:w="2880" w:type="dxa"/>
          </w:tcPr>
          <w:p w:rsidR="00767E86" w:rsidRDefault="0099570A">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767E86" w:rsidRDefault="00767E86"/>
        </w:tc>
      </w:tr>
      <w:tr w:rsidR="00767E86">
        <w:tc>
          <w:tcPr>
            <w:tcW w:w="2880" w:type="dxa"/>
          </w:tcPr>
          <w:p w:rsidR="00767E86" w:rsidRDefault="0099570A">
            <w:r>
              <w:t>1595.</w:t>
            </w:r>
          </w:p>
        </w:tc>
        <w:tc>
          <w:tcPr>
            <w:tcW w:w="2880" w:type="dxa"/>
          </w:tcPr>
          <w:p w:rsidR="00767E86" w:rsidRDefault="0099570A">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767E86" w:rsidRDefault="00767E86"/>
        </w:tc>
      </w:tr>
      <w:tr w:rsidR="00767E86">
        <w:tc>
          <w:tcPr>
            <w:tcW w:w="2880" w:type="dxa"/>
          </w:tcPr>
          <w:p w:rsidR="00767E86" w:rsidRDefault="0099570A">
            <w:r>
              <w:t>1596.</w:t>
            </w:r>
          </w:p>
        </w:tc>
        <w:tc>
          <w:tcPr>
            <w:tcW w:w="2880" w:type="dxa"/>
          </w:tcPr>
          <w:p w:rsidR="00767E86" w:rsidRDefault="0099570A">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767E86" w:rsidRDefault="00767E86"/>
        </w:tc>
      </w:tr>
      <w:tr w:rsidR="00767E86">
        <w:tc>
          <w:tcPr>
            <w:tcW w:w="2880" w:type="dxa"/>
          </w:tcPr>
          <w:p w:rsidR="00767E86" w:rsidRDefault="0099570A">
            <w:r>
              <w:t>1597.</w:t>
            </w:r>
          </w:p>
        </w:tc>
        <w:tc>
          <w:tcPr>
            <w:tcW w:w="2880" w:type="dxa"/>
          </w:tcPr>
          <w:p w:rsidR="00767E86" w:rsidRDefault="0099570A">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767E86" w:rsidRDefault="00767E86"/>
        </w:tc>
      </w:tr>
      <w:tr w:rsidR="00767E86">
        <w:tc>
          <w:tcPr>
            <w:tcW w:w="2880" w:type="dxa"/>
          </w:tcPr>
          <w:p w:rsidR="00767E86" w:rsidRDefault="0099570A">
            <w:r>
              <w:t>159</w:t>
            </w:r>
            <w:r>
              <w:lastRenderedPageBreak/>
              <w:t>8.</w:t>
            </w:r>
          </w:p>
        </w:tc>
        <w:tc>
          <w:tcPr>
            <w:tcW w:w="2880" w:type="dxa"/>
          </w:tcPr>
          <w:p w:rsidR="00767E86" w:rsidRDefault="0099570A">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767E86" w:rsidRDefault="00767E86"/>
        </w:tc>
      </w:tr>
      <w:tr w:rsidR="00767E86">
        <w:tc>
          <w:tcPr>
            <w:tcW w:w="2880" w:type="dxa"/>
          </w:tcPr>
          <w:p w:rsidR="00767E86" w:rsidRDefault="0099570A">
            <w:r>
              <w:t>1599.</w:t>
            </w:r>
          </w:p>
        </w:tc>
        <w:tc>
          <w:tcPr>
            <w:tcW w:w="2880" w:type="dxa"/>
          </w:tcPr>
          <w:p w:rsidR="00767E86" w:rsidRDefault="0099570A">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767E86" w:rsidRDefault="00767E86"/>
        </w:tc>
      </w:tr>
      <w:tr w:rsidR="00767E86">
        <w:tc>
          <w:tcPr>
            <w:tcW w:w="2880" w:type="dxa"/>
          </w:tcPr>
          <w:p w:rsidR="00767E86" w:rsidRDefault="0099570A">
            <w:r>
              <w:t>1600.</w:t>
            </w:r>
          </w:p>
        </w:tc>
        <w:tc>
          <w:tcPr>
            <w:tcW w:w="2880" w:type="dxa"/>
          </w:tcPr>
          <w:p w:rsidR="00767E86" w:rsidRDefault="0099570A">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767E86" w:rsidRDefault="00767E86"/>
        </w:tc>
      </w:tr>
      <w:tr w:rsidR="00767E86">
        <w:tc>
          <w:tcPr>
            <w:tcW w:w="2880" w:type="dxa"/>
          </w:tcPr>
          <w:p w:rsidR="00767E86" w:rsidRDefault="0099570A">
            <w:r>
              <w:t>1601.</w:t>
            </w:r>
          </w:p>
        </w:tc>
        <w:tc>
          <w:tcPr>
            <w:tcW w:w="2880" w:type="dxa"/>
          </w:tcPr>
          <w:p w:rsidR="00767E86" w:rsidRDefault="0099570A">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w:t>
            </w:r>
            <w:r>
              <w:t>(решение Норильского городского суда Красноярского края от 13.08.2012);</w:t>
            </w:r>
          </w:p>
        </w:tc>
        <w:tc>
          <w:tcPr>
            <w:tcW w:w="2880" w:type="dxa"/>
          </w:tcPr>
          <w:p w:rsidR="00767E86" w:rsidRDefault="00767E86"/>
        </w:tc>
      </w:tr>
      <w:tr w:rsidR="00767E86">
        <w:tc>
          <w:tcPr>
            <w:tcW w:w="2880" w:type="dxa"/>
          </w:tcPr>
          <w:p w:rsidR="00767E86" w:rsidRDefault="0099570A">
            <w:r>
              <w:t>1602.</w:t>
            </w:r>
          </w:p>
        </w:tc>
        <w:tc>
          <w:tcPr>
            <w:tcW w:w="2880" w:type="dxa"/>
          </w:tcPr>
          <w:p w:rsidR="00767E86" w:rsidRDefault="0099570A">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w:t>
            </w:r>
            <w:r>
              <w:t>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767E86" w:rsidRDefault="00767E86"/>
        </w:tc>
      </w:tr>
      <w:tr w:rsidR="00767E86">
        <w:tc>
          <w:tcPr>
            <w:tcW w:w="2880" w:type="dxa"/>
          </w:tcPr>
          <w:p w:rsidR="00767E86" w:rsidRDefault="0099570A">
            <w:r>
              <w:t>1603.</w:t>
            </w:r>
          </w:p>
        </w:tc>
        <w:tc>
          <w:tcPr>
            <w:tcW w:w="2880" w:type="dxa"/>
          </w:tcPr>
          <w:p w:rsidR="00767E86" w:rsidRDefault="0099570A">
            <w:r>
              <w:t xml:space="preserve">Текст песни группы «Влок» под названием «За Русь!!!», начинающейся со слов «Ворон пирует на нашей </w:t>
            </w:r>
            <w:r>
              <w:t>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767E86" w:rsidRDefault="00767E86"/>
        </w:tc>
      </w:tr>
      <w:tr w:rsidR="00767E86">
        <w:tc>
          <w:tcPr>
            <w:tcW w:w="2880" w:type="dxa"/>
          </w:tcPr>
          <w:p w:rsidR="00767E86" w:rsidRDefault="0099570A">
            <w:r>
              <w:lastRenderedPageBreak/>
              <w:t>1604.</w:t>
            </w:r>
          </w:p>
        </w:tc>
        <w:tc>
          <w:tcPr>
            <w:tcW w:w="2880" w:type="dxa"/>
          </w:tcPr>
          <w:p w:rsidR="00767E86" w:rsidRDefault="0099570A">
            <w:r>
              <w:t xml:space="preserve">Текст песни группы «Лютень» под названием </w:t>
            </w:r>
            <w:r>
              <w:t>«9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w:t>
            </w:r>
            <w:r>
              <w:t>опольского края от 07.11.2012);</w:t>
            </w:r>
          </w:p>
        </w:tc>
        <w:tc>
          <w:tcPr>
            <w:tcW w:w="2880" w:type="dxa"/>
          </w:tcPr>
          <w:p w:rsidR="00767E86" w:rsidRDefault="00767E86"/>
        </w:tc>
      </w:tr>
      <w:tr w:rsidR="00767E86">
        <w:tc>
          <w:tcPr>
            <w:tcW w:w="2880" w:type="dxa"/>
          </w:tcPr>
          <w:p w:rsidR="00767E86" w:rsidRDefault="0099570A">
            <w:r>
              <w:t>1605.</w:t>
            </w:r>
          </w:p>
        </w:tc>
        <w:tc>
          <w:tcPr>
            <w:tcW w:w="2880" w:type="dxa"/>
          </w:tcPr>
          <w:p w:rsidR="00767E86" w:rsidRDefault="0099570A">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w:t>
            </w:r>
            <w:r>
              <w:t>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767E86" w:rsidRDefault="00767E86"/>
        </w:tc>
      </w:tr>
      <w:tr w:rsidR="00767E86">
        <w:tc>
          <w:tcPr>
            <w:tcW w:w="2880" w:type="dxa"/>
          </w:tcPr>
          <w:p w:rsidR="00767E86" w:rsidRDefault="0099570A">
            <w:r>
              <w:t>1606.</w:t>
            </w:r>
          </w:p>
        </w:tc>
        <w:tc>
          <w:tcPr>
            <w:tcW w:w="2880" w:type="dxa"/>
          </w:tcPr>
          <w:p w:rsidR="00767E86" w:rsidRDefault="0099570A">
            <w:r>
              <w:t>Информационный текстовой материал, который был размещен в информационн</w:t>
            </w:r>
            <w:r>
              <w:t>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1607.</w:t>
            </w:r>
          </w:p>
        </w:tc>
        <w:tc>
          <w:tcPr>
            <w:tcW w:w="2880" w:type="dxa"/>
          </w:tcPr>
          <w:p w:rsidR="00767E86" w:rsidRDefault="0099570A">
            <w:r>
              <w:t xml:space="preserve">Информационный текстовой материал, который был </w:t>
            </w:r>
            <w:r>
              <w:t>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1608.</w:t>
            </w:r>
          </w:p>
        </w:tc>
        <w:tc>
          <w:tcPr>
            <w:tcW w:w="2880" w:type="dxa"/>
          </w:tcPr>
          <w:p w:rsidR="00767E86" w:rsidRDefault="0099570A">
            <w:r>
              <w:t xml:space="preserve">Информационный текстовой </w:t>
            </w:r>
            <w:r>
              <w:t>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w:t>
            </w:r>
            <w:r>
              <w:t>.09.2012);</w:t>
            </w:r>
          </w:p>
        </w:tc>
        <w:tc>
          <w:tcPr>
            <w:tcW w:w="2880" w:type="dxa"/>
          </w:tcPr>
          <w:p w:rsidR="00767E86" w:rsidRDefault="00767E86"/>
        </w:tc>
      </w:tr>
      <w:tr w:rsidR="00767E86">
        <w:tc>
          <w:tcPr>
            <w:tcW w:w="2880" w:type="dxa"/>
          </w:tcPr>
          <w:p w:rsidR="00767E86" w:rsidRDefault="0099570A">
            <w:r>
              <w:t>16</w:t>
            </w:r>
            <w:r>
              <w:lastRenderedPageBreak/>
              <w:t>09.</w:t>
            </w:r>
          </w:p>
        </w:tc>
        <w:tc>
          <w:tcPr>
            <w:tcW w:w="2880" w:type="dxa"/>
          </w:tcPr>
          <w:p w:rsidR="00767E86" w:rsidRDefault="0099570A">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 xml:space="preserve">«Цитаты» (решение Кировского районного суда </w:t>
            </w:r>
            <w:r>
              <w:t>г. Иркутска от 04.09.2012);</w:t>
            </w:r>
          </w:p>
        </w:tc>
        <w:tc>
          <w:tcPr>
            <w:tcW w:w="2880" w:type="dxa"/>
          </w:tcPr>
          <w:p w:rsidR="00767E86" w:rsidRDefault="00767E86"/>
        </w:tc>
      </w:tr>
      <w:tr w:rsidR="00767E86">
        <w:tc>
          <w:tcPr>
            <w:tcW w:w="2880" w:type="dxa"/>
          </w:tcPr>
          <w:p w:rsidR="00767E86" w:rsidRDefault="0099570A">
            <w:r>
              <w:t>1610.</w:t>
            </w:r>
          </w:p>
        </w:tc>
        <w:tc>
          <w:tcPr>
            <w:tcW w:w="2880" w:type="dxa"/>
          </w:tcPr>
          <w:p w:rsidR="00767E86" w:rsidRDefault="0099570A">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w:t>
            </w:r>
            <w:r>
              <w:t>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1611.</w:t>
            </w:r>
          </w:p>
        </w:tc>
        <w:tc>
          <w:tcPr>
            <w:tcW w:w="2880" w:type="dxa"/>
          </w:tcPr>
          <w:p w:rsidR="00767E86" w:rsidRDefault="0099570A">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w:t>
            </w:r>
            <w:r>
              <w:t>ос Как начало новой власти»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1612.</w:t>
            </w:r>
          </w:p>
        </w:tc>
        <w:tc>
          <w:tcPr>
            <w:tcW w:w="2880" w:type="dxa"/>
          </w:tcPr>
          <w:p w:rsidR="00767E86" w:rsidRDefault="0099570A">
            <w:r>
              <w:t>Информационный текстовой материал, который был размещен в информационно-телекоммуникационной сети «Интернет» по адресу: http://vkontakte.ru/notes.php?id=2653</w:t>
            </w:r>
            <w:r>
              <w:t>1492 – 01 ноября 2010 года в 21:19 «Мы»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1613.</w:t>
            </w:r>
          </w:p>
        </w:tc>
        <w:tc>
          <w:tcPr>
            <w:tcW w:w="2880" w:type="dxa"/>
          </w:tcPr>
          <w:p w:rsidR="00767E86" w:rsidRDefault="0099570A">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1614.</w:t>
            </w:r>
          </w:p>
        </w:tc>
        <w:tc>
          <w:tcPr>
            <w:tcW w:w="2880" w:type="dxa"/>
          </w:tcPr>
          <w:p w:rsidR="00767E86" w:rsidRDefault="0099570A">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lastRenderedPageBreak/>
              <w:t>1615.</w:t>
            </w:r>
          </w:p>
        </w:tc>
        <w:tc>
          <w:tcPr>
            <w:tcW w:w="2880" w:type="dxa"/>
          </w:tcPr>
          <w:p w:rsidR="00767E86" w:rsidRDefault="0099570A">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1616.</w:t>
            </w:r>
          </w:p>
        </w:tc>
        <w:tc>
          <w:tcPr>
            <w:tcW w:w="2880" w:type="dxa"/>
          </w:tcPr>
          <w:p w:rsidR="00767E86" w:rsidRDefault="0099570A">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1617.</w:t>
            </w:r>
          </w:p>
        </w:tc>
        <w:tc>
          <w:tcPr>
            <w:tcW w:w="2880" w:type="dxa"/>
          </w:tcPr>
          <w:p w:rsidR="00767E86" w:rsidRDefault="0099570A">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1618.</w:t>
            </w:r>
          </w:p>
        </w:tc>
        <w:tc>
          <w:tcPr>
            <w:tcW w:w="2880" w:type="dxa"/>
          </w:tcPr>
          <w:p w:rsidR="00767E86" w:rsidRDefault="0099570A">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1619.</w:t>
            </w:r>
          </w:p>
        </w:tc>
        <w:tc>
          <w:tcPr>
            <w:tcW w:w="2880" w:type="dxa"/>
          </w:tcPr>
          <w:p w:rsidR="00767E86" w:rsidRDefault="0099570A">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767E86" w:rsidRDefault="00767E86"/>
        </w:tc>
      </w:tr>
      <w:tr w:rsidR="00767E86">
        <w:tc>
          <w:tcPr>
            <w:tcW w:w="2880" w:type="dxa"/>
          </w:tcPr>
          <w:p w:rsidR="00767E86" w:rsidRDefault="0099570A">
            <w:r>
              <w:t>162</w:t>
            </w:r>
            <w:r>
              <w:lastRenderedPageBreak/>
              <w:t>0.</w:t>
            </w:r>
          </w:p>
        </w:tc>
        <w:tc>
          <w:tcPr>
            <w:tcW w:w="2880" w:type="dxa"/>
          </w:tcPr>
          <w:p w:rsidR="00767E86" w:rsidRDefault="0099570A">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 xml:space="preserve">«Шоубизнес» (решение </w:t>
            </w:r>
            <w:r>
              <w:t>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1621.</w:t>
            </w:r>
          </w:p>
        </w:tc>
        <w:tc>
          <w:tcPr>
            <w:tcW w:w="2880" w:type="dxa"/>
          </w:tcPr>
          <w:p w:rsidR="00767E86" w:rsidRDefault="0099570A">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767E86" w:rsidRDefault="00767E86"/>
        </w:tc>
      </w:tr>
      <w:tr w:rsidR="00767E86">
        <w:tc>
          <w:tcPr>
            <w:tcW w:w="2880" w:type="dxa"/>
          </w:tcPr>
          <w:p w:rsidR="00767E86" w:rsidRDefault="0099570A">
            <w:r>
              <w:t>1622.</w:t>
            </w:r>
          </w:p>
        </w:tc>
        <w:tc>
          <w:tcPr>
            <w:tcW w:w="2880" w:type="dxa"/>
          </w:tcPr>
          <w:p w:rsidR="00767E86" w:rsidRDefault="0099570A">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767E86" w:rsidRDefault="00767E86"/>
        </w:tc>
      </w:tr>
      <w:tr w:rsidR="00767E86">
        <w:tc>
          <w:tcPr>
            <w:tcW w:w="2880" w:type="dxa"/>
          </w:tcPr>
          <w:p w:rsidR="00767E86" w:rsidRDefault="0099570A">
            <w:r>
              <w:t>1623.</w:t>
            </w:r>
          </w:p>
        </w:tc>
        <w:tc>
          <w:tcPr>
            <w:tcW w:w="2880" w:type="dxa"/>
          </w:tcPr>
          <w:p w:rsidR="00767E86" w:rsidRDefault="0099570A">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767E86" w:rsidRDefault="00767E86"/>
        </w:tc>
      </w:tr>
      <w:tr w:rsidR="00767E86">
        <w:tc>
          <w:tcPr>
            <w:tcW w:w="2880" w:type="dxa"/>
          </w:tcPr>
          <w:p w:rsidR="00767E86" w:rsidRDefault="0099570A">
            <w:r>
              <w:t>1624.</w:t>
            </w:r>
          </w:p>
        </w:tc>
        <w:tc>
          <w:tcPr>
            <w:tcW w:w="2880" w:type="dxa"/>
          </w:tcPr>
          <w:p w:rsidR="00767E86" w:rsidRDefault="0099570A">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767E86" w:rsidRDefault="00767E86"/>
        </w:tc>
      </w:tr>
      <w:tr w:rsidR="00767E86">
        <w:tc>
          <w:tcPr>
            <w:tcW w:w="2880" w:type="dxa"/>
          </w:tcPr>
          <w:p w:rsidR="00767E86" w:rsidRDefault="0099570A">
            <w:r>
              <w:t>1625.</w:t>
            </w:r>
          </w:p>
        </w:tc>
        <w:tc>
          <w:tcPr>
            <w:tcW w:w="2880" w:type="dxa"/>
          </w:tcPr>
          <w:p w:rsidR="00767E86" w:rsidRDefault="0099570A">
            <w: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w:t>
            </w:r>
            <w:r>
              <w:t>городского суда Алтайского края от 20.09.2012);</w:t>
            </w:r>
          </w:p>
        </w:tc>
        <w:tc>
          <w:tcPr>
            <w:tcW w:w="2880" w:type="dxa"/>
          </w:tcPr>
          <w:p w:rsidR="00767E86" w:rsidRDefault="00767E86"/>
        </w:tc>
      </w:tr>
      <w:tr w:rsidR="00767E86">
        <w:tc>
          <w:tcPr>
            <w:tcW w:w="2880" w:type="dxa"/>
          </w:tcPr>
          <w:p w:rsidR="00767E86" w:rsidRDefault="0099570A">
            <w:r>
              <w:lastRenderedPageBreak/>
              <w:t>1626.</w:t>
            </w:r>
          </w:p>
        </w:tc>
        <w:tc>
          <w:tcPr>
            <w:tcW w:w="2880" w:type="dxa"/>
          </w:tcPr>
          <w:p w:rsidR="00767E86" w:rsidRDefault="0099570A">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767E86" w:rsidRDefault="00767E86"/>
        </w:tc>
      </w:tr>
      <w:tr w:rsidR="00767E86">
        <w:tc>
          <w:tcPr>
            <w:tcW w:w="2880" w:type="dxa"/>
          </w:tcPr>
          <w:p w:rsidR="00767E86" w:rsidRDefault="0099570A">
            <w:r>
              <w:t>1627</w:t>
            </w:r>
            <w:r>
              <w:t>.</w:t>
            </w:r>
          </w:p>
        </w:tc>
        <w:tc>
          <w:tcPr>
            <w:tcW w:w="2880" w:type="dxa"/>
          </w:tcPr>
          <w:p w:rsidR="00767E86" w:rsidRDefault="0099570A">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w:t>
            </w:r>
            <w:r>
              <w:t>да г. Орла от 29.10.2012, решение Центрального районного суда г. Тюмени от 27.09.2012);</w:t>
            </w:r>
          </w:p>
        </w:tc>
        <w:tc>
          <w:tcPr>
            <w:tcW w:w="2880" w:type="dxa"/>
          </w:tcPr>
          <w:p w:rsidR="00767E86" w:rsidRDefault="00767E86"/>
        </w:tc>
      </w:tr>
      <w:tr w:rsidR="00767E86">
        <w:tc>
          <w:tcPr>
            <w:tcW w:w="2880" w:type="dxa"/>
          </w:tcPr>
          <w:p w:rsidR="00767E86" w:rsidRDefault="0099570A">
            <w:r>
              <w:t>1628.</w:t>
            </w:r>
          </w:p>
        </w:tc>
        <w:tc>
          <w:tcPr>
            <w:tcW w:w="2880" w:type="dxa"/>
          </w:tcPr>
          <w:p w:rsidR="00767E86" w:rsidRDefault="0099570A">
            <w:r>
              <w:t>Сайт http://ansardin.wordpress.com (решение Октябрьского районного суда г. Ставрополя от 24.09.2012);</w:t>
            </w:r>
          </w:p>
        </w:tc>
        <w:tc>
          <w:tcPr>
            <w:tcW w:w="2880" w:type="dxa"/>
          </w:tcPr>
          <w:p w:rsidR="00767E86" w:rsidRDefault="00767E86"/>
        </w:tc>
      </w:tr>
      <w:tr w:rsidR="00767E86">
        <w:tc>
          <w:tcPr>
            <w:tcW w:w="2880" w:type="dxa"/>
          </w:tcPr>
          <w:p w:rsidR="00767E86" w:rsidRDefault="0099570A">
            <w:r>
              <w:t>1629.</w:t>
            </w:r>
          </w:p>
        </w:tc>
        <w:tc>
          <w:tcPr>
            <w:tcW w:w="2880" w:type="dxa"/>
          </w:tcPr>
          <w:p w:rsidR="00767E86" w:rsidRDefault="0099570A">
            <w:r>
              <w:t xml:space="preserve">Сайт по электронному адресу: </w:t>
            </w:r>
            <w:r>
              <w:t>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767E86" w:rsidRDefault="00767E86"/>
        </w:tc>
      </w:tr>
      <w:tr w:rsidR="00767E86">
        <w:tc>
          <w:tcPr>
            <w:tcW w:w="2880" w:type="dxa"/>
          </w:tcPr>
          <w:p w:rsidR="00767E86" w:rsidRDefault="0099570A">
            <w:r>
              <w:t>1630.</w:t>
            </w:r>
          </w:p>
        </w:tc>
        <w:tc>
          <w:tcPr>
            <w:tcW w:w="2880" w:type="dxa"/>
          </w:tcPr>
          <w:p w:rsidR="00767E86" w:rsidRDefault="0099570A">
            <w:r>
              <w:t>Статья «Абу ат-Танвир», электронный адрес htt</w:t>
            </w:r>
            <w:r>
              <w: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767E86" w:rsidRDefault="00767E86"/>
        </w:tc>
      </w:tr>
      <w:tr w:rsidR="00767E86">
        <w:tc>
          <w:tcPr>
            <w:tcW w:w="2880" w:type="dxa"/>
          </w:tcPr>
          <w:p w:rsidR="00767E86" w:rsidRDefault="0099570A">
            <w:r>
              <w:t>163</w:t>
            </w:r>
            <w:r>
              <w:lastRenderedPageBreak/>
              <w:t>1.</w:t>
            </w:r>
          </w:p>
        </w:tc>
        <w:tc>
          <w:tcPr>
            <w:tcW w:w="2880" w:type="dxa"/>
          </w:tcPr>
          <w:p w:rsidR="00767E86" w:rsidRDefault="0099570A">
            <w:r>
              <w:lastRenderedPageBreak/>
              <w:t xml:space="preserve">Статья «Замечательное </w:t>
            </w:r>
            <w:r>
              <w:t xml:space="preserve">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767E86" w:rsidRDefault="00767E86"/>
        </w:tc>
      </w:tr>
      <w:tr w:rsidR="00767E86">
        <w:tc>
          <w:tcPr>
            <w:tcW w:w="2880" w:type="dxa"/>
          </w:tcPr>
          <w:p w:rsidR="00767E86" w:rsidRDefault="0099570A">
            <w:r>
              <w:t>1632.</w:t>
            </w:r>
          </w:p>
        </w:tc>
        <w:tc>
          <w:tcPr>
            <w:tcW w:w="2880" w:type="dxa"/>
          </w:tcPr>
          <w:p w:rsidR="00767E86" w:rsidRDefault="0099570A">
            <w:r>
              <w:t>Ста</w:t>
            </w:r>
            <w:r>
              <w:t>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w:t>
            </w:r>
            <w:r>
              <w:t>онного суда г. Орска Оренбургской области от 02.11.2012);</w:t>
            </w:r>
          </w:p>
        </w:tc>
        <w:tc>
          <w:tcPr>
            <w:tcW w:w="2880" w:type="dxa"/>
          </w:tcPr>
          <w:p w:rsidR="00767E86" w:rsidRDefault="00767E86"/>
        </w:tc>
      </w:tr>
      <w:tr w:rsidR="00767E86">
        <w:tc>
          <w:tcPr>
            <w:tcW w:w="2880" w:type="dxa"/>
          </w:tcPr>
          <w:p w:rsidR="00767E86" w:rsidRDefault="0099570A">
            <w:r>
              <w:t>1633.</w:t>
            </w:r>
          </w:p>
        </w:tc>
        <w:tc>
          <w:tcPr>
            <w:tcW w:w="2880" w:type="dxa"/>
          </w:tcPr>
          <w:p w:rsidR="00767E86" w:rsidRDefault="0099570A">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w:t>
            </w:r>
            <w:r>
              <w:t>и от 24.07.2012 и определение Октябрьского районного суда г. Орска Оренбургской области от 02.11.2012);</w:t>
            </w:r>
          </w:p>
        </w:tc>
        <w:tc>
          <w:tcPr>
            <w:tcW w:w="2880" w:type="dxa"/>
          </w:tcPr>
          <w:p w:rsidR="00767E86" w:rsidRDefault="00767E86"/>
        </w:tc>
      </w:tr>
      <w:tr w:rsidR="00767E86">
        <w:tc>
          <w:tcPr>
            <w:tcW w:w="2880" w:type="dxa"/>
          </w:tcPr>
          <w:p w:rsidR="00767E86" w:rsidRDefault="0099570A">
            <w:r>
              <w:t>1634.</w:t>
            </w:r>
          </w:p>
        </w:tc>
        <w:tc>
          <w:tcPr>
            <w:tcW w:w="2880" w:type="dxa"/>
          </w:tcPr>
          <w:p w:rsidR="00767E86" w:rsidRDefault="0099570A">
            <w:r>
              <w:t>Фото с изображением человека с маской, одетого в черную кофту с капюшоном, в контексте с надписями «Бери топор встречай гостей с гор», «Долой! И</w:t>
            </w:r>
            <w:r>
              <w:t>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w:t>
            </w:r>
            <w:r>
              <w:t>ы от 06.09.2012);</w:t>
            </w:r>
          </w:p>
        </w:tc>
        <w:tc>
          <w:tcPr>
            <w:tcW w:w="2880" w:type="dxa"/>
          </w:tcPr>
          <w:p w:rsidR="00767E86" w:rsidRDefault="00767E86"/>
        </w:tc>
      </w:tr>
      <w:tr w:rsidR="00767E86">
        <w:tc>
          <w:tcPr>
            <w:tcW w:w="2880" w:type="dxa"/>
          </w:tcPr>
          <w:p w:rsidR="00767E86" w:rsidRDefault="0099570A">
            <w:r>
              <w:t>1635.</w:t>
            </w:r>
          </w:p>
        </w:tc>
        <w:tc>
          <w:tcPr>
            <w:tcW w:w="2880" w:type="dxa"/>
          </w:tcPr>
          <w:p w:rsidR="00767E86" w:rsidRDefault="0099570A">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w:t>
            </w:r>
            <w:r>
              <w:t>ирского районного суда Республики Башкортостан от 18.09.2012);</w:t>
            </w:r>
          </w:p>
        </w:tc>
        <w:tc>
          <w:tcPr>
            <w:tcW w:w="2880" w:type="dxa"/>
          </w:tcPr>
          <w:p w:rsidR="00767E86" w:rsidRDefault="00767E86"/>
        </w:tc>
      </w:tr>
      <w:tr w:rsidR="00767E86">
        <w:tc>
          <w:tcPr>
            <w:tcW w:w="2880" w:type="dxa"/>
          </w:tcPr>
          <w:p w:rsidR="00767E86" w:rsidRDefault="0099570A">
            <w:r>
              <w:t>1636.</w:t>
            </w:r>
          </w:p>
        </w:tc>
        <w:tc>
          <w:tcPr>
            <w:tcW w:w="2880" w:type="dxa"/>
          </w:tcPr>
          <w:p w:rsidR="00767E86" w:rsidRDefault="0099570A">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767E86" w:rsidRDefault="00767E86"/>
        </w:tc>
      </w:tr>
      <w:tr w:rsidR="00767E86">
        <w:tc>
          <w:tcPr>
            <w:tcW w:w="2880" w:type="dxa"/>
          </w:tcPr>
          <w:p w:rsidR="00767E86" w:rsidRDefault="0099570A">
            <w:r>
              <w:lastRenderedPageBreak/>
              <w:t>1637.</w:t>
            </w:r>
          </w:p>
        </w:tc>
        <w:tc>
          <w:tcPr>
            <w:tcW w:w="2880" w:type="dxa"/>
          </w:tcPr>
          <w:p w:rsidR="00767E86" w:rsidRDefault="0099570A">
            <w:r>
              <w:t xml:space="preserve">Книга Иванова А.М. «Рассветы и сумерки </w:t>
            </w:r>
            <w:r>
              <w:t>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767E86" w:rsidRDefault="00767E86"/>
        </w:tc>
      </w:tr>
      <w:tr w:rsidR="00767E86">
        <w:tc>
          <w:tcPr>
            <w:tcW w:w="2880" w:type="dxa"/>
          </w:tcPr>
          <w:p w:rsidR="00767E86" w:rsidRDefault="0099570A">
            <w:r>
              <w:t>1638.</w:t>
            </w:r>
          </w:p>
        </w:tc>
        <w:tc>
          <w:tcPr>
            <w:tcW w:w="2880" w:type="dxa"/>
          </w:tcPr>
          <w:p w:rsidR="00767E86" w:rsidRDefault="0099570A">
            <w:r>
              <w:t>Информационный материал, размещенный в Интернете на сайте http://nrnews.ru/news/?id=42386 (IP</w:t>
            </w:r>
            <w:r>
              <w:t xml:space="preserve">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w:t>
            </w:r>
            <w:r>
              <w:t>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767E86" w:rsidRDefault="00767E86"/>
        </w:tc>
      </w:tr>
      <w:tr w:rsidR="00767E86">
        <w:tc>
          <w:tcPr>
            <w:tcW w:w="2880" w:type="dxa"/>
          </w:tcPr>
          <w:p w:rsidR="00767E86" w:rsidRDefault="0099570A">
            <w:r>
              <w:t>1639.</w:t>
            </w:r>
          </w:p>
        </w:tc>
        <w:tc>
          <w:tcPr>
            <w:tcW w:w="2880" w:type="dxa"/>
          </w:tcPr>
          <w:p w:rsidR="00767E86" w:rsidRDefault="0099570A">
            <w:r>
              <w:t xml:space="preserve">Книга «Плоды веры» из собрания сочинений «Рисале-и </w:t>
            </w:r>
            <w:r>
              <w:t>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767E86" w:rsidRDefault="00767E86"/>
        </w:tc>
      </w:tr>
      <w:tr w:rsidR="00767E86">
        <w:tc>
          <w:tcPr>
            <w:tcW w:w="2880" w:type="dxa"/>
          </w:tcPr>
          <w:p w:rsidR="00767E86" w:rsidRDefault="0099570A">
            <w:r>
              <w:t>1640.</w:t>
            </w:r>
          </w:p>
        </w:tc>
        <w:tc>
          <w:tcPr>
            <w:tcW w:w="2880" w:type="dxa"/>
          </w:tcPr>
          <w:p w:rsidR="00767E86" w:rsidRDefault="0099570A">
            <w:r>
              <w:t>Листовки «Твой автомобиль тебе не принадлежит» (реше</w:t>
            </w:r>
            <w:r>
              <w:t>ние Рудничного районного суда г. Кемерово от 05.10.2012);</w:t>
            </w:r>
          </w:p>
        </w:tc>
        <w:tc>
          <w:tcPr>
            <w:tcW w:w="2880" w:type="dxa"/>
          </w:tcPr>
          <w:p w:rsidR="00767E86" w:rsidRDefault="00767E86"/>
        </w:tc>
      </w:tr>
      <w:tr w:rsidR="00767E86">
        <w:tc>
          <w:tcPr>
            <w:tcW w:w="2880" w:type="dxa"/>
          </w:tcPr>
          <w:p w:rsidR="00767E86" w:rsidRDefault="0099570A">
            <w:r>
              <w:t>1641.</w:t>
            </w:r>
          </w:p>
        </w:tc>
        <w:tc>
          <w:tcPr>
            <w:tcW w:w="2880" w:type="dxa"/>
          </w:tcPr>
          <w:p w:rsidR="00767E86" w:rsidRDefault="0099570A">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767E86" w:rsidRDefault="00767E86"/>
        </w:tc>
      </w:tr>
      <w:tr w:rsidR="00767E86">
        <w:tc>
          <w:tcPr>
            <w:tcW w:w="2880" w:type="dxa"/>
          </w:tcPr>
          <w:p w:rsidR="00767E86" w:rsidRDefault="0099570A">
            <w:r>
              <w:lastRenderedPageBreak/>
              <w:t>1642.</w:t>
            </w:r>
          </w:p>
        </w:tc>
        <w:tc>
          <w:tcPr>
            <w:tcW w:w="2880" w:type="dxa"/>
          </w:tcPr>
          <w:p w:rsidR="00767E86" w:rsidRDefault="0099570A">
            <w:r>
              <w:t>Книга «Р</w:t>
            </w:r>
            <w:r>
              <w:t>ечи Варга. Vargsmal» (решение Южно-Сахалинского городского суда от 11.10.2012);</w:t>
            </w:r>
          </w:p>
        </w:tc>
        <w:tc>
          <w:tcPr>
            <w:tcW w:w="2880" w:type="dxa"/>
          </w:tcPr>
          <w:p w:rsidR="00767E86" w:rsidRDefault="00767E86"/>
        </w:tc>
      </w:tr>
      <w:tr w:rsidR="00767E86">
        <w:tc>
          <w:tcPr>
            <w:tcW w:w="2880" w:type="dxa"/>
          </w:tcPr>
          <w:p w:rsidR="00767E86" w:rsidRDefault="0099570A">
            <w:r>
              <w:t>1643.</w:t>
            </w:r>
          </w:p>
        </w:tc>
        <w:tc>
          <w:tcPr>
            <w:tcW w:w="2880" w:type="dxa"/>
          </w:tcPr>
          <w:p w:rsidR="00767E86" w:rsidRDefault="0099570A">
            <w:r>
              <w:t>Книга «Речи Варга II. Варг Викернес» (решение Южно-Сахалинского городского суда от 11.10.2012);</w:t>
            </w:r>
          </w:p>
        </w:tc>
        <w:tc>
          <w:tcPr>
            <w:tcW w:w="2880" w:type="dxa"/>
          </w:tcPr>
          <w:p w:rsidR="00767E86" w:rsidRDefault="00767E86"/>
        </w:tc>
      </w:tr>
      <w:tr w:rsidR="00767E86">
        <w:tc>
          <w:tcPr>
            <w:tcW w:w="2880" w:type="dxa"/>
          </w:tcPr>
          <w:p w:rsidR="00767E86" w:rsidRDefault="0099570A">
            <w:r>
              <w:t>1644.</w:t>
            </w:r>
          </w:p>
        </w:tc>
        <w:tc>
          <w:tcPr>
            <w:tcW w:w="2880" w:type="dxa"/>
          </w:tcPr>
          <w:p w:rsidR="00767E86" w:rsidRDefault="0099570A">
            <w:r>
              <w:t xml:space="preserve">Журнал «Аль-Ваъй» № 284-285 – сентябрь – октябрь 2010 года </w:t>
            </w:r>
            <w:r>
              <w:t>(решение Сибайского городского суда Республики Башкортостан от 18.10.2012);</w:t>
            </w:r>
          </w:p>
        </w:tc>
        <w:tc>
          <w:tcPr>
            <w:tcW w:w="2880" w:type="dxa"/>
          </w:tcPr>
          <w:p w:rsidR="00767E86" w:rsidRDefault="00767E86"/>
        </w:tc>
      </w:tr>
      <w:tr w:rsidR="00767E86">
        <w:tc>
          <w:tcPr>
            <w:tcW w:w="2880" w:type="dxa"/>
          </w:tcPr>
          <w:p w:rsidR="00767E86" w:rsidRDefault="0099570A">
            <w:r>
              <w:t>1645.</w:t>
            </w:r>
          </w:p>
        </w:tc>
        <w:tc>
          <w:tcPr>
            <w:tcW w:w="2880" w:type="dxa"/>
          </w:tcPr>
          <w:p w:rsidR="00767E86" w:rsidRDefault="0099570A">
            <w:r>
              <w:t>Журнал «Аль-Ваъй» № 286 – октябрь 2010 года (решение Сибайского городского суда Республики Башкортостан от 18.10.2012);</w:t>
            </w:r>
          </w:p>
        </w:tc>
        <w:tc>
          <w:tcPr>
            <w:tcW w:w="2880" w:type="dxa"/>
          </w:tcPr>
          <w:p w:rsidR="00767E86" w:rsidRDefault="00767E86"/>
        </w:tc>
      </w:tr>
      <w:tr w:rsidR="00767E86">
        <w:tc>
          <w:tcPr>
            <w:tcW w:w="2880" w:type="dxa"/>
          </w:tcPr>
          <w:p w:rsidR="00767E86" w:rsidRDefault="0099570A">
            <w:r>
              <w:t>1646.</w:t>
            </w:r>
          </w:p>
        </w:tc>
        <w:tc>
          <w:tcPr>
            <w:tcW w:w="2880" w:type="dxa"/>
          </w:tcPr>
          <w:p w:rsidR="00767E86" w:rsidRDefault="0099570A">
            <w:r>
              <w:t>Журнал «Аль-Ваъй» № 287, 288 – ноябрь, декаб</w:t>
            </w:r>
            <w:r>
              <w:t>рь 2010 года (решение Сибайского городского суда Республики Башкортостан от 18.10.2012);</w:t>
            </w:r>
          </w:p>
        </w:tc>
        <w:tc>
          <w:tcPr>
            <w:tcW w:w="2880" w:type="dxa"/>
          </w:tcPr>
          <w:p w:rsidR="00767E86" w:rsidRDefault="00767E86"/>
        </w:tc>
      </w:tr>
      <w:tr w:rsidR="00767E86">
        <w:tc>
          <w:tcPr>
            <w:tcW w:w="2880" w:type="dxa"/>
          </w:tcPr>
          <w:p w:rsidR="00767E86" w:rsidRDefault="0099570A">
            <w:r>
              <w:t>164</w:t>
            </w:r>
            <w:r>
              <w:lastRenderedPageBreak/>
              <w:t>7.</w:t>
            </w:r>
          </w:p>
        </w:tc>
        <w:tc>
          <w:tcPr>
            <w:tcW w:w="2880" w:type="dxa"/>
          </w:tcPr>
          <w:p w:rsidR="00767E86" w:rsidRDefault="0099570A">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w:t>
            </w:r>
            <w:r>
              <w:t>1.2012);</w:t>
            </w:r>
          </w:p>
        </w:tc>
        <w:tc>
          <w:tcPr>
            <w:tcW w:w="2880" w:type="dxa"/>
          </w:tcPr>
          <w:p w:rsidR="00767E86" w:rsidRDefault="00767E86"/>
        </w:tc>
      </w:tr>
      <w:tr w:rsidR="00767E86">
        <w:tc>
          <w:tcPr>
            <w:tcW w:w="2880" w:type="dxa"/>
          </w:tcPr>
          <w:p w:rsidR="00767E86" w:rsidRDefault="0099570A">
            <w:r>
              <w:t>1648.</w:t>
            </w:r>
          </w:p>
        </w:tc>
        <w:tc>
          <w:tcPr>
            <w:tcW w:w="2880" w:type="dxa"/>
          </w:tcPr>
          <w:p w:rsidR="00767E86" w:rsidRDefault="0099570A">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767E86" w:rsidRDefault="00767E86"/>
        </w:tc>
      </w:tr>
      <w:tr w:rsidR="00767E86">
        <w:tc>
          <w:tcPr>
            <w:tcW w:w="2880" w:type="dxa"/>
          </w:tcPr>
          <w:p w:rsidR="00767E86" w:rsidRDefault="0099570A">
            <w:r>
              <w:t>1649.</w:t>
            </w:r>
          </w:p>
        </w:tc>
        <w:tc>
          <w:tcPr>
            <w:tcW w:w="2880" w:type="dxa"/>
          </w:tcPr>
          <w:p w:rsidR="00767E86" w:rsidRDefault="0099570A">
            <w:r>
              <w:t xml:space="preserve">Видеоролик под названием «Обращение к </w:t>
            </w:r>
            <w:r>
              <w:t>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767E86" w:rsidRDefault="00767E86"/>
        </w:tc>
      </w:tr>
      <w:tr w:rsidR="00767E86">
        <w:tc>
          <w:tcPr>
            <w:tcW w:w="2880" w:type="dxa"/>
          </w:tcPr>
          <w:p w:rsidR="00767E86" w:rsidRDefault="0099570A">
            <w:r>
              <w:t>1650.</w:t>
            </w:r>
          </w:p>
        </w:tc>
        <w:tc>
          <w:tcPr>
            <w:tcW w:w="2880" w:type="dxa"/>
          </w:tcPr>
          <w:p w:rsidR="00767E86" w:rsidRDefault="0099570A">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2880" w:type="dxa"/>
          </w:tcPr>
          <w:p w:rsidR="00767E86" w:rsidRDefault="00767E86"/>
        </w:tc>
      </w:tr>
      <w:tr w:rsidR="00767E86">
        <w:tc>
          <w:tcPr>
            <w:tcW w:w="2880" w:type="dxa"/>
          </w:tcPr>
          <w:p w:rsidR="00767E86" w:rsidRDefault="0099570A">
            <w:r>
              <w:t>1651.</w:t>
            </w:r>
          </w:p>
        </w:tc>
        <w:tc>
          <w:tcPr>
            <w:tcW w:w="2880" w:type="dxa"/>
          </w:tcPr>
          <w:p w:rsidR="00767E86" w:rsidRDefault="0099570A">
            <w:r>
              <w:t>Видеозапись «Скины накрыли Антифа», размещенная пользователем Соколовым А.С. на Интернет-ст</w:t>
            </w:r>
            <w:r>
              <w:t>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767E86" w:rsidRDefault="00767E86"/>
        </w:tc>
      </w:tr>
      <w:tr w:rsidR="00767E86">
        <w:tc>
          <w:tcPr>
            <w:tcW w:w="2880" w:type="dxa"/>
          </w:tcPr>
          <w:p w:rsidR="00767E86" w:rsidRDefault="0099570A">
            <w:r>
              <w:t>1652.</w:t>
            </w:r>
          </w:p>
        </w:tc>
        <w:tc>
          <w:tcPr>
            <w:tcW w:w="2880" w:type="dxa"/>
          </w:tcPr>
          <w:p w:rsidR="00767E86" w:rsidRDefault="0099570A">
            <w:r>
              <w:t xml:space="preserve">Видеозапись «давайте все дружно убивать </w:t>
            </w:r>
            <w:r>
              <w:t>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w:t>
            </w:r>
            <w:r>
              <w:t>ого суда Республики Коми от 07.12.2012);</w:t>
            </w:r>
          </w:p>
        </w:tc>
        <w:tc>
          <w:tcPr>
            <w:tcW w:w="2880" w:type="dxa"/>
          </w:tcPr>
          <w:p w:rsidR="00767E86" w:rsidRDefault="00767E86"/>
        </w:tc>
      </w:tr>
      <w:tr w:rsidR="00767E86">
        <w:tc>
          <w:tcPr>
            <w:tcW w:w="2880" w:type="dxa"/>
          </w:tcPr>
          <w:p w:rsidR="00767E86" w:rsidRDefault="0099570A">
            <w:r>
              <w:lastRenderedPageBreak/>
              <w:t>1653.</w:t>
            </w:r>
          </w:p>
        </w:tc>
        <w:tc>
          <w:tcPr>
            <w:tcW w:w="2880" w:type="dxa"/>
          </w:tcPr>
          <w:p w:rsidR="00767E86" w:rsidRDefault="0099570A">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w:t>
            </w:r>
            <w:r>
              <w:t>31.07.2012 и определение Сыктывдинского районного суда Республики Коми от 07.12.2012);</w:t>
            </w:r>
          </w:p>
        </w:tc>
        <w:tc>
          <w:tcPr>
            <w:tcW w:w="2880" w:type="dxa"/>
          </w:tcPr>
          <w:p w:rsidR="00767E86" w:rsidRDefault="00767E86"/>
        </w:tc>
      </w:tr>
      <w:tr w:rsidR="00767E86">
        <w:tc>
          <w:tcPr>
            <w:tcW w:w="2880" w:type="dxa"/>
          </w:tcPr>
          <w:p w:rsidR="00767E86" w:rsidRDefault="0099570A">
            <w:r>
              <w:t>1654.</w:t>
            </w:r>
          </w:p>
        </w:tc>
        <w:tc>
          <w:tcPr>
            <w:tcW w:w="2880" w:type="dxa"/>
          </w:tcPr>
          <w:p w:rsidR="00767E86" w:rsidRDefault="0099570A">
            <w:r>
              <w:t>Видеозапись «RUSSIA88», размещенная пользователем Соколовым А.С. на Интернет-странице http://vk.com/sokolov1488 в социальной сети «ВКонтакте» (решение Сыктывдинс</w:t>
            </w:r>
            <w:r>
              <w:t>кого районного суда Республики Коми от 31.07.2012 и определение Сыктывдинского районного суда Республики Коми от 07.12.2012);</w:t>
            </w:r>
          </w:p>
        </w:tc>
        <w:tc>
          <w:tcPr>
            <w:tcW w:w="2880" w:type="dxa"/>
          </w:tcPr>
          <w:p w:rsidR="00767E86" w:rsidRDefault="00767E86"/>
        </w:tc>
      </w:tr>
      <w:tr w:rsidR="00767E86">
        <w:tc>
          <w:tcPr>
            <w:tcW w:w="2880" w:type="dxa"/>
          </w:tcPr>
          <w:p w:rsidR="00767E86" w:rsidRDefault="0099570A">
            <w:r>
              <w:t>1655.</w:t>
            </w:r>
          </w:p>
        </w:tc>
        <w:tc>
          <w:tcPr>
            <w:tcW w:w="2880" w:type="dxa"/>
          </w:tcPr>
          <w:p w:rsidR="00767E86" w:rsidRDefault="0099570A">
            <w:r>
              <w:t xml:space="preserve">Видеозапись «СКИНЫ НУЖНЫ»,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767E86" w:rsidRDefault="00767E86"/>
        </w:tc>
      </w:tr>
      <w:tr w:rsidR="00767E86">
        <w:tc>
          <w:tcPr>
            <w:tcW w:w="2880" w:type="dxa"/>
          </w:tcPr>
          <w:p w:rsidR="00767E86" w:rsidRDefault="0099570A">
            <w:r>
              <w:t>1656.</w:t>
            </w:r>
          </w:p>
        </w:tc>
        <w:tc>
          <w:tcPr>
            <w:tcW w:w="2880" w:type="dxa"/>
          </w:tcPr>
          <w:p w:rsidR="00767E86" w:rsidRDefault="0099570A">
            <w:r>
              <w:t>Видеозапись «казни 2ух чурок!», размещенная пол</w:t>
            </w:r>
            <w:r>
              <w:t>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767E86" w:rsidRDefault="00767E86"/>
        </w:tc>
      </w:tr>
      <w:tr w:rsidR="00767E86">
        <w:tc>
          <w:tcPr>
            <w:tcW w:w="2880" w:type="dxa"/>
          </w:tcPr>
          <w:p w:rsidR="00767E86" w:rsidRDefault="0099570A">
            <w:r>
              <w:t>1657.</w:t>
            </w:r>
          </w:p>
        </w:tc>
        <w:tc>
          <w:tcPr>
            <w:tcW w:w="2880" w:type="dxa"/>
          </w:tcPr>
          <w:p w:rsidR="00767E86" w:rsidRDefault="0099570A">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767E86" w:rsidRDefault="00767E86"/>
        </w:tc>
      </w:tr>
      <w:tr w:rsidR="00767E86">
        <w:tc>
          <w:tcPr>
            <w:tcW w:w="2880" w:type="dxa"/>
          </w:tcPr>
          <w:p w:rsidR="00767E86" w:rsidRDefault="0099570A">
            <w:r>
              <w:t>165</w:t>
            </w:r>
            <w:r>
              <w:lastRenderedPageBreak/>
              <w:t>8.</w:t>
            </w:r>
          </w:p>
        </w:tc>
        <w:tc>
          <w:tcPr>
            <w:tcW w:w="2880" w:type="dxa"/>
          </w:tcPr>
          <w:p w:rsidR="00767E86" w:rsidRDefault="0099570A">
            <w:r>
              <w:lastRenderedPageBreak/>
              <w:t>«Сайт sharhsunna.net (решение Кировского районного суда г. Астрахани от 16.11.2012);</w:t>
            </w:r>
          </w:p>
        </w:tc>
        <w:tc>
          <w:tcPr>
            <w:tcW w:w="2880" w:type="dxa"/>
          </w:tcPr>
          <w:p w:rsidR="00767E86" w:rsidRDefault="00767E86"/>
        </w:tc>
      </w:tr>
      <w:tr w:rsidR="00767E86">
        <w:tc>
          <w:tcPr>
            <w:tcW w:w="2880" w:type="dxa"/>
          </w:tcPr>
          <w:p w:rsidR="00767E86" w:rsidRDefault="0099570A">
            <w:r>
              <w:t>1659.</w:t>
            </w:r>
          </w:p>
        </w:tc>
        <w:tc>
          <w:tcPr>
            <w:tcW w:w="2880" w:type="dxa"/>
          </w:tcPr>
          <w:p w:rsidR="00767E86" w:rsidRDefault="0099570A">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2880" w:type="dxa"/>
          </w:tcPr>
          <w:p w:rsidR="00767E86" w:rsidRDefault="00767E86"/>
        </w:tc>
      </w:tr>
      <w:tr w:rsidR="00767E86">
        <w:tc>
          <w:tcPr>
            <w:tcW w:w="2880" w:type="dxa"/>
          </w:tcPr>
          <w:p w:rsidR="00767E86" w:rsidRDefault="0099570A">
            <w:r>
              <w:t>1660.</w:t>
            </w:r>
          </w:p>
        </w:tc>
        <w:tc>
          <w:tcPr>
            <w:tcW w:w="2880" w:type="dxa"/>
          </w:tcPr>
          <w:p w:rsidR="00767E86" w:rsidRDefault="0099570A">
            <w:r>
              <w:t>Видеофайл «Русский, очнись! Против тебя идет война!», файл «2ee9cab9</w:t>
            </w:r>
            <w:r>
              <w:t>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w:t>
            </w:r>
            <w:r>
              <w:t>упе (решение Промышленного районного суда г. Курска от 12.05.2012 и определение Промышленного районного суда г. Курска от 01.06.2012);</w:t>
            </w:r>
          </w:p>
        </w:tc>
        <w:tc>
          <w:tcPr>
            <w:tcW w:w="2880" w:type="dxa"/>
          </w:tcPr>
          <w:p w:rsidR="00767E86" w:rsidRDefault="00767E86"/>
        </w:tc>
      </w:tr>
      <w:tr w:rsidR="00767E86">
        <w:tc>
          <w:tcPr>
            <w:tcW w:w="2880" w:type="dxa"/>
          </w:tcPr>
          <w:p w:rsidR="00767E86" w:rsidRDefault="0099570A">
            <w:r>
              <w:t>1661.</w:t>
            </w:r>
          </w:p>
        </w:tc>
        <w:tc>
          <w:tcPr>
            <w:tcW w:w="2880" w:type="dxa"/>
          </w:tcPr>
          <w:p w:rsidR="00767E86" w:rsidRDefault="0099570A">
            <w:r>
              <w:t xml:space="preserve">Статья «Руки прочь от свастики», размещенная на Интернет сайте http:/rusinfo.cc, а также в социальной сети «В </w:t>
            </w:r>
            <w:r>
              <w:t>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w:t>
            </w:r>
            <w:r>
              <w:t>да от 25.10.2012);</w:t>
            </w:r>
          </w:p>
        </w:tc>
        <w:tc>
          <w:tcPr>
            <w:tcW w:w="2880" w:type="dxa"/>
          </w:tcPr>
          <w:p w:rsidR="00767E86" w:rsidRDefault="00767E86"/>
        </w:tc>
      </w:tr>
      <w:tr w:rsidR="00767E86">
        <w:tc>
          <w:tcPr>
            <w:tcW w:w="2880" w:type="dxa"/>
          </w:tcPr>
          <w:p w:rsidR="00767E86" w:rsidRDefault="0099570A">
            <w:r>
              <w:t>1662.</w:t>
            </w:r>
          </w:p>
        </w:tc>
        <w:tc>
          <w:tcPr>
            <w:tcW w:w="2880" w:type="dxa"/>
          </w:tcPr>
          <w:p w:rsidR="00767E86" w:rsidRDefault="0099570A">
            <w: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w:t>
            </w:r>
            <w:r>
              <w:t>суда г. Санкт-Петербурга от 17.10.2012);</w:t>
            </w:r>
          </w:p>
        </w:tc>
        <w:tc>
          <w:tcPr>
            <w:tcW w:w="2880" w:type="dxa"/>
          </w:tcPr>
          <w:p w:rsidR="00767E86" w:rsidRDefault="00767E86"/>
        </w:tc>
      </w:tr>
      <w:tr w:rsidR="00767E86">
        <w:tc>
          <w:tcPr>
            <w:tcW w:w="2880" w:type="dxa"/>
          </w:tcPr>
          <w:p w:rsidR="00767E86" w:rsidRDefault="0099570A">
            <w:r>
              <w:t>1663.</w:t>
            </w:r>
          </w:p>
        </w:tc>
        <w:tc>
          <w:tcPr>
            <w:tcW w:w="2880" w:type="dxa"/>
          </w:tcPr>
          <w:p w:rsidR="00767E86" w:rsidRDefault="0099570A">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w:t>
            </w:r>
            <w:r>
              <w:t>о районного суда г. Курска от 29.05.2012 и определение Промышленного районного суда г. Курска от 24.10.2012);</w:t>
            </w:r>
          </w:p>
        </w:tc>
        <w:tc>
          <w:tcPr>
            <w:tcW w:w="2880" w:type="dxa"/>
          </w:tcPr>
          <w:p w:rsidR="00767E86" w:rsidRDefault="00767E86"/>
        </w:tc>
      </w:tr>
      <w:tr w:rsidR="00767E86">
        <w:tc>
          <w:tcPr>
            <w:tcW w:w="2880" w:type="dxa"/>
          </w:tcPr>
          <w:p w:rsidR="00767E86" w:rsidRDefault="0099570A">
            <w:r>
              <w:lastRenderedPageBreak/>
              <w:t>1664.</w:t>
            </w:r>
          </w:p>
        </w:tc>
        <w:tc>
          <w:tcPr>
            <w:tcW w:w="2880" w:type="dxa"/>
          </w:tcPr>
          <w:p w:rsidR="00767E86" w:rsidRDefault="0099570A">
            <w:r>
              <w:t>Листовка на бумажном носителе формата А4 с высказыванием, содержащим нецензурные выражения, означающие по смыслу «бьешь скинхедов», «подде</w:t>
            </w:r>
            <w:r>
              <w:t xml:space="preserve">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w:t>
            </w:r>
            <w:r>
              <w:t>суда г. Москвы от 28.03.2012);</w:t>
            </w:r>
          </w:p>
        </w:tc>
        <w:tc>
          <w:tcPr>
            <w:tcW w:w="2880" w:type="dxa"/>
          </w:tcPr>
          <w:p w:rsidR="00767E86" w:rsidRDefault="00767E86"/>
        </w:tc>
      </w:tr>
      <w:tr w:rsidR="00767E86">
        <w:tc>
          <w:tcPr>
            <w:tcW w:w="2880" w:type="dxa"/>
          </w:tcPr>
          <w:p w:rsidR="00767E86" w:rsidRDefault="0099570A">
            <w:r>
              <w:t>1665.</w:t>
            </w:r>
          </w:p>
        </w:tc>
        <w:tc>
          <w:tcPr>
            <w:tcW w:w="2880" w:type="dxa"/>
          </w:tcPr>
          <w:p w:rsidR="00767E86" w:rsidRDefault="0099570A">
            <w:r>
              <w:t>Видеоматериал «Шейх Абдуллах Ас-Саʼд о джихаде» (решение Тагилстроевского районного суда г. Нижнего Тагила Свердловской области от 27.09.2012);</w:t>
            </w:r>
          </w:p>
        </w:tc>
        <w:tc>
          <w:tcPr>
            <w:tcW w:w="2880" w:type="dxa"/>
          </w:tcPr>
          <w:p w:rsidR="00767E86" w:rsidRDefault="00767E86"/>
        </w:tc>
      </w:tr>
      <w:tr w:rsidR="00767E86">
        <w:tc>
          <w:tcPr>
            <w:tcW w:w="2880" w:type="dxa"/>
          </w:tcPr>
          <w:p w:rsidR="00767E86" w:rsidRDefault="0099570A">
            <w:r>
              <w:t>1666.</w:t>
            </w:r>
          </w:p>
        </w:tc>
        <w:tc>
          <w:tcPr>
            <w:tcW w:w="2880" w:type="dxa"/>
          </w:tcPr>
          <w:p w:rsidR="00767E86" w:rsidRDefault="0099570A">
            <w:r>
              <w:t>Видеоматериал «Они покусились на книгу Аллаха» (решение Тагилстро</w:t>
            </w:r>
            <w:r>
              <w:t>евского районного суда г. Нижнего Тагила Свердловской области от 26.09.2012);</w:t>
            </w:r>
          </w:p>
        </w:tc>
        <w:tc>
          <w:tcPr>
            <w:tcW w:w="2880" w:type="dxa"/>
          </w:tcPr>
          <w:p w:rsidR="00767E86" w:rsidRDefault="00767E86"/>
        </w:tc>
      </w:tr>
      <w:tr w:rsidR="00767E86">
        <w:tc>
          <w:tcPr>
            <w:tcW w:w="2880" w:type="dxa"/>
          </w:tcPr>
          <w:p w:rsidR="00767E86" w:rsidRDefault="0099570A">
            <w:r>
              <w:t>1667.</w:t>
            </w:r>
          </w:p>
        </w:tc>
        <w:tc>
          <w:tcPr>
            <w:tcW w:w="2880" w:type="dxa"/>
          </w:tcPr>
          <w:p w:rsidR="00767E86" w:rsidRDefault="0099570A">
            <w:r>
              <w:t xml:space="preserve">Аудиофайл «_RGD88 – Cvetnye m----y.mp3» (название сокращено), размещенный в глобальной сети Интернет в социальной сети «Вконтакте» на личной странице </w:t>
            </w:r>
            <w:r>
              <w:t>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767E86" w:rsidRDefault="00767E86"/>
        </w:tc>
      </w:tr>
      <w:tr w:rsidR="00767E86">
        <w:tc>
          <w:tcPr>
            <w:tcW w:w="2880" w:type="dxa"/>
          </w:tcPr>
          <w:p w:rsidR="00767E86" w:rsidRDefault="0099570A">
            <w:r>
              <w:t>1668.</w:t>
            </w:r>
          </w:p>
        </w:tc>
        <w:tc>
          <w:tcPr>
            <w:tcW w:w="2880" w:type="dxa"/>
          </w:tcPr>
          <w:p w:rsidR="00767E86" w:rsidRDefault="0099570A">
            <w:r>
              <w:t>Аудиофайл «OkoloRep - otdelu po borʼbe s ekstremizmom.mp3», размещенный</w:t>
            </w:r>
            <w:r>
              <w:t xml:space="preserve">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767E86" w:rsidRDefault="00767E86"/>
        </w:tc>
      </w:tr>
      <w:tr w:rsidR="00767E86">
        <w:tc>
          <w:tcPr>
            <w:tcW w:w="2880" w:type="dxa"/>
          </w:tcPr>
          <w:p w:rsidR="00767E86" w:rsidRDefault="0099570A">
            <w:r>
              <w:t>16</w:t>
            </w:r>
            <w:r>
              <w:lastRenderedPageBreak/>
              <w:t>69.</w:t>
            </w:r>
          </w:p>
        </w:tc>
        <w:tc>
          <w:tcPr>
            <w:tcW w:w="2880" w:type="dxa"/>
          </w:tcPr>
          <w:p w:rsidR="00767E86" w:rsidRDefault="0099570A">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767E86" w:rsidRDefault="00767E86"/>
        </w:tc>
      </w:tr>
      <w:tr w:rsidR="00767E86">
        <w:tc>
          <w:tcPr>
            <w:tcW w:w="2880" w:type="dxa"/>
          </w:tcPr>
          <w:p w:rsidR="00767E86" w:rsidRDefault="0099570A">
            <w:r>
              <w:t>1670.</w:t>
            </w:r>
          </w:p>
        </w:tc>
        <w:tc>
          <w:tcPr>
            <w:tcW w:w="2880" w:type="dxa"/>
          </w:tcPr>
          <w:p w:rsidR="00767E86" w:rsidRDefault="0099570A">
            <w:r>
              <w:t>Книга А.Н. Севастьянова «Ты - для нации, нация - для тебя» (решение Майкопского районного суда Республики Ад</w:t>
            </w:r>
            <w:r>
              <w:t>ыгея от 22.10.2012);</w:t>
            </w:r>
          </w:p>
        </w:tc>
        <w:tc>
          <w:tcPr>
            <w:tcW w:w="2880" w:type="dxa"/>
          </w:tcPr>
          <w:p w:rsidR="00767E86" w:rsidRDefault="00767E86"/>
        </w:tc>
      </w:tr>
      <w:tr w:rsidR="00767E86">
        <w:tc>
          <w:tcPr>
            <w:tcW w:w="2880" w:type="dxa"/>
          </w:tcPr>
          <w:p w:rsidR="00767E86" w:rsidRDefault="0099570A">
            <w:r>
              <w:t>1671.</w:t>
            </w:r>
          </w:p>
        </w:tc>
        <w:tc>
          <w:tcPr>
            <w:tcW w:w="2880" w:type="dxa"/>
          </w:tcPr>
          <w:p w:rsidR="00767E86" w:rsidRDefault="0099570A">
            <w:r>
              <w:t>Брошюра с названием «Путь HAY RADICAL» (решение Советского районного суда г. Липецка от 31.10.2012);</w:t>
            </w:r>
          </w:p>
        </w:tc>
        <w:tc>
          <w:tcPr>
            <w:tcW w:w="2880" w:type="dxa"/>
          </w:tcPr>
          <w:p w:rsidR="00767E86" w:rsidRDefault="00767E86"/>
        </w:tc>
      </w:tr>
      <w:tr w:rsidR="00767E86">
        <w:tc>
          <w:tcPr>
            <w:tcW w:w="2880" w:type="dxa"/>
          </w:tcPr>
          <w:p w:rsidR="00767E86" w:rsidRDefault="0099570A">
            <w:r>
              <w:t>1672.</w:t>
            </w:r>
          </w:p>
        </w:tc>
        <w:tc>
          <w:tcPr>
            <w:tcW w:w="2880" w:type="dxa"/>
          </w:tcPr>
          <w:p w:rsidR="00767E86" w:rsidRDefault="0099570A">
            <w:r>
              <w:t xml:space="preserve">Информационный материал – Интернет-ресурс (электронный адрес) www.shamilonline.org (решение Петропавловск-Камчатского </w:t>
            </w:r>
            <w:r>
              <w:t>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767E86" w:rsidRDefault="00767E86"/>
        </w:tc>
      </w:tr>
      <w:tr w:rsidR="00767E86">
        <w:tc>
          <w:tcPr>
            <w:tcW w:w="2880" w:type="dxa"/>
          </w:tcPr>
          <w:p w:rsidR="00767E86" w:rsidRDefault="0099570A">
            <w:r>
              <w:t>1673.</w:t>
            </w:r>
          </w:p>
        </w:tc>
        <w:tc>
          <w:tcPr>
            <w:tcW w:w="2880" w:type="dxa"/>
          </w:tcPr>
          <w:p w:rsidR="00767E86" w:rsidRDefault="0099570A">
            <w:r>
              <w:t xml:space="preserve">Публикация Юрия </w:t>
            </w:r>
            <w:r>
              <w:t>Афанасьева «Суки русского “либерализма”» (решение Кировского районного суда г. Омска от 13.11.2012);</w:t>
            </w:r>
          </w:p>
        </w:tc>
        <w:tc>
          <w:tcPr>
            <w:tcW w:w="2880" w:type="dxa"/>
          </w:tcPr>
          <w:p w:rsidR="00767E86" w:rsidRDefault="00767E86"/>
        </w:tc>
      </w:tr>
      <w:tr w:rsidR="00767E86">
        <w:tc>
          <w:tcPr>
            <w:tcW w:w="2880" w:type="dxa"/>
          </w:tcPr>
          <w:p w:rsidR="00767E86" w:rsidRDefault="0099570A">
            <w:r>
              <w:t>1674.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lastRenderedPageBreak/>
              <w:t>1675.</w:t>
            </w:r>
          </w:p>
        </w:tc>
        <w:tc>
          <w:tcPr>
            <w:tcW w:w="2880" w:type="dxa"/>
          </w:tcPr>
          <w:p w:rsidR="00767E86" w:rsidRDefault="0099570A">
            <w:r>
              <w:t>Статья «Террор или незаконные Проявления власти», опубликованная в газете «Своими Именами» № 48 (65) от 29 ноября 2011 года (решен</w:t>
            </w:r>
            <w:r>
              <w:t>ие Басманного районного суда г. Москвы от 17.10.2012);</w:t>
            </w:r>
          </w:p>
        </w:tc>
        <w:tc>
          <w:tcPr>
            <w:tcW w:w="2880" w:type="dxa"/>
          </w:tcPr>
          <w:p w:rsidR="00767E86" w:rsidRDefault="00767E86"/>
        </w:tc>
      </w:tr>
      <w:tr w:rsidR="00767E86">
        <w:tc>
          <w:tcPr>
            <w:tcW w:w="2880" w:type="dxa"/>
          </w:tcPr>
          <w:p w:rsidR="00767E86" w:rsidRDefault="0099570A">
            <w:r>
              <w:t>1676.</w:t>
            </w:r>
          </w:p>
        </w:tc>
        <w:tc>
          <w:tcPr>
            <w:tcW w:w="2880" w:type="dxa"/>
          </w:tcPr>
          <w:p w:rsidR="00767E86" w:rsidRDefault="0099570A">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767E86" w:rsidRDefault="00767E86"/>
        </w:tc>
      </w:tr>
      <w:tr w:rsidR="00767E86">
        <w:tc>
          <w:tcPr>
            <w:tcW w:w="2880" w:type="dxa"/>
          </w:tcPr>
          <w:p w:rsidR="00767E86" w:rsidRDefault="0099570A">
            <w:r>
              <w:t>1677</w:t>
            </w:r>
            <w:r>
              <w:t>.</w:t>
            </w:r>
          </w:p>
        </w:tc>
        <w:tc>
          <w:tcPr>
            <w:tcW w:w="2880" w:type="dxa"/>
          </w:tcPr>
          <w:p w:rsidR="00767E86" w:rsidRDefault="0099570A">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767E86" w:rsidRDefault="00767E86"/>
        </w:tc>
      </w:tr>
      <w:tr w:rsidR="00767E86">
        <w:tc>
          <w:tcPr>
            <w:tcW w:w="2880" w:type="dxa"/>
          </w:tcPr>
          <w:p w:rsidR="00767E86" w:rsidRDefault="0099570A">
            <w:r>
              <w:t>1</w:t>
            </w:r>
            <w:r>
              <w:t>678.</w:t>
            </w:r>
          </w:p>
        </w:tc>
        <w:tc>
          <w:tcPr>
            <w:tcW w:w="2880" w:type="dxa"/>
          </w:tcPr>
          <w:p w:rsidR="00767E86" w:rsidRDefault="0099570A">
            <w: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w:t>
            </w:r>
            <w:r>
              <w:t>Курска от 26.11.2012);</w:t>
            </w:r>
          </w:p>
        </w:tc>
        <w:tc>
          <w:tcPr>
            <w:tcW w:w="2880" w:type="dxa"/>
          </w:tcPr>
          <w:p w:rsidR="00767E86" w:rsidRDefault="00767E86"/>
        </w:tc>
      </w:tr>
      <w:tr w:rsidR="00767E86">
        <w:tc>
          <w:tcPr>
            <w:tcW w:w="2880" w:type="dxa"/>
          </w:tcPr>
          <w:p w:rsidR="00767E86" w:rsidRDefault="0099570A">
            <w:r>
              <w:t>1679.</w:t>
            </w:r>
          </w:p>
        </w:tc>
        <w:tc>
          <w:tcPr>
            <w:tcW w:w="2880" w:type="dxa"/>
          </w:tcPr>
          <w:p w:rsidR="00767E86" w:rsidRDefault="0099570A">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r>
              <w:t>(http://www.vk.com/club7923080) (решение Центрального районного суда г. Челябинска от 20.09.2012);</w:t>
            </w:r>
          </w:p>
        </w:tc>
        <w:tc>
          <w:tcPr>
            <w:tcW w:w="2880" w:type="dxa"/>
          </w:tcPr>
          <w:p w:rsidR="00767E86" w:rsidRDefault="00767E86"/>
        </w:tc>
      </w:tr>
      <w:tr w:rsidR="00767E86">
        <w:tc>
          <w:tcPr>
            <w:tcW w:w="2880" w:type="dxa"/>
          </w:tcPr>
          <w:p w:rsidR="00767E86" w:rsidRDefault="0099570A">
            <w:r>
              <w:t>168</w:t>
            </w:r>
            <w:r>
              <w:lastRenderedPageBreak/>
              <w:t>0.</w:t>
            </w:r>
          </w:p>
        </w:tc>
        <w:tc>
          <w:tcPr>
            <w:tcW w:w="2880" w:type="dxa"/>
          </w:tcPr>
          <w:p w:rsidR="00767E86" w:rsidRDefault="0099570A">
            <w:r>
              <w:lastRenderedPageBreak/>
              <w:t>Информационный материал - стихотворение Евгения Скворешнева под заголовком «Будь русским!», опубликованное редактором газеты Соломаха Б.И. в газете «</w:t>
            </w:r>
            <w:r>
              <w:t xml:space="preserve">Вести славян Юга России» №2 (193) за 2007 год (решение Крымского районного суда Краснодарского края от 06.06.2012 и апелляционное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767E86" w:rsidRDefault="00767E86"/>
        </w:tc>
      </w:tr>
      <w:tr w:rsidR="00767E86">
        <w:tc>
          <w:tcPr>
            <w:tcW w:w="2880" w:type="dxa"/>
          </w:tcPr>
          <w:p w:rsidR="00767E86" w:rsidRDefault="0099570A">
            <w:r>
              <w:t>1681.</w:t>
            </w:r>
          </w:p>
        </w:tc>
        <w:tc>
          <w:tcPr>
            <w:tcW w:w="2880" w:type="dxa"/>
          </w:tcPr>
          <w:p w:rsidR="00767E86" w:rsidRDefault="0099570A">
            <w:r>
              <w:t>Информационный материа</w:t>
            </w:r>
            <w:r>
              <w:t>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w:t>
            </w:r>
            <w:r>
              <w:t>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767E86" w:rsidRDefault="00767E86"/>
        </w:tc>
      </w:tr>
      <w:tr w:rsidR="00767E86">
        <w:tc>
          <w:tcPr>
            <w:tcW w:w="2880" w:type="dxa"/>
          </w:tcPr>
          <w:p w:rsidR="00767E86" w:rsidRDefault="0099570A">
            <w:r>
              <w:t>1682.</w:t>
            </w:r>
          </w:p>
        </w:tc>
        <w:tc>
          <w:tcPr>
            <w:tcW w:w="2880" w:type="dxa"/>
          </w:tcPr>
          <w:p w:rsidR="00767E86" w:rsidRDefault="0099570A">
            <w:r>
              <w:t>Информационный материал - комментарий к статье «В Карачаево-Черкесии за подготовку госпереворо</w:t>
            </w:r>
            <w:r>
              <w:t>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2880" w:type="dxa"/>
          </w:tcPr>
          <w:p w:rsidR="00767E86" w:rsidRDefault="00767E86"/>
        </w:tc>
      </w:tr>
      <w:tr w:rsidR="00767E86">
        <w:tc>
          <w:tcPr>
            <w:tcW w:w="2880" w:type="dxa"/>
          </w:tcPr>
          <w:p w:rsidR="00767E86" w:rsidRDefault="0099570A">
            <w:r>
              <w:t>1683.</w:t>
            </w:r>
          </w:p>
        </w:tc>
        <w:tc>
          <w:tcPr>
            <w:tcW w:w="2880" w:type="dxa"/>
          </w:tcPr>
          <w:p w:rsidR="00767E86" w:rsidRDefault="0099570A">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1684.</w:t>
            </w:r>
          </w:p>
        </w:tc>
        <w:tc>
          <w:tcPr>
            <w:tcW w:w="2880" w:type="dxa"/>
          </w:tcPr>
          <w:p w:rsidR="00767E86" w:rsidRDefault="0099570A">
            <w:r>
              <w:t xml:space="preserve">Текст аудиозаписи «Джамаат Булгар – </w:t>
            </w:r>
            <w:r>
              <w:t>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1685.</w:t>
            </w:r>
          </w:p>
        </w:tc>
        <w:tc>
          <w:tcPr>
            <w:tcW w:w="2880" w:type="dxa"/>
          </w:tcPr>
          <w:p w:rsidR="00767E86" w:rsidRDefault="0099570A">
            <w:r>
              <w:t xml:space="preserve">Текст аудиозаписи «Джамаат булгар – 002», размещенный в Глобальной </w:t>
            </w:r>
            <w:r>
              <w:t>информационной сети Интернет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lastRenderedPageBreak/>
              <w:t>1686.</w:t>
            </w:r>
          </w:p>
        </w:tc>
        <w:tc>
          <w:tcPr>
            <w:tcW w:w="2880" w:type="dxa"/>
          </w:tcPr>
          <w:p w:rsidR="00767E86" w:rsidRDefault="0099570A">
            <w:r>
              <w:t>Текст аудиозаписи «Джамаат Булгар – Афганистан с тобой твой брат Вазиристан», размещенный в Глобальной информационной сети И</w:t>
            </w:r>
            <w:r>
              <w:t>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1687.</w:t>
            </w:r>
          </w:p>
        </w:tc>
        <w:tc>
          <w:tcPr>
            <w:tcW w:w="2880" w:type="dxa"/>
          </w:tcPr>
          <w:p w:rsidR="00767E86" w:rsidRDefault="0099570A">
            <w:r>
              <w:t>Текст аудиозаписи «Asadulla al Bulgri – тропа джихада тонкая как бритва», размещенный в Глобальной информационной сети Интернет на сайте www.tawa</w:t>
            </w:r>
            <w:r>
              <w:t>.info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1688.</w:t>
            </w:r>
          </w:p>
        </w:tc>
        <w:tc>
          <w:tcPr>
            <w:tcW w:w="2880" w:type="dxa"/>
          </w:tcPr>
          <w:p w:rsidR="00767E86" w:rsidRDefault="0099570A">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w:t>
            </w:r>
            <w:r>
              <w:t>ого суда Республики Татарстан от 05.12.2012);</w:t>
            </w:r>
          </w:p>
        </w:tc>
        <w:tc>
          <w:tcPr>
            <w:tcW w:w="2880" w:type="dxa"/>
          </w:tcPr>
          <w:p w:rsidR="00767E86" w:rsidRDefault="00767E86"/>
        </w:tc>
      </w:tr>
      <w:tr w:rsidR="00767E86">
        <w:tc>
          <w:tcPr>
            <w:tcW w:w="2880" w:type="dxa"/>
          </w:tcPr>
          <w:p w:rsidR="00767E86" w:rsidRDefault="0099570A">
            <w:r>
              <w:t>1689.</w:t>
            </w:r>
          </w:p>
        </w:tc>
        <w:tc>
          <w:tcPr>
            <w:tcW w:w="2880" w:type="dxa"/>
          </w:tcPr>
          <w:p w:rsidR="00767E86" w:rsidRDefault="0099570A">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w:t>
            </w:r>
            <w:r>
              <w:t>стан от 05.12.2012);</w:t>
            </w:r>
          </w:p>
        </w:tc>
        <w:tc>
          <w:tcPr>
            <w:tcW w:w="2880" w:type="dxa"/>
          </w:tcPr>
          <w:p w:rsidR="00767E86" w:rsidRDefault="00767E86"/>
        </w:tc>
      </w:tr>
      <w:tr w:rsidR="00767E86">
        <w:tc>
          <w:tcPr>
            <w:tcW w:w="2880" w:type="dxa"/>
          </w:tcPr>
          <w:p w:rsidR="00767E86" w:rsidRDefault="0099570A">
            <w:r>
              <w:t>1690.</w:t>
            </w:r>
          </w:p>
        </w:tc>
        <w:tc>
          <w:tcPr>
            <w:tcW w:w="2880" w:type="dxa"/>
          </w:tcPr>
          <w:p w:rsidR="00767E86" w:rsidRDefault="0099570A">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169</w:t>
            </w:r>
            <w:r>
              <w:lastRenderedPageBreak/>
              <w:t>1.</w:t>
            </w:r>
          </w:p>
        </w:tc>
        <w:tc>
          <w:tcPr>
            <w:tcW w:w="2880" w:type="dxa"/>
          </w:tcPr>
          <w:p w:rsidR="00767E86" w:rsidRDefault="0099570A">
            <w:r>
              <w:lastRenderedPageBreak/>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w:t>
            </w:r>
            <w:r>
              <w:lastRenderedPageBreak/>
              <w:t>Татарстан от 05.12.2012);</w:t>
            </w:r>
          </w:p>
        </w:tc>
        <w:tc>
          <w:tcPr>
            <w:tcW w:w="2880" w:type="dxa"/>
          </w:tcPr>
          <w:p w:rsidR="00767E86" w:rsidRDefault="00767E86"/>
        </w:tc>
      </w:tr>
      <w:tr w:rsidR="00767E86">
        <w:tc>
          <w:tcPr>
            <w:tcW w:w="2880" w:type="dxa"/>
          </w:tcPr>
          <w:p w:rsidR="00767E86" w:rsidRDefault="0099570A">
            <w:r>
              <w:t>1692.</w:t>
            </w:r>
          </w:p>
        </w:tc>
        <w:tc>
          <w:tcPr>
            <w:tcW w:w="2880" w:type="dxa"/>
          </w:tcPr>
          <w:p w:rsidR="00767E86" w:rsidRDefault="0099570A">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1693.</w:t>
            </w:r>
          </w:p>
        </w:tc>
        <w:tc>
          <w:tcPr>
            <w:tcW w:w="2880" w:type="dxa"/>
          </w:tcPr>
          <w:p w:rsidR="00767E86" w:rsidRDefault="0099570A">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767E86" w:rsidRDefault="00767E86"/>
        </w:tc>
      </w:tr>
      <w:tr w:rsidR="00767E86">
        <w:tc>
          <w:tcPr>
            <w:tcW w:w="2880" w:type="dxa"/>
          </w:tcPr>
          <w:p w:rsidR="00767E86" w:rsidRDefault="0099570A">
            <w:r>
              <w:t>1694.</w:t>
            </w:r>
          </w:p>
        </w:tc>
        <w:tc>
          <w:tcPr>
            <w:tcW w:w="2880" w:type="dxa"/>
          </w:tcPr>
          <w:p w:rsidR="00767E86" w:rsidRDefault="0099570A">
            <w:r>
              <w:t>Книга Эндрю Макдонольда «Охотник» (решение Никулинского районного суда г. Москвы от 24.05.2012);</w:t>
            </w:r>
          </w:p>
        </w:tc>
        <w:tc>
          <w:tcPr>
            <w:tcW w:w="2880" w:type="dxa"/>
          </w:tcPr>
          <w:p w:rsidR="00767E86" w:rsidRDefault="00767E86"/>
        </w:tc>
      </w:tr>
      <w:tr w:rsidR="00767E86">
        <w:tc>
          <w:tcPr>
            <w:tcW w:w="2880" w:type="dxa"/>
          </w:tcPr>
          <w:p w:rsidR="00767E86" w:rsidRDefault="0099570A">
            <w:r>
              <w:t>1695.</w:t>
            </w:r>
          </w:p>
        </w:tc>
        <w:tc>
          <w:tcPr>
            <w:tcW w:w="2880" w:type="dxa"/>
          </w:tcPr>
          <w:p w:rsidR="00767E86" w:rsidRDefault="0099570A">
            <w:r>
              <w:t>Интерне</w:t>
            </w:r>
            <w:r>
              <w:t>т-ресурс http:ri-online.ru (решение Магасского районного суда Республики Ингушетия от 09.11.2012);</w:t>
            </w:r>
          </w:p>
        </w:tc>
        <w:tc>
          <w:tcPr>
            <w:tcW w:w="2880" w:type="dxa"/>
          </w:tcPr>
          <w:p w:rsidR="00767E86" w:rsidRDefault="00767E86"/>
        </w:tc>
      </w:tr>
      <w:tr w:rsidR="00767E86">
        <w:tc>
          <w:tcPr>
            <w:tcW w:w="2880" w:type="dxa"/>
          </w:tcPr>
          <w:p w:rsidR="00767E86" w:rsidRDefault="0099570A">
            <w:r>
              <w:t>1696.</w:t>
            </w:r>
          </w:p>
        </w:tc>
        <w:tc>
          <w:tcPr>
            <w:tcW w:w="2880" w:type="dxa"/>
          </w:tcPr>
          <w:p w:rsidR="00767E86" w:rsidRDefault="0099570A">
            <w:r>
              <w:t>Интернет-ресурс www.angusht.com (решение Магасского районного суда Республики Ингушетия от 09.11.2012);</w:t>
            </w:r>
          </w:p>
        </w:tc>
        <w:tc>
          <w:tcPr>
            <w:tcW w:w="2880" w:type="dxa"/>
          </w:tcPr>
          <w:p w:rsidR="00767E86" w:rsidRDefault="00767E86"/>
        </w:tc>
      </w:tr>
      <w:tr w:rsidR="00767E86">
        <w:tc>
          <w:tcPr>
            <w:tcW w:w="2880" w:type="dxa"/>
          </w:tcPr>
          <w:p w:rsidR="00767E86" w:rsidRDefault="0099570A">
            <w:r>
              <w:lastRenderedPageBreak/>
              <w:t>1697.</w:t>
            </w:r>
          </w:p>
        </w:tc>
        <w:tc>
          <w:tcPr>
            <w:tcW w:w="2880" w:type="dxa"/>
          </w:tcPr>
          <w:p w:rsidR="00767E86" w:rsidRDefault="0099570A">
            <w:r>
              <w:t xml:space="preserve">Видеоролик под названием </w:t>
            </w:r>
            <w:r>
              <w:t>«ЛЕЗГИНКА»,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1698.</w:t>
            </w:r>
          </w:p>
        </w:tc>
        <w:tc>
          <w:tcPr>
            <w:tcW w:w="2880" w:type="dxa"/>
          </w:tcPr>
          <w:p w:rsidR="00767E86" w:rsidRDefault="0099570A">
            <w:r>
              <w:t>Видеоролик под названием «православный бард Всеволод Правый -</w:t>
            </w:r>
            <w:r>
              <w:t xml:space="preserve">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1699.</w:t>
            </w:r>
          </w:p>
        </w:tc>
        <w:tc>
          <w:tcPr>
            <w:tcW w:w="2880" w:type="dxa"/>
          </w:tcPr>
          <w:p w:rsidR="00767E86" w:rsidRDefault="0099570A">
            <w:r>
              <w:t>Видеоролик под названием «HATE FOR LIFE.», ра</w:t>
            </w:r>
            <w:r>
              <w:t>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1700.</w:t>
            </w:r>
          </w:p>
        </w:tc>
        <w:tc>
          <w:tcPr>
            <w:tcW w:w="2880" w:type="dxa"/>
          </w:tcPr>
          <w:p w:rsidR="00767E86" w:rsidRDefault="0099570A">
            <w:r>
              <w:t>Видеоролик под названием «Парни и Девушки Славянского Союза», размещенный н</w:t>
            </w:r>
            <w:r>
              <w:t>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1701.</w:t>
            </w:r>
          </w:p>
        </w:tc>
        <w:tc>
          <w:tcPr>
            <w:tcW w:w="2880" w:type="dxa"/>
          </w:tcPr>
          <w:p w:rsidR="00767E86" w:rsidRDefault="0099570A">
            <w:r>
              <w:t>Видеоролик под названием «Русские хулиганы», размещенный на интернет - странице http:/</w:t>
            </w:r>
            <w:r>
              <w:t>/vkontakte.ru/ariec_89,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170</w:t>
            </w:r>
            <w:r>
              <w:lastRenderedPageBreak/>
              <w:t>2.</w:t>
            </w:r>
          </w:p>
        </w:tc>
        <w:tc>
          <w:tcPr>
            <w:tcW w:w="2880" w:type="dxa"/>
          </w:tcPr>
          <w:p w:rsidR="00767E86" w:rsidRDefault="0099570A">
            <w:r>
              <w:lastRenderedPageBreak/>
              <w:t>Аудиофайл под названием «Биты - Эй, Скинхэд!», размещенный на интернет - странице http://vkontakte.ru/ariec_89, на</w:t>
            </w:r>
            <w:r>
              <w:t xml:space="preserve"> Интернет сайте www. Vkontakte.ru (решение Вологодского городского суда </w:t>
            </w:r>
            <w:r>
              <w:lastRenderedPageBreak/>
              <w:t>Вологодской области от 28.11.2012);</w:t>
            </w:r>
          </w:p>
        </w:tc>
        <w:tc>
          <w:tcPr>
            <w:tcW w:w="2880" w:type="dxa"/>
          </w:tcPr>
          <w:p w:rsidR="00767E86" w:rsidRDefault="00767E86"/>
        </w:tc>
      </w:tr>
      <w:tr w:rsidR="00767E86">
        <w:tc>
          <w:tcPr>
            <w:tcW w:w="2880" w:type="dxa"/>
          </w:tcPr>
          <w:p w:rsidR="00767E86" w:rsidRDefault="0099570A">
            <w:r>
              <w:t>1703.</w:t>
            </w:r>
          </w:p>
        </w:tc>
        <w:tc>
          <w:tcPr>
            <w:tcW w:w="2880" w:type="dxa"/>
          </w:tcPr>
          <w:p w:rsidR="00767E86" w:rsidRDefault="0099570A">
            <w:r>
              <w:t xml:space="preserve">Аудиофайл под названием «Биты - У скинхеда Выходной», размещенный на интернет - странице </w:t>
            </w:r>
            <w:r>
              <w:t>http://vkontakte.ru/ariec_89,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1704.</w:t>
            </w:r>
          </w:p>
        </w:tc>
        <w:tc>
          <w:tcPr>
            <w:tcW w:w="2880" w:type="dxa"/>
          </w:tcPr>
          <w:p w:rsidR="00767E86" w:rsidRDefault="0099570A">
            <w:r>
              <w:t>Аудиофайл под названием «Доберман - Славянский Союз», размещенный на интернет - странице http://vkontakte.ru</w:t>
            </w:r>
            <w:r>
              <w:t>/ariec_89, на Интернет сайте www. Vkontakte.ru (решение Вологодского городского суда Вологодской области от 28.11.2012);</w:t>
            </w:r>
          </w:p>
        </w:tc>
        <w:tc>
          <w:tcPr>
            <w:tcW w:w="2880" w:type="dxa"/>
          </w:tcPr>
          <w:p w:rsidR="00767E86" w:rsidRDefault="00767E86"/>
        </w:tc>
      </w:tr>
      <w:tr w:rsidR="00767E86">
        <w:tc>
          <w:tcPr>
            <w:tcW w:w="2880" w:type="dxa"/>
          </w:tcPr>
          <w:p w:rsidR="00767E86" w:rsidRDefault="0099570A">
            <w:r>
              <w:t>1705.</w:t>
            </w:r>
          </w:p>
        </w:tc>
        <w:tc>
          <w:tcPr>
            <w:tcW w:w="2880" w:type="dxa"/>
          </w:tcPr>
          <w:p w:rsidR="00767E86" w:rsidRDefault="0099570A">
            <w:r>
              <w:t>Видеоролик под названием «White Noise 88 (Запрещенный всеми каналами клип)» (решение Вологодского городского суда Вологодской о</w:t>
            </w:r>
            <w:r>
              <w:t>бласти от 07.11.2012);</w:t>
            </w:r>
          </w:p>
        </w:tc>
        <w:tc>
          <w:tcPr>
            <w:tcW w:w="2880" w:type="dxa"/>
          </w:tcPr>
          <w:p w:rsidR="00767E86" w:rsidRDefault="00767E86"/>
        </w:tc>
      </w:tr>
      <w:tr w:rsidR="00767E86">
        <w:tc>
          <w:tcPr>
            <w:tcW w:w="2880" w:type="dxa"/>
          </w:tcPr>
          <w:p w:rsidR="00767E86" w:rsidRDefault="0099570A">
            <w:r>
              <w:t>1706.</w:t>
            </w:r>
          </w:p>
        </w:tc>
        <w:tc>
          <w:tcPr>
            <w:tcW w:w="2880" w:type="dxa"/>
          </w:tcPr>
          <w:p w:rsidR="00767E86" w:rsidRDefault="0099570A">
            <w:r>
              <w:t>Видеоролик под названием «антиФА 3:40» (решение 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1707.</w:t>
            </w:r>
          </w:p>
        </w:tc>
        <w:tc>
          <w:tcPr>
            <w:tcW w:w="2880" w:type="dxa"/>
          </w:tcPr>
          <w:p w:rsidR="00767E86" w:rsidRDefault="0099570A">
            <w:r>
              <w:t>Видеоролик под названием «Москва.2009.Автономное сопротивление Распространять!» (решение Вологодского го</w:t>
            </w:r>
            <w:r>
              <w:t>родского суда Вологодской области от 07.11.2012);</w:t>
            </w:r>
          </w:p>
        </w:tc>
        <w:tc>
          <w:tcPr>
            <w:tcW w:w="2880" w:type="dxa"/>
          </w:tcPr>
          <w:p w:rsidR="00767E86" w:rsidRDefault="00767E86"/>
        </w:tc>
      </w:tr>
      <w:tr w:rsidR="00767E86">
        <w:tc>
          <w:tcPr>
            <w:tcW w:w="2880" w:type="dxa"/>
          </w:tcPr>
          <w:p w:rsidR="00767E86" w:rsidRDefault="0099570A">
            <w:r>
              <w:lastRenderedPageBreak/>
              <w:t>1708.</w:t>
            </w:r>
          </w:p>
        </w:tc>
        <w:tc>
          <w:tcPr>
            <w:tcW w:w="2880" w:type="dxa"/>
          </w:tcPr>
          <w:p w:rsidR="00767E86" w:rsidRDefault="0099570A">
            <w:r>
              <w:t>Видеоролик под названием «Ветераны РОА на выезде» (решение 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1709.</w:t>
            </w:r>
          </w:p>
        </w:tc>
        <w:tc>
          <w:tcPr>
            <w:tcW w:w="2880" w:type="dxa"/>
          </w:tcPr>
          <w:p w:rsidR="00767E86" w:rsidRDefault="0099570A">
            <w:r>
              <w:t xml:space="preserve">Аудиофайл под названием «Доберман - Европа» (решение </w:t>
            </w:r>
            <w:r>
              <w:t>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1710.</w:t>
            </w:r>
          </w:p>
        </w:tc>
        <w:tc>
          <w:tcPr>
            <w:tcW w:w="2880" w:type="dxa"/>
          </w:tcPr>
          <w:p w:rsidR="00767E86" w:rsidRDefault="0099570A">
            <w:r>
              <w:t>Аудиофайл под названием «SSD-За Расу Мы Постоим» (решение 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1711.</w:t>
            </w:r>
          </w:p>
        </w:tc>
        <w:tc>
          <w:tcPr>
            <w:tcW w:w="2880" w:type="dxa"/>
          </w:tcPr>
          <w:p w:rsidR="00767E86" w:rsidRDefault="0099570A">
            <w:r>
              <w:t>Аудиофайл под названием «Белый Террор - Железногорск</w:t>
            </w:r>
            <w:r>
              <w:t>-2000» (решение 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1712.</w:t>
            </w:r>
          </w:p>
        </w:tc>
        <w:tc>
          <w:tcPr>
            <w:tcW w:w="2880" w:type="dxa"/>
          </w:tcPr>
          <w:p w:rsidR="00767E86" w:rsidRDefault="0099570A">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171</w:t>
            </w:r>
            <w:r>
              <w:lastRenderedPageBreak/>
              <w:t>3.</w:t>
            </w:r>
          </w:p>
        </w:tc>
        <w:tc>
          <w:tcPr>
            <w:tcW w:w="2880" w:type="dxa"/>
          </w:tcPr>
          <w:p w:rsidR="00767E86" w:rsidRDefault="0099570A">
            <w:r>
              <w:lastRenderedPageBreak/>
              <w:t>Аудиофайл под названием «</w:t>
            </w:r>
            <w:r>
              <w:t>Киборг - Слава русским, нет россиянам» (решение Вологодского городского суда Вологодской области от 07.11.2012);</w:t>
            </w:r>
          </w:p>
        </w:tc>
        <w:tc>
          <w:tcPr>
            <w:tcW w:w="2880" w:type="dxa"/>
          </w:tcPr>
          <w:p w:rsidR="00767E86" w:rsidRDefault="00767E86"/>
        </w:tc>
      </w:tr>
      <w:tr w:rsidR="00767E86">
        <w:tc>
          <w:tcPr>
            <w:tcW w:w="2880" w:type="dxa"/>
          </w:tcPr>
          <w:p w:rsidR="00767E86" w:rsidRDefault="0099570A">
            <w:r>
              <w:t>1714.</w:t>
            </w:r>
          </w:p>
        </w:tc>
        <w:tc>
          <w:tcPr>
            <w:tcW w:w="2880" w:type="dxa"/>
          </w:tcPr>
          <w:p w:rsidR="00767E86" w:rsidRDefault="0099570A">
            <w:r>
              <w:t>Интернет-страница, расположенная по электронному адресу: http://circassia.forumieren.de/t1607-topic (решение Черкесского городского суд</w:t>
            </w:r>
            <w:r>
              <w:t>а Карачаево-Черкесской Республики от 29.11.2012);</w:t>
            </w:r>
          </w:p>
        </w:tc>
        <w:tc>
          <w:tcPr>
            <w:tcW w:w="2880" w:type="dxa"/>
          </w:tcPr>
          <w:p w:rsidR="00767E86" w:rsidRDefault="00767E86"/>
        </w:tc>
      </w:tr>
      <w:tr w:rsidR="00767E86">
        <w:tc>
          <w:tcPr>
            <w:tcW w:w="2880" w:type="dxa"/>
          </w:tcPr>
          <w:p w:rsidR="00767E86" w:rsidRDefault="0099570A">
            <w:r>
              <w:t>1715.</w:t>
            </w:r>
          </w:p>
        </w:tc>
        <w:tc>
          <w:tcPr>
            <w:tcW w:w="2880" w:type="dxa"/>
          </w:tcPr>
          <w:p w:rsidR="00767E86" w:rsidRDefault="0099570A">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w:t>
            </w:r>
            <w:r>
              <w:t>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767E86" w:rsidRDefault="00767E86"/>
        </w:tc>
      </w:tr>
      <w:tr w:rsidR="00767E86">
        <w:tc>
          <w:tcPr>
            <w:tcW w:w="2880" w:type="dxa"/>
          </w:tcPr>
          <w:p w:rsidR="00767E86" w:rsidRDefault="0099570A">
            <w:r>
              <w:t>1716.</w:t>
            </w:r>
          </w:p>
        </w:tc>
        <w:tc>
          <w:tcPr>
            <w:tcW w:w="2880" w:type="dxa"/>
          </w:tcPr>
          <w:p w:rsidR="00767E86" w:rsidRDefault="0099570A">
            <w:r>
              <w:t>Видеоматериал «Россия для р</w:t>
            </w:r>
            <w:r>
              <w:t>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767E86" w:rsidRDefault="00767E86"/>
        </w:tc>
      </w:tr>
      <w:tr w:rsidR="00767E86">
        <w:tc>
          <w:tcPr>
            <w:tcW w:w="2880" w:type="dxa"/>
          </w:tcPr>
          <w:p w:rsidR="00767E86" w:rsidRDefault="0099570A">
            <w:r>
              <w:t>1717.</w:t>
            </w:r>
          </w:p>
        </w:tc>
        <w:tc>
          <w:tcPr>
            <w:tcW w:w="2880" w:type="dxa"/>
          </w:tcPr>
          <w:p w:rsidR="00767E86" w:rsidRDefault="0099570A">
            <w:r>
              <w:t>Видеозапись «ns\wp бревном в голову»</w:t>
            </w:r>
            <w:r>
              <w:t>”,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1718.</w:t>
            </w:r>
          </w:p>
        </w:tc>
        <w:tc>
          <w:tcPr>
            <w:tcW w:w="2880" w:type="dxa"/>
          </w:tcPr>
          <w:p w:rsidR="00767E86" w:rsidRDefault="0099570A">
            <w:r>
              <w:t>Видеозапись «бритоголовые»,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lastRenderedPageBreak/>
              <w:t>1719.</w:t>
            </w:r>
          </w:p>
        </w:tc>
        <w:tc>
          <w:tcPr>
            <w:tcW w:w="2880" w:type="dxa"/>
          </w:tcPr>
          <w:p w:rsidR="00767E86" w:rsidRDefault="0099570A">
            <w:r>
              <w:t>Видеозапись «вот это настоящие русские люди»,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1720.</w:t>
            </w:r>
          </w:p>
        </w:tc>
        <w:tc>
          <w:tcPr>
            <w:tcW w:w="2880" w:type="dxa"/>
          </w:tcPr>
          <w:p w:rsidR="00767E86" w:rsidRDefault="0099570A">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1721.</w:t>
            </w:r>
          </w:p>
        </w:tc>
        <w:tc>
          <w:tcPr>
            <w:tcW w:w="2880" w:type="dxa"/>
          </w:tcPr>
          <w:p w:rsidR="00767E86" w:rsidRDefault="0099570A">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1722.</w:t>
            </w:r>
          </w:p>
        </w:tc>
        <w:tc>
          <w:tcPr>
            <w:tcW w:w="2880" w:type="dxa"/>
          </w:tcPr>
          <w:p w:rsidR="00767E86" w:rsidRDefault="0099570A">
            <w:r>
              <w:t xml:space="preserve">Видеозапись «посвящается всем скинхедам России». «почему </w:t>
            </w:r>
            <w:r>
              <w:t>же ты молчишь!», размещенная на Интернет – странице http://vkontakte.ru (id15338492) социальной сети «ВКонтакте»;</w:t>
            </w:r>
          </w:p>
        </w:tc>
        <w:tc>
          <w:tcPr>
            <w:tcW w:w="2880" w:type="dxa"/>
          </w:tcPr>
          <w:p w:rsidR="00767E86" w:rsidRDefault="00767E86"/>
        </w:tc>
      </w:tr>
      <w:tr w:rsidR="00767E86">
        <w:tc>
          <w:tcPr>
            <w:tcW w:w="2880" w:type="dxa"/>
          </w:tcPr>
          <w:p w:rsidR="00767E86" w:rsidRDefault="0099570A">
            <w:r>
              <w:t>1723.</w:t>
            </w:r>
          </w:p>
        </w:tc>
        <w:tc>
          <w:tcPr>
            <w:tcW w:w="2880" w:type="dxa"/>
          </w:tcPr>
          <w:p w:rsidR="00767E86" w:rsidRDefault="0099570A">
            <w:r>
              <w:t>Видеозапись «скины», размещенная на Интернет – странице http://vkontakte.ru (id15338492) социальной сети «ВКонтакте» (решение Эжвинско</w:t>
            </w:r>
            <w:r>
              <w:t>го районного суда г. Сыктывкара от 30.10.2012);</w:t>
            </w:r>
          </w:p>
        </w:tc>
        <w:tc>
          <w:tcPr>
            <w:tcW w:w="2880" w:type="dxa"/>
          </w:tcPr>
          <w:p w:rsidR="00767E86" w:rsidRDefault="00767E86"/>
        </w:tc>
      </w:tr>
      <w:tr w:rsidR="00767E86">
        <w:tc>
          <w:tcPr>
            <w:tcW w:w="2880" w:type="dxa"/>
          </w:tcPr>
          <w:p w:rsidR="00767E86" w:rsidRDefault="0099570A">
            <w:r>
              <w:t>172</w:t>
            </w:r>
            <w:r>
              <w:lastRenderedPageBreak/>
              <w:t>4.</w:t>
            </w:r>
          </w:p>
        </w:tc>
        <w:tc>
          <w:tcPr>
            <w:tcW w:w="2880" w:type="dxa"/>
          </w:tcPr>
          <w:p w:rsidR="00767E86" w:rsidRDefault="0099570A">
            <w:r>
              <w:lastRenderedPageBreak/>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w:t>
            </w:r>
            <w:r>
              <w:t>5.</w:t>
            </w:r>
          </w:p>
        </w:tc>
        <w:tc>
          <w:tcPr>
            <w:tcW w:w="2880" w:type="dxa"/>
          </w:tcPr>
          <w:p w:rsidR="00767E86" w:rsidRDefault="0099570A">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1726.</w:t>
            </w:r>
          </w:p>
        </w:tc>
        <w:tc>
          <w:tcPr>
            <w:tcW w:w="2880" w:type="dxa"/>
          </w:tcPr>
          <w:p w:rsidR="00767E86" w:rsidRDefault="0099570A">
            <w:r>
              <w:t>Видеозапись «смерть антифашистам!», размещенная на</w:t>
            </w:r>
            <w:r>
              <w:t xml:space="preserve">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1727.</w:t>
            </w:r>
          </w:p>
        </w:tc>
        <w:tc>
          <w:tcPr>
            <w:tcW w:w="2880" w:type="dxa"/>
          </w:tcPr>
          <w:p w:rsidR="00767E86" w:rsidRDefault="0099570A">
            <w:r>
              <w:t xml:space="preserve">Видеозапись « смерть хачам»,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1728.</w:t>
            </w:r>
          </w:p>
        </w:tc>
        <w:tc>
          <w:tcPr>
            <w:tcW w:w="2880" w:type="dxa"/>
          </w:tcPr>
          <w:p w:rsidR="00767E86" w:rsidRDefault="0099570A">
            <w:r>
              <w:t xml:space="preserve">Видеозапись «формат 18 (мне его жалко: ()»,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1729.</w:t>
            </w:r>
          </w:p>
        </w:tc>
        <w:tc>
          <w:tcPr>
            <w:tcW w:w="2880" w:type="dxa"/>
          </w:tcPr>
          <w:p w:rsidR="00767E86" w:rsidRDefault="0099570A">
            <w:r>
              <w:t>Видеозапись «Чечня! Вот так вот поступают со славянами», размещенная на Интернет – странице http://vkontakte.ru (id15338492) социальной сети «</w:t>
            </w:r>
            <w:r>
              <w:t>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lastRenderedPageBreak/>
              <w:t>1730.</w:t>
            </w:r>
          </w:p>
        </w:tc>
        <w:tc>
          <w:tcPr>
            <w:tcW w:w="2880" w:type="dxa"/>
          </w:tcPr>
          <w:p w:rsidR="00767E86" w:rsidRDefault="0099570A">
            <w:r>
              <w:t>Аудиозапись « «25/17 – Будь белым», размещенная на Интернет – странице http://vkontakte.ru (id15338492) социальной сети «ВКонтакте» (решение Эжвинского районного суда г. Сы</w:t>
            </w:r>
            <w:r>
              <w:t>ктывкара от 30.10.2012);</w:t>
            </w:r>
          </w:p>
        </w:tc>
        <w:tc>
          <w:tcPr>
            <w:tcW w:w="2880" w:type="dxa"/>
          </w:tcPr>
          <w:p w:rsidR="00767E86" w:rsidRDefault="00767E86"/>
        </w:tc>
      </w:tr>
      <w:tr w:rsidR="00767E86">
        <w:tc>
          <w:tcPr>
            <w:tcW w:w="2880" w:type="dxa"/>
          </w:tcPr>
          <w:p w:rsidR="00767E86" w:rsidRDefault="0099570A">
            <w:r>
              <w:t>1731.</w:t>
            </w:r>
          </w:p>
        </w:tc>
        <w:tc>
          <w:tcPr>
            <w:tcW w:w="2880" w:type="dxa"/>
          </w:tcPr>
          <w:p w:rsidR="00767E86" w:rsidRDefault="0099570A">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1732.</w:t>
            </w:r>
          </w:p>
        </w:tc>
        <w:tc>
          <w:tcPr>
            <w:tcW w:w="2880" w:type="dxa"/>
          </w:tcPr>
          <w:p w:rsidR="00767E86" w:rsidRDefault="0099570A">
            <w:r>
              <w:t>Ау</w:t>
            </w:r>
            <w:r>
              <w:t>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1733.</w:t>
            </w:r>
          </w:p>
        </w:tc>
        <w:tc>
          <w:tcPr>
            <w:tcW w:w="2880" w:type="dxa"/>
          </w:tcPr>
          <w:p w:rsidR="00767E86" w:rsidRDefault="0099570A">
            <w:r>
              <w:t xml:space="preserve">Аудиозапись «С_П_Р_О_Т – Расист»,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1734.</w:t>
            </w:r>
          </w:p>
        </w:tc>
        <w:tc>
          <w:tcPr>
            <w:tcW w:w="2880" w:type="dxa"/>
          </w:tcPr>
          <w:p w:rsidR="00767E86" w:rsidRDefault="0099570A">
            <w:r>
              <w:t>Аудиозапись С_П_Р_О_Т – Россия для ___», размещенная на Интернет – странице http://vkon</w:t>
            </w:r>
            <w:r>
              <w:t>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173</w:t>
            </w:r>
            <w:r>
              <w:lastRenderedPageBreak/>
              <w:t>5.</w:t>
            </w:r>
          </w:p>
        </w:tc>
        <w:tc>
          <w:tcPr>
            <w:tcW w:w="2880" w:type="dxa"/>
          </w:tcPr>
          <w:p w:rsidR="00767E86" w:rsidRDefault="0099570A">
            <w:r>
              <w:lastRenderedPageBreak/>
              <w:t>Аудиозапись « Саня Правый – Бей хачей», размещенная на Интернет – странице http://vkontakte.ru (id15338492) социальной сети «ВКонтакт</w:t>
            </w:r>
            <w:r>
              <w:t xml:space="preserve">е» (решение Эжвинского районного суда г. Сыктывкара от </w:t>
            </w:r>
            <w:r>
              <w:lastRenderedPageBreak/>
              <w:t>30.10.2012);</w:t>
            </w:r>
          </w:p>
        </w:tc>
        <w:tc>
          <w:tcPr>
            <w:tcW w:w="2880" w:type="dxa"/>
          </w:tcPr>
          <w:p w:rsidR="00767E86" w:rsidRDefault="00767E86"/>
        </w:tc>
      </w:tr>
      <w:tr w:rsidR="00767E86">
        <w:tc>
          <w:tcPr>
            <w:tcW w:w="2880" w:type="dxa"/>
          </w:tcPr>
          <w:p w:rsidR="00767E86" w:rsidRDefault="0099570A">
            <w:r>
              <w:t>1736.</w:t>
            </w:r>
          </w:p>
        </w:tc>
        <w:tc>
          <w:tcPr>
            <w:tcW w:w="2880" w:type="dxa"/>
          </w:tcPr>
          <w:p w:rsidR="00767E86" w:rsidRDefault="0099570A">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w:t>
            </w:r>
            <w:r>
              <w:t>ра от 30.10.2012);</w:t>
            </w:r>
          </w:p>
        </w:tc>
        <w:tc>
          <w:tcPr>
            <w:tcW w:w="2880" w:type="dxa"/>
          </w:tcPr>
          <w:p w:rsidR="00767E86" w:rsidRDefault="00767E86"/>
        </w:tc>
      </w:tr>
      <w:tr w:rsidR="00767E86">
        <w:tc>
          <w:tcPr>
            <w:tcW w:w="2880" w:type="dxa"/>
          </w:tcPr>
          <w:p w:rsidR="00767E86" w:rsidRDefault="0099570A">
            <w:r>
              <w:t>1737.</w:t>
            </w:r>
          </w:p>
        </w:tc>
        <w:tc>
          <w:tcPr>
            <w:tcW w:w="2880" w:type="dxa"/>
          </w:tcPr>
          <w:p w:rsidR="00767E86" w:rsidRDefault="0099570A">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767E86" w:rsidRDefault="00767E86"/>
        </w:tc>
      </w:tr>
      <w:tr w:rsidR="00767E86">
        <w:tc>
          <w:tcPr>
            <w:tcW w:w="2880" w:type="dxa"/>
          </w:tcPr>
          <w:p w:rsidR="00767E86" w:rsidRDefault="0099570A">
            <w:r>
              <w:t>1738.</w:t>
            </w:r>
          </w:p>
        </w:tc>
        <w:tc>
          <w:tcPr>
            <w:tcW w:w="2880" w:type="dxa"/>
          </w:tcPr>
          <w:p w:rsidR="00767E86" w:rsidRDefault="0099570A">
            <w:r>
              <w:t>В</w:t>
            </w:r>
            <w:r>
              <w:t>идеоролик «Настоящие мусульманки» шахидки ИншАллаха» (решение Заводского районного суда г. Кемерово от 21.11.2012);</w:t>
            </w:r>
          </w:p>
        </w:tc>
        <w:tc>
          <w:tcPr>
            <w:tcW w:w="2880" w:type="dxa"/>
          </w:tcPr>
          <w:p w:rsidR="00767E86" w:rsidRDefault="00767E86"/>
        </w:tc>
      </w:tr>
      <w:tr w:rsidR="00767E86">
        <w:tc>
          <w:tcPr>
            <w:tcW w:w="2880" w:type="dxa"/>
          </w:tcPr>
          <w:p w:rsidR="00767E86" w:rsidRDefault="0099570A">
            <w:r>
              <w:t>1739.</w:t>
            </w:r>
          </w:p>
        </w:tc>
        <w:tc>
          <w:tcPr>
            <w:tcW w:w="2880" w:type="dxa"/>
          </w:tcPr>
          <w:p w:rsidR="00767E86" w:rsidRDefault="0099570A">
            <w:r>
              <w:t>Видеоролик «Заявление джамаата «Муваххидун Ар-РУСИ» (решение Заводского районного суда г. Кемерово от 21.11.2012);</w:t>
            </w:r>
          </w:p>
        </w:tc>
        <w:tc>
          <w:tcPr>
            <w:tcW w:w="2880" w:type="dxa"/>
          </w:tcPr>
          <w:p w:rsidR="00767E86" w:rsidRDefault="00767E86"/>
        </w:tc>
      </w:tr>
      <w:tr w:rsidR="00767E86">
        <w:tc>
          <w:tcPr>
            <w:tcW w:w="2880" w:type="dxa"/>
          </w:tcPr>
          <w:p w:rsidR="00767E86" w:rsidRDefault="0099570A">
            <w:r>
              <w:t>1740.</w:t>
            </w:r>
          </w:p>
        </w:tc>
        <w:tc>
          <w:tcPr>
            <w:tcW w:w="2880" w:type="dxa"/>
          </w:tcPr>
          <w:p w:rsidR="00767E86" w:rsidRDefault="0099570A">
            <w:r>
              <w:t>Видеоролик «Имарат Кавказ» (решение Заводского районного суда г. Кемерово от 21.11.2012);</w:t>
            </w:r>
          </w:p>
        </w:tc>
        <w:tc>
          <w:tcPr>
            <w:tcW w:w="2880" w:type="dxa"/>
          </w:tcPr>
          <w:p w:rsidR="00767E86" w:rsidRDefault="00767E86"/>
        </w:tc>
      </w:tr>
      <w:tr w:rsidR="00767E86">
        <w:tc>
          <w:tcPr>
            <w:tcW w:w="2880" w:type="dxa"/>
          </w:tcPr>
          <w:p w:rsidR="00767E86" w:rsidRDefault="0099570A">
            <w:r>
              <w:lastRenderedPageBreak/>
              <w:t>1741.</w:t>
            </w:r>
          </w:p>
        </w:tc>
        <w:tc>
          <w:tcPr>
            <w:tcW w:w="2880" w:type="dxa"/>
          </w:tcPr>
          <w:p w:rsidR="00767E86" w:rsidRDefault="0099570A">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767E86" w:rsidRDefault="00767E86"/>
        </w:tc>
      </w:tr>
      <w:tr w:rsidR="00767E86">
        <w:tc>
          <w:tcPr>
            <w:tcW w:w="2880" w:type="dxa"/>
          </w:tcPr>
          <w:p w:rsidR="00767E86" w:rsidRDefault="0099570A">
            <w:r>
              <w:t>1742.</w:t>
            </w:r>
          </w:p>
        </w:tc>
        <w:tc>
          <w:tcPr>
            <w:tcW w:w="2880" w:type="dxa"/>
          </w:tcPr>
          <w:p w:rsidR="00767E86" w:rsidRDefault="0099570A">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767E86" w:rsidRDefault="00767E86"/>
        </w:tc>
      </w:tr>
      <w:tr w:rsidR="00767E86">
        <w:tc>
          <w:tcPr>
            <w:tcW w:w="2880" w:type="dxa"/>
          </w:tcPr>
          <w:p w:rsidR="00767E86" w:rsidRDefault="0099570A">
            <w:r>
              <w:t>1743.</w:t>
            </w:r>
          </w:p>
        </w:tc>
        <w:tc>
          <w:tcPr>
            <w:tcW w:w="2880" w:type="dxa"/>
          </w:tcPr>
          <w:p w:rsidR="00767E86" w:rsidRDefault="0099570A">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767E86" w:rsidRDefault="00767E86"/>
        </w:tc>
      </w:tr>
      <w:tr w:rsidR="00767E86">
        <w:tc>
          <w:tcPr>
            <w:tcW w:w="2880" w:type="dxa"/>
          </w:tcPr>
          <w:p w:rsidR="00767E86" w:rsidRDefault="0099570A">
            <w:r>
              <w:t>1744.</w:t>
            </w:r>
          </w:p>
        </w:tc>
        <w:tc>
          <w:tcPr>
            <w:tcW w:w="2880" w:type="dxa"/>
          </w:tcPr>
          <w:p w:rsidR="00767E86" w:rsidRDefault="0099570A">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767E86" w:rsidRDefault="00767E86"/>
        </w:tc>
      </w:tr>
      <w:tr w:rsidR="00767E86">
        <w:tc>
          <w:tcPr>
            <w:tcW w:w="2880" w:type="dxa"/>
          </w:tcPr>
          <w:p w:rsidR="00767E86" w:rsidRDefault="0099570A">
            <w:r>
              <w:t>1745.</w:t>
            </w:r>
          </w:p>
        </w:tc>
        <w:tc>
          <w:tcPr>
            <w:tcW w:w="2880" w:type="dxa"/>
          </w:tcPr>
          <w:p w:rsidR="00767E86" w:rsidRDefault="0099570A">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767E86" w:rsidRDefault="00767E86"/>
        </w:tc>
      </w:tr>
      <w:tr w:rsidR="00767E86">
        <w:tc>
          <w:tcPr>
            <w:tcW w:w="2880" w:type="dxa"/>
          </w:tcPr>
          <w:p w:rsidR="00767E86" w:rsidRDefault="0099570A">
            <w:r>
              <w:t>174</w:t>
            </w:r>
            <w:r>
              <w:lastRenderedPageBreak/>
              <w:t>6.</w:t>
            </w:r>
          </w:p>
        </w:tc>
        <w:tc>
          <w:tcPr>
            <w:tcW w:w="2880" w:type="dxa"/>
          </w:tcPr>
          <w:p w:rsidR="00767E86" w:rsidRDefault="0099570A">
            <w:r>
              <w:lastRenderedPageBreak/>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767E86" w:rsidRDefault="00767E86"/>
        </w:tc>
      </w:tr>
      <w:tr w:rsidR="00767E86">
        <w:tc>
          <w:tcPr>
            <w:tcW w:w="2880" w:type="dxa"/>
          </w:tcPr>
          <w:p w:rsidR="00767E86" w:rsidRDefault="0099570A">
            <w:r>
              <w:t>1747.</w:t>
            </w:r>
          </w:p>
        </w:tc>
        <w:tc>
          <w:tcPr>
            <w:tcW w:w="2880" w:type="dxa"/>
          </w:tcPr>
          <w:p w:rsidR="00767E86" w:rsidRDefault="0099570A">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767E86" w:rsidRDefault="00767E86"/>
        </w:tc>
      </w:tr>
      <w:tr w:rsidR="00767E86">
        <w:tc>
          <w:tcPr>
            <w:tcW w:w="2880" w:type="dxa"/>
          </w:tcPr>
          <w:p w:rsidR="00767E86" w:rsidRDefault="0099570A">
            <w:r>
              <w:t>1748.</w:t>
            </w:r>
          </w:p>
        </w:tc>
        <w:tc>
          <w:tcPr>
            <w:tcW w:w="2880" w:type="dxa"/>
          </w:tcPr>
          <w:p w:rsidR="00767E86" w:rsidRDefault="0099570A">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1749.</w:t>
            </w:r>
          </w:p>
        </w:tc>
        <w:tc>
          <w:tcPr>
            <w:tcW w:w="2880" w:type="dxa"/>
          </w:tcPr>
          <w:p w:rsidR="00767E86" w:rsidRDefault="0099570A">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767E86" w:rsidRDefault="00767E86"/>
        </w:tc>
      </w:tr>
      <w:tr w:rsidR="00767E86">
        <w:tc>
          <w:tcPr>
            <w:tcW w:w="2880" w:type="dxa"/>
          </w:tcPr>
          <w:p w:rsidR="00767E86" w:rsidRDefault="0099570A">
            <w:r>
              <w:t>1750.</w:t>
            </w:r>
          </w:p>
        </w:tc>
        <w:tc>
          <w:tcPr>
            <w:tcW w:w="2880" w:type="dxa"/>
          </w:tcPr>
          <w:p w:rsidR="00767E86" w:rsidRDefault="0099570A">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1751.</w:t>
            </w:r>
          </w:p>
        </w:tc>
        <w:tc>
          <w:tcPr>
            <w:tcW w:w="2880" w:type="dxa"/>
          </w:tcPr>
          <w:p w:rsidR="00767E86" w:rsidRDefault="0099570A">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767E86" w:rsidRDefault="00767E86"/>
        </w:tc>
      </w:tr>
      <w:tr w:rsidR="00767E86">
        <w:tc>
          <w:tcPr>
            <w:tcW w:w="2880" w:type="dxa"/>
          </w:tcPr>
          <w:p w:rsidR="00767E86" w:rsidRDefault="0099570A">
            <w:r>
              <w:lastRenderedPageBreak/>
              <w:t>1752.</w:t>
            </w:r>
          </w:p>
        </w:tc>
        <w:tc>
          <w:tcPr>
            <w:tcW w:w="2880" w:type="dxa"/>
          </w:tcPr>
          <w:p w:rsidR="00767E86" w:rsidRDefault="0099570A">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1753.</w:t>
            </w:r>
          </w:p>
        </w:tc>
        <w:tc>
          <w:tcPr>
            <w:tcW w:w="2880" w:type="dxa"/>
          </w:tcPr>
          <w:p w:rsidR="00767E86" w:rsidRDefault="0099570A">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1754.</w:t>
            </w:r>
          </w:p>
        </w:tc>
        <w:tc>
          <w:tcPr>
            <w:tcW w:w="2880" w:type="dxa"/>
          </w:tcPr>
          <w:p w:rsidR="00767E86" w:rsidRDefault="0099570A">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1755.</w:t>
            </w:r>
          </w:p>
        </w:tc>
        <w:tc>
          <w:tcPr>
            <w:tcW w:w="2880" w:type="dxa"/>
          </w:tcPr>
          <w:p w:rsidR="00767E86" w:rsidRDefault="0099570A">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1756.</w:t>
            </w:r>
          </w:p>
        </w:tc>
        <w:tc>
          <w:tcPr>
            <w:tcW w:w="2880" w:type="dxa"/>
          </w:tcPr>
          <w:p w:rsidR="00767E86" w:rsidRDefault="0099570A">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767E86" w:rsidRDefault="00767E86"/>
        </w:tc>
      </w:tr>
      <w:tr w:rsidR="00767E86">
        <w:tc>
          <w:tcPr>
            <w:tcW w:w="2880" w:type="dxa"/>
          </w:tcPr>
          <w:p w:rsidR="00767E86" w:rsidRDefault="0099570A">
            <w:r>
              <w:t>175</w:t>
            </w:r>
            <w:r>
              <w:lastRenderedPageBreak/>
              <w:t>7.</w:t>
            </w:r>
          </w:p>
        </w:tc>
        <w:tc>
          <w:tcPr>
            <w:tcW w:w="2880" w:type="dxa"/>
          </w:tcPr>
          <w:p w:rsidR="00767E86" w:rsidRDefault="0099570A">
            <w:r>
              <w:lastRenderedPageBreak/>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 xml:space="preserve">(тираж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1758.</w:t>
            </w:r>
          </w:p>
        </w:tc>
        <w:tc>
          <w:tcPr>
            <w:tcW w:w="2880" w:type="dxa"/>
          </w:tcPr>
          <w:p w:rsidR="00767E86" w:rsidRDefault="0099570A">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1759.</w:t>
            </w:r>
          </w:p>
        </w:tc>
        <w:tc>
          <w:tcPr>
            <w:tcW w:w="2880" w:type="dxa"/>
          </w:tcPr>
          <w:p w:rsidR="00767E86" w:rsidRDefault="0099570A">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1760.</w:t>
            </w:r>
          </w:p>
        </w:tc>
        <w:tc>
          <w:tcPr>
            <w:tcW w:w="2880" w:type="dxa"/>
          </w:tcPr>
          <w:p w:rsidR="00767E86" w:rsidRDefault="0099570A">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1761</w:t>
            </w:r>
            <w:r>
              <w:t>.</w:t>
            </w:r>
          </w:p>
        </w:tc>
        <w:tc>
          <w:tcPr>
            <w:tcW w:w="2880" w:type="dxa"/>
          </w:tcPr>
          <w:p w:rsidR="00767E86" w:rsidRDefault="0099570A">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1762.</w:t>
            </w:r>
          </w:p>
        </w:tc>
        <w:tc>
          <w:tcPr>
            <w:tcW w:w="2880" w:type="dxa"/>
          </w:tcPr>
          <w:p w:rsidR="00767E86" w:rsidRDefault="0099570A">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lastRenderedPageBreak/>
              <w:t>1763.</w:t>
            </w:r>
          </w:p>
        </w:tc>
        <w:tc>
          <w:tcPr>
            <w:tcW w:w="2880" w:type="dxa"/>
          </w:tcPr>
          <w:p w:rsidR="00767E86" w:rsidRDefault="0099570A">
            <w:r>
              <w:t xml:space="preserve">Книга Бадиуззамана Саида Нурси «Великое </w:t>
            </w:r>
            <w:r>
              <w:t>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w:t>
            </w:r>
            <w:r>
              <w:t>йонного суда г. Калининграда от 27.09.2012 и определение Центрального районного суда г. Калининграда от 06.11.2012);</w:t>
            </w:r>
          </w:p>
        </w:tc>
        <w:tc>
          <w:tcPr>
            <w:tcW w:w="2880" w:type="dxa"/>
          </w:tcPr>
          <w:p w:rsidR="00767E86" w:rsidRDefault="00767E86"/>
        </w:tc>
      </w:tr>
      <w:tr w:rsidR="00767E86">
        <w:tc>
          <w:tcPr>
            <w:tcW w:w="2880" w:type="dxa"/>
          </w:tcPr>
          <w:p w:rsidR="00767E86" w:rsidRDefault="0099570A">
            <w:r>
              <w:t>1764.</w:t>
            </w:r>
          </w:p>
        </w:tc>
        <w:tc>
          <w:tcPr>
            <w:tcW w:w="2880" w:type="dxa"/>
          </w:tcPr>
          <w:p w:rsidR="00767E86" w:rsidRDefault="0099570A">
            <w:r>
              <w:t>Информационный материал под названием «Мечеть», публично размещенный с 10 апреля по 16 мая 2012 года на сайте www.orlec.ru в сети и</w:t>
            </w:r>
            <w:r>
              <w:t>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767E86" w:rsidRDefault="00767E86"/>
        </w:tc>
      </w:tr>
      <w:tr w:rsidR="00767E86">
        <w:tc>
          <w:tcPr>
            <w:tcW w:w="2880" w:type="dxa"/>
          </w:tcPr>
          <w:p w:rsidR="00767E86" w:rsidRDefault="0099570A">
            <w:r>
              <w:t>1765.</w:t>
            </w:r>
          </w:p>
        </w:tc>
        <w:tc>
          <w:tcPr>
            <w:tcW w:w="2880" w:type="dxa"/>
          </w:tcPr>
          <w:p w:rsidR="00767E86" w:rsidRDefault="0099570A">
            <w:r>
              <w:t xml:space="preserve">Информационный материал под названием «Аквариум», публично размещенный с </w:t>
            </w:r>
            <w:r>
              <w:t>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767E86" w:rsidRDefault="00767E86"/>
        </w:tc>
      </w:tr>
      <w:tr w:rsidR="00767E86">
        <w:tc>
          <w:tcPr>
            <w:tcW w:w="2880" w:type="dxa"/>
          </w:tcPr>
          <w:p w:rsidR="00767E86" w:rsidRDefault="0099570A">
            <w:r>
              <w:t>1766.</w:t>
            </w:r>
          </w:p>
        </w:tc>
        <w:tc>
          <w:tcPr>
            <w:tcW w:w="2880" w:type="dxa"/>
          </w:tcPr>
          <w:p w:rsidR="00767E86" w:rsidRDefault="0099570A">
            <w:r>
              <w:t>Информационны</w:t>
            </w:r>
            <w:r>
              <w:t>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w:t>
            </w:r>
            <w:r>
              <w:t>овского областного суда от 15.01.2013);</w:t>
            </w:r>
          </w:p>
        </w:tc>
        <w:tc>
          <w:tcPr>
            <w:tcW w:w="2880" w:type="dxa"/>
          </w:tcPr>
          <w:p w:rsidR="00767E86" w:rsidRDefault="00767E86"/>
        </w:tc>
      </w:tr>
      <w:tr w:rsidR="00767E86">
        <w:tc>
          <w:tcPr>
            <w:tcW w:w="2880" w:type="dxa"/>
          </w:tcPr>
          <w:p w:rsidR="00767E86" w:rsidRDefault="0099570A">
            <w:r>
              <w:t>1767.</w:t>
            </w:r>
          </w:p>
        </w:tc>
        <w:tc>
          <w:tcPr>
            <w:tcW w:w="2880" w:type="dxa"/>
          </w:tcPr>
          <w:p w:rsidR="00767E86" w:rsidRDefault="0099570A">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w:t>
            </w:r>
            <w:r>
              <w:t>ла от 03.10.2012 и апелляционное определение Судебной коллегии по гражданским делам Орловского областного суда от 15.01.2013);</w:t>
            </w:r>
          </w:p>
        </w:tc>
        <w:tc>
          <w:tcPr>
            <w:tcW w:w="2880" w:type="dxa"/>
          </w:tcPr>
          <w:p w:rsidR="00767E86" w:rsidRDefault="00767E86"/>
        </w:tc>
      </w:tr>
      <w:tr w:rsidR="00767E86">
        <w:tc>
          <w:tcPr>
            <w:tcW w:w="2880" w:type="dxa"/>
          </w:tcPr>
          <w:p w:rsidR="00767E86" w:rsidRDefault="0099570A">
            <w:r>
              <w:t>176</w:t>
            </w:r>
            <w:r>
              <w:lastRenderedPageBreak/>
              <w:t>8.</w:t>
            </w:r>
          </w:p>
        </w:tc>
        <w:tc>
          <w:tcPr>
            <w:tcW w:w="2880" w:type="dxa"/>
          </w:tcPr>
          <w:p w:rsidR="00767E86" w:rsidRDefault="0099570A">
            <w:r>
              <w:lastRenderedPageBreak/>
              <w:t>Информационный материал под названием «UPDATE», публично размещенный с 10 апреля по 16 мая 2012 года на сайте www.orlec.r</w:t>
            </w:r>
            <w:r>
              <w:t xml:space="preserve">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767E86" w:rsidRDefault="00767E86"/>
        </w:tc>
      </w:tr>
      <w:tr w:rsidR="00767E86">
        <w:tc>
          <w:tcPr>
            <w:tcW w:w="2880" w:type="dxa"/>
          </w:tcPr>
          <w:p w:rsidR="00767E86" w:rsidRDefault="0099570A">
            <w:r>
              <w:t>1769.</w:t>
            </w:r>
          </w:p>
        </w:tc>
        <w:tc>
          <w:tcPr>
            <w:tcW w:w="2880" w:type="dxa"/>
          </w:tcPr>
          <w:p w:rsidR="00767E86" w:rsidRDefault="0099570A">
            <w:r>
              <w:t xml:space="preserve">Информационный материал под названием </w:t>
            </w:r>
            <w:r>
              <w:t xml:space="preserve">«Ностальжи?»,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w:t>
            </w:r>
            <w:r>
              <w:t>от 15.01.2013);</w:t>
            </w:r>
          </w:p>
        </w:tc>
        <w:tc>
          <w:tcPr>
            <w:tcW w:w="2880" w:type="dxa"/>
          </w:tcPr>
          <w:p w:rsidR="00767E86" w:rsidRDefault="00767E86"/>
        </w:tc>
      </w:tr>
      <w:tr w:rsidR="00767E86">
        <w:tc>
          <w:tcPr>
            <w:tcW w:w="2880" w:type="dxa"/>
          </w:tcPr>
          <w:p w:rsidR="00767E86" w:rsidRDefault="0099570A">
            <w:r>
              <w:t>1770.</w:t>
            </w:r>
          </w:p>
        </w:tc>
        <w:tc>
          <w:tcPr>
            <w:tcW w:w="2880" w:type="dxa"/>
          </w:tcPr>
          <w:p w:rsidR="00767E86" w:rsidRDefault="0099570A">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767E86" w:rsidRDefault="00767E86"/>
        </w:tc>
      </w:tr>
      <w:tr w:rsidR="00767E86">
        <w:tc>
          <w:tcPr>
            <w:tcW w:w="2880" w:type="dxa"/>
          </w:tcPr>
          <w:p w:rsidR="00767E86" w:rsidRDefault="0099570A">
            <w:r>
              <w:t>1771.</w:t>
            </w:r>
          </w:p>
        </w:tc>
        <w:tc>
          <w:tcPr>
            <w:tcW w:w="2880" w:type="dxa"/>
          </w:tcPr>
          <w:p w:rsidR="00767E86" w:rsidRDefault="0099570A">
            <w:r>
              <w:t>Журнал «Аль-Ваъй» № 241 –</w:t>
            </w:r>
            <w:r>
              <w:t xml:space="preserve"> март 2007 года (решение Сибайского городского суда Республики Башкортостан от 05.12.2012);</w:t>
            </w:r>
          </w:p>
        </w:tc>
        <w:tc>
          <w:tcPr>
            <w:tcW w:w="2880" w:type="dxa"/>
          </w:tcPr>
          <w:p w:rsidR="00767E86" w:rsidRDefault="00767E86"/>
        </w:tc>
      </w:tr>
      <w:tr w:rsidR="00767E86">
        <w:tc>
          <w:tcPr>
            <w:tcW w:w="2880" w:type="dxa"/>
          </w:tcPr>
          <w:p w:rsidR="00767E86" w:rsidRDefault="0099570A">
            <w:r>
              <w:t>1772.</w:t>
            </w:r>
          </w:p>
        </w:tc>
        <w:tc>
          <w:tcPr>
            <w:tcW w:w="2880" w:type="dxa"/>
          </w:tcPr>
          <w:p w:rsidR="00767E86" w:rsidRDefault="0099570A">
            <w:r>
              <w:t>Журнал «Аль-Ваъй» № 272 – сентябрь 2009 года (решение Сибайского городского суда Республики Башкортостан от 05.12.2012);</w:t>
            </w:r>
          </w:p>
        </w:tc>
        <w:tc>
          <w:tcPr>
            <w:tcW w:w="2880" w:type="dxa"/>
          </w:tcPr>
          <w:p w:rsidR="00767E86" w:rsidRDefault="00767E86"/>
        </w:tc>
      </w:tr>
      <w:tr w:rsidR="00767E86">
        <w:tc>
          <w:tcPr>
            <w:tcW w:w="2880" w:type="dxa"/>
          </w:tcPr>
          <w:p w:rsidR="00767E86" w:rsidRDefault="0099570A">
            <w:r>
              <w:t>1773.</w:t>
            </w:r>
          </w:p>
        </w:tc>
        <w:tc>
          <w:tcPr>
            <w:tcW w:w="2880" w:type="dxa"/>
          </w:tcPr>
          <w:p w:rsidR="00767E86" w:rsidRDefault="0099570A">
            <w:r>
              <w:t>Журнал «Аль-Ваъй» № 270-271</w:t>
            </w:r>
            <w:r>
              <w:t xml:space="preserve"> на 256 листах (решение Октябрьского районного суда города Иваново от 12.11.2012);</w:t>
            </w:r>
          </w:p>
        </w:tc>
        <w:tc>
          <w:tcPr>
            <w:tcW w:w="2880" w:type="dxa"/>
          </w:tcPr>
          <w:p w:rsidR="00767E86" w:rsidRDefault="00767E86"/>
        </w:tc>
      </w:tr>
      <w:tr w:rsidR="00767E86">
        <w:tc>
          <w:tcPr>
            <w:tcW w:w="2880" w:type="dxa"/>
          </w:tcPr>
          <w:p w:rsidR="00767E86" w:rsidRDefault="0099570A">
            <w:r>
              <w:lastRenderedPageBreak/>
              <w:t>1774.</w:t>
            </w:r>
          </w:p>
        </w:tc>
        <w:tc>
          <w:tcPr>
            <w:tcW w:w="2880" w:type="dxa"/>
          </w:tcPr>
          <w:p w:rsidR="00767E86" w:rsidRDefault="0099570A">
            <w:r>
              <w:t>Журнал «Аль-Ваъй» № 273 на 58 листах (решение Октябрьского районного суда города Иваново от 12.11.2012);</w:t>
            </w:r>
          </w:p>
        </w:tc>
        <w:tc>
          <w:tcPr>
            <w:tcW w:w="2880" w:type="dxa"/>
          </w:tcPr>
          <w:p w:rsidR="00767E86" w:rsidRDefault="00767E86"/>
        </w:tc>
      </w:tr>
      <w:tr w:rsidR="00767E86">
        <w:tc>
          <w:tcPr>
            <w:tcW w:w="2880" w:type="dxa"/>
          </w:tcPr>
          <w:p w:rsidR="00767E86" w:rsidRDefault="0099570A">
            <w:r>
              <w:t>1775.</w:t>
            </w:r>
          </w:p>
        </w:tc>
        <w:tc>
          <w:tcPr>
            <w:tcW w:w="2880" w:type="dxa"/>
          </w:tcPr>
          <w:p w:rsidR="00767E86" w:rsidRDefault="0099570A">
            <w:r>
              <w:t xml:space="preserve">Брошюра «Ответ Абд ул Азиза на статью под </w:t>
            </w:r>
            <w:r>
              <w:t>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767E86" w:rsidRDefault="00767E86"/>
        </w:tc>
      </w:tr>
      <w:tr w:rsidR="00767E86">
        <w:tc>
          <w:tcPr>
            <w:tcW w:w="2880" w:type="dxa"/>
          </w:tcPr>
          <w:p w:rsidR="00767E86" w:rsidRDefault="0099570A">
            <w:r>
              <w:t>1776.</w:t>
            </w:r>
          </w:p>
        </w:tc>
        <w:tc>
          <w:tcPr>
            <w:tcW w:w="2880" w:type="dxa"/>
          </w:tcPr>
          <w:p w:rsidR="00767E86" w:rsidRDefault="0099570A">
            <w:r>
              <w:t>Брошюра (без названия) с цитатами из сур Корана и комментариями к ним на 76 листах. Брошю</w:t>
            </w:r>
            <w:r>
              <w:t>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w:t>
            </w:r>
            <w:r>
              <w:t>) заканчивается словами «…Скверно это пристанище!» (решение Октябрьского районного суда города Иваново от 12.11.2012);</w:t>
            </w:r>
          </w:p>
        </w:tc>
        <w:tc>
          <w:tcPr>
            <w:tcW w:w="2880" w:type="dxa"/>
          </w:tcPr>
          <w:p w:rsidR="00767E86" w:rsidRDefault="00767E86"/>
        </w:tc>
      </w:tr>
      <w:tr w:rsidR="00767E86">
        <w:tc>
          <w:tcPr>
            <w:tcW w:w="2880" w:type="dxa"/>
          </w:tcPr>
          <w:p w:rsidR="00767E86" w:rsidRDefault="0099570A">
            <w:r>
              <w:t>1777.</w:t>
            </w:r>
          </w:p>
        </w:tc>
        <w:tc>
          <w:tcPr>
            <w:tcW w:w="2880" w:type="dxa"/>
          </w:tcPr>
          <w:p w:rsidR="00767E86" w:rsidRDefault="0099570A">
            <w:r>
              <w:t>Видеофайл: «Иммигрант 2009 - наша реальность, смотрите сначало это а потом про скинов», http://vk.com/id6393111_157774005, загруж</w:t>
            </w:r>
            <w:r>
              <w:t>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767E86" w:rsidRDefault="00767E86"/>
        </w:tc>
      </w:tr>
      <w:tr w:rsidR="00767E86">
        <w:tc>
          <w:tcPr>
            <w:tcW w:w="2880" w:type="dxa"/>
          </w:tcPr>
          <w:p w:rsidR="00767E86" w:rsidRDefault="0099570A">
            <w:r>
              <w:t>1778.</w:t>
            </w:r>
          </w:p>
        </w:tc>
        <w:tc>
          <w:tcPr>
            <w:tcW w:w="2880" w:type="dxa"/>
          </w:tcPr>
          <w:p w:rsidR="00767E86" w:rsidRDefault="0099570A">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767E86" w:rsidRDefault="00767E86"/>
        </w:tc>
      </w:tr>
      <w:tr w:rsidR="00767E86">
        <w:tc>
          <w:tcPr>
            <w:tcW w:w="2880" w:type="dxa"/>
          </w:tcPr>
          <w:p w:rsidR="00767E86" w:rsidRDefault="0099570A">
            <w:r>
              <w:t>17</w:t>
            </w:r>
            <w:r>
              <w:lastRenderedPageBreak/>
              <w:t>79.</w:t>
            </w:r>
          </w:p>
        </w:tc>
        <w:tc>
          <w:tcPr>
            <w:tcW w:w="2880" w:type="dxa"/>
          </w:tcPr>
          <w:p w:rsidR="00767E86" w:rsidRDefault="0099570A">
            <w:r>
              <w:lastRenderedPageBreak/>
              <w:t>Видеозапис</w:t>
            </w:r>
            <w:r>
              <w:t xml:space="preserve">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w:t>
            </w:r>
            <w:r>
              <w:lastRenderedPageBreak/>
              <w:t>суда г. Уфы Республики Башкортостан от 28.12.2012);</w:t>
            </w:r>
          </w:p>
        </w:tc>
        <w:tc>
          <w:tcPr>
            <w:tcW w:w="2880" w:type="dxa"/>
          </w:tcPr>
          <w:p w:rsidR="00767E86" w:rsidRDefault="00767E86"/>
        </w:tc>
      </w:tr>
      <w:tr w:rsidR="00767E86">
        <w:tc>
          <w:tcPr>
            <w:tcW w:w="2880" w:type="dxa"/>
          </w:tcPr>
          <w:p w:rsidR="00767E86" w:rsidRDefault="0099570A">
            <w:r>
              <w:t>1780.</w:t>
            </w:r>
          </w:p>
        </w:tc>
        <w:tc>
          <w:tcPr>
            <w:tcW w:w="2880" w:type="dxa"/>
          </w:tcPr>
          <w:p w:rsidR="00767E86" w:rsidRDefault="0099570A">
            <w:r>
              <w:t>Информационные м</w:t>
            </w:r>
            <w:r>
              <w:t>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w:t>
            </w:r>
            <w:r>
              <w:t>2.11.2012);</w:t>
            </w:r>
          </w:p>
        </w:tc>
        <w:tc>
          <w:tcPr>
            <w:tcW w:w="2880" w:type="dxa"/>
          </w:tcPr>
          <w:p w:rsidR="00767E86" w:rsidRDefault="00767E86"/>
        </w:tc>
      </w:tr>
      <w:tr w:rsidR="00767E86">
        <w:tc>
          <w:tcPr>
            <w:tcW w:w="2880" w:type="dxa"/>
          </w:tcPr>
          <w:p w:rsidR="00767E86" w:rsidRDefault="0099570A">
            <w:r>
              <w:t>1781.</w:t>
            </w:r>
          </w:p>
        </w:tc>
        <w:tc>
          <w:tcPr>
            <w:tcW w:w="2880" w:type="dxa"/>
          </w:tcPr>
          <w:p w:rsidR="00767E86" w:rsidRDefault="0099570A">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1782.</w:t>
            </w:r>
          </w:p>
        </w:tc>
        <w:tc>
          <w:tcPr>
            <w:tcW w:w="2880" w:type="dxa"/>
          </w:tcPr>
          <w:p w:rsidR="00767E86" w:rsidRDefault="0099570A">
            <w:r>
              <w:t xml:space="preserve">Видеоматериал, содержащийся в видео файле «Операция «Белый вагон 2» (решение </w:t>
            </w:r>
            <w:r>
              <w:t>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1783.</w:t>
            </w:r>
          </w:p>
        </w:tc>
        <w:tc>
          <w:tcPr>
            <w:tcW w:w="2880" w:type="dxa"/>
          </w:tcPr>
          <w:p w:rsidR="00767E86" w:rsidRDefault="0099570A">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1784.</w:t>
            </w:r>
          </w:p>
        </w:tc>
        <w:tc>
          <w:tcPr>
            <w:tcW w:w="2880" w:type="dxa"/>
          </w:tcPr>
          <w:p w:rsidR="00767E86" w:rsidRDefault="0099570A">
            <w:r>
              <w:t xml:space="preserve">Видеоматериал, содержащийся в видео файле «RGD 88 - </w:t>
            </w:r>
            <w:r>
              <w:t>Черные рожи»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lastRenderedPageBreak/>
              <w:t>1785.</w:t>
            </w:r>
          </w:p>
        </w:tc>
        <w:tc>
          <w:tcPr>
            <w:tcW w:w="2880" w:type="dxa"/>
          </w:tcPr>
          <w:p w:rsidR="00767E86" w:rsidRDefault="0099570A">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1786.</w:t>
            </w:r>
          </w:p>
        </w:tc>
        <w:tc>
          <w:tcPr>
            <w:tcW w:w="2880" w:type="dxa"/>
          </w:tcPr>
          <w:p w:rsidR="00767E86" w:rsidRDefault="0099570A">
            <w:r>
              <w:t>Текст аудиоматериала, сод</w:t>
            </w:r>
            <w:r>
              <w:t>ержащийся в аудиофайле «Банды Москвы - Иммигрант, убирайся вон!»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1787.</w:t>
            </w:r>
          </w:p>
        </w:tc>
        <w:tc>
          <w:tcPr>
            <w:tcW w:w="2880" w:type="dxa"/>
          </w:tcPr>
          <w:p w:rsidR="00767E86" w:rsidRDefault="0099570A">
            <w:r>
              <w:t xml:space="preserve">Текст аудиоматериала, содержащийся в аудиофайле «Дэвид Лэйн - Письме мертвой Рассе!!! 14/88» (решение </w:t>
            </w:r>
            <w:r>
              <w:t>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1788.</w:t>
            </w:r>
          </w:p>
        </w:tc>
        <w:tc>
          <w:tcPr>
            <w:tcW w:w="2880" w:type="dxa"/>
          </w:tcPr>
          <w:p w:rsidR="00767E86" w:rsidRDefault="0099570A">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1789.</w:t>
            </w:r>
          </w:p>
        </w:tc>
        <w:tc>
          <w:tcPr>
            <w:tcW w:w="2880" w:type="dxa"/>
          </w:tcPr>
          <w:p w:rsidR="00767E86" w:rsidRDefault="0099570A">
            <w:r>
              <w:t>Текст аудиоматериала, содержащийся в аудиофайл</w:t>
            </w:r>
            <w:r>
              <w:t>е «Любирецкий корпус - 14/88»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179</w:t>
            </w:r>
            <w:r>
              <w:lastRenderedPageBreak/>
              <w:t>0.</w:t>
            </w:r>
          </w:p>
        </w:tc>
        <w:tc>
          <w:tcPr>
            <w:tcW w:w="2880" w:type="dxa"/>
          </w:tcPr>
          <w:p w:rsidR="00767E86" w:rsidRDefault="0099570A">
            <w:r>
              <w:lastRenderedPageBreak/>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767E86" w:rsidRDefault="00767E86"/>
        </w:tc>
      </w:tr>
      <w:tr w:rsidR="00767E86">
        <w:tc>
          <w:tcPr>
            <w:tcW w:w="2880" w:type="dxa"/>
          </w:tcPr>
          <w:p w:rsidR="00767E86" w:rsidRDefault="0099570A">
            <w:r>
              <w:t>1791.</w:t>
            </w:r>
          </w:p>
        </w:tc>
        <w:tc>
          <w:tcPr>
            <w:tcW w:w="2880" w:type="dxa"/>
          </w:tcPr>
          <w:p w:rsidR="00767E86" w:rsidRDefault="0099570A">
            <w:r>
              <w:t>Информ</w:t>
            </w:r>
            <w:r>
              <w:t>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767E86" w:rsidRDefault="00767E86"/>
        </w:tc>
      </w:tr>
      <w:tr w:rsidR="00767E86">
        <w:tc>
          <w:tcPr>
            <w:tcW w:w="2880" w:type="dxa"/>
          </w:tcPr>
          <w:p w:rsidR="00767E86" w:rsidRDefault="0099570A">
            <w:r>
              <w:t>1792.</w:t>
            </w:r>
          </w:p>
        </w:tc>
        <w:tc>
          <w:tcPr>
            <w:tcW w:w="2880" w:type="dxa"/>
          </w:tcPr>
          <w:p w:rsidR="00767E86" w:rsidRDefault="0099570A">
            <w:r>
              <w:t>Листовка «Предательство как способ жизни» (решение Центрального районного суда г. Н</w:t>
            </w:r>
            <w:r>
              <w:t>овокузнецка Кемеровской области от 26.05.2011);</w:t>
            </w:r>
          </w:p>
        </w:tc>
        <w:tc>
          <w:tcPr>
            <w:tcW w:w="2880" w:type="dxa"/>
          </w:tcPr>
          <w:p w:rsidR="00767E86" w:rsidRDefault="00767E86"/>
        </w:tc>
      </w:tr>
      <w:tr w:rsidR="00767E86">
        <w:tc>
          <w:tcPr>
            <w:tcW w:w="2880" w:type="dxa"/>
          </w:tcPr>
          <w:p w:rsidR="00767E86" w:rsidRDefault="0099570A">
            <w:r>
              <w:t>1793.</w:t>
            </w:r>
          </w:p>
        </w:tc>
        <w:tc>
          <w:tcPr>
            <w:tcW w:w="2880" w:type="dxa"/>
          </w:tcPr>
          <w:p w:rsidR="00767E86" w:rsidRDefault="0099570A">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w:t>
            </w:r>
            <w:r>
              <w:t>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767E86" w:rsidRDefault="00767E86"/>
        </w:tc>
      </w:tr>
      <w:tr w:rsidR="00767E86">
        <w:tc>
          <w:tcPr>
            <w:tcW w:w="2880" w:type="dxa"/>
          </w:tcPr>
          <w:p w:rsidR="00767E86" w:rsidRDefault="0099570A">
            <w:r>
              <w:t>1794.</w:t>
            </w:r>
          </w:p>
        </w:tc>
        <w:tc>
          <w:tcPr>
            <w:tcW w:w="2880" w:type="dxa"/>
          </w:tcPr>
          <w:p w:rsidR="00767E86" w:rsidRDefault="0099570A">
            <w:r>
              <w:t>Видеоролик «Русь не Орда», размещенный</w:t>
            </w:r>
            <w:r>
              <w:t xml:space="preserve">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767E86" w:rsidRDefault="00767E86"/>
        </w:tc>
      </w:tr>
      <w:tr w:rsidR="00767E86">
        <w:tc>
          <w:tcPr>
            <w:tcW w:w="2880" w:type="dxa"/>
          </w:tcPr>
          <w:p w:rsidR="00767E86" w:rsidRDefault="0099570A">
            <w:r>
              <w:t>1795.</w:t>
            </w:r>
          </w:p>
        </w:tc>
        <w:tc>
          <w:tcPr>
            <w:tcW w:w="2880" w:type="dxa"/>
          </w:tcPr>
          <w:p w:rsidR="00767E86" w:rsidRDefault="0099570A">
            <w:r>
              <w:t>Информационный матер</w:t>
            </w:r>
            <w:r>
              <w:t>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2880" w:type="dxa"/>
          </w:tcPr>
          <w:p w:rsidR="00767E86" w:rsidRDefault="00767E86"/>
        </w:tc>
      </w:tr>
      <w:tr w:rsidR="00767E86">
        <w:tc>
          <w:tcPr>
            <w:tcW w:w="2880" w:type="dxa"/>
          </w:tcPr>
          <w:p w:rsidR="00767E86" w:rsidRDefault="0099570A">
            <w:r>
              <w:lastRenderedPageBreak/>
              <w:t>1796.</w:t>
            </w:r>
          </w:p>
        </w:tc>
        <w:tc>
          <w:tcPr>
            <w:tcW w:w="2880" w:type="dxa"/>
          </w:tcPr>
          <w:p w:rsidR="00767E86" w:rsidRDefault="0099570A">
            <w:r>
              <w:t>Видеоматериал, размещенный</w:t>
            </w:r>
            <w:r>
              <w:t xml:space="preserve">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w:t>
            </w:r>
            <w:r>
              <w:t>публики Башкортостан от 14.01.2013);</w:t>
            </w:r>
          </w:p>
        </w:tc>
        <w:tc>
          <w:tcPr>
            <w:tcW w:w="2880" w:type="dxa"/>
          </w:tcPr>
          <w:p w:rsidR="00767E86" w:rsidRDefault="00767E86"/>
        </w:tc>
      </w:tr>
      <w:tr w:rsidR="00767E86">
        <w:tc>
          <w:tcPr>
            <w:tcW w:w="2880" w:type="dxa"/>
          </w:tcPr>
          <w:p w:rsidR="00767E86" w:rsidRDefault="0099570A">
            <w:r>
              <w:t>1797.</w:t>
            </w:r>
          </w:p>
        </w:tc>
        <w:tc>
          <w:tcPr>
            <w:tcW w:w="2880" w:type="dxa"/>
          </w:tcPr>
          <w:p w:rsidR="00767E86" w:rsidRDefault="0099570A">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w:t>
            </w:r>
            <w:r>
              <w:t>евского городского суда Республики Башкортостан от 14.01.2013);</w:t>
            </w:r>
          </w:p>
        </w:tc>
        <w:tc>
          <w:tcPr>
            <w:tcW w:w="2880" w:type="dxa"/>
          </w:tcPr>
          <w:p w:rsidR="00767E86" w:rsidRDefault="00767E86"/>
        </w:tc>
      </w:tr>
      <w:tr w:rsidR="00767E86">
        <w:tc>
          <w:tcPr>
            <w:tcW w:w="2880" w:type="dxa"/>
          </w:tcPr>
          <w:p w:rsidR="00767E86" w:rsidRDefault="0099570A">
            <w:r>
              <w:t>1798.</w:t>
            </w:r>
          </w:p>
        </w:tc>
        <w:tc>
          <w:tcPr>
            <w:tcW w:w="2880" w:type="dxa"/>
          </w:tcPr>
          <w:p w:rsidR="00767E86" w:rsidRDefault="0099570A">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w:t>
            </w:r>
            <w:r>
              <w:t>ионализма» (решение Межгорьевского городского суда Республики Башкортостан от 14.01.2013);</w:t>
            </w:r>
          </w:p>
        </w:tc>
        <w:tc>
          <w:tcPr>
            <w:tcW w:w="2880" w:type="dxa"/>
          </w:tcPr>
          <w:p w:rsidR="00767E86" w:rsidRDefault="00767E86"/>
        </w:tc>
      </w:tr>
      <w:tr w:rsidR="00767E86">
        <w:tc>
          <w:tcPr>
            <w:tcW w:w="2880" w:type="dxa"/>
          </w:tcPr>
          <w:p w:rsidR="00767E86" w:rsidRDefault="0099570A">
            <w:r>
              <w:t>1799.</w:t>
            </w:r>
          </w:p>
        </w:tc>
        <w:tc>
          <w:tcPr>
            <w:tcW w:w="2880" w:type="dxa"/>
          </w:tcPr>
          <w:p w:rsidR="00767E86" w:rsidRDefault="0099570A">
            <w:r>
              <w:t xml:space="preserve">Книга «Мухтасар Ильми- Халь. Введение в Ислам», перевод с турецкого, Москва, издательство ООО «Издательская группа «САД», 2009 г., тираж 13000 экз., 1-е </w:t>
            </w:r>
            <w:r>
              <w:t>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767E86" w:rsidRDefault="00767E86"/>
        </w:tc>
      </w:tr>
      <w:tr w:rsidR="00767E86">
        <w:tc>
          <w:tcPr>
            <w:tcW w:w="2880" w:type="dxa"/>
          </w:tcPr>
          <w:p w:rsidR="00767E86" w:rsidRDefault="0099570A">
            <w:r>
              <w:t>1800.</w:t>
            </w:r>
          </w:p>
        </w:tc>
        <w:tc>
          <w:tcPr>
            <w:tcW w:w="2880" w:type="dxa"/>
          </w:tcPr>
          <w:p w:rsidR="00767E86" w:rsidRDefault="0099570A">
            <w:r>
              <w:t>Книга «Культура поведения в исламе» автор Мусса Кязым Гюлчур, издательство «Диля», 2008 г., тираж ограниченный един</w:t>
            </w:r>
            <w:r>
              <w:t>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767E86" w:rsidRDefault="00767E86"/>
        </w:tc>
      </w:tr>
      <w:tr w:rsidR="00767E86">
        <w:tc>
          <w:tcPr>
            <w:tcW w:w="2880" w:type="dxa"/>
          </w:tcPr>
          <w:p w:rsidR="00767E86" w:rsidRDefault="0099570A">
            <w:r>
              <w:t>180</w:t>
            </w:r>
            <w:r>
              <w:lastRenderedPageBreak/>
              <w:t>1.</w:t>
            </w:r>
          </w:p>
        </w:tc>
        <w:tc>
          <w:tcPr>
            <w:tcW w:w="2880" w:type="dxa"/>
          </w:tcPr>
          <w:p w:rsidR="00767E86" w:rsidRDefault="0099570A">
            <w:r>
              <w:lastRenderedPageBreak/>
              <w:t>Книга «Очищение сердца и тела от грязи многобожия и неверия» автор Ахмад ибн Хаджар Аллу Бутами, первое издание</w:t>
            </w:r>
            <w:r>
              <w:t xml:space="preserve">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767E86" w:rsidRDefault="00767E86"/>
        </w:tc>
      </w:tr>
      <w:tr w:rsidR="00767E86">
        <w:tc>
          <w:tcPr>
            <w:tcW w:w="2880" w:type="dxa"/>
          </w:tcPr>
          <w:p w:rsidR="00767E86" w:rsidRDefault="0099570A">
            <w:r>
              <w:t>1802.</w:t>
            </w:r>
          </w:p>
        </w:tc>
        <w:tc>
          <w:tcPr>
            <w:tcW w:w="2880" w:type="dxa"/>
          </w:tcPr>
          <w:p w:rsidR="00767E86" w:rsidRDefault="0099570A">
            <w:r>
              <w:t>Материалы, размещенные по электронному адресу</w:t>
            </w:r>
            <w:r>
              <w:t xml:space="preserve">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w:t>
            </w:r>
            <w:r>
              <w:t>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767E86" w:rsidRDefault="00767E86"/>
        </w:tc>
      </w:tr>
      <w:tr w:rsidR="00767E86">
        <w:tc>
          <w:tcPr>
            <w:tcW w:w="2880" w:type="dxa"/>
          </w:tcPr>
          <w:p w:rsidR="00767E86" w:rsidRDefault="0099570A">
            <w:r>
              <w:t>1803.</w:t>
            </w:r>
          </w:p>
        </w:tc>
        <w:tc>
          <w:tcPr>
            <w:tcW w:w="2880" w:type="dxa"/>
          </w:tcPr>
          <w:p w:rsidR="00767E86" w:rsidRDefault="0099570A">
            <w:r>
              <w:t xml:space="preserve">Статья «Кафиры не </w:t>
            </w:r>
            <w:r>
              <w:t>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w:t>
            </w:r>
            <w:r>
              <w:t>анска Республики Мордовия от 06.02.2013);</w:t>
            </w:r>
          </w:p>
        </w:tc>
        <w:tc>
          <w:tcPr>
            <w:tcW w:w="2880" w:type="dxa"/>
          </w:tcPr>
          <w:p w:rsidR="00767E86" w:rsidRDefault="00767E86"/>
        </w:tc>
      </w:tr>
      <w:tr w:rsidR="00767E86">
        <w:tc>
          <w:tcPr>
            <w:tcW w:w="2880" w:type="dxa"/>
          </w:tcPr>
          <w:p w:rsidR="00767E86" w:rsidRDefault="0099570A">
            <w:r>
              <w:t>1804.</w:t>
            </w:r>
          </w:p>
        </w:tc>
        <w:tc>
          <w:tcPr>
            <w:tcW w:w="2880" w:type="dxa"/>
          </w:tcPr>
          <w:p w:rsidR="00767E86" w:rsidRDefault="0099570A">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w:t>
            </w:r>
            <w:r>
              <w:t>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767E86" w:rsidRDefault="00767E86"/>
        </w:tc>
      </w:tr>
      <w:tr w:rsidR="00767E86">
        <w:tc>
          <w:tcPr>
            <w:tcW w:w="2880" w:type="dxa"/>
          </w:tcPr>
          <w:p w:rsidR="00767E86" w:rsidRDefault="0099570A">
            <w:r>
              <w:t>1805.</w:t>
            </w:r>
          </w:p>
        </w:tc>
        <w:tc>
          <w:tcPr>
            <w:tcW w:w="2880" w:type="dxa"/>
          </w:tcPr>
          <w:p w:rsidR="00767E86" w:rsidRDefault="0099570A">
            <w:r>
              <w:t xml:space="preserve">Cтатья «На вопросы мусульман отвечает Кадий ВД - Амир Горного </w:t>
            </w:r>
            <w:r>
              <w:t>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w:t>
            </w:r>
            <w:r>
              <w:t>го суда г. Саранска Республики Мордовия от 06.02.2013);</w:t>
            </w:r>
          </w:p>
        </w:tc>
        <w:tc>
          <w:tcPr>
            <w:tcW w:w="2880" w:type="dxa"/>
          </w:tcPr>
          <w:p w:rsidR="00767E86" w:rsidRDefault="00767E86"/>
        </w:tc>
      </w:tr>
      <w:tr w:rsidR="00767E86">
        <w:tc>
          <w:tcPr>
            <w:tcW w:w="2880" w:type="dxa"/>
          </w:tcPr>
          <w:p w:rsidR="00767E86" w:rsidRDefault="0099570A">
            <w:r>
              <w:t>1806.</w:t>
            </w:r>
          </w:p>
        </w:tc>
        <w:tc>
          <w:tcPr>
            <w:tcW w:w="2880" w:type="dxa"/>
          </w:tcPr>
          <w:p w:rsidR="00767E86" w:rsidRDefault="0099570A">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w:t>
            </w:r>
            <w:r>
              <w:t>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767E86" w:rsidRDefault="00767E86"/>
        </w:tc>
      </w:tr>
      <w:tr w:rsidR="00767E86">
        <w:tc>
          <w:tcPr>
            <w:tcW w:w="2880" w:type="dxa"/>
          </w:tcPr>
          <w:p w:rsidR="00767E86" w:rsidRDefault="0099570A">
            <w:r>
              <w:lastRenderedPageBreak/>
              <w:t>1807.</w:t>
            </w:r>
          </w:p>
        </w:tc>
        <w:tc>
          <w:tcPr>
            <w:tcW w:w="2880" w:type="dxa"/>
          </w:tcPr>
          <w:p w:rsidR="00767E86" w:rsidRDefault="0099570A">
            <w:r>
              <w:t>Текстовая информация - статус: «Мир содрогнись и на колени встань м</w:t>
            </w:r>
            <w:r>
              <w:t>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w:t>
            </w:r>
            <w:r>
              <w:t>ки Адыгея от 27.02.2013);</w:t>
            </w:r>
          </w:p>
        </w:tc>
        <w:tc>
          <w:tcPr>
            <w:tcW w:w="2880" w:type="dxa"/>
          </w:tcPr>
          <w:p w:rsidR="00767E86" w:rsidRDefault="00767E86"/>
        </w:tc>
      </w:tr>
      <w:tr w:rsidR="00767E86">
        <w:tc>
          <w:tcPr>
            <w:tcW w:w="2880" w:type="dxa"/>
          </w:tcPr>
          <w:p w:rsidR="00767E86" w:rsidRDefault="0099570A">
            <w:r>
              <w:t>1808.</w:t>
            </w:r>
          </w:p>
        </w:tc>
        <w:tc>
          <w:tcPr>
            <w:tcW w:w="2880" w:type="dxa"/>
          </w:tcPr>
          <w:p w:rsidR="00767E86" w:rsidRDefault="0099570A">
            <w: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767E86" w:rsidRDefault="00767E86"/>
        </w:tc>
      </w:tr>
      <w:tr w:rsidR="00767E86">
        <w:tc>
          <w:tcPr>
            <w:tcW w:w="2880" w:type="dxa"/>
          </w:tcPr>
          <w:p w:rsidR="00767E86" w:rsidRDefault="0099570A">
            <w:r>
              <w:t>1809.</w:t>
            </w:r>
          </w:p>
        </w:tc>
        <w:tc>
          <w:tcPr>
            <w:tcW w:w="2880" w:type="dxa"/>
          </w:tcPr>
          <w:p w:rsidR="00767E86" w:rsidRDefault="0099570A">
            <w:r>
              <w:t>Текстовая информация - статус: «Если защищать свою религию и свою честь это терроризм...тогда мы террористы!!! Аллаху акбар!!!»,на Интернетсайте www.odn</w:t>
            </w:r>
            <w:r>
              <w:t>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767E86" w:rsidRDefault="00767E86"/>
        </w:tc>
      </w:tr>
      <w:tr w:rsidR="00767E86">
        <w:tc>
          <w:tcPr>
            <w:tcW w:w="2880" w:type="dxa"/>
          </w:tcPr>
          <w:p w:rsidR="00767E86" w:rsidRDefault="0099570A">
            <w:r>
              <w:t>1810.</w:t>
            </w:r>
          </w:p>
        </w:tc>
        <w:tc>
          <w:tcPr>
            <w:tcW w:w="2880" w:type="dxa"/>
          </w:tcPr>
          <w:p w:rsidR="00767E86" w:rsidRDefault="0099570A">
            <w:r>
              <w:t>Текстовая информация - статус: «Шахидам рай не в</w:t>
            </w:r>
            <w:r>
              <w:t>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t>);</w:t>
            </w:r>
          </w:p>
        </w:tc>
        <w:tc>
          <w:tcPr>
            <w:tcW w:w="2880" w:type="dxa"/>
          </w:tcPr>
          <w:p w:rsidR="00767E86" w:rsidRDefault="00767E86"/>
        </w:tc>
      </w:tr>
      <w:tr w:rsidR="00767E86">
        <w:tc>
          <w:tcPr>
            <w:tcW w:w="2880" w:type="dxa"/>
          </w:tcPr>
          <w:p w:rsidR="00767E86" w:rsidRDefault="0099570A">
            <w:r>
              <w:t>1811.</w:t>
            </w:r>
          </w:p>
        </w:tc>
        <w:tc>
          <w:tcPr>
            <w:tcW w:w="2880" w:type="dxa"/>
          </w:tcPr>
          <w:p w:rsidR="00767E86" w:rsidRDefault="0099570A">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w:t>
            </w:r>
            <w:r>
              <w:t>14.11.2012 и определение Теучежского районного суда Республики Адыгея от 27.02.2013);</w:t>
            </w:r>
          </w:p>
        </w:tc>
        <w:tc>
          <w:tcPr>
            <w:tcW w:w="2880" w:type="dxa"/>
          </w:tcPr>
          <w:p w:rsidR="00767E86" w:rsidRDefault="00767E86"/>
        </w:tc>
      </w:tr>
      <w:tr w:rsidR="00767E86">
        <w:tc>
          <w:tcPr>
            <w:tcW w:w="2880" w:type="dxa"/>
          </w:tcPr>
          <w:p w:rsidR="00767E86" w:rsidRDefault="0099570A">
            <w:r>
              <w:t>181</w:t>
            </w:r>
            <w:r>
              <w:lastRenderedPageBreak/>
              <w:t>2.</w:t>
            </w:r>
          </w:p>
        </w:tc>
        <w:tc>
          <w:tcPr>
            <w:tcW w:w="2880" w:type="dxa"/>
          </w:tcPr>
          <w:p w:rsidR="00767E86" w:rsidRDefault="0099570A">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w:t>
            </w:r>
            <w:r>
              <w:t xml:space="preserve"> воскликни! Аллах и свобода!!! Аллаху акбар!!!»,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Республики Адыгея</w:t>
            </w:r>
            <w:r>
              <w:t xml:space="preserve"> от 27.02.2013);</w:t>
            </w:r>
          </w:p>
        </w:tc>
        <w:tc>
          <w:tcPr>
            <w:tcW w:w="2880" w:type="dxa"/>
          </w:tcPr>
          <w:p w:rsidR="00767E86" w:rsidRDefault="00767E86"/>
        </w:tc>
      </w:tr>
      <w:tr w:rsidR="00767E86">
        <w:tc>
          <w:tcPr>
            <w:tcW w:w="2880" w:type="dxa"/>
          </w:tcPr>
          <w:p w:rsidR="00767E86" w:rsidRDefault="0099570A">
            <w:r>
              <w:t>1813.</w:t>
            </w:r>
          </w:p>
        </w:tc>
        <w:tc>
          <w:tcPr>
            <w:tcW w:w="2880" w:type="dxa"/>
          </w:tcPr>
          <w:p w:rsidR="00767E86" w:rsidRDefault="0099570A">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w:t>
            </w:r>
            <w:r>
              <w:t>жа от 16.01.2013);</w:t>
            </w:r>
          </w:p>
        </w:tc>
        <w:tc>
          <w:tcPr>
            <w:tcW w:w="2880" w:type="dxa"/>
          </w:tcPr>
          <w:p w:rsidR="00767E86" w:rsidRDefault="00767E86"/>
        </w:tc>
      </w:tr>
      <w:tr w:rsidR="00767E86">
        <w:tc>
          <w:tcPr>
            <w:tcW w:w="2880" w:type="dxa"/>
          </w:tcPr>
          <w:p w:rsidR="00767E86" w:rsidRDefault="0099570A">
            <w:r>
              <w:t>1814.</w:t>
            </w:r>
          </w:p>
        </w:tc>
        <w:tc>
          <w:tcPr>
            <w:tcW w:w="2880" w:type="dxa"/>
          </w:tcPr>
          <w:p w:rsidR="00767E86" w:rsidRDefault="0099570A">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w:t>
            </w:r>
            <w:r>
              <w:t>6.01.2013);</w:t>
            </w:r>
          </w:p>
        </w:tc>
        <w:tc>
          <w:tcPr>
            <w:tcW w:w="2880" w:type="dxa"/>
          </w:tcPr>
          <w:p w:rsidR="00767E86" w:rsidRDefault="00767E86"/>
        </w:tc>
      </w:tr>
      <w:tr w:rsidR="00767E86">
        <w:tc>
          <w:tcPr>
            <w:tcW w:w="2880" w:type="dxa"/>
          </w:tcPr>
          <w:p w:rsidR="00767E86" w:rsidRDefault="0099570A">
            <w:r>
              <w:t>1815.</w:t>
            </w:r>
          </w:p>
        </w:tc>
        <w:tc>
          <w:tcPr>
            <w:tcW w:w="2880" w:type="dxa"/>
          </w:tcPr>
          <w:p w:rsidR="00767E86" w:rsidRDefault="0099570A">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w:t>
            </w:r>
            <w:r>
              <w:t>01.2013);</w:t>
            </w:r>
          </w:p>
        </w:tc>
        <w:tc>
          <w:tcPr>
            <w:tcW w:w="2880" w:type="dxa"/>
          </w:tcPr>
          <w:p w:rsidR="00767E86" w:rsidRDefault="00767E86"/>
        </w:tc>
      </w:tr>
      <w:tr w:rsidR="00767E86">
        <w:tc>
          <w:tcPr>
            <w:tcW w:w="2880" w:type="dxa"/>
          </w:tcPr>
          <w:p w:rsidR="00767E86" w:rsidRDefault="0099570A">
            <w:r>
              <w:t>1816.</w:t>
            </w:r>
          </w:p>
        </w:tc>
        <w:tc>
          <w:tcPr>
            <w:tcW w:w="2880" w:type="dxa"/>
          </w:tcPr>
          <w:p w:rsidR="00767E86" w:rsidRDefault="0099570A">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w:t>
            </w:r>
            <w:r>
              <w:t xml:space="preserve"> 16.01.2013);</w:t>
            </w:r>
          </w:p>
        </w:tc>
        <w:tc>
          <w:tcPr>
            <w:tcW w:w="2880" w:type="dxa"/>
          </w:tcPr>
          <w:p w:rsidR="00767E86" w:rsidRDefault="00767E86"/>
        </w:tc>
      </w:tr>
      <w:tr w:rsidR="00767E86">
        <w:tc>
          <w:tcPr>
            <w:tcW w:w="2880" w:type="dxa"/>
          </w:tcPr>
          <w:p w:rsidR="00767E86" w:rsidRDefault="0099570A">
            <w:r>
              <w:t>1817.</w:t>
            </w:r>
          </w:p>
        </w:tc>
        <w:tc>
          <w:tcPr>
            <w:tcW w:w="2880" w:type="dxa"/>
          </w:tcPr>
          <w:p w:rsidR="00767E86" w:rsidRDefault="0099570A">
            <w:r>
              <w:t xml:space="preserve">Видеоматериал, содержащийся в видеофайле: «Амир ИК: "Судьба Буданова ждет и других преступников!"», размещенный в сети «Интернет» по адресу: </w:t>
            </w:r>
            <w:r>
              <w:t>http://www.youtube.com/user/dkoumr?feature=watch (решение Ленинского районного суда г. Воронежа от 16.01.2013);</w:t>
            </w:r>
          </w:p>
        </w:tc>
        <w:tc>
          <w:tcPr>
            <w:tcW w:w="2880" w:type="dxa"/>
          </w:tcPr>
          <w:p w:rsidR="00767E86" w:rsidRDefault="00767E86"/>
        </w:tc>
      </w:tr>
      <w:tr w:rsidR="00767E86">
        <w:tc>
          <w:tcPr>
            <w:tcW w:w="2880" w:type="dxa"/>
          </w:tcPr>
          <w:p w:rsidR="00767E86" w:rsidRDefault="0099570A">
            <w:r>
              <w:lastRenderedPageBreak/>
              <w:t>1818.</w:t>
            </w:r>
          </w:p>
        </w:tc>
        <w:tc>
          <w:tcPr>
            <w:tcW w:w="2880" w:type="dxa"/>
          </w:tcPr>
          <w:p w:rsidR="00767E86" w:rsidRDefault="0099570A">
            <w:r>
              <w:t>Статья «Кем беззен менэн булыша хэм ни эсен?» (Кто нас преследует и за что?»), опубликованная на башкирском языке в газете «Вакыт! Урал!</w:t>
            </w:r>
            <w:r>
              <w:t>»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767E86" w:rsidRDefault="00767E86"/>
        </w:tc>
      </w:tr>
      <w:tr w:rsidR="00767E86">
        <w:tc>
          <w:tcPr>
            <w:tcW w:w="2880" w:type="dxa"/>
          </w:tcPr>
          <w:p w:rsidR="00767E86" w:rsidRDefault="0099570A">
            <w:r>
              <w:t>1819.</w:t>
            </w:r>
          </w:p>
        </w:tc>
        <w:tc>
          <w:tcPr>
            <w:tcW w:w="2880" w:type="dxa"/>
          </w:tcPr>
          <w:p w:rsidR="00767E86" w:rsidRDefault="0099570A">
            <w:r>
              <w:t>Видеоролик (видеома</w:t>
            </w:r>
            <w:r>
              <w:t>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767E86" w:rsidRDefault="00767E86"/>
        </w:tc>
      </w:tr>
      <w:tr w:rsidR="00767E86">
        <w:tc>
          <w:tcPr>
            <w:tcW w:w="2880" w:type="dxa"/>
          </w:tcPr>
          <w:p w:rsidR="00767E86" w:rsidRDefault="0099570A">
            <w:r>
              <w:t>1820.</w:t>
            </w:r>
          </w:p>
        </w:tc>
        <w:tc>
          <w:tcPr>
            <w:tcW w:w="2880" w:type="dxa"/>
          </w:tcPr>
          <w:p w:rsidR="00767E86" w:rsidRDefault="0099570A">
            <w:r>
              <w:t>Видеоро</w:t>
            </w:r>
            <w:r>
              <w:t>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767E86" w:rsidRDefault="00767E86"/>
        </w:tc>
      </w:tr>
      <w:tr w:rsidR="00767E86">
        <w:tc>
          <w:tcPr>
            <w:tcW w:w="2880" w:type="dxa"/>
          </w:tcPr>
          <w:p w:rsidR="00767E86" w:rsidRDefault="0099570A">
            <w:r>
              <w:t>1821.</w:t>
            </w:r>
          </w:p>
        </w:tc>
        <w:tc>
          <w:tcPr>
            <w:tcW w:w="2880" w:type="dxa"/>
          </w:tcPr>
          <w:p w:rsidR="00767E86" w:rsidRDefault="0099570A">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w:t>
            </w:r>
            <w:r>
              <w:t>.01.2013);</w:t>
            </w:r>
          </w:p>
        </w:tc>
        <w:tc>
          <w:tcPr>
            <w:tcW w:w="2880" w:type="dxa"/>
          </w:tcPr>
          <w:p w:rsidR="00767E86" w:rsidRDefault="00767E86"/>
        </w:tc>
      </w:tr>
      <w:tr w:rsidR="00767E86">
        <w:tc>
          <w:tcPr>
            <w:tcW w:w="2880" w:type="dxa"/>
          </w:tcPr>
          <w:p w:rsidR="00767E86" w:rsidRDefault="0099570A">
            <w:r>
              <w:t>1822.</w:t>
            </w:r>
          </w:p>
        </w:tc>
        <w:tc>
          <w:tcPr>
            <w:tcW w:w="2880" w:type="dxa"/>
          </w:tcPr>
          <w:p w:rsidR="00767E86" w:rsidRDefault="0099570A">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w:t>
            </w:r>
            <w:r>
              <w:t>ти от 23.01.2013);</w:t>
            </w:r>
          </w:p>
        </w:tc>
        <w:tc>
          <w:tcPr>
            <w:tcW w:w="2880" w:type="dxa"/>
          </w:tcPr>
          <w:p w:rsidR="00767E86" w:rsidRDefault="00767E86"/>
        </w:tc>
      </w:tr>
      <w:tr w:rsidR="00767E86">
        <w:tc>
          <w:tcPr>
            <w:tcW w:w="2880" w:type="dxa"/>
          </w:tcPr>
          <w:p w:rsidR="00767E86" w:rsidRDefault="0099570A">
            <w:r>
              <w:t>182</w:t>
            </w:r>
            <w:r>
              <w:lastRenderedPageBreak/>
              <w:t>3.</w:t>
            </w:r>
          </w:p>
        </w:tc>
        <w:tc>
          <w:tcPr>
            <w:tcW w:w="2880" w:type="dxa"/>
          </w:tcPr>
          <w:p w:rsidR="00767E86" w:rsidRDefault="0099570A">
            <w:r>
              <w:lastRenderedPageBreak/>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w:t>
            </w:r>
            <w:r>
              <w:lastRenderedPageBreak/>
              <w:t xml:space="preserve">(решение Искитимского </w:t>
            </w:r>
            <w:r>
              <w:t>районного суда Новосибирской области от 23.01.2013);</w:t>
            </w:r>
          </w:p>
        </w:tc>
        <w:tc>
          <w:tcPr>
            <w:tcW w:w="2880" w:type="dxa"/>
          </w:tcPr>
          <w:p w:rsidR="00767E86" w:rsidRDefault="00767E86"/>
        </w:tc>
      </w:tr>
      <w:tr w:rsidR="00767E86">
        <w:tc>
          <w:tcPr>
            <w:tcW w:w="2880" w:type="dxa"/>
          </w:tcPr>
          <w:p w:rsidR="00767E86" w:rsidRDefault="0099570A">
            <w:r>
              <w:t>1824.</w:t>
            </w:r>
          </w:p>
        </w:tc>
        <w:tc>
          <w:tcPr>
            <w:tcW w:w="2880" w:type="dxa"/>
          </w:tcPr>
          <w:p w:rsidR="00767E86" w:rsidRDefault="0099570A">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w:t>
            </w:r>
            <w:r>
              <w:t>я X» (решение Искитимского районного суда Новосибирской области от 23.01.2013);</w:t>
            </w:r>
          </w:p>
        </w:tc>
        <w:tc>
          <w:tcPr>
            <w:tcW w:w="2880" w:type="dxa"/>
          </w:tcPr>
          <w:p w:rsidR="00767E86" w:rsidRDefault="00767E86"/>
        </w:tc>
      </w:tr>
      <w:tr w:rsidR="00767E86">
        <w:tc>
          <w:tcPr>
            <w:tcW w:w="2880" w:type="dxa"/>
          </w:tcPr>
          <w:p w:rsidR="00767E86" w:rsidRDefault="0099570A">
            <w:r>
              <w:t>1825.</w:t>
            </w:r>
          </w:p>
        </w:tc>
        <w:tc>
          <w:tcPr>
            <w:tcW w:w="2880" w:type="dxa"/>
          </w:tcPr>
          <w:p w:rsidR="00767E86" w:rsidRDefault="0099570A">
            <w:r>
              <w:t>Видеоролик (видеоматериал), размещенный на личной странице пользователя «Артем Сидоренко» на сайте «Вконтакте» по адресу http://vk.com/id145734074, имеющий название: «Ф</w:t>
            </w:r>
            <w:r>
              <w:t>ормат 18» (решение Искитимского районного суда Новосибирской области от 23.01.2013);</w:t>
            </w:r>
          </w:p>
        </w:tc>
        <w:tc>
          <w:tcPr>
            <w:tcW w:w="2880" w:type="dxa"/>
          </w:tcPr>
          <w:p w:rsidR="00767E86" w:rsidRDefault="00767E86"/>
        </w:tc>
      </w:tr>
      <w:tr w:rsidR="00767E86">
        <w:tc>
          <w:tcPr>
            <w:tcW w:w="2880" w:type="dxa"/>
          </w:tcPr>
          <w:p w:rsidR="00767E86" w:rsidRDefault="0099570A">
            <w:r>
              <w:t>1826.</w:t>
            </w:r>
          </w:p>
        </w:tc>
        <w:tc>
          <w:tcPr>
            <w:tcW w:w="2880" w:type="dxa"/>
          </w:tcPr>
          <w:p w:rsidR="00767E86" w:rsidRDefault="0099570A">
            <w:r>
              <w:t>Видеоролик (видеоматериал), размещенный на личной странице пользователя «Артем Сидоренко» на сайте «Вконтакте» по адресу http://vk.com/id145734074, имеющий названи</w:t>
            </w:r>
            <w:r>
              <w:t>е: «Я и мои друзья пи...дим хача» (решение Искитимского районного суда Новосибирской области от 23.01.2013);</w:t>
            </w:r>
          </w:p>
        </w:tc>
        <w:tc>
          <w:tcPr>
            <w:tcW w:w="2880" w:type="dxa"/>
          </w:tcPr>
          <w:p w:rsidR="00767E86" w:rsidRDefault="00767E86"/>
        </w:tc>
      </w:tr>
      <w:tr w:rsidR="00767E86">
        <w:tc>
          <w:tcPr>
            <w:tcW w:w="2880" w:type="dxa"/>
          </w:tcPr>
          <w:p w:rsidR="00767E86" w:rsidRDefault="0099570A">
            <w:r>
              <w:t>1827.</w:t>
            </w:r>
          </w:p>
        </w:tc>
        <w:tc>
          <w:tcPr>
            <w:tcW w:w="2880" w:type="dxa"/>
          </w:tcPr>
          <w:p w:rsidR="00767E86" w:rsidRDefault="0099570A">
            <w:r>
              <w:t>Информационный материал, размещенный в информационно-коммуникационной сети Интернет www.shamilonline.org по электронному адресу http://www.</w:t>
            </w:r>
            <w:r>
              <w:t>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767E86" w:rsidRDefault="00767E86"/>
        </w:tc>
      </w:tr>
      <w:tr w:rsidR="00767E86">
        <w:tc>
          <w:tcPr>
            <w:tcW w:w="2880" w:type="dxa"/>
          </w:tcPr>
          <w:p w:rsidR="00767E86" w:rsidRDefault="0099570A">
            <w:r>
              <w:t>1828.</w:t>
            </w:r>
          </w:p>
        </w:tc>
        <w:tc>
          <w:tcPr>
            <w:tcW w:w="2880" w:type="dxa"/>
          </w:tcPr>
          <w:p w:rsidR="00767E86" w:rsidRDefault="0099570A">
            <w:r>
              <w:t xml:space="preserve">Текстовая информация - статус: «Вы же рыдали </w:t>
            </w:r>
            <w:r>
              <w:t>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767E86" w:rsidRDefault="00767E86"/>
        </w:tc>
      </w:tr>
      <w:tr w:rsidR="00767E86">
        <w:tc>
          <w:tcPr>
            <w:tcW w:w="2880" w:type="dxa"/>
          </w:tcPr>
          <w:p w:rsidR="00767E86" w:rsidRDefault="0099570A">
            <w:r>
              <w:lastRenderedPageBreak/>
              <w:t>1829.</w:t>
            </w:r>
          </w:p>
        </w:tc>
        <w:tc>
          <w:tcPr>
            <w:tcW w:w="2880" w:type="dxa"/>
          </w:tcPr>
          <w:p w:rsidR="00767E86" w:rsidRDefault="0099570A">
            <w:r>
              <w:t xml:space="preserve">Текстовая </w:t>
            </w:r>
            <w:r>
              <w:t>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w:t>
            </w:r>
            <w:r>
              <w:t>еспублики Адыгея от 05.02.2013);</w:t>
            </w:r>
          </w:p>
        </w:tc>
        <w:tc>
          <w:tcPr>
            <w:tcW w:w="2880" w:type="dxa"/>
          </w:tcPr>
          <w:p w:rsidR="00767E86" w:rsidRDefault="00767E86"/>
        </w:tc>
      </w:tr>
      <w:tr w:rsidR="00767E86">
        <w:tc>
          <w:tcPr>
            <w:tcW w:w="2880" w:type="dxa"/>
          </w:tcPr>
          <w:p w:rsidR="00767E86" w:rsidRDefault="0099570A">
            <w:r>
              <w:t>1830.</w:t>
            </w:r>
          </w:p>
        </w:tc>
        <w:tc>
          <w:tcPr>
            <w:tcW w:w="2880" w:type="dxa"/>
          </w:tcPr>
          <w:p w:rsidR="00767E86" w:rsidRDefault="0099570A">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767E86" w:rsidRDefault="00767E86"/>
        </w:tc>
      </w:tr>
      <w:tr w:rsidR="00767E86">
        <w:tc>
          <w:tcPr>
            <w:tcW w:w="2880" w:type="dxa"/>
          </w:tcPr>
          <w:p w:rsidR="00767E86" w:rsidRDefault="0099570A">
            <w:r>
              <w:t>1831.</w:t>
            </w:r>
          </w:p>
        </w:tc>
        <w:tc>
          <w:tcPr>
            <w:tcW w:w="2880" w:type="dxa"/>
          </w:tcPr>
          <w:p w:rsidR="00767E86" w:rsidRDefault="0099570A">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767E86" w:rsidRDefault="00767E86"/>
        </w:tc>
      </w:tr>
      <w:tr w:rsidR="00767E86">
        <w:tc>
          <w:tcPr>
            <w:tcW w:w="2880" w:type="dxa"/>
          </w:tcPr>
          <w:p w:rsidR="00767E86" w:rsidRDefault="0099570A">
            <w:r>
              <w:t>1832.</w:t>
            </w:r>
          </w:p>
        </w:tc>
        <w:tc>
          <w:tcPr>
            <w:tcW w:w="2880" w:type="dxa"/>
          </w:tcPr>
          <w:p w:rsidR="00767E86" w:rsidRDefault="0099570A">
            <w:r>
              <w:t>Видеоматериал «CAUCAS</w:t>
            </w:r>
            <w:r>
              <w:t>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w:t>
            </w:r>
            <w:r>
              <w:t>и Башкортостан от 03.12.2012);</w:t>
            </w:r>
          </w:p>
        </w:tc>
        <w:tc>
          <w:tcPr>
            <w:tcW w:w="2880" w:type="dxa"/>
          </w:tcPr>
          <w:p w:rsidR="00767E86" w:rsidRDefault="00767E86"/>
        </w:tc>
      </w:tr>
      <w:tr w:rsidR="00767E86">
        <w:tc>
          <w:tcPr>
            <w:tcW w:w="2880" w:type="dxa"/>
          </w:tcPr>
          <w:p w:rsidR="00767E86" w:rsidRDefault="0099570A">
            <w:r>
              <w:t>1833.</w:t>
            </w:r>
          </w:p>
        </w:tc>
        <w:tc>
          <w:tcPr>
            <w:tcW w:w="2880" w:type="dxa"/>
          </w:tcPr>
          <w:p w:rsidR="00767E86" w:rsidRDefault="0099570A">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767E86" w:rsidRDefault="00767E86"/>
        </w:tc>
      </w:tr>
      <w:tr w:rsidR="00767E86">
        <w:tc>
          <w:tcPr>
            <w:tcW w:w="2880" w:type="dxa"/>
          </w:tcPr>
          <w:p w:rsidR="00767E86" w:rsidRDefault="0099570A">
            <w:r>
              <w:t>18</w:t>
            </w:r>
            <w:r>
              <w:t>3</w:t>
            </w:r>
            <w:r>
              <w:lastRenderedPageBreak/>
              <w:t>4.</w:t>
            </w:r>
          </w:p>
        </w:tc>
        <w:tc>
          <w:tcPr>
            <w:tcW w:w="2880" w:type="dxa"/>
          </w:tcPr>
          <w:p w:rsidR="00767E86" w:rsidRDefault="0099570A">
            <w:r>
              <w:lastRenderedPageBreak/>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w:t>
            </w:r>
            <w:r>
              <w:t>тного суда от 18.02.2013);</w:t>
            </w:r>
          </w:p>
        </w:tc>
        <w:tc>
          <w:tcPr>
            <w:tcW w:w="2880" w:type="dxa"/>
          </w:tcPr>
          <w:p w:rsidR="00767E86" w:rsidRDefault="00767E86"/>
        </w:tc>
      </w:tr>
      <w:tr w:rsidR="00767E86">
        <w:tc>
          <w:tcPr>
            <w:tcW w:w="2880" w:type="dxa"/>
          </w:tcPr>
          <w:p w:rsidR="00767E86" w:rsidRDefault="0099570A">
            <w:r>
              <w:t>1835.</w:t>
            </w:r>
          </w:p>
        </w:tc>
        <w:tc>
          <w:tcPr>
            <w:tcW w:w="2880" w:type="dxa"/>
          </w:tcPr>
          <w:p w:rsidR="00767E86" w:rsidRDefault="0099570A">
            <w: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w:t>
            </w:r>
            <w:r>
              <w:t>19.11.2012);</w:t>
            </w:r>
          </w:p>
        </w:tc>
        <w:tc>
          <w:tcPr>
            <w:tcW w:w="2880" w:type="dxa"/>
          </w:tcPr>
          <w:p w:rsidR="00767E86" w:rsidRDefault="00767E86"/>
        </w:tc>
      </w:tr>
      <w:tr w:rsidR="00767E86">
        <w:tc>
          <w:tcPr>
            <w:tcW w:w="2880" w:type="dxa"/>
          </w:tcPr>
          <w:p w:rsidR="00767E86" w:rsidRDefault="0099570A">
            <w:r>
              <w:t>1836.</w:t>
            </w:r>
          </w:p>
        </w:tc>
        <w:tc>
          <w:tcPr>
            <w:tcW w:w="2880" w:type="dxa"/>
          </w:tcPr>
          <w:p w:rsidR="00767E86" w:rsidRDefault="0099570A">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w:t>
            </w:r>
            <w:r>
              <w:t>/videos/69e35ce7f755-8709879.vk.flv) (решение Лефортовского районного суда г. Москвы от 03.12.2012);</w:t>
            </w:r>
          </w:p>
        </w:tc>
        <w:tc>
          <w:tcPr>
            <w:tcW w:w="2880" w:type="dxa"/>
          </w:tcPr>
          <w:p w:rsidR="00767E86" w:rsidRDefault="00767E86"/>
        </w:tc>
      </w:tr>
      <w:tr w:rsidR="00767E86">
        <w:tc>
          <w:tcPr>
            <w:tcW w:w="2880" w:type="dxa"/>
          </w:tcPr>
          <w:p w:rsidR="00767E86" w:rsidRDefault="0099570A">
            <w:r>
              <w:t>1837.</w:t>
            </w:r>
          </w:p>
        </w:tc>
        <w:tc>
          <w:tcPr>
            <w:tcW w:w="2880" w:type="dxa"/>
          </w:tcPr>
          <w:p w:rsidR="00767E86" w:rsidRDefault="0099570A">
            <w:r>
              <w:t>Видеофайл «Кавказ это сила и как всегда скинам магила!!!», http://vk.com/id63931114-145280716, загружен 24.06.2010 в 09:15:50 (95.175.247.254), авт</w:t>
            </w:r>
            <w:r>
              <w:t>ор исходного ролика - http://vkontakte.ru/id45434048, прямая ссылка: http://cs12330.userapi.com/u45434048/vide/be3ba31568.flv) (решение Лефортовского районного суда г. Москвы от 03.12.2012);</w:t>
            </w:r>
          </w:p>
        </w:tc>
        <w:tc>
          <w:tcPr>
            <w:tcW w:w="2880" w:type="dxa"/>
          </w:tcPr>
          <w:p w:rsidR="00767E86" w:rsidRDefault="00767E86"/>
        </w:tc>
      </w:tr>
      <w:tr w:rsidR="00767E86">
        <w:tc>
          <w:tcPr>
            <w:tcW w:w="2880" w:type="dxa"/>
          </w:tcPr>
          <w:p w:rsidR="00767E86" w:rsidRDefault="0099570A">
            <w:r>
              <w:t>1838.</w:t>
            </w:r>
          </w:p>
        </w:tc>
        <w:tc>
          <w:tcPr>
            <w:tcW w:w="2880" w:type="dxa"/>
          </w:tcPr>
          <w:p w:rsidR="00767E86" w:rsidRDefault="0099570A">
            <w:r>
              <w:t xml:space="preserve">Видеофайл «Саид Абу Саад», размещенный в социальной сети </w:t>
            </w:r>
            <w:r>
              <w:t>«В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w:t>
            </w:r>
            <w:r>
              <w:t>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t>1839.</w:t>
            </w:r>
          </w:p>
        </w:tc>
        <w:tc>
          <w:tcPr>
            <w:tcW w:w="2880" w:type="dxa"/>
          </w:tcPr>
          <w:p w:rsidR="00767E86" w:rsidRDefault="0099570A">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w:t>
            </w:r>
            <w:r>
              <w:t xml:space="preserve">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lastRenderedPageBreak/>
              <w:t>1840.</w:t>
            </w:r>
          </w:p>
        </w:tc>
        <w:tc>
          <w:tcPr>
            <w:tcW w:w="2880" w:type="dxa"/>
          </w:tcPr>
          <w:p w:rsidR="00767E86" w:rsidRDefault="0099570A">
            <w:r>
              <w:t>Видеофайл «080506е0897е-938</w:t>
            </w:r>
            <w:r>
              <w:t>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w:t>
            </w:r>
            <w:r>
              <w:t xml:space="preserve"> СУННА ВАЛЬ-ДЖАМААТ» (электронный адрес http://vk.com/club 28725576) (решение Аксайского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t>1841.</w:t>
            </w:r>
          </w:p>
        </w:tc>
        <w:tc>
          <w:tcPr>
            <w:tcW w:w="2880" w:type="dxa"/>
          </w:tcPr>
          <w:p w:rsidR="00767E86" w:rsidRDefault="0099570A">
            <w:r>
              <w:t xml:space="preserve">Видеофайл «YouTube. Бурятский в джихаде», размещенный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767E86" w:rsidRDefault="00767E86"/>
        </w:tc>
      </w:tr>
      <w:tr w:rsidR="00767E86">
        <w:tc>
          <w:tcPr>
            <w:tcW w:w="2880" w:type="dxa"/>
          </w:tcPr>
          <w:p w:rsidR="00767E86" w:rsidRDefault="0099570A">
            <w:r>
              <w:t>1842.</w:t>
            </w:r>
          </w:p>
        </w:tc>
        <w:tc>
          <w:tcPr>
            <w:tcW w:w="2880" w:type="dxa"/>
          </w:tcPr>
          <w:p w:rsidR="00767E86" w:rsidRDefault="0099570A">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w:t>
            </w:r>
            <w:r>
              <w:t>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t>1843.</w:t>
            </w:r>
          </w:p>
        </w:tc>
        <w:tc>
          <w:tcPr>
            <w:tcW w:w="2880" w:type="dxa"/>
          </w:tcPr>
          <w:p w:rsidR="00767E86" w:rsidRDefault="0099570A">
            <w:r>
              <w:t>Видеофайл «58438е028d46</w:t>
            </w:r>
            <w:r>
              <w:t>-101885852.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w:t>
            </w:r>
            <w:r>
              <w:t xml:space="preserve"> «АХЛИ СУННА ВАЛЬ-ДЖАМААТ» (электронный адрес http://vk.com/club 28725576) (решение Аксайского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t>1844.</w:t>
            </w:r>
          </w:p>
        </w:tc>
        <w:tc>
          <w:tcPr>
            <w:tcW w:w="2880" w:type="dxa"/>
          </w:tcPr>
          <w:p w:rsidR="00767E86" w:rsidRDefault="0099570A">
            <w:r>
              <w:t>Текстовые материалы «Как случаются теракты», «Пришел увидется с семьей», «Я сына твоего целую», размеще</w:t>
            </w:r>
            <w:r>
              <w:t>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w:t>
            </w:r>
            <w:r>
              <w:t>ub 28725576) (решение Аксайского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lastRenderedPageBreak/>
              <w:t>1845.</w:t>
            </w:r>
          </w:p>
        </w:tc>
        <w:tc>
          <w:tcPr>
            <w:tcW w:w="2880" w:type="dxa"/>
          </w:tcPr>
          <w:p w:rsidR="00767E86" w:rsidRDefault="0099570A">
            <w:r>
              <w:t>Электронную страницу под именем «Алия Микаилова» (электронный адрес http://vk.com/id 103173546) и группу «АХЛИ СУННА ВАЛЬ-ДЖАМААТ» (электронный адрес http://vk.com/c</w:t>
            </w:r>
            <w:r>
              <w:t>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767E86" w:rsidRDefault="00767E86"/>
        </w:tc>
      </w:tr>
      <w:tr w:rsidR="00767E86">
        <w:tc>
          <w:tcPr>
            <w:tcW w:w="2880" w:type="dxa"/>
          </w:tcPr>
          <w:p w:rsidR="00767E86" w:rsidRDefault="0099570A">
            <w:r>
              <w:t>1846.</w:t>
            </w:r>
          </w:p>
        </w:tc>
        <w:tc>
          <w:tcPr>
            <w:tcW w:w="2880" w:type="dxa"/>
          </w:tcPr>
          <w:p w:rsidR="00767E86" w:rsidRDefault="0099570A">
            <w:r>
              <w:t>Стихотворение Леонида Корнилова «Паспорт без графы «национальность» из сб</w:t>
            </w:r>
            <w:r>
              <w:t>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1847.</w:t>
            </w:r>
          </w:p>
        </w:tc>
        <w:tc>
          <w:tcPr>
            <w:tcW w:w="2880" w:type="dxa"/>
          </w:tcPr>
          <w:p w:rsidR="00767E86" w:rsidRDefault="0099570A">
            <w:r>
              <w:t xml:space="preserve">Стихотворение Леонида Корнилова «666» из сборника «Запрещенные стихи» (решение Новоспасского районного суда Ульяновской области от </w:t>
            </w:r>
            <w:r>
              <w:t>02.02.2012);</w:t>
            </w:r>
          </w:p>
        </w:tc>
        <w:tc>
          <w:tcPr>
            <w:tcW w:w="2880" w:type="dxa"/>
          </w:tcPr>
          <w:p w:rsidR="00767E86" w:rsidRDefault="00767E86"/>
        </w:tc>
      </w:tr>
      <w:tr w:rsidR="00767E86">
        <w:tc>
          <w:tcPr>
            <w:tcW w:w="2880" w:type="dxa"/>
          </w:tcPr>
          <w:p w:rsidR="00767E86" w:rsidRDefault="0099570A">
            <w:r>
              <w:t>1848.</w:t>
            </w:r>
          </w:p>
        </w:tc>
        <w:tc>
          <w:tcPr>
            <w:tcW w:w="2880" w:type="dxa"/>
          </w:tcPr>
          <w:p w:rsidR="00767E86" w:rsidRDefault="0099570A">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1849.</w:t>
            </w:r>
          </w:p>
        </w:tc>
        <w:tc>
          <w:tcPr>
            <w:tcW w:w="2880" w:type="dxa"/>
          </w:tcPr>
          <w:p w:rsidR="00767E86" w:rsidRDefault="0099570A">
            <w:r>
              <w:t>Стихотворение Леонида Корнилова «Говорят, что на Сионе я замечен…» из сбор</w:t>
            </w:r>
            <w:r>
              <w:t>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w:t>
            </w:r>
            <w:r>
              <w:lastRenderedPageBreak/>
              <w:t>0.</w:t>
            </w:r>
          </w:p>
        </w:tc>
        <w:tc>
          <w:tcPr>
            <w:tcW w:w="2880" w:type="dxa"/>
          </w:tcPr>
          <w:p w:rsidR="00767E86" w:rsidRDefault="0099570A">
            <w:r>
              <w:lastRenderedPageBreak/>
              <w:t>Стихотворение Леонида Корнилова «Бывший кэгэбэшник» из сборника «Запрещенные стихи» (решение Новоспасского районного суда Ульяновской области от 02.0</w:t>
            </w:r>
            <w:r>
              <w:t>2.2012);</w:t>
            </w:r>
          </w:p>
        </w:tc>
        <w:tc>
          <w:tcPr>
            <w:tcW w:w="2880" w:type="dxa"/>
          </w:tcPr>
          <w:p w:rsidR="00767E86" w:rsidRDefault="00767E86"/>
        </w:tc>
      </w:tr>
      <w:tr w:rsidR="00767E86">
        <w:tc>
          <w:tcPr>
            <w:tcW w:w="2880" w:type="dxa"/>
          </w:tcPr>
          <w:p w:rsidR="00767E86" w:rsidRDefault="0099570A">
            <w:r>
              <w:t>1851.</w:t>
            </w:r>
          </w:p>
        </w:tc>
        <w:tc>
          <w:tcPr>
            <w:tcW w:w="2880" w:type="dxa"/>
          </w:tcPr>
          <w:p w:rsidR="00767E86" w:rsidRDefault="0099570A">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1852.</w:t>
            </w:r>
          </w:p>
        </w:tc>
        <w:tc>
          <w:tcPr>
            <w:tcW w:w="2880" w:type="dxa"/>
          </w:tcPr>
          <w:p w:rsidR="00767E86" w:rsidRDefault="0099570A">
            <w:r>
              <w:t>Стихотворение Бориса Гунько «Как будто не случилось ничего» из сбор</w:t>
            </w:r>
            <w:r>
              <w:t>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1853.</w:t>
            </w:r>
          </w:p>
        </w:tc>
        <w:tc>
          <w:tcPr>
            <w:tcW w:w="2880" w:type="dxa"/>
          </w:tcPr>
          <w:p w:rsidR="00767E86" w:rsidRDefault="0099570A">
            <w:r>
              <w:t xml:space="preserve">Стихотворение Александра Трубина «***» из сборника «Запрещенные стихи» (решение Новоспасского районного суда Ульяновской области от </w:t>
            </w:r>
            <w:r>
              <w:t>02.02.2012);</w:t>
            </w:r>
          </w:p>
        </w:tc>
        <w:tc>
          <w:tcPr>
            <w:tcW w:w="2880" w:type="dxa"/>
          </w:tcPr>
          <w:p w:rsidR="00767E86" w:rsidRDefault="00767E86"/>
        </w:tc>
      </w:tr>
      <w:tr w:rsidR="00767E86">
        <w:tc>
          <w:tcPr>
            <w:tcW w:w="2880" w:type="dxa"/>
          </w:tcPr>
          <w:p w:rsidR="00767E86" w:rsidRDefault="0099570A">
            <w:r>
              <w:t>1854.</w:t>
            </w:r>
          </w:p>
        </w:tc>
        <w:tc>
          <w:tcPr>
            <w:tcW w:w="2880" w:type="dxa"/>
          </w:tcPr>
          <w:p w:rsidR="00767E86" w:rsidRDefault="0099570A">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1855.</w:t>
            </w:r>
          </w:p>
        </w:tc>
        <w:tc>
          <w:tcPr>
            <w:tcW w:w="2880" w:type="dxa"/>
          </w:tcPr>
          <w:p w:rsidR="00767E86" w:rsidRDefault="0099570A">
            <w:r>
              <w:t>Стихотворение Александра Трубина «Вечная беда» из сборника «Запрещенные сти</w:t>
            </w:r>
            <w:r>
              <w:t>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lastRenderedPageBreak/>
              <w:t>1856.</w:t>
            </w:r>
          </w:p>
        </w:tc>
        <w:tc>
          <w:tcPr>
            <w:tcW w:w="2880" w:type="dxa"/>
          </w:tcPr>
          <w:p w:rsidR="00767E86" w:rsidRDefault="0099570A">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1857.</w:t>
            </w:r>
          </w:p>
        </w:tc>
        <w:tc>
          <w:tcPr>
            <w:tcW w:w="2880" w:type="dxa"/>
          </w:tcPr>
          <w:p w:rsidR="00767E86" w:rsidRDefault="0099570A">
            <w:r>
              <w:t>Стихотворение Алек</w:t>
            </w:r>
            <w:r>
              <w:t>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1858.</w:t>
            </w:r>
          </w:p>
        </w:tc>
        <w:tc>
          <w:tcPr>
            <w:tcW w:w="2880" w:type="dxa"/>
          </w:tcPr>
          <w:p w:rsidR="00767E86" w:rsidRDefault="0099570A">
            <w:r>
              <w:t>Стихотворение Алексея Серенина «Ночь негодяев» (Памяти жертв зверско</w:t>
            </w:r>
            <w:r>
              <w:t>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1859.</w:t>
            </w:r>
          </w:p>
        </w:tc>
        <w:tc>
          <w:tcPr>
            <w:tcW w:w="2880" w:type="dxa"/>
          </w:tcPr>
          <w:p w:rsidR="00767E86" w:rsidRDefault="0099570A">
            <w:r>
              <w:t xml:space="preserve">Стихотворение Алексея Серенина «Блуд на крови» из сборника «Запрещенные стихи» </w:t>
            </w:r>
            <w:r>
              <w:t>(решение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1860.</w:t>
            </w:r>
          </w:p>
        </w:tc>
        <w:tc>
          <w:tcPr>
            <w:tcW w:w="2880" w:type="dxa"/>
          </w:tcPr>
          <w:p w:rsidR="00767E86" w:rsidRDefault="0099570A">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w:t>
            </w:r>
            <w:r>
              <w:lastRenderedPageBreak/>
              <w:t>1.</w:t>
            </w:r>
          </w:p>
        </w:tc>
        <w:tc>
          <w:tcPr>
            <w:tcW w:w="2880" w:type="dxa"/>
          </w:tcPr>
          <w:p w:rsidR="00767E86" w:rsidRDefault="0099570A">
            <w:r>
              <w:lastRenderedPageBreak/>
              <w:t>Стихотворение Эдди</w:t>
            </w:r>
            <w:r>
              <w:t xml:space="preserve">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1862.</w:t>
            </w:r>
          </w:p>
        </w:tc>
        <w:tc>
          <w:tcPr>
            <w:tcW w:w="2880" w:type="dxa"/>
          </w:tcPr>
          <w:p w:rsidR="00767E86" w:rsidRDefault="0099570A">
            <w:r>
              <w:t>Стихотворение Эдди Эриксона «Отечество иллюзий» из сборника «Запрещенные стихи» (решение Новоспасского районного су</w:t>
            </w:r>
            <w:r>
              <w:t>да Ульяновской области от 02.02.2012);</w:t>
            </w:r>
          </w:p>
        </w:tc>
        <w:tc>
          <w:tcPr>
            <w:tcW w:w="2880" w:type="dxa"/>
          </w:tcPr>
          <w:p w:rsidR="00767E86" w:rsidRDefault="00767E86"/>
        </w:tc>
      </w:tr>
      <w:tr w:rsidR="00767E86">
        <w:tc>
          <w:tcPr>
            <w:tcW w:w="2880" w:type="dxa"/>
          </w:tcPr>
          <w:p w:rsidR="00767E86" w:rsidRDefault="0099570A">
            <w:r>
              <w:t>1863.</w:t>
            </w:r>
          </w:p>
        </w:tc>
        <w:tc>
          <w:tcPr>
            <w:tcW w:w="2880" w:type="dxa"/>
          </w:tcPr>
          <w:p w:rsidR="00767E86" w:rsidRDefault="0099570A">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1864.</w:t>
            </w:r>
          </w:p>
        </w:tc>
        <w:tc>
          <w:tcPr>
            <w:tcW w:w="2880" w:type="dxa"/>
          </w:tcPr>
          <w:p w:rsidR="00767E86" w:rsidRDefault="0099570A">
            <w:r>
              <w:t>Стихотворение Шанли Яна «***» из сборника «Запрещенные ст</w:t>
            </w:r>
            <w:r>
              <w:t>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1865.</w:t>
            </w:r>
          </w:p>
        </w:tc>
        <w:tc>
          <w:tcPr>
            <w:tcW w:w="2880" w:type="dxa"/>
          </w:tcPr>
          <w:p w:rsidR="00767E86" w:rsidRDefault="0099570A">
            <w: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w:t>
            </w:r>
            <w:r>
              <w:t>02.02.2012);</w:t>
            </w:r>
          </w:p>
        </w:tc>
        <w:tc>
          <w:tcPr>
            <w:tcW w:w="2880" w:type="dxa"/>
          </w:tcPr>
          <w:p w:rsidR="00767E86" w:rsidRDefault="00767E86"/>
        </w:tc>
      </w:tr>
      <w:tr w:rsidR="00767E86">
        <w:tc>
          <w:tcPr>
            <w:tcW w:w="2880" w:type="dxa"/>
          </w:tcPr>
          <w:p w:rsidR="00767E86" w:rsidRDefault="0099570A">
            <w:r>
              <w:t>1866.</w:t>
            </w:r>
          </w:p>
        </w:tc>
        <w:tc>
          <w:tcPr>
            <w:tcW w:w="2880" w:type="dxa"/>
          </w:tcPr>
          <w:p w:rsidR="00767E86" w:rsidRDefault="0099570A">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lastRenderedPageBreak/>
              <w:t>1867.</w:t>
            </w:r>
          </w:p>
        </w:tc>
        <w:tc>
          <w:tcPr>
            <w:tcW w:w="2880" w:type="dxa"/>
          </w:tcPr>
          <w:p w:rsidR="00767E86" w:rsidRDefault="0099570A">
            <w:r>
              <w:t>Стихотворение Николая Боголюбова «Русскому народу» из сборника «Запре</w:t>
            </w:r>
            <w:r>
              <w:t>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1868.</w:t>
            </w:r>
          </w:p>
        </w:tc>
        <w:tc>
          <w:tcPr>
            <w:tcW w:w="2880" w:type="dxa"/>
          </w:tcPr>
          <w:p w:rsidR="00767E86" w:rsidRDefault="0099570A">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1869.</w:t>
            </w:r>
          </w:p>
        </w:tc>
        <w:tc>
          <w:tcPr>
            <w:tcW w:w="2880" w:type="dxa"/>
          </w:tcPr>
          <w:p w:rsidR="00767E86" w:rsidRDefault="0099570A">
            <w:r>
              <w:t>Стихо</w:t>
            </w:r>
            <w:r>
              <w:t>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1870.</w:t>
            </w:r>
          </w:p>
        </w:tc>
        <w:tc>
          <w:tcPr>
            <w:tcW w:w="2880" w:type="dxa"/>
          </w:tcPr>
          <w:p w:rsidR="00767E86" w:rsidRDefault="0099570A">
            <w:r>
              <w:t>Стихотворение Ивана Славодарова «Забывшим русскую историю» из сборника «Запрещенные стихи» (решение Новоспас</w:t>
            </w:r>
            <w:r>
              <w:t>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1871.</w:t>
            </w:r>
          </w:p>
        </w:tc>
        <w:tc>
          <w:tcPr>
            <w:tcW w:w="2880" w:type="dxa"/>
          </w:tcPr>
          <w:p w:rsidR="00767E86" w:rsidRDefault="0099570A">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w:t>
            </w:r>
            <w:r>
              <w:lastRenderedPageBreak/>
              <w:t>2.</w:t>
            </w:r>
          </w:p>
        </w:tc>
        <w:tc>
          <w:tcPr>
            <w:tcW w:w="2880" w:type="dxa"/>
          </w:tcPr>
          <w:p w:rsidR="00767E86" w:rsidRDefault="0099570A">
            <w:r>
              <w:lastRenderedPageBreak/>
              <w:t xml:space="preserve">Стихотворение Вещего </w:t>
            </w:r>
            <w:r>
              <w:t>Олега «Иду на Вы!»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1873.</w:t>
            </w:r>
          </w:p>
        </w:tc>
        <w:tc>
          <w:tcPr>
            <w:tcW w:w="2880" w:type="dxa"/>
          </w:tcPr>
          <w:p w:rsidR="00767E86" w:rsidRDefault="0099570A">
            <w:r>
              <w:t>Стихотворение Вещего Олега «По Руси гуляет смерть!» из сборника «Запрещенные стихи» (решение Новоспасского районного суда У</w:t>
            </w:r>
            <w:r>
              <w:t>льяновской области от 02.02.2012);</w:t>
            </w:r>
          </w:p>
        </w:tc>
        <w:tc>
          <w:tcPr>
            <w:tcW w:w="2880" w:type="dxa"/>
          </w:tcPr>
          <w:p w:rsidR="00767E86" w:rsidRDefault="00767E86"/>
        </w:tc>
      </w:tr>
      <w:tr w:rsidR="00767E86">
        <w:tc>
          <w:tcPr>
            <w:tcW w:w="2880" w:type="dxa"/>
          </w:tcPr>
          <w:p w:rsidR="00767E86" w:rsidRDefault="0099570A">
            <w:r>
              <w:t>1874.</w:t>
            </w:r>
          </w:p>
        </w:tc>
        <w:tc>
          <w:tcPr>
            <w:tcW w:w="2880" w:type="dxa"/>
          </w:tcPr>
          <w:p w:rsidR="00767E86" w:rsidRDefault="0099570A">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1875.</w:t>
            </w:r>
          </w:p>
        </w:tc>
        <w:tc>
          <w:tcPr>
            <w:tcW w:w="2880" w:type="dxa"/>
          </w:tcPr>
          <w:p w:rsidR="00767E86" w:rsidRDefault="0099570A">
            <w:r>
              <w:t xml:space="preserve">Стихотворение Вещего Олега «Я вам брошу в лицо </w:t>
            </w:r>
            <w:r>
              <w:t>очень жестко!»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1876.</w:t>
            </w:r>
          </w:p>
        </w:tc>
        <w:tc>
          <w:tcPr>
            <w:tcW w:w="2880" w:type="dxa"/>
          </w:tcPr>
          <w:p w:rsidR="00767E86" w:rsidRDefault="0099570A">
            <w:r>
              <w:t>Стихотворение Александра Фила «Совесть нации» из сборника «Запрещенные стихи» (решение Новоспасского районного суда Ульяновской</w:t>
            </w:r>
            <w:r>
              <w:t xml:space="preserve"> области от 02.02.2012);</w:t>
            </w:r>
          </w:p>
        </w:tc>
        <w:tc>
          <w:tcPr>
            <w:tcW w:w="2880" w:type="dxa"/>
          </w:tcPr>
          <w:p w:rsidR="00767E86" w:rsidRDefault="00767E86"/>
        </w:tc>
      </w:tr>
      <w:tr w:rsidR="00767E86">
        <w:tc>
          <w:tcPr>
            <w:tcW w:w="2880" w:type="dxa"/>
          </w:tcPr>
          <w:p w:rsidR="00767E86" w:rsidRDefault="0099570A">
            <w:r>
              <w:t>1877.</w:t>
            </w:r>
          </w:p>
        </w:tc>
        <w:tc>
          <w:tcPr>
            <w:tcW w:w="2880" w:type="dxa"/>
          </w:tcPr>
          <w:p w:rsidR="00767E86" w:rsidRDefault="0099570A">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lastRenderedPageBreak/>
              <w:t>1878.</w:t>
            </w:r>
          </w:p>
        </w:tc>
        <w:tc>
          <w:tcPr>
            <w:tcW w:w="2880" w:type="dxa"/>
          </w:tcPr>
          <w:p w:rsidR="00767E86" w:rsidRDefault="0099570A">
            <w:r>
              <w:t xml:space="preserve">Стихотворение Евгения Гусаченко «Присмотрись к </w:t>
            </w:r>
            <w:r>
              <w:t>Давыдовой звезде»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1879.</w:t>
            </w:r>
          </w:p>
        </w:tc>
        <w:tc>
          <w:tcPr>
            <w:tcW w:w="2880" w:type="dxa"/>
          </w:tcPr>
          <w:p w:rsidR="00767E86" w:rsidRDefault="0099570A">
            <w:r>
              <w:t>Стихотворение Александра Сталина «Обращение к ВВП» из сборника «Запрещенные стихи» (решение Новоспасского районного суда Уль</w:t>
            </w:r>
            <w:r>
              <w:t>яновской области от 02.02.2012);</w:t>
            </w:r>
          </w:p>
        </w:tc>
        <w:tc>
          <w:tcPr>
            <w:tcW w:w="2880" w:type="dxa"/>
          </w:tcPr>
          <w:p w:rsidR="00767E86" w:rsidRDefault="00767E86"/>
        </w:tc>
      </w:tr>
      <w:tr w:rsidR="00767E86">
        <w:tc>
          <w:tcPr>
            <w:tcW w:w="2880" w:type="dxa"/>
          </w:tcPr>
          <w:p w:rsidR="00767E86" w:rsidRDefault="0099570A">
            <w:r>
              <w:t>1880.</w:t>
            </w:r>
          </w:p>
        </w:tc>
        <w:tc>
          <w:tcPr>
            <w:tcW w:w="2880" w:type="dxa"/>
          </w:tcPr>
          <w:p w:rsidR="00767E86" w:rsidRDefault="0099570A">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767E86" w:rsidRDefault="00767E86"/>
        </w:tc>
      </w:tr>
      <w:tr w:rsidR="00767E86">
        <w:tc>
          <w:tcPr>
            <w:tcW w:w="2880" w:type="dxa"/>
          </w:tcPr>
          <w:p w:rsidR="00767E86" w:rsidRDefault="0099570A">
            <w:r>
              <w:t>1881.</w:t>
            </w:r>
          </w:p>
        </w:tc>
        <w:tc>
          <w:tcPr>
            <w:tcW w:w="2880" w:type="dxa"/>
          </w:tcPr>
          <w:p w:rsidR="00767E86" w:rsidRDefault="0099570A">
            <w:r>
              <w:t xml:space="preserve">Книга «Справочник русского </w:t>
            </w:r>
            <w:r>
              <w:t>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767E86" w:rsidRDefault="00767E86"/>
        </w:tc>
      </w:tr>
      <w:tr w:rsidR="00767E86">
        <w:tc>
          <w:tcPr>
            <w:tcW w:w="2880" w:type="dxa"/>
          </w:tcPr>
          <w:p w:rsidR="00767E86" w:rsidRDefault="0099570A">
            <w:r>
              <w:t>1882.</w:t>
            </w:r>
          </w:p>
        </w:tc>
        <w:tc>
          <w:tcPr>
            <w:tcW w:w="2880" w:type="dxa"/>
          </w:tcPr>
          <w:p w:rsidR="00767E86" w:rsidRDefault="0099570A">
            <w:r>
              <w:t>Видеоролик «Спецоперация мудж</w:t>
            </w:r>
            <w:r>
              <w:t>ахидов Раббаникалы» (решение Кировского районного суда г. Астрахани от 25.02.2013);</w:t>
            </w:r>
          </w:p>
        </w:tc>
        <w:tc>
          <w:tcPr>
            <w:tcW w:w="2880" w:type="dxa"/>
          </w:tcPr>
          <w:p w:rsidR="00767E86" w:rsidRDefault="00767E86"/>
        </w:tc>
      </w:tr>
      <w:tr w:rsidR="00767E86">
        <w:tc>
          <w:tcPr>
            <w:tcW w:w="2880" w:type="dxa"/>
          </w:tcPr>
          <w:p w:rsidR="00767E86" w:rsidRDefault="0099570A">
            <w:r>
              <w:t>188</w:t>
            </w:r>
            <w:r>
              <w:lastRenderedPageBreak/>
              <w:t>3.</w:t>
            </w:r>
          </w:p>
        </w:tc>
        <w:tc>
          <w:tcPr>
            <w:tcW w:w="2880" w:type="dxa"/>
          </w:tcPr>
          <w:p w:rsidR="00767E86" w:rsidRDefault="0099570A">
            <w:r>
              <w:lastRenderedPageBreak/>
              <w:t xml:space="preserve">Статья «Как читать библию», опубликованная в №2(44) газеты «Русская жизнь» 21.07.2011 года (решение Ворошиловского районного суда г. Ростова-на-Дону от </w:t>
            </w:r>
            <w:r>
              <w:t xml:space="preserve">11.09.2012 и 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767E86" w:rsidRDefault="00767E86"/>
        </w:tc>
      </w:tr>
      <w:tr w:rsidR="00767E86">
        <w:tc>
          <w:tcPr>
            <w:tcW w:w="2880" w:type="dxa"/>
          </w:tcPr>
          <w:p w:rsidR="00767E86" w:rsidRDefault="0099570A">
            <w:r>
              <w:t>1884.</w:t>
            </w:r>
          </w:p>
        </w:tc>
        <w:tc>
          <w:tcPr>
            <w:tcW w:w="2880" w:type="dxa"/>
          </w:tcPr>
          <w:p w:rsidR="00767E86" w:rsidRDefault="0099570A">
            <w:r>
              <w:t>Статьи И.В. Губкина «Выход из тупика. Новый курс»: «О партийном строительстве», «Можно ли объединить компартии?», «Программа р</w:t>
            </w:r>
            <w:r>
              <w:t>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767E86" w:rsidRDefault="00767E86"/>
        </w:tc>
      </w:tr>
      <w:tr w:rsidR="00767E86">
        <w:tc>
          <w:tcPr>
            <w:tcW w:w="2880" w:type="dxa"/>
          </w:tcPr>
          <w:p w:rsidR="00767E86" w:rsidRDefault="0099570A">
            <w:r>
              <w:t>1885.</w:t>
            </w:r>
          </w:p>
        </w:tc>
        <w:tc>
          <w:tcPr>
            <w:tcW w:w="2880" w:type="dxa"/>
          </w:tcPr>
          <w:p w:rsidR="00767E86" w:rsidRDefault="0099570A">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767E86" w:rsidRDefault="00767E86"/>
        </w:tc>
      </w:tr>
      <w:tr w:rsidR="00767E86">
        <w:tc>
          <w:tcPr>
            <w:tcW w:w="2880" w:type="dxa"/>
          </w:tcPr>
          <w:p w:rsidR="00767E86" w:rsidRDefault="0099570A">
            <w:r>
              <w:t>1886.</w:t>
            </w:r>
          </w:p>
        </w:tc>
        <w:tc>
          <w:tcPr>
            <w:tcW w:w="2880" w:type="dxa"/>
          </w:tcPr>
          <w:p w:rsidR="00767E86" w:rsidRDefault="0099570A">
            <w:r>
              <w:t>Листовка с названием «Долой политические репрессии! Ментов к стенке!», из</w:t>
            </w:r>
            <w:r>
              <w:t>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767E86" w:rsidRDefault="00767E86"/>
        </w:tc>
      </w:tr>
      <w:tr w:rsidR="00767E86">
        <w:tc>
          <w:tcPr>
            <w:tcW w:w="2880" w:type="dxa"/>
          </w:tcPr>
          <w:p w:rsidR="00767E86" w:rsidRDefault="0099570A">
            <w:r>
              <w:t>1887.</w:t>
            </w:r>
          </w:p>
        </w:tc>
        <w:tc>
          <w:tcPr>
            <w:tcW w:w="2880" w:type="dxa"/>
          </w:tcPr>
          <w:p w:rsidR="00767E86" w:rsidRDefault="0099570A">
            <w:r>
              <w:t>Плакат с изображением и надписью «Посади дерево, П</w:t>
            </w:r>
            <w:r>
              <w:t>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1888.</w:t>
            </w:r>
          </w:p>
        </w:tc>
        <w:tc>
          <w:tcPr>
            <w:tcW w:w="2880" w:type="dxa"/>
          </w:tcPr>
          <w:p w:rsidR="00767E86" w:rsidRDefault="0099570A">
            <w:r>
              <w:t>Плакат с изображением силуэта человека с оружием в руках и надписью «Защити свою отчизну</w:t>
            </w:r>
            <w:r>
              <w:t>!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lastRenderedPageBreak/>
              <w:t>1889.</w:t>
            </w:r>
          </w:p>
        </w:tc>
        <w:tc>
          <w:tcPr>
            <w:tcW w:w="2880" w:type="dxa"/>
          </w:tcPr>
          <w:p w:rsidR="00767E86" w:rsidRDefault="0099570A">
            <w:r>
              <w:t xml:space="preserve">Плакат с изображением человека с пистолетами в обеих руках и надписью </w:t>
            </w:r>
            <w:r>
              <w:t>«Иммигрант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1890.</w:t>
            </w:r>
          </w:p>
        </w:tc>
        <w:tc>
          <w:tcPr>
            <w:tcW w:w="2880" w:type="dxa"/>
          </w:tcPr>
          <w:p w:rsidR="00767E86" w:rsidRDefault="0099570A">
            <w:r>
              <w:t xml:space="preserve">Плакат с изображением и надписями «Чурка - злейший враг женщин» и «все на </w:t>
            </w:r>
            <w:r>
              <w:t>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1891.</w:t>
            </w:r>
          </w:p>
        </w:tc>
        <w:tc>
          <w:tcPr>
            <w:tcW w:w="2880" w:type="dxa"/>
          </w:tcPr>
          <w:p w:rsidR="00767E86" w:rsidRDefault="0099570A">
            <w:r>
              <w:t>Плакат с изображением и надписью «Это Россия а не кишлак вали на родину ишак» (решение Засви</w:t>
            </w:r>
            <w:r>
              <w:t>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1892.</w:t>
            </w:r>
          </w:p>
        </w:tc>
        <w:tc>
          <w:tcPr>
            <w:tcW w:w="2880" w:type="dxa"/>
          </w:tcPr>
          <w:p w:rsidR="00767E86" w:rsidRDefault="0099570A">
            <w:r>
              <w:t>Плакат с изображением огнестрельного оружия, человека китайской национальности и надписью «Мочи чинно: и чину и чиновника» (р</w:t>
            </w:r>
            <w:r>
              <w:t>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1893.</w:t>
            </w:r>
          </w:p>
        </w:tc>
        <w:tc>
          <w:tcPr>
            <w:tcW w:w="2880" w:type="dxa"/>
          </w:tcPr>
          <w:p w:rsidR="00767E86" w:rsidRDefault="0099570A">
            <w:r>
              <w:t>Плакат с изображением человека негроидной расы в клетке и надписью «Негр, вали в Африку а нетто националисты сдад</w:t>
            </w:r>
            <w:r>
              <w:t>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w:t>
            </w:r>
            <w:r>
              <w:lastRenderedPageBreak/>
              <w:t>4.</w:t>
            </w:r>
          </w:p>
        </w:tc>
        <w:tc>
          <w:tcPr>
            <w:tcW w:w="2880" w:type="dxa"/>
          </w:tcPr>
          <w:p w:rsidR="00767E86" w:rsidRDefault="0099570A">
            <w:r>
              <w:lastRenderedPageBreak/>
              <w:t>Плакат с изображением и надписью «Ждете бритоголовых? Встречайте новых! От погрома «самообор</w:t>
            </w:r>
            <w:r>
              <w:t xml:space="preserve">ониться» можно. А вот 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1895.</w:t>
            </w:r>
          </w:p>
        </w:tc>
        <w:tc>
          <w:tcPr>
            <w:tcW w:w="2880" w:type="dxa"/>
          </w:tcPr>
          <w:p w:rsidR="00767E86" w:rsidRDefault="0099570A">
            <w:r>
              <w:t xml:space="preserve">Плакат с изображением и надписью «Убит еще один русский… Павел </w:t>
            </w:r>
            <w:r>
              <w:t>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r>
              <w:t>);</w:t>
            </w:r>
          </w:p>
        </w:tc>
        <w:tc>
          <w:tcPr>
            <w:tcW w:w="2880" w:type="dxa"/>
          </w:tcPr>
          <w:p w:rsidR="00767E86" w:rsidRDefault="00767E86"/>
        </w:tc>
      </w:tr>
      <w:tr w:rsidR="00767E86">
        <w:tc>
          <w:tcPr>
            <w:tcW w:w="2880" w:type="dxa"/>
          </w:tcPr>
          <w:p w:rsidR="00767E86" w:rsidRDefault="0099570A">
            <w:r>
              <w:t>1896.</w:t>
            </w:r>
          </w:p>
        </w:tc>
        <w:tc>
          <w:tcPr>
            <w:tcW w:w="2880" w:type="dxa"/>
          </w:tcPr>
          <w:p w:rsidR="00767E86" w:rsidRDefault="0099570A">
            <w: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w:t>
            </w:r>
            <w:r>
              <w:t>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1897.</w:t>
            </w:r>
          </w:p>
        </w:tc>
        <w:tc>
          <w:tcPr>
            <w:tcW w:w="2880" w:type="dxa"/>
          </w:tcPr>
          <w:p w:rsidR="00767E86" w:rsidRDefault="0099570A">
            <w:r>
              <w:t>Плакат с изображением и надписью «Каждый белый будет рад Отправить сарацина в Ад!» (решение Засвияжского районного суда г. Ульяновска от 09.11.</w:t>
            </w:r>
            <w:r>
              <w:t>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1898.</w:t>
            </w:r>
          </w:p>
        </w:tc>
        <w:tc>
          <w:tcPr>
            <w:tcW w:w="2880" w:type="dxa"/>
          </w:tcPr>
          <w:p w:rsidR="00767E86" w:rsidRDefault="0099570A">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w:t>
            </w:r>
            <w:r>
              <w:t>асвияжского районного суда г. Ульяновска от 09.11.2012 и определение Засвияжского районного суда г. Ульяновска от 21.03.2013).</w:t>
            </w:r>
          </w:p>
        </w:tc>
        <w:tc>
          <w:tcPr>
            <w:tcW w:w="2880" w:type="dxa"/>
          </w:tcPr>
          <w:p w:rsidR="00767E86" w:rsidRDefault="00767E86"/>
        </w:tc>
      </w:tr>
      <w:tr w:rsidR="00767E86">
        <w:tc>
          <w:tcPr>
            <w:tcW w:w="2880" w:type="dxa"/>
          </w:tcPr>
          <w:p w:rsidR="00767E86" w:rsidRDefault="0099570A">
            <w:r>
              <w:t>1899.</w:t>
            </w:r>
          </w:p>
        </w:tc>
        <w:tc>
          <w:tcPr>
            <w:tcW w:w="2880" w:type="dxa"/>
          </w:tcPr>
          <w:p w:rsidR="00767E86" w:rsidRDefault="0099570A">
            <w:r>
              <w:t>Видеофайл с названием: «Рожденный шавкой - на ноги не встанет» (http://vkontakte.ru/video41789778_161182186), размещенный</w:t>
            </w:r>
            <w:r>
              <w:t xml:space="preserve">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767E86" w:rsidRDefault="00767E86"/>
        </w:tc>
      </w:tr>
      <w:tr w:rsidR="00767E86">
        <w:tc>
          <w:tcPr>
            <w:tcW w:w="2880" w:type="dxa"/>
          </w:tcPr>
          <w:p w:rsidR="00767E86" w:rsidRDefault="0099570A">
            <w:r>
              <w:lastRenderedPageBreak/>
              <w:t>1900.</w:t>
            </w:r>
          </w:p>
        </w:tc>
        <w:tc>
          <w:tcPr>
            <w:tcW w:w="2880" w:type="dxa"/>
          </w:tcPr>
          <w:p w:rsidR="00767E86" w:rsidRDefault="0099570A">
            <w:r>
              <w:t xml:space="preserve">Видеофайл с </w:t>
            </w:r>
            <w:r>
              <w:t>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w:t>
            </w:r>
            <w:r>
              <w:t>рского районного суда г. Каменска-Уральского Свердловской области от 16.01.2013);</w:t>
            </w:r>
          </w:p>
        </w:tc>
        <w:tc>
          <w:tcPr>
            <w:tcW w:w="2880" w:type="dxa"/>
          </w:tcPr>
          <w:p w:rsidR="00767E86" w:rsidRDefault="00767E86"/>
        </w:tc>
      </w:tr>
      <w:tr w:rsidR="00767E86">
        <w:tc>
          <w:tcPr>
            <w:tcW w:w="2880" w:type="dxa"/>
          </w:tcPr>
          <w:p w:rsidR="00767E86" w:rsidRDefault="0099570A">
            <w:r>
              <w:t>1901.</w:t>
            </w:r>
          </w:p>
        </w:tc>
        <w:tc>
          <w:tcPr>
            <w:tcW w:w="2880" w:type="dxa"/>
          </w:tcPr>
          <w:p w:rsidR="00767E86" w:rsidRDefault="0099570A">
            <w:r>
              <w:t xml:space="preserve">Видеофайл с названием: «Правые - звучит гордо» (http://vkontakte.ru/video 41789778_160351887), размещенный в международной компьютерной сети «Интернет» на </w:t>
            </w:r>
            <w:r>
              <w:t>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767E86" w:rsidRDefault="00767E86"/>
        </w:tc>
      </w:tr>
      <w:tr w:rsidR="00767E86">
        <w:tc>
          <w:tcPr>
            <w:tcW w:w="2880" w:type="dxa"/>
          </w:tcPr>
          <w:p w:rsidR="00767E86" w:rsidRDefault="0099570A">
            <w:r>
              <w:t>1902.</w:t>
            </w:r>
          </w:p>
        </w:tc>
        <w:tc>
          <w:tcPr>
            <w:tcW w:w="2880" w:type="dxa"/>
          </w:tcPr>
          <w:p w:rsidR="00767E86" w:rsidRDefault="0099570A">
            <w:r>
              <w:t>Видеофайл с названием: «Pulling on the boots» (http://vkontak</w:t>
            </w:r>
            <w:r>
              <w:t xml:space="preserve">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w:t>
            </w:r>
            <w:r>
              <w:t>области от 16.01.2013);</w:t>
            </w:r>
          </w:p>
        </w:tc>
        <w:tc>
          <w:tcPr>
            <w:tcW w:w="2880" w:type="dxa"/>
          </w:tcPr>
          <w:p w:rsidR="00767E86" w:rsidRDefault="00767E86"/>
        </w:tc>
      </w:tr>
      <w:tr w:rsidR="00767E86">
        <w:tc>
          <w:tcPr>
            <w:tcW w:w="2880" w:type="dxa"/>
          </w:tcPr>
          <w:p w:rsidR="00767E86" w:rsidRDefault="0099570A">
            <w:r>
              <w:t>1903.</w:t>
            </w:r>
          </w:p>
        </w:tc>
        <w:tc>
          <w:tcPr>
            <w:tcW w:w="2880" w:type="dxa"/>
          </w:tcPr>
          <w:p w:rsidR="00767E86" w:rsidRDefault="0099570A">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767E86" w:rsidRDefault="00767E86"/>
        </w:tc>
      </w:tr>
      <w:tr w:rsidR="00767E86">
        <w:tc>
          <w:tcPr>
            <w:tcW w:w="2880" w:type="dxa"/>
          </w:tcPr>
          <w:p w:rsidR="00767E86" w:rsidRDefault="0099570A">
            <w:r>
              <w:t>1904.</w:t>
            </w:r>
          </w:p>
        </w:tc>
        <w:tc>
          <w:tcPr>
            <w:tcW w:w="2880" w:type="dxa"/>
          </w:tcPr>
          <w:p w:rsidR="00767E86" w:rsidRDefault="0099570A">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767E86" w:rsidRDefault="00767E86"/>
        </w:tc>
      </w:tr>
      <w:tr w:rsidR="00767E86">
        <w:tc>
          <w:tcPr>
            <w:tcW w:w="2880" w:type="dxa"/>
          </w:tcPr>
          <w:p w:rsidR="00767E86" w:rsidRDefault="0099570A">
            <w:r>
              <w:t>190</w:t>
            </w:r>
            <w:r>
              <w:lastRenderedPageBreak/>
              <w:t>5.</w:t>
            </w:r>
          </w:p>
        </w:tc>
        <w:tc>
          <w:tcPr>
            <w:tcW w:w="2880" w:type="dxa"/>
          </w:tcPr>
          <w:p w:rsidR="00767E86" w:rsidRDefault="0099570A">
            <w:r>
              <w:lastRenderedPageBreak/>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 xml:space="preserve">го суда г. Каменска-Уральского </w:t>
            </w:r>
            <w:r>
              <w:lastRenderedPageBreak/>
              <w:t>Свердловской области от 16.01.2013);</w:t>
            </w:r>
          </w:p>
        </w:tc>
        <w:tc>
          <w:tcPr>
            <w:tcW w:w="2880" w:type="dxa"/>
          </w:tcPr>
          <w:p w:rsidR="00767E86" w:rsidRDefault="00767E86"/>
        </w:tc>
      </w:tr>
      <w:tr w:rsidR="00767E86">
        <w:tc>
          <w:tcPr>
            <w:tcW w:w="2880" w:type="dxa"/>
          </w:tcPr>
          <w:p w:rsidR="00767E86" w:rsidRDefault="0099570A">
            <w:r>
              <w:t>1906.</w:t>
            </w:r>
          </w:p>
        </w:tc>
        <w:tc>
          <w:tcPr>
            <w:tcW w:w="2880" w:type="dxa"/>
          </w:tcPr>
          <w:p w:rsidR="00767E86" w:rsidRDefault="0099570A">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767E86" w:rsidRDefault="00767E86"/>
        </w:tc>
      </w:tr>
      <w:tr w:rsidR="00767E86">
        <w:tc>
          <w:tcPr>
            <w:tcW w:w="2880" w:type="dxa"/>
          </w:tcPr>
          <w:p w:rsidR="00767E86" w:rsidRDefault="0099570A">
            <w:r>
              <w:t>1907.</w:t>
            </w:r>
          </w:p>
        </w:tc>
        <w:tc>
          <w:tcPr>
            <w:tcW w:w="2880" w:type="dxa"/>
          </w:tcPr>
          <w:p w:rsidR="00767E86" w:rsidRDefault="0099570A">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767E86" w:rsidRDefault="00767E86"/>
        </w:tc>
      </w:tr>
      <w:tr w:rsidR="00767E86">
        <w:tc>
          <w:tcPr>
            <w:tcW w:w="2880" w:type="dxa"/>
          </w:tcPr>
          <w:p w:rsidR="00767E86" w:rsidRDefault="0099570A">
            <w:r>
              <w:t>1908.</w:t>
            </w:r>
          </w:p>
        </w:tc>
        <w:tc>
          <w:tcPr>
            <w:tcW w:w="2880" w:type="dxa"/>
          </w:tcPr>
          <w:p w:rsidR="00767E86" w:rsidRDefault="0099570A">
            <w:r>
              <w:t xml:space="preserve">Статьи «Откон ойди эзедип!», </w:t>
            </w:r>
            <w:r>
              <w:t>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767E86" w:rsidRDefault="00767E86"/>
        </w:tc>
      </w:tr>
      <w:tr w:rsidR="00767E86">
        <w:tc>
          <w:tcPr>
            <w:tcW w:w="2880" w:type="dxa"/>
          </w:tcPr>
          <w:p w:rsidR="00767E86" w:rsidRDefault="0099570A">
            <w:r>
              <w:t>1909.</w:t>
            </w:r>
          </w:p>
        </w:tc>
        <w:tc>
          <w:tcPr>
            <w:tcW w:w="2880" w:type="dxa"/>
          </w:tcPr>
          <w:p w:rsidR="00767E86" w:rsidRDefault="0099570A">
            <w:r>
              <w:t>Статьи «24.02.2004 г.», «27.02.2004 j», размещенные на страницах № 5, 6 газеты «Амаду Алтай» от 14.1</w:t>
            </w:r>
            <w:r>
              <w:t>2.2010 № 24 (решение Онгудайского районного суда Республики Алтай от 09.01.2013);</w:t>
            </w:r>
          </w:p>
        </w:tc>
        <w:tc>
          <w:tcPr>
            <w:tcW w:w="2880" w:type="dxa"/>
          </w:tcPr>
          <w:p w:rsidR="00767E86" w:rsidRDefault="00767E86"/>
        </w:tc>
      </w:tr>
      <w:tr w:rsidR="00767E86">
        <w:tc>
          <w:tcPr>
            <w:tcW w:w="2880" w:type="dxa"/>
          </w:tcPr>
          <w:p w:rsidR="00767E86" w:rsidRDefault="0099570A">
            <w:r>
              <w:t>1910.</w:t>
            </w:r>
          </w:p>
        </w:tc>
        <w:tc>
          <w:tcPr>
            <w:tcW w:w="2880" w:type="dxa"/>
          </w:tcPr>
          <w:p w:rsidR="00767E86" w:rsidRDefault="0099570A">
            <w:r>
              <w:t>Статья «Откон ойди эзедип!», размещенная на странице № 1 газеты «Амаду Алтай» от 25.01.2011 № 2(27) (решение Онгудайского районного суда Республики Алтай от 09.01.201</w:t>
            </w:r>
            <w:r>
              <w:t>3);</w:t>
            </w:r>
          </w:p>
        </w:tc>
        <w:tc>
          <w:tcPr>
            <w:tcW w:w="2880" w:type="dxa"/>
          </w:tcPr>
          <w:p w:rsidR="00767E86" w:rsidRDefault="00767E86"/>
        </w:tc>
      </w:tr>
      <w:tr w:rsidR="00767E86">
        <w:tc>
          <w:tcPr>
            <w:tcW w:w="2880" w:type="dxa"/>
          </w:tcPr>
          <w:p w:rsidR="00767E86" w:rsidRDefault="0099570A">
            <w:r>
              <w:lastRenderedPageBreak/>
              <w:t>1911.</w:t>
            </w:r>
          </w:p>
        </w:tc>
        <w:tc>
          <w:tcPr>
            <w:tcW w:w="2880" w:type="dxa"/>
          </w:tcPr>
          <w:p w:rsidR="00767E86" w:rsidRDefault="0099570A">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767E86" w:rsidRDefault="00767E86"/>
        </w:tc>
      </w:tr>
      <w:tr w:rsidR="00767E86">
        <w:tc>
          <w:tcPr>
            <w:tcW w:w="2880" w:type="dxa"/>
          </w:tcPr>
          <w:p w:rsidR="00767E86" w:rsidRDefault="0099570A">
            <w:r>
              <w:t>1912.</w:t>
            </w:r>
          </w:p>
        </w:tc>
        <w:tc>
          <w:tcPr>
            <w:tcW w:w="2880" w:type="dxa"/>
          </w:tcPr>
          <w:p w:rsidR="00767E86" w:rsidRDefault="0099570A">
            <w:r>
              <w:t>Статья «Иван Белеков – быjарлу башчы», размещенная в газете «Амаду Алтай</w:t>
            </w:r>
            <w:r>
              <w:t>» от 25.03.2012 № 7, на страницах № 4-5 (решение Онгудайского районного суда Республики Алтай от 09.01.2013);</w:t>
            </w:r>
          </w:p>
        </w:tc>
        <w:tc>
          <w:tcPr>
            <w:tcW w:w="2880" w:type="dxa"/>
          </w:tcPr>
          <w:p w:rsidR="00767E86" w:rsidRDefault="00767E86"/>
        </w:tc>
      </w:tr>
      <w:tr w:rsidR="00767E86">
        <w:tc>
          <w:tcPr>
            <w:tcW w:w="2880" w:type="dxa"/>
          </w:tcPr>
          <w:p w:rsidR="00767E86" w:rsidRDefault="0099570A">
            <w:r>
              <w:t>1913.</w:t>
            </w:r>
          </w:p>
        </w:tc>
        <w:tc>
          <w:tcPr>
            <w:tcW w:w="2880" w:type="dxa"/>
          </w:tcPr>
          <w:p w:rsidR="00767E86" w:rsidRDefault="0099570A">
            <w:r>
              <w:t xml:space="preserve">Текст миниатюры «Заповеди антисемита», размещенной на сайте сети «Интернет» по адресу: http//hghltd.yandex.net, по ссылке: </w:t>
            </w:r>
            <w:r>
              <w:t>zilya-16.livejournal.com&gt;4615.htmlкопия (решение Ленинского районного суда г. Воронежа от 07.02.2013);</w:t>
            </w:r>
          </w:p>
        </w:tc>
        <w:tc>
          <w:tcPr>
            <w:tcW w:w="2880" w:type="dxa"/>
          </w:tcPr>
          <w:p w:rsidR="00767E86" w:rsidRDefault="00767E86"/>
        </w:tc>
      </w:tr>
      <w:tr w:rsidR="00767E86">
        <w:tc>
          <w:tcPr>
            <w:tcW w:w="2880" w:type="dxa"/>
          </w:tcPr>
          <w:p w:rsidR="00767E86" w:rsidRDefault="0099570A">
            <w:r>
              <w:t>1914.</w:t>
            </w:r>
          </w:p>
        </w:tc>
        <w:tc>
          <w:tcPr>
            <w:tcW w:w="2880" w:type="dxa"/>
          </w:tcPr>
          <w:p w:rsidR="00767E86" w:rsidRDefault="0099570A">
            <w:r>
              <w:t>Литературно-художественное издание – книга «Адиведа» изданная в 2007 году обществом с ограниченной ответственностью (ООО) «Ростиздат» количеством</w:t>
            </w:r>
            <w:r>
              <w:t xml:space="preserve">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767E86" w:rsidRDefault="00767E86"/>
        </w:tc>
      </w:tr>
      <w:tr w:rsidR="00767E86">
        <w:tc>
          <w:tcPr>
            <w:tcW w:w="2880" w:type="dxa"/>
          </w:tcPr>
          <w:p w:rsidR="00767E86" w:rsidRDefault="0099570A">
            <w:r>
              <w:t>1915.</w:t>
            </w:r>
          </w:p>
        </w:tc>
        <w:tc>
          <w:tcPr>
            <w:tcW w:w="2880" w:type="dxa"/>
          </w:tcPr>
          <w:p w:rsidR="00767E86" w:rsidRDefault="0099570A">
            <w:r>
              <w:t xml:space="preserve">Книга «Главная </w:t>
            </w:r>
            <w:r>
              <w:t>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w:t>
            </w:r>
            <w:r>
              <w:t>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767E86" w:rsidRDefault="00767E86"/>
        </w:tc>
      </w:tr>
      <w:tr w:rsidR="00767E86">
        <w:tc>
          <w:tcPr>
            <w:tcW w:w="2880" w:type="dxa"/>
          </w:tcPr>
          <w:p w:rsidR="00767E86" w:rsidRDefault="0099570A">
            <w:r>
              <w:t>19</w:t>
            </w:r>
            <w:r>
              <w:lastRenderedPageBreak/>
              <w:t>16.</w:t>
            </w:r>
          </w:p>
        </w:tc>
        <w:tc>
          <w:tcPr>
            <w:tcW w:w="2880" w:type="dxa"/>
          </w:tcPr>
          <w:p w:rsidR="00767E86" w:rsidRDefault="0099570A">
            <w:r>
              <w:lastRenderedPageBreak/>
              <w:t>Статья «Межрасовые браки - способ уничтожения нации» журнала «Веди</w:t>
            </w:r>
            <w:r>
              <w:t xml:space="preserve">ческая культура», выпуск 11 (решение </w:t>
            </w:r>
            <w:r>
              <w:lastRenderedPageBreak/>
              <w:t>Майкопского районного суда Республики Адыгея от 13.02.2013);</w:t>
            </w:r>
          </w:p>
        </w:tc>
        <w:tc>
          <w:tcPr>
            <w:tcW w:w="2880" w:type="dxa"/>
          </w:tcPr>
          <w:p w:rsidR="00767E86" w:rsidRDefault="00767E86"/>
        </w:tc>
      </w:tr>
      <w:tr w:rsidR="00767E86">
        <w:tc>
          <w:tcPr>
            <w:tcW w:w="2880" w:type="dxa"/>
          </w:tcPr>
          <w:p w:rsidR="00767E86" w:rsidRDefault="0099570A">
            <w:r>
              <w:t>1917.</w:t>
            </w:r>
          </w:p>
        </w:tc>
        <w:tc>
          <w:tcPr>
            <w:tcW w:w="2880" w:type="dxa"/>
          </w:tcPr>
          <w:p w:rsidR="00767E86" w:rsidRDefault="0099570A">
            <w:r>
              <w:t>Информационный материал - персональная страница (аккаунт) пользователя «УМАР КБК 30 ЛЕТ, ВИЛАЯТ КБК. ЦЕНТРАЛЬНЫЙ СЕКТОР, ГОРОД НАЛЬЧИК, Россиия (id 53</w:t>
            </w:r>
            <w:r>
              <w:t>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767E86" w:rsidRDefault="00767E86"/>
        </w:tc>
      </w:tr>
      <w:tr w:rsidR="00767E86">
        <w:tc>
          <w:tcPr>
            <w:tcW w:w="2880" w:type="dxa"/>
          </w:tcPr>
          <w:p w:rsidR="00767E86" w:rsidRDefault="0099570A">
            <w:r>
              <w:t>1918.</w:t>
            </w:r>
          </w:p>
        </w:tc>
        <w:tc>
          <w:tcPr>
            <w:tcW w:w="2880" w:type="dxa"/>
          </w:tcPr>
          <w:p w:rsidR="00767E86" w:rsidRDefault="0099570A">
            <w:r>
              <w:t>Видеоматериалы, содержащиеся в видео файле «Кавказцы оп</w:t>
            </w:r>
            <w:r>
              <w:t>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767E86" w:rsidRDefault="00767E86"/>
        </w:tc>
      </w:tr>
      <w:tr w:rsidR="00767E86">
        <w:tc>
          <w:tcPr>
            <w:tcW w:w="2880" w:type="dxa"/>
          </w:tcPr>
          <w:p w:rsidR="00767E86" w:rsidRDefault="0099570A">
            <w:r>
              <w:t>1919.</w:t>
            </w:r>
          </w:p>
        </w:tc>
        <w:tc>
          <w:tcPr>
            <w:tcW w:w="2880" w:type="dxa"/>
          </w:tcPr>
          <w:p w:rsidR="00767E86" w:rsidRDefault="0099570A">
            <w:r>
              <w:t xml:space="preserve">Статья «Радикальное похмелье», </w:t>
            </w:r>
            <w:r>
              <w:t>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767E86" w:rsidRDefault="00767E86"/>
        </w:tc>
      </w:tr>
      <w:tr w:rsidR="00767E86">
        <w:tc>
          <w:tcPr>
            <w:tcW w:w="2880" w:type="dxa"/>
          </w:tcPr>
          <w:p w:rsidR="00767E86" w:rsidRDefault="0099570A">
            <w:r>
              <w:t>1920.</w:t>
            </w:r>
          </w:p>
        </w:tc>
        <w:tc>
          <w:tcPr>
            <w:tcW w:w="2880" w:type="dxa"/>
          </w:tcPr>
          <w:p w:rsidR="00767E86" w:rsidRDefault="0099570A">
            <w:r>
              <w:t xml:space="preserve">Брошюра </w:t>
            </w:r>
            <w:r>
              <w:t>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767E86" w:rsidRDefault="00767E86"/>
        </w:tc>
      </w:tr>
      <w:tr w:rsidR="00767E86">
        <w:tc>
          <w:tcPr>
            <w:tcW w:w="2880" w:type="dxa"/>
          </w:tcPr>
          <w:p w:rsidR="00767E86" w:rsidRDefault="0099570A">
            <w:r>
              <w:t>1921.</w:t>
            </w:r>
          </w:p>
        </w:tc>
        <w:tc>
          <w:tcPr>
            <w:tcW w:w="2880" w:type="dxa"/>
          </w:tcPr>
          <w:p w:rsidR="00767E86" w:rsidRDefault="0099570A">
            <w:r>
              <w:t>Видеоматериал «Moscow skinhead girls», размещенный в сети Интернет на сайте www.vkontakte.ru, на Инт</w:t>
            </w:r>
            <w:r>
              <w:t>ернет-странице «http:vkontakte.ru/polkov_nic» (решение Новоржевского районного суда Псковской области от 26.03.2013);</w:t>
            </w:r>
          </w:p>
        </w:tc>
        <w:tc>
          <w:tcPr>
            <w:tcW w:w="2880" w:type="dxa"/>
          </w:tcPr>
          <w:p w:rsidR="00767E86" w:rsidRDefault="00767E86"/>
        </w:tc>
      </w:tr>
      <w:tr w:rsidR="00767E86">
        <w:tc>
          <w:tcPr>
            <w:tcW w:w="2880" w:type="dxa"/>
          </w:tcPr>
          <w:p w:rsidR="00767E86" w:rsidRDefault="0099570A">
            <w:r>
              <w:lastRenderedPageBreak/>
              <w:t>1922.</w:t>
            </w:r>
          </w:p>
        </w:tc>
        <w:tc>
          <w:tcPr>
            <w:tcW w:w="2880" w:type="dxa"/>
          </w:tcPr>
          <w:p w:rsidR="00767E86" w:rsidRDefault="0099570A">
            <w:r>
              <w:t>Видеоматериал «A.Harchiicov – Pochemu Rossiej pravyt zhidy (Mojsha mnogo smeyalsya I hlopal v ladoshi)», размещенный в сети Интерн</w:t>
            </w:r>
            <w:r>
              <w:t>ет на сайте www.vkontakte.ru, на Интернет-странице «http:vkontakte.ru/polkov_nic» (решение Новоржевского районного суда Псковской области от 26.03.2013);</w:t>
            </w:r>
          </w:p>
        </w:tc>
        <w:tc>
          <w:tcPr>
            <w:tcW w:w="2880" w:type="dxa"/>
          </w:tcPr>
          <w:p w:rsidR="00767E86" w:rsidRDefault="00767E86"/>
        </w:tc>
      </w:tr>
      <w:tr w:rsidR="00767E86">
        <w:tc>
          <w:tcPr>
            <w:tcW w:w="2880" w:type="dxa"/>
          </w:tcPr>
          <w:p w:rsidR="00767E86" w:rsidRDefault="0099570A">
            <w:r>
              <w:t>1923.</w:t>
            </w:r>
          </w:p>
        </w:tc>
        <w:tc>
          <w:tcPr>
            <w:tcW w:w="2880" w:type="dxa"/>
          </w:tcPr>
          <w:p w:rsidR="00767E86" w:rsidRDefault="0099570A">
            <w:r>
              <w:t>Видеоролик «Раскрыт заговор исламистов в медуниверситете», размещенный в социальной сети «В Ко</w:t>
            </w:r>
            <w:r>
              <w:t>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w:t>
            </w:r>
            <w:r>
              <w:t>3);</w:t>
            </w:r>
          </w:p>
        </w:tc>
        <w:tc>
          <w:tcPr>
            <w:tcW w:w="2880" w:type="dxa"/>
          </w:tcPr>
          <w:p w:rsidR="00767E86" w:rsidRDefault="00767E86"/>
        </w:tc>
      </w:tr>
      <w:tr w:rsidR="00767E86">
        <w:tc>
          <w:tcPr>
            <w:tcW w:w="2880" w:type="dxa"/>
          </w:tcPr>
          <w:p w:rsidR="00767E86" w:rsidRDefault="0099570A">
            <w:r>
              <w:t>1924.</w:t>
            </w:r>
          </w:p>
        </w:tc>
        <w:tc>
          <w:tcPr>
            <w:tcW w:w="2880" w:type="dxa"/>
          </w:tcPr>
          <w:p w:rsidR="00767E86" w:rsidRDefault="0099570A">
            <w:r>
              <w:t>Книга Бадиуззаман Саид Нурси «Двадцать третье слово» (mega-2010-88c.) (решение Советского районного суда г. Красноярска от 10.01.2013);</w:t>
            </w:r>
          </w:p>
        </w:tc>
        <w:tc>
          <w:tcPr>
            <w:tcW w:w="2880" w:type="dxa"/>
          </w:tcPr>
          <w:p w:rsidR="00767E86" w:rsidRDefault="00767E86"/>
        </w:tc>
      </w:tr>
      <w:tr w:rsidR="00767E86">
        <w:tc>
          <w:tcPr>
            <w:tcW w:w="2880" w:type="dxa"/>
          </w:tcPr>
          <w:p w:rsidR="00767E86" w:rsidRDefault="0099570A">
            <w:r>
              <w:t>1925.</w:t>
            </w:r>
          </w:p>
        </w:tc>
        <w:tc>
          <w:tcPr>
            <w:tcW w:w="2880" w:type="dxa"/>
          </w:tcPr>
          <w:p w:rsidR="00767E86" w:rsidRDefault="0099570A">
            <w:r>
              <w:t xml:space="preserve">Информационный материал под названием «…их смелость равна ширине небес и земли, потому что они не </w:t>
            </w:r>
            <w:r>
              <w:t>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767E86" w:rsidRDefault="00767E86"/>
        </w:tc>
      </w:tr>
      <w:tr w:rsidR="00767E86">
        <w:tc>
          <w:tcPr>
            <w:tcW w:w="2880" w:type="dxa"/>
          </w:tcPr>
          <w:p w:rsidR="00767E86" w:rsidRDefault="0099570A">
            <w:r>
              <w:t>1926.</w:t>
            </w:r>
          </w:p>
        </w:tc>
        <w:tc>
          <w:tcPr>
            <w:tcW w:w="2880" w:type="dxa"/>
          </w:tcPr>
          <w:p w:rsidR="00767E86" w:rsidRDefault="0099570A">
            <w:r>
              <w:t>Интернет-ресурс (сайт): http://www.kcblog.info/ – «Блог агентства Кавказ-Центр» (р</w:t>
            </w:r>
            <w:r>
              <w:t>ешение Интинского городского суда Республики Коми от 21.03.2013);</w:t>
            </w:r>
          </w:p>
        </w:tc>
        <w:tc>
          <w:tcPr>
            <w:tcW w:w="2880" w:type="dxa"/>
          </w:tcPr>
          <w:p w:rsidR="00767E86" w:rsidRDefault="00767E86"/>
        </w:tc>
      </w:tr>
      <w:tr w:rsidR="00767E86">
        <w:tc>
          <w:tcPr>
            <w:tcW w:w="2880" w:type="dxa"/>
          </w:tcPr>
          <w:p w:rsidR="00767E86" w:rsidRDefault="0099570A">
            <w:r>
              <w:t>192</w:t>
            </w:r>
            <w:r>
              <w:lastRenderedPageBreak/>
              <w:t>7.</w:t>
            </w:r>
          </w:p>
        </w:tc>
        <w:tc>
          <w:tcPr>
            <w:tcW w:w="2880" w:type="dxa"/>
          </w:tcPr>
          <w:p w:rsidR="00767E86" w:rsidRDefault="0099570A">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w:t>
            </w:r>
            <w:r>
              <w:t>.03.2013);</w:t>
            </w:r>
          </w:p>
        </w:tc>
        <w:tc>
          <w:tcPr>
            <w:tcW w:w="2880" w:type="dxa"/>
          </w:tcPr>
          <w:p w:rsidR="00767E86" w:rsidRDefault="00767E86"/>
        </w:tc>
      </w:tr>
      <w:tr w:rsidR="00767E86">
        <w:tc>
          <w:tcPr>
            <w:tcW w:w="2880" w:type="dxa"/>
          </w:tcPr>
          <w:p w:rsidR="00767E86" w:rsidRDefault="0099570A">
            <w:r>
              <w:t>1928.</w:t>
            </w:r>
          </w:p>
        </w:tc>
        <w:tc>
          <w:tcPr>
            <w:tcW w:w="2880" w:type="dxa"/>
          </w:tcPr>
          <w:p w:rsidR="00767E86" w:rsidRDefault="0099570A">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767E86" w:rsidRDefault="00767E86"/>
        </w:tc>
      </w:tr>
      <w:tr w:rsidR="00767E86">
        <w:tc>
          <w:tcPr>
            <w:tcW w:w="2880" w:type="dxa"/>
          </w:tcPr>
          <w:p w:rsidR="00767E86" w:rsidRDefault="0099570A">
            <w:r>
              <w:t>1929.</w:t>
            </w:r>
          </w:p>
        </w:tc>
        <w:tc>
          <w:tcPr>
            <w:tcW w:w="2880" w:type="dxa"/>
          </w:tcPr>
          <w:p w:rsidR="00767E86" w:rsidRDefault="0099570A">
            <w:r>
              <w:t xml:space="preserve">Видеоролик (видео обращение), размещенный в сети </w:t>
            </w:r>
            <w:r>
              <w:t>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767E86" w:rsidRDefault="00767E86"/>
        </w:tc>
      </w:tr>
      <w:tr w:rsidR="00767E86">
        <w:tc>
          <w:tcPr>
            <w:tcW w:w="2880" w:type="dxa"/>
          </w:tcPr>
          <w:p w:rsidR="00767E86" w:rsidRDefault="0099570A">
            <w:r>
              <w:t>1930.</w:t>
            </w:r>
          </w:p>
        </w:tc>
        <w:tc>
          <w:tcPr>
            <w:tcW w:w="2880" w:type="dxa"/>
          </w:tcPr>
          <w:p w:rsidR="00767E86" w:rsidRDefault="0099570A">
            <w:r>
              <w:t>Надписи в группе «УФА ТАТАРЛАРЫ--- ---УФИМСКИЕ ТАТАРЫ», р</w:t>
            </w:r>
            <w:r>
              <w:t>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767E86" w:rsidRDefault="00767E86"/>
        </w:tc>
      </w:tr>
      <w:tr w:rsidR="00767E86">
        <w:tc>
          <w:tcPr>
            <w:tcW w:w="2880" w:type="dxa"/>
          </w:tcPr>
          <w:p w:rsidR="00767E86" w:rsidRDefault="0099570A">
            <w:r>
              <w:t>1931.</w:t>
            </w:r>
          </w:p>
        </w:tc>
        <w:tc>
          <w:tcPr>
            <w:tcW w:w="2880" w:type="dxa"/>
          </w:tcPr>
          <w:p w:rsidR="00767E86" w:rsidRDefault="0099570A">
            <w:r>
              <w:t xml:space="preserve">Надписи под </w:t>
            </w:r>
            <w:r>
              <w:t>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767E86" w:rsidRDefault="00767E86"/>
        </w:tc>
      </w:tr>
      <w:tr w:rsidR="00767E86">
        <w:tc>
          <w:tcPr>
            <w:tcW w:w="2880" w:type="dxa"/>
          </w:tcPr>
          <w:p w:rsidR="00767E86" w:rsidRDefault="0099570A">
            <w:r>
              <w:t>1932.</w:t>
            </w:r>
          </w:p>
        </w:tc>
        <w:tc>
          <w:tcPr>
            <w:tcW w:w="2880" w:type="dxa"/>
          </w:tcPr>
          <w:p w:rsidR="00767E86" w:rsidRDefault="0099570A">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767E86" w:rsidRDefault="00767E86"/>
        </w:tc>
      </w:tr>
      <w:tr w:rsidR="00767E86">
        <w:tc>
          <w:tcPr>
            <w:tcW w:w="2880" w:type="dxa"/>
          </w:tcPr>
          <w:p w:rsidR="00767E86" w:rsidRDefault="0099570A">
            <w:r>
              <w:lastRenderedPageBreak/>
              <w:t>1933.</w:t>
            </w:r>
          </w:p>
        </w:tc>
        <w:tc>
          <w:tcPr>
            <w:tcW w:w="2880" w:type="dxa"/>
          </w:tcPr>
          <w:p w:rsidR="00767E86" w:rsidRDefault="0099570A">
            <w:r>
              <w:t>Видеоматериал «Послание с земель Хорас</w:t>
            </w:r>
            <w:r>
              <w:t>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w:t>
            </w:r>
            <w:r>
              <w:t>ы Республики Башкортостан от 04.03.2013);</w:t>
            </w:r>
          </w:p>
        </w:tc>
        <w:tc>
          <w:tcPr>
            <w:tcW w:w="2880" w:type="dxa"/>
          </w:tcPr>
          <w:p w:rsidR="00767E86" w:rsidRDefault="00767E86"/>
        </w:tc>
      </w:tr>
      <w:tr w:rsidR="00767E86">
        <w:tc>
          <w:tcPr>
            <w:tcW w:w="2880" w:type="dxa"/>
          </w:tcPr>
          <w:p w:rsidR="00767E86" w:rsidRDefault="0099570A">
            <w:r>
              <w:t>1934.</w:t>
            </w:r>
          </w:p>
        </w:tc>
        <w:tc>
          <w:tcPr>
            <w:tcW w:w="2880" w:type="dxa"/>
          </w:tcPr>
          <w:p w:rsidR="00767E86" w:rsidRDefault="0099570A">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767E86" w:rsidRDefault="00767E86"/>
        </w:tc>
      </w:tr>
      <w:tr w:rsidR="00767E86">
        <w:tc>
          <w:tcPr>
            <w:tcW w:w="2880" w:type="dxa"/>
          </w:tcPr>
          <w:p w:rsidR="00767E86" w:rsidRDefault="0099570A">
            <w:r>
              <w:t>1935</w:t>
            </w:r>
            <w:r>
              <w:t>.</w:t>
            </w:r>
          </w:p>
        </w:tc>
        <w:tc>
          <w:tcPr>
            <w:tcW w:w="2880" w:type="dxa"/>
          </w:tcPr>
          <w:p w:rsidR="00767E86" w:rsidRDefault="0099570A">
            <w:r>
              <w:t>Видеоролик: «44 способа поддержать Джихад»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1936.</w:t>
            </w:r>
          </w:p>
        </w:tc>
        <w:tc>
          <w:tcPr>
            <w:tcW w:w="2880" w:type="dxa"/>
          </w:tcPr>
          <w:p w:rsidR="00767E86" w:rsidRDefault="0099570A">
            <w:r>
              <w:t>Видеоролик: «Благородная битва в Москве — Справедливое возмездие»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1937.</w:t>
            </w:r>
          </w:p>
        </w:tc>
        <w:tc>
          <w:tcPr>
            <w:tcW w:w="2880" w:type="dxa"/>
          </w:tcPr>
          <w:p w:rsidR="00767E86" w:rsidRDefault="0099570A">
            <w:r>
              <w:t>Видеоролик: «Говорят муджахиты Вилайят КБК ИК»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193</w:t>
            </w:r>
            <w:r>
              <w:lastRenderedPageBreak/>
              <w:t>8.</w:t>
            </w:r>
          </w:p>
        </w:tc>
        <w:tc>
          <w:tcPr>
            <w:tcW w:w="2880" w:type="dxa"/>
          </w:tcPr>
          <w:p w:rsidR="00767E86" w:rsidRDefault="0099570A">
            <w:r>
              <w:lastRenderedPageBreak/>
              <w:t>Видеоролик: «Сайд 1 лекция про Джихад»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1939.</w:t>
            </w:r>
          </w:p>
        </w:tc>
        <w:tc>
          <w:tcPr>
            <w:tcW w:w="2880" w:type="dxa"/>
          </w:tcPr>
          <w:p w:rsidR="00767E86" w:rsidRDefault="0099570A">
            <w:r>
              <w:t>Видеоролик: «Сайд Абу Саад» (реш</w:t>
            </w:r>
            <w:r>
              <w:t>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1940.</w:t>
            </w:r>
          </w:p>
        </w:tc>
        <w:tc>
          <w:tcPr>
            <w:tcW w:w="2880" w:type="dxa"/>
          </w:tcPr>
          <w:p w:rsidR="00767E86" w:rsidRDefault="0099570A">
            <w:r>
              <w:t>Видеоролик: «Сайд Бурятский обращение к сестрам»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1941.</w:t>
            </w:r>
          </w:p>
        </w:tc>
        <w:tc>
          <w:tcPr>
            <w:tcW w:w="2880" w:type="dxa"/>
          </w:tcPr>
          <w:p w:rsidR="00767E86" w:rsidRDefault="0099570A">
            <w:r>
              <w:t>Видеоролик: «Львы джихада» (решение Ленинского районного суда г. Томска о</w:t>
            </w:r>
            <w:r>
              <w:t>т 12.04.2013);</w:t>
            </w:r>
          </w:p>
        </w:tc>
        <w:tc>
          <w:tcPr>
            <w:tcW w:w="2880" w:type="dxa"/>
          </w:tcPr>
          <w:p w:rsidR="00767E86" w:rsidRDefault="00767E86"/>
        </w:tc>
      </w:tr>
      <w:tr w:rsidR="00767E86">
        <w:tc>
          <w:tcPr>
            <w:tcW w:w="2880" w:type="dxa"/>
          </w:tcPr>
          <w:p w:rsidR="00767E86" w:rsidRDefault="0099570A">
            <w:r>
              <w:t>1942.</w:t>
            </w:r>
          </w:p>
        </w:tc>
        <w:tc>
          <w:tcPr>
            <w:tcW w:w="2880" w:type="dxa"/>
          </w:tcPr>
          <w:p w:rsidR="00767E86" w:rsidRDefault="0099570A">
            <w:r>
              <w:t>Видеоролик: «Наименьшее, что можешь сделать ты для уммы»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t>1943.</w:t>
            </w:r>
          </w:p>
        </w:tc>
        <w:tc>
          <w:tcPr>
            <w:tcW w:w="2880" w:type="dxa"/>
          </w:tcPr>
          <w:p w:rsidR="00767E86" w:rsidRDefault="0099570A">
            <w:r>
              <w:t>Видеоролик: «Победа продолжается» (решение Ленинского районного суда г. Томска от 12.04.2013);</w:t>
            </w:r>
          </w:p>
        </w:tc>
        <w:tc>
          <w:tcPr>
            <w:tcW w:w="2880" w:type="dxa"/>
          </w:tcPr>
          <w:p w:rsidR="00767E86" w:rsidRDefault="00767E86"/>
        </w:tc>
      </w:tr>
      <w:tr w:rsidR="00767E86">
        <w:tc>
          <w:tcPr>
            <w:tcW w:w="2880" w:type="dxa"/>
          </w:tcPr>
          <w:p w:rsidR="00767E86" w:rsidRDefault="0099570A">
            <w:r>
              <w:lastRenderedPageBreak/>
              <w:t>1944.</w:t>
            </w:r>
          </w:p>
        </w:tc>
        <w:tc>
          <w:tcPr>
            <w:tcW w:w="2880" w:type="dxa"/>
          </w:tcPr>
          <w:p w:rsidR="00767E86" w:rsidRDefault="0099570A">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w:t>
            </w:r>
            <w:r>
              <w:t>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767E86" w:rsidRDefault="00767E86"/>
        </w:tc>
      </w:tr>
      <w:tr w:rsidR="00767E86">
        <w:tc>
          <w:tcPr>
            <w:tcW w:w="2880" w:type="dxa"/>
          </w:tcPr>
          <w:p w:rsidR="00767E86" w:rsidRDefault="0099570A">
            <w:r>
              <w:t>1945.</w:t>
            </w:r>
          </w:p>
        </w:tc>
        <w:tc>
          <w:tcPr>
            <w:tcW w:w="2880" w:type="dxa"/>
          </w:tcPr>
          <w:p w:rsidR="00767E86" w:rsidRDefault="0099570A">
            <w:r>
              <w:t>Брошюра в мягком переплете «Вероубеждение привер</w:t>
            </w:r>
            <w:r>
              <w:t>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767E86" w:rsidRDefault="00767E86"/>
        </w:tc>
      </w:tr>
      <w:tr w:rsidR="00767E86">
        <w:tc>
          <w:tcPr>
            <w:tcW w:w="2880" w:type="dxa"/>
          </w:tcPr>
          <w:p w:rsidR="00767E86" w:rsidRDefault="0099570A">
            <w:r>
              <w:t>1946.</w:t>
            </w:r>
          </w:p>
        </w:tc>
        <w:tc>
          <w:tcPr>
            <w:tcW w:w="2880" w:type="dxa"/>
          </w:tcPr>
          <w:p w:rsidR="00767E86" w:rsidRDefault="0099570A">
            <w:r>
              <w:t>Брошюра «Внимание Русский! Скоро пасха» под редакцией Родина В.В. – Мурманск: «Север», 2008 год – 22 с. (решение К</w:t>
            </w:r>
            <w:r>
              <w:t>расногорского районного суда г. Каменска-Уральского Свердловской области от 22.02.2013);</w:t>
            </w:r>
          </w:p>
        </w:tc>
        <w:tc>
          <w:tcPr>
            <w:tcW w:w="2880" w:type="dxa"/>
          </w:tcPr>
          <w:p w:rsidR="00767E86" w:rsidRDefault="00767E86"/>
        </w:tc>
      </w:tr>
      <w:tr w:rsidR="00767E86">
        <w:tc>
          <w:tcPr>
            <w:tcW w:w="2880" w:type="dxa"/>
          </w:tcPr>
          <w:p w:rsidR="00767E86" w:rsidRDefault="0099570A">
            <w:r>
              <w:t>1947.</w:t>
            </w:r>
          </w:p>
        </w:tc>
        <w:tc>
          <w:tcPr>
            <w:tcW w:w="2880" w:type="dxa"/>
          </w:tcPr>
          <w:p w:rsidR="00767E86" w:rsidRDefault="0099570A">
            <w:r>
              <w:t>Брошюра «Внимание Русский! Скоро пасха» под редакцией Родина В.В. – издание 2-е исправ. и доп. – Мурманск: «Север», 2009 год – 50 л. (решение Красногорского ра</w:t>
            </w:r>
            <w:r>
              <w:t>йонного суда г. Каменска-Уральского Свердловской области от 22.02.2013);</w:t>
            </w:r>
          </w:p>
        </w:tc>
        <w:tc>
          <w:tcPr>
            <w:tcW w:w="2880" w:type="dxa"/>
          </w:tcPr>
          <w:p w:rsidR="00767E86" w:rsidRDefault="00767E86"/>
        </w:tc>
      </w:tr>
      <w:tr w:rsidR="00767E86">
        <w:tc>
          <w:tcPr>
            <w:tcW w:w="2880" w:type="dxa"/>
          </w:tcPr>
          <w:p w:rsidR="00767E86" w:rsidRDefault="0099570A">
            <w:r>
              <w:t>1948.</w:t>
            </w:r>
          </w:p>
        </w:tc>
        <w:tc>
          <w:tcPr>
            <w:tcW w:w="2880" w:type="dxa"/>
          </w:tcPr>
          <w:p w:rsidR="00767E86" w:rsidRDefault="0099570A">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w:t>
            </w:r>
            <w:r>
              <w:t xml:space="preserve"> области от 22.02.2013);</w:t>
            </w:r>
          </w:p>
        </w:tc>
        <w:tc>
          <w:tcPr>
            <w:tcW w:w="2880" w:type="dxa"/>
          </w:tcPr>
          <w:p w:rsidR="00767E86" w:rsidRDefault="00767E86"/>
        </w:tc>
      </w:tr>
      <w:tr w:rsidR="00767E86">
        <w:tc>
          <w:tcPr>
            <w:tcW w:w="2880" w:type="dxa"/>
          </w:tcPr>
          <w:p w:rsidR="00767E86" w:rsidRDefault="0099570A">
            <w:r>
              <w:t>19</w:t>
            </w:r>
            <w:r>
              <w:lastRenderedPageBreak/>
              <w:t>49.</w:t>
            </w:r>
          </w:p>
        </w:tc>
        <w:tc>
          <w:tcPr>
            <w:tcW w:w="2880" w:type="dxa"/>
          </w:tcPr>
          <w:p w:rsidR="00767E86" w:rsidRDefault="0099570A">
            <w:r>
              <w:lastRenderedPageBreak/>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 xml:space="preserve">русского населения города </w:t>
            </w:r>
            <w:r>
              <w:t>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767E86" w:rsidRDefault="00767E86"/>
        </w:tc>
      </w:tr>
      <w:tr w:rsidR="00767E86">
        <w:tc>
          <w:tcPr>
            <w:tcW w:w="2880" w:type="dxa"/>
          </w:tcPr>
          <w:p w:rsidR="00767E86" w:rsidRDefault="0099570A">
            <w:r>
              <w:t>1950.</w:t>
            </w:r>
          </w:p>
        </w:tc>
        <w:tc>
          <w:tcPr>
            <w:tcW w:w="2880" w:type="dxa"/>
          </w:tcPr>
          <w:p w:rsidR="00767E86" w:rsidRDefault="0099570A">
            <w:r>
              <w:t>Документ, начинающийся словами «Редакции ДПНИ.орг удалось получить подробный рассказ..» и зака</w:t>
            </w:r>
            <w:r>
              <w:t>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767E86" w:rsidRDefault="00767E86"/>
        </w:tc>
      </w:tr>
      <w:tr w:rsidR="00767E86">
        <w:tc>
          <w:tcPr>
            <w:tcW w:w="2880" w:type="dxa"/>
          </w:tcPr>
          <w:p w:rsidR="00767E86" w:rsidRDefault="0099570A">
            <w:r>
              <w:t>1951.</w:t>
            </w:r>
          </w:p>
        </w:tc>
        <w:tc>
          <w:tcPr>
            <w:tcW w:w="2880" w:type="dxa"/>
          </w:tcPr>
          <w:p w:rsidR="00767E86" w:rsidRDefault="0099570A">
            <w:r>
              <w:t>Листовка с логотипом партии «Единая Россия», имеющая заглавие «Информа</w:t>
            </w:r>
            <w:r>
              <w:t>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w:t>
            </w:r>
            <w:r>
              <w:t xml:space="preserve"> суда от 12.12.2012);</w:t>
            </w:r>
          </w:p>
        </w:tc>
        <w:tc>
          <w:tcPr>
            <w:tcW w:w="2880" w:type="dxa"/>
          </w:tcPr>
          <w:p w:rsidR="00767E86" w:rsidRDefault="00767E86"/>
        </w:tc>
      </w:tr>
      <w:tr w:rsidR="00767E86">
        <w:tc>
          <w:tcPr>
            <w:tcW w:w="2880" w:type="dxa"/>
          </w:tcPr>
          <w:p w:rsidR="00767E86" w:rsidRDefault="0099570A">
            <w:r>
              <w:t>1952.</w:t>
            </w:r>
          </w:p>
        </w:tc>
        <w:tc>
          <w:tcPr>
            <w:tcW w:w="2880" w:type="dxa"/>
          </w:tcPr>
          <w:p w:rsidR="00767E86" w:rsidRDefault="0099570A">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w:t>
            </w:r>
            <w:r>
              <w:t>ного суда г. Чебоксары Чувашской Республики от 01.04.2013);</w:t>
            </w:r>
          </w:p>
        </w:tc>
        <w:tc>
          <w:tcPr>
            <w:tcW w:w="2880" w:type="dxa"/>
          </w:tcPr>
          <w:p w:rsidR="00767E86" w:rsidRDefault="00767E86"/>
        </w:tc>
      </w:tr>
      <w:tr w:rsidR="00767E86">
        <w:tc>
          <w:tcPr>
            <w:tcW w:w="2880" w:type="dxa"/>
          </w:tcPr>
          <w:p w:rsidR="00767E86" w:rsidRDefault="0099570A">
            <w:r>
              <w:t>1953.</w:t>
            </w:r>
          </w:p>
        </w:tc>
        <w:tc>
          <w:tcPr>
            <w:tcW w:w="2880" w:type="dxa"/>
          </w:tcPr>
          <w:p w:rsidR="00767E86" w:rsidRDefault="0099570A">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w:t>
            </w:r>
            <w:r>
              <w:t>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767E86" w:rsidRDefault="00767E86"/>
        </w:tc>
      </w:tr>
      <w:tr w:rsidR="00767E86">
        <w:tc>
          <w:tcPr>
            <w:tcW w:w="2880" w:type="dxa"/>
          </w:tcPr>
          <w:p w:rsidR="00767E86" w:rsidRDefault="0099570A">
            <w:r>
              <w:t>1954.</w:t>
            </w:r>
          </w:p>
        </w:tc>
        <w:tc>
          <w:tcPr>
            <w:tcW w:w="2880" w:type="dxa"/>
          </w:tcPr>
          <w:p w:rsidR="00767E86" w:rsidRDefault="0099570A">
            <w:r>
              <w:t>Видеозапись учредительной конференции Сибирского Державного Союза – политического крыла духовно-полит</w:t>
            </w:r>
            <w:r>
              <w:t>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w:t>
            </w:r>
            <w:r>
              <w:t>?v=lxjvzOpCMJI&amp;feature=player_embedded (решение Ленинского районного суда г. Оренбурга от 18.02.2013);</w:t>
            </w:r>
          </w:p>
        </w:tc>
        <w:tc>
          <w:tcPr>
            <w:tcW w:w="2880" w:type="dxa"/>
          </w:tcPr>
          <w:p w:rsidR="00767E86" w:rsidRDefault="00767E86"/>
        </w:tc>
      </w:tr>
      <w:tr w:rsidR="00767E86">
        <w:tc>
          <w:tcPr>
            <w:tcW w:w="2880" w:type="dxa"/>
          </w:tcPr>
          <w:p w:rsidR="00767E86" w:rsidRDefault="0099570A">
            <w:r>
              <w:lastRenderedPageBreak/>
              <w:t>1955.</w:t>
            </w:r>
          </w:p>
        </w:tc>
        <w:tc>
          <w:tcPr>
            <w:tcW w:w="2880" w:type="dxa"/>
          </w:tcPr>
          <w:p w:rsidR="00767E86" w:rsidRDefault="0099570A">
            <w:r>
              <w:t xml:space="preserve">Книга Удар русских богов / В.А. Истархов - Харьков, ЧП «ДиВ», 2007. - 480 с. - ISBN 978-966-8504-04-4 (решение Темрюкского районного суда </w:t>
            </w:r>
            <w:r>
              <w:t>Краснодарского края от 06.03.2013);</w:t>
            </w:r>
          </w:p>
        </w:tc>
        <w:tc>
          <w:tcPr>
            <w:tcW w:w="2880" w:type="dxa"/>
          </w:tcPr>
          <w:p w:rsidR="00767E86" w:rsidRDefault="00767E86"/>
        </w:tc>
      </w:tr>
      <w:tr w:rsidR="00767E86">
        <w:tc>
          <w:tcPr>
            <w:tcW w:w="2880" w:type="dxa"/>
          </w:tcPr>
          <w:p w:rsidR="00767E86" w:rsidRDefault="0099570A">
            <w:r>
              <w:t>1956.</w:t>
            </w:r>
          </w:p>
        </w:tc>
        <w:tc>
          <w:tcPr>
            <w:tcW w:w="2880" w:type="dxa"/>
          </w:tcPr>
          <w:p w:rsidR="00767E86" w:rsidRDefault="0099570A">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w:t>
            </w:r>
            <w:r>
              <w:t>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767E86" w:rsidRDefault="00767E86"/>
        </w:tc>
      </w:tr>
      <w:tr w:rsidR="00767E86">
        <w:tc>
          <w:tcPr>
            <w:tcW w:w="2880" w:type="dxa"/>
          </w:tcPr>
          <w:p w:rsidR="00767E86" w:rsidRDefault="0099570A">
            <w:r>
              <w:t>1957.</w:t>
            </w:r>
          </w:p>
        </w:tc>
        <w:tc>
          <w:tcPr>
            <w:tcW w:w="2880" w:type="dxa"/>
          </w:tcPr>
          <w:p w:rsidR="00767E86" w:rsidRDefault="0099570A">
            <w:r>
              <w:t>Книга Красная Каббала / Г. Климов. – Харьков, ЧП «Д</w:t>
            </w:r>
            <w:r>
              <w:t>иВ», 2006. – 528 с. – ISBN 966-8504-21-6 (решение Темрюкского районного суда Краснодарского края от 06.03.2013);</w:t>
            </w:r>
          </w:p>
        </w:tc>
        <w:tc>
          <w:tcPr>
            <w:tcW w:w="2880" w:type="dxa"/>
          </w:tcPr>
          <w:p w:rsidR="00767E86" w:rsidRDefault="00767E86"/>
        </w:tc>
      </w:tr>
      <w:tr w:rsidR="00767E86">
        <w:tc>
          <w:tcPr>
            <w:tcW w:w="2880" w:type="dxa"/>
          </w:tcPr>
          <w:p w:rsidR="00767E86" w:rsidRDefault="0099570A">
            <w:r>
              <w:t>1958.</w:t>
            </w:r>
          </w:p>
        </w:tc>
        <w:tc>
          <w:tcPr>
            <w:tcW w:w="2880" w:type="dxa"/>
          </w:tcPr>
          <w:p w:rsidR="00767E86" w:rsidRDefault="0099570A">
            <w:r>
              <w:t>Книга Протоколы советских мудрецов / Г. Климов. – Харьков, «ДиВ», 2005. – 416 с. – ISBN 966-8504-15-1 (решение Темрюкского районного су</w:t>
            </w:r>
            <w:r>
              <w:t>да Краснодарского края от 06.03.2013);</w:t>
            </w:r>
          </w:p>
        </w:tc>
        <w:tc>
          <w:tcPr>
            <w:tcW w:w="2880" w:type="dxa"/>
          </w:tcPr>
          <w:p w:rsidR="00767E86" w:rsidRDefault="00767E86"/>
        </w:tc>
      </w:tr>
      <w:tr w:rsidR="00767E86">
        <w:tc>
          <w:tcPr>
            <w:tcW w:w="2880" w:type="dxa"/>
          </w:tcPr>
          <w:p w:rsidR="00767E86" w:rsidRDefault="0099570A">
            <w:r>
              <w:t>1959.</w:t>
            </w:r>
          </w:p>
        </w:tc>
        <w:tc>
          <w:tcPr>
            <w:tcW w:w="2880" w:type="dxa"/>
          </w:tcPr>
          <w:p w:rsidR="00767E86" w:rsidRDefault="0099570A">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767E86" w:rsidRDefault="00767E86"/>
        </w:tc>
      </w:tr>
      <w:tr w:rsidR="00767E86">
        <w:tc>
          <w:tcPr>
            <w:tcW w:w="2880" w:type="dxa"/>
          </w:tcPr>
          <w:p w:rsidR="00767E86" w:rsidRDefault="0099570A">
            <w:r>
              <w:t>196</w:t>
            </w:r>
            <w:r>
              <w:lastRenderedPageBreak/>
              <w:t>0.</w:t>
            </w:r>
          </w:p>
        </w:tc>
        <w:tc>
          <w:tcPr>
            <w:tcW w:w="2880" w:type="dxa"/>
          </w:tcPr>
          <w:p w:rsidR="00767E86" w:rsidRDefault="0099570A">
            <w:r>
              <w:lastRenderedPageBreak/>
              <w:t>Информационный материал (статья) под названием «</w:t>
            </w:r>
            <w:r>
              <w:t xml:space="preserve">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w:t>
            </w:r>
            <w:r>
              <w:t>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w:t>
            </w:r>
            <w:r>
              <w:t>013);</w:t>
            </w:r>
          </w:p>
        </w:tc>
        <w:tc>
          <w:tcPr>
            <w:tcW w:w="2880" w:type="dxa"/>
          </w:tcPr>
          <w:p w:rsidR="00767E86" w:rsidRDefault="00767E86"/>
        </w:tc>
      </w:tr>
      <w:tr w:rsidR="00767E86">
        <w:tc>
          <w:tcPr>
            <w:tcW w:w="2880" w:type="dxa"/>
          </w:tcPr>
          <w:p w:rsidR="00767E86" w:rsidRDefault="0099570A">
            <w:r>
              <w:t>1961.</w:t>
            </w:r>
          </w:p>
        </w:tc>
        <w:tc>
          <w:tcPr>
            <w:tcW w:w="2880" w:type="dxa"/>
          </w:tcPr>
          <w:p w:rsidR="00767E86" w:rsidRDefault="0099570A">
            <w: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w:t>
            </w:r>
            <w:r>
              <w:t>Нальчикского городского суда Кабардино-Балкарской Республики от 22.03.2013);</w:t>
            </w:r>
          </w:p>
        </w:tc>
        <w:tc>
          <w:tcPr>
            <w:tcW w:w="2880" w:type="dxa"/>
          </w:tcPr>
          <w:p w:rsidR="00767E86" w:rsidRDefault="00767E86"/>
        </w:tc>
      </w:tr>
      <w:tr w:rsidR="00767E86">
        <w:tc>
          <w:tcPr>
            <w:tcW w:w="2880" w:type="dxa"/>
          </w:tcPr>
          <w:p w:rsidR="00767E86" w:rsidRDefault="0099570A">
            <w:r>
              <w:t>1962.</w:t>
            </w:r>
          </w:p>
        </w:tc>
        <w:tc>
          <w:tcPr>
            <w:tcW w:w="2880" w:type="dxa"/>
          </w:tcPr>
          <w:p w:rsidR="00767E86" w:rsidRDefault="0099570A">
            <w:r>
              <w:t>Интернет-ресурс www.rons.ru (решение Первомайского районного суда г. Кирова Кировской области от 20.02.2013);</w:t>
            </w:r>
          </w:p>
        </w:tc>
        <w:tc>
          <w:tcPr>
            <w:tcW w:w="2880" w:type="dxa"/>
          </w:tcPr>
          <w:p w:rsidR="00767E86" w:rsidRDefault="00767E86"/>
        </w:tc>
      </w:tr>
      <w:tr w:rsidR="00767E86">
        <w:tc>
          <w:tcPr>
            <w:tcW w:w="2880" w:type="dxa"/>
          </w:tcPr>
          <w:p w:rsidR="00767E86" w:rsidRDefault="0099570A">
            <w:r>
              <w:t>1963.</w:t>
            </w:r>
          </w:p>
        </w:tc>
        <w:tc>
          <w:tcPr>
            <w:tcW w:w="2880" w:type="dxa"/>
          </w:tcPr>
          <w:p w:rsidR="00767E86" w:rsidRDefault="0099570A">
            <w:r>
              <w:t>Информационный материал, размещенный в глобальной инф</w:t>
            </w:r>
            <w:r>
              <w:t>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w:t>
            </w:r>
            <w:r>
              <w:t>ьного районного суда г. Новокузнецка Кемеровской области от 17.07.2013);</w:t>
            </w:r>
          </w:p>
        </w:tc>
        <w:tc>
          <w:tcPr>
            <w:tcW w:w="2880" w:type="dxa"/>
          </w:tcPr>
          <w:p w:rsidR="00767E86" w:rsidRDefault="00767E86"/>
        </w:tc>
      </w:tr>
      <w:tr w:rsidR="00767E86">
        <w:tc>
          <w:tcPr>
            <w:tcW w:w="2880" w:type="dxa"/>
          </w:tcPr>
          <w:p w:rsidR="00767E86" w:rsidRDefault="0099570A">
            <w:r>
              <w:t>1964.</w:t>
            </w:r>
          </w:p>
        </w:tc>
        <w:tc>
          <w:tcPr>
            <w:tcW w:w="2880" w:type="dxa"/>
          </w:tcPr>
          <w:p w:rsidR="00767E86" w:rsidRDefault="0099570A">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w:t>
            </w:r>
            <w:r>
              <w:t>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767E86" w:rsidRDefault="00767E86"/>
        </w:tc>
      </w:tr>
      <w:tr w:rsidR="00767E86">
        <w:tc>
          <w:tcPr>
            <w:tcW w:w="2880" w:type="dxa"/>
          </w:tcPr>
          <w:p w:rsidR="00767E86" w:rsidRDefault="0099570A">
            <w:r>
              <w:t>1965.</w:t>
            </w:r>
          </w:p>
        </w:tc>
        <w:tc>
          <w:tcPr>
            <w:tcW w:w="2880" w:type="dxa"/>
          </w:tcPr>
          <w:p w:rsidR="00767E86" w:rsidRDefault="0099570A">
            <w:r>
              <w:t>Видеофайл под заголовком «Русские парни режут хачей» на сайте vkontakte.ru\id92413691 (решение Красн</w:t>
            </w:r>
            <w:r>
              <w:t>оармейского районного суда Краснодарского края от 22.04.2013);</w:t>
            </w:r>
          </w:p>
        </w:tc>
        <w:tc>
          <w:tcPr>
            <w:tcW w:w="2880" w:type="dxa"/>
          </w:tcPr>
          <w:p w:rsidR="00767E86" w:rsidRDefault="00767E86"/>
        </w:tc>
      </w:tr>
      <w:tr w:rsidR="00767E86">
        <w:tc>
          <w:tcPr>
            <w:tcW w:w="2880" w:type="dxa"/>
          </w:tcPr>
          <w:p w:rsidR="00767E86" w:rsidRDefault="0099570A">
            <w:r>
              <w:lastRenderedPageBreak/>
              <w:t>1966.</w:t>
            </w:r>
          </w:p>
        </w:tc>
        <w:tc>
          <w:tcPr>
            <w:tcW w:w="2880" w:type="dxa"/>
          </w:tcPr>
          <w:p w:rsidR="00767E86" w:rsidRDefault="0099570A">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767E86" w:rsidRDefault="00767E86"/>
        </w:tc>
      </w:tr>
      <w:tr w:rsidR="00767E86">
        <w:tc>
          <w:tcPr>
            <w:tcW w:w="2880" w:type="dxa"/>
          </w:tcPr>
          <w:p w:rsidR="00767E86" w:rsidRDefault="0099570A">
            <w:r>
              <w:t>1967.</w:t>
            </w:r>
          </w:p>
        </w:tc>
        <w:tc>
          <w:tcPr>
            <w:tcW w:w="2880" w:type="dxa"/>
          </w:tcPr>
          <w:p w:rsidR="00767E86" w:rsidRDefault="0099570A">
            <w:r>
              <w:t>Видеофайл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767E86" w:rsidRDefault="00767E86"/>
        </w:tc>
      </w:tr>
      <w:tr w:rsidR="00767E86">
        <w:tc>
          <w:tcPr>
            <w:tcW w:w="2880" w:type="dxa"/>
          </w:tcPr>
          <w:p w:rsidR="00767E86" w:rsidRDefault="0099570A">
            <w:r>
              <w:t>1968.</w:t>
            </w:r>
          </w:p>
        </w:tc>
        <w:tc>
          <w:tcPr>
            <w:tcW w:w="2880" w:type="dxa"/>
          </w:tcPr>
          <w:p w:rsidR="00767E86" w:rsidRDefault="0099570A">
            <w:r>
              <w:t>Видеофайл под заголовком «Скины сжигают общагу Чеченцев» на сайте vkontakte.ru\id92413691 (решен</w:t>
            </w:r>
            <w:r>
              <w:t>ие Красноармейского районного суда Краснодарского края от 22.04.2013);</w:t>
            </w:r>
          </w:p>
        </w:tc>
        <w:tc>
          <w:tcPr>
            <w:tcW w:w="2880" w:type="dxa"/>
          </w:tcPr>
          <w:p w:rsidR="00767E86" w:rsidRDefault="00767E86"/>
        </w:tc>
      </w:tr>
      <w:tr w:rsidR="00767E86">
        <w:tc>
          <w:tcPr>
            <w:tcW w:w="2880" w:type="dxa"/>
          </w:tcPr>
          <w:p w:rsidR="00767E86" w:rsidRDefault="0099570A">
            <w:r>
              <w:t>1969.</w:t>
            </w:r>
          </w:p>
        </w:tc>
        <w:tc>
          <w:tcPr>
            <w:tcW w:w="2880" w:type="dxa"/>
          </w:tcPr>
          <w:p w:rsidR="00767E86" w:rsidRDefault="0099570A">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r>
              <w:t>;</w:t>
            </w:r>
          </w:p>
        </w:tc>
        <w:tc>
          <w:tcPr>
            <w:tcW w:w="2880" w:type="dxa"/>
          </w:tcPr>
          <w:p w:rsidR="00767E86" w:rsidRDefault="00767E86"/>
        </w:tc>
      </w:tr>
      <w:tr w:rsidR="00767E86">
        <w:tc>
          <w:tcPr>
            <w:tcW w:w="2880" w:type="dxa"/>
          </w:tcPr>
          <w:p w:rsidR="00767E86" w:rsidRDefault="0099570A">
            <w:r>
              <w:t>1970.</w:t>
            </w:r>
          </w:p>
        </w:tc>
        <w:tc>
          <w:tcPr>
            <w:tcW w:w="2880" w:type="dxa"/>
          </w:tcPr>
          <w:p w:rsidR="00767E86" w:rsidRDefault="0099570A">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767E86" w:rsidRDefault="00767E86"/>
        </w:tc>
      </w:tr>
      <w:tr w:rsidR="00767E86">
        <w:tc>
          <w:tcPr>
            <w:tcW w:w="2880" w:type="dxa"/>
          </w:tcPr>
          <w:p w:rsidR="00767E86" w:rsidRDefault="0099570A">
            <w:r>
              <w:t>197</w:t>
            </w:r>
            <w:r>
              <w:lastRenderedPageBreak/>
              <w:t>1.</w:t>
            </w:r>
          </w:p>
        </w:tc>
        <w:tc>
          <w:tcPr>
            <w:tcW w:w="2880" w:type="dxa"/>
          </w:tcPr>
          <w:p w:rsidR="00767E86" w:rsidRDefault="0099570A">
            <w:r>
              <w:lastRenderedPageBreak/>
              <w:t>Видеоматериал «Калининградские &amp;quоt;скинхеды&amp;quopt Ya Ixni Papu Sistru I Meor</w:t>
            </w:r>
            <w:r>
              <w:t xml:space="preserve">tvi 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767E86" w:rsidRDefault="00767E86"/>
        </w:tc>
      </w:tr>
      <w:tr w:rsidR="00767E86">
        <w:tc>
          <w:tcPr>
            <w:tcW w:w="2880" w:type="dxa"/>
          </w:tcPr>
          <w:p w:rsidR="00767E86" w:rsidRDefault="0099570A">
            <w:r>
              <w:t>1972.</w:t>
            </w:r>
          </w:p>
        </w:tc>
        <w:tc>
          <w:tcPr>
            <w:tcW w:w="2880" w:type="dxa"/>
          </w:tcPr>
          <w:p w:rsidR="00767E86" w:rsidRDefault="0099570A">
            <w:r>
              <w:t>Видеоматериал «Казнь националистам чурок 14_88», размещенный на интернет-сайте, имеющий электр</w:t>
            </w:r>
            <w:r>
              <w:t>онный адрес http://vkontakte.ru (решение Промышленного районного суда г. Курска от 05.03.2013);</w:t>
            </w:r>
          </w:p>
        </w:tc>
        <w:tc>
          <w:tcPr>
            <w:tcW w:w="2880" w:type="dxa"/>
          </w:tcPr>
          <w:p w:rsidR="00767E86" w:rsidRDefault="00767E86"/>
        </w:tc>
      </w:tr>
      <w:tr w:rsidR="00767E86">
        <w:tc>
          <w:tcPr>
            <w:tcW w:w="2880" w:type="dxa"/>
          </w:tcPr>
          <w:p w:rsidR="00767E86" w:rsidRDefault="0099570A">
            <w:r>
              <w:t>1973.</w:t>
            </w:r>
          </w:p>
        </w:tc>
        <w:tc>
          <w:tcPr>
            <w:tcW w:w="2880" w:type="dxa"/>
          </w:tcPr>
          <w:p w:rsidR="00767E86" w:rsidRDefault="0099570A">
            <w:r>
              <w:t xml:space="preserve">Видеоматериал «Казнь НС Бойцами», размещенного на интернет-сайте, имеющий электронный адрес http://vkontakte.ru (решение Промышленного </w:t>
            </w:r>
            <w:r>
              <w:t>районного суда г. Курска от 05.03.2013);</w:t>
            </w:r>
          </w:p>
        </w:tc>
        <w:tc>
          <w:tcPr>
            <w:tcW w:w="2880" w:type="dxa"/>
          </w:tcPr>
          <w:p w:rsidR="00767E86" w:rsidRDefault="00767E86"/>
        </w:tc>
      </w:tr>
      <w:tr w:rsidR="00767E86">
        <w:tc>
          <w:tcPr>
            <w:tcW w:w="2880" w:type="dxa"/>
          </w:tcPr>
          <w:p w:rsidR="00767E86" w:rsidRDefault="0099570A">
            <w:r>
              <w:t>1974.</w:t>
            </w:r>
          </w:p>
        </w:tc>
        <w:tc>
          <w:tcPr>
            <w:tcW w:w="2880" w:type="dxa"/>
          </w:tcPr>
          <w:p w:rsidR="00767E86" w:rsidRDefault="0099570A">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w:t>
            </w:r>
            <w:r>
              <w:t>ского районного суда Кабардино-Балкарской Республики от 14.05.2013);</w:t>
            </w:r>
          </w:p>
        </w:tc>
        <w:tc>
          <w:tcPr>
            <w:tcW w:w="2880" w:type="dxa"/>
          </w:tcPr>
          <w:p w:rsidR="00767E86" w:rsidRDefault="00767E86"/>
        </w:tc>
      </w:tr>
      <w:tr w:rsidR="00767E86">
        <w:tc>
          <w:tcPr>
            <w:tcW w:w="2880" w:type="dxa"/>
          </w:tcPr>
          <w:p w:rsidR="00767E86" w:rsidRDefault="0099570A">
            <w:r>
              <w:t>1975.</w:t>
            </w:r>
          </w:p>
        </w:tc>
        <w:tc>
          <w:tcPr>
            <w:tcW w:w="2880" w:type="dxa"/>
          </w:tcPr>
          <w:p w:rsidR="00767E86" w:rsidRDefault="0099570A">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w:t>
            </w:r>
            <w:r>
              <w:t>омышленного районного суда г. Курска от 04.03.2013);</w:t>
            </w:r>
          </w:p>
        </w:tc>
        <w:tc>
          <w:tcPr>
            <w:tcW w:w="2880" w:type="dxa"/>
          </w:tcPr>
          <w:p w:rsidR="00767E86" w:rsidRDefault="00767E86"/>
        </w:tc>
      </w:tr>
      <w:tr w:rsidR="00767E86">
        <w:tc>
          <w:tcPr>
            <w:tcW w:w="2880" w:type="dxa"/>
          </w:tcPr>
          <w:p w:rsidR="00767E86" w:rsidRDefault="0099570A">
            <w:r>
              <w:t>1976.</w:t>
            </w:r>
          </w:p>
        </w:tc>
        <w:tc>
          <w:tcPr>
            <w:tcW w:w="2880" w:type="dxa"/>
          </w:tcPr>
          <w:p w:rsidR="00767E86" w:rsidRDefault="0099570A">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767E86" w:rsidRDefault="00767E86"/>
        </w:tc>
      </w:tr>
      <w:tr w:rsidR="00767E86">
        <w:tc>
          <w:tcPr>
            <w:tcW w:w="2880" w:type="dxa"/>
          </w:tcPr>
          <w:p w:rsidR="00767E86" w:rsidRDefault="0099570A">
            <w:r>
              <w:lastRenderedPageBreak/>
              <w:t>1977.</w:t>
            </w:r>
          </w:p>
        </w:tc>
        <w:tc>
          <w:tcPr>
            <w:tcW w:w="2880" w:type="dxa"/>
          </w:tcPr>
          <w:p w:rsidR="00767E86" w:rsidRDefault="0099570A">
            <w:r>
              <w:t>Видеомат</w:t>
            </w:r>
            <w:r>
              <w:t>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767E86" w:rsidRDefault="00767E86"/>
        </w:tc>
      </w:tr>
      <w:tr w:rsidR="00767E86">
        <w:tc>
          <w:tcPr>
            <w:tcW w:w="2880" w:type="dxa"/>
          </w:tcPr>
          <w:p w:rsidR="00767E86" w:rsidRDefault="0099570A">
            <w:r>
              <w:t>1978.</w:t>
            </w:r>
          </w:p>
        </w:tc>
        <w:tc>
          <w:tcPr>
            <w:tcW w:w="2880" w:type="dxa"/>
          </w:tcPr>
          <w:p w:rsidR="00767E86" w:rsidRDefault="0099570A">
            <w:r>
              <w:t xml:space="preserve">Видеозапись «Veteran VOV o evrejskom fasizme.flv», обнаруженная 03.08.2011 в </w:t>
            </w:r>
            <w:r>
              <w:t>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767E86" w:rsidRDefault="00767E86"/>
        </w:tc>
      </w:tr>
      <w:tr w:rsidR="00767E86">
        <w:tc>
          <w:tcPr>
            <w:tcW w:w="2880" w:type="dxa"/>
          </w:tcPr>
          <w:p w:rsidR="00767E86" w:rsidRDefault="0099570A">
            <w:r>
              <w:t>1979.</w:t>
            </w:r>
          </w:p>
        </w:tc>
        <w:tc>
          <w:tcPr>
            <w:tcW w:w="2880" w:type="dxa"/>
          </w:tcPr>
          <w:p w:rsidR="00767E86" w:rsidRDefault="0099570A">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w:t>
            </w:r>
            <w:r>
              <w:t>163 (решение Печенгского районного суда Мурманской области от 14.03.2013);</w:t>
            </w:r>
          </w:p>
        </w:tc>
        <w:tc>
          <w:tcPr>
            <w:tcW w:w="2880" w:type="dxa"/>
          </w:tcPr>
          <w:p w:rsidR="00767E86" w:rsidRDefault="00767E86"/>
        </w:tc>
      </w:tr>
      <w:tr w:rsidR="00767E86">
        <w:tc>
          <w:tcPr>
            <w:tcW w:w="2880" w:type="dxa"/>
          </w:tcPr>
          <w:p w:rsidR="00767E86" w:rsidRDefault="0099570A">
            <w:r>
              <w:t>1980.</w:t>
            </w:r>
          </w:p>
        </w:tc>
        <w:tc>
          <w:tcPr>
            <w:tcW w:w="2880" w:type="dxa"/>
          </w:tcPr>
          <w:p w:rsidR="00767E86" w:rsidRDefault="0099570A">
            <w:r>
              <w:t>Видеозапись «Ubijstvo Rossii. Flv», обнаруженная 03.08.2011 в социальной сети «В Контакте» (http://vk.com/) информационно-телекоммуникационной сети Интернет на странице поль</w:t>
            </w:r>
            <w:r>
              <w:t>зователя «Аркадий Роговский» по адресу: http://vkontakte. ru/ id62874163 (решение Печенгского районного суда Мурманской области от 14.03.2013);</w:t>
            </w:r>
          </w:p>
        </w:tc>
        <w:tc>
          <w:tcPr>
            <w:tcW w:w="2880" w:type="dxa"/>
          </w:tcPr>
          <w:p w:rsidR="00767E86" w:rsidRDefault="00767E86"/>
        </w:tc>
      </w:tr>
      <w:tr w:rsidR="00767E86">
        <w:tc>
          <w:tcPr>
            <w:tcW w:w="2880" w:type="dxa"/>
          </w:tcPr>
          <w:p w:rsidR="00767E86" w:rsidRDefault="0099570A">
            <w:r>
              <w:t>1981.</w:t>
            </w:r>
          </w:p>
        </w:tc>
        <w:tc>
          <w:tcPr>
            <w:tcW w:w="2880" w:type="dxa"/>
          </w:tcPr>
          <w:p w:rsidR="00767E86" w:rsidRDefault="0099570A">
            <w:r>
              <w:t>Зеркало сайта «Кавказ-Центр» www.kcblog.info (решение Ленинского районного суда г. Грозного Чеченской Ре</w:t>
            </w:r>
            <w:r>
              <w:t>спублики от 07.02.2013);</w:t>
            </w:r>
          </w:p>
        </w:tc>
        <w:tc>
          <w:tcPr>
            <w:tcW w:w="2880" w:type="dxa"/>
          </w:tcPr>
          <w:p w:rsidR="00767E86" w:rsidRDefault="00767E86"/>
        </w:tc>
      </w:tr>
      <w:tr w:rsidR="00767E86">
        <w:tc>
          <w:tcPr>
            <w:tcW w:w="2880" w:type="dxa"/>
          </w:tcPr>
          <w:p w:rsidR="00767E86" w:rsidRDefault="0099570A">
            <w:r>
              <w:t>198</w:t>
            </w:r>
            <w:r>
              <w:lastRenderedPageBreak/>
              <w:t>2.</w:t>
            </w:r>
          </w:p>
        </w:tc>
        <w:tc>
          <w:tcPr>
            <w:tcW w:w="2880" w:type="dxa"/>
          </w:tcPr>
          <w:p w:rsidR="00767E86" w:rsidRDefault="0099570A">
            <w:r>
              <w:lastRenderedPageBreak/>
              <w:t>Сайт «Имам ТВ» www.imamtv.com (решение Ленинского районного суда г. Грозного Чеченской Республики от 07.02.2013);</w:t>
            </w:r>
          </w:p>
        </w:tc>
        <w:tc>
          <w:tcPr>
            <w:tcW w:w="2880" w:type="dxa"/>
          </w:tcPr>
          <w:p w:rsidR="00767E86" w:rsidRDefault="00767E86"/>
        </w:tc>
      </w:tr>
      <w:tr w:rsidR="00767E86">
        <w:tc>
          <w:tcPr>
            <w:tcW w:w="2880" w:type="dxa"/>
          </w:tcPr>
          <w:p w:rsidR="00767E86" w:rsidRDefault="0099570A">
            <w:r>
              <w:t>1983.</w:t>
            </w:r>
          </w:p>
        </w:tc>
        <w:tc>
          <w:tcPr>
            <w:tcW w:w="2880" w:type="dxa"/>
          </w:tcPr>
          <w:p w:rsidR="00767E86" w:rsidRDefault="0099570A">
            <w:r>
              <w:t>Видеообращение Яндырханова Мусы Зималиевича под названием «Напоминание» (решение Ленинского районного</w:t>
            </w:r>
            <w:r>
              <w:t xml:space="preserve"> суда г. Грозного Чеченской Республики от 07.02.2013);</w:t>
            </w:r>
          </w:p>
        </w:tc>
        <w:tc>
          <w:tcPr>
            <w:tcW w:w="2880" w:type="dxa"/>
          </w:tcPr>
          <w:p w:rsidR="00767E86" w:rsidRDefault="00767E86"/>
        </w:tc>
      </w:tr>
      <w:tr w:rsidR="00767E86">
        <w:tc>
          <w:tcPr>
            <w:tcW w:w="2880" w:type="dxa"/>
          </w:tcPr>
          <w:p w:rsidR="00767E86" w:rsidRDefault="0099570A">
            <w:r>
              <w:t>1984.</w:t>
            </w:r>
          </w:p>
        </w:tc>
        <w:tc>
          <w:tcPr>
            <w:tcW w:w="2880" w:type="dxa"/>
          </w:tcPr>
          <w:p w:rsidR="00767E86" w:rsidRDefault="0099570A">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w:t>
            </w:r>
            <w:r>
              <w:t>е к чуркам», «Славянский союз!», без указания автора (решение Центрального районного суда Читы от 21.02.2013);</w:t>
            </w:r>
          </w:p>
        </w:tc>
        <w:tc>
          <w:tcPr>
            <w:tcW w:w="2880" w:type="dxa"/>
          </w:tcPr>
          <w:p w:rsidR="00767E86" w:rsidRDefault="00767E86"/>
        </w:tc>
      </w:tr>
      <w:tr w:rsidR="00767E86">
        <w:tc>
          <w:tcPr>
            <w:tcW w:w="2880" w:type="dxa"/>
          </w:tcPr>
          <w:p w:rsidR="00767E86" w:rsidRDefault="0099570A">
            <w:r>
              <w:t>1985.</w:t>
            </w:r>
          </w:p>
        </w:tc>
        <w:tc>
          <w:tcPr>
            <w:tcW w:w="2880" w:type="dxa"/>
          </w:tcPr>
          <w:p w:rsidR="00767E86" w:rsidRDefault="0099570A">
            <w:r>
              <w:t xml:space="preserve">Аудиозаписи песен в информационно-телекоммуникационной сети Интернет на сайте http:// vk.com/id30447455 исполнителя А. Харчикова «Бей </w:t>
            </w:r>
            <w:r>
              <w:t>жидов» и ХОРа СС «РОССИЯ ДЛЯ РУССКИХ», без указания автора (решение Центрального районного суда г. Читы от 21.02.2013);</w:t>
            </w:r>
          </w:p>
        </w:tc>
        <w:tc>
          <w:tcPr>
            <w:tcW w:w="2880" w:type="dxa"/>
          </w:tcPr>
          <w:p w:rsidR="00767E86" w:rsidRDefault="00767E86"/>
        </w:tc>
      </w:tr>
      <w:tr w:rsidR="00767E86">
        <w:tc>
          <w:tcPr>
            <w:tcW w:w="2880" w:type="dxa"/>
          </w:tcPr>
          <w:p w:rsidR="00767E86" w:rsidRDefault="0099570A">
            <w:r>
              <w:t>1986.</w:t>
            </w:r>
          </w:p>
        </w:tc>
        <w:tc>
          <w:tcPr>
            <w:tcW w:w="2880" w:type="dxa"/>
          </w:tcPr>
          <w:p w:rsidR="00767E86" w:rsidRDefault="0099570A">
            <w:r>
              <w:t>Текст, начинающийся со слов: «О Аллах! Помоги братьям которые сражаются на джихаде» и заканчивающийся словами «поистине наш госп</w:t>
            </w:r>
            <w:r>
              <w:t>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2880" w:type="dxa"/>
          </w:tcPr>
          <w:p w:rsidR="00767E86" w:rsidRDefault="00767E86"/>
        </w:tc>
      </w:tr>
      <w:tr w:rsidR="00767E86">
        <w:tc>
          <w:tcPr>
            <w:tcW w:w="2880" w:type="dxa"/>
          </w:tcPr>
          <w:p w:rsidR="00767E86" w:rsidRDefault="0099570A">
            <w:r>
              <w:t>1987.</w:t>
            </w:r>
          </w:p>
        </w:tc>
        <w:tc>
          <w:tcPr>
            <w:tcW w:w="2880" w:type="dxa"/>
          </w:tcPr>
          <w:p w:rsidR="00767E86" w:rsidRDefault="0099570A">
            <w:r>
              <w:t>Материалы, размещенные в социальной сети «В контакте» на странице, имеющей номер – ID65407509, в</w:t>
            </w:r>
            <w:r>
              <w:t xml:space="preserve">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w:t>
            </w:r>
            <w:r>
              <w:t>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w:t>
            </w:r>
            <w:r>
              <w:t xml:space="preserve">ентарием «настоящие скин хеды фашисты» (решение Курчатовского городского суда Курской области от </w:t>
            </w:r>
            <w:r>
              <w:lastRenderedPageBreak/>
              <w:t>22.04.2013);</w:t>
            </w:r>
          </w:p>
        </w:tc>
        <w:tc>
          <w:tcPr>
            <w:tcW w:w="2880" w:type="dxa"/>
          </w:tcPr>
          <w:p w:rsidR="00767E86" w:rsidRDefault="00767E86"/>
        </w:tc>
      </w:tr>
      <w:tr w:rsidR="00767E86">
        <w:tc>
          <w:tcPr>
            <w:tcW w:w="2880" w:type="dxa"/>
          </w:tcPr>
          <w:p w:rsidR="00767E86" w:rsidRDefault="0099570A">
            <w:r>
              <w:t>1988.</w:t>
            </w:r>
          </w:p>
        </w:tc>
        <w:tc>
          <w:tcPr>
            <w:tcW w:w="2880" w:type="dxa"/>
          </w:tcPr>
          <w:p w:rsidR="00767E86" w:rsidRDefault="0099570A">
            <w:r>
              <w:t>Материалы сайта: http://kavkaznews.blogspot.com/ - «Имарат Кавказ новости факты аналитика», а именно: статью «Вилаят Нохчийчоь. Муртады пр</w:t>
            </w:r>
            <w:r>
              <w:t>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w:t>
            </w:r>
            <w:r>
              <w:t>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2880" w:type="dxa"/>
          </w:tcPr>
          <w:p w:rsidR="00767E86" w:rsidRDefault="00767E86"/>
        </w:tc>
      </w:tr>
      <w:tr w:rsidR="00767E86">
        <w:tc>
          <w:tcPr>
            <w:tcW w:w="2880" w:type="dxa"/>
          </w:tcPr>
          <w:p w:rsidR="00767E86" w:rsidRDefault="0099570A">
            <w:r>
              <w:t>1989.</w:t>
            </w:r>
          </w:p>
        </w:tc>
        <w:tc>
          <w:tcPr>
            <w:tcW w:w="2880" w:type="dxa"/>
          </w:tcPr>
          <w:p w:rsidR="00767E86" w:rsidRDefault="0099570A">
            <w:r>
              <w:t>Cтатья Бориса Стомахина «Террор вам, тираны!», размещенная на интернет – сайте http//sopritivlenie</w:t>
            </w:r>
            <w:r>
              <w:t>.marsho.net (решение Бабушкинского районного суда г. Москвы от 12.03.2013).</w:t>
            </w:r>
          </w:p>
        </w:tc>
        <w:tc>
          <w:tcPr>
            <w:tcW w:w="2880" w:type="dxa"/>
          </w:tcPr>
          <w:p w:rsidR="00767E86" w:rsidRDefault="00767E86"/>
        </w:tc>
      </w:tr>
      <w:tr w:rsidR="00767E86">
        <w:tc>
          <w:tcPr>
            <w:tcW w:w="2880" w:type="dxa"/>
          </w:tcPr>
          <w:p w:rsidR="00767E86" w:rsidRDefault="0099570A">
            <w:r>
              <w:t>1990.</w:t>
            </w:r>
          </w:p>
        </w:tc>
        <w:tc>
          <w:tcPr>
            <w:tcW w:w="2880" w:type="dxa"/>
          </w:tcPr>
          <w:p w:rsidR="00767E86" w:rsidRDefault="0099570A">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767E86" w:rsidRDefault="00767E86"/>
        </w:tc>
      </w:tr>
      <w:tr w:rsidR="00767E86">
        <w:tc>
          <w:tcPr>
            <w:tcW w:w="2880" w:type="dxa"/>
          </w:tcPr>
          <w:p w:rsidR="00767E86" w:rsidRDefault="0099570A">
            <w:r>
              <w:t>1991.</w:t>
            </w:r>
          </w:p>
        </w:tc>
        <w:tc>
          <w:tcPr>
            <w:tcW w:w="2880" w:type="dxa"/>
          </w:tcPr>
          <w:p w:rsidR="00767E86" w:rsidRDefault="0099570A">
            <w: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w:t>
            </w:r>
            <w:r>
              <w:t>районного суда г. Москвы от 02.10.2012);</w:t>
            </w:r>
          </w:p>
        </w:tc>
        <w:tc>
          <w:tcPr>
            <w:tcW w:w="2880" w:type="dxa"/>
          </w:tcPr>
          <w:p w:rsidR="00767E86" w:rsidRDefault="00767E86"/>
        </w:tc>
      </w:tr>
      <w:tr w:rsidR="00767E86">
        <w:tc>
          <w:tcPr>
            <w:tcW w:w="2880" w:type="dxa"/>
          </w:tcPr>
          <w:p w:rsidR="00767E86" w:rsidRDefault="0099570A">
            <w:r>
              <w:t>1992.</w:t>
            </w:r>
          </w:p>
        </w:tc>
        <w:tc>
          <w:tcPr>
            <w:tcW w:w="2880" w:type="dxa"/>
          </w:tcPr>
          <w:p w:rsidR="00767E86" w:rsidRDefault="0099570A">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w:t>
            </w:r>
            <w:r>
              <w:t>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2880" w:type="dxa"/>
          </w:tcPr>
          <w:p w:rsidR="00767E86" w:rsidRDefault="00767E86"/>
        </w:tc>
      </w:tr>
      <w:tr w:rsidR="00767E86">
        <w:tc>
          <w:tcPr>
            <w:tcW w:w="2880" w:type="dxa"/>
          </w:tcPr>
          <w:p w:rsidR="00767E86" w:rsidRDefault="0099570A">
            <w:r>
              <w:lastRenderedPageBreak/>
              <w:t>1993.</w:t>
            </w:r>
          </w:p>
        </w:tc>
        <w:tc>
          <w:tcPr>
            <w:tcW w:w="2880" w:type="dxa"/>
          </w:tcPr>
          <w:p w:rsidR="00767E86" w:rsidRDefault="0099570A">
            <w:r>
              <w:t>Видеоматериал, размещенный на личной Интернет-странице пользователя, зарегистриров</w:t>
            </w:r>
            <w:r>
              <w:t xml:space="preserve">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w:t>
            </w:r>
            <w:r>
              <w:t>районного суда г, Уфы от 07.06.2013);</w:t>
            </w:r>
          </w:p>
        </w:tc>
        <w:tc>
          <w:tcPr>
            <w:tcW w:w="2880" w:type="dxa"/>
          </w:tcPr>
          <w:p w:rsidR="00767E86" w:rsidRDefault="00767E86"/>
        </w:tc>
      </w:tr>
      <w:tr w:rsidR="00767E86">
        <w:tc>
          <w:tcPr>
            <w:tcW w:w="2880" w:type="dxa"/>
          </w:tcPr>
          <w:p w:rsidR="00767E86" w:rsidRDefault="0099570A">
            <w:r>
              <w:t>1994.</w:t>
            </w:r>
          </w:p>
        </w:tc>
        <w:tc>
          <w:tcPr>
            <w:tcW w:w="2880" w:type="dxa"/>
          </w:tcPr>
          <w:p w:rsidR="00767E86" w:rsidRDefault="0099570A">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w:t>
            </w:r>
            <w:r>
              <w:t>ием «Артем Семушев» (решение Майкопского городского суда Республики Адыгея от 20.03.2013);</w:t>
            </w:r>
          </w:p>
        </w:tc>
        <w:tc>
          <w:tcPr>
            <w:tcW w:w="2880" w:type="dxa"/>
          </w:tcPr>
          <w:p w:rsidR="00767E86" w:rsidRDefault="00767E86"/>
        </w:tc>
      </w:tr>
      <w:tr w:rsidR="00767E86">
        <w:tc>
          <w:tcPr>
            <w:tcW w:w="2880" w:type="dxa"/>
          </w:tcPr>
          <w:p w:rsidR="00767E86" w:rsidRDefault="0099570A">
            <w:r>
              <w:t>1995.</w:t>
            </w:r>
          </w:p>
        </w:tc>
        <w:tc>
          <w:tcPr>
            <w:tcW w:w="2880" w:type="dxa"/>
          </w:tcPr>
          <w:p w:rsidR="00767E86" w:rsidRDefault="0099570A">
            <w:r>
              <w:t>Информационный материал – фото с надписью «Ебашь кавказцев, весело, спортивно, модно», обнаруженный и изъятый в ходе мониторинга Интернет- портала http://shl</w:t>
            </w:r>
            <w:r>
              <w:t>ko.livejournal.com/53475.html (решение Зольского районного суда Кабардино-Балкарской Республики от 30.05.2013);</w:t>
            </w:r>
          </w:p>
        </w:tc>
        <w:tc>
          <w:tcPr>
            <w:tcW w:w="2880" w:type="dxa"/>
          </w:tcPr>
          <w:p w:rsidR="00767E86" w:rsidRDefault="00767E86"/>
        </w:tc>
      </w:tr>
      <w:tr w:rsidR="00767E86">
        <w:tc>
          <w:tcPr>
            <w:tcW w:w="2880" w:type="dxa"/>
          </w:tcPr>
          <w:p w:rsidR="00767E86" w:rsidRDefault="0099570A">
            <w:r>
              <w:t>1996.</w:t>
            </w:r>
          </w:p>
        </w:tc>
        <w:tc>
          <w:tcPr>
            <w:tcW w:w="2880" w:type="dxa"/>
          </w:tcPr>
          <w:p w:rsidR="00767E86" w:rsidRDefault="0099570A">
            <w:r>
              <w:t>Интернет-сайт www.geroivoli.info (решение Никулинского районного суда г. Москвы от 19.11.2012);</w:t>
            </w:r>
          </w:p>
        </w:tc>
        <w:tc>
          <w:tcPr>
            <w:tcW w:w="2880" w:type="dxa"/>
          </w:tcPr>
          <w:p w:rsidR="00767E86" w:rsidRDefault="00767E86"/>
        </w:tc>
      </w:tr>
      <w:tr w:rsidR="00767E86">
        <w:tc>
          <w:tcPr>
            <w:tcW w:w="2880" w:type="dxa"/>
          </w:tcPr>
          <w:p w:rsidR="00767E86" w:rsidRDefault="0099570A">
            <w:r>
              <w:t>1997.</w:t>
            </w:r>
          </w:p>
        </w:tc>
        <w:tc>
          <w:tcPr>
            <w:tcW w:w="2880" w:type="dxa"/>
          </w:tcPr>
          <w:p w:rsidR="00767E86" w:rsidRDefault="0099570A">
            <w:r>
              <w:t xml:space="preserve">Информационный материал «Мой </w:t>
            </w:r>
            <w:r>
              <w:t>взгляд на жизнь», размещенный на Интернет-сайте www.geroivoli.info (решение Никулинского районного суда г. Москвы от 19.11.2012);</w:t>
            </w:r>
          </w:p>
        </w:tc>
        <w:tc>
          <w:tcPr>
            <w:tcW w:w="2880" w:type="dxa"/>
          </w:tcPr>
          <w:p w:rsidR="00767E86" w:rsidRDefault="00767E86"/>
        </w:tc>
      </w:tr>
      <w:tr w:rsidR="00767E86">
        <w:tc>
          <w:tcPr>
            <w:tcW w:w="2880" w:type="dxa"/>
          </w:tcPr>
          <w:p w:rsidR="00767E86" w:rsidRDefault="0099570A">
            <w:r>
              <w:t>199</w:t>
            </w:r>
            <w:r>
              <w:lastRenderedPageBreak/>
              <w:t>8.</w:t>
            </w:r>
          </w:p>
        </w:tc>
        <w:tc>
          <w:tcPr>
            <w:tcW w:w="2880" w:type="dxa"/>
          </w:tcPr>
          <w:p w:rsidR="00767E86" w:rsidRDefault="0099570A">
            <w:r>
              <w:lastRenderedPageBreak/>
              <w:t>Информационный материал «Прояви себя как воин», размещенный на Интернет-сайте www.geroivoli.info (решение Никулинского</w:t>
            </w:r>
            <w:r>
              <w:t xml:space="preserve"> районного суда г. Москвы от 19.11.2012);</w:t>
            </w:r>
          </w:p>
        </w:tc>
        <w:tc>
          <w:tcPr>
            <w:tcW w:w="2880" w:type="dxa"/>
          </w:tcPr>
          <w:p w:rsidR="00767E86" w:rsidRDefault="00767E86"/>
        </w:tc>
      </w:tr>
      <w:tr w:rsidR="00767E86">
        <w:tc>
          <w:tcPr>
            <w:tcW w:w="2880" w:type="dxa"/>
          </w:tcPr>
          <w:p w:rsidR="00767E86" w:rsidRDefault="0099570A">
            <w:r>
              <w:t>1999.</w:t>
            </w:r>
          </w:p>
        </w:tc>
        <w:tc>
          <w:tcPr>
            <w:tcW w:w="2880" w:type="dxa"/>
          </w:tcPr>
          <w:p w:rsidR="00767E86" w:rsidRDefault="0099570A">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w:t>
            </w:r>
            <w:r>
              <w:t xml:space="preserve"> городского суда Республики Коми от 15.05.2013);</w:t>
            </w:r>
          </w:p>
        </w:tc>
        <w:tc>
          <w:tcPr>
            <w:tcW w:w="2880" w:type="dxa"/>
          </w:tcPr>
          <w:p w:rsidR="00767E86" w:rsidRDefault="00767E86"/>
        </w:tc>
      </w:tr>
      <w:tr w:rsidR="00767E86">
        <w:tc>
          <w:tcPr>
            <w:tcW w:w="2880" w:type="dxa"/>
          </w:tcPr>
          <w:p w:rsidR="00767E86" w:rsidRDefault="0099570A">
            <w:r>
              <w:t>2000.</w:t>
            </w:r>
          </w:p>
        </w:tc>
        <w:tc>
          <w:tcPr>
            <w:tcW w:w="2880" w:type="dxa"/>
          </w:tcPr>
          <w:p w:rsidR="00767E86" w:rsidRDefault="0099570A">
            <w:r>
              <w:t>Брошюра «Готфрид Федер. Программа и мировоззрение НСДАП» (решение Южно-Сахалинского городского суда от 30.04.2013);</w:t>
            </w:r>
          </w:p>
        </w:tc>
        <w:tc>
          <w:tcPr>
            <w:tcW w:w="2880" w:type="dxa"/>
          </w:tcPr>
          <w:p w:rsidR="00767E86" w:rsidRDefault="00767E86"/>
        </w:tc>
      </w:tr>
      <w:tr w:rsidR="00767E86">
        <w:tc>
          <w:tcPr>
            <w:tcW w:w="2880" w:type="dxa"/>
          </w:tcPr>
          <w:p w:rsidR="00767E86" w:rsidRDefault="0099570A">
            <w:r>
              <w:t>2001.</w:t>
            </w:r>
          </w:p>
        </w:tc>
        <w:tc>
          <w:tcPr>
            <w:tcW w:w="2880" w:type="dxa"/>
          </w:tcPr>
          <w:p w:rsidR="00767E86" w:rsidRDefault="0099570A">
            <w:r>
              <w:t xml:space="preserve">Информационный материал – фото с изображением человека с маской, одетого в </w:t>
            </w:r>
            <w:r>
              <w:t>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767E86" w:rsidRDefault="00767E86"/>
        </w:tc>
      </w:tr>
      <w:tr w:rsidR="00767E86">
        <w:tc>
          <w:tcPr>
            <w:tcW w:w="2880" w:type="dxa"/>
          </w:tcPr>
          <w:p w:rsidR="00767E86" w:rsidRDefault="0099570A">
            <w:r>
              <w:t>2002.</w:t>
            </w:r>
          </w:p>
        </w:tc>
        <w:tc>
          <w:tcPr>
            <w:tcW w:w="2880" w:type="dxa"/>
          </w:tcPr>
          <w:p w:rsidR="00767E86" w:rsidRDefault="0099570A">
            <w:r>
              <w:t>Аудио и видео фа</w:t>
            </w:r>
            <w:r>
              <w:t>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w:t>
            </w:r>
            <w:r>
              <w:t>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w:t>
            </w:r>
            <w:r>
              <w:t>ельностью 04 минуты 47 секунд (решение Няганского городского суда Ханты-Мансийского автономного округа – Югры от 13.05.2013);</w:t>
            </w:r>
          </w:p>
        </w:tc>
        <w:tc>
          <w:tcPr>
            <w:tcW w:w="2880" w:type="dxa"/>
          </w:tcPr>
          <w:p w:rsidR="00767E86" w:rsidRDefault="00767E86"/>
        </w:tc>
      </w:tr>
      <w:tr w:rsidR="00767E86">
        <w:tc>
          <w:tcPr>
            <w:tcW w:w="2880" w:type="dxa"/>
          </w:tcPr>
          <w:p w:rsidR="00767E86" w:rsidRDefault="0099570A">
            <w:r>
              <w:t>200</w:t>
            </w:r>
            <w:r>
              <w:lastRenderedPageBreak/>
              <w:t>3.</w:t>
            </w:r>
          </w:p>
        </w:tc>
        <w:tc>
          <w:tcPr>
            <w:tcW w:w="2880" w:type="dxa"/>
          </w:tcPr>
          <w:p w:rsidR="00767E86" w:rsidRDefault="0099570A">
            <w:r>
              <w:lastRenderedPageBreak/>
              <w:t xml:space="preserve">Статья Бориса Стомахина «Удачи тебе, Шамиль Басаев!», размещенная на интернет-сайте </w:t>
            </w:r>
            <w:r>
              <w:t>http://sopritivlenie.marsho.net (решение Бабушкинского районного суда г. Москвы от 23.04.2013);</w:t>
            </w:r>
          </w:p>
        </w:tc>
        <w:tc>
          <w:tcPr>
            <w:tcW w:w="2880" w:type="dxa"/>
          </w:tcPr>
          <w:p w:rsidR="00767E86" w:rsidRDefault="00767E86"/>
        </w:tc>
      </w:tr>
      <w:tr w:rsidR="00767E86">
        <w:tc>
          <w:tcPr>
            <w:tcW w:w="2880" w:type="dxa"/>
          </w:tcPr>
          <w:p w:rsidR="00767E86" w:rsidRDefault="0099570A">
            <w:r>
              <w:t>2004.</w:t>
            </w:r>
          </w:p>
        </w:tc>
        <w:tc>
          <w:tcPr>
            <w:tcW w:w="2880" w:type="dxa"/>
          </w:tcPr>
          <w:p w:rsidR="00767E86" w:rsidRDefault="0099570A">
            <w:r>
              <w:t>Текст статьи «Убивать - природный закон», размещенной на сайте сети «Интернет» по адресу http://www.anticompromat.org (решение Ленинского районного суда</w:t>
            </w:r>
            <w:r>
              <w:t xml:space="preserve"> г. Воронежа от 11.04.2013);</w:t>
            </w:r>
          </w:p>
        </w:tc>
        <w:tc>
          <w:tcPr>
            <w:tcW w:w="2880" w:type="dxa"/>
          </w:tcPr>
          <w:p w:rsidR="00767E86" w:rsidRDefault="00767E86"/>
        </w:tc>
      </w:tr>
      <w:tr w:rsidR="00767E86">
        <w:tc>
          <w:tcPr>
            <w:tcW w:w="2880" w:type="dxa"/>
          </w:tcPr>
          <w:p w:rsidR="00767E86" w:rsidRDefault="0099570A">
            <w:r>
              <w:t>2005.</w:t>
            </w:r>
          </w:p>
        </w:tc>
        <w:tc>
          <w:tcPr>
            <w:tcW w:w="2880" w:type="dxa"/>
          </w:tcPr>
          <w:p w:rsidR="00767E86" w:rsidRDefault="0099570A">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767E86" w:rsidRDefault="00767E86"/>
        </w:tc>
      </w:tr>
      <w:tr w:rsidR="00767E86">
        <w:tc>
          <w:tcPr>
            <w:tcW w:w="2880" w:type="dxa"/>
          </w:tcPr>
          <w:p w:rsidR="00767E86" w:rsidRDefault="0099570A">
            <w:r>
              <w:t>2006.</w:t>
            </w:r>
          </w:p>
        </w:tc>
        <w:tc>
          <w:tcPr>
            <w:tcW w:w="2880" w:type="dxa"/>
          </w:tcPr>
          <w:p w:rsidR="00767E86" w:rsidRDefault="0099570A">
            <w: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w:t>
            </w:r>
            <w:r>
              <w:t>14.05.2013);</w:t>
            </w:r>
          </w:p>
        </w:tc>
        <w:tc>
          <w:tcPr>
            <w:tcW w:w="2880" w:type="dxa"/>
          </w:tcPr>
          <w:p w:rsidR="00767E86" w:rsidRDefault="00767E86"/>
        </w:tc>
      </w:tr>
      <w:tr w:rsidR="00767E86">
        <w:tc>
          <w:tcPr>
            <w:tcW w:w="2880" w:type="dxa"/>
          </w:tcPr>
          <w:p w:rsidR="00767E86" w:rsidRDefault="0099570A">
            <w:r>
              <w:t>2007.</w:t>
            </w:r>
          </w:p>
        </w:tc>
        <w:tc>
          <w:tcPr>
            <w:tcW w:w="2880" w:type="dxa"/>
          </w:tcPr>
          <w:p w:rsidR="00767E86" w:rsidRDefault="0099570A">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767E86" w:rsidRDefault="00767E86"/>
        </w:tc>
      </w:tr>
      <w:tr w:rsidR="00767E86">
        <w:tc>
          <w:tcPr>
            <w:tcW w:w="2880" w:type="dxa"/>
          </w:tcPr>
          <w:p w:rsidR="00767E86" w:rsidRDefault="0099570A">
            <w:r>
              <w:t>2008.</w:t>
            </w:r>
          </w:p>
        </w:tc>
        <w:tc>
          <w:tcPr>
            <w:tcW w:w="2880" w:type="dxa"/>
          </w:tcPr>
          <w:p w:rsidR="00767E86" w:rsidRDefault="0099570A">
            <w:r>
              <w:t xml:space="preserve">Информационный </w:t>
            </w:r>
            <w:r>
              <w:t>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w:t>
            </w:r>
            <w:r>
              <w:t>о городского суда Кабардино-Балкарской Республики от 06.05.2013);</w:t>
            </w:r>
          </w:p>
        </w:tc>
        <w:tc>
          <w:tcPr>
            <w:tcW w:w="2880" w:type="dxa"/>
          </w:tcPr>
          <w:p w:rsidR="00767E86" w:rsidRDefault="00767E86"/>
        </w:tc>
      </w:tr>
      <w:tr w:rsidR="00767E86">
        <w:tc>
          <w:tcPr>
            <w:tcW w:w="2880" w:type="dxa"/>
          </w:tcPr>
          <w:p w:rsidR="00767E86" w:rsidRDefault="0099570A">
            <w:r>
              <w:lastRenderedPageBreak/>
              <w:t>2009.</w:t>
            </w:r>
          </w:p>
        </w:tc>
        <w:tc>
          <w:tcPr>
            <w:tcW w:w="2880" w:type="dxa"/>
          </w:tcPr>
          <w:p w:rsidR="00767E86" w:rsidRDefault="0099570A">
            <w: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w:t>
            </w:r>
            <w:r>
              <w:t xml:space="preserve">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w:t>
            </w:r>
            <w:r>
              <w:t>г. Новосибирска от 08.05.2013);</w:t>
            </w:r>
          </w:p>
        </w:tc>
        <w:tc>
          <w:tcPr>
            <w:tcW w:w="2880" w:type="dxa"/>
          </w:tcPr>
          <w:p w:rsidR="00767E86" w:rsidRDefault="00767E86"/>
        </w:tc>
      </w:tr>
      <w:tr w:rsidR="00767E86">
        <w:tc>
          <w:tcPr>
            <w:tcW w:w="2880" w:type="dxa"/>
          </w:tcPr>
          <w:p w:rsidR="00767E86" w:rsidRDefault="0099570A">
            <w:r>
              <w:t>2010.</w:t>
            </w:r>
          </w:p>
        </w:tc>
        <w:tc>
          <w:tcPr>
            <w:tcW w:w="2880" w:type="dxa"/>
          </w:tcPr>
          <w:p w:rsidR="00767E86" w:rsidRDefault="0099570A">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w:t>
            </w:r>
            <w:r>
              <w:t>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w:t>
            </w:r>
            <w:r>
              <w:t>0932644 (решение Терского районного суда Кабардино-Балкарской Республики от 11.03.2013);</w:t>
            </w:r>
          </w:p>
        </w:tc>
        <w:tc>
          <w:tcPr>
            <w:tcW w:w="2880" w:type="dxa"/>
          </w:tcPr>
          <w:p w:rsidR="00767E86" w:rsidRDefault="00767E86"/>
        </w:tc>
      </w:tr>
      <w:tr w:rsidR="00767E86">
        <w:tc>
          <w:tcPr>
            <w:tcW w:w="2880" w:type="dxa"/>
          </w:tcPr>
          <w:p w:rsidR="00767E86" w:rsidRDefault="0099570A">
            <w:r>
              <w:t>2011.</w:t>
            </w:r>
          </w:p>
        </w:tc>
        <w:tc>
          <w:tcPr>
            <w:tcW w:w="2880" w:type="dxa"/>
          </w:tcPr>
          <w:p w:rsidR="00767E86" w:rsidRDefault="0099570A">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w:t>
            </w:r>
            <w:r>
              <w:t>.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w:t>
            </w:r>
            <w:r>
              <w:t>ttp://vk.com (решение Ленинского районного суда г. Саранска Республики Мордовия от 25.03.2013);</w:t>
            </w:r>
          </w:p>
        </w:tc>
        <w:tc>
          <w:tcPr>
            <w:tcW w:w="2880" w:type="dxa"/>
          </w:tcPr>
          <w:p w:rsidR="00767E86" w:rsidRDefault="00767E86"/>
        </w:tc>
      </w:tr>
      <w:tr w:rsidR="00767E86">
        <w:tc>
          <w:tcPr>
            <w:tcW w:w="2880" w:type="dxa"/>
          </w:tcPr>
          <w:p w:rsidR="00767E86" w:rsidRDefault="0099570A">
            <w:r>
              <w:t>2012.</w:t>
            </w:r>
          </w:p>
        </w:tc>
        <w:tc>
          <w:tcPr>
            <w:tcW w:w="2880" w:type="dxa"/>
          </w:tcPr>
          <w:p w:rsidR="00767E86" w:rsidRDefault="0099570A">
            <w:r>
              <w:t>Видеоматериалы «Халифат – Мы Одна Умма» и «Знамя Джихада ИДУ, Амир Фаррук», размещенные на личной Интернет-странице пользователя, зарегистрированного по</w:t>
            </w:r>
            <w:r>
              <w:t>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2880" w:type="dxa"/>
          </w:tcPr>
          <w:p w:rsidR="00767E86" w:rsidRDefault="00767E86"/>
        </w:tc>
      </w:tr>
      <w:tr w:rsidR="00767E86">
        <w:tc>
          <w:tcPr>
            <w:tcW w:w="2880" w:type="dxa"/>
          </w:tcPr>
          <w:p w:rsidR="00767E86" w:rsidRDefault="0099570A">
            <w:r>
              <w:t>201</w:t>
            </w:r>
            <w:r>
              <w:lastRenderedPageBreak/>
              <w:t>3.</w:t>
            </w:r>
          </w:p>
        </w:tc>
        <w:tc>
          <w:tcPr>
            <w:tcW w:w="2880" w:type="dxa"/>
          </w:tcPr>
          <w:p w:rsidR="00767E86" w:rsidRDefault="0099570A">
            <w:r>
              <w:lastRenderedPageBreak/>
              <w:t>Брошюра «Саратовское дело. Выпуск 16» (Киев, «Вехи ис</w:t>
            </w:r>
            <w:r>
              <w:t>тории», 1996) (решение Тимирязевского районного суда г. Москвы от 14.05.2013);</w:t>
            </w:r>
          </w:p>
        </w:tc>
        <w:tc>
          <w:tcPr>
            <w:tcW w:w="2880" w:type="dxa"/>
          </w:tcPr>
          <w:p w:rsidR="00767E86" w:rsidRDefault="00767E86"/>
        </w:tc>
      </w:tr>
      <w:tr w:rsidR="00767E86">
        <w:tc>
          <w:tcPr>
            <w:tcW w:w="2880" w:type="dxa"/>
          </w:tcPr>
          <w:p w:rsidR="00767E86" w:rsidRDefault="0099570A">
            <w:r>
              <w:t>2014.</w:t>
            </w:r>
          </w:p>
        </w:tc>
        <w:tc>
          <w:tcPr>
            <w:tcW w:w="2880" w:type="dxa"/>
          </w:tcPr>
          <w:p w:rsidR="00767E86" w:rsidRDefault="0099570A">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w:t>
            </w:r>
            <w:r>
              <w:t xml:space="preserve">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w:t>
            </w:r>
            <w:r>
              <w:t>«Интернет»,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w:t>
            </w:r>
            <w:r>
              <w:t>а Республики Мордовия от 19.03.2013);</w:t>
            </w:r>
          </w:p>
        </w:tc>
        <w:tc>
          <w:tcPr>
            <w:tcW w:w="2880" w:type="dxa"/>
          </w:tcPr>
          <w:p w:rsidR="00767E86" w:rsidRDefault="00767E86"/>
        </w:tc>
      </w:tr>
      <w:tr w:rsidR="00767E86">
        <w:tc>
          <w:tcPr>
            <w:tcW w:w="2880" w:type="dxa"/>
          </w:tcPr>
          <w:p w:rsidR="00767E86" w:rsidRDefault="0099570A">
            <w:r>
              <w:t>2015.</w:t>
            </w:r>
          </w:p>
        </w:tc>
        <w:tc>
          <w:tcPr>
            <w:tcW w:w="2880" w:type="dxa"/>
          </w:tcPr>
          <w:p w:rsidR="00767E86" w:rsidRDefault="0099570A">
            <w: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w:t>
            </w:r>
            <w:r>
              <w:t>http://www.vkontakte.ru (решение Орджоникидзевского районного суда города Уфы Республики Башкортостан от 12.03.2013);</w:t>
            </w:r>
          </w:p>
        </w:tc>
        <w:tc>
          <w:tcPr>
            <w:tcW w:w="2880" w:type="dxa"/>
          </w:tcPr>
          <w:p w:rsidR="00767E86" w:rsidRDefault="00767E86"/>
        </w:tc>
      </w:tr>
      <w:tr w:rsidR="00767E86">
        <w:tc>
          <w:tcPr>
            <w:tcW w:w="2880" w:type="dxa"/>
          </w:tcPr>
          <w:p w:rsidR="00767E86" w:rsidRDefault="0099570A">
            <w:r>
              <w:t>2016.</w:t>
            </w:r>
          </w:p>
        </w:tc>
        <w:tc>
          <w:tcPr>
            <w:tcW w:w="2880" w:type="dxa"/>
          </w:tcPr>
          <w:p w:rsidR="00767E86" w:rsidRDefault="0099570A">
            <w:r>
              <w:t>Сакральные Знания выуженные из религиозных источников.pdf», «Пособие языческое для Явного мира.pdf», «Приложение.pdf», «Титул.pdf»</w:t>
            </w:r>
            <w:r>
              <w:t>,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2880" w:type="dxa"/>
          </w:tcPr>
          <w:p w:rsidR="00767E86" w:rsidRDefault="00767E86"/>
        </w:tc>
      </w:tr>
      <w:tr w:rsidR="00767E86">
        <w:tc>
          <w:tcPr>
            <w:tcW w:w="2880" w:type="dxa"/>
          </w:tcPr>
          <w:p w:rsidR="00767E86" w:rsidRDefault="0099570A">
            <w:r>
              <w:t>2017.</w:t>
            </w:r>
          </w:p>
        </w:tc>
        <w:tc>
          <w:tcPr>
            <w:tcW w:w="2880" w:type="dxa"/>
          </w:tcPr>
          <w:p w:rsidR="00767E86" w:rsidRDefault="0099570A">
            <w:r>
              <w:t>Информационный материал – комментарий к информационному матери</w:t>
            </w:r>
            <w:r>
              <w:t xml:space="preserve">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w:t>
            </w:r>
            <w:r>
              <w:t>Республики от 31.05.2013);</w:t>
            </w:r>
          </w:p>
        </w:tc>
        <w:tc>
          <w:tcPr>
            <w:tcW w:w="2880" w:type="dxa"/>
          </w:tcPr>
          <w:p w:rsidR="00767E86" w:rsidRDefault="00767E86"/>
        </w:tc>
      </w:tr>
      <w:tr w:rsidR="00767E86">
        <w:tc>
          <w:tcPr>
            <w:tcW w:w="2880" w:type="dxa"/>
          </w:tcPr>
          <w:p w:rsidR="00767E86" w:rsidRDefault="0099570A">
            <w:r>
              <w:t>201</w:t>
            </w:r>
            <w:r>
              <w:lastRenderedPageBreak/>
              <w:t>8.</w:t>
            </w:r>
          </w:p>
        </w:tc>
        <w:tc>
          <w:tcPr>
            <w:tcW w:w="2880" w:type="dxa"/>
          </w:tcPr>
          <w:p w:rsidR="00767E86" w:rsidRDefault="0099570A">
            <w:r>
              <w:lastRenderedPageBreak/>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w:t>
            </w:r>
            <w:r>
              <w:lastRenderedPageBreak/>
              <w:t>городского суда Республики Адыг</w:t>
            </w:r>
            <w:r>
              <w:t>ея от 05.04.2013);</w:t>
            </w:r>
          </w:p>
        </w:tc>
        <w:tc>
          <w:tcPr>
            <w:tcW w:w="2880" w:type="dxa"/>
          </w:tcPr>
          <w:p w:rsidR="00767E86" w:rsidRDefault="00767E86"/>
        </w:tc>
      </w:tr>
      <w:tr w:rsidR="00767E86">
        <w:tc>
          <w:tcPr>
            <w:tcW w:w="2880" w:type="dxa"/>
          </w:tcPr>
          <w:p w:rsidR="00767E86" w:rsidRDefault="0099570A">
            <w:r>
              <w:t>2019.</w:t>
            </w:r>
          </w:p>
        </w:tc>
        <w:tc>
          <w:tcPr>
            <w:tcW w:w="2880" w:type="dxa"/>
          </w:tcPr>
          <w:p w:rsidR="00767E86" w:rsidRDefault="0099570A">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w:t>
            </w:r>
            <w:r>
              <w:t>ддерживает митинги в России» (решение Черкесского городского суда Карачаево-Черкесской Республики от 18.04.2013);</w:t>
            </w:r>
          </w:p>
        </w:tc>
        <w:tc>
          <w:tcPr>
            <w:tcW w:w="2880" w:type="dxa"/>
          </w:tcPr>
          <w:p w:rsidR="00767E86" w:rsidRDefault="00767E86"/>
        </w:tc>
      </w:tr>
      <w:tr w:rsidR="00767E86">
        <w:tc>
          <w:tcPr>
            <w:tcW w:w="2880" w:type="dxa"/>
          </w:tcPr>
          <w:p w:rsidR="00767E86" w:rsidRDefault="0099570A">
            <w:r>
              <w:t>2020.</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2021.</w:t>
            </w:r>
          </w:p>
        </w:tc>
        <w:tc>
          <w:tcPr>
            <w:tcW w:w="2880" w:type="dxa"/>
          </w:tcPr>
          <w:p w:rsidR="00767E86" w:rsidRDefault="0099570A">
            <w:r>
              <w:t xml:space="preserve">Информационные материалы, распространенные и хранящиеся в сети Интернет по электронным адресам: видеофайл </w:t>
            </w:r>
            <w:r>
              <w:t>«Русские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w:t>
            </w:r>
            <w:r>
              <w:t>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767E86" w:rsidRDefault="00767E86"/>
        </w:tc>
      </w:tr>
      <w:tr w:rsidR="00767E86">
        <w:tc>
          <w:tcPr>
            <w:tcW w:w="2880" w:type="dxa"/>
          </w:tcPr>
          <w:p w:rsidR="00767E86" w:rsidRDefault="0099570A">
            <w:r>
              <w:t>2022.</w:t>
            </w:r>
          </w:p>
        </w:tc>
        <w:tc>
          <w:tcPr>
            <w:tcW w:w="2880" w:type="dxa"/>
          </w:tcPr>
          <w:p w:rsidR="00767E86" w:rsidRDefault="0099570A">
            <w:r>
              <w:t>Книга «Владимир Попов «Возвращение Руси». М., Наследие предков. 2003» (решение Южно-Сахалинского городского суда от 23.05.2013);</w:t>
            </w:r>
          </w:p>
        </w:tc>
        <w:tc>
          <w:tcPr>
            <w:tcW w:w="2880" w:type="dxa"/>
          </w:tcPr>
          <w:p w:rsidR="00767E86" w:rsidRDefault="00767E86"/>
        </w:tc>
      </w:tr>
      <w:tr w:rsidR="00767E86">
        <w:tc>
          <w:tcPr>
            <w:tcW w:w="2880" w:type="dxa"/>
          </w:tcPr>
          <w:p w:rsidR="00767E86" w:rsidRDefault="0099570A">
            <w:r>
              <w:t>202</w:t>
            </w:r>
            <w:r>
              <w:lastRenderedPageBreak/>
              <w:t>3.</w:t>
            </w:r>
          </w:p>
        </w:tc>
        <w:tc>
          <w:tcPr>
            <w:tcW w:w="2880" w:type="dxa"/>
          </w:tcPr>
          <w:p w:rsidR="00767E86" w:rsidRDefault="0099570A">
            <w:r>
              <w:lastRenderedPageBreak/>
              <w:t>Материал в разделе «959 фотографий», выполненный в виде листовки, озаглавленной словами «КАВКАЗ САМАЯ ГРЯЗНАЯ НА</w:t>
            </w:r>
            <w:r>
              <w:t>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w:t>
            </w:r>
            <w:r>
              <w:t xml:space="preserve">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767E86" w:rsidRDefault="00767E86"/>
        </w:tc>
      </w:tr>
      <w:tr w:rsidR="00767E86">
        <w:tc>
          <w:tcPr>
            <w:tcW w:w="2880" w:type="dxa"/>
          </w:tcPr>
          <w:p w:rsidR="00767E86" w:rsidRDefault="0099570A">
            <w:r>
              <w:t>2024.</w:t>
            </w:r>
          </w:p>
        </w:tc>
        <w:tc>
          <w:tcPr>
            <w:tcW w:w="2880" w:type="dxa"/>
          </w:tcPr>
          <w:p w:rsidR="00767E86" w:rsidRDefault="0099570A">
            <w:r>
              <w:t>Листовка под названием «К оружию! Молния» (решение Центрального районного суда г. Омска от 06.06.201</w:t>
            </w:r>
            <w:r>
              <w:t>3);</w:t>
            </w:r>
          </w:p>
        </w:tc>
        <w:tc>
          <w:tcPr>
            <w:tcW w:w="2880" w:type="dxa"/>
          </w:tcPr>
          <w:p w:rsidR="00767E86" w:rsidRDefault="00767E86"/>
        </w:tc>
      </w:tr>
      <w:tr w:rsidR="00767E86">
        <w:tc>
          <w:tcPr>
            <w:tcW w:w="2880" w:type="dxa"/>
          </w:tcPr>
          <w:p w:rsidR="00767E86" w:rsidRDefault="0099570A">
            <w:r>
              <w:t>2025.</w:t>
            </w:r>
          </w:p>
        </w:tc>
        <w:tc>
          <w:tcPr>
            <w:tcW w:w="2880" w:type="dxa"/>
          </w:tcPr>
          <w:p w:rsidR="00767E86" w:rsidRDefault="0099570A">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w:t>
            </w:r>
            <w:r>
              <w:t>публики Ингушетия от 10.04.2013);</w:t>
            </w:r>
          </w:p>
        </w:tc>
        <w:tc>
          <w:tcPr>
            <w:tcW w:w="2880" w:type="dxa"/>
          </w:tcPr>
          <w:p w:rsidR="00767E86" w:rsidRDefault="00767E86"/>
        </w:tc>
      </w:tr>
      <w:tr w:rsidR="00767E86">
        <w:tc>
          <w:tcPr>
            <w:tcW w:w="2880" w:type="dxa"/>
          </w:tcPr>
          <w:p w:rsidR="00767E86" w:rsidRDefault="0099570A">
            <w:r>
              <w:t>2026.</w:t>
            </w:r>
          </w:p>
        </w:tc>
        <w:tc>
          <w:tcPr>
            <w:tcW w:w="2880" w:type="dxa"/>
          </w:tcPr>
          <w:p w:rsidR="00767E86" w:rsidRDefault="0099570A">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w:t>
            </w:r>
            <w:r>
              <w:t>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2880" w:type="dxa"/>
          </w:tcPr>
          <w:p w:rsidR="00767E86" w:rsidRDefault="00767E86"/>
        </w:tc>
      </w:tr>
      <w:tr w:rsidR="00767E86">
        <w:tc>
          <w:tcPr>
            <w:tcW w:w="2880" w:type="dxa"/>
          </w:tcPr>
          <w:p w:rsidR="00767E86" w:rsidRDefault="0099570A">
            <w:r>
              <w:t>2027.</w:t>
            </w:r>
          </w:p>
        </w:tc>
        <w:tc>
          <w:tcPr>
            <w:tcW w:w="2880" w:type="dxa"/>
          </w:tcPr>
          <w:p w:rsidR="00767E86" w:rsidRDefault="0099570A">
            <w:r>
              <w:t xml:space="preserve">Печатное издание И.С. Баркова «Жидоведение. Учебное </w:t>
            </w:r>
            <w:r>
              <w:t>пособие» (решение Бежицкого районного суда г. Брянска от 28.05.2013);</w:t>
            </w:r>
          </w:p>
        </w:tc>
        <w:tc>
          <w:tcPr>
            <w:tcW w:w="2880" w:type="dxa"/>
          </w:tcPr>
          <w:p w:rsidR="00767E86" w:rsidRDefault="00767E86"/>
        </w:tc>
      </w:tr>
      <w:tr w:rsidR="00767E86">
        <w:tc>
          <w:tcPr>
            <w:tcW w:w="2880" w:type="dxa"/>
          </w:tcPr>
          <w:p w:rsidR="00767E86" w:rsidRDefault="0099570A">
            <w:r>
              <w:t>2028.</w:t>
            </w:r>
          </w:p>
        </w:tc>
        <w:tc>
          <w:tcPr>
            <w:tcW w:w="2880" w:type="dxa"/>
          </w:tcPr>
          <w:p w:rsidR="00767E86" w:rsidRDefault="0099570A">
            <w:r>
              <w:t>Печатное издание А.П. Баркашова «Азбука русского националиста» (решение Бежицкого районного суда г. Брянска от 21.05.2013);</w:t>
            </w:r>
          </w:p>
        </w:tc>
        <w:tc>
          <w:tcPr>
            <w:tcW w:w="2880" w:type="dxa"/>
          </w:tcPr>
          <w:p w:rsidR="00767E86" w:rsidRDefault="00767E86"/>
        </w:tc>
      </w:tr>
      <w:tr w:rsidR="00767E86">
        <w:tc>
          <w:tcPr>
            <w:tcW w:w="2880" w:type="dxa"/>
          </w:tcPr>
          <w:p w:rsidR="00767E86" w:rsidRDefault="0099570A">
            <w:r>
              <w:lastRenderedPageBreak/>
              <w:t>2029.</w:t>
            </w:r>
          </w:p>
        </w:tc>
        <w:tc>
          <w:tcPr>
            <w:tcW w:w="2880" w:type="dxa"/>
          </w:tcPr>
          <w:p w:rsidR="00767E86" w:rsidRDefault="0099570A">
            <w:r>
              <w:t xml:space="preserve">Печатное издание – газета «Русский </w:t>
            </w:r>
            <w:r>
              <w:t>порядок» №1 (48) от 11.06.2002 (решение Бежицкого районного суда г. Брянска от 30.05.2013);</w:t>
            </w:r>
          </w:p>
        </w:tc>
        <w:tc>
          <w:tcPr>
            <w:tcW w:w="2880" w:type="dxa"/>
          </w:tcPr>
          <w:p w:rsidR="00767E86" w:rsidRDefault="00767E86"/>
        </w:tc>
      </w:tr>
      <w:tr w:rsidR="00767E86">
        <w:tc>
          <w:tcPr>
            <w:tcW w:w="2880" w:type="dxa"/>
          </w:tcPr>
          <w:p w:rsidR="00767E86" w:rsidRDefault="0099570A">
            <w:r>
              <w:t>2030.</w:t>
            </w:r>
          </w:p>
        </w:tc>
        <w:tc>
          <w:tcPr>
            <w:tcW w:w="2880" w:type="dxa"/>
          </w:tcPr>
          <w:p w:rsidR="00767E86" w:rsidRDefault="0099570A">
            <w:r>
              <w:t>Аудиовизуальные материалы – видеоролики, размещенные Семеновым С.С. в сети «Интернет», содержащиеся в электронных файлах: «!_4TO_SPASLO_AFU.wmv»; «!_88 RAC.</w:t>
            </w:r>
            <w:r>
              <w:t>wmv»; «7.11.5.митинг.wmv»; «7pgb1h44vg08.WMV»; «1234.avi»; «A.C.A.B.wmv»; «AFA_S_BORODENKOI.wmv»; «agitaziya.wmv»; 2BEZ_SLOV_NA4ALO.wmv»; «BEZ_SLOV_OKON4ANIE.wmv»; «BOICOVSKII_KLUB_2.wmv»; «Brannik_Football_Violence.wmv»; «Brannik_White_Power.wmv»; «clean_</w:t>
            </w:r>
            <w:r>
              <w:t>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w:t>
            </w:r>
            <w:r>
              <w:t>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w:t>
            </w:r>
            <w:r>
              <w:t>MV»; «Honor "Full Of Hate".wmv»; «Honor-Shanhedryn.WMV»; «Ich Will 2 Hooligans Edition.WMV»; «Initiation_88.wmv»; «INTERNAСIONALBOLˈ6EVISTSKAA_PARTIA.wmv»; «Intervju u antifashista.wmv»; «INTERVˈU_S_DEPUTATOM.wmv»; «ivan.wmv»; «LEGENDA_OB_OB46.avi»; «milo.</w:t>
            </w:r>
            <w:r>
              <w:t>wmv»; «MTC.wmv»; «mv9ybh0brzks.wmv»; «NELEGALˈNAA_DVORNI4IHA.wmv»; «NOVGORODSKIE_AKCII.wmv»; «nswpvideo1.wmv»; «nswpvideo2.wmv»; «nswpvideo3.wmv»; «nswpvideo6.wmv»; «Polu4il_Po_Zaslugam.wmv»; «POSVA6ENIE_V_SKINHEDY.wmv»; «PRAMOE_DEISTVIE.wmv»; «PRAVYI_MAR6</w:t>
            </w:r>
            <w:r>
              <w:t>.wmv»; «RAZGON_MODNIKOV.wmv»; «rolik-ochistimmoskvu.wmv»; «rolik-ochistimmoskvu.avi»; «Romper_Stomper+RUS88.wmv»; «Rus_School_for_RUS_88.wmv»; «Russian_Fight_Club88.wmv»; «SEMˈ_SOROK.wmv»; «Shit_Skinhead.WMV»; «spanish patriots 88.wmv»; «TUSOVKA_ANTIFA6IST</w:t>
            </w:r>
            <w:r>
              <w: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w:t>
            </w:r>
            <w:r>
              <w:t>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w:t>
            </w:r>
            <w:r>
              <w:t xml:space="preserve">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w:t>
            </w:r>
            <w:r>
              <w:lastRenderedPageBreak/>
              <w:t>«Избиение мигрантов.wmv»; «Избиени</w:t>
            </w:r>
            <w:r>
              <w:t>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w:t>
            </w:r>
            <w:r>
              <w:t>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w:t>
            </w:r>
            <w:r>
              <w:t>о края от 23.12.2010 и постановление президиума Камчатского краевого суда от 06.07.2016);</w:t>
            </w:r>
          </w:p>
        </w:tc>
        <w:tc>
          <w:tcPr>
            <w:tcW w:w="2880" w:type="dxa"/>
          </w:tcPr>
          <w:p w:rsidR="00767E86" w:rsidRDefault="00767E86"/>
        </w:tc>
      </w:tr>
      <w:tr w:rsidR="00767E86">
        <w:tc>
          <w:tcPr>
            <w:tcW w:w="2880" w:type="dxa"/>
          </w:tcPr>
          <w:p w:rsidR="00767E86" w:rsidRDefault="0099570A">
            <w:r>
              <w:t>2031.</w:t>
            </w:r>
          </w:p>
        </w:tc>
        <w:tc>
          <w:tcPr>
            <w:tcW w:w="2880" w:type="dxa"/>
          </w:tcPr>
          <w:p w:rsidR="00767E86" w:rsidRDefault="0099570A">
            <w:r>
              <w:t>Листовка с высказыванием, начинающимся «Гражданин России!!!» и заканчивающимся словами «Москва – Русский город!!!Россия для русских» с изображением: орел держ</w:t>
            </w:r>
            <w:r>
              <w:t>ащий крест в виде свастики (решение Дорогомиловского районного суда г. Москвы от 23.11.2012);</w:t>
            </w:r>
          </w:p>
        </w:tc>
        <w:tc>
          <w:tcPr>
            <w:tcW w:w="2880" w:type="dxa"/>
          </w:tcPr>
          <w:p w:rsidR="00767E86" w:rsidRDefault="00767E86"/>
        </w:tc>
      </w:tr>
      <w:tr w:rsidR="00767E86">
        <w:tc>
          <w:tcPr>
            <w:tcW w:w="2880" w:type="dxa"/>
          </w:tcPr>
          <w:p w:rsidR="00767E86" w:rsidRDefault="0099570A">
            <w:r>
              <w:t>2032.</w:t>
            </w:r>
          </w:p>
        </w:tc>
        <w:tc>
          <w:tcPr>
            <w:tcW w:w="2880" w:type="dxa"/>
          </w:tcPr>
          <w:p w:rsidR="00767E86" w:rsidRDefault="0099570A">
            <w:r>
              <w:t>Лозунг «Остановим исламизацию – остановим терроризм!» (решение Бабушкинского районного суда г. Москвы от 04.06.2013);</w:t>
            </w:r>
          </w:p>
        </w:tc>
        <w:tc>
          <w:tcPr>
            <w:tcW w:w="2880" w:type="dxa"/>
          </w:tcPr>
          <w:p w:rsidR="00767E86" w:rsidRDefault="00767E86"/>
        </w:tc>
      </w:tr>
      <w:tr w:rsidR="00767E86">
        <w:tc>
          <w:tcPr>
            <w:tcW w:w="2880" w:type="dxa"/>
          </w:tcPr>
          <w:p w:rsidR="00767E86" w:rsidRDefault="0099570A">
            <w:r>
              <w:t>2033.</w:t>
            </w:r>
          </w:p>
        </w:tc>
        <w:tc>
          <w:tcPr>
            <w:tcW w:w="2880" w:type="dxa"/>
          </w:tcPr>
          <w:p w:rsidR="00767E86" w:rsidRDefault="0099570A">
            <w:r>
              <w:t xml:space="preserve">Книга «Записки </w:t>
            </w:r>
            <w:r>
              <w:t>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w:t>
            </w:r>
            <w:r>
              <w:t>в П.П. Рабочий поселок «Советский» (решение Фрунзенского районного суда г. Владивостока Приморского края от 27.03.2013);</w:t>
            </w:r>
          </w:p>
        </w:tc>
        <w:tc>
          <w:tcPr>
            <w:tcW w:w="2880" w:type="dxa"/>
          </w:tcPr>
          <w:p w:rsidR="00767E86" w:rsidRDefault="00767E86"/>
        </w:tc>
      </w:tr>
      <w:tr w:rsidR="00767E86">
        <w:tc>
          <w:tcPr>
            <w:tcW w:w="2880" w:type="dxa"/>
          </w:tcPr>
          <w:p w:rsidR="00767E86" w:rsidRDefault="0099570A">
            <w:r>
              <w:t>2034.</w:t>
            </w:r>
          </w:p>
        </w:tc>
        <w:tc>
          <w:tcPr>
            <w:tcW w:w="2880" w:type="dxa"/>
          </w:tcPr>
          <w:p w:rsidR="00767E86" w:rsidRDefault="0099570A">
            <w:r>
              <w:t>Книга религиозной организации «Свидетели Иеговы» «Чему на самом деле учит Библия?» издательства Германия 2009 г. (решение Совет</w:t>
            </w:r>
            <w:r>
              <w:t>ского районного суда г. Красноярска от 14.02.2013);</w:t>
            </w:r>
          </w:p>
        </w:tc>
        <w:tc>
          <w:tcPr>
            <w:tcW w:w="2880" w:type="dxa"/>
          </w:tcPr>
          <w:p w:rsidR="00767E86" w:rsidRDefault="00767E86"/>
        </w:tc>
      </w:tr>
      <w:tr w:rsidR="00767E86">
        <w:tc>
          <w:tcPr>
            <w:tcW w:w="2880" w:type="dxa"/>
          </w:tcPr>
          <w:p w:rsidR="00767E86" w:rsidRDefault="0099570A">
            <w:r>
              <w:lastRenderedPageBreak/>
              <w:t>2035.</w:t>
            </w:r>
          </w:p>
        </w:tc>
        <w:tc>
          <w:tcPr>
            <w:tcW w:w="2880" w:type="dxa"/>
          </w:tcPr>
          <w:p w:rsidR="00767E86" w:rsidRDefault="0099570A">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w:t>
            </w:r>
            <w:r>
              <w:t>ение Северодвинского городского суда Архангельской области от 17.06.2013);</w:t>
            </w:r>
          </w:p>
        </w:tc>
        <w:tc>
          <w:tcPr>
            <w:tcW w:w="2880" w:type="dxa"/>
          </w:tcPr>
          <w:p w:rsidR="00767E86" w:rsidRDefault="00767E86"/>
        </w:tc>
      </w:tr>
      <w:tr w:rsidR="00767E86">
        <w:tc>
          <w:tcPr>
            <w:tcW w:w="2880" w:type="dxa"/>
          </w:tcPr>
          <w:p w:rsidR="00767E86" w:rsidRDefault="0099570A">
            <w:r>
              <w:t>2036.</w:t>
            </w:r>
          </w:p>
        </w:tc>
        <w:tc>
          <w:tcPr>
            <w:tcW w:w="2880" w:type="dxa"/>
          </w:tcPr>
          <w:p w:rsidR="00767E86" w:rsidRDefault="0099570A">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w:t>
            </w:r>
            <w:r>
              <w:t>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767E86" w:rsidRDefault="00767E86"/>
        </w:tc>
      </w:tr>
      <w:tr w:rsidR="00767E86">
        <w:tc>
          <w:tcPr>
            <w:tcW w:w="2880" w:type="dxa"/>
          </w:tcPr>
          <w:p w:rsidR="00767E86" w:rsidRDefault="0099570A">
            <w:r>
              <w:t>2037.</w:t>
            </w:r>
          </w:p>
        </w:tc>
        <w:tc>
          <w:tcPr>
            <w:tcW w:w="2880" w:type="dxa"/>
          </w:tcPr>
          <w:p w:rsidR="00767E86" w:rsidRDefault="0099570A">
            <w:r>
              <w:t>Информационный материал (статья) под названием «</w:t>
            </w:r>
            <w:r>
              <w:t>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w:t>
            </w:r>
            <w:r>
              <w:t>овского районного суда г. Костромы от 22.04.2013);</w:t>
            </w:r>
          </w:p>
        </w:tc>
        <w:tc>
          <w:tcPr>
            <w:tcW w:w="2880" w:type="dxa"/>
          </w:tcPr>
          <w:p w:rsidR="00767E86" w:rsidRDefault="00767E86"/>
        </w:tc>
      </w:tr>
      <w:tr w:rsidR="00767E86">
        <w:tc>
          <w:tcPr>
            <w:tcW w:w="2880" w:type="dxa"/>
          </w:tcPr>
          <w:p w:rsidR="00767E86" w:rsidRDefault="0099570A">
            <w:r>
              <w:t>2038.</w:t>
            </w:r>
          </w:p>
        </w:tc>
        <w:tc>
          <w:tcPr>
            <w:tcW w:w="2880" w:type="dxa"/>
          </w:tcPr>
          <w:p w:rsidR="00767E86" w:rsidRDefault="0099570A">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w:t>
            </w:r>
            <w:r>
              <w:t>milonline.org/ru/2009-08-18-08-17-14/5-2009-08-18-08-13-33/7587------1––r---.html (решение Свердловского районного суда г. Костромы от 22.04.2013);</w:t>
            </w:r>
          </w:p>
        </w:tc>
        <w:tc>
          <w:tcPr>
            <w:tcW w:w="2880" w:type="dxa"/>
          </w:tcPr>
          <w:p w:rsidR="00767E86" w:rsidRDefault="00767E86"/>
        </w:tc>
      </w:tr>
      <w:tr w:rsidR="00767E86">
        <w:tc>
          <w:tcPr>
            <w:tcW w:w="2880" w:type="dxa"/>
          </w:tcPr>
          <w:p w:rsidR="00767E86" w:rsidRDefault="0099570A">
            <w:r>
              <w:t>2039.</w:t>
            </w:r>
          </w:p>
        </w:tc>
        <w:tc>
          <w:tcPr>
            <w:tcW w:w="2880" w:type="dxa"/>
          </w:tcPr>
          <w:p w:rsidR="00767E86" w:rsidRDefault="0099570A">
            <w:r>
              <w:t xml:space="preserve">Информационный материал (статья) под названием «Йемен. Моджахеды обсуждают с племенем Лахиджа </w:t>
            </w:r>
            <w:r>
              <w:t>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w:t>
            </w:r>
            <w:r>
              <w:t>йонного суда г. Костромы от 22.04.2013);</w:t>
            </w:r>
          </w:p>
        </w:tc>
        <w:tc>
          <w:tcPr>
            <w:tcW w:w="2880" w:type="dxa"/>
          </w:tcPr>
          <w:p w:rsidR="00767E86" w:rsidRDefault="00767E86"/>
        </w:tc>
      </w:tr>
      <w:tr w:rsidR="00767E86">
        <w:tc>
          <w:tcPr>
            <w:tcW w:w="2880" w:type="dxa"/>
          </w:tcPr>
          <w:p w:rsidR="00767E86" w:rsidRDefault="0099570A">
            <w:r>
              <w:t>204</w:t>
            </w:r>
            <w:r>
              <w:lastRenderedPageBreak/>
              <w:t>0.</w:t>
            </w:r>
          </w:p>
        </w:tc>
        <w:tc>
          <w:tcPr>
            <w:tcW w:w="2880" w:type="dxa"/>
          </w:tcPr>
          <w:p w:rsidR="00767E86" w:rsidRDefault="0099570A">
            <w:r>
              <w:lastRenderedPageBreak/>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w:t>
            </w:r>
            <w:r>
              <w:t xml:space="preserve">9-08-18-08-17-14/16-2010-01-18-09-01-54/5481-2011-05-04-07-19-56.html </w:t>
            </w:r>
            <w:r>
              <w:lastRenderedPageBreak/>
              <w:t>(решение Свердловского районного суда г. Костромы от 22.04.2013);</w:t>
            </w:r>
          </w:p>
        </w:tc>
        <w:tc>
          <w:tcPr>
            <w:tcW w:w="2880" w:type="dxa"/>
          </w:tcPr>
          <w:p w:rsidR="00767E86" w:rsidRDefault="00767E86"/>
        </w:tc>
      </w:tr>
      <w:tr w:rsidR="00767E86">
        <w:tc>
          <w:tcPr>
            <w:tcW w:w="2880" w:type="dxa"/>
          </w:tcPr>
          <w:p w:rsidR="00767E86" w:rsidRDefault="0099570A">
            <w:r>
              <w:t>2041.</w:t>
            </w:r>
          </w:p>
        </w:tc>
        <w:tc>
          <w:tcPr>
            <w:tcW w:w="2880" w:type="dxa"/>
          </w:tcPr>
          <w:p w:rsidR="00767E86" w:rsidRDefault="0099570A">
            <w:r>
              <w:t>Статья «Ахыр Заман», размещенная на страницах сети Интернет http://nabatrb.livejournal.com/573801.html#cutidl, h</w:t>
            </w:r>
            <w:r>
              <w:t>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w:t>
            </w:r>
            <w:r>
              <w:t>ния Судебной коллегии по гражданским делам Верховного Суда Республики Башкортостан от 28.05.2013);</w:t>
            </w:r>
          </w:p>
        </w:tc>
        <w:tc>
          <w:tcPr>
            <w:tcW w:w="2880" w:type="dxa"/>
          </w:tcPr>
          <w:p w:rsidR="00767E86" w:rsidRDefault="00767E86"/>
        </w:tc>
      </w:tr>
      <w:tr w:rsidR="00767E86">
        <w:tc>
          <w:tcPr>
            <w:tcW w:w="2880" w:type="dxa"/>
          </w:tcPr>
          <w:p w:rsidR="00767E86" w:rsidRDefault="0099570A">
            <w:r>
              <w:t>2042.</w:t>
            </w:r>
          </w:p>
        </w:tc>
        <w:tc>
          <w:tcPr>
            <w:tcW w:w="2880" w:type="dxa"/>
          </w:tcPr>
          <w:p w:rsidR="00767E86" w:rsidRDefault="0099570A">
            <w:r>
              <w:t>Печатное издание Б. Миронова «Что делать русским в России» (решение Кировского районного суда г. Томска от 13.05.2013);</w:t>
            </w:r>
          </w:p>
        </w:tc>
        <w:tc>
          <w:tcPr>
            <w:tcW w:w="2880" w:type="dxa"/>
          </w:tcPr>
          <w:p w:rsidR="00767E86" w:rsidRDefault="00767E86"/>
        </w:tc>
      </w:tr>
      <w:tr w:rsidR="00767E86">
        <w:tc>
          <w:tcPr>
            <w:tcW w:w="2880" w:type="dxa"/>
          </w:tcPr>
          <w:p w:rsidR="00767E86" w:rsidRDefault="0099570A">
            <w:r>
              <w:t>2043.</w:t>
            </w:r>
          </w:p>
        </w:tc>
        <w:tc>
          <w:tcPr>
            <w:tcW w:w="2880" w:type="dxa"/>
          </w:tcPr>
          <w:p w:rsidR="00767E86" w:rsidRDefault="0099570A">
            <w:r>
              <w:t>Печатное издание – га</w:t>
            </w:r>
            <w:r>
              <w:t>зета «Русский порядок» №1 (48) от 11.06.2002 (решение Бежицкого районного суда г. Брянска от 30.05.2013);</w:t>
            </w:r>
          </w:p>
        </w:tc>
        <w:tc>
          <w:tcPr>
            <w:tcW w:w="2880" w:type="dxa"/>
          </w:tcPr>
          <w:p w:rsidR="00767E86" w:rsidRDefault="00767E86"/>
        </w:tc>
      </w:tr>
      <w:tr w:rsidR="00767E86">
        <w:tc>
          <w:tcPr>
            <w:tcW w:w="2880" w:type="dxa"/>
          </w:tcPr>
          <w:p w:rsidR="00767E86" w:rsidRDefault="0099570A">
            <w:r>
              <w:t>2044.</w:t>
            </w:r>
          </w:p>
        </w:tc>
        <w:tc>
          <w:tcPr>
            <w:tcW w:w="2880" w:type="dxa"/>
          </w:tcPr>
          <w:p w:rsidR="00767E86" w:rsidRDefault="0099570A">
            <w:r>
              <w:t>Материалы статьи «Бомба из хоз. мага. 2», размещенные на сайте информационно-телекоммуникационной сети «Интернет» http://kompozimetal.livejour</w:t>
            </w:r>
            <w:r>
              <w:t>nal.com/1030.html (решение Арзгирского районного суда Ставропольского края от 23.05.2013);</w:t>
            </w:r>
          </w:p>
        </w:tc>
        <w:tc>
          <w:tcPr>
            <w:tcW w:w="2880" w:type="dxa"/>
          </w:tcPr>
          <w:p w:rsidR="00767E86" w:rsidRDefault="00767E86"/>
        </w:tc>
      </w:tr>
      <w:tr w:rsidR="00767E86">
        <w:tc>
          <w:tcPr>
            <w:tcW w:w="2880" w:type="dxa"/>
          </w:tcPr>
          <w:p w:rsidR="00767E86" w:rsidRDefault="0099570A">
            <w:r>
              <w:t>2045.</w:t>
            </w:r>
          </w:p>
        </w:tc>
        <w:tc>
          <w:tcPr>
            <w:tcW w:w="2880" w:type="dxa"/>
          </w:tcPr>
          <w:p w:rsidR="00767E86" w:rsidRDefault="0099570A">
            <w:r>
              <w:t xml:space="preserve">Интернет-страница Виноградова Д.А. в социальной сети «В контакте», расположенная по электронному адресу: http://vk.com/id108446090, а также </w:t>
            </w:r>
            <w:r>
              <w:t>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767E86" w:rsidRDefault="00767E86"/>
        </w:tc>
      </w:tr>
      <w:tr w:rsidR="00767E86">
        <w:tc>
          <w:tcPr>
            <w:tcW w:w="2880" w:type="dxa"/>
          </w:tcPr>
          <w:p w:rsidR="00767E86" w:rsidRDefault="0099570A">
            <w:r>
              <w:lastRenderedPageBreak/>
              <w:t>2046.</w:t>
            </w:r>
          </w:p>
        </w:tc>
        <w:tc>
          <w:tcPr>
            <w:tcW w:w="2880" w:type="dxa"/>
          </w:tcPr>
          <w:p w:rsidR="00767E86" w:rsidRDefault="0099570A">
            <w:r>
              <w:t>Информационный материал – видеоролик «Куклус клан», размещенный в социальной сети Интернет на сайте «В контакте» Шаб</w:t>
            </w:r>
            <w:r>
              <w:t>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767E86" w:rsidRDefault="00767E86"/>
        </w:tc>
      </w:tr>
      <w:tr w:rsidR="00767E86">
        <w:tc>
          <w:tcPr>
            <w:tcW w:w="2880" w:type="dxa"/>
          </w:tcPr>
          <w:p w:rsidR="00767E86" w:rsidRDefault="0099570A">
            <w:r>
              <w:t>2047.</w:t>
            </w:r>
          </w:p>
        </w:tc>
        <w:tc>
          <w:tcPr>
            <w:tcW w:w="2880" w:type="dxa"/>
          </w:tcPr>
          <w:p w:rsidR="00767E86" w:rsidRDefault="0099570A">
            <w:r>
              <w:t>Сайт www.svobodurusi.info, созданный Гончаром Олегом Николаевичем; информационные материалы</w:t>
            </w:r>
            <w:r>
              <w:t>,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767E86" w:rsidRDefault="00767E86"/>
        </w:tc>
      </w:tr>
      <w:tr w:rsidR="00767E86">
        <w:tc>
          <w:tcPr>
            <w:tcW w:w="2880" w:type="dxa"/>
          </w:tcPr>
          <w:p w:rsidR="00767E86" w:rsidRDefault="0099570A">
            <w:r>
              <w:t>2048.</w:t>
            </w:r>
          </w:p>
        </w:tc>
        <w:tc>
          <w:tcPr>
            <w:tcW w:w="2880" w:type="dxa"/>
          </w:tcPr>
          <w:p w:rsidR="00767E86" w:rsidRDefault="0099570A">
            <w:r>
              <w:t>Выпуски №1,2,3,4,5,6 информационных бюллетеней «Народн</w:t>
            </w:r>
            <w:r>
              <w:t>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767E86" w:rsidRDefault="00767E86"/>
        </w:tc>
      </w:tr>
      <w:tr w:rsidR="00767E86">
        <w:tc>
          <w:tcPr>
            <w:tcW w:w="2880" w:type="dxa"/>
          </w:tcPr>
          <w:p w:rsidR="00767E86" w:rsidRDefault="0099570A">
            <w:r>
              <w:t>2049.</w:t>
            </w:r>
          </w:p>
        </w:tc>
        <w:tc>
          <w:tcPr>
            <w:tcW w:w="2880" w:type="dxa"/>
          </w:tcPr>
          <w:p w:rsidR="00767E86" w:rsidRDefault="0099570A">
            <w:r>
              <w:t>Интернет ресурс «Четвертый Рейх», расположенный по адресу: http://fourthreich.info, и содержащие</w:t>
            </w:r>
            <w:r>
              <w:t>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767E86" w:rsidRDefault="00767E86"/>
        </w:tc>
      </w:tr>
      <w:tr w:rsidR="00767E86">
        <w:tc>
          <w:tcPr>
            <w:tcW w:w="2880" w:type="dxa"/>
          </w:tcPr>
          <w:p w:rsidR="00767E86" w:rsidRDefault="0099570A">
            <w:r>
              <w:t>2050.</w:t>
            </w:r>
          </w:p>
        </w:tc>
        <w:tc>
          <w:tcPr>
            <w:tcW w:w="2880" w:type="dxa"/>
          </w:tcPr>
          <w:p w:rsidR="00767E86" w:rsidRDefault="0099570A">
            <w:r>
              <w:t>Интернет-ресурс t-kungurova/livejournal.com под общим заголовком «Блог Татьяны Кунгуров</w:t>
            </w:r>
            <w:r>
              <w:t>ой» (решение Октябрьского районного суда г. Владимира от 20.05.2013);</w:t>
            </w:r>
          </w:p>
        </w:tc>
        <w:tc>
          <w:tcPr>
            <w:tcW w:w="2880" w:type="dxa"/>
          </w:tcPr>
          <w:p w:rsidR="00767E86" w:rsidRDefault="00767E86"/>
        </w:tc>
      </w:tr>
      <w:tr w:rsidR="00767E86">
        <w:tc>
          <w:tcPr>
            <w:tcW w:w="2880" w:type="dxa"/>
          </w:tcPr>
          <w:p w:rsidR="00767E86" w:rsidRDefault="0099570A">
            <w:r>
              <w:t>205</w:t>
            </w:r>
            <w:r>
              <w:lastRenderedPageBreak/>
              <w:t>1.</w:t>
            </w:r>
          </w:p>
        </w:tc>
        <w:tc>
          <w:tcPr>
            <w:tcW w:w="2880" w:type="dxa"/>
          </w:tcPr>
          <w:p w:rsidR="00767E86" w:rsidRDefault="0099570A">
            <w:r>
              <w:lastRenderedPageBreak/>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w:t>
            </w:r>
            <w:r>
              <w:t>Хабаровского края от 31.05.2013);</w:t>
            </w:r>
          </w:p>
        </w:tc>
        <w:tc>
          <w:tcPr>
            <w:tcW w:w="2880" w:type="dxa"/>
          </w:tcPr>
          <w:p w:rsidR="00767E86" w:rsidRDefault="00767E86"/>
        </w:tc>
      </w:tr>
      <w:tr w:rsidR="00767E86">
        <w:tc>
          <w:tcPr>
            <w:tcW w:w="2880" w:type="dxa"/>
          </w:tcPr>
          <w:p w:rsidR="00767E86" w:rsidRDefault="0099570A">
            <w:r>
              <w:t>2052.</w:t>
            </w:r>
          </w:p>
        </w:tc>
        <w:tc>
          <w:tcPr>
            <w:tcW w:w="2880" w:type="dxa"/>
          </w:tcPr>
          <w:p w:rsidR="00767E86" w:rsidRDefault="0099570A">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w:t>
            </w:r>
            <w:r>
              <w:t>4», «альбани о джихаде (смотреть до конца).flv.3gp» (решение Ленинского районного суда г. Омска от 17.06.2013);</w:t>
            </w:r>
          </w:p>
        </w:tc>
        <w:tc>
          <w:tcPr>
            <w:tcW w:w="2880" w:type="dxa"/>
          </w:tcPr>
          <w:p w:rsidR="00767E86" w:rsidRDefault="00767E86"/>
        </w:tc>
      </w:tr>
      <w:tr w:rsidR="00767E86">
        <w:tc>
          <w:tcPr>
            <w:tcW w:w="2880" w:type="dxa"/>
          </w:tcPr>
          <w:p w:rsidR="00767E86" w:rsidRDefault="0099570A">
            <w:r>
              <w:t>2053.</w:t>
            </w:r>
          </w:p>
        </w:tc>
        <w:tc>
          <w:tcPr>
            <w:tcW w:w="2880" w:type="dxa"/>
          </w:tcPr>
          <w:p w:rsidR="00767E86" w:rsidRDefault="0099570A">
            <w:r>
              <w:t xml:space="preserve">Аудиозапись песни под названием «С.Д.-Дело-88», опубликованной в социальной сети «Интернет» на общедоступной странице </w:t>
            </w:r>
            <w:r>
              <w:t>«http://vkontakte.ru/id90966163» (решение Ленинского районного суда г. Оренбурга Оренбургской области от 23.05.2013);</w:t>
            </w:r>
          </w:p>
        </w:tc>
        <w:tc>
          <w:tcPr>
            <w:tcW w:w="2880" w:type="dxa"/>
          </w:tcPr>
          <w:p w:rsidR="00767E86" w:rsidRDefault="00767E86"/>
        </w:tc>
      </w:tr>
      <w:tr w:rsidR="00767E86">
        <w:tc>
          <w:tcPr>
            <w:tcW w:w="2880" w:type="dxa"/>
          </w:tcPr>
          <w:p w:rsidR="00767E86" w:rsidRDefault="0099570A">
            <w:r>
              <w:t>2054.</w:t>
            </w:r>
          </w:p>
        </w:tc>
        <w:tc>
          <w:tcPr>
            <w:tcW w:w="2880" w:type="dxa"/>
          </w:tcPr>
          <w:p w:rsidR="00767E86" w:rsidRDefault="0099570A">
            <w:r>
              <w:t>Комментарии пользователя под ником «morpeh» от 12.09.2012 «Не надо лгать самому себе», «Возникают подозрения, что поборники радика</w:t>
            </w:r>
            <w:r>
              <w:t>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w:t>
            </w:r>
            <w:r>
              <w:t>ние Ленинского районного суда г. Уфы от 13.05.2013 и определения Ленинского районного суда г. Уфы от 04.10.2013 и 09.10.2013);</w:t>
            </w:r>
          </w:p>
        </w:tc>
        <w:tc>
          <w:tcPr>
            <w:tcW w:w="2880" w:type="dxa"/>
          </w:tcPr>
          <w:p w:rsidR="00767E86" w:rsidRDefault="00767E86"/>
        </w:tc>
      </w:tr>
      <w:tr w:rsidR="00767E86">
        <w:tc>
          <w:tcPr>
            <w:tcW w:w="2880" w:type="dxa"/>
          </w:tcPr>
          <w:p w:rsidR="00767E86" w:rsidRDefault="0099570A">
            <w:r>
              <w:t>2055.</w:t>
            </w:r>
          </w:p>
        </w:tc>
        <w:tc>
          <w:tcPr>
            <w:tcW w:w="2880" w:type="dxa"/>
          </w:tcPr>
          <w:p w:rsidR="00767E86" w:rsidRDefault="0099570A">
            <w:r>
              <w:t>Аудиоматериалы, размещенные на Интернет-ресурсе http://vkontakte.ru/id94170133: «Они ушли», «Таухид», «Удар клинка», «Чеч</w:t>
            </w:r>
            <w:r>
              <w:t>ня в огне», «Шахид» (решение Курганского городского суда Курганской области от 27.06.2013);</w:t>
            </w:r>
          </w:p>
        </w:tc>
        <w:tc>
          <w:tcPr>
            <w:tcW w:w="2880" w:type="dxa"/>
          </w:tcPr>
          <w:p w:rsidR="00767E86" w:rsidRDefault="00767E86"/>
        </w:tc>
      </w:tr>
      <w:tr w:rsidR="00767E86">
        <w:tc>
          <w:tcPr>
            <w:tcW w:w="2880" w:type="dxa"/>
          </w:tcPr>
          <w:p w:rsidR="00767E86" w:rsidRDefault="0099570A">
            <w:r>
              <w:t>2056.</w:t>
            </w:r>
          </w:p>
        </w:tc>
        <w:tc>
          <w:tcPr>
            <w:tcW w:w="2880" w:type="dxa"/>
          </w:tcPr>
          <w:p w:rsidR="00767E86" w:rsidRDefault="0099570A">
            <w:r>
              <w:t>Листовка «Россия – для русских, русский выбирает спорт!!! Слава России!!! Русский – значит трезвый! Русский марш 2012» (решение Каларского районного суда За</w:t>
            </w:r>
            <w:r>
              <w:t>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767E86" w:rsidRDefault="00767E86"/>
        </w:tc>
      </w:tr>
      <w:tr w:rsidR="00767E86">
        <w:tc>
          <w:tcPr>
            <w:tcW w:w="2880" w:type="dxa"/>
          </w:tcPr>
          <w:p w:rsidR="00767E86" w:rsidRDefault="0099570A">
            <w:r>
              <w:lastRenderedPageBreak/>
              <w:t>2057.</w:t>
            </w:r>
          </w:p>
        </w:tc>
        <w:tc>
          <w:tcPr>
            <w:tcW w:w="2880" w:type="dxa"/>
          </w:tcPr>
          <w:p w:rsidR="00767E86" w:rsidRDefault="0099570A">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767E86" w:rsidRDefault="00767E86"/>
        </w:tc>
      </w:tr>
      <w:tr w:rsidR="00767E86">
        <w:tc>
          <w:tcPr>
            <w:tcW w:w="2880" w:type="dxa"/>
          </w:tcPr>
          <w:p w:rsidR="00767E86" w:rsidRDefault="0099570A">
            <w:r>
              <w:t>2058.</w:t>
            </w:r>
          </w:p>
        </w:tc>
        <w:tc>
          <w:tcPr>
            <w:tcW w:w="2880" w:type="dxa"/>
          </w:tcPr>
          <w:p w:rsidR="00767E86" w:rsidRDefault="0099570A">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767E86" w:rsidRDefault="00767E86"/>
        </w:tc>
      </w:tr>
      <w:tr w:rsidR="00767E86">
        <w:tc>
          <w:tcPr>
            <w:tcW w:w="2880" w:type="dxa"/>
          </w:tcPr>
          <w:p w:rsidR="00767E86" w:rsidRDefault="0099570A">
            <w:r>
              <w:t>2059.</w:t>
            </w:r>
          </w:p>
        </w:tc>
        <w:tc>
          <w:tcPr>
            <w:tcW w:w="2880" w:type="dxa"/>
          </w:tcPr>
          <w:p w:rsidR="00767E86" w:rsidRDefault="0099570A">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767E86" w:rsidRDefault="00767E86"/>
        </w:tc>
      </w:tr>
      <w:tr w:rsidR="00767E86">
        <w:tc>
          <w:tcPr>
            <w:tcW w:w="2880" w:type="dxa"/>
          </w:tcPr>
          <w:p w:rsidR="00767E86" w:rsidRDefault="0099570A">
            <w:r>
              <w:t>2060.</w:t>
            </w:r>
          </w:p>
        </w:tc>
        <w:tc>
          <w:tcPr>
            <w:tcW w:w="2880" w:type="dxa"/>
          </w:tcPr>
          <w:p w:rsidR="00767E86" w:rsidRDefault="0099570A">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 xml:space="preserve">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767E86" w:rsidRDefault="00767E86"/>
        </w:tc>
      </w:tr>
      <w:tr w:rsidR="00767E86">
        <w:tc>
          <w:tcPr>
            <w:tcW w:w="2880" w:type="dxa"/>
          </w:tcPr>
          <w:p w:rsidR="00767E86" w:rsidRDefault="0099570A">
            <w:r>
              <w:t>2061.</w:t>
            </w:r>
          </w:p>
        </w:tc>
        <w:tc>
          <w:tcPr>
            <w:tcW w:w="2880" w:type="dxa"/>
          </w:tcPr>
          <w:p w:rsidR="00767E86" w:rsidRDefault="0099570A">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767E86" w:rsidRDefault="00767E86"/>
        </w:tc>
      </w:tr>
      <w:tr w:rsidR="00767E86">
        <w:tc>
          <w:tcPr>
            <w:tcW w:w="2880" w:type="dxa"/>
          </w:tcPr>
          <w:p w:rsidR="00767E86" w:rsidRDefault="0099570A">
            <w:r>
              <w:t>2062.</w:t>
            </w:r>
          </w:p>
        </w:tc>
        <w:tc>
          <w:tcPr>
            <w:tcW w:w="2880" w:type="dxa"/>
          </w:tcPr>
          <w:p w:rsidR="00767E86" w:rsidRDefault="0099570A">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767E86" w:rsidRDefault="00767E86"/>
        </w:tc>
      </w:tr>
      <w:tr w:rsidR="00767E86">
        <w:tc>
          <w:tcPr>
            <w:tcW w:w="2880" w:type="dxa"/>
          </w:tcPr>
          <w:p w:rsidR="00767E86" w:rsidRDefault="0099570A">
            <w:r>
              <w:t>2063.</w:t>
            </w:r>
          </w:p>
        </w:tc>
        <w:tc>
          <w:tcPr>
            <w:tcW w:w="2880" w:type="dxa"/>
          </w:tcPr>
          <w:p w:rsidR="00767E86" w:rsidRDefault="0099570A">
            <w:r>
              <w:t xml:space="preserve">Информационный материал - «Статья: Мнение. Так посмотрите же на самих себя…», </w:t>
            </w:r>
            <w:r>
              <w:t>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767E86" w:rsidRDefault="00767E86"/>
        </w:tc>
      </w:tr>
      <w:tr w:rsidR="00767E86">
        <w:tc>
          <w:tcPr>
            <w:tcW w:w="2880" w:type="dxa"/>
          </w:tcPr>
          <w:p w:rsidR="00767E86" w:rsidRDefault="0099570A">
            <w:r>
              <w:t>2064.</w:t>
            </w:r>
          </w:p>
        </w:tc>
        <w:tc>
          <w:tcPr>
            <w:tcW w:w="2880" w:type="dxa"/>
          </w:tcPr>
          <w:p w:rsidR="00767E86" w:rsidRDefault="0099570A">
            <w:r>
              <w:t>Информационный материал - «Статья: Письмо», обн</w:t>
            </w:r>
            <w:r>
              <w:t>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767E86" w:rsidRDefault="00767E86"/>
        </w:tc>
      </w:tr>
      <w:tr w:rsidR="00767E86">
        <w:tc>
          <w:tcPr>
            <w:tcW w:w="2880" w:type="dxa"/>
          </w:tcPr>
          <w:p w:rsidR="00767E86" w:rsidRDefault="0099570A">
            <w:r>
              <w:t>2065.</w:t>
            </w:r>
          </w:p>
        </w:tc>
        <w:tc>
          <w:tcPr>
            <w:tcW w:w="2880" w:type="dxa"/>
          </w:tcPr>
          <w:p w:rsidR="00767E86" w:rsidRDefault="0099570A">
            <w:r>
              <w:t>Информационные материалы, размещенные в сообщества</w:t>
            </w:r>
            <w:r>
              <w:t>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w:t>
            </w:r>
            <w:r>
              <w:t xml:space="preserve"> от 19.07.2013);</w:t>
            </w:r>
          </w:p>
        </w:tc>
        <w:tc>
          <w:tcPr>
            <w:tcW w:w="2880" w:type="dxa"/>
          </w:tcPr>
          <w:p w:rsidR="00767E86" w:rsidRDefault="00767E86"/>
        </w:tc>
      </w:tr>
      <w:tr w:rsidR="00767E86">
        <w:tc>
          <w:tcPr>
            <w:tcW w:w="2880" w:type="dxa"/>
          </w:tcPr>
          <w:p w:rsidR="00767E86" w:rsidRDefault="0099570A">
            <w:r>
              <w:lastRenderedPageBreak/>
              <w:t>2066.</w:t>
            </w:r>
          </w:p>
        </w:tc>
        <w:tc>
          <w:tcPr>
            <w:tcW w:w="2880" w:type="dxa"/>
          </w:tcPr>
          <w:p w:rsidR="00767E86" w:rsidRDefault="0099570A">
            <w: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w:t>
            </w:r>
            <w:r>
              <w:t>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767E86" w:rsidRDefault="00767E86"/>
        </w:tc>
      </w:tr>
      <w:tr w:rsidR="00767E86">
        <w:tc>
          <w:tcPr>
            <w:tcW w:w="2880" w:type="dxa"/>
          </w:tcPr>
          <w:p w:rsidR="00767E86" w:rsidRDefault="0099570A">
            <w:r>
              <w:t>2067.</w:t>
            </w:r>
          </w:p>
        </w:tc>
        <w:tc>
          <w:tcPr>
            <w:tcW w:w="2880" w:type="dxa"/>
          </w:tcPr>
          <w:p w:rsidR="00767E86" w:rsidRDefault="0099570A">
            <w:r>
              <w:t>Сайт ummanews.com, Ip-адрес информацион</w:t>
            </w:r>
            <w:r>
              <w:t>ного ресурса – 193.219.5.196, размещенный на хостах nsl.dns-diy.net, ns2.dns-diy.net (решение Кировского районного суда г. Астрахани от 04.07.2013);</w:t>
            </w:r>
          </w:p>
        </w:tc>
        <w:tc>
          <w:tcPr>
            <w:tcW w:w="2880" w:type="dxa"/>
          </w:tcPr>
          <w:p w:rsidR="00767E86" w:rsidRDefault="00767E86"/>
        </w:tc>
      </w:tr>
      <w:tr w:rsidR="00767E86">
        <w:tc>
          <w:tcPr>
            <w:tcW w:w="2880" w:type="dxa"/>
          </w:tcPr>
          <w:p w:rsidR="00767E86" w:rsidRDefault="0099570A">
            <w:r>
              <w:t>2068.</w:t>
            </w:r>
          </w:p>
        </w:tc>
        <w:tc>
          <w:tcPr>
            <w:tcW w:w="2880" w:type="dxa"/>
          </w:tcPr>
          <w:p w:rsidR="00767E86" w:rsidRDefault="0099570A">
            <w:r>
              <w:t>Комментарии, оставленные под псевдонимом «Иса» 17 февраля 2013 г., 8:09 на сайте www islamdin.biz н</w:t>
            </w:r>
            <w:r>
              <w:t>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767E86" w:rsidRDefault="00767E86"/>
        </w:tc>
      </w:tr>
      <w:tr w:rsidR="00767E86">
        <w:tc>
          <w:tcPr>
            <w:tcW w:w="2880" w:type="dxa"/>
          </w:tcPr>
          <w:p w:rsidR="00767E86" w:rsidRDefault="0099570A">
            <w:r>
              <w:t>2069.</w:t>
            </w:r>
          </w:p>
        </w:tc>
        <w:tc>
          <w:tcPr>
            <w:tcW w:w="2880" w:type="dxa"/>
          </w:tcPr>
          <w:p w:rsidR="00767E86" w:rsidRDefault="0099570A">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767E86" w:rsidRDefault="00767E86"/>
        </w:tc>
      </w:tr>
      <w:tr w:rsidR="00767E86">
        <w:tc>
          <w:tcPr>
            <w:tcW w:w="2880" w:type="dxa"/>
          </w:tcPr>
          <w:p w:rsidR="00767E86" w:rsidRDefault="0099570A">
            <w:r>
              <w:t>207</w:t>
            </w:r>
            <w:r>
              <w:lastRenderedPageBreak/>
              <w:t>0.</w:t>
            </w:r>
          </w:p>
        </w:tc>
        <w:tc>
          <w:tcPr>
            <w:tcW w:w="2880" w:type="dxa"/>
          </w:tcPr>
          <w:p w:rsidR="00767E86" w:rsidRDefault="0099570A">
            <w:r>
              <w:lastRenderedPageBreak/>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767E86" w:rsidRDefault="00767E86"/>
        </w:tc>
      </w:tr>
      <w:tr w:rsidR="00767E86">
        <w:tc>
          <w:tcPr>
            <w:tcW w:w="2880" w:type="dxa"/>
          </w:tcPr>
          <w:p w:rsidR="00767E86" w:rsidRDefault="0099570A">
            <w:r>
              <w:t>2071.</w:t>
            </w:r>
          </w:p>
        </w:tc>
        <w:tc>
          <w:tcPr>
            <w:tcW w:w="2880" w:type="dxa"/>
          </w:tcPr>
          <w:p w:rsidR="00767E86" w:rsidRDefault="0099570A">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767E86" w:rsidRDefault="00767E86"/>
        </w:tc>
      </w:tr>
      <w:tr w:rsidR="00767E86">
        <w:tc>
          <w:tcPr>
            <w:tcW w:w="2880" w:type="dxa"/>
          </w:tcPr>
          <w:p w:rsidR="00767E86" w:rsidRDefault="0099570A">
            <w:r>
              <w:t>2072.</w:t>
            </w:r>
          </w:p>
        </w:tc>
        <w:tc>
          <w:tcPr>
            <w:tcW w:w="2880" w:type="dxa"/>
          </w:tcPr>
          <w:p w:rsidR="00767E86" w:rsidRDefault="0099570A">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767E86" w:rsidRDefault="00767E86"/>
        </w:tc>
      </w:tr>
      <w:tr w:rsidR="00767E86">
        <w:tc>
          <w:tcPr>
            <w:tcW w:w="2880" w:type="dxa"/>
          </w:tcPr>
          <w:p w:rsidR="00767E86" w:rsidRDefault="0099570A">
            <w:r>
              <w:t>2073.</w:t>
            </w:r>
          </w:p>
        </w:tc>
        <w:tc>
          <w:tcPr>
            <w:tcW w:w="2880" w:type="dxa"/>
          </w:tcPr>
          <w:p w:rsidR="00767E86" w:rsidRDefault="0099570A">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767E86" w:rsidRDefault="00767E86"/>
        </w:tc>
      </w:tr>
      <w:tr w:rsidR="00767E86">
        <w:tc>
          <w:tcPr>
            <w:tcW w:w="2880" w:type="dxa"/>
          </w:tcPr>
          <w:p w:rsidR="00767E86" w:rsidRDefault="0099570A">
            <w:r>
              <w:t>2074.</w:t>
            </w:r>
          </w:p>
        </w:tc>
        <w:tc>
          <w:tcPr>
            <w:tcW w:w="2880" w:type="dxa"/>
          </w:tcPr>
          <w:p w:rsidR="00767E86" w:rsidRDefault="0099570A">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767E86" w:rsidRDefault="00767E86"/>
        </w:tc>
      </w:tr>
      <w:tr w:rsidR="00767E86">
        <w:tc>
          <w:tcPr>
            <w:tcW w:w="2880" w:type="dxa"/>
          </w:tcPr>
          <w:p w:rsidR="00767E86" w:rsidRDefault="0099570A">
            <w:r>
              <w:t>2075.</w:t>
            </w:r>
          </w:p>
        </w:tc>
        <w:tc>
          <w:tcPr>
            <w:tcW w:w="2880" w:type="dxa"/>
          </w:tcPr>
          <w:p w:rsidR="00767E86" w:rsidRDefault="0099570A">
            <w:r>
              <w:t xml:space="preserve">Статья Бориса Стомахина «Евреям нужен свой Басаев», размещенная на </w:t>
            </w:r>
            <w:r>
              <w:t>интернет-сайте http://sopritivlenie.marsho.net (решение Бабушкинского районного суда г. Москвы от 27.03.2013);</w:t>
            </w:r>
          </w:p>
        </w:tc>
        <w:tc>
          <w:tcPr>
            <w:tcW w:w="2880" w:type="dxa"/>
          </w:tcPr>
          <w:p w:rsidR="00767E86" w:rsidRDefault="00767E86"/>
        </w:tc>
      </w:tr>
      <w:tr w:rsidR="00767E86">
        <w:tc>
          <w:tcPr>
            <w:tcW w:w="2880" w:type="dxa"/>
          </w:tcPr>
          <w:p w:rsidR="00767E86" w:rsidRDefault="0099570A">
            <w:r>
              <w:lastRenderedPageBreak/>
              <w:t>2076.</w:t>
            </w:r>
          </w:p>
        </w:tc>
        <w:tc>
          <w:tcPr>
            <w:tcW w:w="2880" w:type="dxa"/>
          </w:tcPr>
          <w:p w:rsidR="00767E86" w:rsidRDefault="0099570A">
            <w:r>
              <w:t>Статья Бориса Стомахина «Попросить русских убраться отовсюду», размещенная на интернет-сайте http://sopritivlenie.marsho.net (решение Баб</w:t>
            </w:r>
            <w:r>
              <w:t>ушкинского районного суда г. Москвы от 27.03.2013);</w:t>
            </w:r>
          </w:p>
        </w:tc>
        <w:tc>
          <w:tcPr>
            <w:tcW w:w="2880" w:type="dxa"/>
          </w:tcPr>
          <w:p w:rsidR="00767E86" w:rsidRDefault="00767E86"/>
        </w:tc>
      </w:tr>
      <w:tr w:rsidR="00767E86">
        <w:tc>
          <w:tcPr>
            <w:tcW w:w="2880" w:type="dxa"/>
          </w:tcPr>
          <w:p w:rsidR="00767E86" w:rsidRDefault="0099570A">
            <w:r>
              <w:t>2077.</w:t>
            </w:r>
          </w:p>
        </w:tc>
        <w:tc>
          <w:tcPr>
            <w:tcW w:w="2880" w:type="dxa"/>
          </w:tcPr>
          <w:p w:rsidR="00767E86" w:rsidRDefault="0099570A">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w:t>
            </w:r>
            <w:r>
              <w:t>.07.2013);</w:t>
            </w:r>
          </w:p>
        </w:tc>
        <w:tc>
          <w:tcPr>
            <w:tcW w:w="2880" w:type="dxa"/>
          </w:tcPr>
          <w:p w:rsidR="00767E86" w:rsidRDefault="00767E86"/>
        </w:tc>
      </w:tr>
      <w:tr w:rsidR="00767E86">
        <w:tc>
          <w:tcPr>
            <w:tcW w:w="2880" w:type="dxa"/>
          </w:tcPr>
          <w:p w:rsidR="00767E86" w:rsidRDefault="0099570A">
            <w:r>
              <w:t>2078.</w:t>
            </w:r>
          </w:p>
        </w:tc>
        <w:tc>
          <w:tcPr>
            <w:tcW w:w="2880" w:type="dxa"/>
          </w:tcPr>
          <w:p w:rsidR="00767E86" w:rsidRDefault="0099570A">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767E86" w:rsidRDefault="00767E86"/>
        </w:tc>
      </w:tr>
      <w:tr w:rsidR="00767E86">
        <w:tc>
          <w:tcPr>
            <w:tcW w:w="2880" w:type="dxa"/>
          </w:tcPr>
          <w:p w:rsidR="00767E86" w:rsidRDefault="0099570A">
            <w:r>
              <w:t>2079.</w:t>
            </w:r>
          </w:p>
        </w:tc>
        <w:tc>
          <w:tcPr>
            <w:tcW w:w="2880" w:type="dxa"/>
          </w:tcPr>
          <w:p w:rsidR="00767E86" w:rsidRDefault="0099570A">
            <w:r>
              <w:t xml:space="preserve">Информационный материал под заголовком «К чему мы </w:t>
            </w:r>
            <w:r>
              <w:t>идем, и какие у нас цели», размещенный на сайте http://ummanews.ru/ (решение Первомайского районного суда г. Краснодара от 24.07.2013);</w:t>
            </w:r>
          </w:p>
        </w:tc>
        <w:tc>
          <w:tcPr>
            <w:tcW w:w="2880" w:type="dxa"/>
          </w:tcPr>
          <w:p w:rsidR="00767E86" w:rsidRDefault="00767E86"/>
        </w:tc>
      </w:tr>
      <w:tr w:rsidR="00767E86">
        <w:tc>
          <w:tcPr>
            <w:tcW w:w="2880" w:type="dxa"/>
          </w:tcPr>
          <w:p w:rsidR="00767E86" w:rsidRDefault="0099570A">
            <w:r>
              <w:t>2080.</w:t>
            </w:r>
          </w:p>
        </w:tc>
        <w:tc>
          <w:tcPr>
            <w:tcW w:w="2880" w:type="dxa"/>
          </w:tcPr>
          <w:p w:rsidR="00767E86" w:rsidRDefault="0099570A">
            <w:r>
              <w:t>Печатная продукция Ярослав Стецько «Твори ч.1 Украiнська визвольна концепцiя», Львiв, 1987 г. (решение Мещанског</w:t>
            </w:r>
            <w:r>
              <w:t>о районного суда г. Москвы от 14.03.2013);</w:t>
            </w:r>
          </w:p>
        </w:tc>
        <w:tc>
          <w:tcPr>
            <w:tcW w:w="2880" w:type="dxa"/>
          </w:tcPr>
          <w:p w:rsidR="00767E86" w:rsidRDefault="00767E86"/>
        </w:tc>
      </w:tr>
      <w:tr w:rsidR="00767E86">
        <w:tc>
          <w:tcPr>
            <w:tcW w:w="2880" w:type="dxa"/>
          </w:tcPr>
          <w:p w:rsidR="00767E86" w:rsidRDefault="0099570A">
            <w:r>
              <w:t>208</w:t>
            </w:r>
            <w:r>
              <w:lastRenderedPageBreak/>
              <w:t>1.</w:t>
            </w:r>
          </w:p>
        </w:tc>
        <w:tc>
          <w:tcPr>
            <w:tcW w:w="2880" w:type="dxa"/>
          </w:tcPr>
          <w:p w:rsidR="00767E86" w:rsidRDefault="0099570A">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2082.</w:t>
            </w:r>
          </w:p>
        </w:tc>
        <w:tc>
          <w:tcPr>
            <w:tcW w:w="2880" w:type="dxa"/>
          </w:tcPr>
          <w:p w:rsidR="00767E86" w:rsidRDefault="0099570A">
            <w:r>
              <w:t xml:space="preserve">Печатная продукция </w:t>
            </w:r>
            <w:r>
              <w:t>Григорiй Гнарчук «Народний РУХ Украiни iсторiя», Одесса, Астропринт, 1997 г.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2083.</w:t>
            </w:r>
          </w:p>
        </w:tc>
        <w:tc>
          <w:tcPr>
            <w:tcW w:w="2880" w:type="dxa"/>
          </w:tcPr>
          <w:p w:rsidR="00767E86" w:rsidRDefault="0099570A">
            <w:r>
              <w:t xml:space="preserve">Печатная продукция Сергiй Жижко «Нацiоналiстична справа», Киiв, 1994 г. (решение Мещанского районного суда г. </w:t>
            </w:r>
            <w:r>
              <w:t>Москвы от 14.03.2013);</w:t>
            </w:r>
          </w:p>
        </w:tc>
        <w:tc>
          <w:tcPr>
            <w:tcW w:w="2880" w:type="dxa"/>
          </w:tcPr>
          <w:p w:rsidR="00767E86" w:rsidRDefault="00767E86"/>
        </w:tc>
      </w:tr>
      <w:tr w:rsidR="00767E86">
        <w:tc>
          <w:tcPr>
            <w:tcW w:w="2880" w:type="dxa"/>
          </w:tcPr>
          <w:p w:rsidR="00767E86" w:rsidRDefault="0099570A">
            <w:r>
              <w:t>2084.</w:t>
            </w:r>
          </w:p>
        </w:tc>
        <w:tc>
          <w:tcPr>
            <w:tcW w:w="2880" w:type="dxa"/>
          </w:tcPr>
          <w:p w:rsidR="00767E86" w:rsidRDefault="0099570A">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2085.</w:t>
            </w:r>
          </w:p>
        </w:tc>
        <w:tc>
          <w:tcPr>
            <w:tcW w:w="2880" w:type="dxa"/>
          </w:tcPr>
          <w:p w:rsidR="00767E86" w:rsidRDefault="0099570A">
            <w:r>
              <w:t>Печатная продукция Ст</w:t>
            </w:r>
            <w:r>
              <w:t>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2086.</w:t>
            </w:r>
          </w:p>
        </w:tc>
        <w:tc>
          <w:tcPr>
            <w:tcW w:w="2880" w:type="dxa"/>
          </w:tcPr>
          <w:p w:rsidR="00767E86" w:rsidRDefault="0099570A">
            <w:r>
              <w:t>Печатная продукция «Едино правильний шлях», Киiв, 1993 г. (ре</w:t>
            </w:r>
            <w:r>
              <w:t>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lastRenderedPageBreak/>
              <w:t>2087.</w:t>
            </w:r>
          </w:p>
        </w:tc>
        <w:tc>
          <w:tcPr>
            <w:tcW w:w="2880" w:type="dxa"/>
          </w:tcPr>
          <w:p w:rsidR="00767E86" w:rsidRDefault="0099570A">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2088.</w:t>
            </w:r>
          </w:p>
        </w:tc>
        <w:tc>
          <w:tcPr>
            <w:tcW w:w="2880" w:type="dxa"/>
          </w:tcPr>
          <w:p w:rsidR="00767E86" w:rsidRDefault="0099570A">
            <w:r>
              <w:t xml:space="preserve">Печатная продукция Лев Ребет </w:t>
            </w:r>
            <w:r>
              <w:t>«Теорiя Нацii», Львiв, 1997 г.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2089.</w:t>
            </w:r>
          </w:p>
        </w:tc>
        <w:tc>
          <w:tcPr>
            <w:tcW w:w="2880" w:type="dxa"/>
          </w:tcPr>
          <w:p w:rsidR="00767E86" w:rsidRDefault="0099570A">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2090.</w:t>
            </w:r>
          </w:p>
        </w:tc>
        <w:tc>
          <w:tcPr>
            <w:tcW w:w="2880" w:type="dxa"/>
          </w:tcPr>
          <w:p w:rsidR="00767E86" w:rsidRDefault="0099570A">
            <w:r>
              <w:t>Печатн</w:t>
            </w:r>
            <w:r>
              <w:t>ая продукция Павличко Дмитро «За нас», Киiв: Видавництво «Рада», 1995 г.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2091.</w:t>
            </w:r>
          </w:p>
        </w:tc>
        <w:tc>
          <w:tcPr>
            <w:tcW w:w="2880" w:type="dxa"/>
          </w:tcPr>
          <w:p w:rsidR="00767E86" w:rsidRDefault="0099570A">
            <w:r>
              <w:t>Печатная продукция Дмитро Павличко «Украiнська национальна Iдея», Киiв, «Основи», 2004 г. (решение Мещанского райо</w:t>
            </w:r>
            <w:r>
              <w:t>нного суда г. Москвы от 14.03.2013);</w:t>
            </w:r>
          </w:p>
        </w:tc>
        <w:tc>
          <w:tcPr>
            <w:tcW w:w="2880" w:type="dxa"/>
          </w:tcPr>
          <w:p w:rsidR="00767E86" w:rsidRDefault="00767E86"/>
        </w:tc>
      </w:tr>
      <w:tr w:rsidR="00767E86">
        <w:tc>
          <w:tcPr>
            <w:tcW w:w="2880" w:type="dxa"/>
          </w:tcPr>
          <w:p w:rsidR="00767E86" w:rsidRDefault="0099570A">
            <w:r>
              <w:t>209</w:t>
            </w:r>
            <w:r>
              <w:lastRenderedPageBreak/>
              <w:t>2.</w:t>
            </w:r>
          </w:p>
        </w:tc>
        <w:tc>
          <w:tcPr>
            <w:tcW w:w="2880" w:type="dxa"/>
          </w:tcPr>
          <w:p w:rsidR="00767E86" w:rsidRDefault="0099570A">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2093.</w:t>
            </w:r>
          </w:p>
        </w:tc>
        <w:tc>
          <w:tcPr>
            <w:tcW w:w="2880" w:type="dxa"/>
          </w:tcPr>
          <w:p w:rsidR="00767E86" w:rsidRDefault="0099570A">
            <w:r>
              <w:t xml:space="preserve">Печатная продукция Хмель С.Ф. </w:t>
            </w:r>
            <w:r>
              <w:t>«Украiнская партизанка: 3 крайових матерiалiв», 1994 г., 128 с.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2094.</w:t>
            </w:r>
          </w:p>
        </w:tc>
        <w:tc>
          <w:tcPr>
            <w:tcW w:w="2880" w:type="dxa"/>
          </w:tcPr>
          <w:p w:rsidR="00767E86" w:rsidRDefault="0099570A">
            <w:r>
              <w:t>Печатная продукция Дмитро Донцов «За яку революцiю», Львiв, 1990 г. (решение Мещанского районного суда г. Москвы от 14.03.2</w:t>
            </w:r>
            <w:r>
              <w:t>013);</w:t>
            </w:r>
          </w:p>
        </w:tc>
        <w:tc>
          <w:tcPr>
            <w:tcW w:w="2880" w:type="dxa"/>
          </w:tcPr>
          <w:p w:rsidR="00767E86" w:rsidRDefault="00767E86"/>
        </w:tc>
      </w:tr>
      <w:tr w:rsidR="00767E86">
        <w:tc>
          <w:tcPr>
            <w:tcW w:w="2880" w:type="dxa"/>
          </w:tcPr>
          <w:p w:rsidR="00767E86" w:rsidRDefault="0099570A">
            <w:r>
              <w:t>2095.</w:t>
            </w:r>
          </w:p>
        </w:tc>
        <w:tc>
          <w:tcPr>
            <w:tcW w:w="2880" w:type="dxa"/>
          </w:tcPr>
          <w:p w:rsidR="00767E86" w:rsidRDefault="0099570A">
            <w:r>
              <w:t>Печатная продукция Д. Донцов «Дух нашоi давнини», 1991 г. (решение Мещанского районного суда г. Москвы от 14.03.2013);</w:t>
            </w:r>
          </w:p>
        </w:tc>
        <w:tc>
          <w:tcPr>
            <w:tcW w:w="2880" w:type="dxa"/>
          </w:tcPr>
          <w:p w:rsidR="00767E86" w:rsidRDefault="00767E86"/>
        </w:tc>
      </w:tr>
      <w:tr w:rsidR="00767E86">
        <w:tc>
          <w:tcPr>
            <w:tcW w:w="2880" w:type="dxa"/>
          </w:tcPr>
          <w:p w:rsidR="00767E86" w:rsidRDefault="0099570A">
            <w:r>
              <w:t>2096.</w:t>
            </w:r>
          </w:p>
        </w:tc>
        <w:tc>
          <w:tcPr>
            <w:tcW w:w="2880" w:type="dxa"/>
          </w:tcPr>
          <w:p w:rsidR="00767E86" w:rsidRDefault="0099570A">
            <w:r>
              <w:t>Книга автора Святослава Московского (А.А. Иванов) «Что необходимо знать русским «Справочник русского человека», изд</w:t>
            </w:r>
            <w:r>
              <w:t>ательство «Самотёка» 2008 г. (решение Кузьминского районного суда г. Москвы от 27.06.2013);</w:t>
            </w:r>
          </w:p>
        </w:tc>
        <w:tc>
          <w:tcPr>
            <w:tcW w:w="2880" w:type="dxa"/>
          </w:tcPr>
          <w:p w:rsidR="00767E86" w:rsidRDefault="00767E86"/>
        </w:tc>
      </w:tr>
      <w:tr w:rsidR="00767E86">
        <w:tc>
          <w:tcPr>
            <w:tcW w:w="2880" w:type="dxa"/>
          </w:tcPr>
          <w:p w:rsidR="00767E86" w:rsidRDefault="0099570A">
            <w:r>
              <w:t>2097.</w:t>
            </w:r>
          </w:p>
        </w:tc>
        <w:tc>
          <w:tcPr>
            <w:tcW w:w="2880" w:type="dxa"/>
          </w:tcPr>
          <w:p w:rsidR="00767E86" w:rsidRDefault="0099570A">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w:t>
            </w:r>
            <w:r>
              <w:t>ного Чеченской Республики от 27.06.2013);</w:t>
            </w:r>
          </w:p>
        </w:tc>
        <w:tc>
          <w:tcPr>
            <w:tcW w:w="2880" w:type="dxa"/>
          </w:tcPr>
          <w:p w:rsidR="00767E86" w:rsidRDefault="00767E86"/>
        </w:tc>
      </w:tr>
      <w:tr w:rsidR="00767E86">
        <w:tc>
          <w:tcPr>
            <w:tcW w:w="2880" w:type="dxa"/>
          </w:tcPr>
          <w:p w:rsidR="00767E86" w:rsidRDefault="0099570A">
            <w:r>
              <w:lastRenderedPageBreak/>
              <w:t>2098.</w:t>
            </w:r>
          </w:p>
        </w:tc>
        <w:tc>
          <w:tcPr>
            <w:tcW w:w="2880" w:type="dxa"/>
          </w:tcPr>
          <w:p w:rsidR="00767E86" w:rsidRDefault="0099570A">
            <w: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w:t>
            </w:r>
            <w:r>
              <w:t>Мценского районного суда Орловской области от 28.06.2013);</w:t>
            </w:r>
          </w:p>
        </w:tc>
        <w:tc>
          <w:tcPr>
            <w:tcW w:w="2880" w:type="dxa"/>
          </w:tcPr>
          <w:p w:rsidR="00767E86" w:rsidRDefault="00767E86"/>
        </w:tc>
      </w:tr>
      <w:tr w:rsidR="00767E86">
        <w:tc>
          <w:tcPr>
            <w:tcW w:w="2880" w:type="dxa"/>
          </w:tcPr>
          <w:p w:rsidR="00767E86" w:rsidRDefault="0099570A">
            <w:r>
              <w:t>2099.</w:t>
            </w:r>
          </w:p>
        </w:tc>
        <w:tc>
          <w:tcPr>
            <w:tcW w:w="2880" w:type="dxa"/>
          </w:tcPr>
          <w:p w:rsidR="00767E86" w:rsidRDefault="0099570A">
            <w: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w:t>
            </w:r>
            <w:r>
              <w:t>14.08.2013);</w:t>
            </w:r>
          </w:p>
        </w:tc>
        <w:tc>
          <w:tcPr>
            <w:tcW w:w="2880" w:type="dxa"/>
          </w:tcPr>
          <w:p w:rsidR="00767E86" w:rsidRDefault="00767E86"/>
        </w:tc>
      </w:tr>
      <w:tr w:rsidR="00767E86">
        <w:tc>
          <w:tcPr>
            <w:tcW w:w="2880" w:type="dxa"/>
          </w:tcPr>
          <w:p w:rsidR="00767E86" w:rsidRDefault="0099570A">
            <w:r>
              <w:t>2100.</w:t>
            </w:r>
          </w:p>
        </w:tc>
        <w:tc>
          <w:tcPr>
            <w:tcW w:w="2880" w:type="dxa"/>
          </w:tcPr>
          <w:p w:rsidR="00767E86" w:rsidRDefault="0099570A">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767E86" w:rsidRDefault="00767E86"/>
        </w:tc>
      </w:tr>
      <w:tr w:rsidR="00767E86">
        <w:tc>
          <w:tcPr>
            <w:tcW w:w="2880" w:type="dxa"/>
          </w:tcPr>
          <w:p w:rsidR="00767E86" w:rsidRDefault="0099570A">
            <w:r>
              <w:t>2101.</w:t>
            </w:r>
          </w:p>
        </w:tc>
        <w:tc>
          <w:tcPr>
            <w:tcW w:w="2880" w:type="dxa"/>
          </w:tcPr>
          <w:p w:rsidR="00767E86" w:rsidRDefault="0099570A">
            <w:r>
              <w:t>Информационный матер</w:t>
            </w:r>
            <w:r>
              <w:t>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767E86" w:rsidRDefault="00767E86"/>
        </w:tc>
      </w:tr>
      <w:tr w:rsidR="00767E86">
        <w:tc>
          <w:tcPr>
            <w:tcW w:w="2880" w:type="dxa"/>
          </w:tcPr>
          <w:p w:rsidR="00767E86" w:rsidRDefault="0099570A">
            <w:r>
              <w:t>2102.</w:t>
            </w:r>
          </w:p>
        </w:tc>
        <w:tc>
          <w:tcPr>
            <w:tcW w:w="2880" w:type="dxa"/>
          </w:tcPr>
          <w:p w:rsidR="00767E86" w:rsidRDefault="0099570A">
            <w:r>
              <w:t>Сайт www.al-hakk.com (решение Пятигорского городского суда Ст</w:t>
            </w:r>
            <w:r>
              <w:t>авропольского края от 10.07.2013);</w:t>
            </w:r>
          </w:p>
        </w:tc>
        <w:tc>
          <w:tcPr>
            <w:tcW w:w="2880" w:type="dxa"/>
          </w:tcPr>
          <w:p w:rsidR="00767E86" w:rsidRDefault="00767E86"/>
        </w:tc>
      </w:tr>
      <w:tr w:rsidR="00767E86">
        <w:tc>
          <w:tcPr>
            <w:tcW w:w="2880" w:type="dxa"/>
          </w:tcPr>
          <w:p w:rsidR="00767E86" w:rsidRDefault="0099570A">
            <w:r>
              <w:t>210</w:t>
            </w:r>
            <w:r>
              <w:lastRenderedPageBreak/>
              <w:t>3.</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2104.</w:t>
            </w:r>
          </w:p>
        </w:tc>
        <w:tc>
          <w:tcPr>
            <w:tcW w:w="2880" w:type="dxa"/>
          </w:tcPr>
          <w:p w:rsidR="00767E86" w:rsidRDefault="0099570A">
            <w:r>
              <w:t>Сайт www.mlook.com (решение Пятигорского городского суда Ставропольского края от 10.07.2013);</w:t>
            </w:r>
          </w:p>
        </w:tc>
        <w:tc>
          <w:tcPr>
            <w:tcW w:w="2880" w:type="dxa"/>
          </w:tcPr>
          <w:p w:rsidR="00767E86" w:rsidRDefault="00767E86"/>
        </w:tc>
      </w:tr>
      <w:tr w:rsidR="00767E86">
        <w:tc>
          <w:tcPr>
            <w:tcW w:w="2880" w:type="dxa"/>
          </w:tcPr>
          <w:p w:rsidR="00767E86" w:rsidRDefault="0099570A">
            <w:r>
              <w:t>2105.</w:t>
            </w:r>
          </w:p>
        </w:tc>
        <w:tc>
          <w:tcPr>
            <w:tcW w:w="2880" w:type="dxa"/>
          </w:tcPr>
          <w:p w:rsidR="00767E86" w:rsidRDefault="0099570A">
            <w:r>
              <w:t xml:space="preserve">Сайт www.wikibit.net (решение Пятигорского городского суда Ставропольского края от </w:t>
            </w:r>
            <w:r>
              <w:t>10.07.2013);</w:t>
            </w:r>
          </w:p>
        </w:tc>
        <w:tc>
          <w:tcPr>
            <w:tcW w:w="2880" w:type="dxa"/>
          </w:tcPr>
          <w:p w:rsidR="00767E86" w:rsidRDefault="00767E86"/>
        </w:tc>
      </w:tr>
      <w:tr w:rsidR="00767E86">
        <w:tc>
          <w:tcPr>
            <w:tcW w:w="2880" w:type="dxa"/>
          </w:tcPr>
          <w:p w:rsidR="00767E86" w:rsidRDefault="0099570A">
            <w:r>
              <w:t>2106.</w:t>
            </w:r>
          </w:p>
        </w:tc>
        <w:tc>
          <w:tcPr>
            <w:tcW w:w="2880" w:type="dxa"/>
          </w:tcPr>
          <w:p w:rsidR="00767E86" w:rsidRDefault="0099570A">
            <w:r>
              <w:t>Сайт vdagestan.net, Ip-адрес информационного ресурса – 5.149.248.193 (решение Кировского районного суда г. Астрахани от 01.08.2013);</w:t>
            </w:r>
          </w:p>
        </w:tc>
        <w:tc>
          <w:tcPr>
            <w:tcW w:w="2880" w:type="dxa"/>
          </w:tcPr>
          <w:p w:rsidR="00767E86" w:rsidRDefault="00767E86"/>
        </w:tc>
      </w:tr>
      <w:tr w:rsidR="00767E86">
        <w:tc>
          <w:tcPr>
            <w:tcW w:w="2880" w:type="dxa"/>
          </w:tcPr>
          <w:p w:rsidR="00767E86" w:rsidRDefault="0099570A">
            <w:r>
              <w:t>2107.</w:t>
            </w:r>
          </w:p>
        </w:tc>
        <w:tc>
          <w:tcPr>
            <w:tcW w:w="2880" w:type="dxa"/>
          </w:tcPr>
          <w:p w:rsidR="00767E86" w:rsidRDefault="0099570A">
            <w:r>
              <w:t>Видеофайлы: Имарат Кавказ 2009-2010», размером 10,2 МБ, общей продолжительностью 10 минут 32 с</w:t>
            </w:r>
            <w:r>
              <w:t xml:space="preserve">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w:t>
            </w:r>
            <w:r>
              <w:t>в социальной сети «В контакте» (решение Ленинского районного суда г. Курска от 14.05.2013);</w:t>
            </w:r>
          </w:p>
        </w:tc>
        <w:tc>
          <w:tcPr>
            <w:tcW w:w="2880" w:type="dxa"/>
          </w:tcPr>
          <w:p w:rsidR="00767E86" w:rsidRDefault="00767E86"/>
        </w:tc>
      </w:tr>
      <w:tr w:rsidR="00767E86">
        <w:tc>
          <w:tcPr>
            <w:tcW w:w="2880" w:type="dxa"/>
          </w:tcPr>
          <w:p w:rsidR="00767E86" w:rsidRDefault="0099570A">
            <w:r>
              <w:t>2108.</w:t>
            </w:r>
          </w:p>
        </w:tc>
        <w:tc>
          <w:tcPr>
            <w:tcW w:w="2880" w:type="dxa"/>
          </w:tcPr>
          <w:p w:rsidR="00767E86" w:rsidRDefault="0099570A">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w:t>
            </w:r>
            <w:r>
              <w:t>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767E86" w:rsidRDefault="00767E86"/>
        </w:tc>
      </w:tr>
      <w:tr w:rsidR="00767E86">
        <w:tc>
          <w:tcPr>
            <w:tcW w:w="2880" w:type="dxa"/>
          </w:tcPr>
          <w:p w:rsidR="00767E86" w:rsidRDefault="0099570A">
            <w:r>
              <w:lastRenderedPageBreak/>
              <w:t>2109.</w:t>
            </w:r>
          </w:p>
        </w:tc>
        <w:tc>
          <w:tcPr>
            <w:tcW w:w="2880" w:type="dxa"/>
          </w:tcPr>
          <w:p w:rsidR="00767E86" w:rsidRDefault="0099570A">
            <w:r>
              <w:t>Видеофайлы (видеоролики): под н</w:t>
            </w:r>
            <w:r>
              <w:t>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w:t>
            </w:r>
            <w:r>
              <w:t>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2880" w:type="dxa"/>
          </w:tcPr>
          <w:p w:rsidR="00767E86" w:rsidRDefault="00767E86"/>
        </w:tc>
      </w:tr>
      <w:tr w:rsidR="00767E86">
        <w:tc>
          <w:tcPr>
            <w:tcW w:w="2880" w:type="dxa"/>
          </w:tcPr>
          <w:p w:rsidR="00767E86" w:rsidRDefault="0099570A">
            <w:r>
              <w:t>2110.</w:t>
            </w:r>
          </w:p>
        </w:tc>
        <w:tc>
          <w:tcPr>
            <w:tcW w:w="2880" w:type="dxa"/>
          </w:tcPr>
          <w:p w:rsidR="00767E86" w:rsidRDefault="0099570A">
            <w:r>
              <w:t xml:space="preserve">Информационный </w:t>
            </w:r>
            <w:r>
              <w:t>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w:t>
            </w:r>
            <w:r>
              <w:t>кого суда Камчатского края от 30.07.2013);</w:t>
            </w:r>
          </w:p>
        </w:tc>
        <w:tc>
          <w:tcPr>
            <w:tcW w:w="2880" w:type="dxa"/>
          </w:tcPr>
          <w:p w:rsidR="00767E86" w:rsidRDefault="00767E86"/>
        </w:tc>
      </w:tr>
      <w:tr w:rsidR="00767E86">
        <w:tc>
          <w:tcPr>
            <w:tcW w:w="2880" w:type="dxa"/>
          </w:tcPr>
          <w:p w:rsidR="00767E86" w:rsidRDefault="0099570A">
            <w:r>
              <w:t>2111.</w:t>
            </w:r>
          </w:p>
        </w:tc>
        <w:tc>
          <w:tcPr>
            <w:tcW w:w="2880" w:type="dxa"/>
          </w:tcPr>
          <w:p w:rsidR="00767E86" w:rsidRDefault="0099570A">
            <w: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w:t>
            </w:r>
            <w:r>
              <w:t>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767E86" w:rsidRDefault="00767E86"/>
        </w:tc>
      </w:tr>
      <w:tr w:rsidR="00767E86">
        <w:tc>
          <w:tcPr>
            <w:tcW w:w="2880" w:type="dxa"/>
          </w:tcPr>
          <w:p w:rsidR="00767E86" w:rsidRDefault="0099570A">
            <w:r>
              <w:t>2112.</w:t>
            </w:r>
          </w:p>
        </w:tc>
        <w:tc>
          <w:tcPr>
            <w:tcW w:w="2880" w:type="dxa"/>
          </w:tcPr>
          <w:p w:rsidR="00767E86" w:rsidRDefault="0099570A">
            <w:r>
              <w:t>Иллюстрация с изображением медицинской</w:t>
            </w:r>
            <w:r>
              <w:t xml:space="preserve">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w:t>
            </w:r>
            <w:r>
              <w:t>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w:t>
            </w:r>
            <w:r>
              <w:t>/album/283992114720 (решение Вяземского районного суда Смоленской области от 19.08.2013);</w:t>
            </w:r>
          </w:p>
        </w:tc>
        <w:tc>
          <w:tcPr>
            <w:tcW w:w="2880" w:type="dxa"/>
          </w:tcPr>
          <w:p w:rsidR="00767E86" w:rsidRDefault="00767E86"/>
        </w:tc>
      </w:tr>
      <w:tr w:rsidR="00767E86">
        <w:tc>
          <w:tcPr>
            <w:tcW w:w="2880" w:type="dxa"/>
          </w:tcPr>
          <w:p w:rsidR="00767E86" w:rsidRDefault="0099570A">
            <w:r>
              <w:t>21</w:t>
            </w:r>
            <w:r>
              <w:lastRenderedPageBreak/>
              <w:t>13.</w:t>
            </w:r>
          </w:p>
        </w:tc>
        <w:tc>
          <w:tcPr>
            <w:tcW w:w="2880" w:type="dxa"/>
          </w:tcPr>
          <w:p w:rsidR="00767E86" w:rsidRDefault="0099570A">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767E86" w:rsidRDefault="00767E86"/>
        </w:tc>
      </w:tr>
      <w:tr w:rsidR="00767E86">
        <w:tc>
          <w:tcPr>
            <w:tcW w:w="2880" w:type="dxa"/>
          </w:tcPr>
          <w:p w:rsidR="00767E86" w:rsidRDefault="0099570A">
            <w:r>
              <w:t>2114.</w:t>
            </w:r>
          </w:p>
        </w:tc>
        <w:tc>
          <w:tcPr>
            <w:tcW w:w="2880" w:type="dxa"/>
          </w:tcPr>
          <w:p w:rsidR="00767E86" w:rsidRDefault="0099570A">
            <w:r>
              <w:t>Стихотворение, начинающеес</w:t>
            </w:r>
            <w:r>
              <w:t>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w:t>
            </w:r>
            <w:r>
              <w:t>го районного суда Республики Башкортостан от 11.07.2013);</w:t>
            </w:r>
          </w:p>
        </w:tc>
        <w:tc>
          <w:tcPr>
            <w:tcW w:w="2880" w:type="dxa"/>
          </w:tcPr>
          <w:p w:rsidR="00767E86" w:rsidRDefault="00767E86"/>
        </w:tc>
      </w:tr>
      <w:tr w:rsidR="00767E86">
        <w:tc>
          <w:tcPr>
            <w:tcW w:w="2880" w:type="dxa"/>
          </w:tcPr>
          <w:p w:rsidR="00767E86" w:rsidRDefault="0099570A">
            <w:r>
              <w:t>2115.</w:t>
            </w:r>
          </w:p>
        </w:tc>
        <w:tc>
          <w:tcPr>
            <w:tcW w:w="2880" w:type="dxa"/>
          </w:tcPr>
          <w:p w:rsidR="00767E86" w:rsidRDefault="0099570A">
            <w:r>
              <w:t>Комментарии на сайте www.odnoklassniki.ru в группе «РОССИЯ ДЛЯ РУССКИХ И ПО РУССКИ!» с электронным адресом: http://www.odnoklassniki.ru/group/50921688334546/topic/199403337940, оставленные п</w:t>
            </w:r>
            <w:r>
              <w:t>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767E86" w:rsidRDefault="00767E86"/>
        </w:tc>
      </w:tr>
      <w:tr w:rsidR="00767E86">
        <w:tc>
          <w:tcPr>
            <w:tcW w:w="2880" w:type="dxa"/>
          </w:tcPr>
          <w:p w:rsidR="00767E86" w:rsidRDefault="0099570A">
            <w:r>
              <w:t>2116.</w:t>
            </w:r>
          </w:p>
        </w:tc>
        <w:tc>
          <w:tcPr>
            <w:tcW w:w="2880" w:type="dxa"/>
          </w:tcPr>
          <w:p w:rsidR="00767E86" w:rsidRDefault="0099570A">
            <w:r>
              <w:t>Видеоролик «Обращение Амира Татарстана Абдуллаха», размещенный в Глобальной информационной сети Интерне</w:t>
            </w:r>
            <w:r>
              <w:t>т по электронному адресу: http://www.youtube.com/watch?v=00PsrVtx-8s (решение Вахитовского районного суда г. Казани от 02.09.2013);</w:t>
            </w:r>
          </w:p>
        </w:tc>
        <w:tc>
          <w:tcPr>
            <w:tcW w:w="2880" w:type="dxa"/>
          </w:tcPr>
          <w:p w:rsidR="00767E86" w:rsidRDefault="00767E86"/>
        </w:tc>
      </w:tr>
      <w:tr w:rsidR="00767E86">
        <w:tc>
          <w:tcPr>
            <w:tcW w:w="2880" w:type="dxa"/>
          </w:tcPr>
          <w:p w:rsidR="00767E86" w:rsidRDefault="0099570A">
            <w:r>
              <w:t>2117.</w:t>
            </w:r>
          </w:p>
        </w:tc>
        <w:tc>
          <w:tcPr>
            <w:tcW w:w="2880" w:type="dxa"/>
          </w:tcPr>
          <w:p w:rsidR="00767E86" w:rsidRDefault="0099570A">
            <w:r>
              <w:t xml:space="preserve">Брошюра «Приближение к Аллаху – путь к успеху» (решение Магасского районного суда Республики Ингушетия от </w:t>
            </w:r>
            <w:r>
              <w:t>23.07.2013);</w:t>
            </w:r>
          </w:p>
        </w:tc>
        <w:tc>
          <w:tcPr>
            <w:tcW w:w="2880" w:type="dxa"/>
          </w:tcPr>
          <w:p w:rsidR="00767E86" w:rsidRDefault="00767E86"/>
        </w:tc>
      </w:tr>
      <w:tr w:rsidR="00767E86">
        <w:tc>
          <w:tcPr>
            <w:tcW w:w="2880" w:type="dxa"/>
          </w:tcPr>
          <w:p w:rsidR="00767E86" w:rsidRDefault="0099570A">
            <w:r>
              <w:t>2118.</w:t>
            </w:r>
          </w:p>
        </w:tc>
        <w:tc>
          <w:tcPr>
            <w:tcW w:w="2880" w:type="dxa"/>
          </w:tcPr>
          <w:p w:rsidR="00767E86" w:rsidRDefault="0099570A">
            <w: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w:t>
            </w:r>
            <w:r>
              <w:t>Альметьевского городского суда Республики Татарстан от 30.07.2013);</w:t>
            </w:r>
          </w:p>
        </w:tc>
        <w:tc>
          <w:tcPr>
            <w:tcW w:w="2880" w:type="dxa"/>
          </w:tcPr>
          <w:p w:rsidR="00767E86" w:rsidRDefault="00767E86"/>
        </w:tc>
      </w:tr>
      <w:tr w:rsidR="00767E86">
        <w:tc>
          <w:tcPr>
            <w:tcW w:w="2880" w:type="dxa"/>
          </w:tcPr>
          <w:p w:rsidR="00767E86" w:rsidRDefault="0099570A">
            <w:r>
              <w:lastRenderedPageBreak/>
              <w:t>2119.</w:t>
            </w:r>
          </w:p>
        </w:tc>
        <w:tc>
          <w:tcPr>
            <w:tcW w:w="2880" w:type="dxa"/>
          </w:tcPr>
          <w:p w:rsidR="00767E86" w:rsidRDefault="0099570A">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w:t>
            </w:r>
            <w:r>
              <w:t>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767E86" w:rsidRDefault="00767E86"/>
        </w:tc>
      </w:tr>
      <w:tr w:rsidR="00767E86">
        <w:tc>
          <w:tcPr>
            <w:tcW w:w="2880" w:type="dxa"/>
          </w:tcPr>
          <w:p w:rsidR="00767E86" w:rsidRDefault="0099570A">
            <w:r>
              <w:t>2120.</w:t>
            </w:r>
          </w:p>
        </w:tc>
        <w:tc>
          <w:tcPr>
            <w:tcW w:w="2880" w:type="dxa"/>
          </w:tcPr>
          <w:p w:rsidR="00767E86" w:rsidRDefault="0099570A">
            <w:r>
              <w:t>Журнал «Аль-Ваъй» под номером 293 (решение Магасского районного суда Республики Ингуш</w:t>
            </w:r>
            <w:r>
              <w:t>етия от 23.07.2013);</w:t>
            </w:r>
          </w:p>
        </w:tc>
        <w:tc>
          <w:tcPr>
            <w:tcW w:w="2880" w:type="dxa"/>
          </w:tcPr>
          <w:p w:rsidR="00767E86" w:rsidRDefault="00767E86"/>
        </w:tc>
      </w:tr>
      <w:tr w:rsidR="00767E86">
        <w:tc>
          <w:tcPr>
            <w:tcW w:w="2880" w:type="dxa"/>
          </w:tcPr>
          <w:p w:rsidR="00767E86" w:rsidRDefault="0099570A">
            <w:r>
              <w:t>2121.</w:t>
            </w:r>
          </w:p>
        </w:tc>
        <w:tc>
          <w:tcPr>
            <w:tcW w:w="2880" w:type="dxa"/>
          </w:tcPr>
          <w:p w:rsidR="00767E86" w:rsidRDefault="0099570A">
            <w:r>
              <w:t>Журнал «Аль-Ваъй» под номером 294 (решение Магасского районного суда Республики Ингушетия от 23.07.2013);</w:t>
            </w:r>
          </w:p>
        </w:tc>
        <w:tc>
          <w:tcPr>
            <w:tcW w:w="2880" w:type="dxa"/>
          </w:tcPr>
          <w:p w:rsidR="00767E86" w:rsidRDefault="00767E86"/>
        </w:tc>
      </w:tr>
      <w:tr w:rsidR="00767E86">
        <w:tc>
          <w:tcPr>
            <w:tcW w:w="2880" w:type="dxa"/>
          </w:tcPr>
          <w:p w:rsidR="00767E86" w:rsidRDefault="0099570A">
            <w:r>
              <w:t>2122.</w:t>
            </w:r>
          </w:p>
        </w:tc>
        <w:tc>
          <w:tcPr>
            <w:tcW w:w="2880" w:type="dxa"/>
          </w:tcPr>
          <w:p w:rsidR="00767E86" w:rsidRDefault="0099570A">
            <w:r>
              <w:t>Журнал «Аль-Ваъй» под номером 298 (решение Магасского районного суда Республики Ингушетия от 23.07.2013);</w:t>
            </w:r>
          </w:p>
        </w:tc>
        <w:tc>
          <w:tcPr>
            <w:tcW w:w="2880" w:type="dxa"/>
          </w:tcPr>
          <w:p w:rsidR="00767E86" w:rsidRDefault="00767E86"/>
        </w:tc>
      </w:tr>
      <w:tr w:rsidR="00767E86">
        <w:tc>
          <w:tcPr>
            <w:tcW w:w="2880" w:type="dxa"/>
          </w:tcPr>
          <w:p w:rsidR="00767E86" w:rsidRDefault="0099570A">
            <w:r>
              <w:t>2123.</w:t>
            </w:r>
          </w:p>
        </w:tc>
        <w:tc>
          <w:tcPr>
            <w:tcW w:w="2880" w:type="dxa"/>
          </w:tcPr>
          <w:p w:rsidR="00767E86" w:rsidRDefault="0099570A">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w:t>
            </w:r>
            <w:r>
              <w:t xml:space="preserve">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w:t>
            </w:r>
            <w:r>
              <w:t>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w:t>
            </w:r>
            <w:r>
              <w:t xml:space="preserve">)» (решение Адлерского районного суда г. Сочи от </w:t>
            </w:r>
            <w:r>
              <w:lastRenderedPageBreak/>
              <w:t>22.08.2013);</w:t>
            </w:r>
          </w:p>
        </w:tc>
        <w:tc>
          <w:tcPr>
            <w:tcW w:w="2880" w:type="dxa"/>
          </w:tcPr>
          <w:p w:rsidR="00767E86" w:rsidRDefault="00767E86"/>
        </w:tc>
      </w:tr>
      <w:tr w:rsidR="00767E86">
        <w:tc>
          <w:tcPr>
            <w:tcW w:w="2880" w:type="dxa"/>
          </w:tcPr>
          <w:p w:rsidR="00767E86" w:rsidRDefault="0099570A">
            <w:r>
              <w:t>2124.</w:t>
            </w:r>
          </w:p>
        </w:tc>
        <w:tc>
          <w:tcPr>
            <w:tcW w:w="2880" w:type="dxa"/>
          </w:tcPr>
          <w:p w:rsidR="00767E86" w:rsidRDefault="0099570A">
            <w:r>
              <w:t>Интернет-сайт www.babouchka.net/www.kavkazcenter.com (решение Фрунзенского районного суда города Саратова от 12.08.2013);</w:t>
            </w:r>
          </w:p>
        </w:tc>
        <w:tc>
          <w:tcPr>
            <w:tcW w:w="2880" w:type="dxa"/>
          </w:tcPr>
          <w:p w:rsidR="00767E86" w:rsidRDefault="00767E86"/>
        </w:tc>
      </w:tr>
      <w:tr w:rsidR="00767E86">
        <w:tc>
          <w:tcPr>
            <w:tcW w:w="2880" w:type="dxa"/>
          </w:tcPr>
          <w:p w:rsidR="00767E86" w:rsidRDefault="0099570A">
            <w:r>
              <w:t>2125.</w:t>
            </w:r>
          </w:p>
        </w:tc>
        <w:tc>
          <w:tcPr>
            <w:tcW w:w="2880" w:type="dxa"/>
          </w:tcPr>
          <w:p w:rsidR="00767E86" w:rsidRDefault="0099570A">
            <w:r>
              <w:t>Книга «Последний Завет Единого Бога Живого Марии ДЭВИ Хр</w:t>
            </w:r>
            <w:r>
              <w:t>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w:t>
            </w:r>
            <w:r>
              <w:t xml:space="preserve">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w:t>
            </w:r>
            <w:r>
              <w:t>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767E86" w:rsidRDefault="00767E86"/>
        </w:tc>
      </w:tr>
      <w:tr w:rsidR="00767E86">
        <w:tc>
          <w:tcPr>
            <w:tcW w:w="2880" w:type="dxa"/>
          </w:tcPr>
          <w:p w:rsidR="00767E86" w:rsidRDefault="0099570A">
            <w:r>
              <w:t>2126.</w:t>
            </w:r>
          </w:p>
        </w:tc>
        <w:tc>
          <w:tcPr>
            <w:tcW w:w="2880" w:type="dxa"/>
          </w:tcPr>
          <w:p w:rsidR="00767E86" w:rsidRDefault="0099570A">
            <w:r>
              <w:t>Информационный материал под названием «Радикальная полити</w:t>
            </w:r>
            <w:r>
              <w:t xml:space="preserve">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w:t>
            </w:r>
            <w:r>
              <w:t>(автор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w:t>
            </w:r>
            <w:r>
              <w:t>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767E86" w:rsidRDefault="00767E86"/>
        </w:tc>
      </w:tr>
      <w:tr w:rsidR="00767E86">
        <w:tc>
          <w:tcPr>
            <w:tcW w:w="2880" w:type="dxa"/>
          </w:tcPr>
          <w:p w:rsidR="00767E86" w:rsidRDefault="0099570A">
            <w:r>
              <w:t>2127.</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lastRenderedPageBreak/>
              <w:t>2128.</w:t>
            </w:r>
          </w:p>
        </w:tc>
        <w:tc>
          <w:tcPr>
            <w:tcW w:w="2880" w:type="dxa"/>
          </w:tcPr>
          <w:p w:rsidR="00767E86" w:rsidRDefault="0099570A">
            <w:r>
              <w:t xml:space="preserve">Печатная продукция «Конгресс Украiнських нацiоналiстiв», Киiв, 1995 г. </w:t>
            </w:r>
            <w:r>
              <w:t>(решение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2129.</w:t>
            </w:r>
          </w:p>
        </w:tc>
        <w:tc>
          <w:tcPr>
            <w:tcW w:w="2880" w:type="dxa"/>
          </w:tcPr>
          <w:p w:rsidR="00767E86" w:rsidRDefault="0099570A">
            <w: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w:t>
            </w:r>
            <w:r>
              <w:t>08.08.2013);</w:t>
            </w:r>
          </w:p>
        </w:tc>
        <w:tc>
          <w:tcPr>
            <w:tcW w:w="2880" w:type="dxa"/>
          </w:tcPr>
          <w:p w:rsidR="00767E86" w:rsidRDefault="00767E86"/>
        </w:tc>
      </w:tr>
      <w:tr w:rsidR="00767E86">
        <w:tc>
          <w:tcPr>
            <w:tcW w:w="2880" w:type="dxa"/>
          </w:tcPr>
          <w:p w:rsidR="00767E86" w:rsidRDefault="0099570A">
            <w:r>
              <w:t>2130.</w:t>
            </w:r>
          </w:p>
        </w:tc>
        <w:tc>
          <w:tcPr>
            <w:tcW w:w="2880" w:type="dxa"/>
          </w:tcPr>
          <w:p w:rsidR="00767E86" w:rsidRDefault="0099570A">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2131.</w:t>
            </w:r>
          </w:p>
        </w:tc>
        <w:tc>
          <w:tcPr>
            <w:tcW w:w="2880" w:type="dxa"/>
          </w:tcPr>
          <w:p w:rsidR="00767E86" w:rsidRDefault="0099570A">
            <w:r>
              <w:t>Печатная продукция «Едино правильний шлях», Киiв, 1993 г. (решение Мещанского районного суда</w:t>
            </w:r>
            <w:r>
              <w:t xml:space="preserve"> г. Москвы от 08.08.2013);</w:t>
            </w:r>
          </w:p>
        </w:tc>
        <w:tc>
          <w:tcPr>
            <w:tcW w:w="2880" w:type="dxa"/>
          </w:tcPr>
          <w:p w:rsidR="00767E86" w:rsidRDefault="00767E86"/>
        </w:tc>
      </w:tr>
      <w:tr w:rsidR="00767E86">
        <w:tc>
          <w:tcPr>
            <w:tcW w:w="2880" w:type="dxa"/>
          </w:tcPr>
          <w:p w:rsidR="00767E86" w:rsidRDefault="0099570A">
            <w:r>
              <w:t>2132.</w:t>
            </w:r>
          </w:p>
        </w:tc>
        <w:tc>
          <w:tcPr>
            <w:tcW w:w="2880" w:type="dxa"/>
          </w:tcPr>
          <w:p w:rsidR="00767E86" w:rsidRDefault="0099570A">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213</w:t>
            </w:r>
            <w:r>
              <w:lastRenderedPageBreak/>
              <w:t>3.</w:t>
            </w:r>
          </w:p>
        </w:tc>
        <w:tc>
          <w:tcPr>
            <w:tcW w:w="2880" w:type="dxa"/>
          </w:tcPr>
          <w:p w:rsidR="00767E86" w:rsidRDefault="0099570A">
            <w:r>
              <w:lastRenderedPageBreak/>
              <w:t>Печатная продукция «Матерiяли Першогу збору конгрессу украiнсь</w:t>
            </w:r>
            <w:r>
              <w:t>ких нацiоналiстiв», Киiв, 1995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2134.</w:t>
            </w:r>
          </w:p>
        </w:tc>
        <w:tc>
          <w:tcPr>
            <w:tcW w:w="2880" w:type="dxa"/>
          </w:tcPr>
          <w:p w:rsidR="00767E86" w:rsidRDefault="0099570A">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2135.</w:t>
            </w:r>
          </w:p>
        </w:tc>
        <w:tc>
          <w:tcPr>
            <w:tcW w:w="2880" w:type="dxa"/>
          </w:tcPr>
          <w:p w:rsidR="00767E86" w:rsidRDefault="0099570A">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2136.</w:t>
            </w:r>
          </w:p>
        </w:tc>
        <w:tc>
          <w:tcPr>
            <w:tcW w:w="2880" w:type="dxa"/>
          </w:tcPr>
          <w:p w:rsidR="00767E86" w:rsidRDefault="0099570A">
            <w:r>
              <w:t>Печатная продукция М.Р. Литвин, К.Е. Науменко «Iсторiя ЗУНР», Львiв, 1995 г. (решение Мещанского районн</w:t>
            </w:r>
            <w:r>
              <w:t>ого суда г. Москвы от 08.08.2013);</w:t>
            </w:r>
          </w:p>
        </w:tc>
        <w:tc>
          <w:tcPr>
            <w:tcW w:w="2880" w:type="dxa"/>
          </w:tcPr>
          <w:p w:rsidR="00767E86" w:rsidRDefault="00767E86"/>
        </w:tc>
      </w:tr>
      <w:tr w:rsidR="00767E86">
        <w:tc>
          <w:tcPr>
            <w:tcW w:w="2880" w:type="dxa"/>
          </w:tcPr>
          <w:p w:rsidR="00767E86" w:rsidRDefault="0099570A">
            <w:r>
              <w:t>2137.</w:t>
            </w:r>
          </w:p>
        </w:tc>
        <w:tc>
          <w:tcPr>
            <w:tcW w:w="2880" w:type="dxa"/>
          </w:tcPr>
          <w:p w:rsidR="00767E86" w:rsidRDefault="0099570A">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2138.</w:t>
            </w:r>
          </w:p>
        </w:tc>
        <w:tc>
          <w:tcPr>
            <w:tcW w:w="2880" w:type="dxa"/>
          </w:tcPr>
          <w:p w:rsidR="00767E86" w:rsidRDefault="0099570A">
            <w:r>
              <w:t>Книга «Русский национализм: его друзья и враги» автора А.Н. Сева</w:t>
            </w:r>
            <w:r>
              <w:t>стьянова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lastRenderedPageBreak/>
              <w:t>2139.</w:t>
            </w:r>
          </w:p>
        </w:tc>
        <w:tc>
          <w:tcPr>
            <w:tcW w:w="2880" w:type="dxa"/>
          </w:tcPr>
          <w:p w:rsidR="00767E86" w:rsidRDefault="0099570A">
            <w:r>
              <w:t>Книга «Чего хотят от нас евреи» автора А.Н. Севастьянова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2140.</w:t>
            </w:r>
          </w:p>
        </w:tc>
        <w:tc>
          <w:tcPr>
            <w:tcW w:w="2880" w:type="dxa"/>
          </w:tcPr>
          <w:p w:rsidR="00767E86" w:rsidRDefault="0099570A">
            <w:r>
              <w:t>Видеоролик «MOSCUER SS» (решение Ленинского районног</w:t>
            </w:r>
            <w:r>
              <w:t>о суда г. Иваново от 23.08.2013);</w:t>
            </w:r>
          </w:p>
        </w:tc>
        <w:tc>
          <w:tcPr>
            <w:tcW w:w="2880" w:type="dxa"/>
          </w:tcPr>
          <w:p w:rsidR="00767E86" w:rsidRDefault="00767E86"/>
        </w:tc>
      </w:tr>
      <w:tr w:rsidR="00767E86">
        <w:tc>
          <w:tcPr>
            <w:tcW w:w="2880" w:type="dxa"/>
          </w:tcPr>
          <w:p w:rsidR="00767E86" w:rsidRDefault="0099570A">
            <w:r>
              <w:t>2141.</w:t>
            </w:r>
          </w:p>
        </w:tc>
        <w:tc>
          <w:tcPr>
            <w:tcW w:w="2880" w:type="dxa"/>
          </w:tcPr>
          <w:p w:rsidR="00767E86" w:rsidRDefault="0099570A">
            <w:r>
              <w:t>Видеоролик «Скини против чурок» (решение Ленинского районного суда г. Иваново от 23.08.2013);</w:t>
            </w:r>
          </w:p>
        </w:tc>
        <w:tc>
          <w:tcPr>
            <w:tcW w:w="2880" w:type="dxa"/>
          </w:tcPr>
          <w:p w:rsidR="00767E86" w:rsidRDefault="00767E86"/>
        </w:tc>
      </w:tr>
      <w:tr w:rsidR="00767E86">
        <w:tc>
          <w:tcPr>
            <w:tcW w:w="2880" w:type="dxa"/>
          </w:tcPr>
          <w:p w:rsidR="00767E86" w:rsidRDefault="0099570A">
            <w:r>
              <w:t>2142.</w:t>
            </w:r>
          </w:p>
        </w:tc>
        <w:tc>
          <w:tcPr>
            <w:tcW w:w="2880" w:type="dxa"/>
          </w:tcPr>
          <w:p w:rsidR="00767E86" w:rsidRDefault="0099570A">
            <w:r>
              <w:t>Видеоролик «Привет, чурки» (решение Ленинского районного суда г. Иваново от 23.08.2013);</w:t>
            </w:r>
          </w:p>
        </w:tc>
        <w:tc>
          <w:tcPr>
            <w:tcW w:w="2880" w:type="dxa"/>
          </w:tcPr>
          <w:p w:rsidR="00767E86" w:rsidRDefault="00767E86"/>
        </w:tc>
      </w:tr>
      <w:tr w:rsidR="00767E86">
        <w:tc>
          <w:tcPr>
            <w:tcW w:w="2880" w:type="dxa"/>
          </w:tcPr>
          <w:p w:rsidR="00767E86" w:rsidRDefault="0099570A">
            <w:r>
              <w:t>2143.</w:t>
            </w:r>
          </w:p>
        </w:tc>
        <w:tc>
          <w:tcPr>
            <w:tcW w:w="2880" w:type="dxa"/>
          </w:tcPr>
          <w:p w:rsidR="00767E86" w:rsidRDefault="0099570A">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767E86" w:rsidRDefault="00767E86"/>
        </w:tc>
      </w:tr>
      <w:tr w:rsidR="00767E86">
        <w:tc>
          <w:tcPr>
            <w:tcW w:w="2880" w:type="dxa"/>
          </w:tcPr>
          <w:p w:rsidR="00767E86" w:rsidRDefault="0099570A">
            <w:r>
              <w:t>214</w:t>
            </w:r>
            <w:r>
              <w:lastRenderedPageBreak/>
              <w:t>4.</w:t>
            </w:r>
          </w:p>
        </w:tc>
        <w:tc>
          <w:tcPr>
            <w:tcW w:w="2880" w:type="dxa"/>
          </w:tcPr>
          <w:p w:rsidR="00767E86" w:rsidRDefault="0099570A">
            <w:r>
              <w:lastRenderedPageBreak/>
              <w:t>Статья «Мехк</w:t>
            </w:r>
            <w:r>
              <w:t>-Кхел»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w:t>
            </w:r>
            <w:r>
              <w:t xml:space="preserve">анная 14.12.2011 года на сайте </w:t>
            </w:r>
            <w:r>
              <w:lastRenderedPageBreak/>
              <w:t>http:ingushetiyaru.org (решение Магасского районного суда Республики Ингушетия от 17.12.2012);</w:t>
            </w:r>
          </w:p>
        </w:tc>
        <w:tc>
          <w:tcPr>
            <w:tcW w:w="2880" w:type="dxa"/>
          </w:tcPr>
          <w:p w:rsidR="00767E86" w:rsidRDefault="00767E86"/>
        </w:tc>
      </w:tr>
      <w:tr w:rsidR="00767E86">
        <w:tc>
          <w:tcPr>
            <w:tcW w:w="2880" w:type="dxa"/>
          </w:tcPr>
          <w:p w:rsidR="00767E86" w:rsidRDefault="0099570A">
            <w:r>
              <w:t>2145.</w:t>
            </w:r>
          </w:p>
        </w:tc>
        <w:tc>
          <w:tcPr>
            <w:tcW w:w="2880" w:type="dxa"/>
          </w:tcPr>
          <w:p w:rsidR="00767E86" w:rsidRDefault="0099570A">
            <w:r>
              <w:t>Видеозапись под названием «Обращение моджахедов Веденского сектора-1 www.al-ansr.de», размещенная по адресу: http://www.yo</w:t>
            </w:r>
            <w:r>
              <w:t>utube.com/wtch?v=2 PdjaSucSc (решение Заводского районного суда г. Грозного Чеченской Республики от 14.05.2013);</w:t>
            </w:r>
          </w:p>
        </w:tc>
        <w:tc>
          <w:tcPr>
            <w:tcW w:w="2880" w:type="dxa"/>
          </w:tcPr>
          <w:p w:rsidR="00767E86" w:rsidRDefault="00767E86"/>
        </w:tc>
      </w:tr>
      <w:tr w:rsidR="00767E86">
        <w:tc>
          <w:tcPr>
            <w:tcW w:w="2880" w:type="dxa"/>
          </w:tcPr>
          <w:p w:rsidR="00767E86" w:rsidRDefault="0099570A">
            <w:r>
              <w:t>2146.</w:t>
            </w:r>
          </w:p>
        </w:tc>
        <w:tc>
          <w:tcPr>
            <w:tcW w:w="2880" w:type="dxa"/>
          </w:tcPr>
          <w:p w:rsidR="00767E86" w:rsidRDefault="0099570A">
            <w:r>
              <w:t>Информационный материал в форме комментария к публикации (статье): «Надо убивать жидов, а с чурками мы потом разберёмся! Если каждый Ру</w:t>
            </w:r>
            <w:r>
              <w:t>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w:t>
            </w:r>
            <w:r>
              <w:t>йонного суда Кабардино-Балкарской Республики от 13.08.2013);</w:t>
            </w:r>
          </w:p>
        </w:tc>
        <w:tc>
          <w:tcPr>
            <w:tcW w:w="2880" w:type="dxa"/>
          </w:tcPr>
          <w:p w:rsidR="00767E86" w:rsidRDefault="00767E86"/>
        </w:tc>
      </w:tr>
      <w:tr w:rsidR="00767E86">
        <w:tc>
          <w:tcPr>
            <w:tcW w:w="2880" w:type="dxa"/>
          </w:tcPr>
          <w:p w:rsidR="00767E86" w:rsidRDefault="0099570A">
            <w:r>
              <w:t>2147.</w:t>
            </w:r>
          </w:p>
        </w:tc>
        <w:tc>
          <w:tcPr>
            <w:tcW w:w="2880" w:type="dxa"/>
          </w:tcPr>
          <w:p w:rsidR="00767E86" w:rsidRDefault="0099570A">
            <w: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w:t>
            </w:r>
            <w:r>
              <w:t>«ВКонтакте»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767E86" w:rsidRDefault="00767E86"/>
        </w:tc>
      </w:tr>
      <w:tr w:rsidR="00767E86">
        <w:tc>
          <w:tcPr>
            <w:tcW w:w="2880" w:type="dxa"/>
          </w:tcPr>
          <w:p w:rsidR="00767E86" w:rsidRDefault="0099570A">
            <w:r>
              <w:t>2148.</w:t>
            </w:r>
          </w:p>
        </w:tc>
        <w:tc>
          <w:tcPr>
            <w:tcW w:w="2880" w:type="dxa"/>
          </w:tcPr>
          <w:p w:rsidR="00767E86" w:rsidRDefault="0099570A">
            <w:r>
              <w:t>Сборник статей</w:t>
            </w:r>
            <w:r>
              <w:t xml:space="preserve">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w:t>
            </w:r>
            <w:r>
              <w:t xml:space="preserve">«О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w:t>
            </w:r>
            <w:r>
              <w:t>Омска от 29.10.2013 и апелляционное определение Судебной коллегии по гражданским делам Омского областного суда от 15.01.2014);</w:t>
            </w:r>
          </w:p>
        </w:tc>
        <w:tc>
          <w:tcPr>
            <w:tcW w:w="2880" w:type="dxa"/>
          </w:tcPr>
          <w:p w:rsidR="00767E86" w:rsidRDefault="00767E86"/>
        </w:tc>
      </w:tr>
      <w:tr w:rsidR="00767E86">
        <w:tc>
          <w:tcPr>
            <w:tcW w:w="2880" w:type="dxa"/>
          </w:tcPr>
          <w:p w:rsidR="00767E86" w:rsidRDefault="0099570A">
            <w:r>
              <w:t>21</w:t>
            </w:r>
            <w:r>
              <w:lastRenderedPageBreak/>
              <w:t>49.</w:t>
            </w:r>
          </w:p>
        </w:tc>
        <w:tc>
          <w:tcPr>
            <w:tcW w:w="2880" w:type="dxa"/>
          </w:tcPr>
          <w:p w:rsidR="00767E86" w:rsidRDefault="0099570A">
            <w:r>
              <w:lastRenderedPageBreak/>
              <w:t xml:space="preserve">Страница сайта «Одноклассники», с электронным адресом http://odnoklassniki.ru/profile/520690739321 </w:t>
            </w:r>
            <w:r>
              <w:lastRenderedPageBreak/>
              <w:t>(решение Заводского ра</w:t>
            </w:r>
            <w:r>
              <w:t>йонного суда г. Грозного Чеченской Республики от 24.09.2013);</w:t>
            </w:r>
          </w:p>
        </w:tc>
        <w:tc>
          <w:tcPr>
            <w:tcW w:w="2880" w:type="dxa"/>
          </w:tcPr>
          <w:p w:rsidR="00767E86" w:rsidRDefault="00767E86"/>
        </w:tc>
      </w:tr>
      <w:tr w:rsidR="00767E86">
        <w:tc>
          <w:tcPr>
            <w:tcW w:w="2880" w:type="dxa"/>
          </w:tcPr>
          <w:p w:rsidR="00767E86" w:rsidRDefault="0099570A">
            <w:r>
              <w:t>2150.</w:t>
            </w:r>
          </w:p>
        </w:tc>
        <w:tc>
          <w:tcPr>
            <w:tcW w:w="2880" w:type="dxa"/>
          </w:tcPr>
          <w:p w:rsidR="00767E86" w:rsidRDefault="0099570A">
            <w:r>
              <w:t>Сайт mp3uz.mobi (решение Пятигорского городского суда Ставропольского края от 16.07.2013);</w:t>
            </w:r>
          </w:p>
        </w:tc>
        <w:tc>
          <w:tcPr>
            <w:tcW w:w="2880" w:type="dxa"/>
          </w:tcPr>
          <w:p w:rsidR="00767E86" w:rsidRDefault="00767E86"/>
        </w:tc>
      </w:tr>
      <w:tr w:rsidR="00767E86">
        <w:tc>
          <w:tcPr>
            <w:tcW w:w="2880" w:type="dxa"/>
          </w:tcPr>
          <w:p w:rsidR="00767E86" w:rsidRDefault="0099570A">
            <w:r>
              <w:t>2151.</w:t>
            </w:r>
          </w:p>
        </w:tc>
        <w:tc>
          <w:tcPr>
            <w:tcW w:w="2880" w:type="dxa"/>
          </w:tcPr>
          <w:p w:rsidR="00767E86" w:rsidRDefault="0099570A">
            <w:r>
              <w:t>Сайт www.vidoz.net (решение Пятигорского городского суда Ставропольского края от 16.07.</w:t>
            </w:r>
            <w:r>
              <w:t>2013);</w:t>
            </w:r>
          </w:p>
        </w:tc>
        <w:tc>
          <w:tcPr>
            <w:tcW w:w="2880" w:type="dxa"/>
          </w:tcPr>
          <w:p w:rsidR="00767E86" w:rsidRDefault="00767E86"/>
        </w:tc>
      </w:tr>
      <w:tr w:rsidR="00767E86">
        <w:tc>
          <w:tcPr>
            <w:tcW w:w="2880" w:type="dxa"/>
          </w:tcPr>
          <w:p w:rsidR="00767E86" w:rsidRDefault="0099570A">
            <w:r>
              <w:t>2152.</w:t>
            </w:r>
          </w:p>
        </w:tc>
        <w:tc>
          <w:tcPr>
            <w:tcW w:w="2880" w:type="dxa"/>
          </w:tcPr>
          <w:p w:rsidR="00767E86" w:rsidRDefault="0099570A">
            <w:r>
              <w:t>Сайт http://firdaux.ucoz.net (решение Пятигорского городского суда Ставропольского края от 16.07.2013);</w:t>
            </w:r>
          </w:p>
        </w:tc>
        <w:tc>
          <w:tcPr>
            <w:tcW w:w="2880" w:type="dxa"/>
          </w:tcPr>
          <w:p w:rsidR="00767E86" w:rsidRDefault="00767E86"/>
        </w:tc>
      </w:tr>
      <w:tr w:rsidR="00767E86">
        <w:tc>
          <w:tcPr>
            <w:tcW w:w="2880" w:type="dxa"/>
          </w:tcPr>
          <w:p w:rsidR="00767E86" w:rsidRDefault="0099570A">
            <w:r>
              <w:t>2153.</w:t>
            </w:r>
          </w:p>
        </w:tc>
        <w:tc>
          <w:tcPr>
            <w:tcW w:w="2880" w:type="dxa"/>
          </w:tcPr>
          <w:p w:rsidR="00767E86" w:rsidRDefault="0099570A">
            <w:r>
              <w:t>Сайт http://videoscop.cc (решение Пятигорского городского суда Ставропольского края от 16.07.2013);</w:t>
            </w:r>
          </w:p>
        </w:tc>
        <w:tc>
          <w:tcPr>
            <w:tcW w:w="2880" w:type="dxa"/>
          </w:tcPr>
          <w:p w:rsidR="00767E86" w:rsidRDefault="00767E86"/>
        </w:tc>
      </w:tr>
      <w:tr w:rsidR="00767E86">
        <w:tc>
          <w:tcPr>
            <w:tcW w:w="2880" w:type="dxa"/>
          </w:tcPr>
          <w:p w:rsidR="00767E86" w:rsidRDefault="0099570A">
            <w:r>
              <w:t>2154.</w:t>
            </w:r>
          </w:p>
        </w:tc>
        <w:tc>
          <w:tcPr>
            <w:tcW w:w="2880" w:type="dxa"/>
          </w:tcPr>
          <w:p w:rsidR="00767E86" w:rsidRDefault="0099570A">
            <w:r>
              <w:t xml:space="preserve">Видеоролик «Мочи </w:t>
            </w:r>
            <w:r>
              <w:t>чертей!!!!!!!!!!!» (решение Ленинского районного суда г. Иваново от 15.07.2013);</w:t>
            </w:r>
          </w:p>
        </w:tc>
        <w:tc>
          <w:tcPr>
            <w:tcW w:w="2880" w:type="dxa"/>
          </w:tcPr>
          <w:p w:rsidR="00767E86" w:rsidRDefault="00767E86"/>
        </w:tc>
      </w:tr>
      <w:tr w:rsidR="00767E86">
        <w:tc>
          <w:tcPr>
            <w:tcW w:w="2880" w:type="dxa"/>
          </w:tcPr>
          <w:p w:rsidR="00767E86" w:rsidRDefault="0099570A">
            <w:r>
              <w:lastRenderedPageBreak/>
              <w:t>2155.</w:t>
            </w:r>
          </w:p>
        </w:tc>
        <w:tc>
          <w:tcPr>
            <w:tcW w:w="2880" w:type="dxa"/>
          </w:tcPr>
          <w:p w:rsidR="00767E86" w:rsidRDefault="0099570A">
            <w:r>
              <w:t>Видеоролик «Скинхеды громят анти-фа» (решение Ленинского районного суда г. Иваново от 15.07.2013);</w:t>
            </w:r>
          </w:p>
        </w:tc>
        <w:tc>
          <w:tcPr>
            <w:tcW w:w="2880" w:type="dxa"/>
          </w:tcPr>
          <w:p w:rsidR="00767E86" w:rsidRDefault="00767E86"/>
        </w:tc>
      </w:tr>
      <w:tr w:rsidR="00767E86">
        <w:tc>
          <w:tcPr>
            <w:tcW w:w="2880" w:type="dxa"/>
          </w:tcPr>
          <w:p w:rsidR="00767E86" w:rsidRDefault="0099570A">
            <w:r>
              <w:t>2156.</w:t>
            </w:r>
          </w:p>
        </w:tc>
        <w:tc>
          <w:tcPr>
            <w:tcW w:w="2880" w:type="dxa"/>
          </w:tcPr>
          <w:p w:rsidR="00767E86" w:rsidRDefault="0099570A">
            <w:r>
              <w:t>Печатная продукция «Украiна свiтовiй вiйнiу документах. Збiр</w:t>
            </w:r>
            <w:r>
              <w:t>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2157.</w:t>
            </w:r>
          </w:p>
        </w:tc>
        <w:tc>
          <w:tcPr>
            <w:tcW w:w="2880" w:type="dxa"/>
          </w:tcPr>
          <w:p w:rsidR="00767E86" w:rsidRDefault="0099570A">
            <w:r>
              <w:t xml:space="preserve">Печатная продукция «В. Гришко «Москва сльозам не вiрить, народовбивство </w:t>
            </w:r>
            <w:r>
              <w:t>по-кремлiвськи» Киiв, 2003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2158.</w:t>
            </w:r>
          </w:p>
        </w:tc>
        <w:tc>
          <w:tcPr>
            <w:tcW w:w="2880" w:type="dxa"/>
          </w:tcPr>
          <w:p w:rsidR="00767E86" w:rsidRDefault="0099570A">
            <w:r>
              <w:t>Печатная продукция Мiхновский М.I. «Самостiйна Украiна» К.: Дiокор, 2002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2159.</w:t>
            </w:r>
          </w:p>
        </w:tc>
        <w:tc>
          <w:tcPr>
            <w:tcW w:w="2880" w:type="dxa"/>
          </w:tcPr>
          <w:p w:rsidR="00767E86" w:rsidRDefault="0099570A">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767E86" w:rsidRDefault="00767E86"/>
        </w:tc>
      </w:tr>
      <w:tr w:rsidR="00767E86">
        <w:tc>
          <w:tcPr>
            <w:tcW w:w="2880" w:type="dxa"/>
          </w:tcPr>
          <w:p w:rsidR="00767E86" w:rsidRDefault="0099570A">
            <w:r>
              <w:t>216</w:t>
            </w:r>
            <w:r>
              <w:lastRenderedPageBreak/>
              <w:t>0.</w:t>
            </w:r>
          </w:p>
        </w:tc>
        <w:tc>
          <w:tcPr>
            <w:tcW w:w="2880" w:type="dxa"/>
          </w:tcPr>
          <w:p w:rsidR="00767E86" w:rsidRDefault="0099570A">
            <w:r>
              <w:lastRenderedPageBreak/>
              <w:t>Печатная продукция Олег Баган «Нацiоналiзм i нацiоналiстичний Рух» Дрогобич, 1994 г. (решение Мещанск</w:t>
            </w:r>
            <w:r>
              <w:t>ого районного суда г. Москвы от 08.08.2013);</w:t>
            </w:r>
          </w:p>
        </w:tc>
        <w:tc>
          <w:tcPr>
            <w:tcW w:w="2880" w:type="dxa"/>
          </w:tcPr>
          <w:p w:rsidR="00767E86" w:rsidRDefault="00767E86"/>
        </w:tc>
      </w:tr>
      <w:tr w:rsidR="00767E86">
        <w:tc>
          <w:tcPr>
            <w:tcW w:w="2880" w:type="dxa"/>
          </w:tcPr>
          <w:p w:rsidR="00767E86" w:rsidRDefault="0099570A">
            <w:r>
              <w:t>2161.</w:t>
            </w:r>
          </w:p>
        </w:tc>
        <w:tc>
          <w:tcPr>
            <w:tcW w:w="2880" w:type="dxa"/>
          </w:tcPr>
          <w:p w:rsidR="00767E86" w:rsidRDefault="0099570A">
            <w:r>
              <w:t>Видеоролик «Скинхеды Весёлая нарезка» (решение Ленинского районного суда г. Иваново от 02.08.2013);</w:t>
            </w:r>
          </w:p>
        </w:tc>
        <w:tc>
          <w:tcPr>
            <w:tcW w:w="2880" w:type="dxa"/>
          </w:tcPr>
          <w:p w:rsidR="00767E86" w:rsidRDefault="00767E86"/>
        </w:tc>
      </w:tr>
      <w:tr w:rsidR="00767E86">
        <w:tc>
          <w:tcPr>
            <w:tcW w:w="2880" w:type="dxa"/>
          </w:tcPr>
          <w:p w:rsidR="00767E86" w:rsidRDefault="0099570A">
            <w:r>
              <w:t>2162.</w:t>
            </w:r>
          </w:p>
        </w:tc>
        <w:tc>
          <w:tcPr>
            <w:tcW w:w="2880" w:type="dxa"/>
          </w:tcPr>
          <w:p w:rsidR="00767E86" w:rsidRDefault="0099570A">
            <w:r>
              <w:t>Видеоролик «Скинхеды громят общагу чеченов» (решение Ленинского районного суда г. Иваново от 02</w:t>
            </w:r>
            <w:r>
              <w:t>.08.2013);</w:t>
            </w:r>
          </w:p>
        </w:tc>
        <w:tc>
          <w:tcPr>
            <w:tcW w:w="2880" w:type="dxa"/>
          </w:tcPr>
          <w:p w:rsidR="00767E86" w:rsidRDefault="00767E86"/>
        </w:tc>
      </w:tr>
      <w:tr w:rsidR="00767E86">
        <w:tc>
          <w:tcPr>
            <w:tcW w:w="2880" w:type="dxa"/>
          </w:tcPr>
          <w:p w:rsidR="00767E86" w:rsidRDefault="0099570A">
            <w:r>
              <w:t>2163.</w:t>
            </w:r>
          </w:p>
        </w:tc>
        <w:tc>
          <w:tcPr>
            <w:tcW w:w="2880" w:type="dxa"/>
          </w:tcPr>
          <w:p w:rsidR="00767E86" w:rsidRDefault="0099570A">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w:t>
            </w:r>
            <w:r>
              <w:t>йского автономного округа – Югры Тюменской области от 27.09.2013);</w:t>
            </w:r>
          </w:p>
        </w:tc>
        <w:tc>
          <w:tcPr>
            <w:tcW w:w="2880" w:type="dxa"/>
          </w:tcPr>
          <w:p w:rsidR="00767E86" w:rsidRDefault="00767E86"/>
        </w:tc>
      </w:tr>
      <w:tr w:rsidR="00767E86">
        <w:tc>
          <w:tcPr>
            <w:tcW w:w="2880" w:type="dxa"/>
          </w:tcPr>
          <w:p w:rsidR="00767E86" w:rsidRDefault="0099570A">
            <w:r>
              <w:t>2164.</w:t>
            </w:r>
          </w:p>
        </w:tc>
        <w:tc>
          <w:tcPr>
            <w:tcW w:w="2880" w:type="dxa"/>
          </w:tcPr>
          <w:p w:rsidR="00767E86" w:rsidRDefault="0099570A">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w:t>
            </w:r>
            <w:r>
              <w:t>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767E86" w:rsidRDefault="00767E86"/>
        </w:tc>
      </w:tr>
      <w:tr w:rsidR="00767E86">
        <w:tc>
          <w:tcPr>
            <w:tcW w:w="2880" w:type="dxa"/>
          </w:tcPr>
          <w:p w:rsidR="00767E86" w:rsidRDefault="0099570A">
            <w:r>
              <w:t>2165.</w:t>
            </w:r>
          </w:p>
        </w:tc>
        <w:tc>
          <w:tcPr>
            <w:tcW w:w="2880" w:type="dxa"/>
          </w:tcPr>
          <w:p w:rsidR="00767E86" w:rsidRDefault="0099570A">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767E86" w:rsidRDefault="00767E86"/>
        </w:tc>
      </w:tr>
      <w:tr w:rsidR="00767E86">
        <w:tc>
          <w:tcPr>
            <w:tcW w:w="2880" w:type="dxa"/>
          </w:tcPr>
          <w:p w:rsidR="00767E86" w:rsidRDefault="0099570A">
            <w:r>
              <w:lastRenderedPageBreak/>
              <w:t>2166.</w:t>
            </w:r>
          </w:p>
        </w:tc>
        <w:tc>
          <w:tcPr>
            <w:tcW w:w="2880" w:type="dxa"/>
          </w:tcPr>
          <w:p w:rsidR="00767E86" w:rsidRDefault="0099570A">
            <w:r>
              <w:t xml:space="preserve">Текст песни «Ты </w:t>
            </w:r>
            <w:r>
              <w:t>белый» музыкальной группы «Сейтар» (решение Якутского городского суда Республики Саха (Якутия) от 27.06.2013);</w:t>
            </w:r>
          </w:p>
        </w:tc>
        <w:tc>
          <w:tcPr>
            <w:tcW w:w="2880" w:type="dxa"/>
          </w:tcPr>
          <w:p w:rsidR="00767E86" w:rsidRDefault="00767E86"/>
        </w:tc>
      </w:tr>
      <w:tr w:rsidR="00767E86">
        <w:tc>
          <w:tcPr>
            <w:tcW w:w="2880" w:type="dxa"/>
          </w:tcPr>
          <w:p w:rsidR="00767E86" w:rsidRDefault="0099570A">
            <w:r>
              <w:t>2167.</w:t>
            </w:r>
          </w:p>
        </w:tc>
        <w:tc>
          <w:tcPr>
            <w:tcW w:w="2880" w:type="dxa"/>
          </w:tcPr>
          <w:p w:rsidR="00767E86" w:rsidRDefault="0099570A">
            <w:r>
              <w:t>Фрагмент комментария Цишева Заудина Абдулаховича к статье Шибзухо А. «Зов о помощи Сирийских черкесов» - «Наши деды в ВОВ, защитили ЕВРЕЕ</w:t>
            </w:r>
            <w:r>
              <w:t>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w:t>
            </w:r>
            <w:r>
              <w:t>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767E86" w:rsidRDefault="00767E86"/>
        </w:tc>
      </w:tr>
      <w:tr w:rsidR="00767E86">
        <w:tc>
          <w:tcPr>
            <w:tcW w:w="2880" w:type="dxa"/>
          </w:tcPr>
          <w:p w:rsidR="00767E86" w:rsidRDefault="0099570A">
            <w:r>
              <w:t>2168.</w:t>
            </w:r>
          </w:p>
        </w:tc>
        <w:tc>
          <w:tcPr>
            <w:tcW w:w="2880" w:type="dxa"/>
          </w:tcPr>
          <w:p w:rsidR="00767E86" w:rsidRDefault="0099570A">
            <w:r>
              <w:t>Видеоролик «Акция за е</w:t>
            </w:r>
            <w:r>
              <w:t>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2880" w:type="dxa"/>
          </w:tcPr>
          <w:p w:rsidR="00767E86" w:rsidRDefault="00767E86"/>
        </w:tc>
      </w:tr>
      <w:tr w:rsidR="00767E86">
        <w:tc>
          <w:tcPr>
            <w:tcW w:w="2880" w:type="dxa"/>
          </w:tcPr>
          <w:p w:rsidR="00767E86" w:rsidRDefault="0099570A">
            <w:r>
              <w:t>2169.</w:t>
            </w:r>
          </w:p>
        </w:tc>
        <w:tc>
          <w:tcPr>
            <w:tcW w:w="2880" w:type="dxa"/>
          </w:tcPr>
          <w:p w:rsidR="00767E86" w:rsidRDefault="0099570A">
            <w:r>
              <w:t>Видеоклип «Коктейль Молотова», продолжительностью 8 мин. 58 сек, размещ</w:t>
            </w:r>
            <w:r>
              <w:t>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767E86" w:rsidRDefault="00767E86"/>
        </w:tc>
      </w:tr>
      <w:tr w:rsidR="00767E86">
        <w:tc>
          <w:tcPr>
            <w:tcW w:w="2880" w:type="dxa"/>
          </w:tcPr>
          <w:p w:rsidR="00767E86" w:rsidRDefault="0099570A">
            <w:r>
              <w:t>2170.</w:t>
            </w:r>
          </w:p>
        </w:tc>
        <w:tc>
          <w:tcPr>
            <w:tcW w:w="2880" w:type="dxa"/>
          </w:tcPr>
          <w:p w:rsidR="00767E86" w:rsidRDefault="0099570A">
            <w:r>
              <w:t>Брош</w:t>
            </w:r>
            <w:r>
              <w:t>юра «Будете ли Вы следовать любящему руководству Иеговы?» (Германия, 2011 г.) (решение Советского районного суда г. Красноярска от 24.01.2013);</w:t>
            </w:r>
          </w:p>
        </w:tc>
        <w:tc>
          <w:tcPr>
            <w:tcW w:w="2880" w:type="dxa"/>
          </w:tcPr>
          <w:p w:rsidR="00767E86" w:rsidRDefault="00767E86"/>
        </w:tc>
      </w:tr>
      <w:tr w:rsidR="00767E86">
        <w:tc>
          <w:tcPr>
            <w:tcW w:w="2880" w:type="dxa"/>
          </w:tcPr>
          <w:p w:rsidR="00767E86" w:rsidRDefault="0099570A">
            <w:r>
              <w:lastRenderedPageBreak/>
              <w:t>2171.</w:t>
            </w:r>
          </w:p>
        </w:tc>
        <w:tc>
          <w:tcPr>
            <w:tcW w:w="2880" w:type="dxa"/>
          </w:tcPr>
          <w:p w:rsidR="00767E86" w:rsidRDefault="0099570A">
            <w:r>
              <w:t xml:space="preserve">Материалы, размещенные на интернет-сайте «Штурм-Новости» </w:t>
            </w:r>
            <w:r>
              <w:t>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767E86" w:rsidRDefault="00767E86"/>
        </w:tc>
      </w:tr>
      <w:tr w:rsidR="00767E86">
        <w:tc>
          <w:tcPr>
            <w:tcW w:w="2880" w:type="dxa"/>
          </w:tcPr>
          <w:p w:rsidR="00767E86" w:rsidRDefault="0099570A">
            <w:r>
              <w:t>217</w:t>
            </w:r>
            <w:r>
              <w:t>2.</w:t>
            </w:r>
          </w:p>
        </w:tc>
        <w:tc>
          <w:tcPr>
            <w:tcW w:w="2880" w:type="dxa"/>
          </w:tcPr>
          <w:p w:rsidR="00767E86" w:rsidRDefault="0099570A">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w:t>
            </w:r>
            <w:r>
              <w:t>го районного суда г. Новосибирска от 06.08.2013);</w:t>
            </w:r>
          </w:p>
        </w:tc>
        <w:tc>
          <w:tcPr>
            <w:tcW w:w="2880" w:type="dxa"/>
          </w:tcPr>
          <w:p w:rsidR="00767E86" w:rsidRDefault="00767E86"/>
        </w:tc>
      </w:tr>
      <w:tr w:rsidR="00767E86">
        <w:tc>
          <w:tcPr>
            <w:tcW w:w="2880" w:type="dxa"/>
          </w:tcPr>
          <w:p w:rsidR="00767E86" w:rsidRDefault="0099570A">
            <w:r>
              <w:t>2173.</w:t>
            </w:r>
          </w:p>
        </w:tc>
        <w:tc>
          <w:tcPr>
            <w:tcW w:w="2880" w:type="dxa"/>
          </w:tcPr>
          <w:p w:rsidR="00767E86" w:rsidRDefault="0099570A">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r>
              <w:t>);</w:t>
            </w:r>
          </w:p>
        </w:tc>
        <w:tc>
          <w:tcPr>
            <w:tcW w:w="2880" w:type="dxa"/>
          </w:tcPr>
          <w:p w:rsidR="00767E86" w:rsidRDefault="00767E86"/>
        </w:tc>
      </w:tr>
      <w:tr w:rsidR="00767E86">
        <w:tc>
          <w:tcPr>
            <w:tcW w:w="2880" w:type="dxa"/>
          </w:tcPr>
          <w:p w:rsidR="00767E86" w:rsidRDefault="0099570A">
            <w:r>
              <w:t>2174.</w:t>
            </w:r>
          </w:p>
        </w:tc>
        <w:tc>
          <w:tcPr>
            <w:tcW w:w="2880" w:type="dxa"/>
          </w:tcPr>
          <w:p w:rsidR="00767E86" w:rsidRDefault="0099570A">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2880" w:type="dxa"/>
          </w:tcPr>
          <w:p w:rsidR="00767E86" w:rsidRDefault="00767E86"/>
        </w:tc>
      </w:tr>
      <w:tr w:rsidR="00767E86">
        <w:tc>
          <w:tcPr>
            <w:tcW w:w="2880" w:type="dxa"/>
          </w:tcPr>
          <w:p w:rsidR="00767E86" w:rsidRDefault="0099570A">
            <w:r>
              <w:t>2175.</w:t>
            </w:r>
          </w:p>
        </w:tc>
        <w:tc>
          <w:tcPr>
            <w:tcW w:w="2880" w:type="dxa"/>
          </w:tcPr>
          <w:p w:rsidR="00767E86" w:rsidRDefault="0099570A">
            <w:r>
              <w:t>Статья «Памяти шахидов», размещенная на интернет-сайте</w:t>
            </w:r>
            <w:r>
              <w:t xml:space="preserve"> http://soprotivlenie.marsho.net (решение Бабушкинского районного суда г. Москвы от 20.09.2013);</w:t>
            </w:r>
          </w:p>
        </w:tc>
        <w:tc>
          <w:tcPr>
            <w:tcW w:w="2880" w:type="dxa"/>
          </w:tcPr>
          <w:p w:rsidR="00767E86" w:rsidRDefault="00767E86"/>
        </w:tc>
      </w:tr>
      <w:tr w:rsidR="00767E86">
        <w:tc>
          <w:tcPr>
            <w:tcW w:w="2880" w:type="dxa"/>
          </w:tcPr>
          <w:p w:rsidR="00767E86" w:rsidRDefault="0099570A">
            <w:r>
              <w:t>217</w:t>
            </w:r>
            <w:r>
              <w:lastRenderedPageBreak/>
              <w:t>6.</w:t>
            </w:r>
          </w:p>
        </w:tc>
        <w:tc>
          <w:tcPr>
            <w:tcW w:w="2880" w:type="dxa"/>
          </w:tcPr>
          <w:p w:rsidR="00767E86" w:rsidRDefault="0099570A">
            <w:r>
              <w:lastRenderedPageBreak/>
              <w:t>Информационный материал - текст, размещенный Шевченко Игорем Александровичем на странице интернет-сайта «В контакте» под именем «Игорь Grifach Шевченко</w:t>
            </w:r>
            <w:r>
              <w:t xml:space="preserve">»: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 и он непременно хочет превзойти и тварь, и посланника горних сфер, как</w:t>
            </w:r>
            <w:r>
              <w:t xml:space="preserve">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w:t>
            </w:r>
            <w:r>
              <w:t xml:space="preserve">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767E86" w:rsidRDefault="00767E86"/>
        </w:tc>
      </w:tr>
      <w:tr w:rsidR="00767E86">
        <w:tc>
          <w:tcPr>
            <w:tcW w:w="2880" w:type="dxa"/>
          </w:tcPr>
          <w:p w:rsidR="00767E86" w:rsidRDefault="0099570A">
            <w:r>
              <w:t>2177.</w:t>
            </w:r>
          </w:p>
        </w:tc>
        <w:tc>
          <w:tcPr>
            <w:tcW w:w="2880" w:type="dxa"/>
          </w:tcPr>
          <w:p w:rsidR="00767E86" w:rsidRDefault="0099570A">
            <w:r>
              <w:t xml:space="preserve">Статья «Крах четвертого Рейха или скотобазу - на Кол!», размещенная </w:t>
            </w:r>
            <w:r>
              <w:t>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2880" w:type="dxa"/>
          </w:tcPr>
          <w:p w:rsidR="00767E86" w:rsidRDefault="00767E86"/>
        </w:tc>
      </w:tr>
      <w:tr w:rsidR="00767E86">
        <w:tc>
          <w:tcPr>
            <w:tcW w:w="2880" w:type="dxa"/>
          </w:tcPr>
          <w:p w:rsidR="00767E86" w:rsidRDefault="0099570A">
            <w:r>
              <w:t>2178.</w:t>
            </w:r>
          </w:p>
        </w:tc>
        <w:tc>
          <w:tcPr>
            <w:tcW w:w="2880" w:type="dxa"/>
          </w:tcPr>
          <w:p w:rsidR="00767E86" w:rsidRDefault="0099570A">
            <w:r>
              <w:t xml:space="preserve">Видеоматериалы «Формат18, Посвящается </w:t>
            </w:r>
            <w:r>
              <w:t>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w:t>
            </w:r>
            <w:r>
              <w:t>2013);</w:t>
            </w:r>
          </w:p>
        </w:tc>
        <w:tc>
          <w:tcPr>
            <w:tcW w:w="2880" w:type="dxa"/>
          </w:tcPr>
          <w:p w:rsidR="00767E86" w:rsidRDefault="00767E86"/>
        </w:tc>
      </w:tr>
      <w:tr w:rsidR="00767E86">
        <w:tc>
          <w:tcPr>
            <w:tcW w:w="2880" w:type="dxa"/>
          </w:tcPr>
          <w:p w:rsidR="00767E86" w:rsidRDefault="0099570A">
            <w:r>
              <w:t>2179.</w:t>
            </w:r>
          </w:p>
        </w:tc>
        <w:tc>
          <w:tcPr>
            <w:tcW w:w="2880" w:type="dxa"/>
          </w:tcPr>
          <w:p w:rsidR="00767E86" w:rsidRDefault="0099570A">
            <w:r>
              <w:t>http://www.youtube.com/watch?v=Ejmi94K36Kc; http://www.youtube.com/watch?v=-YfwMp-UH74; http://www.youtube.com/watch?v=q3N-1H-U_dk; http://www.youtube.com/watch?v=9pSGMMkoMS8; http://www.youtube.com/watch?v=jCKLIf0LYOQ; http://www.youtube.co</w:t>
            </w:r>
            <w:r>
              <w:t>m/watch?v=nB4vF5JgQRs; http://www.youtube.com/watch?v=6AgNAH3WIj0; http://www.youtube.com/watch?v=5ueYk6eY8II; http://www.youtube.com/watch?v=v8EUr0q0r5M; http://www.youtube.com/watch?v=lnbwhOt7LlY; http://www.youtube.com/watch?v=9Z3MtL_DgQ0; http://www.yo</w:t>
            </w:r>
            <w:r>
              <w:t>utube.com/watch7v=-x3Cwsg_MG0; http://www.youtube.com/watch?v=GHomEXXUXjM; http://www.youtube.com/watch?v=V 1 yT42_8mI4; http://www.youtube.com/watch?v=OIdyB8aX7FA; http://www.youtube.com/watch?v=dF5Y_mK21Gc; http://www.youtube.com/watch7v=ap6QisKW_lw; htt</w:t>
            </w:r>
            <w:r>
              <w:t>p://www.youtube.com/watch?v=Cdu9BC6nFeE; http://www.youtube.com/watch?v=4ak7M0-ao8Y; http://www.youtube.com/watch?v=nsVeLftvaIY; http://www.youtube.com/watch?v=SmFKRZsAGlg; http://www.youtube.com/watch?v=zCjBtzDKUtE; http://www.youtube.com/watch?v=76R4X0N4</w:t>
            </w:r>
            <w:r>
              <w:t xml:space="preserve">-TU; http://www.youtube.com/watch?v=eor9iRKnSq4; http://www.youtube.com/watch?v=3JK9UvUEMd0; http://www.youtube.com/watch?v=E1NSm9vHDrgt; </w:t>
            </w:r>
            <w:r>
              <w:lastRenderedPageBreak/>
              <w:t>http://www.youtube.com/watch?v=5LyCyU9WC6k (решение Новоуренгойского городского суда Ямало-Ненецкого автономного округ</w:t>
            </w:r>
            <w:r>
              <w:t>а от 21.06.2013);</w:t>
            </w:r>
          </w:p>
        </w:tc>
        <w:tc>
          <w:tcPr>
            <w:tcW w:w="2880" w:type="dxa"/>
          </w:tcPr>
          <w:p w:rsidR="00767E86" w:rsidRDefault="00767E86"/>
        </w:tc>
      </w:tr>
      <w:tr w:rsidR="00767E86">
        <w:tc>
          <w:tcPr>
            <w:tcW w:w="2880" w:type="dxa"/>
          </w:tcPr>
          <w:p w:rsidR="00767E86" w:rsidRDefault="0099570A">
            <w:r>
              <w:t>2180.</w:t>
            </w:r>
          </w:p>
        </w:tc>
        <w:tc>
          <w:tcPr>
            <w:tcW w:w="2880" w:type="dxa"/>
          </w:tcPr>
          <w:p w:rsidR="00767E86" w:rsidRDefault="0099570A">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767E86" w:rsidRDefault="00767E86"/>
        </w:tc>
      </w:tr>
      <w:tr w:rsidR="00767E86">
        <w:tc>
          <w:tcPr>
            <w:tcW w:w="2880" w:type="dxa"/>
          </w:tcPr>
          <w:p w:rsidR="00767E86" w:rsidRDefault="0099570A">
            <w:r>
              <w:t>2</w:t>
            </w:r>
            <w:r>
              <w:t>181.</w:t>
            </w:r>
          </w:p>
        </w:tc>
        <w:tc>
          <w:tcPr>
            <w:tcW w:w="2880" w:type="dxa"/>
          </w:tcPr>
          <w:p w:rsidR="00767E86" w:rsidRDefault="0099570A">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767E86" w:rsidRDefault="00767E86"/>
        </w:tc>
      </w:tr>
      <w:tr w:rsidR="00767E86">
        <w:tc>
          <w:tcPr>
            <w:tcW w:w="2880" w:type="dxa"/>
          </w:tcPr>
          <w:p w:rsidR="00767E86" w:rsidRDefault="0099570A">
            <w:r>
              <w:t>2182.</w:t>
            </w:r>
          </w:p>
        </w:tc>
        <w:tc>
          <w:tcPr>
            <w:tcW w:w="2880" w:type="dxa"/>
          </w:tcPr>
          <w:p w:rsidR="00767E86" w:rsidRDefault="0099570A">
            <w:r>
              <w:t>Cтатья под на</w:t>
            </w:r>
            <w:r>
              <w:t>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767E86" w:rsidRDefault="00767E86"/>
        </w:tc>
      </w:tr>
      <w:tr w:rsidR="00767E86">
        <w:tc>
          <w:tcPr>
            <w:tcW w:w="2880" w:type="dxa"/>
          </w:tcPr>
          <w:p w:rsidR="00767E86" w:rsidRDefault="0099570A">
            <w:r>
              <w:t>2183.</w:t>
            </w:r>
          </w:p>
        </w:tc>
        <w:tc>
          <w:tcPr>
            <w:tcW w:w="2880" w:type="dxa"/>
          </w:tcPr>
          <w:p w:rsidR="00767E86" w:rsidRDefault="0099570A">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w:t>
            </w:r>
            <w:r>
              <w:t>ут!» (решение Кировского районного суда г. Новосибирска от 20.09.2013);</w:t>
            </w:r>
          </w:p>
        </w:tc>
        <w:tc>
          <w:tcPr>
            <w:tcW w:w="2880" w:type="dxa"/>
          </w:tcPr>
          <w:p w:rsidR="00767E86" w:rsidRDefault="00767E86"/>
        </w:tc>
      </w:tr>
      <w:tr w:rsidR="00767E86">
        <w:tc>
          <w:tcPr>
            <w:tcW w:w="2880" w:type="dxa"/>
          </w:tcPr>
          <w:p w:rsidR="00767E86" w:rsidRDefault="0099570A">
            <w:r>
              <w:t>2184.</w:t>
            </w:r>
          </w:p>
        </w:tc>
        <w:tc>
          <w:tcPr>
            <w:tcW w:w="2880" w:type="dxa"/>
          </w:tcPr>
          <w:p w:rsidR="00767E86" w:rsidRDefault="0099570A">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w:t>
            </w:r>
            <w:r>
              <w:t xml:space="preserve">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w:t>
            </w:r>
            <w:r>
              <w:t xml:space="preserve">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p>
        </w:tc>
        <w:tc>
          <w:tcPr>
            <w:tcW w:w="2880" w:type="dxa"/>
          </w:tcPr>
          <w:p w:rsidR="00767E86" w:rsidRDefault="00767E86"/>
        </w:tc>
      </w:tr>
      <w:tr w:rsidR="00767E86">
        <w:tc>
          <w:tcPr>
            <w:tcW w:w="2880" w:type="dxa"/>
          </w:tcPr>
          <w:p w:rsidR="00767E86" w:rsidRDefault="0099570A">
            <w:r>
              <w:t>2185.</w:t>
            </w:r>
          </w:p>
        </w:tc>
        <w:tc>
          <w:tcPr>
            <w:tcW w:w="2880" w:type="dxa"/>
          </w:tcPr>
          <w:p w:rsidR="00767E86" w:rsidRDefault="0099570A">
            <w:r>
              <w:t>Информационный ресурс-сайт shturmno</w:t>
            </w:r>
            <w:r>
              <w:t>vosti.com, расположенный в глобальной информационной сети Интернет (решение Самарского районного суда г. Самары от 26.09.2013);</w:t>
            </w:r>
          </w:p>
        </w:tc>
        <w:tc>
          <w:tcPr>
            <w:tcW w:w="2880" w:type="dxa"/>
          </w:tcPr>
          <w:p w:rsidR="00767E86" w:rsidRDefault="00767E86"/>
        </w:tc>
      </w:tr>
      <w:tr w:rsidR="00767E86">
        <w:tc>
          <w:tcPr>
            <w:tcW w:w="2880" w:type="dxa"/>
          </w:tcPr>
          <w:p w:rsidR="00767E86" w:rsidRDefault="0099570A">
            <w:r>
              <w:t>2186.</w:t>
            </w:r>
          </w:p>
        </w:tc>
        <w:tc>
          <w:tcPr>
            <w:tcW w:w="2880" w:type="dxa"/>
          </w:tcPr>
          <w:p w:rsidR="00767E86" w:rsidRDefault="0099570A">
            <w:r>
              <w:t>Информационный материал - текст, размещенный Шевченко Игорем Александровичем на странице интернет-сайта «В контакте» под</w:t>
            </w:r>
            <w:r>
              <w:t xml:space="preserve">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w:t>
            </w:r>
            <w:r>
              <w:t>(решение Армавирского городского суда Краснодарского края от 19.09.2013);</w:t>
            </w:r>
          </w:p>
        </w:tc>
        <w:tc>
          <w:tcPr>
            <w:tcW w:w="2880" w:type="dxa"/>
          </w:tcPr>
          <w:p w:rsidR="00767E86" w:rsidRDefault="00767E86"/>
        </w:tc>
      </w:tr>
      <w:tr w:rsidR="00767E86">
        <w:tc>
          <w:tcPr>
            <w:tcW w:w="2880" w:type="dxa"/>
          </w:tcPr>
          <w:p w:rsidR="00767E86" w:rsidRDefault="0099570A">
            <w:r>
              <w:t>2187.</w:t>
            </w:r>
          </w:p>
        </w:tc>
        <w:tc>
          <w:tcPr>
            <w:tcW w:w="2880" w:type="dxa"/>
          </w:tcPr>
          <w:p w:rsidR="00767E86" w:rsidRDefault="0099570A">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w:t>
            </w:r>
            <w:r>
              <w:t xml:space="preserve">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767E86" w:rsidRDefault="00767E86"/>
        </w:tc>
      </w:tr>
      <w:tr w:rsidR="00767E86">
        <w:tc>
          <w:tcPr>
            <w:tcW w:w="2880" w:type="dxa"/>
          </w:tcPr>
          <w:p w:rsidR="00767E86" w:rsidRDefault="0099570A">
            <w:r>
              <w:t>2188.</w:t>
            </w:r>
          </w:p>
        </w:tc>
        <w:tc>
          <w:tcPr>
            <w:tcW w:w="2880" w:type="dxa"/>
          </w:tcPr>
          <w:p w:rsidR="00767E86" w:rsidRDefault="0099570A">
            <w:r>
              <w:t>Видеофильм «churki (нецензурная брань)…flv», размещенный на интернет- сайте http://v</w:t>
            </w:r>
            <w:r>
              <w:t>k.com/video120203102_158895961 (решение Бабушкинского районного суда г. Москвы от 21.08.2013);</w:t>
            </w:r>
          </w:p>
        </w:tc>
        <w:tc>
          <w:tcPr>
            <w:tcW w:w="2880" w:type="dxa"/>
          </w:tcPr>
          <w:p w:rsidR="00767E86" w:rsidRDefault="00767E86"/>
        </w:tc>
      </w:tr>
      <w:tr w:rsidR="00767E86">
        <w:tc>
          <w:tcPr>
            <w:tcW w:w="2880" w:type="dxa"/>
          </w:tcPr>
          <w:p w:rsidR="00767E86" w:rsidRDefault="0099570A">
            <w:r>
              <w:t>2189.</w:t>
            </w:r>
          </w:p>
        </w:tc>
        <w:tc>
          <w:tcPr>
            <w:tcW w:w="2880" w:type="dxa"/>
          </w:tcPr>
          <w:p w:rsidR="00767E86" w:rsidRDefault="0099570A">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767E86" w:rsidRDefault="00767E86"/>
        </w:tc>
      </w:tr>
      <w:tr w:rsidR="00767E86">
        <w:tc>
          <w:tcPr>
            <w:tcW w:w="2880" w:type="dxa"/>
          </w:tcPr>
          <w:p w:rsidR="00767E86" w:rsidRDefault="0099570A">
            <w:r>
              <w:lastRenderedPageBreak/>
              <w:t>2190.</w:t>
            </w:r>
          </w:p>
        </w:tc>
        <w:tc>
          <w:tcPr>
            <w:tcW w:w="2880" w:type="dxa"/>
          </w:tcPr>
          <w:p w:rsidR="00767E86" w:rsidRDefault="0099570A">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767E86" w:rsidRDefault="00767E86"/>
        </w:tc>
      </w:tr>
      <w:tr w:rsidR="00767E86">
        <w:tc>
          <w:tcPr>
            <w:tcW w:w="2880" w:type="dxa"/>
          </w:tcPr>
          <w:p w:rsidR="00767E86" w:rsidRDefault="0099570A">
            <w:r>
              <w:t>2191.</w:t>
            </w:r>
          </w:p>
        </w:tc>
        <w:tc>
          <w:tcPr>
            <w:tcW w:w="2880" w:type="dxa"/>
          </w:tcPr>
          <w:p w:rsidR="00767E86" w:rsidRDefault="0099570A">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767E86" w:rsidRDefault="00767E86"/>
        </w:tc>
      </w:tr>
      <w:tr w:rsidR="00767E86">
        <w:tc>
          <w:tcPr>
            <w:tcW w:w="2880" w:type="dxa"/>
          </w:tcPr>
          <w:p w:rsidR="00767E86" w:rsidRDefault="0099570A">
            <w:r>
              <w:t>2192.</w:t>
            </w:r>
          </w:p>
        </w:tc>
        <w:tc>
          <w:tcPr>
            <w:tcW w:w="2880" w:type="dxa"/>
          </w:tcPr>
          <w:p w:rsidR="00767E86" w:rsidRDefault="0099570A">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767E86" w:rsidRDefault="00767E86"/>
        </w:tc>
      </w:tr>
      <w:tr w:rsidR="00767E86">
        <w:tc>
          <w:tcPr>
            <w:tcW w:w="2880" w:type="dxa"/>
          </w:tcPr>
          <w:p w:rsidR="00767E86" w:rsidRDefault="0099570A">
            <w:r>
              <w:t>2193.</w:t>
            </w:r>
          </w:p>
        </w:tc>
        <w:tc>
          <w:tcPr>
            <w:tcW w:w="2880" w:type="dxa"/>
          </w:tcPr>
          <w:p w:rsidR="00767E86" w:rsidRDefault="0099570A">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767E86" w:rsidRDefault="00767E86"/>
        </w:tc>
      </w:tr>
      <w:tr w:rsidR="00767E86">
        <w:tc>
          <w:tcPr>
            <w:tcW w:w="2880" w:type="dxa"/>
          </w:tcPr>
          <w:p w:rsidR="00767E86" w:rsidRDefault="0099570A">
            <w:r>
              <w:lastRenderedPageBreak/>
              <w:t>2194.</w:t>
            </w:r>
          </w:p>
        </w:tc>
        <w:tc>
          <w:tcPr>
            <w:tcW w:w="2880" w:type="dxa"/>
          </w:tcPr>
          <w:p w:rsidR="00767E86" w:rsidRDefault="0099570A">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767E86" w:rsidRDefault="00767E86"/>
        </w:tc>
      </w:tr>
      <w:tr w:rsidR="00767E86">
        <w:tc>
          <w:tcPr>
            <w:tcW w:w="2880" w:type="dxa"/>
          </w:tcPr>
          <w:p w:rsidR="00767E86" w:rsidRDefault="0099570A">
            <w:r>
              <w:t>2195.</w:t>
            </w:r>
          </w:p>
        </w:tc>
        <w:tc>
          <w:tcPr>
            <w:tcW w:w="2880" w:type="dxa"/>
          </w:tcPr>
          <w:p w:rsidR="00767E86" w:rsidRDefault="0099570A">
            <w:r>
              <w:t xml:space="preserve">Интернет ресурс </w:t>
            </w:r>
            <w:r>
              <w:t>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767E86" w:rsidRDefault="00767E86"/>
        </w:tc>
      </w:tr>
      <w:tr w:rsidR="00767E86">
        <w:tc>
          <w:tcPr>
            <w:tcW w:w="2880" w:type="dxa"/>
          </w:tcPr>
          <w:p w:rsidR="00767E86" w:rsidRDefault="0099570A">
            <w:r>
              <w:t>2196.</w:t>
            </w:r>
          </w:p>
        </w:tc>
        <w:tc>
          <w:tcPr>
            <w:tcW w:w="2880" w:type="dxa"/>
          </w:tcPr>
          <w:p w:rsidR="00767E86" w:rsidRDefault="0099570A">
            <w:r>
              <w:t>Высказывания (комментарии) Тихомирова Виктора Николаевича, размещенные на информационных ресурсах: htt</w:t>
            </w:r>
            <w:r>
              <w: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767E86" w:rsidRDefault="00767E86"/>
        </w:tc>
      </w:tr>
      <w:tr w:rsidR="00767E86">
        <w:tc>
          <w:tcPr>
            <w:tcW w:w="2880" w:type="dxa"/>
          </w:tcPr>
          <w:p w:rsidR="00767E86" w:rsidRDefault="0099570A">
            <w:r>
              <w:t>21</w:t>
            </w:r>
            <w:r>
              <w:t>97.</w:t>
            </w:r>
          </w:p>
        </w:tc>
        <w:tc>
          <w:tcPr>
            <w:tcW w:w="2880" w:type="dxa"/>
          </w:tcPr>
          <w:p w:rsidR="00767E86" w:rsidRDefault="0099570A">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767E86" w:rsidRDefault="00767E86"/>
        </w:tc>
      </w:tr>
      <w:tr w:rsidR="00767E86">
        <w:tc>
          <w:tcPr>
            <w:tcW w:w="2880" w:type="dxa"/>
          </w:tcPr>
          <w:p w:rsidR="00767E86" w:rsidRDefault="0099570A">
            <w:r>
              <w:t>2198.</w:t>
            </w:r>
          </w:p>
        </w:tc>
        <w:tc>
          <w:tcPr>
            <w:tcW w:w="2880" w:type="dxa"/>
          </w:tcPr>
          <w:p w:rsidR="00767E86" w:rsidRDefault="0099570A">
            <w:r>
              <w:t>Информационный материал – веб-ресурс (са</w:t>
            </w:r>
            <w:r>
              <w:t>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767E86" w:rsidRDefault="00767E86"/>
        </w:tc>
      </w:tr>
      <w:tr w:rsidR="00767E86">
        <w:tc>
          <w:tcPr>
            <w:tcW w:w="2880" w:type="dxa"/>
          </w:tcPr>
          <w:p w:rsidR="00767E86" w:rsidRDefault="0099570A">
            <w:r>
              <w:t>219</w:t>
            </w:r>
            <w:r>
              <w:lastRenderedPageBreak/>
              <w:t>9.</w:t>
            </w:r>
          </w:p>
        </w:tc>
        <w:tc>
          <w:tcPr>
            <w:tcW w:w="2880" w:type="dxa"/>
          </w:tcPr>
          <w:p w:rsidR="00767E86" w:rsidRDefault="0099570A">
            <w:r>
              <w:lastRenderedPageBreak/>
              <w:t>Материал, размещенный Шакировым Марселем Ленаровичем на сайте</w:t>
            </w:r>
            <w:r>
              <w:t xml:space="preserve"> социальной сети Интернет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767E86" w:rsidRDefault="00767E86"/>
        </w:tc>
      </w:tr>
      <w:tr w:rsidR="00767E86">
        <w:tc>
          <w:tcPr>
            <w:tcW w:w="2880" w:type="dxa"/>
          </w:tcPr>
          <w:p w:rsidR="00767E86" w:rsidRDefault="0099570A">
            <w:r>
              <w:t>2200.</w:t>
            </w:r>
          </w:p>
        </w:tc>
        <w:tc>
          <w:tcPr>
            <w:tcW w:w="2880" w:type="dxa"/>
          </w:tcPr>
          <w:p w:rsidR="00767E86" w:rsidRDefault="0099570A">
            <w:r>
              <w:t>Аудиовизуальные материалы, размещенные в сети Инт</w:t>
            </w:r>
            <w:r>
              <w:t>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w:t>
            </w:r>
            <w:r>
              <w:t>кого районного суда г. Пензы от 16.09.2013);</w:t>
            </w:r>
          </w:p>
        </w:tc>
        <w:tc>
          <w:tcPr>
            <w:tcW w:w="2880" w:type="dxa"/>
          </w:tcPr>
          <w:p w:rsidR="00767E86" w:rsidRDefault="00767E86"/>
        </w:tc>
      </w:tr>
      <w:tr w:rsidR="00767E86">
        <w:tc>
          <w:tcPr>
            <w:tcW w:w="2880" w:type="dxa"/>
          </w:tcPr>
          <w:p w:rsidR="00767E86" w:rsidRDefault="0099570A">
            <w:r>
              <w:t>2201.</w:t>
            </w:r>
          </w:p>
        </w:tc>
        <w:tc>
          <w:tcPr>
            <w:tcW w:w="2880" w:type="dxa"/>
          </w:tcPr>
          <w:p w:rsidR="00767E86" w:rsidRDefault="0099570A">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w:t>
            </w:r>
            <w:r>
              <w:t>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w:t>
            </w:r>
            <w:r>
              <w:t>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w:t>
            </w:r>
            <w:r>
              <w:t>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767E86" w:rsidRDefault="00767E86"/>
        </w:tc>
      </w:tr>
      <w:tr w:rsidR="00767E86">
        <w:tc>
          <w:tcPr>
            <w:tcW w:w="2880" w:type="dxa"/>
          </w:tcPr>
          <w:p w:rsidR="00767E86" w:rsidRDefault="0099570A">
            <w:r>
              <w:t>2202.</w:t>
            </w:r>
          </w:p>
        </w:tc>
        <w:tc>
          <w:tcPr>
            <w:tcW w:w="2880" w:type="dxa"/>
          </w:tcPr>
          <w:p w:rsidR="00767E86" w:rsidRDefault="0099570A">
            <w:r>
              <w:t>Вид</w:t>
            </w:r>
            <w:r>
              <w:t>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767E86" w:rsidRDefault="00767E86"/>
        </w:tc>
      </w:tr>
      <w:tr w:rsidR="00767E86">
        <w:tc>
          <w:tcPr>
            <w:tcW w:w="2880" w:type="dxa"/>
          </w:tcPr>
          <w:p w:rsidR="00767E86" w:rsidRDefault="0099570A">
            <w:r>
              <w:t>2203.</w:t>
            </w:r>
          </w:p>
        </w:tc>
        <w:tc>
          <w:tcPr>
            <w:tcW w:w="2880" w:type="dxa"/>
          </w:tcPr>
          <w:p w:rsidR="00767E86" w:rsidRDefault="0099570A">
            <w:r>
              <w:t xml:space="preserve">Информационные </w:t>
            </w:r>
            <w:r>
              <w:t>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w:t>
            </w:r>
            <w:r>
              <w:t>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w:t>
            </w:r>
            <w:r>
              <w:t xml:space="preserve">ежной купюры старого образца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w:t>
            </w:r>
            <w:r>
              <w:t>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w:t>
            </w:r>
            <w:r>
              <w:t>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w:t>
            </w:r>
            <w:r>
              <w:t>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w:t>
            </w:r>
            <w:r>
              <w:t xml:space="preserve">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w:t>
            </w:r>
            <w:r>
              <w:t>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w:t>
            </w:r>
            <w:r>
              <w:t>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w:t>
            </w:r>
            <w:r>
              <w:t>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w:t>
            </w:r>
            <w:r>
              <w:t>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w:t>
            </w:r>
            <w:r>
              <w:t>ка (решение Шумихинского районного суда Курганской области от 18.09.2013);</w:t>
            </w:r>
          </w:p>
        </w:tc>
        <w:tc>
          <w:tcPr>
            <w:tcW w:w="2880" w:type="dxa"/>
          </w:tcPr>
          <w:p w:rsidR="00767E86" w:rsidRDefault="00767E86"/>
        </w:tc>
      </w:tr>
      <w:tr w:rsidR="00767E86">
        <w:tc>
          <w:tcPr>
            <w:tcW w:w="2880" w:type="dxa"/>
          </w:tcPr>
          <w:p w:rsidR="00767E86" w:rsidRDefault="0099570A">
            <w:r>
              <w:t>2204.</w:t>
            </w:r>
          </w:p>
        </w:tc>
        <w:tc>
          <w:tcPr>
            <w:tcW w:w="2880" w:type="dxa"/>
          </w:tcPr>
          <w:p w:rsidR="00767E86" w:rsidRDefault="0099570A">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w:t>
            </w:r>
            <w:r>
              <w:t xml:space="preserve"> Липецка от 12.08.2013 и определение Советского районного суда г. Липецка от 05.11.2013);</w:t>
            </w:r>
          </w:p>
        </w:tc>
        <w:tc>
          <w:tcPr>
            <w:tcW w:w="2880" w:type="dxa"/>
          </w:tcPr>
          <w:p w:rsidR="00767E86" w:rsidRDefault="00767E86"/>
        </w:tc>
      </w:tr>
      <w:tr w:rsidR="00767E86">
        <w:tc>
          <w:tcPr>
            <w:tcW w:w="2880" w:type="dxa"/>
          </w:tcPr>
          <w:p w:rsidR="00767E86" w:rsidRDefault="0099570A">
            <w:r>
              <w:lastRenderedPageBreak/>
              <w:t>2205.</w:t>
            </w:r>
          </w:p>
        </w:tc>
        <w:tc>
          <w:tcPr>
            <w:tcW w:w="2880" w:type="dxa"/>
          </w:tcPr>
          <w:p w:rsidR="00767E86" w:rsidRDefault="0099570A">
            <w: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w:t>
            </w:r>
            <w:r>
              <w:t>г. Липецка от 12.08.2013 и определение Советского районного суда г. Липецка от 05.11.2013);</w:t>
            </w:r>
          </w:p>
        </w:tc>
        <w:tc>
          <w:tcPr>
            <w:tcW w:w="2880" w:type="dxa"/>
          </w:tcPr>
          <w:p w:rsidR="00767E86" w:rsidRDefault="00767E86"/>
        </w:tc>
      </w:tr>
      <w:tr w:rsidR="00767E86">
        <w:tc>
          <w:tcPr>
            <w:tcW w:w="2880" w:type="dxa"/>
          </w:tcPr>
          <w:p w:rsidR="00767E86" w:rsidRDefault="0099570A">
            <w:r>
              <w:t>2206.</w:t>
            </w:r>
          </w:p>
        </w:tc>
        <w:tc>
          <w:tcPr>
            <w:tcW w:w="2880" w:type="dxa"/>
          </w:tcPr>
          <w:p w:rsidR="00767E86" w:rsidRDefault="0099570A">
            <w:r>
              <w:t>Видеофонограммы, размещенные на интернет странице под именем «Павел Корнилов» на сайте социальной сети «Вконтакте» по ссылке http://vk.com/borec999: «Призыв</w:t>
            </w:r>
            <w:r>
              <w:t xml:space="preserve">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767E86" w:rsidRDefault="00767E86"/>
        </w:tc>
      </w:tr>
      <w:tr w:rsidR="00767E86">
        <w:tc>
          <w:tcPr>
            <w:tcW w:w="2880" w:type="dxa"/>
          </w:tcPr>
          <w:p w:rsidR="00767E86" w:rsidRDefault="0099570A">
            <w:r>
              <w:t>2207.</w:t>
            </w:r>
          </w:p>
        </w:tc>
        <w:tc>
          <w:tcPr>
            <w:tcW w:w="2880" w:type="dxa"/>
          </w:tcPr>
          <w:p w:rsidR="00767E86" w:rsidRDefault="0099570A">
            <w:r>
              <w:t xml:space="preserve">Видеофонограммы, размещенные на странице под именем «Сергей Комлев» на </w:t>
            </w:r>
            <w:r>
              <w:t>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r>
              <w:t>;</w:t>
            </w:r>
          </w:p>
        </w:tc>
        <w:tc>
          <w:tcPr>
            <w:tcW w:w="2880" w:type="dxa"/>
          </w:tcPr>
          <w:p w:rsidR="00767E86" w:rsidRDefault="00767E86"/>
        </w:tc>
      </w:tr>
      <w:tr w:rsidR="00767E86">
        <w:tc>
          <w:tcPr>
            <w:tcW w:w="2880" w:type="dxa"/>
          </w:tcPr>
          <w:p w:rsidR="00767E86" w:rsidRDefault="0099570A">
            <w:r>
              <w:t>2208.</w:t>
            </w:r>
          </w:p>
        </w:tc>
        <w:tc>
          <w:tcPr>
            <w:tcW w:w="2880" w:type="dxa"/>
          </w:tcPr>
          <w:p w:rsidR="00767E86" w:rsidRDefault="0099570A">
            <w: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w:t>
            </w:r>
            <w:r>
              <w:t>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767E86" w:rsidRDefault="00767E86"/>
        </w:tc>
      </w:tr>
      <w:tr w:rsidR="00767E86">
        <w:tc>
          <w:tcPr>
            <w:tcW w:w="2880" w:type="dxa"/>
          </w:tcPr>
          <w:p w:rsidR="00767E86" w:rsidRDefault="0099570A">
            <w:r>
              <w:t>2209.</w:t>
            </w:r>
          </w:p>
        </w:tc>
        <w:tc>
          <w:tcPr>
            <w:tcW w:w="2880" w:type="dxa"/>
          </w:tcPr>
          <w:p w:rsidR="00767E86" w:rsidRDefault="0099570A">
            <w:r>
              <w:t xml:space="preserve">Видеоролик «Бритоголовые и скины», размещенный в сети «Интернет» </w:t>
            </w:r>
            <w:r>
              <w:t>(решение Муравленковского городского суда Ямало-Ненецкого автономного округа от 08.11.2013);</w:t>
            </w:r>
          </w:p>
        </w:tc>
        <w:tc>
          <w:tcPr>
            <w:tcW w:w="2880" w:type="dxa"/>
          </w:tcPr>
          <w:p w:rsidR="00767E86" w:rsidRDefault="00767E86"/>
        </w:tc>
      </w:tr>
      <w:tr w:rsidR="00767E86">
        <w:tc>
          <w:tcPr>
            <w:tcW w:w="2880" w:type="dxa"/>
          </w:tcPr>
          <w:p w:rsidR="00767E86" w:rsidRDefault="0099570A">
            <w:r>
              <w:t>22</w:t>
            </w:r>
            <w:r>
              <w:lastRenderedPageBreak/>
              <w:t>10.</w:t>
            </w:r>
          </w:p>
        </w:tc>
        <w:tc>
          <w:tcPr>
            <w:tcW w:w="2880" w:type="dxa"/>
          </w:tcPr>
          <w:p w:rsidR="00767E86" w:rsidRDefault="0099570A">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w:t>
            </w:r>
            <w:r>
              <w:t xml:space="preserve"> от 24.09.2013 и апелляционное определение </w:t>
            </w:r>
            <w:r>
              <w:lastRenderedPageBreak/>
              <w:t>Ярославского областного суда от 09.12.2013);</w:t>
            </w:r>
          </w:p>
        </w:tc>
        <w:tc>
          <w:tcPr>
            <w:tcW w:w="2880" w:type="dxa"/>
          </w:tcPr>
          <w:p w:rsidR="00767E86" w:rsidRDefault="00767E86"/>
        </w:tc>
      </w:tr>
      <w:tr w:rsidR="00767E86">
        <w:tc>
          <w:tcPr>
            <w:tcW w:w="2880" w:type="dxa"/>
          </w:tcPr>
          <w:p w:rsidR="00767E86" w:rsidRDefault="0099570A">
            <w:r>
              <w:t>2211.</w:t>
            </w:r>
          </w:p>
        </w:tc>
        <w:tc>
          <w:tcPr>
            <w:tcW w:w="2880" w:type="dxa"/>
          </w:tcPr>
          <w:p w:rsidR="00767E86" w:rsidRDefault="0099570A">
            <w:r>
              <w:t>Информационные материалы «Совет сибирского народа», размещенные на Интернет-странице http://sibsovet.livejournal.com (решение Октябрьского районного суда г. Кра</w:t>
            </w:r>
            <w:r>
              <w:t>сноярска от 23.09.2013);</w:t>
            </w:r>
          </w:p>
        </w:tc>
        <w:tc>
          <w:tcPr>
            <w:tcW w:w="2880" w:type="dxa"/>
          </w:tcPr>
          <w:p w:rsidR="00767E86" w:rsidRDefault="00767E86"/>
        </w:tc>
      </w:tr>
      <w:tr w:rsidR="00767E86">
        <w:tc>
          <w:tcPr>
            <w:tcW w:w="2880" w:type="dxa"/>
          </w:tcPr>
          <w:p w:rsidR="00767E86" w:rsidRDefault="0099570A">
            <w:r>
              <w:t>2212.</w:t>
            </w:r>
          </w:p>
        </w:tc>
        <w:tc>
          <w:tcPr>
            <w:tcW w:w="2880" w:type="dxa"/>
          </w:tcPr>
          <w:p w:rsidR="00767E86" w:rsidRDefault="0099570A">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w:t>
            </w:r>
            <w:r>
              <w:t xml:space="preserve">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w:t>
            </w:r>
            <w:r>
              <w:t>ты русская свинья» (решение Няндомского районного суда Архангельской области от 31.10.2013);</w:t>
            </w:r>
          </w:p>
        </w:tc>
        <w:tc>
          <w:tcPr>
            <w:tcW w:w="2880" w:type="dxa"/>
          </w:tcPr>
          <w:p w:rsidR="00767E86" w:rsidRDefault="00767E86"/>
        </w:tc>
      </w:tr>
      <w:tr w:rsidR="00767E86">
        <w:tc>
          <w:tcPr>
            <w:tcW w:w="2880" w:type="dxa"/>
          </w:tcPr>
          <w:p w:rsidR="00767E86" w:rsidRDefault="0099570A">
            <w:r>
              <w:t>2213.</w:t>
            </w:r>
          </w:p>
        </w:tc>
        <w:tc>
          <w:tcPr>
            <w:tcW w:w="2880" w:type="dxa"/>
          </w:tcPr>
          <w:p w:rsidR="00767E86" w:rsidRDefault="0099570A">
            <w:r>
              <w:t xml:space="preserve">Видеоролики «Вдохновляй» и «Наставление сестер»; интернет страница пользователя под названием «Muslimka Fisanbilil-lah», под адресом </w:t>
            </w:r>
            <w:r>
              <w:t>http://vk.com/id143448018 (решение Ленинского районного суда г. Ростова-на-Дону от 18.06.2013);</w:t>
            </w:r>
          </w:p>
        </w:tc>
        <w:tc>
          <w:tcPr>
            <w:tcW w:w="2880" w:type="dxa"/>
          </w:tcPr>
          <w:p w:rsidR="00767E86" w:rsidRDefault="00767E86"/>
        </w:tc>
      </w:tr>
      <w:tr w:rsidR="00767E86">
        <w:tc>
          <w:tcPr>
            <w:tcW w:w="2880" w:type="dxa"/>
          </w:tcPr>
          <w:p w:rsidR="00767E86" w:rsidRDefault="0099570A">
            <w:r>
              <w:t>2214.</w:t>
            </w:r>
          </w:p>
        </w:tc>
        <w:tc>
          <w:tcPr>
            <w:tcW w:w="2880" w:type="dxa"/>
          </w:tcPr>
          <w:p w:rsidR="00767E86" w:rsidRDefault="0099570A">
            <w:r>
              <w:t>Видеоролик «Обращение муджахеда»; интернет страница пользователя под названием «Mudjahid Insha-Allah», под адресом http://vk.com/id67839215 (решение Лен</w:t>
            </w:r>
            <w:r>
              <w:t>инского районного суда г. Ростова-на-Дону от 18.06.2013);</w:t>
            </w:r>
          </w:p>
        </w:tc>
        <w:tc>
          <w:tcPr>
            <w:tcW w:w="2880" w:type="dxa"/>
          </w:tcPr>
          <w:p w:rsidR="00767E86" w:rsidRDefault="00767E86"/>
        </w:tc>
      </w:tr>
      <w:tr w:rsidR="00767E86">
        <w:tc>
          <w:tcPr>
            <w:tcW w:w="2880" w:type="dxa"/>
          </w:tcPr>
          <w:p w:rsidR="00767E86" w:rsidRDefault="0099570A">
            <w:r>
              <w:t>221</w:t>
            </w:r>
            <w:r>
              <w:lastRenderedPageBreak/>
              <w:t>5.</w:t>
            </w:r>
          </w:p>
        </w:tc>
        <w:tc>
          <w:tcPr>
            <w:tcW w:w="2880" w:type="dxa"/>
          </w:tcPr>
          <w:p w:rsidR="00767E86" w:rsidRDefault="0099570A">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w:t>
            </w:r>
            <w:r>
              <w:t>//vk/com/id47890215) (решение Сыктывкарского городского суда Республики Коми от 21.10.2013);</w:t>
            </w:r>
          </w:p>
        </w:tc>
        <w:tc>
          <w:tcPr>
            <w:tcW w:w="2880" w:type="dxa"/>
          </w:tcPr>
          <w:p w:rsidR="00767E86" w:rsidRDefault="00767E86"/>
        </w:tc>
      </w:tr>
      <w:tr w:rsidR="00767E86">
        <w:tc>
          <w:tcPr>
            <w:tcW w:w="2880" w:type="dxa"/>
          </w:tcPr>
          <w:p w:rsidR="00767E86" w:rsidRDefault="0099570A">
            <w:r>
              <w:t>2216.</w:t>
            </w:r>
          </w:p>
        </w:tc>
        <w:tc>
          <w:tcPr>
            <w:tcW w:w="2880" w:type="dxa"/>
          </w:tcPr>
          <w:p w:rsidR="00767E86" w:rsidRDefault="0099570A">
            <w:r>
              <w:t>Информационный материал – видеоролик под наименованием «dokku_on_olimpics_2013» (10.07.2013 13:41) формата *mp4 (длительность записи 04:12), который начина</w:t>
            </w:r>
            <w:r>
              <w:t>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w:t>
            </w:r>
            <w:r>
              <w:t>мещенный в сети «Интернет» на странице с адресом: http://vchera.com/news/49637 (решение Ленинского районного суда г. Краснодара от 06.11.2013);</w:t>
            </w:r>
          </w:p>
        </w:tc>
        <w:tc>
          <w:tcPr>
            <w:tcW w:w="2880" w:type="dxa"/>
          </w:tcPr>
          <w:p w:rsidR="00767E86" w:rsidRDefault="00767E86"/>
        </w:tc>
      </w:tr>
      <w:tr w:rsidR="00767E86">
        <w:tc>
          <w:tcPr>
            <w:tcW w:w="2880" w:type="dxa"/>
          </w:tcPr>
          <w:p w:rsidR="00767E86" w:rsidRDefault="0099570A">
            <w:r>
              <w:t>2217.</w:t>
            </w:r>
          </w:p>
        </w:tc>
        <w:tc>
          <w:tcPr>
            <w:tcW w:w="2880" w:type="dxa"/>
          </w:tcPr>
          <w:p w:rsidR="00767E86" w:rsidRDefault="0099570A">
            <w:r>
              <w:t>Текст произведения (стихотворения) «Москва – уже Кавказ…», расположенный по электронному адресу: http://</w:t>
            </w:r>
            <w:r>
              <w:t>byverse.ru/?p=905#more-905 (решение Кромского районного суда Орловской области от 18.11.2013);</w:t>
            </w:r>
          </w:p>
        </w:tc>
        <w:tc>
          <w:tcPr>
            <w:tcW w:w="2880" w:type="dxa"/>
          </w:tcPr>
          <w:p w:rsidR="00767E86" w:rsidRDefault="00767E86"/>
        </w:tc>
      </w:tr>
      <w:tr w:rsidR="00767E86">
        <w:tc>
          <w:tcPr>
            <w:tcW w:w="2880" w:type="dxa"/>
          </w:tcPr>
          <w:p w:rsidR="00767E86" w:rsidRDefault="0099570A">
            <w:r>
              <w:t>2218.</w:t>
            </w:r>
          </w:p>
        </w:tc>
        <w:tc>
          <w:tcPr>
            <w:tcW w:w="2880" w:type="dxa"/>
          </w:tcPr>
          <w:p w:rsidR="00767E86" w:rsidRDefault="0099570A">
            <w:r>
              <w:t>Текст произведения (стихотворения) «бей жидов» автора А. Харчикова, расположенный по электронному адресу: http://alllyrix.ru/lyrics.php?id=17071 (решение</w:t>
            </w:r>
            <w:r>
              <w:t xml:space="preserve"> Кромского районного суда Орловской области от 18.11.2013);</w:t>
            </w:r>
          </w:p>
        </w:tc>
        <w:tc>
          <w:tcPr>
            <w:tcW w:w="2880" w:type="dxa"/>
          </w:tcPr>
          <w:p w:rsidR="00767E86" w:rsidRDefault="00767E86"/>
        </w:tc>
      </w:tr>
      <w:tr w:rsidR="00767E86">
        <w:tc>
          <w:tcPr>
            <w:tcW w:w="2880" w:type="dxa"/>
          </w:tcPr>
          <w:p w:rsidR="00767E86" w:rsidRDefault="0099570A">
            <w:r>
              <w:t>2219.</w:t>
            </w:r>
          </w:p>
        </w:tc>
        <w:tc>
          <w:tcPr>
            <w:tcW w:w="2880" w:type="dxa"/>
          </w:tcPr>
          <w:p w:rsidR="00767E86" w:rsidRDefault="0099570A">
            <w: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w:t>
            </w:r>
            <w:r>
              <w:t>18.11.2013);</w:t>
            </w:r>
          </w:p>
        </w:tc>
        <w:tc>
          <w:tcPr>
            <w:tcW w:w="2880" w:type="dxa"/>
          </w:tcPr>
          <w:p w:rsidR="00767E86" w:rsidRDefault="00767E86"/>
        </w:tc>
      </w:tr>
      <w:tr w:rsidR="00767E86">
        <w:tc>
          <w:tcPr>
            <w:tcW w:w="2880" w:type="dxa"/>
          </w:tcPr>
          <w:p w:rsidR="00767E86" w:rsidRDefault="0099570A">
            <w:r>
              <w:t>2220.</w:t>
            </w:r>
          </w:p>
        </w:tc>
        <w:tc>
          <w:tcPr>
            <w:tcW w:w="2880" w:type="dxa"/>
          </w:tcPr>
          <w:p w:rsidR="00767E86" w:rsidRDefault="0099570A">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w:t>
            </w:r>
            <w:r>
              <w:t>го районного суда г. Кемерово от 17.07.2013);</w:t>
            </w:r>
          </w:p>
        </w:tc>
        <w:tc>
          <w:tcPr>
            <w:tcW w:w="2880" w:type="dxa"/>
          </w:tcPr>
          <w:p w:rsidR="00767E86" w:rsidRDefault="00767E86"/>
        </w:tc>
      </w:tr>
      <w:tr w:rsidR="00767E86">
        <w:tc>
          <w:tcPr>
            <w:tcW w:w="2880" w:type="dxa"/>
          </w:tcPr>
          <w:p w:rsidR="00767E86" w:rsidRDefault="0099570A">
            <w:r>
              <w:lastRenderedPageBreak/>
              <w:t>2221.</w:t>
            </w:r>
          </w:p>
        </w:tc>
        <w:tc>
          <w:tcPr>
            <w:tcW w:w="2880" w:type="dxa"/>
          </w:tcPr>
          <w:p w:rsidR="00767E86" w:rsidRDefault="0099570A">
            <w:r>
              <w:t>Информационные материалы – аудио-записи: файлы: «Бухенвальд Флава - Убей иммигранта п.у. Ленина Пакет» - «Buhenval'd Flava - Ubej immigranta p.u. Lenina Paket»; «КРЭК - О1. Вечный рай» - «KREK - O1. Vec</w:t>
            </w:r>
            <w:r>
              <w:t>hnyj raj»; «Железный порядок - 88» - «ZHeleznyj poryadok-88» «ZHeleznyj poryadok - 88» (решение Мысковского городского суда Кемеровской области от 23.09.2013);</w:t>
            </w:r>
          </w:p>
        </w:tc>
        <w:tc>
          <w:tcPr>
            <w:tcW w:w="2880" w:type="dxa"/>
          </w:tcPr>
          <w:p w:rsidR="00767E86" w:rsidRDefault="00767E86"/>
        </w:tc>
      </w:tr>
      <w:tr w:rsidR="00767E86">
        <w:tc>
          <w:tcPr>
            <w:tcW w:w="2880" w:type="dxa"/>
          </w:tcPr>
          <w:p w:rsidR="00767E86" w:rsidRDefault="0099570A">
            <w:r>
              <w:t>2222.</w:t>
            </w:r>
          </w:p>
        </w:tc>
        <w:tc>
          <w:tcPr>
            <w:tcW w:w="2880" w:type="dxa"/>
          </w:tcPr>
          <w:p w:rsidR="00767E86" w:rsidRDefault="0099570A">
            <w:r>
              <w:t>Видеоролик под названием «Почему скинза что и ...(нецензурное слово) Девушки смотрите дл</w:t>
            </w:r>
            <w:r>
              <w:t>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w:t>
            </w:r>
            <w:r>
              <w:t>.03.2014);</w:t>
            </w:r>
          </w:p>
        </w:tc>
        <w:tc>
          <w:tcPr>
            <w:tcW w:w="2880" w:type="dxa"/>
          </w:tcPr>
          <w:p w:rsidR="00767E86" w:rsidRDefault="00767E86"/>
        </w:tc>
      </w:tr>
      <w:tr w:rsidR="00767E86">
        <w:tc>
          <w:tcPr>
            <w:tcW w:w="2880" w:type="dxa"/>
          </w:tcPr>
          <w:p w:rsidR="00767E86" w:rsidRDefault="0099570A">
            <w:r>
              <w:t>2223.</w:t>
            </w:r>
          </w:p>
        </w:tc>
        <w:tc>
          <w:tcPr>
            <w:tcW w:w="2880" w:type="dxa"/>
          </w:tcPr>
          <w:p w:rsidR="00767E86" w:rsidRDefault="0099570A">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w:t>
            </w:r>
            <w:r>
              <w:t>156771693_161941156 (решение Центрального районного суда г. Воронежа от 11.10.2013);</w:t>
            </w:r>
          </w:p>
        </w:tc>
        <w:tc>
          <w:tcPr>
            <w:tcW w:w="2880" w:type="dxa"/>
          </w:tcPr>
          <w:p w:rsidR="00767E86" w:rsidRDefault="00767E86"/>
        </w:tc>
      </w:tr>
      <w:tr w:rsidR="00767E86">
        <w:tc>
          <w:tcPr>
            <w:tcW w:w="2880" w:type="dxa"/>
          </w:tcPr>
          <w:p w:rsidR="00767E86" w:rsidRDefault="0099570A">
            <w:r>
              <w:t>2224.</w:t>
            </w:r>
          </w:p>
        </w:tc>
        <w:tc>
          <w:tcPr>
            <w:tcW w:w="2880" w:type="dxa"/>
          </w:tcPr>
          <w:p w:rsidR="00767E86" w:rsidRDefault="0099570A">
            <w:r>
              <w:t>Издания «Добрая весть от бога» от 2012 года, «Что нужно знать о Боге и его замысле?» от января 2013 года (решение Ленинского районного суда г. Владимира от 23.10.2</w:t>
            </w:r>
            <w:r>
              <w:t>013);</w:t>
            </w:r>
          </w:p>
        </w:tc>
        <w:tc>
          <w:tcPr>
            <w:tcW w:w="2880" w:type="dxa"/>
          </w:tcPr>
          <w:p w:rsidR="00767E86" w:rsidRDefault="00767E86"/>
        </w:tc>
      </w:tr>
      <w:tr w:rsidR="00767E86">
        <w:tc>
          <w:tcPr>
            <w:tcW w:w="2880" w:type="dxa"/>
          </w:tcPr>
          <w:p w:rsidR="00767E86" w:rsidRDefault="0099570A">
            <w:r>
              <w:t>2225.</w:t>
            </w:r>
          </w:p>
        </w:tc>
        <w:tc>
          <w:tcPr>
            <w:tcW w:w="2880" w:type="dxa"/>
          </w:tcPr>
          <w:p w:rsidR="00767E86" w:rsidRDefault="0099570A">
            <w: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w:t>
            </w:r>
            <w:r>
              <w:t>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767E86" w:rsidRDefault="00767E86"/>
        </w:tc>
      </w:tr>
      <w:tr w:rsidR="00767E86">
        <w:tc>
          <w:tcPr>
            <w:tcW w:w="2880" w:type="dxa"/>
          </w:tcPr>
          <w:p w:rsidR="00767E86" w:rsidRDefault="0099570A">
            <w:r>
              <w:t>22</w:t>
            </w:r>
            <w:r>
              <w:lastRenderedPageBreak/>
              <w:t>26.</w:t>
            </w:r>
          </w:p>
        </w:tc>
        <w:tc>
          <w:tcPr>
            <w:tcW w:w="2880" w:type="dxa"/>
          </w:tcPr>
          <w:p w:rsidR="00767E86" w:rsidRDefault="0099570A">
            <w:r>
              <w:lastRenderedPageBreak/>
              <w:t>Фотографии: «Родина - Мать Вновь зовет На битву встать! Вступай в ря</w:t>
            </w:r>
            <w:r>
              <w:t xml:space="preserve">ды борцов с иноземными оккупантами! Россия для русских!»; «ЗА БУДУЩЕЕ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w:t>
            </w:r>
            <w:r>
              <w:t>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w:t>
            </w:r>
            <w:r>
              <w:t>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767E86" w:rsidRDefault="00767E86"/>
        </w:tc>
      </w:tr>
      <w:tr w:rsidR="00767E86">
        <w:tc>
          <w:tcPr>
            <w:tcW w:w="2880" w:type="dxa"/>
          </w:tcPr>
          <w:p w:rsidR="00767E86" w:rsidRDefault="0099570A">
            <w:r>
              <w:t>2227.</w:t>
            </w:r>
          </w:p>
        </w:tc>
        <w:tc>
          <w:tcPr>
            <w:tcW w:w="2880" w:type="dxa"/>
          </w:tcPr>
          <w:p w:rsidR="00767E86" w:rsidRDefault="0099570A">
            <w:r>
              <w:t>Видеоролик «NS/WP Зачистка тамбура!» продолжительностью 54 секунды (решение Ленинского районного</w:t>
            </w:r>
            <w:r>
              <w:t xml:space="preserve"> суда г. Воронежа от 10.10.2013);</w:t>
            </w:r>
          </w:p>
        </w:tc>
        <w:tc>
          <w:tcPr>
            <w:tcW w:w="2880" w:type="dxa"/>
          </w:tcPr>
          <w:p w:rsidR="00767E86" w:rsidRDefault="00767E86"/>
        </w:tc>
      </w:tr>
      <w:tr w:rsidR="00767E86">
        <w:tc>
          <w:tcPr>
            <w:tcW w:w="2880" w:type="dxa"/>
          </w:tcPr>
          <w:p w:rsidR="00767E86" w:rsidRDefault="0099570A">
            <w:r>
              <w:t>2228.</w:t>
            </w:r>
          </w:p>
        </w:tc>
        <w:tc>
          <w:tcPr>
            <w:tcW w:w="2880" w:type="dxa"/>
          </w:tcPr>
          <w:p w:rsidR="00767E86" w:rsidRDefault="0099570A">
            <w: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t>http://shlko.livejournal.com/53475.html (решение Зольского районного суда Кабардино-Балкарской Республики от 06.12.2013);</w:t>
            </w:r>
          </w:p>
        </w:tc>
        <w:tc>
          <w:tcPr>
            <w:tcW w:w="2880" w:type="dxa"/>
          </w:tcPr>
          <w:p w:rsidR="00767E86" w:rsidRDefault="00767E86"/>
        </w:tc>
      </w:tr>
      <w:tr w:rsidR="00767E86">
        <w:tc>
          <w:tcPr>
            <w:tcW w:w="2880" w:type="dxa"/>
          </w:tcPr>
          <w:p w:rsidR="00767E86" w:rsidRDefault="0099570A">
            <w:r>
              <w:t>2229.</w:t>
            </w:r>
          </w:p>
        </w:tc>
        <w:tc>
          <w:tcPr>
            <w:tcW w:w="2880" w:type="dxa"/>
          </w:tcPr>
          <w:p w:rsidR="00767E86" w:rsidRDefault="0099570A">
            <w:r>
              <w:t>Видеоматериал, содержащийся в видеофайле под названием: «Обращение Амира ИК Доку Абу Усмана и амира Супьяна к моджахедам Идеал</w:t>
            </w:r>
            <w:r>
              <w:t>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767E86" w:rsidRDefault="00767E86"/>
        </w:tc>
      </w:tr>
      <w:tr w:rsidR="00767E86">
        <w:tc>
          <w:tcPr>
            <w:tcW w:w="2880" w:type="dxa"/>
          </w:tcPr>
          <w:p w:rsidR="00767E86" w:rsidRDefault="0099570A">
            <w:r>
              <w:t>2230.</w:t>
            </w:r>
          </w:p>
        </w:tc>
        <w:tc>
          <w:tcPr>
            <w:tcW w:w="2880" w:type="dxa"/>
          </w:tcPr>
          <w:p w:rsidR="00767E86" w:rsidRDefault="0099570A">
            <w:r>
              <w:t>Интернет-ресурс www.dpni.org (решение Ленинского рай</w:t>
            </w:r>
            <w:r>
              <w:t>онного суда г. Кирова Кировской области от 09.09.2013);</w:t>
            </w:r>
          </w:p>
        </w:tc>
        <w:tc>
          <w:tcPr>
            <w:tcW w:w="2880" w:type="dxa"/>
          </w:tcPr>
          <w:p w:rsidR="00767E86" w:rsidRDefault="00767E86"/>
        </w:tc>
      </w:tr>
      <w:tr w:rsidR="00767E86">
        <w:tc>
          <w:tcPr>
            <w:tcW w:w="2880" w:type="dxa"/>
          </w:tcPr>
          <w:p w:rsidR="00767E86" w:rsidRDefault="0099570A">
            <w:r>
              <w:t>22</w:t>
            </w:r>
            <w:r>
              <w:lastRenderedPageBreak/>
              <w:t>31.</w:t>
            </w:r>
          </w:p>
        </w:tc>
        <w:tc>
          <w:tcPr>
            <w:tcW w:w="2880" w:type="dxa"/>
          </w:tcPr>
          <w:p w:rsidR="00767E86" w:rsidRDefault="0099570A">
            <w:r>
              <w:lastRenderedPageBreak/>
              <w:t xml:space="preserve">Видеоролик kavkaz center television «Бомбардировка. Говорит Саид Бурятский» (решение Преображенского </w:t>
            </w:r>
            <w:r>
              <w:lastRenderedPageBreak/>
              <w:t>районного суда г. Москвы от 28.11.2012);</w:t>
            </w:r>
          </w:p>
        </w:tc>
        <w:tc>
          <w:tcPr>
            <w:tcW w:w="2880" w:type="dxa"/>
          </w:tcPr>
          <w:p w:rsidR="00767E86" w:rsidRDefault="00767E86"/>
        </w:tc>
      </w:tr>
      <w:tr w:rsidR="00767E86">
        <w:tc>
          <w:tcPr>
            <w:tcW w:w="2880" w:type="dxa"/>
          </w:tcPr>
          <w:p w:rsidR="00767E86" w:rsidRDefault="0099570A">
            <w:r>
              <w:t>2232.</w:t>
            </w:r>
          </w:p>
        </w:tc>
        <w:tc>
          <w:tcPr>
            <w:tcW w:w="2880" w:type="dxa"/>
          </w:tcPr>
          <w:p w:rsidR="00767E86" w:rsidRDefault="0099570A">
            <w:r>
              <w:t xml:space="preserve">Информационный материал – выпуск </w:t>
            </w:r>
            <w:r>
              <w:t>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767E86" w:rsidRDefault="00767E86"/>
        </w:tc>
      </w:tr>
      <w:tr w:rsidR="00767E86">
        <w:tc>
          <w:tcPr>
            <w:tcW w:w="2880" w:type="dxa"/>
          </w:tcPr>
          <w:p w:rsidR="00767E86" w:rsidRDefault="0099570A">
            <w:r>
              <w:t>2233.</w:t>
            </w:r>
          </w:p>
        </w:tc>
        <w:tc>
          <w:tcPr>
            <w:tcW w:w="2880" w:type="dxa"/>
          </w:tcPr>
          <w:p w:rsidR="00767E86" w:rsidRDefault="0099570A">
            <w:r>
              <w:t>Книга Эрнста Химера «Поганка»</w:t>
            </w:r>
            <w:r>
              <w:t xml:space="preserve"> («Der Giftpilz») (решение Октябрьского районного суда г. Ставрополя от 09.12.2013);</w:t>
            </w:r>
          </w:p>
        </w:tc>
        <w:tc>
          <w:tcPr>
            <w:tcW w:w="2880" w:type="dxa"/>
          </w:tcPr>
          <w:p w:rsidR="00767E86" w:rsidRDefault="00767E86"/>
        </w:tc>
      </w:tr>
      <w:tr w:rsidR="00767E86">
        <w:tc>
          <w:tcPr>
            <w:tcW w:w="2880" w:type="dxa"/>
          </w:tcPr>
          <w:p w:rsidR="00767E86" w:rsidRDefault="0099570A">
            <w:r>
              <w:t>2234.</w:t>
            </w:r>
          </w:p>
        </w:tc>
        <w:tc>
          <w:tcPr>
            <w:tcW w:w="2880" w:type="dxa"/>
          </w:tcPr>
          <w:p w:rsidR="00767E86" w:rsidRDefault="0099570A">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w:t>
            </w:r>
            <w:r>
              <w:t>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w:t>
            </w:r>
            <w:r>
              <w:t>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w:t>
            </w:r>
            <w:r>
              <w:t>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w:t>
            </w:r>
            <w:r>
              <w:t>1.2013);</w:t>
            </w:r>
          </w:p>
        </w:tc>
        <w:tc>
          <w:tcPr>
            <w:tcW w:w="2880" w:type="dxa"/>
          </w:tcPr>
          <w:p w:rsidR="00767E86" w:rsidRDefault="00767E86"/>
        </w:tc>
      </w:tr>
      <w:tr w:rsidR="00767E86">
        <w:tc>
          <w:tcPr>
            <w:tcW w:w="2880" w:type="dxa"/>
          </w:tcPr>
          <w:p w:rsidR="00767E86" w:rsidRDefault="0099570A">
            <w:r>
              <w:t>2235.</w:t>
            </w:r>
          </w:p>
        </w:tc>
        <w:tc>
          <w:tcPr>
            <w:tcW w:w="2880" w:type="dxa"/>
          </w:tcPr>
          <w:p w:rsidR="00767E86" w:rsidRDefault="0099570A">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w:t>
            </w:r>
            <w:r>
              <w:t>.12.2013);</w:t>
            </w:r>
          </w:p>
        </w:tc>
        <w:tc>
          <w:tcPr>
            <w:tcW w:w="2880" w:type="dxa"/>
          </w:tcPr>
          <w:p w:rsidR="00767E86" w:rsidRDefault="00767E86"/>
        </w:tc>
      </w:tr>
      <w:tr w:rsidR="00767E86">
        <w:tc>
          <w:tcPr>
            <w:tcW w:w="2880" w:type="dxa"/>
          </w:tcPr>
          <w:p w:rsidR="00767E86" w:rsidRDefault="0099570A">
            <w:r>
              <w:lastRenderedPageBreak/>
              <w:t>2236.</w:t>
            </w:r>
          </w:p>
        </w:tc>
        <w:tc>
          <w:tcPr>
            <w:tcW w:w="2880" w:type="dxa"/>
          </w:tcPr>
          <w:p w:rsidR="00767E86" w:rsidRDefault="0099570A">
            <w:r>
              <w:t>Текст «Декларация войны» (решение Колпашевского городского суда Томской области от 06.12.2013);</w:t>
            </w:r>
          </w:p>
        </w:tc>
        <w:tc>
          <w:tcPr>
            <w:tcW w:w="2880" w:type="dxa"/>
          </w:tcPr>
          <w:p w:rsidR="00767E86" w:rsidRDefault="00767E86"/>
        </w:tc>
      </w:tr>
      <w:tr w:rsidR="00767E86">
        <w:tc>
          <w:tcPr>
            <w:tcW w:w="2880" w:type="dxa"/>
          </w:tcPr>
          <w:p w:rsidR="00767E86" w:rsidRDefault="0099570A">
            <w:r>
              <w:t>2237.</w:t>
            </w:r>
          </w:p>
        </w:tc>
        <w:tc>
          <w:tcPr>
            <w:tcW w:w="2880" w:type="dxa"/>
          </w:tcPr>
          <w:p w:rsidR="00767E86" w:rsidRDefault="0099570A">
            <w:r>
              <w:t xml:space="preserve">Тексты, размещенные на сайте «http://vk.com/prav19951488» на странице группы «Славянский Север» </w:t>
            </w:r>
            <w:r>
              <w:t>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w:t>
            </w:r>
            <w:r>
              <w:t xml:space="preserve">»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w:t>
            </w:r>
            <w:r>
              <w:t>г. Мурманска от 04.12.2013);</w:t>
            </w:r>
          </w:p>
        </w:tc>
        <w:tc>
          <w:tcPr>
            <w:tcW w:w="2880" w:type="dxa"/>
          </w:tcPr>
          <w:p w:rsidR="00767E86" w:rsidRDefault="00767E86"/>
        </w:tc>
      </w:tr>
      <w:tr w:rsidR="00767E86">
        <w:tc>
          <w:tcPr>
            <w:tcW w:w="2880" w:type="dxa"/>
          </w:tcPr>
          <w:p w:rsidR="00767E86" w:rsidRDefault="0099570A">
            <w:r>
              <w:t>2238.</w:t>
            </w:r>
          </w:p>
        </w:tc>
        <w:tc>
          <w:tcPr>
            <w:tcW w:w="2880" w:type="dxa"/>
          </w:tcPr>
          <w:p w:rsidR="00767E86" w:rsidRDefault="0099570A">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767E86" w:rsidRDefault="00767E86"/>
        </w:tc>
      </w:tr>
      <w:tr w:rsidR="00767E86">
        <w:tc>
          <w:tcPr>
            <w:tcW w:w="2880" w:type="dxa"/>
          </w:tcPr>
          <w:p w:rsidR="00767E86" w:rsidRDefault="0099570A">
            <w:r>
              <w:t>2239.</w:t>
            </w:r>
          </w:p>
        </w:tc>
        <w:tc>
          <w:tcPr>
            <w:tcW w:w="2880" w:type="dxa"/>
          </w:tcPr>
          <w:p w:rsidR="00767E86" w:rsidRDefault="0099570A">
            <w:r>
              <w:t>Информационный материал - аудиофайл «РНЕ</w:t>
            </w:r>
            <w:r>
              <w:t xml:space="preserve">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767E86" w:rsidRDefault="00767E86"/>
        </w:tc>
      </w:tr>
      <w:tr w:rsidR="00767E86">
        <w:tc>
          <w:tcPr>
            <w:tcW w:w="2880" w:type="dxa"/>
          </w:tcPr>
          <w:p w:rsidR="00767E86" w:rsidRDefault="0099570A">
            <w:r>
              <w:t>2240.</w:t>
            </w:r>
          </w:p>
        </w:tc>
        <w:tc>
          <w:tcPr>
            <w:tcW w:w="2880" w:type="dxa"/>
          </w:tcPr>
          <w:p w:rsidR="00767E86" w:rsidRDefault="0099570A">
            <w:r>
              <w:t>Статья «Джихад там, где нужнее…», опубликованная 27 июля 2013 года на сайте http://www/hunafa.com</w:t>
            </w:r>
            <w:r>
              <w:t xml:space="preserve"> (решение Магасского районного суда Республики Ингушетия от 12.12.2013);</w:t>
            </w:r>
          </w:p>
        </w:tc>
        <w:tc>
          <w:tcPr>
            <w:tcW w:w="2880" w:type="dxa"/>
          </w:tcPr>
          <w:p w:rsidR="00767E86" w:rsidRDefault="00767E86"/>
        </w:tc>
      </w:tr>
      <w:tr w:rsidR="00767E86">
        <w:tc>
          <w:tcPr>
            <w:tcW w:w="2880" w:type="dxa"/>
          </w:tcPr>
          <w:p w:rsidR="00767E86" w:rsidRDefault="0099570A">
            <w:r>
              <w:lastRenderedPageBreak/>
              <w:t>2241.</w:t>
            </w:r>
          </w:p>
        </w:tc>
        <w:tc>
          <w:tcPr>
            <w:tcW w:w="2880" w:type="dxa"/>
          </w:tcPr>
          <w:p w:rsidR="00767E86" w:rsidRDefault="0099570A">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w:t>
            </w:r>
            <w:r>
              <w:t>спублики Ингушетия от 12.12.2013);</w:t>
            </w:r>
          </w:p>
        </w:tc>
        <w:tc>
          <w:tcPr>
            <w:tcW w:w="2880" w:type="dxa"/>
          </w:tcPr>
          <w:p w:rsidR="00767E86" w:rsidRDefault="00767E86"/>
        </w:tc>
      </w:tr>
      <w:tr w:rsidR="00767E86">
        <w:tc>
          <w:tcPr>
            <w:tcW w:w="2880" w:type="dxa"/>
          </w:tcPr>
          <w:p w:rsidR="00767E86" w:rsidRDefault="0099570A">
            <w:r>
              <w:t>2242.</w:t>
            </w:r>
          </w:p>
        </w:tc>
        <w:tc>
          <w:tcPr>
            <w:tcW w:w="2880" w:type="dxa"/>
          </w:tcPr>
          <w:p w:rsidR="00767E86" w:rsidRDefault="0099570A">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w:t>
            </w:r>
            <w:r>
              <w:t>kl/artikl.htm на странице сайта по адресу: http:// stomahin.info/artikl/untermenschen.htm (решение Ленинского районного суда г. Саранска Республики Мордовия от 19.12.2013);</w:t>
            </w:r>
          </w:p>
        </w:tc>
        <w:tc>
          <w:tcPr>
            <w:tcW w:w="2880" w:type="dxa"/>
          </w:tcPr>
          <w:p w:rsidR="00767E86" w:rsidRDefault="00767E86"/>
        </w:tc>
      </w:tr>
      <w:tr w:rsidR="00767E86">
        <w:tc>
          <w:tcPr>
            <w:tcW w:w="2880" w:type="dxa"/>
          </w:tcPr>
          <w:p w:rsidR="00767E86" w:rsidRDefault="0099570A">
            <w:r>
              <w:t>2243.</w:t>
            </w:r>
          </w:p>
        </w:tc>
        <w:tc>
          <w:tcPr>
            <w:tcW w:w="2880" w:type="dxa"/>
          </w:tcPr>
          <w:p w:rsidR="00767E86" w:rsidRDefault="0099570A">
            <w:r>
              <w:t xml:space="preserve">Интернет-ресурс http://stomahin.info/ (решение Бабушкинского </w:t>
            </w:r>
            <w:r>
              <w:t>районного суда г. Москвы от 26.11.2013);</w:t>
            </w:r>
          </w:p>
        </w:tc>
        <w:tc>
          <w:tcPr>
            <w:tcW w:w="2880" w:type="dxa"/>
          </w:tcPr>
          <w:p w:rsidR="00767E86" w:rsidRDefault="00767E86"/>
        </w:tc>
      </w:tr>
      <w:tr w:rsidR="00767E86">
        <w:tc>
          <w:tcPr>
            <w:tcW w:w="2880" w:type="dxa"/>
          </w:tcPr>
          <w:p w:rsidR="00767E86" w:rsidRDefault="0099570A">
            <w:r>
              <w:t>2244.</w:t>
            </w:r>
          </w:p>
        </w:tc>
        <w:tc>
          <w:tcPr>
            <w:tcW w:w="2880" w:type="dxa"/>
          </w:tcPr>
          <w:p w:rsidR="00767E86" w:rsidRDefault="0099570A">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w:t>
            </w:r>
            <w:r>
              <w:t>еделение Олонецкого районного суда Республики Карелия от 18.09.2013);</w:t>
            </w:r>
          </w:p>
        </w:tc>
        <w:tc>
          <w:tcPr>
            <w:tcW w:w="2880" w:type="dxa"/>
          </w:tcPr>
          <w:p w:rsidR="00767E86" w:rsidRDefault="00767E86"/>
        </w:tc>
      </w:tr>
      <w:tr w:rsidR="00767E86">
        <w:tc>
          <w:tcPr>
            <w:tcW w:w="2880" w:type="dxa"/>
          </w:tcPr>
          <w:p w:rsidR="00767E86" w:rsidRDefault="0099570A">
            <w:r>
              <w:t>2245.</w:t>
            </w:r>
          </w:p>
        </w:tc>
        <w:tc>
          <w:tcPr>
            <w:tcW w:w="2880" w:type="dxa"/>
          </w:tcPr>
          <w:p w:rsidR="00767E86" w:rsidRDefault="0099570A">
            <w: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w:t>
            </w:r>
            <w:r>
              <w:t>Орловской области от 14.01.2014);</w:t>
            </w:r>
          </w:p>
        </w:tc>
        <w:tc>
          <w:tcPr>
            <w:tcW w:w="2880" w:type="dxa"/>
          </w:tcPr>
          <w:p w:rsidR="00767E86" w:rsidRDefault="00767E86"/>
        </w:tc>
      </w:tr>
      <w:tr w:rsidR="00767E86">
        <w:tc>
          <w:tcPr>
            <w:tcW w:w="2880" w:type="dxa"/>
          </w:tcPr>
          <w:p w:rsidR="00767E86" w:rsidRDefault="0099570A">
            <w:r>
              <w:t>224</w:t>
            </w:r>
            <w:r>
              <w:lastRenderedPageBreak/>
              <w:t>6.</w:t>
            </w:r>
          </w:p>
        </w:tc>
        <w:tc>
          <w:tcPr>
            <w:tcW w:w="2880" w:type="dxa"/>
          </w:tcPr>
          <w:p w:rsidR="00767E86" w:rsidRDefault="0099570A">
            <w:r>
              <w:lastRenderedPageBreak/>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767E86" w:rsidRDefault="00767E86"/>
        </w:tc>
      </w:tr>
      <w:tr w:rsidR="00767E86">
        <w:tc>
          <w:tcPr>
            <w:tcW w:w="2880" w:type="dxa"/>
          </w:tcPr>
          <w:p w:rsidR="00767E86" w:rsidRDefault="0099570A">
            <w:r>
              <w:t>2247.</w:t>
            </w:r>
          </w:p>
        </w:tc>
        <w:tc>
          <w:tcPr>
            <w:tcW w:w="2880" w:type="dxa"/>
          </w:tcPr>
          <w:p w:rsidR="00767E86" w:rsidRDefault="0099570A">
            <w:r>
              <w:t>М</w:t>
            </w:r>
            <w:r>
              <w:t>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w:t>
            </w:r>
            <w:r>
              <w:t>://stomahin.info/articl/mriaz_russia.htm (решение Ленинского районного суда г. Саранска Республики Мордовия от 19.12.2013);</w:t>
            </w:r>
          </w:p>
        </w:tc>
        <w:tc>
          <w:tcPr>
            <w:tcW w:w="2880" w:type="dxa"/>
          </w:tcPr>
          <w:p w:rsidR="00767E86" w:rsidRDefault="00767E86"/>
        </w:tc>
      </w:tr>
      <w:tr w:rsidR="00767E86">
        <w:tc>
          <w:tcPr>
            <w:tcW w:w="2880" w:type="dxa"/>
          </w:tcPr>
          <w:p w:rsidR="00767E86" w:rsidRDefault="0099570A">
            <w:r>
              <w:t>2248.</w:t>
            </w:r>
          </w:p>
        </w:tc>
        <w:tc>
          <w:tcPr>
            <w:tcW w:w="2880" w:type="dxa"/>
          </w:tcPr>
          <w:p w:rsidR="00767E86" w:rsidRDefault="0099570A">
            <w:r>
              <w:t>Видеоматериал «ВЫБОРЫ 04 03 2012 ХАРАМ» (решение Тагилстроевского районного суда г. Нижнего Тагила Свердловской области от 2</w:t>
            </w:r>
            <w:r>
              <w:t>8.11.2013);</w:t>
            </w:r>
          </w:p>
        </w:tc>
        <w:tc>
          <w:tcPr>
            <w:tcW w:w="2880" w:type="dxa"/>
          </w:tcPr>
          <w:p w:rsidR="00767E86" w:rsidRDefault="00767E86"/>
        </w:tc>
      </w:tr>
      <w:tr w:rsidR="00767E86">
        <w:tc>
          <w:tcPr>
            <w:tcW w:w="2880" w:type="dxa"/>
          </w:tcPr>
          <w:p w:rsidR="00767E86" w:rsidRDefault="0099570A">
            <w:r>
              <w:t>2249.</w:t>
            </w:r>
          </w:p>
        </w:tc>
        <w:tc>
          <w:tcPr>
            <w:tcW w:w="2880" w:type="dxa"/>
          </w:tcPr>
          <w:p w:rsidR="00767E86" w:rsidRDefault="0099570A">
            <w:r>
              <w:t xml:space="preserve">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w:t>
            </w:r>
            <w:r>
              <w:t>12.07.2013);</w:t>
            </w:r>
          </w:p>
        </w:tc>
        <w:tc>
          <w:tcPr>
            <w:tcW w:w="2880" w:type="dxa"/>
          </w:tcPr>
          <w:p w:rsidR="00767E86" w:rsidRDefault="00767E86"/>
        </w:tc>
      </w:tr>
      <w:tr w:rsidR="00767E86">
        <w:tc>
          <w:tcPr>
            <w:tcW w:w="2880" w:type="dxa"/>
          </w:tcPr>
          <w:p w:rsidR="00767E86" w:rsidRDefault="0099570A">
            <w:r>
              <w:t>2250.</w:t>
            </w:r>
          </w:p>
        </w:tc>
        <w:tc>
          <w:tcPr>
            <w:tcW w:w="2880" w:type="dxa"/>
          </w:tcPr>
          <w:p w:rsidR="00767E86" w:rsidRDefault="0099570A">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767E86" w:rsidRDefault="00767E86"/>
        </w:tc>
      </w:tr>
      <w:tr w:rsidR="00767E86">
        <w:tc>
          <w:tcPr>
            <w:tcW w:w="2880" w:type="dxa"/>
          </w:tcPr>
          <w:p w:rsidR="00767E86" w:rsidRDefault="0099570A">
            <w:r>
              <w:t>2251.</w:t>
            </w:r>
          </w:p>
        </w:tc>
        <w:tc>
          <w:tcPr>
            <w:tcW w:w="2880" w:type="dxa"/>
          </w:tcPr>
          <w:p w:rsidR="00767E86" w:rsidRDefault="0099570A">
            <w:r>
              <w:t>Видео-файл «Смерть хачам!!!», размещенный на электронной ст</w:t>
            </w:r>
            <w:r>
              <w:t>ранице в сети Интернет http://vk.com/id41735474 (решение Московского районного суда г. Калининграда от 01.10.2013);</w:t>
            </w:r>
          </w:p>
        </w:tc>
        <w:tc>
          <w:tcPr>
            <w:tcW w:w="2880" w:type="dxa"/>
          </w:tcPr>
          <w:p w:rsidR="00767E86" w:rsidRDefault="00767E86"/>
        </w:tc>
      </w:tr>
      <w:tr w:rsidR="00767E86">
        <w:tc>
          <w:tcPr>
            <w:tcW w:w="2880" w:type="dxa"/>
          </w:tcPr>
          <w:p w:rsidR="00767E86" w:rsidRDefault="0099570A">
            <w:r>
              <w:lastRenderedPageBreak/>
              <w:t>2252.</w:t>
            </w:r>
          </w:p>
        </w:tc>
        <w:tc>
          <w:tcPr>
            <w:tcW w:w="2880" w:type="dxa"/>
          </w:tcPr>
          <w:p w:rsidR="00767E86" w:rsidRDefault="0099570A">
            <w:r>
              <w:t>Видео-файл формата 18 «Бей чурок!», размещенный на электронной странице в сети Интернет http://vk.com/id41735474 (решение Московског</w:t>
            </w:r>
            <w:r>
              <w:t>о районного суда г. Калининграда от 03.09.2013);</w:t>
            </w:r>
          </w:p>
        </w:tc>
        <w:tc>
          <w:tcPr>
            <w:tcW w:w="2880" w:type="dxa"/>
          </w:tcPr>
          <w:p w:rsidR="00767E86" w:rsidRDefault="00767E86"/>
        </w:tc>
      </w:tr>
      <w:tr w:rsidR="00767E86">
        <w:tc>
          <w:tcPr>
            <w:tcW w:w="2880" w:type="dxa"/>
          </w:tcPr>
          <w:p w:rsidR="00767E86" w:rsidRDefault="0099570A">
            <w:r>
              <w:t>2253.</w:t>
            </w:r>
          </w:p>
        </w:tc>
        <w:tc>
          <w:tcPr>
            <w:tcW w:w="2880" w:type="dxa"/>
          </w:tcPr>
          <w:p w:rsidR="00767E86" w:rsidRDefault="0099570A">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767E86" w:rsidRDefault="00767E86"/>
        </w:tc>
      </w:tr>
      <w:tr w:rsidR="00767E86">
        <w:tc>
          <w:tcPr>
            <w:tcW w:w="2880" w:type="dxa"/>
          </w:tcPr>
          <w:p w:rsidR="00767E86" w:rsidRDefault="0099570A">
            <w:r>
              <w:t>2254.</w:t>
            </w:r>
          </w:p>
        </w:tc>
        <w:tc>
          <w:tcPr>
            <w:tcW w:w="2880" w:type="dxa"/>
          </w:tcPr>
          <w:p w:rsidR="00767E86" w:rsidRDefault="0099570A">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767E86" w:rsidRDefault="00767E86"/>
        </w:tc>
      </w:tr>
      <w:tr w:rsidR="00767E86">
        <w:tc>
          <w:tcPr>
            <w:tcW w:w="2880" w:type="dxa"/>
          </w:tcPr>
          <w:p w:rsidR="00767E86" w:rsidRDefault="0099570A">
            <w:r>
              <w:t>2255.</w:t>
            </w:r>
          </w:p>
        </w:tc>
        <w:tc>
          <w:tcPr>
            <w:tcW w:w="2880" w:type="dxa"/>
          </w:tcPr>
          <w:p w:rsidR="00767E86" w:rsidRDefault="0099570A">
            <w:r>
              <w:t xml:space="preserve">Видео-файл «Россия для русских», размещенный на </w:t>
            </w:r>
            <w:r>
              <w:t>электронной странице в сети Интернет http://vk.com/id41735474 (решение Московского районного суда г. Калининграда от 27.08.2013);</w:t>
            </w:r>
          </w:p>
        </w:tc>
        <w:tc>
          <w:tcPr>
            <w:tcW w:w="2880" w:type="dxa"/>
          </w:tcPr>
          <w:p w:rsidR="00767E86" w:rsidRDefault="00767E86"/>
        </w:tc>
      </w:tr>
      <w:tr w:rsidR="00767E86">
        <w:tc>
          <w:tcPr>
            <w:tcW w:w="2880" w:type="dxa"/>
          </w:tcPr>
          <w:p w:rsidR="00767E86" w:rsidRDefault="0099570A">
            <w:r>
              <w:t>2256.</w:t>
            </w:r>
          </w:p>
        </w:tc>
        <w:tc>
          <w:tcPr>
            <w:tcW w:w="2880" w:type="dxa"/>
          </w:tcPr>
          <w:p w:rsidR="00767E86" w:rsidRDefault="0099570A">
            <w:r>
              <w:t>Видео-файл Russkij, ochnis´! Protiv tebya idet vojna!, размещенный на электронной странице в сети Интернет http://vk.c</w:t>
            </w:r>
            <w:r>
              <w:t>om/id41735474 (решение Московского районного суда г. Калининграда от 14.08.2013);</w:t>
            </w:r>
          </w:p>
        </w:tc>
        <w:tc>
          <w:tcPr>
            <w:tcW w:w="2880" w:type="dxa"/>
          </w:tcPr>
          <w:p w:rsidR="00767E86" w:rsidRDefault="00767E86"/>
        </w:tc>
      </w:tr>
      <w:tr w:rsidR="00767E86">
        <w:tc>
          <w:tcPr>
            <w:tcW w:w="2880" w:type="dxa"/>
          </w:tcPr>
          <w:p w:rsidR="00767E86" w:rsidRDefault="0099570A">
            <w:r>
              <w:t>225</w:t>
            </w:r>
            <w:r>
              <w:lastRenderedPageBreak/>
              <w:t>7.</w:t>
            </w:r>
          </w:p>
        </w:tc>
        <w:tc>
          <w:tcPr>
            <w:tcW w:w="2880" w:type="dxa"/>
          </w:tcPr>
          <w:p w:rsidR="00767E86" w:rsidRDefault="0099570A">
            <w:r>
              <w:lastRenderedPageBreak/>
              <w:t>Видео-файл «Чуркам-смерть»,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767E86" w:rsidRDefault="00767E86"/>
        </w:tc>
      </w:tr>
      <w:tr w:rsidR="00767E86">
        <w:tc>
          <w:tcPr>
            <w:tcW w:w="2880" w:type="dxa"/>
          </w:tcPr>
          <w:p w:rsidR="00767E86" w:rsidRDefault="0099570A">
            <w:r>
              <w:t>2258.</w:t>
            </w:r>
          </w:p>
        </w:tc>
        <w:tc>
          <w:tcPr>
            <w:tcW w:w="2880" w:type="dxa"/>
          </w:tcPr>
          <w:p w:rsidR="00767E86" w:rsidRDefault="0099570A">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767E86" w:rsidRDefault="00767E86"/>
        </w:tc>
      </w:tr>
      <w:tr w:rsidR="00767E86">
        <w:tc>
          <w:tcPr>
            <w:tcW w:w="2880" w:type="dxa"/>
          </w:tcPr>
          <w:p w:rsidR="00767E86" w:rsidRDefault="0099570A">
            <w:r>
              <w:t>2259.</w:t>
            </w:r>
          </w:p>
        </w:tc>
        <w:tc>
          <w:tcPr>
            <w:tcW w:w="2880" w:type="dxa"/>
          </w:tcPr>
          <w:p w:rsidR="00767E86" w:rsidRDefault="0099570A">
            <w:r>
              <w:t>Видео-файл «Kazn`pyati okk</w:t>
            </w:r>
            <w:r>
              <w:t>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767E86" w:rsidRDefault="00767E86"/>
        </w:tc>
      </w:tr>
      <w:tr w:rsidR="00767E86">
        <w:tc>
          <w:tcPr>
            <w:tcW w:w="2880" w:type="dxa"/>
          </w:tcPr>
          <w:p w:rsidR="00767E86" w:rsidRDefault="0099570A">
            <w:r>
              <w:t>2260.</w:t>
            </w:r>
          </w:p>
        </w:tc>
        <w:tc>
          <w:tcPr>
            <w:tcW w:w="2880" w:type="dxa"/>
          </w:tcPr>
          <w:p w:rsidR="00767E86" w:rsidRDefault="0099570A">
            <w:r>
              <w:t>Видео-файл «Скины», размещенный на электронной странице в сети Интернет http://vk.com/i</w:t>
            </w:r>
            <w:r>
              <w:t>d41735474 (решение Московского районного суда г. Калининграда от 27.09.2013);</w:t>
            </w:r>
          </w:p>
        </w:tc>
        <w:tc>
          <w:tcPr>
            <w:tcW w:w="2880" w:type="dxa"/>
          </w:tcPr>
          <w:p w:rsidR="00767E86" w:rsidRDefault="00767E86"/>
        </w:tc>
      </w:tr>
      <w:tr w:rsidR="00767E86">
        <w:tc>
          <w:tcPr>
            <w:tcW w:w="2880" w:type="dxa"/>
          </w:tcPr>
          <w:p w:rsidR="00767E86" w:rsidRDefault="0099570A">
            <w:r>
              <w:t>2261.</w:t>
            </w:r>
          </w:p>
        </w:tc>
        <w:tc>
          <w:tcPr>
            <w:tcW w:w="2880" w:type="dxa"/>
          </w:tcPr>
          <w:p w:rsidR="00767E86" w:rsidRDefault="0099570A">
            <w: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w:t>
            </w:r>
            <w:r>
              <w:t>(лето-осень 2007) (решение Ленинского районного суда г. Тюмени от 27.11.2013);</w:t>
            </w:r>
          </w:p>
        </w:tc>
        <w:tc>
          <w:tcPr>
            <w:tcW w:w="2880" w:type="dxa"/>
          </w:tcPr>
          <w:p w:rsidR="00767E86" w:rsidRDefault="00767E86"/>
        </w:tc>
      </w:tr>
      <w:tr w:rsidR="00767E86">
        <w:tc>
          <w:tcPr>
            <w:tcW w:w="2880" w:type="dxa"/>
          </w:tcPr>
          <w:p w:rsidR="00767E86" w:rsidRDefault="0099570A">
            <w:r>
              <w:t>2262.</w:t>
            </w:r>
          </w:p>
        </w:tc>
        <w:tc>
          <w:tcPr>
            <w:tcW w:w="2880" w:type="dxa"/>
          </w:tcPr>
          <w:p w:rsidR="00767E86" w:rsidRDefault="0099570A">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767E86" w:rsidRDefault="00767E86"/>
        </w:tc>
      </w:tr>
      <w:tr w:rsidR="00767E86">
        <w:tc>
          <w:tcPr>
            <w:tcW w:w="2880" w:type="dxa"/>
          </w:tcPr>
          <w:p w:rsidR="00767E86" w:rsidRDefault="0099570A">
            <w:r>
              <w:lastRenderedPageBreak/>
              <w:t>22</w:t>
            </w:r>
            <w:r>
              <w:t>63.</w:t>
            </w:r>
          </w:p>
        </w:tc>
        <w:tc>
          <w:tcPr>
            <w:tcW w:w="2880" w:type="dxa"/>
          </w:tcPr>
          <w:p w:rsidR="00767E86" w:rsidRDefault="0099570A">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767E86" w:rsidRDefault="00767E86"/>
        </w:tc>
      </w:tr>
      <w:tr w:rsidR="00767E86">
        <w:tc>
          <w:tcPr>
            <w:tcW w:w="2880" w:type="dxa"/>
          </w:tcPr>
          <w:p w:rsidR="00767E86" w:rsidRDefault="0099570A">
            <w:r>
              <w:t>2264.</w:t>
            </w:r>
          </w:p>
        </w:tc>
        <w:tc>
          <w:tcPr>
            <w:tcW w:w="2880" w:type="dxa"/>
          </w:tcPr>
          <w:p w:rsidR="00767E86" w:rsidRDefault="0099570A">
            <w:r>
              <w:t>Статья «Об анархизме и насилии. Месть как важное челове</w:t>
            </w:r>
            <w:r>
              <w:t>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767E86" w:rsidRDefault="00767E86"/>
        </w:tc>
      </w:tr>
      <w:tr w:rsidR="00767E86">
        <w:tc>
          <w:tcPr>
            <w:tcW w:w="2880" w:type="dxa"/>
          </w:tcPr>
          <w:p w:rsidR="00767E86" w:rsidRDefault="0099570A">
            <w:r>
              <w:t>2265.</w:t>
            </w:r>
          </w:p>
        </w:tc>
        <w:tc>
          <w:tcPr>
            <w:tcW w:w="2880" w:type="dxa"/>
          </w:tcPr>
          <w:p w:rsidR="00767E86" w:rsidRDefault="0099570A">
            <w:r>
              <w:t>Видеофайл с названием «Хизб-ут-Тахрир. Ответ критикам», продолжительностью 1 час 02 минуты</w:t>
            </w:r>
            <w:r>
              <w:t>;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767E86" w:rsidRDefault="00767E86"/>
        </w:tc>
      </w:tr>
      <w:tr w:rsidR="00767E86">
        <w:tc>
          <w:tcPr>
            <w:tcW w:w="2880" w:type="dxa"/>
          </w:tcPr>
          <w:p w:rsidR="00767E86" w:rsidRDefault="0099570A">
            <w:r>
              <w:t>2266.</w:t>
            </w:r>
          </w:p>
        </w:tc>
        <w:tc>
          <w:tcPr>
            <w:tcW w:w="2880" w:type="dxa"/>
          </w:tcPr>
          <w:p w:rsidR="00767E86" w:rsidRDefault="0099570A">
            <w:r>
              <w:t xml:space="preserve">Лозунг: «Вот их клеймо: жиды – дерьмо! евреи – мразь! Израиль – грязь!»; </w:t>
            </w:r>
            <w:r>
              <w:t xml:space="preserve">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w:t>
            </w:r>
            <w:r>
              <w:t>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767E86" w:rsidRDefault="00767E86"/>
        </w:tc>
      </w:tr>
      <w:tr w:rsidR="00767E86">
        <w:tc>
          <w:tcPr>
            <w:tcW w:w="2880" w:type="dxa"/>
          </w:tcPr>
          <w:p w:rsidR="00767E86" w:rsidRDefault="0099570A">
            <w:r>
              <w:t>2267.</w:t>
            </w:r>
          </w:p>
        </w:tc>
        <w:tc>
          <w:tcPr>
            <w:tcW w:w="2880" w:type="dxa"/>
          </w:tcPr>
          <w:p w:rsidR="00767E86" w:rsidRDefault="0099570A">
            <w:r>
              <w:t xml:space="preserve">Материалы, размещенные в социальной сети </w:t>
            </w:r>
            <w:r>
              <w:t>«ВКонтакте»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w:t>
            </w:r>
            <w:r>
              <w:t>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w:t>
            </w:r>
            <w:r>
              <w:t xml:space="preserve">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Джамаат.mp4»; видеофайл «дагестан.flv»; видеофайл</w:t>
            </w:r>
            <w:r>
              <w:t xml:space="preserve">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w:t>
            </w:r>
            <w:r>
              <w:t>кара Республики Коми от 09.01.2014);</w:t>
            </w:r>
          </w:p>
        </w:tc>
        <w:tc>
          <w:tcPr>
            <w:tcW w:w="2880" w:type="dxa"/>
          </w:tcPr>
          <w:p w:rsidR="00767E86" w:rsidRDefault="00767E86"/>
        </w:tc>
      </w:tr>
      <w:tr w:rsidR="00767E86">
        <w:tc>
          <w:tcPr>
            <w:tcW w:w="2880" w:type="dxa"/>
          </w:tcPr>
          <w:p w:rsidR="00767E86" w:rsidRDefault="0099570A">
            <w:r>
              <w:t>2268.</w:t>
            </w:r>
          </w:p>
        </w:tc>
        <w:tc>
          <w:tcPr>
            <w:tcW w:w="2880" w:type="dxa"/>
          </w:tcPr>
          <w:p w:rsidR="00767E86" w:rsidRDefault="0099570A">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767E86" w:rsidRDefault="00767E86"/>
        </w:tc>
      </w:tr>
      <w:tr w:rsidR="00767E86">
        <w:tc>
          <w:tcPr>
            <w:tcW w:w="2880" w:type="dxa"/>
          </w:tcPr>
          <w:p w:rsidR="00767E86" w:rsidRDefault="0099570A">
            <w:r>
              <w:t>2269.</w:t>
            </w:r>
          </w:p>
        </w:tc>
        <w:tc>
          <w:tcPr>
            <w:tcW w:w="2880" w:type="dxa"/>
          </w:tcPr>
          <w:p w:rsidR="00767E86" w:rsidRDefault="0099570A">
            <w:r>
              <w:t>Листовка «Вернем нашу землю себе!», размещенная на</w:t>
            </w:r>
            <w:r>
              <w:t xml:space="preserve"> Интернет- сайте vk.com/pdrp25?z=photo53829134_305247532%2Falburn53829134_000%2Frev (решение Арсеньевского городского суда Приморского края от 16.12.2013);</w:t>
            </w:r>
          </w:p>
        </w:tc>
        <w:tc>
          <w:tcPr>
            <w:tcW w:w="2880" w:type="dxa"/>
          </w:tcPr>
          <w:p w:rsidR="00767E86" w:rsidRDefault="00767E86"/>
        </w:tc>
      </w:tr>
      <w:tr w:rsidR="00767E86">
        <w:tc>
          <w:tcPr>
            <w:tcW w:w="2880" w:type="dxa"/>
          </w:tcPr>
          <w:p w:rsidR="00767E86" w:rsidRDefault="0099570A">
            <w:r>
              <w:t>2270.</w:t>
            </w:r>
          </w:p>
        </w:tc>
        <w:tc>
          <w:tcPr>
            <w:tcW w:w="2880" w:type="dxa"/>
          </w:tcPr>
          <w:p w:rsidR="00767E86" w:rsidRDefault="0099570A">
            <w:r>
              <w:t>Сайт sharhsunna.org (решение Советского районного суда г. Астрахани от 16.07.2013);</w:t>
            </w:r>
          </w:p>
        </w:tc>
        <w:tc>
          <w:tcPr>
            <w:tcW w:w="2880" w:type="dxa"/>
          </w:tcPr>
          <w:p w:rsidR="00767E86" w:rsidRDefault="00767E86"/>
        </w:tc>
      </w:tr>
      <w:tr w:rsidR="00767E86">
        <w:tc>
          <w:tcPr>
            <w:tcW w:w="2880" w:type="dxa"/>
          </w:tcPr>
          <w:p w:rsidR="00767E86" w:rsidRDefault="0099570A">
            <w:r>
              <w:t>2271.</w:t>
            </w:r>
          </w:p>
        </w:tc>
        <w:tc>
          <w:tcPr>
            <w:tcW w:w="2880" w:type="dxa"/>
          </w:tcPr>
          <w:p w:rsidR="00767E86" w:rsidRDefault="0099570A">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w:t>
            </w:r>
            <w:r>
              <w:t>56642141_3821 (решение Октябрьского районного суда г. Улан-Удэ от 23.01.2014);</w:t>
            </w:r>
          </w:p>
        </w:tc>
        <w:tc>
          <w:tcPr>
            <w:tcW w:w="2880" w:type="dxa"/>
          </w:tcPr>
          <w:p w:rsidR="00767E86" w:rsidRDefault="00767E86"/>
        </w:tc>
      </w:tr>
      <w:tr w:rsidR="00767E86">
        <w:tc>
          <w:tcPr>
            <w:tcW w:w="2880" w:type="dxa"/>
          </w:tcPr>
          <w:p w:rsidR="00767E86" w:rsidRDefault="0099570A">
            <w:r>
              <w:t>227</w:t>
            </w:r>
            <w:r>
              <w:lastRenderedPageBreak/>
              <w:t>2.</w:t>
            </w:r>
          </w:p>
        </w:tc>
        <w:tc>
          <w:tcPr>
            <w:tcW w:w="2880" w:type="dxa"/>
          </w:tcPr>
          <w:p w:rsidR="00767E86" w:rsidRDefault="0099570A">
            <w:r>
              <w:lastRenderedPageBreak/>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w:t>
            </w:r>
            <w:r>
              <w:t xml:space="preserve">100) (решение Пролетарского </w:t>
            </w:r>
            <w:r>
              <w:lastRenderedPageBreak/>
              <w:t>районного суда г. Ростова-на-Дону от 17.12.2013);</w:t>
            </w:r>
          </w:p>
        </w:tc>
        <w:tc>
          <w:tcPr>
            <w:tcW w:w="2880" w:type="dxa"/>
          </w:tcPr>
          <w:p w:rsidR="00767E86" w:rsidRDefault="00767E86"/>
        </w:tc>
      </w:tr>
      <w:tr w:rsidR="00767E86">
        <w:tc>
          <w:tcPr>
            <w:tcW w:w="2880" w:type="dxa"/>
          </w:tcPr>
          <w:p w:rsidR="00767E86" w:rsidRDefault="0099570A">
            <w:r>
              <w:t>2273.</w:t>
            </w:r>
          </w:p>
        </w:tc>
        <w:tc>
          <w:tcPr>
            <w:tcW w:w="2880" w:type="dxa"/>
          </w:tcPr>
          <w:p w:rsidR="00767E86" w:rsidRDefault="0099570A">
            <w: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w:t>
            </w:r>
            <w:r>
              <w:t>контакте» (электронный адрес http:/vk.com/id185625765) (решение Пролетарского районного суда г. Ростова-на-Дону от 17.12.2013);</w:t>
            </w:r>
          </w:p>
        </w:tc>
        <w:tc>
          <w:tcPr>
            <w:tcW w:w="2880" w:type="dxa"/>
          </w:tcPr>
          <w:p w:rsidR="00767E86" w:rsidRDefault="00767E86"/>
        </w:tc>
      </w:tr>
      <w:tr w:rsidR="00767E86">
        <w:tc>
          <w:tcPr>
            <w:tcW w:w="2880" w:type="dxa"/>
          </w:tcPr>
          <w:p w:rsidR="00767E86" w:rsidRDefault="0099570A">
            <w:r>
              <w:t>2274.</w:t>
            </w:r>
          </w:p>
        </w:tc>
        <w:tc>
          <w:tcPr>
            <w:tcW w:w="2880" w:type="dxa"/>
          </w:tcPr>
          <w:p w:rsidR="00767E86" w:rsidRDefault="0099570A">
            <w:r>
              <w:t>Информационный материал – электронный текст под названием «информационный видеоматериал под названием «Саид Абу Саад (ал</w:t>
            </w:r>
            <w:r>
              <w:t>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767E86" w:rsidRDefault="00767E86"/>
        </w:tc>
      </w:tr>
      <w:tr w:rsidR="00767E86">
        <w:tc>
          <w:tcPr>
            <w:tcW w:w="2880" w:type="dxa"/>
          </w:tcPr>
          <w:p w:rsidR="00767E86" w:rsidRDefault="0099570A">
            <w:r>
              <w:t>2275.</w:t>
            </w:r>
          </w:p>
        </w:tc>
        <w:tc>
          <w:tcPr>
            <w:tcW w:w="2880" w:type="dxa"/>
          </w:tcPr>
          <w:p w:rsidR="00767E86" w:rsidRDefault="0099570A">
            <w:r>
              <w:t>Информационный материал – электронный текст под названием «информационный</w:t>
            </w:r>
            <w:r>
              <w:t xml:space="preserve">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767E86" w:rsidRDefault="00767E86"/>
        </w:tc>
      </w:tr>
      <w:tr w:rsidR="00767E86">
        <w:tc>
          <w:tcPr>
            <w:tcW w:w="2880" w:type="dxa"/>
          </w:tcPr>
          <w:p w:rsidR="00767E86" w:rsidRDefault="0099570A">
            <w:r>
              <w:t>2276.</w:t>
            </w:r>
          </w:p>
        </w:tc>
        <w:tc>
          <w:tcPr>
            <w:tcW w:w="2880" w:type="dxa"/>
          </w:tcPr>
          <w:p w:rsidR="00767E86" w:rsidRDefault="0099570A">
            <w:r>
              <w:t>Видеофайлы: «Слава Русск</w:t>
            </w:r>
            <w:r>
              <w:t>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w:t>
            </w:r>
            <w:r>
              <w:t xml:space="preserve">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w:t>
            </w:r>
            <w:r>
              <w:t>17.01.2014);</w:t>
            </w:r>
          </w:p>
        </w:tc>
        <w:tc>
          <w:tcPr>
            <w:tcW w:w="2880" w:type="dxa"/>
          </w:tcPr>
          <w:p w:rsidR="00767E86" w:rsidRDefault="00767E86"/>
        </w:tc>
      </w:tr>
      <w:tr w:rsidR="00767E86">
        <w:tc>
          <w:tcPr>
            <w:tcW w:w="2880" w:type="dxa"/>
          </w:tcPr>
          <w:p w:rsidR="00767E86" w:rsidRDefault="0099570A">
            <w:r>
              <w:t>2277.</w:t>
            </w:r>
          </w:p>
        </w:tc>
        <w:tc>
          <w:tcPr>
            <w:tcW w:w="2880" w:type="dxa"/>
          </w:tcPr>
          <w:p w:rsidR="00767E86" w:rsidRDefault="0099570A">
            <w:r>
              <w:t>Видеофильм «Свидетельство Анжелики Замбрано» (решение 109 гарнизонного военного суда от 05.02.2014);</w:t>
            </w:r>
          </w:p>
        </w:tc>
        <w:tc>
          <w:tcPr>
            <w:tcW w:w="2880" w:type="dxa"/>
          </w:tcPr>
          <w:p w:rsidR="00767E86" w:rsidRDefault="00767E86"/>
        </w:tc>
      </w:tr>
      <w:tr w:rsidR="00767E86">
        <w:tc>
          <w:tcPr>
            <w:tcW w:w="2880" w:type="dxa"/>
          </w:tcPr>
          <w:p w:rsidR="00767E86" w:rsidRDefault="0099570A">
            <w:r>
              <w:lastRenderedPageBreak/>
              <w:t>2278.</w:t>
            </w:r>
          </w:p>
        </w:tc>
        <w:tc>
          <w:tcPr>
            <w:tcW w:w="2880" w:type="dxa"/>
          </w:tcPr>
          <w:p w:rsidR="00767E86" w:rsidRDefault="0099570A">
            <w:r>
              <w:t xml:space="preserve">Информационный ресурс – сайт www.hizb-russia.info, расположенный в глобальной информационной сети Интернет (решение </w:t>
            </w:r>
            <w:r>
              <w:t>Автозаводского районного суда г. Тольятти Самарской области от 20.12.2013);</w:t>
            </w:r>
          </w:p>
        </w:tc>
        <w:tc>
          <w:tcPr>
            <w:tcW w:w="2880" w:type="dxa"/>
          </w:tcPr>
          <w:p w:rsidR="00767E86" w:rsidRDefault="00767E86"/>
        </w:tc>
      </w:tr>
      <w:tr w:rsidR="00767E86">
        <w:tc>
          <w:tcPr>
            <w:tcW w:w="2880" w:type="dxa"/>
          </w:tcPr>
          <w:p w:rsidR="00767E86" w:rsidRDefault="0099570A">
            <w:r>
              <w:t>2279.</w:t>
            </w:r>
          </w:p>
        </w:tc>
        <w:tc>
          <w:tcPr>
            <w:tcW w:w="2880" w:type="dxa"/>
          </w:tcPr>
          <w:p w:rsidR="00767E86" w:rsidRDefault="0099570A">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767E86" w:rsidRDefault="00767E86"/>
        </w:tc>
      </w:tr>
      <w:tr w:rsidR="00767E86">
        <w:tc>
          <w:tcPr>
            <w:tcW w:w="2880" w:type="dxa"/>
          </w:tcPr>
          <w:p w:rsidR="00767E86" w:rsidRDefault="0099570A">
            <w:r>
              <w:t>2280.</w:t>
            </w:r>
          </w:p>
        </w:tc>
        <w:tc>
          <w:tcPr>
            <w:tcW w:w="2880" w:type="dxa"/>
          </w:tcPr>
          <w:p w:rsidR="00767E86" w:rsidRDefault="0099570A">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767E86" w:rsidRDefault="00767E86"/>
        </w:tc>
      </w:tr>
      <w:tr w:rsidR="00767E86">
        <w:tc>
          <w:tcPr>
            <w:tcW w:w="2880" w:type="dxa"/>
          </w:tcPr>
          <w:p w:rsidR="00767E86" w:rsidRDefault="0099570A">
            <w:r>
              <w:t>2281.</w:t>
            </w:r>
          </w:p>
        </w:tc>
        <w:tc>
          <w:tcPr>
            <w:tcW w:w="2880" w:type="dxa"/>
          </w:tcPr>
          <w:p w:rsidR="00767E86" w:rsidRDefault="0099570A">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767E86" w:rsidRDefault="00767E86"/>
        </w:tc>
      </w:tr>
      <w:tr w:rsidR="00767E86">
        <w:tc>
          <w:tcPr>
            <w:tcW w:w="2880" w:type="dxa"/>
          </w:tcPr>
          <w:p w:rsidR="00767E86" w:rsidRDefault="0099570A">
            <w:r>
              <w:lastRenderedPageBreak/>
              <w:t>2282.</w:t>
            </w:r>
          </w:p>
        </w:tc>
        <w:tc>
          <w:tcPr>
            <w:tcW w:w="2880" w:type="dxa"/>
          </w:tcPr>
          <w:p w:rsidR="00767E86" w:rsidRDefault="0099570A">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767E86" w:rsidRDefault="00767E86"/>
        </w:tc>
      </w:tr>
      <w:tr w:rsidR="00767E86">
        <w:tc>
          <w:tcPr>
            <w:tcW w:w="2880" w:type="dxa"/>
          </w:tcPr>
          <w:p w:rsidR="00767E86" w:rsidRDefault="0099570A">
            <w:r>
              <w:t>2283.</w:t>
            </w:r>
          </w:p>
        </w:tc>
        <w:tc>
          <w:tcPr>
            <w:tcW w:w="2880" w:type="dxa"/>
          </w:tcPr>
          <w:p w:rsidR="00767E86" w:rsidRDefault="0099570A">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767E86" w:rsidRDefault="00767E86"/>
        </w:tc>
      </w:tr>
      <w:tr w:rsidR="00767E86">
        <w:tc>
          <w:tcPr>
            <w:tcW w:w="2880" w:type="dxa"/>
          </w:tcPr>
          <w:p w:rsidR="00767E86" w:rsidRDefault="0099570A">
            <w:r>
              <w:t>2284.</w:t>
            </w:r>
          </w:p>
        </w:tc>
        <w:tc>
          <w:tcPr>
            <w:tcW w:w="2880" w:type="dxa"/>
          </w:tcPr>
          <w:p w:rsidR="00767E86" w:rsidRDefault="0099570A">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767E86" w:rsidRDefault="00767E86"/>
        </w:tc>
      </w:tr>
      <w:tr w:rsidR="00767E86">
        <w:tc>
          <w:tcPr>
            <w:tcW w:w="2880" w:type="dxa"/>
          </w:tcPr>
          <w:p w:rsidR="00767E86" w:rsidRDefault="0099570A">
            <w:r>
              <w:t>2285.</w:t>
            </w:r>
          </w:p>
        </w:tc>
        <w:tc>
          <w:tcPr>
            <w:tcW w:w="2880" w:type="dxa"/>
          </w:tcPr>
          <w:p w:rsidR="00767E86" w:rsidRDefault="0099570A">
            <w:r>
              <w:t xml:space="preserve">Книга Бенито Муссолини «Третий </w:t>
            </w:r>
            <w:r>
              <w:t>путь Без демократов и коммунистов» (решение Железнодорожного районного суда г. Красноярска от 19.09.2013);</w:t>
            </w:r>
          </w:p>
        </w:tc>
        <w:tc>
          <w:tcPr>
            <w:tcW w:w="2880" w:type="dxa"/>
          </w:tcPr>
          <w:p w:rsidR="00767E86" w:rsidRDefault="00767E86"/>
        </w:tc>
      </w:tr>
      <w:tr w:rsidR="00767E86">
        <w:tc>
          <w:tcPr>
            <w:tcW w:w="2880" w:type="dxa"/>
          </w:tcPr>
          <w:p w:rsidR="00767E86" w:rsidRDefault="0099570A">
            <w:r>
              <w:lastRenderedPageBreak/>
              <w:t>2286.</w:t>
            </w:r>
          </w:p>
        </w:tc>
        <w:tc>
          <w:tcPr>
            <w:tcW w:w="2880" w:type="dxa"/>
          </w:tcPr>
          <w:p w:rsidR="00767E86" w:rsidRDefault="0099570A">
            <w:r>
              <w:t xml:space="preserve">Информационный материал в виде текстового документа с названием «Где Абель, брат твой?», начинающийся словами «Во время немецкой оккупации…» </w:t>
            </w:r>
            <w:r>
              <w:t xml:space="preserve">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w:t>
            </w:r>
            <w:r>
              <w:t>«Кто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w:t>
            </w:r>
            <w:r>
              <w:t xml:space="preserve">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w:t>
            </w:r>
            <w:r>
              <w:t>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w:t>
            </w:r>
            <w:r>
              <w: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w:t>
            </w:r>
            <w:r>
              <w:t>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w:t>
            </w:r>
            <w:r>
              <w:t>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w:t>
            </w:r>
            <w:r>
              <w:t>1.2013);</w:t>
            </w:r>
          </w:p>
        </w:tc>
        <w:tc>
          <w:tcPr>
            <w:tcW w:w="2880" w:type="dxa"/>
          </w:tcPr>
          <w:p w:rsidR="00767E86" w:rsidRDefault="00767E86"/>
        </w:tc>
      </w:tr>
      <w:tr w:rsidR="00767E86">
        <w:tc>
          <w:tcPr>
            <w:tcW w:w="2880" w:type="dxa"/>
          </w:tcPr>
          <w:p w:rsidR="00767E86" w:rsidRDefault="0099570A">
            <w:r>
              <w:t>2287.</w:t>
            </w:r>
          </w:p>
        </w:tc>
        <w:tc>
          <w:tcPr>
            <w:tcW w:w="2880" w:type="dxa"/>
          </w:tcPr>
          <w:p w:rsidR="00767E86" w:rsidRDefault="0099570A">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767E86" w:rsidRDefault="00767E86"/>
        </w:tc>
      </w:tr>
      <w:tr w:rsidR="00767E86">
        <w:tc>
          <w:tcPr>
            <w:tcW w:w="2880" w:type="dxa"/>
          </w:tcPr>
          <w:p w:rsidR="00767E86" w:rsidRDefault="0099570A">
            <w:r>
              <w:t>228</w:t>
            </w:r>
            <w:r>
              <w:lastRenderedPageBreak/>
              <w:t>8.</w:t>
            </w:r>
          </w:p>
        </w:tc>
        <w:tc>
          <w:tcPr>
            <w:tcW w:w="2880" w:type="dxa"/>
          </w:tcPr>
          <w:p w:rsidR="00767E86" w:rsidRDefault="0099570A">
            <w:r>
              <w:lastRenderedPageBreak/>
              <w:t>Материалы, расположенны</w:t>
            </w:r>
            <w:r>
              <w:t>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w:t>
            </w:r>
            <w:r>
              <w:t xml:space="preserve">азе?»;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w:t>
            </w:r>
            <w:r>
              <w:t>авказ (видео)» (решение Октябрьского районного суда г. Иваново от 12.02.2014);</w:t>
            </w:r>
          </w:p>
        </w:tc>
        <w:tc>
          <w:tcPr>
            <w:tcW w:w="2880" w:type="dxa"/>
          </w:tcPr>
          <w:p w:rsidR="00767E86" w:rsidRDefault="00767E86"/>
        </w:tc>
      </w:tr>
      <w:tr w:rsidR="00767E86">
        <w:tc>
          <w:tcPr>
            <w:tcW w:w="2880" w:type="dxa"/>
          </w:tcPr>
          <w:p w:rsidR="00767E86" w:rsidRDefault="0099570A">
            <w:r>
              <w:t>2289.</w:t>
            </w:r>
          </w:p>
        </w:tc>
        <w:tc>
          <w:tcPr>
            <w:tcW w:w="2880" w:type="dxa"/>
          </w:tcPr>
          <w:p w:rsidR="00767E86" w:rsidRDefault="0099570A">
            <w:r>
              <w:t>Интернет-ресурс (сайт) www.kavkazjihad.com (решение Горно-Алтайского городского суда Республики Алтай от 25.02.2014);</w:t>
            </w:r>
          </w:p>
        </w:tc>
        <w:tc>
          <w:tcPr>
            <w:tcW w:w="2880" w:type="dxa"/>
          </w:tcPr>
          <w:p w:rsidR="00767E86" w:rsidRDefault="00767E86"/>
        </w:tc>
      </w:tr>
      <w:tr w:rsidR="00767E86">
        <w:tc>
          <w:tcPr>
            <w:tcW w:w="2880" w:type="dxa"/>
          </w:tcPr>
          <w:p w:rsidR="00767E86" w:rsidRDefault="0099570A">
            <w:r>
              <w:t>2290.</w:t>
            </w:r>
          </w:p>
        </w:tc>
        <w:tc>
          <w:tcPr>
            <w:tcW w:w="2880" w:type="dxa"/>
          </w:tcPr>
          <w:p w:rsidR="00767E86" w:rsidRDefault="0099570A">
            <w:r>
              <w:t>Статья «Товарищ трудящийся»; интернет ресур</w:t>
            </w:r>
            <w:r>
              <w:t>с http://yalta-kpss.livejournal.com/392054.html,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767E86" w:rsidRDefault="00767E86"/>
        </w:tc>
      </w:tr>
      <w:tr w:rsidR="00767E86">
        <w:tc>
          <w:tcPr>
            <w:tcW w:w="2880" w:type="dxa"/>
          </w:tcPr>
          <w:p w:rsidR="00767E86" w:rsidRDefault="0099570A">
            <w:r>
              <w:t>2291.</w:t>
            </w:r>
          </w:p>
        </w:tc>
        <w:tc>
          <w:tcPr>
            <w:tcW w:w="2880" w:type="dxa"/>
          </w:tcPr>
          <w:p w:rsidR="00767E86" w:rsidRDefault="0099570A">
            <w:r>
              <w:t xml:space="preserve">Видеофайлы, размещенные Сарбашевым М.М. на сайте социальной сети </w:t>
            </w:r>
            <w:r>
              <w:t>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w:t>
            </w:r>
            <w:r>
              <w:t>ихьин») и «Рабани Халилов (Обращение)» (решение Октябрьского районного суда города Санкт-Петербурга от 04.12.2013);</w:t>
            </w:r>
          </w:p>
        </w:tc>
        <w:tc>
          <w:tcPr>
            <w:tcW w:w="2880" w:type="dxa"/>
          </w:tcPr>
          <w:p w:rsidR="00767E86" w:rsidRDefault="00767E86"/>
        </w:tc>
      </w:tr>
      <w:tr w:rsidR="00767E86">
        <w:tc>
          <w:tcPr>
            <w:tcW w:w="2880" w:type="dxa"/>
          </w:tcPr>
          <w:p w:rsidR="00767E86" w:rsidRDefault="0099570A">
            <w:r>
              <w:t>2292.</w:t>
            </w:r>
          </w:p>
        </w:tc>
        <w:tc>
          <w:tcPr>
            <w:tcW w:w="2880" w:type="dxa"/>
          </w:tcPr>
          <w:p w:rsidR="00767E86" w:rsidRDefault="0099570A">
            <w:r>
              <w:t>Видеоролики «Новогодняя акция NS-Wp к 2008 году…» («57с2111570а0b-82723583.vk.flv»), «Запрещенная на ТВ социальная реклама в 2010 го</w:t>
            </w:r>
            <w:r>
              <w:t>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w:t>
            </w:r>
            <w:r>
              <w:t>у: http://vk.com/skinheads8814 (решение Печенгского районного суда Мурманской области от 14.11.2013);</w:t>
            </w:r>
          </w:p>
        </w:tc>
        <w:tc>
          <w:tcPr>
            <w:tcW w:w="2880" w:type="dxa"/>
          </w:tcPr>
          <w:p w:rsidR="00767E86" w:rsidRDefault="00767E86"/>
        </w:tc>
      </w:tr>
      <w:tr w:rsidR="00767E86">
        <w:tc>
          <w:tcPr>
            <w:tcW w:w="2880" w:type="dxa"/>
          </w:tcPr>
          <w:p w:rsidR="00767E86" w:rsidRDefault="0099570A">
            <w:r>
              <w:t>22</w:t>
            </w:r>
            <w:r>
              <w:lastRenderedPageBreak/>
              <w:t>93.</w:t>
            </w:r>
          </w:p>
        </w:tc>
        <w:tc>
          <w:tcPr>
            <w:tcW w:w="2880" w:type="dxa"/>
          </w:tcPr>
          <w:p w:rsidR="00767E86" w:rsidRDefault="0099570A">
            <w:r>
              <w:lastRenderedPageBreak/>
              <w:t>Видеоматериал «Россия с, ножом в спине. №1 (750 000 просмотров). Фильм запрещенный к показу.», размещенный на личной Интернет-странице, расположен</w:t>
            </w:r>
            <w:r>
              <w:t xml:space="preserve">ной по электронному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767E86" w:rsidRDefault="00767E86"/>
        </w:tc>
      </w:tr>
      <w:tr w:rsidR="00767E86">
        <w:tc>
          <w:tcPr>
            <w:tcW w:w="2880" w:type="dxa"/>
          </w:tcPr>
          <w:p w:rsidR="00767E86" w:rsidRDefault="0099570A">
            <w:r>
              <w:t>2294.</w:t>
            </w:r>
          </w:p>
        </w:tc>
        <w:tc>
          <w:tcPr>
            <w:tcW w:w="2880" w:type="dxa"/>
          </w:tcPr>
          <w:p w:rsidR="00767E86" w:rsidRDefault="0099570A">
            <w:r>
              <w:t>Тексты, размещенные на сайте «http://vk.com/prav19951488» на стран</w:t>
            </w:r>
            <w:r>
              <w:t>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w:t>
            </w:r>
            <w:r>
              <w:t>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w:t>
            </w:r>
            <w:r>
              <w:t>013).</w:t>
            </w:r>
          </w:p>
        </w:tc>
        <w:tc>
          <w:tcPr>
            <w:tcW w:w="2880" w:type="dxa"/>
          </w:tcPr>
          <w:p w:rsidR="00767E86" w:rsidRDefault="00767E86"/>
        </w:tc>
      </w:tr>
      <w:tr w:rsidR="00767E86">
        <w:tc>
          <w:tcPr>
            <w:tcW w:w="2880" w:type="dxa"/>
          </w:tcPr>
          <w:p w:rsidR="00767E86" w:rsidRDefault="0099570A">
            <w:r>
              <w:t>2295.</w:t>
            </w:r>
          </w:p>
        </w:tc>
        <w:tc>
          <w:tcPr>
            <w:tcW w:w="2880" w:type="dxa"/>
          </w:tcPr>
          <w:p w:rsidR="00767E86" w:rsidRDefault="0099570A">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767E86" w:rsidRDefault="00767E86"/>
        </w:tc>
      </w:tr>
      <w:tr w:rsidR="00767E86">
        <w:tc>
          <w:tcPr>
            <w:tcW w:w="2880" w:type="dxa"/>
          </w:tcPr>
          <w:p w:rsidR="00767E86" w:rsidRDefault="0099570A">
            <w:r>
              <w:t>2296.</w:t>
            </w:r>
          </w:p>
        </w:tc>
        <w:tc>
          <w:tcPr>
            <w:tcW w:w="2880" w:type="dxa"/>
          </w:tcPr>
          <w:p w:rsidR="00767E86" w:rsidRDefault="0099570A">
            <w:r>
              <w:t>Шесть коммен</w:t>
            </w:r>
            <w:r>
              <w:t>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767E86" w:rsidRDefault="00767E86"/>
        </w:tc>
      </w:tr>
      <w:tr w:rsidR="00767E86">
        <w:tc>
          <w:tcPr>
            <w:tcW w:w="2880" w:type="dxa"/>
          </w:tcPr>
          <w:p w:rsidR="00767E86" w:rsidRDefault="0099570A">
            <w:r>
              <w:t>2297.</w:t>
            </w:r>
          </w:p>
        </w:tc>
        <w:tc>
          <w:tcPr>
            <w:tcW w:w="2880" w:type="dxa"/>
          </w:tcPr>
          <w:p w:rsidR="00767E86" w:rsidRDefault="0099570A">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767E86" w:rsidRDefault="00767E86"/>
        </w:tc>
      </w:tr>
      <w:tr w:rsidR="00767E86">
        <w:tc>
          <w:tcPr>
            <w:tcW w:w="2880" w:type="dxa"/>
          </w:tcPr>
          <w:p w:rsidR="00767E86" w:rsidRDefault="0099570A">
            <w:r>
              <w:t>229</w:t>
            </w:r>
            <w:r>
              <w:lastRenderedPageBreak/>
              <w:t>8.</w:t>
            </w:r>
          </w:p>
        </w:tc>
        <w:tc>
          <w:tcPr>
            <w:tcW w:w="2880" w:type="dxa"/>
          </w:tcPr>
          <w:p w:rsidR="00767E86" w:rsidRDefault="0099570A">
            <w:r>
              <w:lastRenderedPageBreak/>
              <w:t>Интернет-ресурс http:ingushetiyaru.org</w:t>
            </w:r>
            <w:r>
              <w:t xml:space="preserve"> (апелляционное определение Судебной коллегии по гражданским делам Верховного Суда Республики Ингушетия от 19.09.2013);</w:t>
            </w:r>
          </w:p>
        </w:tc>
        <w:tc>
          <w:tcPr>
            <w:tcW w:w="2880" w:type="dxa"/>
          </w:tcPr>
          <w:p w:rsidR="00767E86" w:rsidRDefault="00767E86"/>
        </w:tc>
      </w:tr>
      <w:tr w:rsidR="00767E86">
        <w:tc>
          <w:tcPr>
            <w:tcW w:w="2880" w:type="dxa"/>
          </w:tcPr>
          <w:p w:rsidR="00767E86" w:rsidRDefault="0099570A">
            <w:r>
              <w:t>2299.</w:t>
            </w:r>
          </w:p>
        </w:tc>
        <w:tc>
          <w:tcPr>
            <w:tcW w:w="2880" w:type="dxa"/>
          </w:tcPr>
          <w:p w:rsidR="00767E86" w:rsidRDefault="0099570A">
            <w:r>
              <w:t>Видео – файл «бей хачей», размещенный на Интернет – странице по адресу: http://vk.com/video96975124_163560645 (решение Орджоники</w:t>
            </w:r>
            <w:r>
              <w:t>дзевского районного суда г. Екатеринбурга от 20.12.2013);</w:t>
            </w:r>
          </w:p>
        </w:tc>
        <w:tc>
          <w:tcPr>
            <w:tcW w:w="2880" w:type="dxa"/>
          </w:tcPr>
          <w:p w:rsidR="00767E86" w:rsidRDefault="00767E86"/>
        </w:tc>
      </w:tr>
      <w:tr w:rsidR="00767E86">
        <w:tc>
          <w:tcPr>
            <w:tcW w:w="2880" w:type="dxa"/>
          </w:tcPr>
          <w:p w:rsidR="00767E86" w:rsidRDefault="0099570A">
            <w:r>
              <w:t>2300.</w:t>
            </w:r>
          </w:p>
        </w:tc>
        <w:tc>
          <w:tcPr>
            <w:tcW w:w="2880" w:type="dxa"/>
          </w:tcPr>
          <w:p w:rsidR="00767E86" w:rsidRDefault="0099570A">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w:t>
            </w:r>
            <w:r>
              <w:t>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w:t>
            </w:r>
            <w:r>
              <w:t>.com/id180205016) информационно-телекоммуникационной сети Интернет (решение Центрального районного суда г. Читы от 20.01.2014);</w:t>
            </w:r>
          </w:p>
        </w:tc>
        <w:tc>
          <w:tcPr>
            <w:tcW w:w="2880" w:type="dxa"/>
          </w:tcPr>
          <w:p w:rsidR="00767E86" w:rsidRDefault="00767E86"/>
        </w:tc>
      </w:tr>
      <w:tr w:rsidR="00767E86">
        <w:tc>
          <w:tcPr>
            <w:tcW w:w="2880" w:type="dxa"/>
          </w:tcPr>
          <w:p w:rsidR="00767E86" w:rsidRDefault="0099570A">
            <w:r>
              <w:t>2301.</w:t>
            </w:r>
          </w:p>
        </w:tc>
        <w:tc>
          <w:tcPr>
            <w:tcW w:w="2880" w:type="dxa"/>
          </w:tcPr>
          <w:p w:rsidR="00767E86" w:rsidRDefault="0099570A">
            <w:r>
              <w:t>Сайты: http://absurdopedia.net/wiki/Как_nравильно: изготовить_дома_бомбу; bagnet.org_как изготовить бомбу в домашних усл</w:t>
            </w:r>
            <w:r>
              <w:t xml:space="preserve">овиях; qualib.ru/.. .izgotovit… ustroystvo.. .domashnih-usloviyah; kolxoznik.com/article…bomba-v-domashnih-usloviyah; vip-samodelki.ru/562-bomba-v.. .usloviyax.html; pikabu.ru&gt;…izgotovit.. .bombu.. .domashnikh_usloviyakh…(решение Советского районного суда </w:t>
            </w:r>
            <w:r>
              <w:t>Ставропольского края от 05.02.2014);</w:t>
            </w:r>
          </w:p>
        </w:tc>
        <w:tc>
          <w:tcPr>
            <w:tcW w:w="2880" w:type="dxa"/>
          </w:tcPr>
          <w:p w:rsidR="00767E86" w:rsidRDefault="00767E86"/>
        </w:tc>
      </w:tr>
      <w:tr w:rsidR="00767E86">
        <w:tc>
          <w:tcPr>
            <w:tcW w:w="2880" w:type="dxa"/>
          </w:tcPr>
          <w:p w:rsidR="00767E86" w:rsidRDefault="0099570A">
            <w:r>
              <w:t>2302.</w:t>
            </w:r>
          </w:p>
        </w:tc>
        <w:tc>
          <w:tcPr>
            <w:tcW w:w="2880" w:type="dxa"/>
          </w:tcPr>
          <w:p w:rsidR="00767E86" w:rsidRDefault="0099570A">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w:t>
            </w:r>
            <w:r>
              <w:t>рла от 27.01.2014);</w:t>
            </w:r>
          </w:p>
        </w:tc>
        <w:tc>
          <w:tcPr>
            <w:tcW w:w="2880" w:type="dxa"/>
          </w:tcPr>
          <w:p w:rsidR="00767E86" w:rsidRDefault="00767E86"/>
        </w:tc>
      </w:tr>
      <w:tr w:rsidR="00767E86">
        <w:tc>
          <w:tcPr>
            <w:tcW w:w="2880" w:type="dxa"/>
          </w:tcPr>
          <w:p w:rsidR="00767E86" w:rsidRDefault="0099570A">
            <w:r>
              <w:t>2303.</w:t>
            </w:r>
          </w:p>
        </w:tc>
        <w:tc>
          <w:tcPr>
            <w:tcW w:w="2880" w:type="dxa"/>
          </w:tcPr>
          <w:p w:rsidR="00767E86" w:rsidRDefault="0099570A">
            <w: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w:t>
            </w:r>
            <w:r>
              <w:t>«Фирма Странник», Москва, 1992, на 144 листах (решение Ленинского районного суда г. Иваново от 16.01.2014);</w:t>
            </w:r>
          </w:p>
        </w:tc>
        <w:tc>
          <w:tcPr>
            <w:tcW w:w="2880" w:type="dxa"/>
          </w:tcPr>
          <w:p w:rsidR="00767E86" w:rsidRDefault="00767E86"/>
        </w:tc>
      </w:tr>
      <w:tr w:rsidR="00767E86">
        <w:tc>
          <w:tcPr>
            <w:tcW w:w="2880" w:type="dxa"/>
          </w:tcPr>
          <w:p w:rsidR="00767E86" w:rsidRDefault="0099570A">
            <w:r>
              <w:lastRenderedPageBreak/>
              <w:t>2304.</w:t>
            </w:r>
          </w:p>
        </w:tc>
        <w:tc>
          <w:tcPr>
            <w:tcW w:w="2880" w:type="dxa"/>
          </w:tcPr>
          <w:p w:rsidR="00767E86" w:rsidRDefault="0099570A">
            <w:r>
              <w:t>Визуальные текстовые материалы: «Их нравы: кавказские джентльмены»; «Как общаться с чурками, и стоит ли это делать. Теория»; «Мы где? В Росс</w:t>
            </w:r>
            <w:r>
              <w:t>ии?»; «Русь пробудись»!» (решение Ленинского районного суда г. Новосибирска от 14.01.2014);</w:t>
            </w:r>
          </w:p>
        </w:tc>
        <w:tc>
          <w:tcPr>
            <w:tcW w:w="2880" w:type="dxa"/>
          </w:tcPr>
          <w:p w:rsidR="00767E86" w:rsidRDefault="00767E86"/>
        </w:tc>
      </w:tr>
      <w:tr w:rsidR="00767E86">
        <w:tc>
          <w:tcPr>
            <w:tcW w:w="2880" w:type="dxa"/>
          </w:tcPr>
          <w:p w:rsidR="00767E86" w:rsidRDefault="0099570A">
            <w:r>
              <w:t>2305.</w:t>
            </w:r>
          </w:p>
        </w:tc>
        <w:tc>
          <w:tcPr>
            <w:tcW w:w="2880" w:type="dxa"/>
          </w:tcPr>
          <w:p w:rsidR="00767E86" w:rsidRDefault="0099570A">
            <w:r>
              <w:t xml:space="preserve">Статья Бориса Стомахина "Священная война", размещенная на интернет-сайте http://sopritivlenie.marsho.net (решение Бабушкинского районного суда г. Москвы от </w:t>
            </w:r>
            <w:r>
              <w:t>25.02.2014);</w:t>
            </w:r>
          </w:p>
        </w:tc>
        <w:tc>
          <w:tcPr>
            <w:tcW w:w="2880" w:type="dxa"/>
          </w:tcPr>
          <w:p w:rsidR="00767E86" w:rsidRDefault="00767E86"/>
        </w:tc>
      </w:tr>
      <w:tr w:rsidR="00767E86">
        <w:tc>
          <w:tcPr>
            <w:tcW w:w="2880" w:type="dxa"/>
          </w:tcPr>
          <w:p w:rsidR="00767E86" w:rsidRDefault="0099570A">
            <w:r>
              <w:t>2306.</w:t>
            </w:r>
          </w:p>
        </w:tc>
        <w:tc>
          <w:tcPr>
            <w:tcW w:w="2880" w:type="dxa"/>
          </w:tcPr>
          <w:p w:rsidR="00767E86" w:rsidRDefault="0099570A">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767E86" w:rsidRDefault="00767E86"/>
        </w:tc>
      </w:tr>
      <w:tr w:rsidR="00767E86">
        <w:tc>
          <w:tcPr>
            <w:tcW w:w="2880" w:type="dxa"/>
          </w:tcPr>
          <w:p w:rsidR="00767E86" w:rsidRDefault="0099570A">
            <w:r>
              <w:t>2307.</w:t>
            </w:r>
          </w:p>
        </w:tc>
        <w:tc>
          <w:tcPr>
            <w:tcW w:w="2880" w:type="dxa"/>
          </w:tcPr>
          <w:p w:rsidR="00767E86" w:rsidRDefault="0099570A">
            <w:r>
              <w:t>Информационные материалы, размещенные в информационно-коммуникат</w:t>
            </w:r>
            <w:r>
              <w:t>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w:t>
            </w:r>
            <w:r>
              <w:t xml:space="preserve">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w:t>
            </w:r>
            <w:r>
              <w:t>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w:t>
            </w:r>
            <w:r>
              <w:t>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767E86" w:rsidRDefault="00767E86"/>
        </w:tc>
      </w:tr>
      <w:tr w:rsidR="00767E86">
        <w:tc>
          <w:tcPr>
            <w:tcW w:w="2880" w:type="dxa"/>
          </w:tcPr>
          <w:p w:rsidR="00767E86" w:rsidRDefault="0099570A">
            <w:r>
              <w:t>2</w:t>
            </w:r>
            <w:r>
              <w:lastRenderedPageBreak/>
              <w:t>308.</w:t>
            </w:r>
          </w:p>
        </w:tc>
        <w:tc>
          <w:tcPr>
            <w:tcW w:w="2880" w:type="dxa"/>
          </w:tcPr>
          <w:p w:rsidR="00767E86" w:rsidRDefault="0099570A">
            <w:r>
              <w:lastRenderedPageBreak/>
              <w:t>Инфо</w:t>
            </w:r>
            <w:r>
              <w:t xml:space="preserve">рмационные материалы, размещенные на интернет-сайте http:// abusalima770.blogspot.ru., являющемся </w:t>
            </w:r>
            <w:r>
              <w:lastRenderedPageBreak/>
              <w:t xml:space="preserve">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w:t>
            </w:r>
            <w:r>
              <w:t>округа от 20.02.2013);</w:t>
            </w:r>
          </w:p>
        </w:tc>
        <w:tc>
          <w:tcPr>
            <w:tcW w:w="2880" w:type="dxa"/>
          </w:tcPr>
          <w:p w:rsidR="00767E86" w:rsidRDefault="00767E86"/>
        </w:tc>
      </w:tr>
      <w:tr w:rsidR="00767E86">
        <w:tc>
          <w:tcPr>
            <w:tcW w:w="2880" w:type="dxa"/>
          </w:tcPr>
          <w:p w:rsidR="00767E86" w:rsidRDefault="0099570A">
            <w:r>
              <w:t>2309.</w:t>
            </w:r>
          </w:p>
        </w:tc>
        <w:tc>
          <w:tcPr>
            <w:tcW w:w="2880" w:type="dxa"/>
          </w:tcPr>
          <w:p w:rsidR="00767E86" w:rsidRDefault="0099570A">
            <w: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w:t>
            </w:r>
            <w:r>
              <w:t>http://hackinfeno.livejournal.com/12489.html), в сети «Интернет» (решение Советского районного суда г. Махачкалы Республики Дагестан от 28.10.2013);</w:t>
            </w:r>
          </w:p>
        </w:tc>
        <w:tc>
          <w:tcPr>
            <w:tcW w:w="2880" w:type="dxa"/>
          </w:tcPr>
          <w:p w:rsidR="00767E86" w:rsidRDefault="00767E86"/>
        </w:tc>
      </w:tr>
      <w:tr w:rsidR="00767E86">
        <w:tc>
          <w:tcPr>
            <w:tcW w:w="2880" w:type="dxa"/>
          </w:tcPr>
          <w:p w:rsidR="00767E86" w:rsidRDefault="0099570A">
            <w:r>
              <w:t>2310.</w:t>
            </w:r>
          </w:p>
        </w:tc>
        <w:tc>
          <w:tcPr>
            <w:tcW w:w="2880" w:type="dxa"/>
          </w:tcPr>
          <w:p w:rsidR="00767E86" w:rsidRDefault="0099570A">
            <w:r>
              <w:t>Печатная продукция - листовка "Православие или смерть" (решение Новомосковского городского суда Тул</w:t>
            </w:r>
            <w:r>
              <w:t>ьской области от 11.02.2013);</w:t>
            </w:r>
          </w:p>
        </w:tc>
        <w:tc>
          <w:tcPr>
            <w:tcW w:w="2880" w:type="dxa"/>
          </w:tcPr>
          <w:p w:rsidR="00767E86" w:rsidRDefault="00767E86"/>
        </w:tc>
      </w:tr>
      <w:tr w:rsidR="00767E86">
        <w:tc>
          <w:tcPr>
            <w:tcW w:w="2880" w:type="dxa"/>
          </w:tcPr>
          <w:p w:rsidR="00767E86" w:rsidRDefault="0099570A">
            <w:r>
              <w:t>2311.</w:t>
            </w:r>
          </w:p>
        </w:tc>
        <w:tc>
          <w:tcPr>
            <w:tcW w:w="2880" w:type="dxa"/>
          </w:tcPr>
          <w:p w:rsidR="00767E86" w:rsidRDefault="0099570A">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767E86" w:rsidRDefault="00767E86"/>
        </w:tc>
      </w:tr>
      <w:tr w:rsidR="00767E86">
        <w:tc>
          <w:tcPr>
            <w:tcW w:w="2880" w:type="dxa"/>
          </w:tcPr>
          <w:p w:rsidR="00767E86" w:rsidRDefault="0099570A">
            <w:r>
              <w:t>2312.</w:t>
            </w:r>
          </w:p>
        </w:tc>
        <w:tc>
          <w:tcPr>
            <w:tcW w:w="2880" w:type="dxa"/>
          </w:tcPr>
          <w:p w:rsidR="00767E86" w:rsidRDefault="0099570A">
            <w:r>
              <w:t>Размещенны</w:t>
            </w:r>
            <w:r>
              <w:t>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2880" w:type="dxa"/>
          </w:tcPr>
          <w:p w:rsidR="00767E86" w:rsidRDefault="00767E86"/>
        </w:tc>
      </w:tr>
      <w:tr w:rsidR="00767E86">
        <w:tc>
          <w:tcPr>
            <w:tcW w:w="2880" w:type="dxa"/>
          </w:tcPr>
          <w:p w:rsidR="00767E86" w:rsidRDefault="0099570A">
            <w:r>
              <w:t>2313.</w:t>
            </w:r>
          </w:p>
        </w:tc>
        <w:tc>
          <w:tcPr>
            <w:tcW w:w="2880" w:type="dxa"/>
          </w:tcPr>
          <w:p w:rsidR="00767E86" w:rsidRDefault="0099570A">
            <w:r>
              <w:t>Видеообращение «Обращение амира Хамзы к жителям лезгинских райо</w:t>
            </w:r>
            <w:r>
              <w:t>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w:t>
            </w:r>
            <w:r>
              <w:t>tp://portall.zp.ua/video/obrashhenie-amira-kl), http://vdagestan.com/ (указатель страницы – http://vdagestan.com/obrashhenie-amira-xamzy-k-zhitelyam-lezginskix-rajonov-vilayata-dagestan-</w:t>
            </w:r>
            <w:r>
              <w:lastRenderedPageBreak/>
              <w:t>9.djihad) и на его дублирующем ресурсе http://vdagestan.info/ (указате</w:t>
            </w:r>
            <w:r>
              <w:t>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w:t>
            </w:r>
            <w:r>
              <w:t>йте www.kavkazcentr/com (сетевой адрес www.kavkazcentr/com/russ/content/2013/08/24/100097. shtml) (решение Советского районного суда г. Махачкалы Республики Дагестан от 24.10.2013);</w:t>
            </w:r>
          </w:p>
        </w:tc>
        <w:tc>
          <w:tcPr>
            <w:tcW w:w="2880" w:type="dxa"/>
          </w:tcPr>
          <w:p w:rsidR="00767E86" w:rsidRDefault="00767E86"/>
        </w:tc>
      </w:tr>
      <w:tr w:rsidR="00767E86">
        <w:tc>
          <w:tcPr>
            <w:tcW w:w="2880" w:type="dxa"/>
          </w:tcPr>
          <w:p w:rsidR="00767E86" w:rsidRDefault="0099570A">
            <w:r>
              <w:t>2314.</w:t>
            </w:r>
          </w:p>
        </w:tc>
        <w:tc>
          <w:tcPr>
            <w:tcW w:w="2880" w:type="dxa"/>
          </w:tcPr>
          <w:p w:rsidR="00767E86" w:rsidRDefault="0099570A">
            <w:r>
              <w:t xml:space="preserve">Текст музыкальной композиции «С днем рождения дед», размещенной в </w:t>
            </w:r>
            <w:r>
              <w:t>сети Интернет на сайте http://vk.com/dobru_cot (решение Кировского районного суда г. Астрахани от 14.03.2014);</w:t>
            </w:r>
          </w:p>
        </w:tc>
        <w:tc>
          <w:tcPr>
            <w:tcW w:w="2880" w:type="dxa"/>
          </w:tcPr>
          <w:p w:rsidR="00767E86" w:rsidRDefault="00767E86"/>
        </w:tc>
      </w:tr>
      <w:tr w:rsidR="00767E86">
        <w:tc>
          <w:tcPr>
            <w:tcW w:w="2880" w:type="dxa"/>
          </w:tcPr>
          <w:p w:rsidR="00767E86" w:rsidRDefault="0099570A">
            <w:r>
              <w:t>2315.</w:t>
            </w:r>
          </w:p>
        </w:tc>
        <w:tc>
          <w:tcPr>
            <w:tcW w:w="2880" w:type="dxa"/>
          </w:tcPr>
          <w:p w:rsidR="00767E86" w:rsidRDefault="0099570A">
            <w:r>
              <w:t xml:space="preserve">Статья «Евкуров договорился с силовыми структурами об устранении Муцольгова и Чумакова» и комментарии к ней, опубликованные в </w:t>
            </w:r>
            <w:r>
              <w:t>период с 21.01.2013 года по 21.01.2014 года на сайте http://Habar.org (решение Магасского районного суда Республики Ингушетия от 03.03.2014);</w:t>
            </w:r>
          </w:p>
        </w:tc>
        <w:tc>
          <w:tcPr>
            <w:tcW w:w="2880" w:type="dxa"/>
          </w:tcPr>
          <w:p w:rsidR="00767E86" w:rsidRDefault="00767E86"/>
        </w:tc>
      </w:tr>
      <w:tr w:rsidR="00767E86">
        <w:tc>
          <w:tcPr>
            <w:tcW w:w="2880" w:type="dxa"/>
          </w:tcPr>
          <w:p w:rsidR="00767E86" w:rsidRDefault="0099570A">
            <w:r>
              <w:t>2316.</w:t>
            </w:r>
          </w:p>
        </w:tc>
        <w:tc>
          <w:tcPr>
            <w:tcW w:w="2880" w:type="dxa"/>
          </w:tcPr>
          <w:p w:rsidR="00767E86" w:rsidRDefault="0099570A">
            <w:r>
              <w:t>Информационный материал – электронная страница под именем «Аматуллах ЗАМУЖЕМ Му`мина-Иншааллаха» (электрон</w:t>
            </w:r>
            <w:r>
              <w:t>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w:t>
            </w:r>
            <w:r>
              <w:t xml:space="preserve">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w:t>
            </w:r>
            <w:r>
              <w:t>«08353а5с92.360.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767E86" w:rsidRDefault="00767E86"/>
        </w:tc>
      </w:tr>
      <w:tr w:rsidR="00767E86">
        <w:tc>
          <w:tcPr>
            <w:tcW w:w="2880" w:type="dxa"/>
          </w:tcPr>
          <w:p w:rsidR="00767E86" w:rsidRDefault="0099570A">
            <w:r>
              <w:t>231</w:t>
            </w:r>
            <w:r>
              <w:lastRenderedPageBreak/>
              <w:t>7.</w:t>
            </w:r>
          </w:p>
        </w:tc>
        <w:tc>
          <w:tcPr>
            <w:tcW w:w="2880" w:type="dxa"/>
          </w:tcPr>
          <w:p w:rsidR="00767E86" w:rsidRDefault="0099570A">
            <w:r>
              <w:lastRenderedPageBreak/>
              <w:t>Видеоматериал «Россия с ножом в спине 2 (запрещенный к показу фильм СМОТРЕТ</w:t>
            </w:r>
            <w:r>
              <w:t xml:space="preserve">.flv»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w:t>
            </w:r>
            <w:r>
              <w:t>решение Промышленного районного суда г. Курска от 21.02.2014);</w:t>
            </w:r>
          </w:p>
        </w:tc>
        <w:tc>
          <w:tcPr>
            <w:tcW w:w="2880" w:type="dxa"/>
          </w:tcPr>
          <w:p w:rsidR="00767E86" w:rsidRDefault="00767E86"/>
        </w:tc>
      </w:tr>
      <w:tr w:rsidR="00767E86">
        <w:tc>
          <w:tcPr>
            <w:tcW w:w="2880" w:type="dxa"/>
          </w:tcPr>
          <w:p w:rsidR="00767E86" w:rsidRDefault="0099570A">
            <w:r>
              <w:t>2318.</w:t>
            </w:r>
          </w:p>
        </w:tc>
        <w:tc>
          <w:tcPr>
            <w:tcW w:w="2880" w:type="dxa"/>
          </w:tcPr>
          <w:p w:rsidR="00767E86" w:rsidRDefault="0099570A">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w:t>
            </w:r>
            <w:r>
              <w:t>013);</w:t>
            </w:r>
          </w:p>
        </w:tc>
        <w:tc>
          <w:tcPr>
            <w:tcW w:w="2880" w:type="dxa"/>
          </w:tcPr>
          <w:p w:rsidR="00767E86" w:rsidRDefault="00767E86"/>
        </w:tc>
      </w:tr>
      <w:tr w:rsidR="00767E86">
        <w:tc>
          <w:tcPr>
            <w:tcW w:w="2880" w:type="dxa"/>
          </w:tcPr>
          <w:p w:rsidR="00767E86" w:rsidRDefault="0099570A">
            <w:r>
              <w:t>2319.</w:t>
            </w:r>
          </w:p>
        </w:tc>
        <w:tc>
          <w:tcPr>
            <w:tcW w:w="2880" w:type="dxa"/>
          </w:tcPr>
          <w:p w:rsidR="00767E86" w:rsidRDefault="0099570A">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767E86" w:rsidRDefault="00767E86"/>
        </w:tc>
      </w:tr>
      <w:tr w:rsidR="00767E86">
        <w:tc>
          <w:tcPr>
            <w:tcW w:w="2880" w:type="dxa"/>
          </w:tcPr>
          <w:p w:rsidR="00767E86" w:rsidRDefault="0099570A">
            <w:r>
              <w:t>2320.</w:t>
            </w:r>
          </w:p>
        </w:tc>
        <w:tc>
          <w:tcPr>
            <w:tcW w:w="2880" w:type="dxa"/>
          </w:tcPr>
          <w:p w:rsidR="00767E86" w:rsidRDefault="0099570A">
            <w:r>
              <w:t>Статья Бориса Стомахина «Время раздирать», размещенная на интернет-с</w:t>
            </w:r>
            <w:r>
              <w:t>айте http://sopritivlenie.marsho.net (решение Останкинского районного суда г. Москвы от 22.11.2013);</w:t>
            </w:r>
          </w:p>
        </w:tc>
        <w:tc>
          <w:tcPr>
            <w:tcW w:w="2880" w:type="dxa"/>
          </w:tcPr>
          <w:p w:rsidR="00767E86" w:rsidRDefault="00767E86"/>
        </w:tc>
      </w:tr>
      <w:tr w:rsidR="00767E86">
        <w:tc>
          <w:tcPr>
            <w:tcW w:w="2880" w:type="dxa"/>
          </w:tcPr>
          <w:p w:rsidR="00767E86" w:rsidRDefault="0099570A">
            <w:r>
              <w:t>2321.</w:t>
            </w:r>
          </w:p>
        </w:tc>
        <w:tc>
          <w:tcPr>
            <w:tcW w:w="2880" w:type="dxa"/>
          </w:tcPr>
          <w:p w:rsidR="00767E86" w:rsidRDefault="0099570A">
            <w:r>
              <w:t xml:space="preserve">Книга Истархова В.А. «Что такое концепция «Мёртвая вода»?» (издатель «Свитовид», 2005 г., на 96 стр., отпечатана по адресу: 61005, г. </w:t>
            </w:r>
            <w:r>
              <w:t>Харьков, ул. Набережная Здоровья, д. 12, офис 12, тиражом 3000 экземпляров) (решение Чертановского районного суда г. Москвы от 15.08.2013);</w:t>
            </w:r>
          </w:p>
        </w:tc>
        <w:tc>
          <w:tcPr>
            <w:tcW w:w="2880" w:type="dxa"/>
          </w:tcPr>
          <w:p w:rsidR="00767E86" w:rsidRDefault="00767E86"/>
        </w:tc>
      </w:tr>
      <w:tr w:rsidR="00767E86">
        <w:tc>
          <w:tcPr>
            <w:tcW w:w="2880" w:type="dxa"/>
          </w:tcPr>
          <w:p w:rsidR="00767E86" w:rsidRDefault="0099570A">
            <w:r>
              <w:t>2322.</w:t>
            </w:r>
          </w:p>
        </w:tc>
        <w:tc>
          <w:tcPr>
            <w:tcW w:w="2880" w:type="dxa"/>
          </w:tcPr>
          <w:p w:rsidR="00767E86" w:rsidRDefault="0099570A">
            <w:r>
              <w:t>Размещенные Песецким Дмитрием Валерьевичем в социальной сети «http://vkontakte.ru» на Интернет-страницах htt</w:t>
            </w:r>
            <w:r>
              <w:t xml:space="preserve">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w:t>
            </w:r>
            <w:r>
              <w:t>(файл «Format 18», размером 7,85 МБ) (решение Псковского городского суда Псковской области от 27.02.2014);</w:t>
            </w:r>
          </w:p>
        </w:tc>
        <w:tc>
          <w:tcPr>
            <w:tcW w:w="2880" w:type="dxa"/>
          </w:tcPr>
          <w:p w:rsidR="00767E86" w:rsidRDefault="00767E86"/>
        </w:tc>
      </w:tr>
      <w:tr w:rsidR="00767E86">
        <w:tc>
          <w:tcPr>
            <w:tcW w:w="2880" w:type="dxa"/>
          </w:tcPr>
          <w:p w:rsidR="00767E86" w:rsidRDefault="0099570A">
            <w:r>
              <w:lastRenderedPageBreak/>
              <w:t>2323.</w:t>
            </w:r>
          </w:p>
        </w:tc>
        <w:tc>
          <w:tcPr>
            <w:tcW w:w="2880" w:type="dxa"/>
          </w:tcPr>
          <w:p w:rsidR="00767E86" w:rsidRDefault="0099570A">
            <w:r>
              <w:t>Размещенные Ступенковым Кириллом Юрьевичем в социальной сети «http://vkontakte.ru» на Интернет-страницах http://vk.com/video 74473101_1486172</w:t>
            </w:r>
            <w:r>
              <w:t>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w:t>
            </w:r>
            <w:r>
              <w:t>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767E86" w:rsidRDefault="00767E86"/>
        </w:tc>
      </w:tr>
      <w:tr w:rsidR="00767E86">
        <w:tc>
          <w:tcPr>
            <w:tcW w:w="2880" w:type="dxa"/>
          </w:tcPr>
          <w:p w:rsidR="00767E86" w:rsidRDefault="0099570A">
            <w:r>
              <w:t>2324.</w:t>
            </w:r>
          </w:p>
        </w:tc>
        <w:tc>
          <w:tcPr>
            <w:tcW w:w="2880" w:type="dxa"/>
          </w:tcPr>
          <w:p w:rsidR="00767E86" w:rsidRDefault="0099570A">
            <w:r>
              <w:t>Видеофайл (видеоролик) «Мусульманский проповедник у мечети в Отрадном аги</w:t>
            </w:r>
            <w:r>
              <w:t>тирует против России» (решение Правобережного районного суда г. Липецка от 05.03.2014);</w:t>
            </w:r>
          </w:p>
        </w:tc>
        <w:tc>
          <w:tcPr>
            <w:tcW w:w="2880" w:type="dxa"/>
          </w:tcPr>
          <w:p w:rsidR="00767E86" w:rsidRDefault="00767E86"/>
        </w:tc>
      </w:tr>
      <w:tr w:rsidR="00767E86">
        <w:tc>
          <w:tcPr>
            <w:tcW w:w="2880" w:type="dxa"/>
          </w:tcPr>
          <w:p w:rsidR="00767E86" w:rsidRDefault="0099570A">
            <w:r>
              <w:t>2325.</w:t>
            </w:r>
          </w:p>
        </w:tc>
        <w:tc>
          <w:tcPr>
            <w:tcW w:w="2880" w:type="dxa"/>
          </w:tcPr>
          <w:p w:rsidR="00767E86" w:rsidRDefault="0099570A">
            <w:r>
              <w:t>Видео файлы «Скинхеды Украины»; «Без названия»; «Тесак. Интервью»; «Скины на рынке ЖЕСТЬ», размещенные в сети «Интернет» на сайте «vkontakte.ru» по странице htt</w:t>
            </w:r>
            <w:r>
              <w:t>p://vk.com id62473164 (решение Нижневартовского городского суда Ханты-Мансийского автономного округа – Югры от 18.03.2014);</w:t>
            </w:r>
          </w:p>
        </w:tc>
        <w:tc>
          <w:tcPr>
            <w:tcW w:w="2880" w:type="dxa"/>
          </w:tcPr>
          <w:p w:rsidR="00767E86" w:rsidRDefault="00767E86"/>
        </w:tc>
      </w:tr>
      <w:tr w:rsidR="00767E86">
        <w:tc>
          <w:tcPr>
            <w:tcW w:w="2880" w:type="dxa"/>
          </w:tcPr>
          <w:p w:rsidR="00767E86" w:rsidRDefault="0099570A">
            <w:r>
              <w:t>2326.</w:t>
            </w:r>
          </w:p>
        </w:tc>
        <w:tc>
          <w:tcPr>
            <w:tcW w:w="2880" w:type="dxa"/>
          </w:tcPr>
          <w:p w:rsidR="00767E86" w:rsidRDefault="0099570A">
            <w:r>
              <w:t xml:space="preserve">Статья «Знаем, помним, не простим. Сегодня для русских скорбная дата», размещенная на Интернет-ресурсе iks2010.org (решение </w:t>
            </w:r>
            <w:r>
              <w:t>Преображенского районного суда г. Москвы от 11.03.2014);</w:t>
            </w:r>
          </w:p>
        </w:tc>
        <w:tc>
          <w:tcPr>
            <w:tcW w:w="2880" w:type="dxa"/>
          </w:tcPr>
          <w:p w:rsidR="00767E86" w:rsidRDefault="00767E86"/>
        </w:tc>
      </w:tr>
      <w:tr w:rsidR="00767E86">
        <w:tc>
          <w:tcPr>
            <w:tcW w:w="2880" w:type="dxa"/>
          </w:tcPr>
          <w:p w:rsidR="00767E86" w:rsidRDefault="0099570A">
            <w:r>
              <w:t>2327.</w:t>
            </w:r>
          </w:p>
        </w:tc>
        <w:tc>
          <w:tcPr>
            <w:tcW w:w="2880" w:type="dxa"/>
          </w:tcPr>
          <w:p w:rsidR="00767E86" w:rsidRDefault="0099570A">
            <w:r>
              <w:t xml:space="preserve">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w:t>
            </w:r>
            <w:r>
              <w:t>Преображенского районного суда г. Москвы от 11.03.2014);</w:t>
            </w:r>
          </w:p>
        </w:tc>
        <w:tc>
          <w:tcPr>
            <w:tcW w:w="2880" w:type="dxa"/>
          </w:tcPr>
          <w:p w:rsidR="00767E86" w:rsidRDefault="00767E86"/>
        </w:tc>
      </w:tr>
      <w:tr w:rsidR="00767E86">
        <w:tc>
          <w:tcPr>
            <w:tcW w:w="2880" w:type="dxa"/>
          </w:tcPr>
          <w:p w:rsidR="00767E86" w:rsidRDefault="0099570A">
            <w:r>
              <w:lastRenderedPageBreak/>
              <w:t>2328.</w:t>
            </w:r>
          </w:p>
        </w:tc>
        <w:tc>
          <w:tcPr>
            <w:tcW w:w="2880" w:type="dxa"/>
          </w:tcPr>
          <w:p w:rsidR="00767E86" w:rsidRDefault="0099570A">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767E86" w:rsidRDefault="00767E86"/>
        </w:tc>
      </w:tr>
      <w:tr w:rsidR="00767E86">
        <w:tc>
          <w:tcPr>
            <w:tcW w:w="2880" w:type="dxa"/>
          </w:tcPr>
          <w:p w:rsidR="00767E86" w:rsidRDefault="0099570A">
            <w:r>
              <w:t>2329.</w:t>
            </w:r>
          </w:p>
        </w:tc>
        <w:tc>
          <w:tcPr>
            <w:tcW w:w="2880" w:type="dxa"/>
          </w:tcPr>
          <w:p w:rsidR="00767E86" w:rsidRDefault="0099570A">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w:t>
            </w:r>
            <w:r>
              <w:t>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w:t>
            </w:r>
            <w:r>
              <w:t xml:space="preserve"> от 11.12.2013 и определение Курганского городского суда Курганской области от 20.02.2014);</w:t>
            </w:r>
          </w:p>
        </w:tc>
        <w:tc>
          <w:tcPr>
            <w:tcW w:w="2880" w:type="dxa"/>
          </w:tcPr>
          <w:p w:rsidR="00767E86" w:rsidRDefault="00767E86"/>
        </w:tc>
      </w:tr>
      <w:tr w:rsidR="00767E86">
        <w:tc>
          <w:tcPr>
            <w:tcW w:w="2880" w:type="dxa"/>
          </w:tcPr>
          <w:p w:rsidR="00767E86" w:rsidRDefault="0099570A">
            <w:r>
              <w:t>2330.</w:t>
            </w:r>
          </w:p>
        </w:tc>
        <w:tc>
          <w:tcPr>
            <w:tcW w:w="2880" w:type="dxa"/>
          </w:tcPr>
          <w:p w:rsidR="00767E86" w:rsidRDefault="0099570A">
            <w:r>
              <w:t>Аудиофайл под названием «timur_mucaraev-prodazha_(www.palbu.ru).mp3», начинающийся со слов «В трудный час для Чечни вы все продали нас…..»; аудиофайл под на</w:t>
            </w:r>
            <w:r>
              <w:t>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2880" w:type="dxa"/>
          </w:tcPr>
          <w:p w:rsidR="00767E86" w:rsidRDefault="00767E86"/>
        </w:tc>
      </w:tr>
      <w:tr w:rsidR="00767E86">
        <w:tc>
          <w:tcPr>
            <w:tcW w:w="2880" w:type="dxa"/>
          </w:tcPr>
          <w:p w:rsidR="00767E86" w:rsidRDefault="0099570A">
            <w:r>
              <w:t>2331.</w:t>
            </w:r>
          </w:p>
        </w:tc>
        <w:tc>
          <w:tcPr>
            <w:tcW w:w="2880" w:type="dxa"/>
          </w:tcPr>
          <w:p w:rsidR="00767E86" w:rsidRDefault="0099570A">
            <w:r>
              <w:t>Размещенные И</w:t>
            </w:r>
            <w:r>
              <w:t>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2880" w:type="dxa"/>
          </w:tcPr>
          <w:p w:rsidR="00767E86" w:rsidRDefault="00767E86"/>
        </w:tc>
      </w:tr>
      <w:tr w:rsidR="00767E86">
        <w:tc>
          <w:tcPr>
            <w:tcW w:w="2880" w:type="dxa"/>
          </w:tcPr>
          <w:p w:rsidR="00767E86" w:rsidRDefault="0099570A">
            <w:r>
              <w:t>23</w:t>
            </w:r>
            <w:r>
              <w:t>32.</w:t>
            </w:r>
          </w:p>
        </w:tc>
        <w:tc>
          <w:tcPr>
            <w:tcW w:w="2880" w:type="dxa"/>
          </w:tcPr>
          <w:p w:rsidR="00767E86" w:rsidRDefault="0099570A">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767E86" w:rsidRDefault="00767E86"/>
        </w:tc>
      </w:tr>
      <w:tr w:rsidR="00767E86">
        <w:tc>
          <w:tcPr>
            <w:tcW w:w="2880" w:type="dxa"/>
          </w:tcPr>
          <w:p w:rsidR="00767E86" w:rsidRDefault="0099570A">
            <w:r>
              <w:lastRenderedPageBreak/>
              <w:t>2333.</w:t>
            </w:r>
          </w:p>
        </w:tc>
        <w:tc>
          <w:tcPr>
            <w:tcW w:w="2880" w:type="dxa"/>
          </w:tcPr>
          <w:p w:rsidR="00767E86" w:rsidRDefault="0099570A">
            <w:r>
              <w:t xml:space="preserve">Материалы: «Убей чурку </w:t>
            </w:r>
            <w:r>
              <w:t>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w:t>
            </w:r>
            <w:r>
              <w:t>айт www.vk.com (решение Томского районного суда Томской области от 24.03.2014);</w:t>
            </w:r>
          </w:p>
        </w:tc>
        <w:tc>
          <w:tcPr>
            <w:tcW w:w="2880" w:type="dxa"/>
          </w:tcPr>
          <w:p w:rsidR="00767E86" w:rsidRDefault="00767E86"/>
        </w:tc>
      </w:tr>
      <w:tr w:rsidR="00767E86">
        <w:tc>
          <w:tcPr>
            <w:tcW w:w="2880" w:type="dxa"/>
          </w:tcPr>
          <w:p w:rsidR="00767E86" w:rsidRDefault="0099570A">
            <w:r>
              <w:t>2334.</w:t>
            </w:r>
          </w:p>
        </w:tc>
        <w:tc>
          <w:tcPr>
            <w:tcW w:w="2880" w:type="dxa"/>
          </w:tcPr>
          <w:p w:rsidR="00767E86" w:rsidRDefault="0099570A">
            <w:r>
              <w:t>Информационные материалы, размещенные по следующим адресам в интернете: http://www.911-truth.net/Adolf_Hitler_Mein_Kampf_Russian_translation.pdf и http://economics.kiev</w:t>
            </w:r>
            <w:r>
              <w:t>.ua/index.php?id=223&amp;view=article (решение Ново-Савиновского районного суда г. Казани Республики Татарстан от 20.02.2014);</w:t>
            </w:r>
          </w:p>
        </w:tc>
        <w:tc>
          <w:tcPr>
            <w:tcW w:w="2880" w:type="dxa"/>
          </w:tcPr>
          <w:p w:rsidR="00767E86" w:rsidRDefault="00767E86"/>
        </w:tc>
      </w:tr>
      <w:tr w:rsidR="00767E86">
        <w:tc>
          <w:tcPr>
            <w:tcW w:w="2880" w:type="dxa"/>
          </w:tcPr>
          <w:p w:rsidR="00767E86" w:rsidRDefault="0099570A">
            <w:r>
              <w:t>2335.</w:t>
            </w:r>
          </w:p>
        </w:tc>
        <w:tc>
          <w:tcPr>
            <w:tcW w:w="2880" w:type="dxa"/>
          </w:tcPr>
          <w:p w:rsidR="00767E86" w:rsidRDefault="0099570A">
            <w:r>
              <w:t>Материалы статей и комментарии к ним, распространяемые в сети Интернет лицами под псевдонимами «Виктор Шандров» и «Михаил Пуп</w:t>
            </w:r>
            <w:r>
              <w:t>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2880" w:type="dxa"/>
          </w:tcPr>
          <w:p w:rsidR="00767E86" w:rsidRDefault="00767E86"/>
        </w:tc>
      </w:tr>
      <w:tr w:rsidR="00767E86">
        <w:tc>
          <w:tcPr>
            <w:tcW w:w="2880" w:type="dxa"/>
          </w:tcPr>
          <w:p w:rsidR="00767E86" w:rsidRDefault="0099570A">
            <w:r>
              <w:t>2336.</w:t>
            </w:r>
          </w:p>
        </w:tc>
        <w:tc>
          <w:tcPr>
            <w:tcW w:w="2880" w:type="dxa"/>
          </w:tcPr>
          <w:p w:rsidR="00767E86" w:rsidRDefault="0099570A">
            <w:r>
              <w:t>Видеоролик «Сестры н</w:t>
            </w:r>
            <w:r>
              <w:t>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2880" w:type="dxa"/>
          </w:tcPr>
          <w:p w:rsidR="00767E86" w:rsidRDefault="00767E86"/>
        </w:tc>
      </w:tr>
      <w:tr w:rsidR="00767E86">
        <w:tc>
          <w:tcPr>
            <w:tcW w:w="2880" w:type="dxa"/>
          </w:tcPr>
          <w:p w:rsidR="00767E86" w:rsidRDefault="0099570A">
            <w:r>
              <w:t>2337.</w:t>
            </w:r>
          </w:p>
        </w:tc>
        <w:tc>
          <w:tcPr>
            <w:tcW w:w="2880" w:type="dxa"/>
          </w:tcPr>
          <w:p w:rsidR="00767E86" w:rsidRDefault="0099570A">
            <w: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w:t>
            </w:r>
            <w:r>
              <w:t>г. Казани от 28.03.2014);</w:t>
            </w:r>
          </w:p>
        </w:tc>
        <w:tc>
          <w:tcPr>
            <w:tcW w:w="2880" w:type="dxa"/>
          </w:tcPr>
          <w:p w:rsidR="00767E86" w:rsidRDefault="00767E86"/>
        </w:tc>
      </w:tr>
      <w:tr w:rsidR="00767E86">
        <w:tc>
          <w:tcPr>
            <w:tcW w:w="2880" w:type="dxa"/>
          </w:tcPr>
          <w:p w:rsidR="00767E86" w:rsidRDefault="0099570A">
            <w:r>
              <w:t>233</w:t>
            </w:r>
            <w:r>
              <w:lastRenderedPageBreak/>
              <w:t>8.</w:t>
            </w:r>
          </w:p>
        </w:tc>
        <w:tc>
          <w:tcPr>
            <w:tcW w:w="2880" w:type="dxa"/>
          </w:tcPr>
          <w:p w:rsidR="00767E86" w:rsidRDefault="0099570A">
            <w:r>
              <w:lastRenderedPageBreak/>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w:t>
            </w:r>
            <w:r>
              <w:t xml:space="preserve">Мир» (в двух частях) (решение Кировского районного суда г. Уфы Республики </w:t>
            </w:r>
            <w:r>
              <w:lastRenderedPageBreak/>
              <w:t>Башкортостан от 29.04.2013);</w:t>
            </w:r>
          </w:p>
        </w:tc>
        <w:tc>
          <w:tcPr>
            <w:tcW w:w="2880" w:type="dxa"/>
          </w:tcPr>
          <w:p w:rsidR="00767E86" w:rsidRDefault="00767E86"/>
        </w:tc>
      </w:tr>
      <w:tr w:rsidR="00767E86">
        <w:tc>
          <w:tcPr>
            <w:tcW w:w="2880" w:type="dxa"/>
          </w:tcPr>
          <w:p w:rsidR="00767E86" w:rsidRDefault="0099570A">
            <w:r>
              <w:t>2339.</w:t>
            </w:r>
          </w:p>
        </w:tc>
        <w:tc>
          <w:tcPr>
            <w:tcW w:w="2880" w:type="dxa"/>
          </w:tcPr>
          <w:p w:rsidR="00767E86" w:rsidRDefault="0099570A">
            <w:r>
              <w:t xml:space="preserve">Информационные материалы: статей «Мент или полицай», «Партизанское», «Пикеты в защиту бесплатного среднего образования во </w:t>
            </w:r>
            <w:r>
              <w:t>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w:t>
            </w:r>
            <w:r>
              <w:t xml:space="preserve">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w:t>
            </w:r>
            <w:r>
              <w:t>02.09.2013 и определение Центрального районного суда г. Комсомольска-на-Амуре Хабаровского края от 05.11.2013);</w:t>
            </w:r>
          </w:p>
        </w:tc>
        <w:tc>
          <w:tcPr>
            <w:tcW w:w="2880" w:type="dxa"/>
          </w:tcPr>
          <w:p w:rsidR="00767E86" w:rsidRDefault="00767E86"/>
        </w:tc>
      </w:tr>
      <w:tr w:rsidR="00767E86">
        <w:tc>
          <w:tcPr>
            <w:tcW w:w="2880" w:type="dxa"/>
          </w:tcPr>
          <w:p w:rsidR="00767E86" w:rsidRDefault="0099570A">
            <w:r>
              <w:t>2340.</w:t>
            </w:r>
          </w:p>
        </w:tc>
        <w:tc>
          <w:tcPr>
            <w:tcW w:w="2880" w:type="dxa"/>
          </w:tcPr>
          <w:p w:rsidR="00767E86" w:rsidRDefault="0099570A">
            <w:r>
              <w:t>Музыкально-текстовая композиция «Черная смерть» (http://vk.com/audios141033828) в сети Интернет на сайте «ВКонтакте» (решение Василеостр</w:t>
            </w:r>
            <w:r>
              <w:t>овского районного суда г. Санкт-Петербурга от 05.12.2013);</w:t>
            </w:r>
          </w:p>
        </w:tc>
        <w:tc>
          <w:tcPr>
            <w:tcW w:w="2880" w:type="dxa"/>
          </w:tcPr>
          <w:p w:rsidR="00767E86" w:rsidRDefault="00767E86"/>
        </w:tc>
      </w:tr>
      <w:tr w:rsidR="00767E86">
        <w:tc>
          <w:tcPr>
            <w:tcW w:w="2880" w:type="dxa"/>
          </w:tcPr>
          <w:p w:rsidR="00767E86" w:rsidRDefault="0099570A">
            <w:r>
              <w:t>2341.</w:t>
            </w:r>
          </w:p>
        </w:tc>
        <w:tc>
          <w:tcPr>
            <w:tcW w:w="2880" w:type="dxa"/>
          </w:tcPr>
          <w:p w:rsidR="00767E86" w:rsidRDefault="0099570A">
            <w:r>
              <w:t>Интернет-сайт www.kavkazjihad.com (решение Советского районного суда г. Астрахани от 13.03.2014);</w:t>
            </w:r>
          </w:p>
        </w:tc>
        <w:tc>
          <w:tcPr>
            <w:tcW w:w="2880" w:type="dxa"/>
          </w:tcPr>
          <w:p w:rsidR="00767E86" w:rsidRDefault="00767E86"/>
        </w:tc>
      </w:tr>
      <w:tr w:rsidR="00767E86">
        <w:tc>
          <w:tcPr>
            <w:tcW w:w="2880" w:type="dxa"/>
          </w:tcPr>
          <w:p w:rsidR="00767E86" w:rsidRDefault="0099570A">
            <w:r>
              <w:t>2342.</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234</w:t>
            </w:r>
            <w:r>
              <w:lastRenderedPageBreak/>
              <w:t>3.</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2344.</w:t>
            </w:r>
          </w:p>
        </w:tc>
        <w:tc>
          <w:tcPr>
            <w:tcW w:w="2880" w:type="dxa"/>
          </w:tcPr>
          <w:p w:rsidR="00767E86" w:rsidRDefault="0099570A">
            <w:r>
              <w:t>Публикация на Интернет-странице с адресом: http</w:t>
            </w:r>
            <w:r>
              <w:t>://slonus2012.livejournal.com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767E86" w:rsidRDefault="00767E86"/>
        </w:tc>
      </w:tr>
      <w:tr w:rsidR="00767E86">
        <w:tc>
          <w:tcPr>
            <w:tcW w:w="2880" w:type="dxa"/>
          </w:tcPr>
          <w:p w:rsidR="00767E86" w:rsidRDefault="0099570A">
            <w:r>
              <w:t>2345.</w:t>
            </w:r>
          </w:p>
        </w:tc>
        <w:tc>
          <w:tcPr>
            <w:tcW w:w="2880" w:type="dxa"/>
          </w:tcPr>
          <w:p w:rsidR="00767E86" w:rsidRDefault="0099570A">
            <w:r>
              <w:t xml:space="preserve">Статья «Путин должен понести наказание за убийство сотен тысяч </w:t>
            </w:r>
            <w:r>
              <w:t>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767E86" w:rsidRDefault="00767E86"/>
        </w:tc>
      </w:tr>
      <w:tr w:rsidR="00767E86">
        <w:tc>
          <w:tcPr>
            <w:tcW w:w="2880" w:type="dxa"/>
          </w:tcPr>
          <w:p w:rsidR="00767E86" w:rsidRDefault="0099570A">
            <w:r>
              <w:t>2346.</w:t>
            </w:r>
          </w:p>
        </w:tc>
        <w:tc>
          <w:tcPr>
            <w:tcW w:w="2880" w:type="dxa"/>
          </w:tcPr>
          <w:p w:rsidR="00767E86" w:rsidRDefault="0099570A">
            <w:r>
              <w:t>Видео файл под названием «чурки-на.уй)))», содержащий письменные и устные тексты, ра</w:t>
            </w:r>
            <w:r>
              <w:t>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w:t>
            </w:r>
            <w:r>
              <w:t>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w:t>
            </w:r>
            <w:r>
              <w:t>ексты, размером 10,6 МБ (11 212 196 байт), длиной 04 минуты 06 секунд (решение Заднепровского районного суда г. Смоленска от 28.04.2014);</w:t>
            </w:r>
          </w:p>
        </w:tc>
        <w:tc>
          <w:tcPr>
            <w:tcW w:w="2880" w:type="dxa"/>
          </w:tcPr>
          <w:p w:rsidR="00767E86" w:rsidRDefault="00767E86"/>
        </w:tc>
      </w:tr>
      <w:tr w:rsidR="00767E86">
        <w:tc>
          <w:tcPr>
            <w:tcW w:w="2880" w:type="dxa"/>
          </w:tcPr>
          <w:p w:rsidR="00767E86" w:rsidRDefault="0099570A">
            <w:r>
              <w:t>2347.</w:t>
            </w:r>
          </w:p>
        </w:tc>
        <w:tc>
          <w:tcPr>
            <w:tcW w:w="2880" w:type="dxa"/>
          </w:tcPr>
          <w:p w:rsidR="00767E86" w:rsidRDefault="0099570A">
            <w:r>
              <w:t>Статья Бориса Стомахина «Смерть России!», размещенная на интернет-сайте http://sopritivlenie.marsho.net (решен</w:t>
            </w:r>
            <w:r>
              <w:t>ие Останкинского районного суда г. Москвы от 23.09.2013);</w:t>
            </w:r>
          </w:p>
        </w:tc>
        <w:tc>
          <w:tcPr>
            <w:tcW w:w="2880" w:type="dxa"/>
          </w:tcPr>
          <w:p w:rsidR="00767E86" w:rsidRDefault="00767E86"/>
        </w:tc>
      </w:tr>
      <w:tr w:rsidR="00767E86">
        <w:tc>
          <w:tcPr>
            <w:tcW w:w="2880" w:type="dxa"/>
          </w:tcPr>
          <w:p w:rsidR="00767E86" w:rsidRDefault="0099570A">
            <w:r>
              <w:t>234</w:t>
            </w:r>
            <w:r>
              <w:lastRenderedPageBreak/>
              <w:t>8.</w:t>
            </w:r>
          </w:p>
        </w:tc>
        <w:tc>
          <w:tcPr>
            <w:tcW w:w="2880" w:type="dxa"/>
          </w:tcPr>
          <w:p w:rsidR="00767E86" w:rsidRDefault="0099570A">
            <w:r>
              <w:lastRenderedPageBreak/>
              <w:t>Исключен;</w:t>
            </w:r>
          </w:p>
        </w:tc>
        <w:tc>
          <w:tcPr>
            <w:tcW w:w="2880" w:type="dxa"/>
          </w:tcPr>
          <w:p w:rsidR="00767E86" w:rsidRDefault="00767E86"/>
        </w:tc>
      </w:tr>
      <w:tr w:rsidR="00767E86">
        <w:tc>
          <w:tcPr>
            <w:tcW w:w="2880" w:type="dxa"/>
          </w:tcPr>
          <w:p w:rsidR="00767E86" w:rsidRDefault="0099570A">
            <w:r>
              <w:t>2349.</w:t>
            </w:r>
          </w:p>
        </w:tc>
        <w:tc>
          <w:tcPr>
            <w:tcW w:w="2880" w:type="dxa"/>
          </w:tcPr>
          <w:p w:rsidR="00767E86" w:rsidRDefault="0099570A">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w:t>
            </w:r>
            <w:r>
              <w:t>tp://vk.com на странице пользователя «Евгений Волк» (решение Канавинского районного суда г. Нижнего Новгорода от 12.03.2014);</w:t>
            </w:r>
          </w:p>
        </w:tc>
        <w:tc>
          <w:tcPr>
            <w:tcW w:w="2880" w:type="dxa"/>
          </w:tcPr>
          <w:p w:rsidR="00767E86" w:rsidRDefault="00767E86"/>
        </w:tc>
      </w:tr>
      <w:tr w:rsidR="00767E86">
        <w:tc>
          <w:tcPr>
            <w:tcW w:w="2880" w:type="dxa"/>
          </w:tcPr>
          <w:p w:rsidR="00767E86" w:rsidRDefault="0099570A">
            <w:r>
              <w:t>2350.</w:t>
            </w:r>
          </w:p>
        </w:tc>
        <w:tc>
          <w:tcPr>
            <w:tcW w:w="2880" w:type="dxa"/>
          </w:tcPr>
          <w:p w:rsidR="00767E86" w:rsidRDefault="0099570A">
            <w:r>
              <w:t>Интернет-сайт с адресом: http://goodbyekavkaz.org (решение Магасского районного суда Республики Ингушетия от 19.03.2014);</w:t>
            </w:r>
          </w:p>
        </w:tc>
        <w:tc>
          <w:tcPr>
            <w:tcW w:w="2880" w:type="dxa"/>
          </w:tcPr>
          <w:p w:rsidR="00767E86" w:rsidRDefault="00767E86"/>
        </w:tc>
      </w:tr>
      <w:tr w:rsidR="00767E86">
        <w:tc>
          <w:tcPr>
            <w:tcW w:w="2880" w:type="dxa"/>
          </w:tcPr>
          <w:p w:rsidR="00767E86" w:rsidRDefault="0099570A">
            <w:r>
              <w:t>2351.</w:t>
            </w:r>
          </w:p>
        </w:tc>
        <w:tc>
          <w:tcPr>
            <w:tcW w:w="2880" w:type="dxa"/>
          </w:tcPr>
          <w:p w:rsidR="00767E86" w:rsidRDefault="0099570A">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w:t>
            </w:r>
            <w:r>
              <w:t>,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767E86" w:rsidRDefault="00767E86"/>
        </w:tc>
      </w:tr>
      <w:tr w:rsidR="00767E86">
        <w:tc>
          <w:tcPr>
            <w:tcW w:w="2880" w:type="dxa"/>
          </w:tcPr>
          <w:p w:rsidR="00767E86" w:rsidRDefault="0099570A">
            <w:r>
              <w:t>2352.</w:t>
            </w:r>
          </w:p>
        </w:tc>
        <w:tc>
          <w:tcPr>
            <w:tcW w:w="2880" w:type="dxa"/>
          </w:tcPr>
          <w:p w:rsidR="00767E86" w:rsidRDefault="0099570A">
            <w:r>
              <w:t>Текст музыкальной композиции «Да расист (п.у. Цербер)», раз</w:t>
            </w:r>
            <w:r>
              <w:t>мещенной в сети Интернет на сайте http://vk.com/dobry_cot (решение Кировского районного суда г. Астрахани от 10.04.2014);</w:t>
            </w:r>
          </w:p>
        </w:tc>
        <w:tc>
          <w:tcPr>
            <w:tcW w:w="2880" w:type="dxa"/>
          </w:tcPr>
          <w:p w:rsidR="00767E86" w:rsidRDefault="00767E86"/>
        </w:tc>
      </w:tr>
      <w:tr w:rsidR="00767E86">
        <w:tc>
          <w:tcPr>
            <w:tcW w:w="2880" w:type="dxa"/>
          </w:tcPr>
          <w:p w:rsidR="00767E86" w:rsidRDefault="0099570A">
            <w:r>
              <w:t>2353.</w:t>
            </w:r>
          </w:p>
        </w:tc>
        <w:tc>
          <w:tcPr>
            <w:tcW w:w="2880" w:type="dxa"/>
          </w:tcPr>
          <w:p w:rsidR="00767E86" w:rsidRDefault="0099570A">
            <w:r>
              <w:t xml:space="preserve">Материал в виде изображения по типу «демонтиватора», где изображены двое мужчин в военной форме, находящиеся рядом с </w:t>
            </w:r>
            <w:r>
              <w:t xml:space="preserve">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w:t>
            </w:r>
            <w:r>
              <w:t>от 17.02.2014);</w:t>
            </w:r>
          </w:p>
        </w:tc>
        <w:tc>
          <w:tcPr>
            <w:tcW w:w="2880" w:type="dxa"/>
          </w:tcPr>
          <w:p w:rsidR="00767E86" w:rsidRDefault="00767E86"/>
        </w:tc>
      </w:tr>
      <w:tr w:rsidR="00767E86">
        <w:tc>
          <w:tcPr>
            <w:tcW w:w="2880" w:type="dxa"/>
          </w:tcPr>
          <w:p w:rsidR="00767E86" w:rsidRDefault="0099570A">
            <w:r>
              <w:lastRenderedPageBreak/>
              <w:t>2354.</w:t>
            </w:r>
          </w:p>
        </w:tc>
        <w:tc>
          <w:tcPr>
            <w:tcW w:w="2880" w:type="dxa"/>
          </w:tcPr>
          <w:p w:rsidR="00767E86" w:rsidRDefault="0099570A">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w:t>
            </w:r>
            <w:r>
              <w:t>ределение Судебной коллегии по гражданским делам Верховного Суда Республики Татарстан от 16.12.2013);</w:t>
            </w:r>
          </w:p>
        </w:tc>
        <w:tc>
          <w:tcPr>
            <w:tcW w:w="2880" w:type="dxa"/>
          </w:tcPr>
          <w:p w:rsidR="00767E86" w:rsidRDefault="00767E86"/>
        </w:tc>
      </w:tr>
      <w:tr w:rsidR="00767E86">
        <w:tc>
          <w:tcPr>
            <w:tcW w:w="2880" w:type="dxa"/>
          </w:tcPr>
          <w:p w:rsidR="00767E86" w:rsidRDefault="0099570A">
            <w:r>
              <w:t>2355.</w:t>
            </w:r>
          </w:p>
        </w:tc>
        <w:tc>
          <w:tcPr>
            <w:tcW w:w="2880" w:type="dxa"/>
          </w:tcPr>
          <w:p w:rsidR="00767E86" w:rsidRDefault="0099570A">
            <w:r>
              <w:t>Видеоматериал «Скины ставят на место кавказцев...», размещенный Матвеенковым Денисом Андреевичем на Интернет-сайте, по электронному адресу http://</w:t>
            </w:r>
            <w:r>
              <w:t>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767E86" w:rsidRDefault="00767E86"/>
        </w:tc>
      </w:tr>
      <w:tr w:rsidR="00767E86">
        <w:tc>
          <w:tcPr>
            <w:tcW w:w="2880" w:type="dxa"/>
          </w:tcPr>
          <w:p w:rsidR="00767E86" w:rsidRDefault="0099570A">
            <w:r>
              <w:t>2356.</w:t>
            </w:r>
          </w:p>
        </w:tc>
        <w:tc>
          <w:tcPr>
            <w:tcW w:w="2880" w:type="dxa"/>
          </w:tcPr>
          <w:p w:rsidR="00767E86" w:rsidRDefault="0099570A">
            <w:r>
              <w:t>Текст статьи «Руководство уличного бойца. Борьба с ОМОН V 2.0», размещенный по сетевом</w:t>
            </w:r>
            <w:r>
              <w:t>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w:t>
            </w:r>
            <w:r>
              <w:t>анского районного суда г. Москвы от 26.11.2013);</w:t>
            </w:r>
          </w:p>
        </w:tc>
        <w:tc>
          <w:tcPr>
            <w:tcW w:w="2880" w:type="dxa"/>
          </w:tcPr>
          <w:p w:rsidR="00767E86" w:rsidRDefault="00767E86"/>
        </w:tc>
      </w:tr>
      <w:tr w:rsidR="00767E86">
        <w:tc>
          <w:tcPr>
            <w:tcW w:w="2880" w:type="dxa"/>
          </w:tcPr>
          <w:p w:rsidR="00767E86" w:rsidRDefault="0099570A">
            <w:r>
              <w:t>2357.</w:t>
            </w:r>
          </w:p>
        </w:tc>
        <w:tc>
          <w:tcPr>
            <w:tcW w:w="2880" w:type="dxa"/>
          </w:tcPr>
          <w:p w:rsidR="00767E86" w:rsidRDefault="0099570A">
            <w:r>
              <w:t>Сайт в сети Интернет http://chekhlayzer.blogspot.ru (решение Заводского районного суда г. Грозного от 22.01.2014);</w:t>
            </w:r>
          </w:p>
        </w:tc>
        <w:tc>
          <w:tcPr>
            <w:tcW w:w="2880" w:type="dxa"/>
          </w:tcPr>
          <w:p w:rsidR="00767E86" w:rsidRDefault="00767E86"/>
        </w:tc>
      </w:tr>
      <w:tr w:rsidR="00767E86">
        <w:tc>
          <w:tcPr>
            <w:tcW w:w="2880" w:type="dxa"/>
          </w:tcPr>
          <w:p w:rsidR="00767E86" w:rsidRDefault="0099570A">
            <w:r>
              <w:t>2358.</w:t>
            </w:r>
          </w:p>
        </w:tc>
        <w:tc>
          <w:tcPr>
            <w:tcW w:w="2880" w:type="dxa"/>
          </w:tcPr>
          <w:p w:rsidR="00767E86" w:rsidRDefault="0099570A">
            <w:r>
              <w:t xml:space="preserve">Зеркало сайта «Кавказ-Центр» - Кавказ-Центр в Твиттере с адресом </w:t>
            </w:r>
            <w:r>
              <w:t>https://twitter.com/kavkazcenter (решение Заводского районного суда г. Грозного от 29.07.2013);</w:t>
            </w:r>
          </w:p>
        </w:tc>
        <w:tc>
          <w:tcPr>
            <w:tcW w:w="2880" w:type="dxa"/>
          </w:tcPr>
          <w:p w:rsidR="00767E86" w:rsidRDefault="00767E86"/>
        </w:tc>
      </w:tr>
      <w:tr w:rsidR="00767E86">
        <w:tc>
          <w:tcPr>
            <w:tcW w:w="2880" w:type="dxa"/>
          </w:tcPr>
          <w:p w:rsidR="00767E86" w:rsidRDefault="0099570A">
            <w:r>
              <w:t>235</w:t>
            </w:r>
            <w:r>
              <w:lastRenderedPageBreak/>
              <w:t>9.</w:t>
            </w:r>
          </w:p>
        </w:tc>
        <w:tc>
          <w:tcPr>
            <w:tcW w:w="2880" w:type="dxa"/>
          </w:tcPr>
          <w:p w:rsidR="00767E86" w:rsidRDefault="0099570A">
            <w:r>
              <w:lastRenderedPageBreak/>
              <w:t>Зеркало сайта «Кавказ-Центр» 2r2twzqh7gaji7.tor2web.org (решение Заводского районного суда г. Грозного от 11.10.2013);</w:t>
            </w:r>
          </w:p>
        </w:tc>
        <w:tc>
          <w:tcPr>
            <w:tcW w:w="2880" w:type="dxa"/>
          </w:tcPr>
          <w:p w:rsidR="00767E86" w:rsidRDefault="00767E86"/>
        </w:tc>
      </w:tr>
      <w:tr w:rsidR="00767E86">
        <w:tc>
          <w:tcPr>
            <w:tcW w:w="2880" w:type="dxa"/>
          </w:tcPr>
          <w:p w:rsidR="00767E86" w:rsidRDefault="0099570A">
            <w:r>
              <w:t>2360.</w:t>
            </w:r>
          </w:p>
        </w:tc>
        <w:tc>
          <w:tcPr>
            <w:tcW w:w="2880" w:type="dxa"/>
          </w:tcPr>
          <w:p w:rsidR="00767E86" w:rsidRDefault="0099570A">
            <w:r>
              <w:t>Сайт в сети Интернет «ala</w:t>
            </w:r>
            <w:r>
              <w:t>ninform.wordpress.com» (решение Заводского районного суда г. Грозного от 22.01.2014);</w:t>
            </w:r>
          </w:p>
        </w:tc>
        <w:tc>
          <w:tcPr>
            <w:tcW w:w="2880" w:type="dxa"/>
          </w:tcPr>
          <w:p w:rsidR="00767E86" w:rsidRDefault="00767E86"/>
        </w:tc>
      </w:tr>
      <w:tr w:rsidR="00767E86">
        <w:tc>
          <w:tcPr>
            <w:tcW w:w="2880" w:type="dxa"/>
          </w:tcPr>
          <w:p w:rsidR="00767E86" w:rsidRDefault="0099570A">
            <w:r>
              <w:t>2361.</w:t>
            </w:r>
          </w:p>
        </w:tc>
        <w:tc>
          <w:tcPr>
            <w:tcW w:w="2880" w:type="dxa"/>
          </w:tcPr>
          <w:p w:rsidR="00767E86" w:rsidRDefault="0099570A">
            <w:r>
              <w:t>Видеоролик под названием «Негры с точки зрения науки», размещенный в социальной сети Интернет «В контакте» Стефановым А.И. на личной странице www.vk.com/id. ustas</w:t>
            </w:r>
            <w:r>
              <w:t>a83 «Андрей Ustasa Стефанов» (решение Южно-Сахалинского городского суда от 13.03.2014);</w:t>
            </w:r>
          </w:p>
        </w:tc>
        <w:tc>
          <w:tcPr>
            <w:tcW w:w="2880" w:type="dxa"/>
          </w:tcPr>
          <w:p w:rsidR="00767E86" w:rsidRDefault="00767E86"/>
        </w:tc>
      </w:tr>
      <w:tr w:rsidR="00767E86">
        <w:tc>
          <w:tcPr>
            <w:tcW w:w="2880" w:type="dxa"/>
          </w:tcPr>
          <w:p w:rsidR="00767E86" w:rsidRDefault="0099570A">
            <w:r>
              <w:t>2362.</w:t>
            </w:r>
          </w:p>
        </w:tc>
        <w:tc>
          <w:tcPr>
            <w:tcW w:w="2880" w:type="dxa"/>
          </w:tcPr>
          <w:p w:rsidR="00767E86" w:rsidRDefault="0099570A">
            <w:r>
              <w:t>Интернет-ресурс «Сайт памяти Амира Рамзана Ахмадова!», размещенный в сети «Интернет» по электронному адресу: http://www.ahmadovjamaat.blogspot.ru/ (решение Инти</w:t>
            </w:r>
            <w:r>
              <w:t>нского городского суда Республики Коми от 23.04.2014);</w:t>
            </w:r>
          </w:p>
        </w:tc>
        <w:tc>
          <w:tcPr>
            <w:tcW w:w="2880" w:type="dxa"/>
          </w:tcPr>
          <w:p w:rsidR="00767E86" w:rsidRDefault="00767E86"/>
        </w:tc>
      </w:tr>
      <w:tr w:rsidR="00767E86">
        <w:tc>
          <w:tcPr>
            <w:tcW w:w="2880" w:type="dxa"/>
          </w:tcPr>
          <w:p w:rsidR="00767E86" w:rsidRDefault="0099570A">
            <w:r>
              <w:t>2363.</w:t>
            </w:r>
          </w:p>
        </w:tc>
        <w:tc>
          <w:tcPr>
            <w:tcW w:w="2880" w:type="dxa"/>
          </w:tcPr>
          <w:p w:rsidR="00767E86" w:rsidRDefault="0099570A">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767E86" w:rsidRDefault="00767E86"/>
        </w:tc>
      </w:tr>
      <w:tr w:rsidR="00767E86">
        <w:tc>
          <w:tcPr>
            <w:tcW w:w="2880" w:type="dxa"/>
          </w:tcPr>
          <w:p w:rsidR="00767E86" w:rsidRDefault="0099570A">
            <w:r>
              <w:t>2364.</w:t>
            </w:r>
          </w:p>
        </w:tc>
        <w:tc>
          <w:tcPr>
            <w:tcW w:w="2880" w:type="dxa"/>
          </w:tcPr>
          <w:p w:rsidR="00767E86" w:rsidRDefault="0099570A">
            <w:r>
              <w:t xml:space="preserve">Сайт, имеющий </w:t>
            </w:r>
            <w:r>
              <w:t>адрес «http://antiempire.marsho.net» (решение Центрального районного суда г. Барнаула Алтайского края от 03.04.2014);</w:t>
            </w:r>
          </w:p>
        </w:tc>
        <w:tc>
          <w:tcPr>
            <w:tcW w:w="2880" w:type="dxa"/>
          </w:tcPr>
          <w:p w:rsidR="00767E86" w:rsidRDefault="00767E86"/>
        </w:tc>
      </w:tr>
      <w:tr w:rsidR="00767E86">
        <w:tc>
          <w:tcPr>
            <w:tcW w:w="2880" w:type="dxa"/>
          </w:tcPr>
          <w:p w:rsidR="00767E86" w:rsidRDefault="0099570A">
            <w:r>
              <w:lastRenderedPageBreak/>
              <w:t>2365.</w:t>
            </w:r>
          </w:p>
        </w:tc>
        <w:tc>
          <w:tcPr>
            <w:tcW w:w="2880" w:type="dxa"/>
          </w:tcPr>
          <w:p w:rsidR="00767E86" w:rsidRDefault="0099570A">
            <w:r>
              <w:t>Видеоролики (видеоматериалы) с названиями: «Ретуальные убийства 2», «Ритуальные убийства», «Жыды спидоносные» (решение Первомайско</w:t>
            </w:r>
            <w:r>
              <w:t>го районного суда г. Новосибирска от 27.03.2014);</w:t>
            </w:r>
          </w:p>
        </w:tc>
        <w:tc>
          <w:tcPr>
            <w:tcW w:w="2880" w:type="dxa"/>
          </w:tcPr>
          <w:p w:rsidR="00767E86" w:rsidRDefault="00767E86"/>
        </w:tc>
      </w:tr>
      <w:tr w:rsidR="00767E86">
        <w:tc>
          <w:tcPr>
            <w:tcW w:w="2880" w:type="dxa"/>
          </w:tcPr>
          <w:p w:rsidR="00767E86" w:rsidRDefault="0099570A">
            <w:r>
              <w:t>2366.</w:t>
            </w:r>
          </w:p>
        </w:tc>
        <w:tc>
          <w:tcPr>
            <w:tcW w:w="2880" w:type="dxa"/>
          </w:tcPr>
          <w:p w:rsidR="00767E86" w:rsidRDefault="0099570A">
            <w:r>
              <w:t>Интернет-сайт www.grom2005.com и размещенные на нем материалы (решение Кузьминского районного суда г. Москвы от 28.04.2014);</w:t>
            </w:r>
          </w:p>
        </w:tc>
        <w:tc>
          <w:tcPr>
            <w:tcW w:w="2880" w:type="dxa"/>
          </w:tcPr>
          <w:p w:rsidR="00767E86" w:rsidRDefault="00767E86"/>
        </w:tc>
      </w:tr>
      <w:tr w:rsidR="00767E86">
        <w:tc>
          <w:tcPr>
            <w:tcW w:w="2880" w:type="dxa"/>
          </w:tcPr>
          <w:p w:rsidR="00767E86" w:rsidRDefault="0099570A">
            <w:r>
              <w:t>2367.</w:t>
            </w:r>
          </w:p>
        </w:tc>
        <w:tc>
          <w:tcPr>
            <w:tcW w:w="2880" w:type="dxa"/>
          </w:tcPr>
          <w:p w:rsidR="00767E86" w:rsidRDefault="0099570A">
            <w:r>
              <w:t>Информация, распространяемая посредством сети «Интернет» на стран</w:t>
            </w:r>
            <w:r>
              <w:t>ице demotivation.me/2gv7w181aqg0pic.htm1#.UoXucGi3kiF на Интернет-сайте www.demotivation.me (решение Пушкинского районного суда города Санкт-Петербурга от 12.03.2014);</w:t>
            </w:r>
          </w:p>
        </w:tc>
        <w:tc>
          <w:tcPr>
            <w:tcW w:w="2880" w:type="dxa"/>
          </w:tcPr>
          <w:p w:rsidR="00767E86" w:rsidRDefault="00767E86"/>
        </w:tc>
      </w:tr>
      <w:tr w:rsidR="00767E86">
        <w:tc>
          <w:tcPr>
            <w:tcW w:w="2880" w:type="dxa"/>
          </w:tcPr>
          <w:p w:rsidR="00767E86" w:rsidRDefault="0099570A">
            <w:r>
              <w:t>2368.</w:t>
            </w:r>
          </w:p>
        </w:tc>
        <w:tc>
          <w:tcPr>
            <w:tcW w:w="2880" w:type="dxa"/>
          </w:tcPr>
          <w:p w:rsidR="00767E86" w:rsidRDefault="0099570A">
            <w:r>
              <w:t>Материалы статьи «Нужна бомба из подручных средств?», размещенные на сайте инфор</w:t>
            </w:r>
            <w:r>
              <w:t>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767E86" w:rsidRDefault="00767E86"/>
        </w:tc>
      </w:tr>
      <w:tr w:rsidR="00767E86">
        <w:tc>
          <w:tcPr>
            <w:tcW w:w="2880" w:type="dxa"/>
          </w:tcPr>
          <w:p w:rsidR="00767E86" w:rsidRDefault="0099570A">
            <w:r>
              <w:t>2369.</w:t>
            </w:r>
          </w:p>
        </w:tc>
        <w:tc>
          <w:tcPr>
            <w:tcW w:w="2880" w:type="dxa"/>
          </w:tcPr>
          <w:p w:rsidR="00767E86" w:rsidRDefault="0099570A">
            <w:r>
              <w:t xml:space="preserve">Интернет-ресурс http: habar.org (решение </w:t>
            </w:r>
            <w:r>
              <w:t>Магасского районного суда Республики Ингушетия от 31.01.2014);</w:t>
            </w:r>
          </w:p>
        </w:tc>
        <w:tc>
          <w:tcPr>
            <w:tcW w:w="2880" w:type="dxa"/>
          </w:tcPr>
          <w:p w:rsidR="00767E86" w:rsidRDefault="00767E86"/>
        </w:tc>
      </w:tr>
      <w:tr w:rsidR="00767E86">
        <w:tc>
          <w:tcPr>
            <w:tcW w:w="2880" w:type="dxa"/>
          </w:tcPr>
          <w:p w:rsidR="00767E86" w:rsidRDefault="0099570A">
            <w:r>
              <w:t>237</w:t>
            </w:r>
            <w:r>
              <w:lastRenderedPageBreak/>
              <w:t>0.</w:t>
            </w:r>
          </w:p>
        </w:tc>
        <w:tc>
          <w:tcPr>
            <w:tcW w:w="2880" w:type="dxa"/>
          </w:tcPr>
          <w:p w:rsidR="00767E86" w:rsidRDefault="0099570A">
            <w:r>
              <w:lastRenderedPageBreak/>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t>
            </w:r>
            <w:r>
              <w:t>://www.youtube.com/watch?v=1BBhYaKA9Qw (решение Кировского районного суда города Санкт-</w:t>
            </w:r>
            <w:r>
              <w:lastRenderedPageBreak/>
              <w:t>Петербурга от 03.03.2014);</w:t>
            </w:r>
          </w:p>
        </w:tc>
        <w:tc>
          <w:tcPr>
            <w:tcW w:w="2880" w:type="dxa"/>
          </w:tcPr>
          <w:p w:rsidR="00767E86" w:rsidRDefault="00767E86"/>
        </w:tc>
      </w:tr>
      <w:tr w:rsidR="00767E86">
        <w:tc>
          <w:tcPr>
            <w:tcW w:w="2880" w:type="dxa"/>
          </w:tcPr>
          <w:p w:rsidR="00767E86" w:rsidRDefault="0099570A">
            <w:r>
              <w:t>2371.</w:t>
            </w:r>
          </w:p>
        </w:tc>
        <w:tc>
          <w:tcPr>
            <w:tcW w:w="2880" w:type="dxa"/>
          </w:tcPr>
          <w:p w:rsidR="00767E86" w:rsidRDefault="0099570A">
            <w:r>
              <w:t>Видеоролик «Муджахиды Гасан и Гусейн Шахиды ИншааЛлах», расположенный на сайте «www.youtube.com» на странице по адресу http://www.yout</w:t>
            </w:r>
            <w:r>
              <w:t xml:space="preserve">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w:t>
            </w:r>
            <w:r>
              <w:t>на сайте «www.youtube.com»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767E86" w:rsidRDefault="00767E86"/>
        </w:tc>
      </w:tr>
      <w:tr w:rsidR="00767E86">
        <w:tc>
          <w:tcPr>
            <w:tcW w:w="2880" w:type="dxa"/>
          </w:tcPr>
          <w:p w:rsidR="00767E86" w:rsidRDefault="0099570A">
            <w:r>
              <w:t>2372.</w:t>
            </w:r>
          </w:p>
        </w:tc>
        <w:tc>
          <w:tcPr>
            <w:tcW w:w="2880" w:type="dxa"/>
          </w:tcPr>
          <w:p w:rsidR="00767E86" w:rsidRDefault="0099570A">
            <w:r>
              <w:t>Интернет-страница «Ванильный Шнапс» в социальной сети «В контакте», рас</w:t>
            </w:r>
            <w:r>
              <w:t>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767E86" w:rsidRDefault="00767E86"/>
        </w:tc>
      </w:tr>
      <w:tr w:rsidR="00767E86">
        <w:tc>
          <w:tcPr>
            <w:tcW w:w="2880" w:type="dxa"/>
          </w:tcPr>
          <w:p w:rsidR="00767E86" w:rsidRDefault="0099570A">
            <w:r>
              <w:t>2373.</w:t>
            </w:r>
          </w:p>
        </w:tc>
        <w:tc>
          <w:tcPr>
            <w:tcW w:w="2880" w:type="dxa"/>
          </w:tcPr>
          <w:p w:rsidR="00767E86" w:rsidRDefault="0099570A">
            <w:r>
              <w:t>Видеоролик «Муджахеды непоб</w:t>
            </w:r>
            <w:r>
              <w:t>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767E86" w:rsidRDefault="00767E86"/>
        </w:tc>
      </w:tr>
      <w:tr w:rsidR="00767E86">
        <w:tc>
          <w:tcPr>
            <w:tcW w:w="2880" w:type="dxa"/>
          </w:tcPr>
          <w:p w:rsidR="00767E86" w:rsidRDefault="0099570A">
            <w:r>
              <w:t>2374.</w:t>
            </w:r>
          </w:p>
        </w:tc>
        <w:tc>
          <w:tcPr>
            <w:tcW w:w="2880" w:type="dxa"/>
          </w:tcPr>
          <w:p w:rsidR="00767E86" w:rsidRDefault="0099570A">
            <w:r>
              <w:t>Видеоматериалы, опубликованные в глобальной телекоммуник</w:t>
            </w:r>
            <w:r>
              <w:t>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w:t>
            </w:r>
            <w:r>
              <w:t xml:space="preserve"> по адресу http://www.youtube.com/watch?v=uJgawgBhSrU (решение Черкесского городского суда Карачаево-Черкесской Республики от 10.02.2014);</w:t>
            </w:r>
          </w:p>
        </w:tc>
        <w:tc>
          <w:tcPr>
            <w:tcW w:w="2880" w:type="dxa"/>
          </w:tcPr>
          <w:p w:rsidR="00767E86" w:rsidRDefault="00767E86"/>
        </w:tc>
      </w:tr>
      <w:tr w:rsidR="00767E86">
        <w:tc>
          <w:tcPr>
            <w:tcW w:w="2880" w:type="dxa"/>
          </w:tcPr>
          <w:p w:rsidR="00767E86" w:rsidRDefault="0099570A">
            <w:r>
              <w:t>237</w:t>
            </w:r>
            <w:r>
              <w:lastRenderedPageBreak/>
              <w:t>5.</w:t>
            </w:r>
          </w:p>
        </w:tc>
        <w:tc>
          <w:tcPr>
            <w:tcW w:w="2880" w:type="dxa"/>
          </w:tcPr>
          <w:p w:rsidR="00767E86" w:rsidRDefault="0099570A">
            <w:r>
              <w:lastRenderedPageBreak/>
              <w:t xml:space="preserve">Книга «Жизнь после смерти» (Мухаммад Хусайнию, Махачкала, 2009 г., 80 с., издательство «Нур-Ул Ислам») </w:t>
            </w:r>
            <w:r>
              <w:t>(решение Советского районного суда г. Владивостока от 09.04.2014);</w:t>
            </w:r>
          </w:p>
        </w:tc>
        <w:tc>
          <w:tcPr>
            <w:tcW w:w="2880" w:type="dxa"/>
          </w:tcPr>
          <w:p w:rsidR="00767E86" w:rsidRDefault="00767E86"/>
        </w:tc>
      </w:tr>
      <w:tr w:rsidR="00767E86">
        <w:tc>
          <w:tcPr>
            <w:tcW w:w="2880" w:type="dxa"/>
          </w:tcPr>
          <w:p w:rsidR="00767E86" w:rsidRDefault="0099570A">
            <w:r>
              <w:t>2376.</w:t>
            </w:r>
          </w:p>
        </w:tc>
        <w:tc>
          <w:tcPr>
            <w:tcW w:w="2880" w:type="dxa"/>
          </w:tcPr>
          <w:p w:rsidR="00767E86" w:rsidRDefault="0099570A">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w:t>
            </w:r>
            <w:r>
              <w:t>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767E86" w:rsidRDefault="00767E86"/>
        </w:tc>
      </w:tr>
      <w:tr w:rsidR="00767E86">
        <w:tc>
          <w:tcPr>
            <w:tcW w:w="2880" w:type="dxa"/>
          </w:tcPr>
          <w:p w:rsidR="00767E86" w:rsidRDefault="0099570A">
            <w:r>
              <w:t>2377.</w:t>
            </w:r>
          </w:p>
        </w:tc>
        <w:tc>
          <w:tcPr>
            <w:tcW w:w="2880" w:type="dxa"/>
          </w:tcPr>
          <w:p w:rsidR="00767E86" w:rsidRDefault="0099570A">
            <w:r>
              <w:t>Текст музыкальной композиции «Обострение», размещенной в сети Интернет на сайте http://vk.com/dobry_cot (решение Кировс</w:t>
            </w:r>
            <w:r>
              <w:t>кого районного суда г. Астрахани от 22.05.2014);</w:t>
            </w:r>
          </w:p>
        </w:tc>
        <w:tc>
          <w:tcPr>
            <w:tcW w:w="2880" w:type="dxa"/>
          </w:tcPr>
          <w:p w:rsidR="00767E86" w:rsidRDefault="00767E86"/>
        </w:tc>
      </w:tr>
      <w:tr w:rsidR="00767E86">
        <w:tc>
          <w:tcPr>
            <w:tcW w:w="2880" w:type="dxa"/>
          </w:tcPr>
          <w:p w:rsidR="00767E86" w:rsidRDefault="0099570A">
            <w:r>
              <w:t>2378.</w:t>
            </w:r>
          </w:p>
        </w:tc>
        <w:tc>
          <w:tcPr>
            <w:tcW w:w="2880" w:type="dxa"/>
          </w:tcPr>
          <w:p w:rsidR="00767E86" w:rsidRDefault="0099570A">
            <w:r>
              <w:t xml:space="preserve">Книга Уильяма Пауэлла «Поваренная книга анархиста», размещенная в электронном виде по адресам в сети Интернет: http://vk.com/docl22167743_154548133?hash= </w:t>
            </w:r>
            <w:r>
              <w:t>f92c006dlcaf218766&amp;dl=28aabb4 9a72 17e1962; http://rapidzona.com/books-journal-foto-torrent/books-torrent/13376-uilyam-рauyell -povarennaya-kniga-anarxista.html; http//poigraem.net/main/books/6157-uilyam-pauyell-povarennaya-kniga-anarxista.html (решение Пр</w:t>
            </w:r>
            <w:r>
              <w:t>едгорного районного суда Ставропольского края от 21.04.2014);</w:t>
            </w:r>
          </w:p>
        </w:tc>
        <w:tc>
          <w:tcPr>
            <w:tcW w:w="2880" w:type="dxa"/>
          </w:tcPr>
          <w:p w:rsidR="00767E86" w:rsidRDefault="00767E86"/>
        </w:tc>
      </w:tr>
      <w:tr w:rsidR="00767E86">
        <w:tc>
          <w:tcPr>
            <w:tcW w:w="2880" w:type="dxa"/>
          </w:tcPr>
          <w:p w:rsidR="00767E86" w:rsidRDefault="0099570A">
            <w:r>
              <w:t>2379.</w:t>
            </w:r>
          </w:p>
        </w:tc>
        <w:tc>
          <w:tcPr>
            <w:tcW w:w="2880" w:type="dxa"/>
          </w:tcPr>
          <w:p w:rsidR="00767E86" w:rsidRDefault="0099570A">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t>
            </w:r>
            <w:r>
              <w:t>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w:t>
            </w:r>
            <w:r>
              <w:t>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w:t>
            </w:r>
            <w:r>
              <w:t xml:space="preserve">ра Хизба к сирийцам»); http://www.youtube.com/watch?v=ff5ggiTlNCg (видеоролик «JICMI 2013. Выступление Османа Баххаша, руководитель ЦМО Хизб-Ут-Тахрир»); http://www.youtube.com/watch?v=0k6Mxja5ynk&amp;feature=c4-overview-vl&amp;list=PL </w:t>
            </w:r>
            <w:r>
              <w:lastRenderedPageBreak/>
              <w:t>AuzwgY6oNIVmFyia5U0wT51uDJT6</w:t>
            </w:r>
            <w:r>
              <w:t>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w:t>
            </w:r>
            <w:r>
              <w:t>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767E86" w:rsidRDefault="00767E86"/>
        </w:tc>
      </w:tr>
      <w:tr w:rsidR="00767E86">
        <w:tc>
          <w:tcPr>
            <w:tcW w:w="2880" w:type="dxa"/>
          </w:tcPr>
          <w:p w:rsidR="00767E86" w:rsidRDefault="0099570A">
            <w:r>
              <w:t>2380.</w:t>
            </w:r>
          </w:p>
        </w:tc>
        <w:tc>
          <w:tcPr>
            <w:tcW w:w="2880" w:type="dxa"/>
          </w:tcPr>
          <w:p w:rsidR="00767E86" w:rsidRDefault="0099570A">
            <w:r>
              <w:t>Видеоролик «Рус, проснись», видеоролик «ВОТ ПОЧЕМУ М</w:t>
            </w:r>
            <w:r>
              <w:t>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767E86" w:rsidRDefault="00767E86"/>
        </w:tc>
      </w:tr>
      <w:tr w:rsidR="00767E86">
        <w:tc>
          <w:tcPr>
            <w:tcW w:w="2880" w:type="dxa"/>
          </w:tcPr>
          <w:p w:rsidR="00767E86" w:rsidRDefault="0099570A">
            <w:r>
              <w:t>2381.</w:t>
            </w:r>
          </w:p>
        </w:tc>
        <w:tc>
          <w:tcPr>
            <w:tcW w:w="2880" w:type="dxa"/>
          </w:tcPr>
          <w:p w:rsidR="00767E86" w:rsidRDefault="0099570A">
            <w:r>
              <w:t>Видеоролик «Гори, гори, гори жидяра, mp4.» (решение Фрунзенского районного суда г. Владимира от 22.05.2014);</w:t>
            </w:r>
          </w:p>
        </w:tc>
        <w:tc>
          <w:tcPr>
            <w:tcW w:w="2880" w:type="dxa"/>
          </w:tcPr>
          <w:p w:rsidR="00767E86" w:rsidRDefault="00767E86"/>
        </w:tc>
      </w:tr>
      <w:tr w:rsidR="00767E86">
        <w:tc>
          <w:tcPr>
            <w:tcW w:w="2880" w:type="dxa"/>
          </w:tcPr>
          <w:p w:rsidR="00767E86" w:rsidRDefault="0099570A">
            <w:r>
              <w:t>2382.</w:t>
            </w:r>
          </w:p>
        </w:tc>
        <w:tc>
          <w:tcPr>
            <w:tcW w:w="2880" w:type="dxa"/>
          </w:tcPr>
          <w:p w:rsidR="00767E86" w:rsidRDefault="0099570A">
            <w:r>
              <w:t>Видеоролики, размещенные в социальной сети «Вконтакте» на личной странице пользователя «Павел Курянбин», озаглавленные «Формат 18», находящ</w:t>
            </w:r>
            <w:r>
              <w:t>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767E86" w:rsidRDefault="00767E86"/>
        </w:tc>
      </w:tr>
      <w:tr w:rsidR="00767E86">
        <w:tc>
          <w:tcPr>
            <w:tcW w:w="2880" w:type="dxa"/>
          </w:tcPr>
          <w:p w:rsidR="00767E86" w:rsidRDefault="0099570A">
            <w:r>
              <w:t>2383.</w:t>
            </w:r>
          </w:p>
        </w:tc>
        <w:tc>
          <w:tcPr>
            <w:tcW w:w="2880" w:type="dxa"/>
          </w:tcPr>
          <w:p w:rsidR="00767E86" w:rsidRDefault="0099570A">
            <w:r>
              <w:t>Визуальные материалы: «Format 18 - actll-bydyshie», «Белый Крест. В</w:t>
            </w:r>
            <w:r>
              <w:t>идео 5», «Задумайся», «Русские националисты, Скинхеды» (решение Заельцовского районного суда Новосибирской области от 06.05.2014);</w:t>
            </w:r>
          </w:p>
        </w:tc>
        <w:tc>
          <w:tcPr>
            <w:tcW w:w="2880" w:type="dxa"/>
          </w:tcPr>
          <w:p w:rsidR="00767E86" w:rsidRDefault="00767E86"/>
        </w:tc>
      </w:tr>
      <w:tr w:rsidR="00767E86">
        <w:tc>
          <w:tcPr>
            <w:tcW w:w="2880" w:type="dxa"/>
          </w:tcPr>
          <w:p w:rsidR="00767E86" w:rsidRDefault="0099570A">
            <w:r>
              <w:t>23</w:t>
            </w:r>
            <w:r>
              <w:lastRenderedPageBreak/>
              <w:t>84.</w:t>
            </w:r>
          </w:p>
        </w:tc>
        <w:tc>
          <w:tcPr>
            <w:tcW w:w="2880" w:type="dxa"/>
          </w:tcPr>
          <w:p w:rsidR="00767E86" w:rsidRDefault="0099570A">
            <w:r>
              <w:lastRenderedPageBreak/>
              <w:t xml:space="preserve">Аудиозаписи: «Коррозия Металла-Нигер», «SkinHead Generation - Zig Heil» (решение Октябрьского районного </w:t>
            </w:r>
            <w:r>
              <w:lastRenderedPageBreak/>
              <w:t>суда г. Томск</w:t>
            </w:r>
            <w:r>
              <w:t>а от 20.05.2014);</w:t>
            </w:r>
          </w:p>
        </w:tc>
        <w:tc>
          <w:tcPr>
            <w:tcW w:w="2880" w:type="dxa"/>
          </w:tcPr>
          <w:p w:rsidR="00767E86" w:rsidRDefault="00767E86"/>
        </w:tc>
      </w:tr>
      <w:tr w:rsidR="00767E86">
        <w:tc>
          <w:tcPr>
            <w:tcW w:w="2880" w:type="dxa"/>
          </w:tcPr>
          <w:p w:rsidR="00767E86" w:rsidRDefault="0099570A">
            <w:r>
              <w:t>2385.</w:t>
            </w:r>
          </w:p>
        </w:tc>
        <w:tc>
          <w:tcPr>
            <w:tcW w:w="2880" w:type="dxa"/>
          </w:tcPr>
          <w:p w:rsidR="00767E86" w:rsidRDefault="0099570A">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w:t>
            </w:r>
            <w:r>
              <w:t>уда от 22.01.2014);</w:t>
            </w:r>
          </w:p>
        </w:tc>
        <w:tc>
          <w:tcPr>
            <w:tcW w:w="2880" w:type="dxa"/>
          </w:tcPr>
          <w:p w:rsidR="00767E86" w:rsidRDefault="00767E86"/>
        </w:tc>
      </w:tr>
      <w:tr w:rsidR="00767E86">
        <w:tc>
          <w:tcPr>
            <w:tcW w:w="2880" w:type="dxa"/>
          </w:tcPr>
          <w:p w:rsidR="00767E86" w:rsidRDefault="0099570A">
            <w:r>
              <w:t>2386.</w:t>
            </w:r>
          </w:p>
        </w:tc>
        <w:tc>
          <w:tcPr>
            <w:tcW w:w="2880" w:type="dxa"/>
          </w:tcPr>
          <w:p w:rsidR="00767E86" w:rsidRDefault="0099570A">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w:t>
            </w:r>
            <w:r>
              <w:t xml:space="preserve">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767E86" w:rsidRDefault="00767E86"/>
        </w:tc>
      </w:tr>
      <w:tr w:rsidR="00767E86">
        <w:tc>
          <w:tcPr>
            <w:tcW w:w="2880" w:type="dxa"/>
          </w:tcPr>
          <w:p w:rsidR="00767E86" w:rsidRDefault="0099570A">
            <w:r>
              <w:t>2387.</w:t>
            </w:r>
          </w:p>
        </w:tc>
        <w:tc>
          <w:tcPr>
            <w:tcW w:w="2880" w:type="dxa"/>
          </w:tcPr>
          <w:p w:rsidR="00767E86" w:rsidRDefault="0099570A">
            <w:r>
              <w:t xml:space="preserve">Информационные материалы – видеоролик «Россия для русских» и «Россия для </w:t>
            </w:r>
            <w:r>
              <w:t>русских 2» (решение Бердского городского суда Новосибирской области от 28.01.2014);</w:t>
            </w:r>
          </w:p>
        </w:tc>
        <w:tc>
          <w:tcPr>
            <w:tcW w:w="2880" w:type="dxa"/>
          </w:tcPr>
          <w:p w:rsidR="00767E86" w:rsidRDefault="00767E86"/>
        </w:tc>
      </w:tr>
      <w:tr w:rsidR="00767E86">
        <w:tc>
          <w:tcPr>
            <w:tcW w:w="2880" w:type="dxa"/>
          </w:tcPr>
          <w:p w:rsidR="00767E86" w:rsidRDefault="0099570A">
            <w:r>
              <w:t>2388.</w:t>
            </w:r>
          </w:p>
        </w:tc>
        <w:tc>
          <w:tcPr>
            <w:tcW w:w="2880" w:type="dxa"/>
          </w:tcPr>
          <w:p w:rsidR="00767E86" w:rsidRDefault="0099570A">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w:t>
            </w:r>
            <w:r>
              <w:t>а от 03.07.2013);</w:t>
            </w:r>
          </w:p>
        </w:tc>
        <w:tc>
          <w:tcPr>
            <w:tcW w:w="2880" w:type="dxa"/>
          </w:tcPr>
          <w:p w:rsidR="00767E86" w:rsidRDefault="00767E86"/>
        </w:tc>
      </w:tr>
      <w:tr w:rsidR="00767E86">
        <w:tc>
          <w:tcPr>
            <w:tcW w:w="2880" w:type="dxa"/>
          </w:tcPr>
          <w:p w:rsidR="00767E86" w:rsidRDefault="0099570A">
            <w:r>
              <w:t>2389.</w:t>
            </w:r>
          </w:p>
        </w:tc>
        <w:tc>
          <w:tcPr>
            <w:tcW w:w="2880" w:type="dxa"/>
          </w:tcPr>
          <w:p w:rsidR="00767E86" w:rsidRDefault="0099570A">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767E86" w:rsidRDefault="00767E86"/>
        </w:tc>
      </w:tr>
      <w:tr w:rsidR="00767E86">
        <w:tc>
          <w:tcPr>
            <w:tcW w:w="2880" w:type="dxa"/>
          </w:tcPr>
          <w:p w:rsidR="00767E86" w:rsidRDefault="0099570A">
            <w:r>
              <w:lastRenderedPageBreak/>
              <w:t>2390.</w:t>
            </w:r>
          </w:p>
        </w:tc>
        <w:tc>
          <w:tcPr>
            <w:tcW w:w="2880" w:type="dxa"/>
          </w:tcPr>
          <w:p w:rsidR="00767E86" w:rsidRDefault="0099570A">
            <w:r>
              <w:t>Листовка «Сила славян», размещенная на автобусно</w:t>
            </w:r>
            <w:r>
              <w:t>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767E86" w:rsidRDefault="00767E86"/>
        </w:tc>
      </w:tr>
      <w:tr w:rsidR="00767E86">
        <w:tc>
          <w:tcPr>
            <w:tcW w:w="2880" w:type="dxa"/>
          </w:tcPr>
          <w:p w:rsidR="00767E86" w:rsidRDefault="0099570A">
            <w:r>
              <w:t>2391.</w:t>
            </w:r>
          </w:p>
        </w:tc>
        <w:tc>
          <w:tcPr>
            <w:tcW w:w="2880" w:type="dxa"/>
          </w:tcPr>
          <w:p w:rsidR="00767E86" w:rsidRDefault="0099570A">
            <w:r>
              <w:t xml:space="preserve">Материал «Anonymous Caucasus объявляет воину Олимпиаде в Сочи», опубликованный 28.12.2013 на </w:t>
            </w:r>
            <w:r>
              <w:t>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767E86" w:rsidRDefault="00767E86"/>
        </w:tc>
      </w:tr>
      <w:tr w:rsidR="00767E86">
        <w:tc>
          <w:tcPr>
            <w:tcW w:w="2880" w:type="dxa"/>
          </w:tcPr>
          <w:p w:rsidR="00767E86" w:rsidRDefault="0099570A">
            <w:r>
              <w:t>2392.</w:t>
            </w:r>
          </w:p>
        </w:tc>
        <w:tc>
          <w:tcPr>
            <w:tcW w:w="2880" w:type="dxa"/>
          </w:tcPr>
          <w:p w:rsidR="00767E86" w:rsidRDefault="0099570A">
            <w:r>
              <w:t>Видеоролик под названием «Русск</w:t>
            </w:r>
            <w:r>
              <w:t>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767E86" w:rsidRDefault="00767E86"/>
        </w:tc>
      </w:tr>
      <w:tr w:rsidR="00767E86">
        <w:tc>
          <w:tcPr>
            <w:tcW w:w="2880" w:type="dxa"/>
          </w:tcPr>
          <w:p w:rsidR="00767E86" w:rsidRDefault="0099570A">
            <w:r>
              <w:t>2393.</w:t>
            </w:r>
          </w:p>
        </w:tc>
        <w:tc>
          <w:tcPr>
            <w:tcW w:w="2880" w:type="dxa"/>
          </w:tcPr>
          <w:p w:rsidR="00767E86" w:rsidRDefault="0099570A">
            <w:r>
              <w:t xml:space="preserve">Интернет-ресурс </w:t>
            </w:r>
            <w:r>
              <w:t>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767E86" w:rsidRDefault="00767E86"/>
        </w:tc>
      </w:tr>
      <w:tr w:rsidR="00767E86">
        <w:tc>
          <w:tcPr>
            <w:tcW w:w="2880" w:type="dxa"/>
          </w:tcPr>
          <w:p w:rsidR="00767E86" w:rsidRDefault="0099570A">
            <w:r>
              <w:t>2394.</w:t>
            </w:r>
          </w:p>
        </w:tc>
        <w:tc>
          <w:tcPr>
            <w:tcW w:w="2880" w:type="dxa"/>
          </w:tcPr>
          <w:p w:rsidR="00767E86" w:rsidRDefault="0099570A">
            <w:r>
              <w:t>Cтатья «Ничего не бояться!»,</w:t>
            </w:r>
            <w:r>
              <w:t xml:space="preserve"> опубликованная в газете «Своими Именами» № 41 (58) от 11 октября 2011 года (решение Басманного районного суда г. Москвы от 20.08.2013);</w:t>
            </w:r>
          </w:p>
        </w:tc>
        <w:tc>
          <w:tcPr>
            <w:tcW w:w="2880" w:type="dxa"/>
          </w:tcPr>
          <w:p w:rsidR="00767E86" w:rsidRDefault="00767E86"/>
        </w:tc>
      </w:tr>
      <w:tr w:rsidR="00767E86">
        <w:tc>
          <w:tcPr>
            <w:tcW w:w="2880" w:type="dxa"/>
          </w:tcPr>
          <w:p w:rsidR="00767E86" w:rsidRDefault="0099570A">
            <w:r>
              <w:t>239</w:t>
            </w:r>
            <w:r>
              <w:lastRenderedPageBreak/>
              <w:t>5.</w:t>
            </w:r>
          </w:p>
        </w:tc>
        <w:tc>
          <w:tcPr>
            <w:tcW w:w="2880" w:type="dxa"/>
          </w:tcPr>
          <w:p w:rsidR="00767E86" w:rsidRDefault="0099570A">
            <w:r>
              <w:lastRenderedPageBreak/>
              <w:t>Книга из собрания сочинения «Рисале-и Нур» «Сияния» Бадиуззаман Саид Нурси на русском языке, 2012 года издания,</w:t>
            </w:r>
            <w:r>
              <w:t xml:space="preserve">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 Т.Н., Тамимдарова М.Г., Абдуллаев</w:t>
            </w:r>
            <w:r>
              <w:t>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w:t>
            </w:r>
            <w:r>
              <w:t xml:space="preserve">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767E86" w:rsidRDefault="00767E86"/>
        </w:tc>
      </w:tr>
      <w:tr w:rsidR="00767E86">
        <w:tc>
          <w:tcPr>
            <w:tcW w:w="2880" w:type="dxa"/>
          </w:tcPr>
          <w:p w:rsidR="00767E86" w:rsidRDefault="0099570A">
            <w:r>
              <w:t>2396.</w:t>
            </w:r>
          </w:p>
        </w:tc>
        <w:tc>
          <w:tcPr>
            <w:tcW w:w="2880" w:type="dxa"/>
          </w:tcPr>
          <w:p w:rsidR="00767E86" w:rsidRDefault="0099570A">
            <w:r>
              <w:t>Видеом</w:t>
            </w:r>
            <w:r>
              <w:t xml:space="preserve">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w:t>
            </w:r>
            <w:r>
              <w:t>по электронному адресу: http://vk.com/id2498846, длительностью 03 мин. 27 сек. (решение Кировского районного суда г. Уфы от 21.05.2014);</w:t>
            </w:r>
          </w:p>
        </w:tc>
        <w:tc>
          <w:tcPr>
            <w:tcW w:w="2880" w:type="dxa"/>
          </w:tcPr>
          <w:p w:rsidR="00767E86" w:rsidRDefault="00767E86"/>
        </w:tc>
      </w:tr>
      <w:tr w:rsidR="00767E86">
        <w:tc>
          <w:tcPr>
            <w:tcW w:w="2880" w:type="dxa"/>
          </w:tcPr>
          <w:p w:rsidR="00767E86" w:rsidRDefault="0099570A">
            <w:r>
              <w:t>2397.</w:t>
            </w:r>
          </w:p>
        </w:tc>
        <w:tc>
          <w:tcPr>
            <w:tcW w:w="2880" w:type="dxa"/>
          </w:tcPr>
          <w:p w:rsidR="00767E86" w:rsidRDefault="0099570A">
            <w:r>
              <w:t>Видеоматериал «Распространение Ислама», расположенный в социальной сети http://vk.com на личной странице пользо</w:t>
            </w:r>
            <w:r>
              <w:t>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767E86" w:rsidRDefault="00767E86"/>
        </w:tc>
      </w:tr>
      <w:tr w:rsidR="00767E86">
        <w:tc>
          <w:tcPr>
            <w:tcW w:w="2880" w:type="dxa"/>
          </w:tcPr>
          <w:p w:rsidR="00767E86" w:rsidRDefault="0099570A">
            <w:r>
              <w:t>2398.</w:t>
            </w:r>
          </w:p>
        </w:tc>
        <w:tc>
          <w:tcPr>
            <w:tcW w:w="2880" w:type="dxa"/>
          </w:tcPr>
          <w:p w:rsidR="00767E86" w:rsidRDefault="0099570A">
            <w:r>
              <w:t>Видеоматериалы с наименованиями «Кадий ИК Абу Мухаммад «Необходимость со</w:t>
            </w:r>
            <w:r>
              <w:t>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w:t>
            </w:r>
            <w:r>
              <w:t>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767E86" w:rsidRDefault="00767E86"/>
        </w:tc>
      </w:tr>
      <w:tr w:rsidR="00767E86">
        <w:tc>
          <w:tcPr>
            <w:tcW w:w="2880" w:type="dxa"/>
          </w:tcPr>
          <w:p w:rsidR="00767E86" w:rsidRDefault="0099570A">
            <w:r>
              <w:t>239</w:t>
            </w:r>
            <w:r>
              <w:lastRenderedPageBreak/>
              <w:t>9.</w:t>
            </w:r>
          </w:p>
        </w:tc>
        <w:tc>
          <w:tcPr>
            <w:tcW w:w="2880" w:type="dxa"/>
          </w:tcPr>
          <w:p w:rsidR="00767E86" w:rsidRDefault="0099570A">
            <w:r>
              <w:lastRenderedPageBreak/>
              <w:t xml:space="preserve">Материал с названием «Можно ли </w:t>
            </w:r>
            <w:r>
              <w:t>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w:t>
            </w:r>
            <w:r>
              <w:t xml:space="preserve">ублики </w:t>
            </w:r>
            <w:r>
              <w:lastRenderedPageBreak/>
              <w:t>Дагестан от 28.04.2014);</w:t>
            </w:r>
          </w:p>
        </w:tc>
        <w:tc>
          <w:tcPr>
            <w:tcW w:w="2880" w:type="dxa"/>
          </w:tcPr>
          <w:p w:rsidR="00767E86" w:rsidRDefault="00767E86"/>
        </w:tc>
      </w:tr>
      <w:tr w:rsidR="00767E86">
        <w:tc>
          <w:tcPr>
            <w:tcW w:w="2880" w:type="dxa"/>
          </w:tcPr>
          <w:p w:rsidR="00767E86" w:rsidRDefault="0099570A">
            <w:r>
              <w:t>2400.</w:t>
            </w:r>
          </w:p>
        </w:tc>
        <w:tc>
          <w:tcPr>
            <w:tcW w:w="2880" w:type="dxa"/>
          </w:tcPr>
          <w:p w:rsidR="00767E86" w:rsidRDefault="0099570A">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767E86" w:rsidRDefault="00767E86"/>
        </w:tc>
      </w:tr>
      <w:tr w:rsidR="00767E86">
        <w:tc>
          <w:tcPr>
            <w:tcW w:w="2880" w:type="dxa"/>
          </w:tcPr>
          <w:p w:rsidR="00767E86" w:rsidRDefault="0099570A">
            <w:r>
              <w:t>2401.</w:t>
            </w:r>
          </w:p>
        </w:tc>
        <w:tc>
          <w:tcPr>
            <w:tcW w:w="2880" w:type="dxa"/>
          </w:tcPr>
          <w:p w:rsidR="00767E86" w:rsidRDefault="0099570A">
            <w: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w:t>
            </w:r>
            <w:r>
              <w:t>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w:t>
            </w:r>
            <w:r>
              <w:t xml:space="preserve">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w:t>
            </w:r>
            <w:r>
              <w:t>«Интернет»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w:t>
            </w:r>
            <w:r>
              <w:t>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w:t>
            </w:r>
            <w:r>
              <w:t>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w:t>
            </w:r>
            <w:r>
              <w:t>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w:t>
            </w:r>
            <w:r>
              <w:t xml:space="preserve">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w:t>
            </w:r>
            <w:r>
              <w:t>от 02.04.2015);</w:t>
            </w:r>
          </w:p>
        </w:tc>
        <w:tc>
          <w:tcPr>
            <w:tcW w:w="2880" w:type="dxa"/>
          </w:tcPr>
          <w:p w:rsidR="00767E86" w:rsidRDefault="00767E86"/>
        </w:tc>
      </w:tr>
      <w:tr w:rsidR="00767E86">
        <w:tc>
          <w:tcPr>
            <w:tcW w:w="2880" w:type="dxa"/>
          </w:tcPr>
          <w:p w:rsidR="00767E86" w:rsidRDefault="0099570A">
            <w:r>
              <w:lastRenderedPageBreak/>
              <w:t>2402.</w:t>
            </w:r>
          </w:p>
        </w:tc>
        <w:tc>
          <w:tcPr>
            <w:tcW w:w="2880" w:type="dxa"/>
          </w:tcPr>
          <w:p w:rsidR="00767E86" w:rsidRDefault="0099570A">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w:t>
            </w:r>
            <w:r>
              <w:t>znews.overblog.eom/c (решение Советского районного суда г. Махачкалы Республики Дагестан от 04.03.2014);</w:t>
            </w:r>
          </w:p>
        </w:tc>
        <w:tc>
          <w:tcPr>
            <w:tcW w:w="2880" w:type="dxa"/>
          </w:tcPr>
          <w:p w:rsidR="00767E86" w:rsidRDefault="00767E86"/>
        </w:tc>
      </w:tr>
      <w:tr w:rsidR="00767E86">
        <w:tc>
          <w:tcPr>
            <w:tcW w:w="2880" w:type="dxa"/>
          </w:tcPr>
          <w:p w:rsidR="00767E86" w:rsidRDefault="0099570A">
            <w:r>
              <w:t>2403.</w:t>
            </w:r>
          </w:p>
        </w:tc>
        <w:tc>
          <w:tcPr>
            <w:tcW w:w="2880" w:type="dxa"/>
          </w:tcPr>
          <w:p w:rsidR="00767E86" w:rsidRDefault="0099570A">
            <w:r>
              <w:t xml:space="preserve">Тексты статей: - начинающейся со слов «Понаехавшая паразитическая саранча будет делить на имитациях выборов родину коренных </w:t>
            </w:r>
            <w:r>
              <w:t>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w:t>
            </w:r>
            <w:r>
              <w:t>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w:t>
            </w:r>
            <w:r>
              <w:t xml:space="preserve">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w:t>
            </w:r>
            <w:r>
              <w:t>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767E86" w:rsidRDefault="00767E86"/>
        </w:tc>
      </w:tr>
      <w:tr w:rsidR="00767E86">
        <w:tc>
          <w:tcPr>
            <w:tcW w:w="2880" w:type="dxa"/>
          </w:tcPr>
          <w:p w:rsidR="00767E86" w:rsidRDefault="0099570A">
            <w:r>
              <w:t>2404.</w:t>
            </w:r>
          </w:p>
        </w:tc>
        <w:tc>
          <w:tcPr>
            <w:tcW w:w="2880" w:type="dxa"/>
          </w:tcPr>
          <w:p w:rsidR="00767E86" w:rsidRDefault="0099570A">
            <w:r>
              <w:t>Брошюра «Язычество как духовно-нравственная основа русского национал-социализма», размещенная в отк</w:t>
            </w:r>
            <w:r>
              <w:t>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767E86" w:rsidRDefault="00767E86"/>
        </w:tc>
      </w:tr>
      <w:tr w:rsidR="00767E86">
        <w:tc>
          <w:tcPr>
            <w:tcW w:w="2880" w:type="dxa"/>
          </w:tcPr>
          <w:p w:rsidR="00767E86" w:rsidRDefault="0099570A">
            <w:r>
              <w:t>2405.</w:t>
            </w:r>
          </w:p>
        </w:tc>
        <w:tc>
          <w:tcPr>
            <w:tcW w:w="2880" w:type="dxa"/>
          </w:tcPr>
          <w:p w:rsidR="00767E86" w:rsidRDefault="0099570A">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767E86" w:rsidRDefault="00767E86"/>
        </w:tc>
      </w:tr>
      <w:tr w:rsidR="00767E86">
        <w:tc>
          <w:tcPr>
            <w:tcW w:w="2880" w:type="dxa"/>
          </w:tcPr>
          <w:p w:rsidR="00767E86" w:rsidRDefault="0099570A">
            <w:r>
              <w:lastRenderedPageBreak/>
              <w:t>2406.</w:t>
            </w:r>
          </w:p>
        </w:tc>
        <w:tc>
          <w:tcPr>
            <w:tcW w:w="2880" w:type="dxa"/>
          </w:tcPr>
          <w:p w:rsidR="00767E86" w:rsidRDefault="0099570A">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767E86" w:rsidRDefault="00767E86"/>
        </w:tc>
      </w:tr>
      <w:tr w:rsidR="00767E86">
        <w:tc>
          <w:tcPr>
            <w:tcW w:w="2880" w:type="dxa"/>
          </w:tcPr>
          <w:p w:rsidR="00767E86" w:rsidRDefault="0099570A">
            <w:r>
              <w:t>2407.</w:t>
            </w:r>
          </w:p>
        </w:tc>
        <w:tc>
          <w:tcPr>
            <w:tcW w:w="2880" w:type="dxa"/>
          </w:tcPr>
          <w:p w:rsidR="00767E86" w:rsidRDefault="0099570A">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767E86" w:rsidRDefault="00767E86"/>
        </w:tc>
      </w:tr>
      <w:tr w:rsidR="00767E86">
        <w:tc>
          <w:tcPr>
            <w:tcW w:w="2880" w:type="dxa"/>
          </w:tcPr>
          <w:p w:rsidR="00767E86" w:rsidRDefault="0099570A">
            <w:r>
              <w:t>2408.</w:t>
            </w:r>
          </w:p>
        </w:tc>
        <w:tc>
          <w:tcPr>
            <w:tcW w:w="2880" w:type="dxa"/>
          </w:tcPr>
          <w:p w:rsidR="00767E86" w:rsidRDefault="0099570A">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767E86" w:rsidRDefault="00767E86"/>
        </w:tc>
      </w:tr>
      <w:tr w:rsidR="00767E86">
        <w:tc>
          <w:tcPr>
            <w:tcW w:w="2880" w:type="dxa"/>
          </w:tcPr>
          <w:p w:rsidR="00767E86" w:rsidRDefault="0099570A">
            <w:r>
              <w:t>2409.</w:t>
            </w:r>
          </w:p>
        </w:tc>
        <w:tc>
          <w:tcPr>
            <w:tcW w:w="2880" w:type="dxa"/>
          </w:tcPr>
          <w:p w:rsidR="00767E86" w:rsidRDefault="0099570A">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767E86" w:rsidRDefault="00767E86"/>
        </w:tc>
      </w:tr>
      <w:tr w:rsidR="00767E86">
        <w:tc>
          <w:tcPr>
            <w:tcW w:w="2880" w:type="dxa"/>
          </w:tcPr>
          <w:p w:rsidR="00767E86" w:rsidRDefault="0099570A">
            <w:r>
              <w:t>2410.</w:t>
            </w:r>
          </w:p>
        </w:tc>
        <w:tc>
          <w:tcPr>
            <w:tcW w:w="2880" w:type="dxa"/>
          </w:tcPr>
          <w:p w:rsidR="00767E86" w:rsidRDefault="0099570A">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767E86" w:rsidRDefault="00767E86"/>
        </w:tc>
      </w:tr>
      <w:tr w:rsidR="00767E86">
        <w:tc>
          <w:tcPr>
            <w:tcW w:w="2880" w:type="dxa"/>
          </w:tcPr>
          <w:p w:rsidR="00767E86" w:rsidRDefault="0099570A">
            <w:r>
              <w:t>2411.</w:t>
            </w:r>
          </w:p>
        </w:tc>
        <w:tc>
          <w:tcPr>
            <w:tcW w:w="2880" w:type="dxa"/>
          </w:tcPr>
          <w:p w:rsidR="00767E86" w:rsidRDefault="0099570A">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767E86" w:rsidRDefault="00767E86"/>
        </w:tc>
      </w:tr>
      <w:tr w:rsidR="00767E86">
        <w:tc>
          <w:tcPr>
            <w:tcW w:w="2880" w:type="dxa"/>
          </w:tcPr>
          <w:p w:rsidR="00767E86" w:rsidRDefault="0099570A">
            <w:r>
              <w:t>2412.</w:t>
            </w:r>
          </w:p>
        </w:tc>
        <w:tc>
          <w:tcPr>
            <w:tcW w:w="2880" w:type="dxa"/>
          </w:tcPr>
          <w:p w:rsidR="00767E86" w:rsidRDefault="0099570A">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767E86" w:rsidRDefault="00767E86"/>
        </w:tc>
      </w:tr>
      <w:tr w:rsidR="00767E86">
        <w:tc>
          <w:tcPr>
            <w:tcW w:w="2880" w:type="dxa"/>
          </w:tcPr>
          <w:p w:rsidR="00767E86" w:rsidRDefault="0099570A">
            <w:r>
              <w:t>2413.</w:t>
            </w:r>
          </w:p>
        </w:tc>
        <w:tc>
          <w:tcPr>
            <w:tcW w:w="2880" w:type="dxa"/>
          </w:tcPr>
          <w:p w:rsidR="00767E86" w:rsidRDefault="0099570A">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767E86" w:rsidRDefault="00767E86"/>
        </w:tc>
      </w:tr>
      <w:tr w:rsidR="00767E86">
        <w:tc>
          <w:tcPr>
            <w:tcW w:w="2880" w:type="dxa"/>
          </w:tcPr>
          <w:p w:rsidR="00767E86" w:rsidRDefault="0099570A">
            <w:r>
              <w:t>24</w:t>
            </w:r>
            <w:r>
              <w:t>14.</w:t>
            </w:r>
          </w:p>
        </w:tc>
        <w:tc>
          <w:tcPr>
            <w:tcW w:w="2880" w:type="dxa"/>
          </w:tcPr>
          <w:p w:rsidR="00767E86" w:rsidRDefault="0099570A">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767E86" w:rsidRDefault="00767E86"/>
        </w:tc>
      </w:tr>
      <w:tr w:rsidR="00767E86">
        <w:tc>
          <w:tcPr>
            <w:tcW w:w="2880" w:type="dxa"/>
          </w:tcPr>
          <w:p w:rsidR="00767E86" w:rsidRDefault="0099570A">
            <w:r>
              <w:t>241</w:t>
            </w:r>
            <w:r>
              <w:lastRenderedPageBreak/>
              <w:t>5.</w:t>
            </w:r>
          </w:p>
        </w:tc>
        <w:tc>
          <w:tcPr>
            <w:tcW w:w="2880" w:type="dxa"/>
          </w:tcPr>
          <w:p w:rsidR="00767E86" w:rsidRDefault="0099570A">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767E86" w:rsidRDefault="00767E86"/>
        </w:tc>
      </w:tr>
      <w:tr w:rsidR="00767E86">
        <w:tc>
          <w:tcPr>
            <w:tcW w:w="2880" w:type="dxa"/>
          </w:tcPr>
          <w:p w:rsidR="00767E86" w:rsidRDefault="0099570A">
            <w:r>
              <w:t>2416.</w:t>
            </w:r>
          </w:p>
        </w:tc>
        <w:tc>
          <w:tcPr>
            <w:tcW w:w="2880" w:type="dxa"/>
          </w:tcPr>
          <w:p w:rsidR="00767E86" w:rsidRDefault="0099570A">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767E86" w:rsidRDefault="00767E86"/>
        </w:tc>
      </w:tr>
      <w:tr w:rsidR="00767E86">
        <w:tc>
          <w:tcPr>
            <w:tcW w:w="2880" w:type="dxa"/>
          </w:tcPr>
          <w:p w:rsidR="00767E86" w:rsidRDefault="0099570A">
            <w:r>
              <w:t>2417.</w:t>
            </w:r>
          </w:p>
        </w:tc>
        <w:tc>
          <w:tcPr>
            <w:tcW w:w="2880" w:type="dxa"/>
          </w:tcPr>
          <w:p w:rsidR="00767E86" w:rsidRDefault="0099570A">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w:t>
            </w:r>
            <w:r>
              <w:t>лектронному адресу: http://www.youtube.com/watch?v=XYVkk0C4eVY (решение Ухтинского городского суда Республики Коми от 29.05.2014);</w:t>
            </w:r>
          </w:p>
        </w:tc>
        <w:tc>
          <w:tcPr>
            <w:tcW w:w="2880" w:type="dxa"/>
          </w:tcPr>
          <w:p w:rsidR="00767E86" w:rsidRDefault="00767E86"/>
        </w:tc>
      </w:tr>
      <w:tr w:rsidR="00767E86">
        <w:tc>
          <w:tcPr>
            <w:tcW w:w="2880" w:type="dxa"/>
          </w:tcPr>
          <w:p w:rsidR="00767E86" w:rsidRDefault="0099570A">
            <w:r>
              <w:t>2418.</w:t>
            </w:r>
          </w:p>
        </w:tc>
        <w:tc>
          <w:tcPr>
            <w:tcW w:w="2880" w:type="dxa"/>
          </w:tcPr>
          <w:p w:rsidR="00767E86" w:rsidRDefault="0099570A">
            <w:r>
              <w:t>Листовка «Победа будет за нами!», газета «Высшая мера» от 27.04.2011 (приговор Центрального районного суда г. Комсомо</w:t>
            </w:r>
            <w:r>
              <w:t>льска-на-Амуре Хабаровского края от 08.05.2013);</w:t>
            </w:r>
          </w:p>
        </w:tc>
        <w:tc>
          <w:tcPr>
            <w:tcW w:w="2880" w:type="dxa"/>
          </w:tcPr>
          <w:p w:rsidR="00767E86" w:rsidRDefault="00767E86"/>
        </w:tc>
      </w:tr>
      <w:tr w:rsidR="00767E86">
        <w:tc>
          <w:tcPr>
            <w:tcW w:w="2880" w:type="dxa"/>
          </w:tcPr>
          <w:p w:rsidR="00767E86" w:rsidRDefault="0099570A">
            <w:r>
              <w:t>2419.</w:t>
            </w:r>
          </w:p>
        </w:tc>
        <w:tc>
          <w:tcPr>
            <w:tcW w:w="2880" w:type="dxa"/>
          </w:tcPr>
          <w:p w:rsidR="00767E86" w:rsidRDefault="0099570A">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w:t>
            </w:r>
            <w:r>
              <w:t>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767E86" w:rsidRDefault="00767E86"/>
        </w:tc>
      </w:tr>
      <w:tr w:rsidR="00767E86">
        <w:tc>
          <w:tcPr>
            <w:tcW w:w="2880" w:type="dxa"/>
          </w:tcPr>
          <w:p w:rsidR="00767E86" w:rsidRDefault="0099570A">
            <w:r>
              <w:t>2420.</w:t>
            </w:r>
          </w:p>
        </w:tc>
        <w:tc>
          <w:tcPr>
            <w:tcW w:w="2880" w:type="dxa"/>
          </w:tcPr>
          <w:p w:rsidR="00767E86" w:rsidRDefault="0099570A">
            <w:r>
              <w:t>Материал в виде изображения с текстом, где от лица бога Одина по отношению к изоб</w:t>
            </w:r>
            <w:r>
              <w:t xml:space="preserve">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w:t>
            </w:r>
            <w:r>
              <w:t>на личной странице по адресу http:/www.vk.com/kroki1418 (решение Индустриального районного суда г. Ижевска от 20.05.2014);</w:t>
            </w:r>
          </w:p>
        </w:tc>
        <w:tc>
          <w:tcPr>
            <w:tcW w:w="2880" w:type="dxa"/>
          </w:tcPr>
          <w:p w:rsidR="00767E86" w:rsidRDefault="00767E86"/>
        </w:tc>
      </w:tr>
      <w:tr w:rsidR="00767E86">
        <w:tc>
          <w:tcPr>
            <w:tcW w:w="2880" w:type="dxa"/>
          </w:tcPr>
          <w:p w:rsidR="00767E86" w:rsidRDefault="0099570A">
            <w:r>
              <w:lastRenderedPageBreak/>
              <w:t>2421.</w:t>
            </w:r>
          </w:p>
        </w:tc>
        <w:tc>
          <w:tcPr>
            <w:tcW w:w="2880" w:type="dxa"/>
          </w:tcPr>
          <w:p w:rsidR="00767E86" w:rsidRDefault="0099570A">
            <w:r>
              <w:t>Статья под заголовком «Если тебя насилует гастарбайтер – не убивай его, отдайся», размещенная 16 августа 2012 года Заяц Роман</w:t>
            </w:r>
            <w:r>
              <w:t>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767E86" w:rsidRDefault="00767E86"/>
        </w:tc>
      </w:tr>
      <w:tr w:rsidR="00767E86">
        <w:tc>
          <w:tcPr>
            <w:tcW w:w="2880" w:type="dxa"/>
          </w:tcPr>
          <w:p w:rsidR="00767E86" w:rsidRDefault="0099570A">
            <w:r>
              <w:t>2422.</w:t>
            </w:r>
          </w:p>
        </w:tc>
        <w:tc>
          <w:tcPr>
            <w:tcW w:w="2880" w:type="dxa"/>
          </w:tcPr>
          <w:p w:rsidR="00767E86" w:rsidRDefault="0099570A">
            <w:r>
              <w:t>Визуальный материал: видеоролик «Открытое письмо м</w:t>
            </w:r>
            <w:r>
              <w:t>ертвой расе» (решение Советского районного суда г. Новосибирска Новосибирской области от 28.05.2014);</w:t>
            </w:r>
          </w:p>
        </w:tc>
        <w:tc>
          <w:tcPr>
            <w:tcW w:w="2880" w:type="dxa"/>
          </w:tcPr>
          <w:p w:rsidR="00767E86" w:rsidRDefault="00767E86"/>
        </w:tc>
      </w:tr>
      <w:tr w:rsidR="00767E86">
        <w:tc>
          <w:tcPr>
            <w:tcW w:w="2880" w:type="dxa"/>
          </w:tcPr>
          <w:p w:rsidR="00767E86" w:rsidRDefault="0099570A">
            <w:r>
              <w:t>2423.</w:t>
            </w:r>
          </w:p>
        </w:tc>
        <w:tc>
          <w:tcPr>
            <w:tcW w:w="2880" w:type="dxa"/>
          </w:tcPr>
          <w:p w:rsidR="00767E86" w:rsidRDefault="0099570A">
            <w:r>
              <w:t xml:space="preserve">Визуальный материал: видеоролик «Правые ребята» (решение Советского районного суда г. Новосибирска Новосибирской области от </w:t>
            </w:r>
            <w:r>
              <w:t>28.05.2014);</w:t>
            </w:r>
          </w:p>
        </w:tc>
        <w:tc>
          <w:tcPr>
            <w:tcW w:w="2880" w:type="dxa"/>
          </w:tcPr>
          <w:p w:rsidR="00767E86" w:rsidRDefault="00767E86"/>
        </w:tc>
      </w:tr>
      <w:tr w:rsidR="00767E86">
        <w:tc>
          <w:tcPr>
            <w:tcW w:w="2880" w:type="dxa"/>
          </w:tcPr>
          <w:p w:rsidR="00767E86" w:rsidRDefault="0099570A">
            <w:r>
              <w:t>2424.</w:t>
            </w:r>
          </w:p>
        </w:tc>
        <w:tc>
          <w:tcPr>
            <w:tcW w:w="2880" w:type="dxa"/>
          </w:tcPr>
          <w:p w:rsidR="00767E86" w:rsidRDefault="0099570A">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767E86" w:rsidRDefault="00767E86"/>
        </w:tc>
      </w:tr>
      <w:tr w:rsidR="00767E86">
        <w:tc>
          <w:tcPr>
            <w:tcW w:w="2880" w:type="dxa"/>
          </w:tcPr>
          <w:p w:rsidR="00767E86" w:rsidRDefault="0099570A">
            <w:r>
              <w:t>2425.</w:t>
            </w:r>
          </w:p>
        </w:tc>
        <w:tc>
          <w:tcPr>
            <w:tcW w:w="2880" w:type="dxa"/>
          </w:tcPr>
          <w:p w:rsidR="00767E86" w:rsidRDefault="0099570A">
            <w:r>
              <w:t>Видеоролики «Десять лет преследований членов Хизба в России</w:t>
            </w:r>
            <w:r>
              <w:t>», длительностью 5 мин. 31 сек., и «Кто убедил в важности Халифата», длительностью 7 мин. 14 сек. (решение Самарского районного суда г. Самары от 28.04.2014);</w:t>
            </w:r>
          </w:p>
        </w:tc>
        <w:tc>
          <w:tcPr>
            <w:tcW w:w="2880" w:type="dxa"/>
          </w:tcPr>
          <w:p w:rsidR="00767E86" w:rsidRDefault="00767E86"/>
        </w:tc>
      </w:tr>
      <w:tr w:rsidR="00767E86">
        <w:tc>
          <w:tcPr>
            <w:tcW w:w="2880" w:type="dxa"/>
          </w:tcPr>
          <w:p w:rsidR="00767E86" w:rsidRDefault="0099570A">
            <w:r>
              <w:t>242</w:t>
            </w:r>
            <w:r>
              <w:lastRenderedPageBreak/>
              <w:t>6.</w:t>
            </w:r>
          </w:p>
        </w:tc>
        <w:tc>
          <w:tcPr>
            <w:tcW w:w="2880" w:type="dxa"/>
          </w:tcPr>
          <w:p w:rsidR="00767E86" w:rsidRDefault="0099570A">
            <w:r>
              <w:lastRenderedPageBreak/>
              <w:t>Текст песни «Нацисты - Партия Гитлера Благословимая», размещенный на интернет-сайте: http</w:t>
            </w:r>
            <w:r>
              <w:t xml:space="preserve">://www.wedkind.ru/text/7958220 98667237pl6306378- text pesni partiya-gitlera-blagoslavimava.html </w:t>
            </w:r>
            <w:r>
              <w:lastRenderedPageBreak/>
              <w:t>(решение Ленинского районного суда г. Астрахани от 23.05.2014);</w:t>
            </w:r>
          </w:p>
        </w:tc>
        <w:tc>
          <w:tcPr>
            <w:tcW w:w="2880" w:type="dxa"/>
          </w:tcPr>
          <w:p w:rsidR="00767E86" w:rsidRDefault="00767E86"/>
        </w:tc>
      </w:tr>
      <w:tr w:rsidR="00767E86">
        <w:tc>
          <w:tcPr>
            <w:tcW w:w="2880" w:type="dxa"/>
          </w:tcPr>
          <w:p w:rsidR="00767E86" w:rsidRDefault="0099570A">
            <w:r>
              <w:t>2427.</w:t>
            </w:r>
          </w:p>
        </w:tc>
        <w:tc>
          <w:tcPr>
            <w:tcW w:w="2880" w:type="dxa"/>
          </w:tcPr>
          <w:p w:rsidR="00767E86" w:rsidRDefault="0099570A">
            <w:r>
              <w:t>Размещенные в режиме свободного доступа в сети «Интернет», в группе «АЛАНЫ-ОСЕТИНЫ-НАСЛ</w:t>
            </w:r>
            <w:r>
              <w:t>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w:t>
            </w:r>
            <w:r>
              <w:t xml:space="preserve">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w:t>
            </w:r>
            <w:r>
              <w:t>от 03.06.2014);</w:t>
            </w:r>
          </w:p>
        </w:tc>
        <w:tc>
          <w:tcPr>
            <w:tcW w:w="2880" w:type="dxa"/>
          </w:tcPr>
          <w:p w:rsidR="00767E86" w:rsidRDefault="00767E86"/>
        </w:tc>
      </w:tr>
      <w:tr w:rsidR="00767E86">
        <w:tc>
          <w:tcPr>
            <w:tcW w:w="2880" w:type="dxa"/>
          </w:tcPr>
          <w:p w:rsidR="00767E86" w:rsidRDefault="0099570A">
            <w:r>
              <w:t>2428.</w:t>
            </w:r>
          </w:p>
        </w:tc>
        <w:tc>
          <w:tcPr>
            <w:tcW w:w="2880" w:type="dxa"/>
          </w:tcPr>
          <w:p w:rsidR="00767E86" w:rsidRDefault="0099570A">
            <w: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w:t>
            </w:r>
            <w:r>
              <w:t>Республики Адыгея от 11.06.2014);</w:t>
            </w:r>
          </w:p>
        </w:tc>
        <w:tc>
          <w:tcPr>
            <w:tcW w:w="2880" w:type="dxa"/>
          </w:tcPr>
          <w:p w:rsidR="00767E86" w:rsidRDefault="00767E86"/>
        </w:tc>
      </w:tr>
      <w:tr w:rsidR="00767E86">
        <w:tc>
          <w:tcPr>
            <w:tcW w:w="2880" w:type="dxa"/>
          </w:tcPr>
          <w:p w:rsidR="00767E86" w:rsidRDefault="0099570A">
            <w:r>
              <w:t>2429.</w:t>
            </w:r>
          </w:p>
        </w:tc>
        <w:tc>
          <w:tcPr>
            <w:tcW w:w="2880" w:type="dxa"/>
          </w:tcPr>
          <w:p w:rsidR="00767E86" w:rsidRDefault="0099570A">
            <w:r>
              <w:t>Cайт www.rusplatforma.org. (решение Ленинского районного суда г. Ставрополя от 13.06.2013);</w:t>
            </w:r>
          </w:p>
        </w:tc>
        <w:tc>
          <w:tcPr>
            <w:tcW w:w="2880" w:type="dxa"/>
          </w:tcPr>
          <w:p w:rsidR="00767E86" w:rsidRDefault="00767E86"/>
        </w:tc>
      </w:tr>
      <w:tr w:rsidR="00767E86">
        <w:tc>
          <w:tcPr>
            <w:tcW w:w="2880" w:type="dxa"/>
          </w:tcPr>
          <w:p w:rsidR="00767E86" w:rsidRDefault="0099570A">
            <w:r>
              <w:t>2430.</w:t>
            </w:r>
          </w:p>
        </w:tc>
        <w:tc>
          <w:tcPr>
            <w:tcW w:w="2880" w:type="dxa"/>
          </w:tcPr>
          <w:p w:rsidR="00767E86" w:rsidRDefault="0099570A">
            <w:r>
              <w:t xml:space="preserve">Видеофайлы «f5538fe4282d-41118517.vk» под названием «Джихад» и «5d6a704085.240.mp4» под названием </w:t>
            </w:r>
            <w:r>
              <w:t>«Обращение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w:t>
            </w:r>
            <w:r>
              <w:t>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2880" w:type="dxa"/>
          </w:tcPr>
          <w:p w:rsidR="00767E86" w:rsidRDefault="00767E86"/>
        </w:tc>
      </w:tr>
      <w:tr w:rsidR="00767E86">
        <w:tc>
          <w:tcPr>
            <w:tcW w:w="2880" w:type="dxa"/>
          </w:tcPr>
          <w:p w:rsidR="00767E86" w:rsidRDefault="0099570A">
            <w:r>
              <w:t>24</w:t>
            </w:r>
            <w:r>
              <w:lastRenderedPageBreak/>
              <w:t>31.</w:t>
            </w:r>
          </w:p>
        </w:tc>
        <w:tc>
          <w:tcPr>
            <w:tcW w:w="2880" w:type="dxa"/>
          </w:tcPr>
          <w:p w:rsidR="00767E86" w:rsidRDefault="0099570A">
            <w:r>
              <w:lastRenderedPageBreak/>
              <w:t>Материал в виде групповой фотографии трех «лиц кавказской национальности» с комменти</w:t>
            </w:r>
            <w:r>
              <w:t xml:space="preserve">рующим текстом «заходят как-то азербайджанец, дагестанец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w:t>
            </w:r>
            <w:r>
              <w:t>com/kroki1418 (решение Индустриального районного суда г. Ижевска от 24.04.2014);</w:t>
            </w:r>
          </w:p>
        </w:tc>
        <w:tc>
          <w:tcPr>
            <w:tcW w:w="2880" w:type="dxa"/>
          </w:tcPr>
          <w:p w:rsidR="00767E86" w:rsidRDefault="00767E86"/>
        </w:tc>
      </w:tr>
      <w:tr w:rsidR="00767E86">
        <w:tc>
          <w:tcPr>
            <w:tcW w:w="2880" w:type="dxa"/>
          </w:tcPr>
          <w:p w:rsidR="00767E86" w:rsidRDefault="0099570A">
            <w:r>
              <w:t>2432.</w:t>
            </w:r>
          </w:p>
        </w:tc>
        <w:tc>
          <w:tcPr>
            <w:tcW w:w="2880" w:type="dxa"/>
          </w:tcPr>
          <w:p w:rsidR="00767E86" w:rsidRDefault="0099570A">
            <w:r>
              <w:t>Видеофильм «Кавказец режет горло девочке…mp4», размещенный в сети Интернет по адресу: http://vk.com/id26939759 ?w=wall26939759 687 (решение Бабушкинского районного суд</w:t>
            </w:r>
            <w:r>
              <w:t>а г. Москвы от 10.06.2014);</w:t>
            </w:r>
          </w:p>
        </w:tc>
        <w:tc>
          <w:tcPr>
            <w:tcW w:w="2880" w:type="dxa"/>
          </w:tcPr>
          <w:p w:rsidR="00767E86" w:rsidRDefault="00767E86"/>
        </w:tc>
      </w:tr>
      <w:tr w:rsidR="00767E86">
        <w:tc>
          <w:tcPr>
            <w:tcW w:w="2880" w:type="dxa"/>
          </w:tcPr>
          <w:p w:rsidR="00767E86" w:rsidRDefault="0099570A">
            <w:r>
              <w:t>2433.</w:t>
            </w:r>
          </w:p>
        </w:tc>
        <w:tc>
          <w:tcPr>
            <w:tcW w:w="2880" w:type="dxa"/>
          </w:tcPr>
          <w:p w:rsidR="00767E86" w:rsidRDefault="0099570A">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767E86" w:rsidRDefault="00767E86"/>
        </w:tc>
      </w:tr>
      <w:tr w:rsidR="00767E86">
        <w:tc>
          <w:tcPr>
            <w:tcW w:w="2880" w:type="dxa"/>
          </w:tcPr>
          <w:p w:rsidR="00767E86" w:rsidRDefault="0099570A">
            <w:r>
              <w:t>2434.</w:t>
            </w:r>
          </w:p>
        </w:tc>
        <w:tc>
          <w:tcPr>
            <w:tcW w:w="2880" w:type="dxa"/>
          </w:tcPr>
          <w:p w:rsidR="00767E86" w:rsidRDefault="0099570A">
            <w:r>
              <w:t>Cтатья «Краснодарское поп</w:t>
            </w:r>
            <w:r>
              <w:t>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t>post_5699/html, размещенные в сети «Интернет» (решение Советского районного суда г. Краснодара от 27.05.2014);</w:t>
            </w:r>
          </w:p>
        </w:tc>
        <w:tc>
          <w:tcPr>
            <w:tcW w:w="2880" w:type="dxa"/>
          </w:tcPr>
          <w:p w:rsidR="00767E86" w:rsidRDefault="00767E86"/>
        </w:tc>
      </w:tr>
      <w:tr w:rsidR="00767E86">
        <w:tc>
          <w:tcPr>
            <w:tcW w:w="2880" w:type="dxa"/>
          </w:tcPr>
          <w:p w:rsidR="00767E86" w:rsidRDefault="0099570A">
            <w:r>
              <w:t>2435.</w:t>
            </w:r>
          </w:p>
        </w:tc>
        <w:tc>
          <w:tcPr>
            <w:tcW w:w="2880" w:type="dxa"/>
          </w:tcPr>
          <w:p w:rsidR="00767E86" w:rsidRDefault="0099570A">
            <w:r>
              <w:t xml:space="preserve">Аудиофайл «Коловрат – Слава России!!!», размещенный в сети Интернет в социальной сети «ВКонтакте» на Интернет-странице </w:t>
            </w:r>
            <w:r>
              <w:t>пользователя «Влад Черняк» по адресу http://audios166856291 (решение Советского районного суда г. Брянска от 16.06.2014);</w:t>
            </w:r>
          </w:p>
        </w:tc>
        <w:tc>
          <w:tcPr>
            <w:tcW w:w="2880" w:type="dxa"/>
          </w:tcPr>
          <w:p w:rsidR="00767E86" w:rsidRDefault="00767E86"/>
        </w:tc>
      </w:tr>
      <w:tr w:rsidR="00767E86">
        <w:tc>
          <w:tcPr>
            <w:tcW w:w="2880" w:type="dxa"/>
          </w:tcPr>
          <w:p w:rsidR="00767E86" w:rsidRDefault="0099570A">
            <w:r>
              <w:t>243</w:t>
            </w:r>
            <w:r>
              <w:lastRenderedPageBreak/>
              <w:t>6.</w:t>
            </w:r>
          </w:p>
        </w:tc>
        <w:tc>
          <w:tcPr>
            <w:tcW w:w="2880" w:type="dxa"/>
          </w:tcPr>
          <w:p w:rsidR="00767E86" w:rsidRDefault="0099570A">
            <w:r>
              <w:lastRenderedPageBreak/>
              <w:t>Видеоролик «Саид Бурятский – Обращение к Сестрам.mp4», размещенный в социальной сети «Вконтакте», с сетевым адресом htt://vkon</w:t>
            </w:r>
            <w:r>
              <w:t>takte.ru/id72140321 (решение Кузьминского районного суда г. Москвы от 12.03.2014);</w:t>
            </w:r>
          </w:p>
        </w:tc>
        <w:tc>
          <w:tcPr>
            <w:tcW w:w="2880" w:type="dxa"/>
          </w:tcPr>
          <w:p w:rsidR="00767E86" w:rsidRDefault="00767E86"/>
        </w:tc>
      </w:tr>
      <w:tr w:rsidR="00767E86">
        <w:tc>
          <w:tcPr>
            <w:tcW w:w="2880" w:type="dxa"/>
          </w:tcPr>
          <w:p w:rsidR="00767E86" w:rsidRDefault="0099570A">
            <w:r>
              <w:t>2437.</w:t>
            </w:r>
          </w:p>
        </w:tc>
        <w:tc>
          <w:tcPr>
            <w:tcW w:w="2880" w:type="dxa"/>
          </w:tcPr>
          <w:p w:rsidR="00767E86" w:rsidRDefault="0099570A">
            <w:r>
              <w:t>Видеоролик 2 «Совет и доброе наставление.mp4», размещенный в социальной сети «Вконтакте», с сетевым адресом htt://vkontakte.ru/id72140321 (решение Кузьминского район</w:t>
            </w:r>
            <w:r>
              <w:t>ного суда г. Москвы от 12.03.2014);</w:t>
            </w:r>
          </w:p>
        </w:tc>
        <w:tc>
          <w:tcPr>
            <w:tcW w:w="2880" w:type="dxa"/>
          </w:tcPr>
          <w:p w:rsidR="00767E86" w:rsidRDefault="00767E86"/>
        </w:tc>
      </w:tr>
      <w:tr w:rsidR="00767E86">
        <w:tc>
          <w:tcPr>
            <w:tcW w:w="2880" w:type="dxa"/>
          </w:tcPr>
          <w:p w:rsidR="00767E86" w:rsidRDefault="0099570A">
            <w:r>
              <w:t>2438.</w:t>
            </w:r>
          </w:p>
        </w:tc>
        <w:tc>
          <w:tcPr>
            <w:tcW w:w="2880" w:type="dxa"/>
          </w:tcPr>
          <w:p w:rsidR="00767E86" w:rsidRDefault="0099570A">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767E86" w:rsidRDefault="00767E86"/>
        </w:tc>
      </w:tr>
      <w:tr w:rsidR="00767E86">
        <w:tc>
          <w:tcPr>
            <w:tcW w:w="2880" w:type="dxa"/>
          </w:tcPr>
          <w:p w:rsidR="00767E86" w:rsidRDefault="0099570A">
            <w:r>
              <w:t>2439.</w:t>
            </w:r>
          </w:p>
        </w:tc>
        <w:tc>
          <w:tcPr>
            <w:tcW w:w="2880" w:type="dxa"/>
          </w:tcPr>
          <w:p w:rsidR="00767E86" w:rsidRDefault="0099570A">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w:t>
            </w:r>
            <w:r>
              <w:t>ttp://vk.com/id147761417 (решение Правдинского районного суда Калининградской области от 17.06.2014);</w:t>
            </w:r>
          </w:p>
        </w:tc>
        <w:tc>
          <w:tcPr>
            <w:tcW w:w="2880" w:type="dxa"/>
          </w:tcPr>
          <w:p w:rsidR="00767E86" w:rsidRDefault="00767E86"/>
        </w:tc>
      </w:tr>
      <w:tr w:rsidR="00767E86">
        <w:tc>
          <w:tcPr>
            <w:tcW w:w="2880" w:type="dxa"/>
          </w:tcPr>
          <w:p w:rsidR="00767E86" w:rsidRDefault="0099570A">
            <w:r>
              <w:t>2440.</w:t>
            </w:r>
          </w:p>
        </w:tc>
        <w:tc>
          <w:tcPr>
            <w:tcW w:w="2880" w:type="dxa"/>
          </w:tcPr>
          <w:p w:rsidR="00767E86" w:rsidRDefault="0099570A">
            <w:r>
              <w:t>Размёщенные Кашиным Алексеем Сергеевичем под именем «Алексей Кашин» в сети «Интернет» в социальной сети «Вконтакте» на странице группы «Rus 39» (h</w:t>
            </w:r>
            <w:r>
              <w:t>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w:t>
            </w:r>
            <w:r>
              <w:t>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w:t>
            </w:r>
            <w:r>
              <w:t>лининградской области от 17.06.2014);</w:t>
            </w:r>
          </w:p>
        </w:tc>
        <w:tc>
          <w:tcPr>
            <w:tcW w:w="2880" w:type="dxa"/>
          </w:tcPr>
          <w:p w:rsidR="00767E86" w:rsidRDefault="00767E86"/>
        </w:tc>
      </w:tr>
      <w:tr w:rsidR="00767E86">
        <w:tc>
          <w:tcPr>
            <w:tcW w:w="2880" w:type="dxa"/>
          </w:tcPr>
          <w:p w:rsidR="00767E86" w:rsidRDefault="0099570A">
            <w:r>
              <w:t>244</w:t>
            </w:r>
            <w:r>
              <w:lastRenderedPageBreak/>
              <w:t>1.</w:t>
            </w:r>
          </w:p>
        </w:tc>
        <w:tc>
          <w:tcPr>
            <w:tcW w:w="2880" w:type="dxa"/>
          </w:tcPr>
          <w:p w:rsidR="00767E86" w:rsidRDefault="0099570A">
            <w:r>
              <w:lastRenderedPageBreak/>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w:t>
            </w:r>
            <w:r>
              <w:t xml:space="preserve">порядок – Арийские борцы», «Циклон – Б – Ты скинхед и я», «Циклон – Б – Убей черную мразь», «Циклоп – Б – </w:t>
            </w:r>
            <w:r>
              <w:lastRenderedPageBreak/>
              <w:t>Дети гор»; аудиофайлы «Banda Moskvy – Immigrant», «Коловрат – наш символ свастика», «Коловрат – Слава России!!!», «Онархея 88 (Юрий элитно правый брит</w:t>
            </w:r>
            <w:r>
              <w:t>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w:t>
            </w:r>
            <w:r>
              <w:t>snovanii skinhedy nasyvayut sebya arijcami», «ROSSIYA DLYA RUSSKIH», «Eto video posvyashyaetsya Maksimu Marcinkevichu (Tesaku) – Rus» (решениe Ленинского районного суда г. Пензы от 23.05.2014);</w:t>
            </w:r>
          </w:p>
        </w:tc>
        <w:tc>
          <w:tcPr>
            <w:tcW w:w="2880" w:type="dxa"/>
          </w:tcPr>
          <w:p w:rsidR="00767E86" w:rsidRDefault="00767E86"/>
        </w:tc>
      </w:tr>
      <w:tr w:rsidR="00767E86">
        <w:tc>
          <w:tcPr>
            <w:tcW w:w="2880" w:type="dxa"/>
          </w:tcPr>
          <w:p w:rsidR="00767E86" w:rsidRDefault="0099570A">
            <w:r>
              <w:t>2442.</w:t>
            </w:r>
          </w:p>
        </w:tc>
        <w:tc>
          <w:tcPr>
            <w:tcW w:w="2880" w:type="dxa"/>
          </w:tcPr>
          <w:p w:rsidR="00767E86" w:rsidRDefault="0099570A">
            <w:r>
              <w:t>Видеоролик «Краткое послание к карачаевскому народу от</w:t>
            </w:r>
            <w:r>
              <w:t xml:space="preserve"> муджахидов Шама», расположенный по адресу: http://islamdmbiz.blogspot.ru/ (решение Черкесского городского суда Карачаево-Черкесской Республики от 15.04.2014);</w:t>
            </w:r>
          </w:p>
        </w:tc>
        <w:tc>
          <w:tcPr>
            <w:tcW w:w="2880" w:type="dxa"/>
          </w:tcPr>
          <w:p w:rsidR="00767E86" w:rsidRDefault="00767E86"/>
        </w:tc>
      </w:tr>
      <w:tr w:rsidR="00767E86">
        <w:tc>
          <w:tcPr>
            <w:tcW w:w="2880" w:type="dxa"/>
          </w:tcPr>
          <w:p w:rsidR="00767E86" w:rsidRDefault="0099570A">
            <w:r>
              <w:t>2443.</w:t>
            </w:r>
          </w:p>
        </w:tc>
        <w:tc>
          <w:tcPr>
            <w:tcW w:w="2880" w:type="dxa"/>
          </w:tcPr>
          <w:p w:rsidR="00767E86" w:rsidRDefault="0099570A">
            <w:r>
              <w:t xml:space="preserve">Видеоролик группы «Ансамбль Христа Спасителя и мать сыра земля» «Синагога», размещенный </w:t>
            </w:r>
            <w:r>
              <w:t>в сети Интернет на сайте «http://vk.com», общей продолжительностью 1:59 минут (решение Центрального районного суда г. Кемерово от 30.05.2014);</w:t>
            </w:r>
          </w:p>
        </w:tc>
        <w:tc>
          <w:tcPr>
            <w:tcW w:w="2880" w:type="dxa"/>
          </w:tcPr>
          <w:p w:rsidR="00767E86" w:rsidRDefault="00767E86"/>
        </w:tc>
      </w:tr>
      <w:tr w:rsidR="00767E86">
        <w:tc>
          <w:tcPr>
            <w:tcW w:w="2880" w:type="dxa"/>
          </w:tcPr>
          <w:p w:rsidR="00767E86" w:rsidRDefault="0099570A">
            <w:r>
              <w:t>2444.</w:t>
            </w:r>
          </w:p>
        </w:tc>
        <w:tc>
          <w:tcPr>
            <w:tcW w:w="2880" w:type="dxa"/>
          </w:tcPr>
          <w:p w:rsidR="00767E86" w:rsidRDefault="0099570A">
            <w:r>
              <w:t xml:space="preserve">Исключен (определения Судебной коллегии по гражданским делам Курского областного суда от 22.12.2014 и от </w:t>
            </w:r>
            <w:r>
              <w:t>14.01.2015);</w:t>
            </w:r>
          </w:p>
        </w:tc>
        <w:tc>
          <w:tcPr>
            <w:tcW w:w="2880" w:type="dxa"/>
          </w:tcPr>
          <w:p w:rsidR="00767E86" w:rsidRDefault="00767E86"/>
        </w:tc>
      </w:tr>
      <w:tr w:rsidR="00767E86">
        <w:tc>
          <w:tcPr>
            <w:tcW w:w="2880" w:type="dxa"/>
          </w:tcPr>
          <w:p w:rsidR="00767E86" w:rsidRDefault="0099570A">
            <w:r>
              <w:t>2445.</w:t>
            </w:r>
          </w:p>
        </w:tc>
        <w:tc>
          <w:tcPr>
            <w:tcW w:w="2880" w:type="dxa"/>
          </w:tcPr>
          <w:p w:rsidR="00767E86" w:rsidRDefault="0099570A">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w:t>
            </w:r>
            <w:r>
              <w:t>ontakte.ru» на странице http://vk.com/id 177075782 (решение Нижневартовского городского суда Ханты-Мансийского автономного округа – Югры от 12.05.2014);</w:t>
            </w:r>
          </w:p>
        </w:tc>
        <w:tc>
          <w:tcPr>
            <w:tcW w:w="2880" w:type="dxa"/>
          </w:tcPr>
          <w:p w:rsidR="00767E86" w:rsidRDefault="00767E86"/>
        </w:tc>
      </w:tr>
      <w:tr w:rsidR="00767E86">
        <w:tc>
          <w:tcPr>
            <w:tcW w:w="2880" w:type="dxa"/>
          </w:tcPr>
          <w:p w:rsidR="00767E86" w:rsidRDefault="0099570A">
            <w:r>
              <w:t>24</w:t>
            </w:r>
            <w:r>
              <w:lastRenderedPageBreak/>
              <w:t>46.</w:t>
            </w:r>
          </w:p>
        </w:tc>
        <w:tc>
          <w:tcPr>
            <w:tcW w:w="2880" w:type="dxa"/>
          </w:tcPr>
          <w:p w:rsidR="00767E86" w:rsidRDefault="0099570A">
            <w:r>
              <w:lastRenderedPageBreak/>
              <w:t>Аудиоматериал, размещенный в информационно-телекоммуникационной сети «Интернет» «Gr.Om. – Esche</w:t>
            </w:r>
            <w:r>
              <w:t xml:space="preserve"> ne vecher.mp3» «Гром – Еще не вечер», длительностью 2 минуты 12 секунд (решение Автозаводского районного </w:t>
            </w:r>
            <w:r>
              <w:lastRenderedPageBreak/>
              <w:t>суда г. Нижнего Новгорода от 03.04.2014);</w:t>
            </w:r>
          </w:p>
        </w:tc>
        <w:tc>
          <w:tcPr>
            <w:tcW w:w="2880" w:type="dxa"/>
          </w:tcPr>
          <w:p w:rsidR="00767E86" w:rsidRDefault="00767E86"/>
        </w:tc>
      </w:tr>
      <w:tr w:rsidR="00767E86">
        <w:tc>
          <w:tcPr>
            <w:tcW w:w="2880" w:type="dxa"/>
          </w:tcPr>
          <w:p w:rsidR="00767E86" w:rsidRDefault="0099570A">
            <w:r>
              <w:t>2447.</w:t>
            </w:r>
          </w:p>
        </w:tc>
        <w:tc>
          <w:tcPr>
            <w:tcW w:w="2880" w:type="dxa"/>
          </w:tcPr>
          <w:p w:rsidR="00767E86" w:rsidRDefault="0099570A">
            <w:r>
              <w:t xml:space="preserve">Информационный материал – видеообращение под наименованием «Амир Северо-Восточного сектора </w:t>
            </w:r>
            <w:r>
              <w:t>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w:t>
            </w:r>
            <w:r>
              <w:t>ской Республики от 19.06.2014);</w:t>
            </w:r>
          </w:p>
        </w:tc>
        <w:tc>
          <w:tcPr>
            <w:tcW w:w="2880" w:type="dxa"/>
          </w:tcPr>
          <w:p w:rsidR="00767E86" w:rsidRDefault="00767E86"/>
        </w:tc>
      </w:tr>
      <w:tr w:rsidR="00767E86">
        <w:tc>
          <w:tcPr>
            <w:tcW w:w="2880" w:type="dxa"/>
          </w:tcPr>
          <w:p w:rsidR="00767E86" w:rsidRDefault="0099570A">
            <w:r>
              <w:t>2448.</w:t>
            </w:r>
          </w:p>
        </w:tc>
        <w:tc>
          <w:tcPr>
            <w:tcW w:w="2880" w:type="dxa"/>
          </w:tcPr>
          <w:p w:rsidR="00767E86" w:rsidRDefault="0099570A">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2880" w:type="dxa"/>
          </w:tcPr>
          <w:p w:rsidR="00767E86" w:rsidRDefault="00767E86"/>
        </w:tc>
      </w:tr>
      <w:tr w:rsidR="00767E86">
        <w:tc>
          <w:tcPr>
            <w:tcW w:w="2880" w:type="dxa"/>
          </w:tcPr>
          <w:p w:rsidR="00767E86" w:rsidRDefault="0099570A">
            <w:r>
              <w:t>2449.</w:t>
            </w:r>
          </w:p>
        </w:tc>
        <w:tc>
          <w:tcPr>
            <w:tcW w:w="2880" w:type="dxa"/>
          </w:tcPr>
          <w:p w:rsidR="00767E86" w:rsidRDefault="0099570A">
            <w:r>
              <w:t>Видеоматериалы «скинхеды жгут хра</w:t>
            </w:r>
            <w:r>
              <w:t>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w:t>
            </w:r>
            <w:r>
              <w:t>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2880" w:type="dxa"/>
          </w:tcPr>
          <w:p w:rsidR="00767E86" w:rsidRDefault="00767E86"/>
        </w:tc>
      </w:tr>
      <w:tr w:rsidR="00767E86">
        <w:tc>
          <w:tcPr>
            <w:tcW w:w="2880" w:type="dxa"/>
          </w:tcPr>
          <w:p w:rsidR="00767E86" w:rsidRDefault="0099570A">
            <w:r>
              <w:t>2450.</w:t>
            </w:r>
          </w:p>
        </w:tc>
        <w:tc>
          <w:tcPr>
            <w:tcW w:w="2880" w:type="dxa"/>
          </w:tcPr>
          <w:p w:rsidR="00767E86" w:rsidRDefault="0099570A">
            <w:r>
              <w:t>Видеоматериал «Звон мечей (Салил Саварим)» (решение Минераловодского городского суда Ставропольск</w:t>
            </w:r>
            <w:r>
              <w:t>ого края от 15.07.2014);</w:t>
            </w:r>
          </w:p>
        </w:tc>
        <w:tc>
          <w:tcPr>
            <w:tcW w:w="2880" w:type="dxa"/>
          </w:tcPr>
          <w:p w:rsidR="00767E86" w:rsidRDefault="00767E86"/>
        </w:tc>
      </w:tr>
      <w:tr w:rsidR="00767E86">
        <w:tc>
          <w:tcPr>
            <w:tcW w:w="2880" w:type="dxa"/>
          </w:tcPr>
          <w:p w:rsidR="00767E86" w:rsidRDefault="0099570A">
            <w:r>
              <w:t>2451.</w:t>
            </w:r>
          </w:p>
        </w:tc>
        <w:tc>
          <w:tcPr>
            <w:tcW w:w="2880" w:type="dxa"/>
          </w:tcPr>
          <w:p w:rsidR="00767E86" w:rsidRDefault="0099570A">
            <w: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w:t>
            </w:r>
            <w:r>
              <w:t>сек. (решение Кировского районного суда г. Уфы Республики Башкортостан от 04.03.2014);</w:t>
            </w:r>
          </w:p>
        </w:tc>
        <w:tc>
          <w:tcPr>
            <w:tcW w:w="2880" w:type="dxa"/>
          </w:tcPr>
          <w:p w:rsidR="00767E86" w:rsidRDefault="00767E86"/>
        </w:tc>
      </w:tr>
      <w:tr w:rsidR="00767E86">
        <w:tc>
          <w:tcPr>
            <w:tcW w:w="2880" w:type="dxa"/>
          </w:tcPr>
          <w:p w:rsidR="00767E86" w:rsidRDefault="0099570A">
            <w:r>
              <w:lastRenderedPageBreak/>
              <w:t>2452.</w:t>
            </w:r>
          </w:p>
        </w:tc>
        <w:tc>
          <w:tcPr>
            <w:tcW w:w="2880" w:type="dxa"/>
          </w:tcPr>
          <w:p w:rsidR="00767E86" w:rsidRDefault="0099570A">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w:t>
            </w:r>
            <w:r>
              <w:t>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2880" w:type="dxa"/>
          </w:tcPr>
          <w:p w:rsidR="00767E86" w:rsidRDefault="00767E86"/>
        </w:tc>
      </w:tr>
      <w:tr w:rsidR="00767E86">
        <w:tc>
          <w:tcPr>
            <w:tcW w:w="2880" w:type="dxa"/>
          </w:tcPr>
          <w:p w:rsidR="00767E86" w:rsidRDefault="0099570A">
            <w:r>
              <w:t>2453.</w:t>
            </w:r>
          </w:p>
        </w:tc>
        <w:tc>
          <w:tcPr>
            <w:tcW w:w="2880" w:type="dxa"/>
          </w:tcPr>
          <w:p w:rsidR="00767E86" w:rsidRDefault="0099570A">
            <w:r>
              <w:t xml:space="preserve">Акустическое сопровождение видеофайла под названием </w:t>
            </w:r>
            <w:r>
              <w:t>«ДИВ-мертвая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w:t>
            </w:r>
            <w:r>
              <w:t xml:space="preserve">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w:t>
            </w:r>
            <w:r>
              <w:t>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w:t>
            </w:r>
            <w:r>
              <w:t>ние Тракторозаводского районного суда г. Волгограда от 26.06.2014);</w:t>
            </w:r>
          </w:p>
        </w:tc>
        <w:tc>
          <w:tcPr>
            <w:tcW w:w="2880" w:type="dxa"/>
          </w:tcPr>
          <w:p w:rsidR="00767E86" w:rsidRDefault="00767E86"/>
        </w:tc>
      </w:tr>
      <w:tr w:rsidR="00767E86">
        <w:tc>
          <w:tcPr>
            <w:tcW w:w="2880" w:type="dxa"/>
          </w:tcPr>
          <w:p w:rsidR="00767E86" w:rsidRDefault="0099570A">
            <w:r>
              <w:t>2454.</w:t>
            </w:r>
          </w:p>
        </w:tc>
        <w:tc>
          <w:tcPr>
            <w:tcW w:w="2880" w:type="dxa"/>
          </w:tcPr>
          <w:p w:rsidR="00767E86" w:rsidRDefault="0099570A">
            <w:r>
              <w:t>Информационный материал – книга «Основательно свидетельствуем о Царстве Бога» изд. Watch tower Bible and Tract Society of Pennsylvania, «Bearing Thorough Witness» About Godʼs Kingd</w:t>
            </w:r>
            <w:r>
              <w:t>om, Wachtturm Bibel – und Traktat-Gesellschaft der Zeugen Jehovas, е.V. Selters/Taunus Германия, 2009. – 224 с. (решение Успенского районного суда Краснодарского края от 19.06.2013);</w:t>
            </w:r>
          </w:p>
        </w:tc>
        <w:tc>
          <w:tcPr>
            <w:tcW w:w="2880" w:type="dxa"/>
          </w:tcPr>
          <w:p w:rsidR="00767E86" w:rsidRDefault="00767E86"/>
        </w:tc>
      </w:tr>
      <w:tr w:rsidR="00767E86">
        <w:tc>
          <w:tcPr>
            <w:tcW w:w="2880" w:type="dxa"/>
          </w:tcPr>
          <w:p w:rsidR="00767E86" w:rsidRDefault="0099570A">
            <w:r>
              <w:t>2455.</w:t>
            </w:r>
          </w:p>
        </w:tc>
        <w:tc>
          <w:tcPr>
            <w:tcW w:w="2880" w:type="dxa"/>
          </w:tcPr>
          <w:p w:rsidR="00767E86" w:rsidRDefault="0099570A">
            <w:r>
              <w:t>Печатные издания издательства Watch Tower Bible and Tract Society</w:t>
            </w:r>
            <w:r>
              <w:t xml:space="preserve">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w:t>
            </w:r>
            <w:r>
              <w:t>го областного суда от 05.08.2014);</w:t>
            </w:r>
          </w:p>
        </w:tc>
        <w:tc>
          <w:tcPr>
            <w:tcW w:w="2880" w:type="dxa"/>
          </w:tcPr>
          <w:p w:rsidR="00767E86" w:rsidRDefault="00767E86"/>
        </w:tc>
      </w:tr>
      <w:tr w:rsidR="00767E86">
        <w:tc>
          <w:tcPr>
            <w:tcW w:w="2880" w:type="dxa"/>
          </w:tcPr>
          <w:p w:rsidR="00767E86" w:rsidRDefault="0099570A">
            <w:r>
              <w:t>245</w:t>
            </w:r>
            <w:r>
              <w:lastRenderedPageBreak/>
              <w:t>6.</w:t>
            </w:r>
          </w:p>
        </w:tc>
        <w:tc>
          <w:tcPr>
            <w:tcW w:w="2880" w:type="dxa"/>
          </w:tcPr>
          <w:p w:rsidR="00767E86" w:rsidRDefault="0099570A">
            <w:r>
              <w:lastRenderedPageBreak/>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2880" w:type="dxa"/>
          </w:tcPr>
          <w:p w:rsidR="00767E86" w:rsidRDefault="00767E86"/>
        </w:tc>
      </w:tr>
      <w:tr w:rsidR="00767E86">
        <w:tc>
          <w:tcPr>
            <w:tcW w:w="2880" w:type="dxa"/>
          </w:tcPr>
          <w:p w:rsidR="00767E86" w:rsidRDefault="0099570A">
            <w:r>
              <w:t>2457.</w:t>
            </w:r>
          </w:p>
        </w:tc>
        <w:tc>
          <w:tcPr>
            <w:tcW w:w="2880" w:type="dxa"/>
          </w:tcPr>
          <w:p w:rsidR="00767E86" w:rsidRDefault="0099570A">
            <w:r>
              <w:t xml:space="preserve">Аудиозапись текста песни </w:t>
            </w:r>
            <w:r>
              <w:t>«Не покупайте у чурок» музыкальной группы «Коловрат» (решение Гиагинского районного суда Республики Адыгея от 10.07.2014);</w:t>
            </w:r>
          </w:p>
        </w:tc>
        <w:tc>
          <w:tcPr>
            <w:tcW w:w="2880" w:type="dxa"/>
          </w:tcPr>
          <w:p w:rsidR="00767E86" w:rsidRDefault="00767E86"/>
        </w:tc>
      </w:tr>
      <w:tr w:rsidR="00767E86">
        <w:tc>
          <w:tcPr>
            <w:tcW w:w="2880" w:type="dxa"/>
          </w:tcPr>
          <w:p w:rsidR="00767E86" w:rsidRDefault="0099570A">
            <w:r>
              <w:t>2458.</w:t>
            </w:r>
          </w:p>
        </w:tc>
        <w:tc>
          <w:tcPr>
            <w:tcW w:w="2880" w:type="dxa"/>
          </w:tcPr>
          <w:p w:rsidR="00767E86" w:rsidRDefault="0099570A">
            <w:r>
              <w:t>Текст под названием «Чурка», распространенный неустановленным лицом на Интернет-сайте www.dezinfo.net (решение Майкопского го</w:t>
            </w:r>
            <w:r>
              <w:t>родского суда Республики Адыгея от 09.07.2014);</w:t>
            </w:r>
          </w:p>
        </w:tc>
        <w:tc>
          <w:tcPr>
            <w:tcW w:w="2880" w:type="dxa"/>
          </w:tcPr>
          <w:p w:rsidR="00767E86" w:rsidRDefault="00767E86"/>
        </w:tc>
      </w:tr>
      <w:tr w:rsidR="00767E86">
        <w:tc>
          <w:tcPr>
            <w:tcW w:w="2880" w:type="dxa"/>
          </w:tcPr>
          <w:p w:rsidR="00767E86" w:rsidRDefault="0099570A">
            <w:r>
              <w:t>2459.</w:t>
            </w:r>
          </w:p>
        </w:tc>
        <w:tc>
          <w:tcPr>
            <w:tcW w:w="2880" w:type="dxa"/>
          </w:tcPr>
          <w:p w:rsidR="00767E86" w:rsidRDefault="0099570A">
            <w: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w:t>
            </w:r>
            <w:r>
              <w:t>http://vk.com/id2096678852 (решение Октябрьского районного суда г. Ижевска от 25.06.2014);</w:t>
            </w:r>
          </w:p>
        </w:tc>
        <w:tc>
          <w:tcPr>
            <w:tcW w:w="2880" w:type="dxa"/>
          </w:tcPr>
          <w:p w:rsidR="00767E86" w:rsidRDefault="00767E86"/>
        </w:tc>
      </w:tr>
      <w:tr w:rsidR="00767E86">
        <w:tc>
          <w:tcPr>
            <w:tcW w:w="2880" w:type="dxa"/>
          </w:tcPr>
          <w:p w:rsidR="00767E86" w:rsidRDefault="0099570A">
            <w:r>
              <w:t>2460.</w:t>
            </w:r>
          </w:p>
        </w:tc>
        <w:tc>
          <w:tcPr>
            <w:tcW w:w="2880" w:type="dxa"/>
          </w:tcPr>
          <w:p w:rsidR="00767E86" w:rsidRDefault="0099570A">
            <w:r>
              <w:t>Песни группы «Банда Москвы» под названием «Нас становится все больше», «Три ярких цвета», «Отряды НС» и «Расовая война» (решение Миллеровского районного суда</w:t>
            </w:r>
            <w:r>
              <w:t xml:space="preserve"> Ростовской области от 25.06.2014);</w:t>
            </w:r>
          </w:p>
        </w:tc>
        <w:tc>
          <w:tcPr>
            <w:tcW w:w="2880" w:type="dxa"/>
          </w:tcPr>
          <w:p w:rsidR="00767E86" w:rsidRDefault="00767E86"/>
        </w:tc>
      </w:tr>
      <w:tr w:rsidR="00767E86">
        <w:tc>
          <w:tcPr>
            <w:tcW w:w="2880" w:type="dxa"/>
          </w:tcPr>
          <w:p w:rsidR="00767E86" w:rsidRDefault="0099570A">
            <w:r>
              <w:t>2461.</w:t>
            </w:r>
          </w:p>
        </w:tc>
        <w:tc>
          <w:tcPr>
            <w:tcW w:w="2880" w:type="dxa"/>
          </w:tcPr>
          <w:p w:rsidR="00767E86" w:rsidRDefault="0099570A">
            <w:r>
              <w:t>Видеоролик под названием «Приговор лидерам «Славянского союза» на Сахалине» (решение Южно-Сахалинского городского суда от 18.06.2014);</w:t>
            </w:r>
          </w:p>
        </w:tc>
        <w:tc>
          <w:tcPr>
            <w:tcW w:w="2880" w:type="dxa"/>
          </w:tcPr>
          <w:p w:rsidR="00767E86" w:rsidRDefault="00767E86"/>
        </w:tc>
      </w:tr>
      <w:tr w:rsidR="00767E86">
        <w:tc>
          <w:tcPr>
            <w:tcW w:w="2880" w:type="dxa"/>
          </w:tcPr>
          <w:p w:rsidR="00767E86" w:rsidRDefault="0099570A">
            <w:r>
              <w:lastRenderedPageBreak/>
              <w:t>2462.</w:t>
            </w:r>
          </w:p>
        </w:tc>
        <w:tc>
          <w:tcPr>
            <w:tcW w:w="2880" w:type="dxa"/>
          </w:tcPr>
          <w:p w:rsidR="00767E86" w:rsidRDefault="0099570A">
            <w:r>
              <w:t>Видеоматериал «Григорий Климов «Красная Каббала». Лек.1, ч.1» располо</w:t>
            </w:r>
            <w:r>
              <w:t>женный по электронному адресу: www.youtube.com/watch.7vHPu57z-wUtfI (решение Кировского районного суда Санкт-Петербурга от 18.03.2014);</w:t>
            </w:r>
          </w:p>
        </w:tc>
        <w:tc>
          <w:tcPr>
            <w:tcW w:w="2880" w:type="dxa"/>
          </w:tcPr>
          <w:p w:rsidR="00767E86" w:rsidRDefault="00767E86"/>
        </w:tc>
      </w:tr>
      <w:tr w:rsidR="00767E86">
        <w:tc>
          <w:tcPr>
            <w:tcW w:w="2880" w:type="dxa"/>
          </w:tcPr>
          <w:p w:rsidR="00767E86" w:rsidRDefault="0099570A">
            <w:r>
              <w:t>2463.</w:t>
            </w:r>
          </w:p>
        </w:tc>
        <w:tc>
          <w:tcPr>
            <w:tcW w:w="2880" w:type="dxa"/>
          </w:tcPr>
          <w:p w:rsidR="00767E86" w:rsidRDefault="0099570A">
            <w:r>
              <w:t>Следующие изображения, размещенные на сайте www.vk.com/halomizhevsk: схематическое изображение человека, выбрасы</w:t>
            </w:r>
            <w:r>
              <w:t>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w:t>
            </w:r>
            <w:r>
              <w:t xml:space="preserve">,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w:t>
            </w:r>
            <w:r>
              <w:t xml:space="preserve">«сжечь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w:t>
            </w:r>
            <w:r>
              <w:t>(решение Ленинского районного суда г. Ижевска Удмуртской Республики от 27.05.2014);</w:t>
            </w:r>
          </w:p>
        </w:tc>
        <w:tc>
          <w:tcPr>
            <w:tcW w:w="2880" w:type="dxa"/>
          </w:tcPr>
          <w:p w:rsidR="00767E86" w:rsidRDefault="00767E86"/>
        </w:tc>
      </w:tr>
      <w:tr w:rsidR="00767E86">
        <w:tc>
          <w:tcPr>
            <w:tcW w:w="2880" w:type="dxa"/>
          </w:tcPr>
          <w:p w:rsidR="00767E86" w:rsidRDefault="0099570A">
            <w:r>
              <w:t>2464.</w:t>
            </w:r>
          </w:p>
        </w:tc>
        <w:tc>
          <w:tcPr>
            <w:tcW w:w="2880" w:type="dxa"/>
          </w:tcPr>
          <w:p w:rsidR="00767E86" w:rsidRDefault="0099570A">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w:t>
            </w:r>
            <w:r>
              <w:t>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767E86" w:rsidRDefault="00767E86"/>
        </w:tc>
      </w:tr>
      <w:tr w:rsidR="00767E86">
        <w:tc>
          <w:tcPr>
            <w:tcW w:w="2880" w:type="dxa"/>
          </w:tcPr>
          <w:p w:rsidR="00767E86" w:rsidRDefault="0099570A">
            <w:r>
              <w:t>2465.</w:t>
            </w:r>
          </w:p>
        </w:tc>
        <w:tc>
          <w:tcPr>
            <w:tcW w:w="2880" w:type="dxa"/>
          </w:tcPr>
          <w:p w:rsidR="00767E86" w:rsidRDefault="0099570A">
            <w:r>
              <w:t xml:space="preserve">Видеоролик «Коловрат – Россия для Русских», продолжительностью 1 минута 29 секунд (решение </w:t>
            </w:r>
            <w:r>
              <w:t>Заводского районного суда г. Орла от 07.07.2014);</w:t>
            </w:r>
          </w:p>
        </w:tc>
        <w:tc>
          <w:tcPr>
            <w:tcW w:w="2880" w:type="dxa"/>
          </w:tcPr>
          <w:p w:rsidR="00767E86" w:rsidRDefault="00767E86"/>
        </w:tc>
      </w:tr>
      <w:tr w:rsidR="00767E86">
        <w:tc>
          <w:tcPr>
            <w:tcW w:w="2880" w:type="dxa"/>
          </w:tcPr>
          <w:p w:rsidR="00767E86" w:rsidRDefault="0099570A">
            <w:r>
              <w:t>24</w:t>
            </w:r>
            <w:r>
              <w:lastRenderedPageBreak/>
              <w:t>66.</w:t>
            </w:r>
          </w:p>
        </w:tc>
        <w:tc>
          <w:tcPr>
            <w:tcW w:w="2880" w:type="dxa"/>
          </w:tcPr>
          <w:p w:rsidR="00767E86" w:rsidRDefault="0099570A">
            <w:r>
              <w:lastRenderedPageBreak/>
              <w:t>Видеоролик «Коловрат – Московские бритоголовые», продолжительностью 2 минуты 28 секунд (решение Заводского районного суда г. Орла от 07.07.2014);</w:t>
            </w:r>
          </w:p>
        </w:tc>
        <w:tc>
          <w:tcPr>
            <w:tcW w:w="2880" w:type="dxa"/>
          </w:tcPr>
          <w:p w:rsidR="00767E86" w:rsidRDefault="00767E86"/>
        </w:tc>
      </w:tr>
      <w:tr w:rsidR="00767E86">
        <w:tc>
          <w:tcPr>
            <w:tcW w:w="2880" w:type="dxa"/>
          </w:tcPr>
          <w:p w:rsidR="00767E86" w:rsidRDefault="0099570A">
            <w:r>
              <w:t>2467.</w:t>
            </w:r>
          </w:p>
        </w:tc>
        <w:tc>
          <w:tcPr>
            <w:tcW w:w="2880" w:type="dxa"/>
          </w:tcPr>
          <w:p w:rsidR="00767E86" w:rsidRDefault="0099570A">
            <w:r>
              <w:t>Видеоролик «Русский, очнись!!», продолжитель</w:t>
            </w:r>
            <w:r>
              <w:t>ностью 4 минуты 20 секунд (решение Заводского районного суда г. Орла от 07.07.2014);</w:t>
            </w:r>
          </w:p>
        </w:tc>
        <w:tc>
          <w:tcPr>
            <w:tcW w:w="2880" w:type="dxa"/>
          </w:tcPr>
          <w:p w:rsidR="00767E86" w:rsidRDefault="00767E86"/>
        </w:tc>
      </w:tr>
      <w:tr w:rsidR="00767E86">
        <w:tc>
          <w:tcPr>
            <w:tcW w:w="2880" w:type="dxa"/>
          </w:tcPr>
          <w:p w:rsidR="00767E86" w:rsidRDefault="0099570A">
            <w:r>
              <w:t>2468.</w:t>
            </w:r>
          </w:p>
        </w:tc>
        <w:tc>
          <w:tcPr>
            <w:tcW w:w="2880" w:type="dxa"/>
          </w:tcPr>
          <w:p w:rsidR="00767E86" w:rsidRDefault="0099570A">
            <w: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w:t>
            </w:r>
            <w:r>
              <w:t>(решение Центрального районного суда г. Читы от 21.07.2014);</w:t>
            </w:r>
          </w:p>
        </w:tc>
        <w:tc>
          <w:tcPr>
            <w:tcW w:w="2880" w:type="dxa"/>
          </w:tcPr>
          <w:p w:rsidR="00767E86" w:rsidRDefault="00767E86"/>
        </w:tc>
      </w:tr>
      <w:tr w:rsidR="00767E86">
        <w:tc>
          <w:tcPr>
            <w:tcW w:w="2880" w:type="dxa"/>
          </w:tcPr>
          <w:p w:rsidR="00767E86" w:rsidRDefault="0099570A">
            <w:r>
              <w:t>2469.</w:t>
            </w:r>
          </w:p>
        </w:tc>
        <w:tc>
          <w:tcPr>
            <w:tcW w:w="2880" w:type="dxa"/>
          </w:tcPr>
          <w:p w:rsidR="00767E86" w:rsidRDefault="0099570A">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w:t>
            </w:r>
            <w:r>
              <w:t>ого суда г. Москвы от 13.05.2014);</w:t>
            </w:r>
          </w:p>
        </w:tc>
        <w:tc>
          <w:tcPr>
            <w:tcW w:w="2880" w:type="dxa"/>
          </w:tcPr>
          <w:p w:rsidR="00767E86" w:rsidRDefault="00767E86"/>
        </w:tc>
      </w:tr>
      <w:tr w:rsidR="00767E86">
        <w:tc>
          <w:tcPr>
            <w:tcW w:w="2880" w:type="dxa"/>
          </w:tcPr>
          <w:p w:rsidR="00767E86" w:rsidRDefault="0099570A">
            <w:r>
              <w:t>2470.</w:t>
            </w:r>
          </w:p>
        </w:tc>
        <w:tc>
          <w:tcPr>
            <w:tcW w:w="2880" w:type="dxa"/>
          </w:tcPr>
          <w:p w:rsidR="00767E86" w:rsidRDefault="0099570A">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w:t>
            </w:r>
            <w:r>
              <w:t>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2880" w:type="dxa"/>
          </w:tcPr>
          <w:p w:rsidR="00767E86" w:rsidRDefault="00767E86"/>
        </w:tc>
      </w:tr>
      <w:tr w:rsidR="00767E86">
        <w:tc>
          <w:tcPr>
            <w:tcW w:w="2880" w:type="dxa"/>
          </w:tcPr>
          <w:p w:rsidR="00767E86" w:rsidRDefault="0099570A">
            <w:r>
              <w:t>2471.</w:t>
            </w:r>
          </w:p>
        </w:tc>
        <w:tc>
          <w:tcPr>
            <w:tcW w:w="2880" w:type="dxa"/>
          </w:tcPr>
          <w:p w:rsidR="00767E86" w:rsidRDefault="0099570A">
            <w:r>
              <w:t xml:space="preserve">Визуальные изображения, состоящие из рисунков, фотографий и текста: - </w:t>
            </w:r>
            <w:r>
              <w:t xml:space="preserve">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w:t>
            </w:r>
            <w:r>
              <w:t>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w:t>
            </w:r>
            <w:r>
              <w:t xml:space="preserve">х, </w:t>
            </w:r>
            <w:r>
              <w:lastRenderedPageBreak/>
              <w:t xml:space="preserve">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w:t>
            </w:r>
            <w:r>
              <w:t>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w:t>
            </w:r>
            <w:r>
              <w:t>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w:t>
            </w:r>
            <w:r>
              <w:t>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w:t>
            </w:r>
            <w:r>
              <w:t>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w:t>
            </w:r>
            <w:r>
              <w:t xml:space="preserve">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w:t>
            </w:r>
            <w:r>
              <w:t>омского городского суда Владимирской области от 23.06.2014);</w:t>
            </w:r>
          </w:p>
        </w:tc>
        <w:tc>
          <w:tcPr>
            <w:tcW w:w="2880" w:type="dxa"/>
          </w:tcPr>
          <w:p w:rsidR="00767E86" w:rsidRDefault="00767E86"/>
        </w:tc>
      </w:tr>
      <w:tr w:rsidR="00767E86">
        <w:tc>
          <w:tcPr>
            <w:tcW w:w="2880" w:type="dxa"/>
          </w:tcPr>
          <w:p w:rsidR="00767E86" w:rsidRDefault="0099570A">
            <w:r>
              <w:t>2472.</w:t>
            </w:r>
          </w:p>
        </w:tc>
        <w:tc>
          <w:tcPr>
            <w:tcW w:w="2880" w:type="dxa"/>
          </w:tcPr>
          <w:p w:rsidR="00767E86" w:rsidRDefault="0099570A">
            <w: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w:t>
            </w:r>
            <w:r>
              <w:t>продолжительностью 14 минут 56 секунд (решение Кировского районного суда г. Саратова от 16.07.2014);</w:t>
            </w:r>
          </w:p>
        </w:tc>
        <w:tc>
          <w:tcPr>
            <w:tcW w:w="2880" w:type="dxa"/>
          </w:tcPr>
          <w:p w:rsidR="00767E86" w:rsidRDefault="00767E86"/>
        </w:tc>
      </w:tr>
      <w:tr w:rsidR="00767E86">
        <w:tc>
          <w:tcPr>
            <w:tcW w:w="2880" w:type="dxa"/>
          </w:tcPr>
          <w:p w:rsidR="00767E86" w:rsidRDefault="0099570A">
            <w:r>
              <w:t>2473.</w:t>
            </w:r>
          </w:p>
        </w:tc>
        <w:tc>
          <w:tcPr>
            <w:tcW w:w="2880" w:type="dxa"/>
          </w:tcPr>
          <w:p w:rsidR="00767E86" w:rsidRDefault="0099570A">
            <w:r>
              <w:t xml:space="preserve">Текст статьи, начинающейся со слов «Русский соратник, давно уже пора понять кто настоящий враг!...» и завершающейся словами «Человек – это оружие, </w:t>
            </w:r>
            <w:r>
              <w:t>Жизнь – это борьба» (решение Красносельского районного суда Санкт-Петербурга от 09.04.2014);</w:t>
            </w:r>
          </w:p>
        </w:tc>
        <w:tc>
          <w:tcPr>
            <w:tcW w:w="2880" w:type="dxa"/>
          </w:tcPr>
          <w:p w:rsidR="00767E86" w:rsidRDefault="00767E86"/>
        </w:tc>
      </w:tr>
      <w:tr w:rsidR="00767E86">
        <w:tc>
          <w:tcPr>
            <w:tcW w:w="2880" w:type="dxa"/>
          </w:tcPr>
          <w:p w:rsidR="00767E86" w:rsidRDefault="0099570A">
            <w:r>
              <w:t>247</w:t>
            </w:r>
            <w:r>
              <w:lastRenderedPageBreak/>
              <w:t>4.</w:t>
            </w:r>
          </w:p>
        </w:tc>
        <w:tc>
          <w:tcPr>
            <w:tcW w:w="2880" w:type="dxa"/>
          </w:tcPr>
          <w:p w:rsidR="00767E86" w:rsidRDefault="0099570A">
            <w:r>
              <w:lastRenderedPageBreak/>
              <w:t>Листовка «Подари себе будущее!»; листовка-стикер «Мне плевать на всех, живу где хочу» (решение Люблинского районного суда г. Москвы от 23.07.2014);</w:t>
            </w:r>
          </w:p>
        </w:tc>
        <w:tc>
          <w:tcPr>
            <w:tcW w:w="2880" w:type="dxa"/>
          </w:tcPr>
          <w:p w:rsidR="00767E86" w:rsidRDefault="00767E86"/>
        </w:tc>
      </w:tr>
      <w:tr w:rsidR="00767E86">
        <w:tc>
          <w:tcPr>
            <w:tcW w:w="2880" w:type="dxa"/>
          </w:tcPr>
          <w:p w:rsidR="00767E86" w:rsidRDefault="0099570A">
            <w:r>
              <w:t>2475.</w:t>
            </w:r>
          </w:p>
        </w:tc>
        <w:tc>
          <w:tcPr>
            <w:tcW w:w="2880" w:type="dxa"/>
          </w:tcPr>
          <w:p w:rsidR="00767E86" w:rsidRDefault="0099570A">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2880" w:type="dxa"/>
          </w:tcPr>
          <w:p w:rsidR="00767E86" w:rsidRDefault="00767E86"/>
        </w:tc>
      </w:tr>
      <w:tr w:rsidR="00767E86">
        <w:tc>
          <w:tcPr>
            <w:tcW w:w="2880" w:type="dxa"/>
          </w:tcPr>
          <w:p w:rsidR="00767E86" w:rsidRDefault="0099570A">
            <w:r>
              <w:t>2476.</w:t>
            </w:r>
          </w:p>
        </w:tc>
        <w:tc>
          <w:tcPr>
            <w:tcW w:w="2880" w:type="dxa"/>
          </w:tcPr>
          <w:p w:rsidR="00767E86" w:rsidRDefault="0099570A">
            <w:r>
              <w:t>Материалы, опубликованные Мусабековым А.Д. в сети «Интернет» на</w:t>
            </w:r>
            <w:r>
              <w:t xml:space="preserve">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w:t>
            </w:r>
            <w:r>
              <w:t>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2880" w:type="dxa"/>
          </w:tcPr>
          <w:p w:rsidR="00767E86" w:rsidRDefault="00767E86"/>
        </w:tc>
      </w:tr>
      <w:tr w:rsidR="00767E86">
        <w:tc>
          <w:tcPr>
            <w:tcW w:w="2880" w:type="dxa"/>
          </w:tcPr>
          <w:p w:rsidR="00767E86" w:rsidRDefault="0099570A">
            <w:r>
              <w:t>2477.</w:t>
            </w:r>
          </w:p>
        </w:tc>
        <w:tc>
          <w:tcPr>
            <w:tcW w:w="2880" w:type="dxa"/>
          </w:tcPr>
          <w:p w:rsidR="00767E86" w:rsidRDefault="0099570A">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2880" w:type="dxa"/>
          </w:tcPr>
          <w:p w:rsidR="00767E86" w:rsidRDefault="00767E86"/>
        </w:tc>
      </w:tr>
      <w:tr w:rsidR="00767E86">
        <w:tc>
          <w:tcPr>
            <w:tcW w:w="2880" w:type="dxa"/>
          </w:tcPr>
          <w:p w:rsidR="00767E86" w:rsidRDefault="0099570A">
            <w:r>
              <w:t>2478.</w:t>
            </w:r>
          </w:p>
        </w:tc>
        <w:tc>
          <w:tcPr>
            <w:tcW w:w="2880" w:type="dxa"/>
          </w:tcPr>
          <w:p w:rsidR="00767E86" w:rsidRDefault="0099570A">
            <w:r>
              <w:t xml:space="preserve">Печатное издание </w:t>
            </w:r>
            <w:r>
              <w:t>«Усуль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2880" w:type="dxa"/>
          </w:tcPr>
          <w:p w:rsidR="00767E86" w:rsidRDefault="00767E86"/>
        </w:tc>
      </w:tr>
      <w:tr w:rsidR="00767E86">
        <w:tc>
          <w:tcPr>
            <w:tcW w:w="2880" w:type="dxa"/>
          </w:tcPr>
          <w:p w:rsidR="00767E86" w:rsidRDefault="0099570A">
            <w:r>
              <w:t>2479.</w:t>
            </w:r>
          </w:p>
        </w:tc>
        <w:tc>
          <w:tcPr>
            <w:tcW w:w="2880" w:type="dxa"/>
          </w:tcPr>
          <w:p w:rsidR="00767E86" w:rsidRDefault="0099570A">
            <w:r>
              <w:t xml:space="preserve">Видеоматериал «Русский муджахид» (решение Орджоникидзевского районного суда г. </w:t>
            </w:r>
            <w:r>
              <w:t>Магнитогорска Челябинской области от 17.07.2014);</w:t>
            </w:r>
          </w:p>
        </w:tc>
        <w:tc>
          <w:tcPr>
            <w:tcW w:w="2880" w:type="dxa"/>
          </w:tcPr>
          <w:p w:rsidR="00767E86" w:rsidRDefault="00767E86"/>
        </w:tc>
      </w:tr>
      <w:tr w:rsidR="00767E86">
        <w:tc>
          <w:tcPr>
            <w:tcW w:w="2880" w:type="dxa"/>
          </w:tcPr>
          <w:p w:rsidR="00767E86" w:rsidRDefault="0099570A">
            <w:r>
              <w:lastRenderedPageBreak/>
              <w:t>2480.</w:t>
            </w:r>
          </w:p>
        </w:tc>
        <w:tc>
          <w:tcPr>
            <w:tcW w:w="2880" w:type="dxa"/>
          </w:tcPr>
          <w:p w:rsidR="00767E86" w:rsidRDefault="0099570A">
            <w:r>
              <w:t>Информационный материал – Интернет-сайт www.kavkaznews.overblog.com (решение Красноармейского районного суда г. Волгограда от 28.07.2014);</w:t>
            </w:r>
          </w:p>
        </w:tc>
        <w:tc>
          <w:tcPr>
            <w:tcW w:w="2880" w:type="dxa"/>
          </w:tcPr>
          <w:p w:rsidR="00767E86" w:rsidRDefault="00767E86"/>
        </w:tc>
      </w:tr>
      <w:tr w:rsidR="00767E86">
        <w:tc>
          <w:tcPr>
            <w:tcW w:w="2880" w:type="dxa"/>
          </w:tcPr>
          <w:p w:rsidR="00767E86" w:rsidRDefault="0099570A">
            <w:r>
              <w:t>2481.</w:t>
            </w:r>
          </w:p>
        </w:tc>
        <w:tc>
          <w:tcPr>
            <w:tcW w:w="2880" w:type="dxa"/>
          </w:tcPr>
          <w:p w:rsidR="00767E86" w:rsidRDefault="0099570A">
            <w:r>
              <w:t xml:space="preserve">Видеофайл (видеоролик) «В поддержку Майдана Чита», </w:t>
            </w:r>
            <w:r>
              <w:t>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767E86" w:rsidRDefault="00767E86"/>
        </w:tc>
      </w:tr>
      <w:tr w:rsidR="00767E86">
        <w:tc>
          <w:tcPr>
            <w:tcW w:w="2880" w:type="dxa"/>
          </w:tcPr>
          <w:p w:rsidR="00767E86" w:rsidRDefault="0099570A">
            <w:r>
              <w:t>2482.</w:t>
            </w:r>
          </w:p>
        </w:tc>
        <w:tc>
          <w:tcPr>
            <w:tcW w:w="2880" w:type="dxa"/>
          </w:tcPr>
          <w:p w:rsidR="00767E86" w:rsidRDefault="0099570A">
            <w:r>
              <w:t>Информационная видеозапись: http://vk.com/video 31822214_1635333727 «скины какие они есть», размещенна</w:t>
            </w:r>
            <w:r>
              <w:t>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2880" w:type="dxa"/>
          </w:tcPr>
          <w:p w:rsidR="00767E86" w:rsidRDefault="00767E86"/>
        </w:tc>
      </w:tr>
      <w:tr w:rsidR="00767E86">
        <w:tc>
          <w:tcPr>
            <w:tcW w:w="2880" w:type="dxa"/>
          </w:tcPr>
          <w:p w:rsidR="00767E86" w:rsidRDefault="0099570A">
            <w:r>
              <w:t>2483.</w:t>
            </w:r>
          </w:p>
        </w:tc>
        <w:tc>
          <w:tcPr>
            <w:tcW w:w="2880" w:type="dxa"/>
          </w:tcPr>
          <w:p w:rsidR="00767E86" w:rsidRDefault="0099570A">
            <w:r>
              <w:t xml:space="preserve">Статья «Россия была предупреждена», </w:t>
            </w:r>
            <w:r>
              <w:t>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2880" w:type="dxa"/>
          </w:tcPr>
          <w:p w:rsidR="00767E86" w:rsidRDefault="00767E86"/>
        </w:tc>
      </w:tr>
      <w:tr w:rsidR="00767E86">
        <w:tc>
          <w:tcPr>
            <w:tcW w:w="2880" w:type="dxa"/>
          </w:tcPr>
          <w:p w:rsidR="00767E86" w:rsidRDefault="0099570A">
            <w:r>
              <w:t>2484.</w:t>
            </w:r>
          </w:p>
        </w:tc>
        <w:tc>
          <w:tcPr>
            <w:tcW w:w="2880" w:type="dxa"/>
          </w:tcPr>
          <w:p w:rsidR="00767E86" w:rsidRDefault="0099570A">
            <w:r>
              <w:t>В</w:t>
            </w:r>
            <w:r>
              <w:t>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w:t>
            </w:r>
            <w:r>
              <w:t>во от 03.06.2014);</w:t>
            </w:r>
          </w:p>
        </w:tc>
        <w:tc>
          <w:tcPr>
            <w:tcW w:w="2880" w:type="dxa"/>
          </w:tcPr>
          <w:p w:rsidR="00767E86" w:rsidRDefault="00767E86"/>
        </w:tc>
      </w:tr>
      <w:tr w:rsidR="00767E86">
        <w:tc>
          <w:tcPr>
            <w:tcW w:w="2880" w:type="dxa"/>
          </w:tcPr>
          <w:p w:rsidR="00767E86" w:rsidRDefault="0099570A">
            <w:r>
              <w:t>248</w:t>
            </w:r>
            <w:r>
              <w:lastRenderedPageBreak/>
              <w:t>5.</w:t>
            </w:r>
          </w:p>
        </w:tc>
        <w:tc>
          <w:tcPr>
            <w:tcW w:w="2880" w:type="dxa"/>
          </w:tcPr>
          <w:p w:rsidR="00767E86" w:rsidRDefault="0099570A">
            <w:r>
              <w:lastRenderedPageBreak/>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w:t>
            </w:r>
            <w:r>
              <w:t xml:space="preserve">ети Интернет: сообщение, опубликованное 14.03.2012 года, начиная </w:t>
            </w:r>
            <w:r>
              <w:lastRenderedPageBreak/>
              <w:t xml:space="preserve">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w:t>
            </w:r>
            <w:r>
              <w:t>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w:t>
            </w:r>
            <w:r>
              <w:t>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w:t>
            </w:r>
            <w:r>
              <w:t xml:space="preserve">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w:t>
            </w:r>
            <w:r>
              <w:t>4 и определение Центрального районного суда г. Читы от 06.08.2014);</w:t>
            </w:r>
          </w:p>
        </w:tc>
        <w:tc>
          <w:tcPr>
            <w:tcW w:w="2880" w:type="dxa"/>
          </w:tcPr>
          <w:p w:rsidR="00767E86" w:rsidRDefault="00767E86"/>
        </w:tc>
      </w:tr>
      <w:tr w:rsidR="00767E86">
        <w:tc>
          <w:tcPr>
            <w:tcW w:w="2880" w:type="dxa"/>
          </w:tcPr>
          <w:p w:rsidR="00767E86" w:rsidRDefault="0099570A">
            <w:r>
              <w:t>2486.</w:t>
            </w:r>
          </w:p>
        </w:tc>
        <w:tc>
          <w:tcPr>
            <w:tcW w:w="2880" w:type="dxa"/>
          </w:tcPr>
          <w:p w:rsidR="00767E86" w:rsidRDefault="0099570A">
            <w:r>
              <w:t>Размещенный Евстафьевым П…С… в социальной сети «http://vkontakte.ru» на Интернет-странице http://vk.com/id6693858 аудиоматериал «The Киборг – Бритый и злой» (размером 2,97 МБ) (реш</w:t>
            </w:r>
            <w:r>
              <w:t>ение Псковского городского суда Псковской области от 23.07.2014);</w:t>
            </w:r>
          </w:p>
        </w:tc>
        <w:tc>
          <w:tcPr>
            <w:tcW w:w="2880" w:type="dxa"/>
          </w:tcPr>
          <w:p w:rsidR="00767E86" w:rsidRDefault="00767E86"/>
        </w:tc>
      </w:tr>
      <w:tr w:rsidR="00767E86">
        <w:tc>
          <w:tcPr>
            <w:tcW w:w="2880" w:type="dxa"/>
          </w:tcPr>
          <w:p w:rsidR="00767E86" w:rsidRDefault="0099570A">
            <w:r>
              <w:t>2487.</w:t>
            </w:r>
          </w:p>
        </w:tc>
        <w:tc>
          <w:tcPr>
            <w:tcW w:w="2880" w:type="dxa"/>
          </w:tcPr>
          <w:p w:rsidR="00767E86" w:rsidRDefault="0099570A">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w:t>
            </w:r>
            <w:r>
              <w:t>05595466), http://vk.com/muslimafisabillah, http://vk.com/videos-24525222&amp;z=video-24525222_160135484%2Fclub24525222/ (решение Заволжского районного суда г. Ульяновска от 20.06.2014);</w:t>
            </w:r>
          </w:p>
        </w:tc>
        <w:tc>
          <w:tcPr>
            <w:tcW w:w="2880" w:type="dxa"/>
          </w:tcPr>
          <w:p w:rsidR="00767E86" w:rsidRDefault="00767E86"/>
        </w:tc>
      </w:tr>
      <w:tr w:rsidR="00767E86">
        <w:tc>
          <w:tcPr>
            <w:tcW w:w="2880" w:type="dxa"/>
          </w:tcPr>
          <w:p w:rsidR="00767E86" w:rsidRDefault="0099570A">
            <w:r>
              <w:t>2488.</w:t>
            </w:r>
          </w:p>
        </w:tc>
        <w:tc>
          <w:tcPr>
            <w:tcW w:w="2880" w:type="dxa"/>
          </w:tcPr>
          <w:p w:rsidR="00767E86" w:rsidRDefault="0099570A">
            <w:r>
              <w:t>Интернет-ресурс, расположенный по адресу: http://al-wayi.org/ (ре</w:t>
            </w:r>
            <w:r>
              <w:t>шение Ленинского районного суда г. Кирова от 28.07.2014);</w:t>
            </w:r>
          </w:p>
        </w:tc>
        <w:tc>
          <w:tcPr>
            <w:tcW w:w="2880" w:type="dxa"/>
          </w:tcPr>
          <w:p w:rsidR="00767E86" w:rsidRDefault="00767E86"/>
        </w:tc>
      </w:tr>
      <w:tr w:rsidR="00767E86">
        <w:tc>
          <w:tcPr>
            <w:tcW w:w="2880" w:type="dxa"/>
          </w:tcPr>
          <w:p w:rsidR="00767E86" w:rsidRDefault="0099570A">
            <w:r>
              <w:t>24</w:t>
            </w:r>
            <w:r>
              <w:lastRenderedPageBreak/>
              <w:t>89.</w:t>
            </w:r>
          </w:p>
        </w:tc>
        <w:tc>
          <w:tcPr>
            <w:tcW w:w="2880" w:type="dxa"/>
          </w:tcPr>
          <w:p w:rsidR="00767E86" w:rsidRDefault="0099570A">
            <w:r>
              <w:lastRenderedPageBreak/>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w:t>
            </w:r>
            <w:r>
              <w:t xml:space="preserve">районного суда города </w:t>
            </w:r>
            <w:r>
              <w:lastRenderedPageBreak/>
              <w:t>Санкт-Петербурга от 19.06.2014);</w:t>
            </w:r>
          </w:p>
        </w:tc>
        <w:tc>
          <w:tcPr>
            <w:tcW w:w="2880" w:type="dxa"/>
          </w:tcPr>
          <w:p w:rsidR="00767E86" w:rsidRDefault="00767E86"/>
        </w:tc>
      </w:tr>
      <w:tr w:rsidR="00767E86">
        <w:tc>
          <w:tcPr>
            <w:tcW w:w="2880" w:type="dxa"/>
          </w:tcPr>
          <w:p w:rsidR="00767E86" w:rsidRDefault="0099570A">
            <w:r>
              <w:t>2490.</w:t>
            </w:r>
          </w:p>
        </w:tc>
        <w:tc>
          <w:tcPr>
            <w:tcW w:w="2880" w:type="dxa"/>
          </w:tcPr>
          <w:p w:rsidR="00767E86" w:rsidRDefault="0099570A">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w:t>
            </w:r>
            <w:r>
              <w:t>го суда города Санкт-Петербурга от 23.06.2014);</w:t>
            </w:r>
          </w:p>
        </w:tc>
        <w:tc>
          <w:tcPr>
            <w:tcW w:w="2880" w:type="dxa"/>
          </w:tcPr>
          <w:p w:rsidR="00767E86" w:rsidRDefault="00767E86"/>
        </w:tc>
      </w:tr>
      <w:tr w:rsidR="00767E86">
        <w:tc>
          <w:tcPr>
            <w:tcW w:w="2880" w:type="dxa"/>
          </w:tcPr>
          <w:p w:rsidR="00767E86" w:rsidRDefault="0099570A">
            <w:r>
              <w:t>2491.</w:t>
            </w:r>
          </w:p>
        </w:tc>
        <w:tc>
          <w:tcPr>
            <w:tcW w:w="2880" w:type="dxa"/>
          </w:tcPr>
          <w:p w:rsidR="00767E86" w:rsidRDefault="0099570A">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w:t>
            </w:r>
            <w:r>
              <w:t>шение Черкесского городского суда Карачаево-Черкесской Республики от 07.07.2014);</w:t>
            </w:r>
          </w:p>
        </w:tc>
        <w:tc>
          <w:tcPr>
            <w:tcW w:w="2880" w:type="dxa"/>
          </w:tcPr>
          <w:p w:rsidR="00767E86" w:rsidRDefault="00767E86"/>
        </w:tc>
      </w:tr>
      <w:tr w:rsidR="00767E86">
        <w:tc>
          <w:tcPr>
            <w:tcW w:w="2880" w:type="dxa"/>
          </w:tcPr>
          <w:p w:rsidR="00767E86" w:rsidRDefault="0099570A">
            <w:r>
              <w:t>2492.</w:t>
            </w:r>
          </w:p>
        </w:tc>
        <w:tc>
          <w:tcPr>
            <w:tcW w:w="2880" w:type="dxa"/>
          </w:tcPr>
          <w:p w:rsidR="00767E86" w:rsidRDefault="0099570A">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w:t>
            </w:r>
            <w:r>
              <w:t>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767E86" w:rsidRDefault="00767E86"/>
        </w:tc>
      </w:tr>
      <w:tr w:rsidR="00767E86">
        <w:tc>
          <w:tcPr>
            <w:tcW w:w="2880" w:type="dxa"/>
          </w:tcPr>
          <w:p w:rsidR="00767E86" w:rsidRDefault="0099570A">
            <w:r>
              <w:t>2493.</w:t>
            </w:r>
          </w:p>
        </w:tc>
        <w:tc>
          <w:tcPr>
            <w:tcW w:w="2880" w:type="dxa"/>
          </w:tcPr>
          <w:p w:rsidR="00767E86" w:rsidRDefault="0099570A">
            <w:r>
              <w:t xml:space="preserve">Брошюры: «Что нужно знать о Боге и его замысле?» издательства Watch Tower Bible </w:t>
            </w:r>
            <w:r>
              <w:t>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w:t>
            </w:r>
            <w:r>
              <w: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2880" w:type="dxa"/>
          </w:tcPr>
          <w:p w:rsidR="00767E86" w:rsidRDefault="00767E86"/>
        </w:tc>
      </w:tr>
      <w:tr w:rsidR="00767E86">
        <w:tc>
          <w:tcPr>
            <w:tcW w:w="2880" w:type="dxa"/>
          </w:tcPr>
          <w:p w:rsidR="00767E86" w:rsidRDefault="0099570A">
            <w:r>
              <w:t>249</w:t>
            </w:r>
            <w:r>
              <w:lastRenderedPageBreak/>
              <w:t>4.</w:t>
            </w:r>
          </w:p>
        </w:tc>
        <w:tc>
          <w:tcPr>
            <w:tcW w:w="2880" w:type="dxa"/>
          </w:tcPr>
          <w:p w:rsidR="00767E86" w:rsidRDefault="0099570A">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w:t>
            </w:r>
            <w:r>
              <w:t xml:space="preserve">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767E86" w:rsidRDefault="00767E86"/>
        </w:tc>
      </w:tr>
      <w:tr w:rsidR="00767E86">
        <w:tc>
          <w:tcPr>
            <w:tcW w:w="2880" w:type="dxa"/>
          </w:tcPr>
          <w:p w:rsidR="00767E86" w:rsidRDefault="0099570A">
            <w:r>
              <w:t>2495.</w:t>
            </w:r>
          </w:p>
        </w:tc>
        <w:tc>
          <w:tcPr>
            <w:tcW w:w="2880" w:type="dxa"/>
          </w:tcPr>
          <w:p w:rsidR="00767E86" w:rsidRDefault="0099570A">
            <w:r>
              <w:t xml:space="preserve">Сайт abusalima770.blogspot.de (решение Кочубеевского районного суда Ставропольского края от </w:t>
            </w:r>
            <w:r>
              <w:t>01.08.2014);</w:t>
            </w:r>
          </w:p>
        </w:tc>
        <w:tc>
          <w:tcPr>
            <w:tcW w:w="2880" w:type="dxa"/>
          </w:tcPr>
          <w:p w:rsidR="00767E86" w:rsidRDefault="00767E86"/>
        </w:tc>
      </w:tr>
      <w:tr w:rsidR="00767E86">
        <w:tc>
          <w:tcPr>
            <w:tcW w:w="2880" w:type="dxa"/>
          </w:tcPr>
          <w:p w:rsidR="00767E86" w:rsidRDefault="0099570A">
            <w:r>
              <w:t>2496.</w:t>
            </w:r>
          </w:p>
        </w:tc>
        <w:tc>
          <w:tcPr>
            <w:tcW w:w="2880" w:type="dxa"/>
          </w:tcPr>
          <w:p w:rsidR="00767E86" w:rsidRDefault="0099570A">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w:t>
            </w:r>
            <w:r>
              <w:t>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w:t>
            </w:r>
            <w:r>
              <w:t xml:space="preserve">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2880" w:type="dxa"/>
          </w:tcPr>
          <w:p w:rsidR="00767E86" w:rsidRDefault="00767E86"/>
        </w:tc>
      </w:tr>
      <w:tr w:rsidR="00767E86">
        <w:tc>
          <w:tcPr>
            <w:tcW w:w="2880" w:type="dxa"/>
          </w:tcPr>
          <w:p w:rsidR="00767E86" w:rsidRDefault="0099570A">
            <w:r>
              <w:t>2497.</w:t>
            </w:r>
          </w:p>
        </w:tc>
        <w:tc>
          <w:tcPr>
            <w:tcW w:w="2880" w:type="dxa"/>
          </w:tcPr>
          <w:p w:rsidR="00767E86" w:rsidRDefault="0099570A">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w:t>
            </w:r>
            <w:r>
              <w: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w:t>
            </w:r>
            <w:r>
              <w:t>.com/id109326806 (решение Кадуйского районного суда Вологодской области от 05.08.2014);</w:t>
            </w:r>
          </w:p>
        </w:tc>
        <w:tc>
          <w:tcPr>
            <w:tcW w:w="2880" w:type="dxa"/>
          </w:tcPr>
          <w:p w:rsidR="00767E86" w:rsidRDefault="00767E86"/>
        </w:tc>
      </w:tr>
      <w:tr w:rsidR="00767E86">
        <w:tc>
          <w:tcPr>
            <w:tcW w:w="2880" w:type="dxa"/>
          </w:tcPr>
          <w:p w:rsidR="00767E86" w:rsidRDefault="0099570A">
            <w:r>
              <w:t>2498.</w:t>
            </w:r>
          </w:p>
        </w:tc>
        <w:tc>
          <w:tcPr>
            <w:tcW w:w="2880" w:type="dxa"/>
          </w:tcPr>
          <w:p w:rsidR="00767E86" w:rsidRDefault="0099570A">
            <w:r>
              <w:t>Информационные материалы, размещенные в статье «Братья – мусульмане» на интернет-сайте http://ilgid/ru/politics/brothers.html, являющиеся информационным ресурсо</w:t>
            </w:r>
            <w:r>
              <w:t>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767E86" w:rsidRDefault="00767E86"/>
        </w:tc>
      </w:tr>
      <w:tr w:rsidR="00767E86">
        <w:tc>
          <w:tcPr>
            <w:tcW w:w="2880" w:type="dxa"/>
          </w:tcPr>
          <w:p w:rsidR="00767E86" w:rsidRDefault="0099570A">
            <w:r>
              <w:lastRenderedPageBreak/>
              <w:t>2499.</w:t>
            </w:r>
          </w:p>
        </w:tc>
        <w:tc>
          <w:tcPr>
            <w:tcW w:w="2880" w:type="dxa"/>
          </w:tcPr>
          <w:p w:rsidR="00767E86" w:rsidRDefault="0099570A">
            <w:r>
              <w:t>Видеоролик «Обращение к коммерсантам», размещенный в информационно-телекоммуникационной сети «Интерне</w:t>
            </w:r>
            <w:r>
              <w:t>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767E86" w:rsidRDefault="00767E86"/>
        </w:tc>
      </w:tr>
      <w:tr w:rsidR="00767E86">
        <w:tc>
          <w:tcPr>
            <w:tcW w:w="2880" w:type="dxa"/>
          </w:tcPr>
          <w:p w:rsidR="00767E86" w:rsidRDefault="0099570A">
            <w:r>
              <w:t>2500.</w:t>
            </w:r>
          </w:p>
        </w:tc>
        <w:tc>
          <w:tcPr>
            <w:tcW w:w="2880" w:type="dxa"/>
          </w:tcPr>
          <w:p w:rsidR="00767E86" w:rsidRDefault="0099570A">
            <w:r>
              <w:t>Видеофайлы: «Панки Фанаты и Скины», «Скин убивает хача», «Кадры того,</w:t>
            </w:r>
            <w:r>
              <w:t xml:space="preserve">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w:t>
            </w:r>
            <w:r>
              <w:t>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2880" w:type="dxa"/>
          </w:tcPr>
          <w:p w:rsidR="00767E86" w:rsidRDefault="00767E86"/>
        </w:tc>
      </w:tr>
      <w:tr w:rsidR="00767E86">
        <w:tc>
          <w:tcPr>
            <w:tcW w:w="2880" w:type="dxa"/>
          </w:tcPr>
          <w:p w:rsidR="00767E86" w:rsidRDefault="0099570A">
            <w:r>
              <w:t>2501.</w:t>
            </w:r>
          </w:p>
        </w:tc>
        <w:tc>
          <w:tcPr>
            <w:tcW w:w="2880" w:type="dxa"/>
          </w:tcPr>
          <w:p w:rsidR="00767E86" w:rsidRDefault="0099570A">
            <w:r>
              <w:t xml:space="preserve">Видеоролик «Обращение </w:t>
            </w:r>
            <w:r>
              <w:t>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767E86" w:rsidRDefault="00767E86"/>
        </w:tc>
      </w:tr>
      <w:tr w:rsidR="00767E86">
        <w:tc>
          <w:tcPr>
            <w:tcW w:w="2880" w:type="dxa"/>
          </w:tcPr>
          <w:p w:rsidR="00767E86" w:rsidRDefault="0099570A">
            <w:r>
              <w:t>2502.</w:t>
            </w:r>
          </w:p>
        </w:tc>
        <w:tc>
          <w:tcPr>
            <w:tcW w:w="2880" w:type="dxa"/>
          </w:tcPr>
          <w:p w:rsidR="00767E86" w:rsidRDefault="0099570A">
            <w:r>
              <w:t>Текст под названием «Нож» и иллюстрацию к нему, расп</w:t>
            </w:r>
            <w:r>
              <w:t>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767E86" w:rsidRDefault="00767E86"/>
        </w:tc>
      </w:tr>
      <w:tr w:rsidR="00767E86">
        <w:tc>
          <w:tcPr>
            <w:tcW w:w="2880" w:type="dxa"/>
          </w:tcPr>
          <w:p w:rsidR="00767E86" w:rsidRDefault="0099570A">
            <w:r>
              <w:t>2503.</w:t>
            </w:r>
          </w:p>
        </w:tc>
        <w:tc>
          <w:tcPr>
            <w:tcW w:w="2880" w:type="dxa"/>
          </w:tcPr>
          <w:p w:rsidR="00767E86" w:rsidRDefault="0099570A">
            <w:r>
              <w:t xml:space="preserve">Текст под названием «Унтерменш» и иллюстрацию к нему, распространенный неустановленным лицом на </w:t>
            </w:r>
            <w:r>
              <w:t>Интернет-сайте www.dezinfo.net (решение Майкопского городского суда Республики Адыгея от 04.08.2014);</w:t>
            </w:r>
          </w:p>
        </w:tc>
        <w:tc>
          <w:tcPr>
            <w:tcW w:w="2880" w:type="dxa"/>
          </w:tcPr>
          <w:p w:rsidR="00767E86" w:rsidRDefault="00767E86"/>
        </w:tc>
      </w:tr>
      <w:tr w:rsidR="00767E86">
        <w:tc>
          <w:tcPr>
            <w:tcW w:w="2880" w:type="dxa"/>
          </w:tcPr>
          <w:p w:rsidR="00767E86" w:rsidRDefault="0099570A">
            <w:r>
              <w:lastRenderedPageBreak/>
              <w:t>2504.</w:t>
            </w:r>
          </w:p>
        </w:tc>
        <w:tc>
          <w:tcPr>
            <w:tcW w:w="2880" w:type="dxa"/>
          </w:tcPr>
          <w:p w:rsidR="00767E86" w:rsidRDefault="0099570A">
            <w:r>
              <w:t>Информационный материал – текстовый материал озаглавленный словами «Памятка молодому муджахиду», размещенный на интернет-странице vk.com/id2123559</w:t>
            </w:r>
            <w:r>
              <w:t>75 (решение Пятигорского городского суда Ставропольского края от 07.08.2014);</w:t>
            </w:r>
          </w:p>
        </w:tc>
        <w:tc>
          <w:tcPr>
            <w:tcW w:w="2880" w:type="dxa"/>
          </w:tcPr>
          <w:p w:rsidR="00767E86" w:rsidRDefault="00767E86"/>
        </w:tc>
      </w:tr>
      <w:tr w:rsidR="00767E86">
        <w:tc>
          <w:tcPr>
            <w:tcW w:w="2880" w:type="dxa"/>
          </w:tcPr>
          <w:p w:rsidR="00767E86" w:rsidRDefault="0099570A">
            <w:r>
              <w:t>2505.</w:t>
            </w:r>
          </w:p>
        </w:tc>
        <w:tc>
          <w:tcPr>
            <w:tcW w:w="2880" w:type="dxa"/>
          </w:tcPr>
          <w:p w:rsidR="00767E86" w:rsidRDefault="0099570A">
            <w:r>
              <w:t>Информационный материал – интернет-страница vk.com/id212355975 (решение Пятигорского городского суда Ставропольского края от 07.08.2014);</w:t>
            </w:r>
          </w:p>
        </w:tc>
        <w:tc>
          <w:tcPr>
            <w:tcW w:w="2880" w:type="dxa"/>
          </w:tcPr>
          <w:p w:rsidR="00767E86" w:rsidRDefault="00767E86"/>
        </w:tc>
      </w:tr>
      <w:tr w:rsidR="00767E86">
        <w:tc>
          <w:tcPr>
            <w:tcW w:w="2880" w:type="dxa"/>
          </w:tcPr>
          <w:p w:rsidR="00767E86" w:rsidRDefault="0099570A">
            <w:r>
              <w:t>2506.</w:t>
            </w:r>
          </w:p>
        </w:tc>
        <w:tc>
          <w:tcPr>
            <w:tcW w:w="2880" w:type="dxa"/>
          </w:tcPr>
          <w:p w:rsidR="00767E86" w:rsidRDefault="0099570A">
            <w:r>
              <w:t xml:space="preserve">Информационный материал </w:t>
            </w:r>
            <w:r>
              <w:t>–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2880" w:type="dxa"/>
          </w:tcPr>
          <w:p w:rsidR="00767E86" w:rsidRDefault="00767E86"/>
        </w:tc>
      </w:tr>
      <w:tr w:rsidR="00767E86">
        <w:tc>
          <w:tcPr>
            <w:tcW w:w="2880" w:type="dxa"/>
          </w:tcPr>
          <w:p w:rsidR="00767E86" w:rsidRDefault="0099570A">
            <w:r>
              <w:t>2507.</w:t>
            </w:r>
          </w:p>
        </w:tc>
        <w:tc>
          <w:tcPr>
            <w:tcW w:w="2880" w:type="dxa"/>
          </w:tcPr>
          <w:p w:rsidR="00767E86" w:rsidRDefault="0099570A">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767E86" w:rsidRDefault="00767E86"/>
        </w:tc>
      </w:tr>
      <w:tr w:rsidR="00767E86">
        <w:tc>
          <w:tcPr>
            <w:tcW w:w="2880" w:type="dxa"/>
          </w:tcPr>
          <w:p w:rsidR="00767E86" w:rsidRDefault="0099570A">
            <w:r>
              <w:t>2508.</w:t>
            </w:r>
          </w:p>
        </w:tc>
        <w:tc>
          <w:tcPr>
            <w:tcW w:w="2880" w:type="dxa"/>
          </w:tcPr>
          <w:p w:rsidR="00767E86" w:rsidRDefault="0099570A">
            <w:r>
              <w:t>Интернет-страница http://vk.com/romansyvun (решение Пятигорского городского суда Ставропольского края от 0</w:t>
            </w:r>
            <w:r>
              <w:t>7.08.2014);</w:t>
            </w:r>
          </w:p>
        </w:tc>
        <w:tc>
          <w:tcPr>
            <w:tcW w:w="2880" w:type="dxa"/>
          </w:tcPr>
          <w:p w:rsidR="00767E86" w:rsidRDefault="00767E86"/>
        </w:tc>
      </w:tr>
      <w:tr w:rsidR="00767E86">
        <w:tc>
          <w:tcPr>
            <w:tcW w:w="2880" w:type="dxa"/>
          </w:tcPr>
          <w:p w:rsidR="00767E86" w:rsidRDefault="0099570A">
            <w:r>
              <w:t>250</w:t>
            </w:r>
            <w:r>
              <w:lastRenderedPageBreak/>
              <w:t>9.</w:t>
            </w:r>
          </w:p>
        </w:tc>
        <w:tc>
          <w:tcPr>
            <w:tcW w:w="2880" w:type="dxa"/>
          </w:tcPr>
          <w:p w:rsidR="00767E86" w:rsidRDefault="0099570A">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767E86" w:rsidRDefault="00767E86"/>
        </w:tc>
      </w:tr>
      <w:tr w:rsidR="00767E86">
        <w:tc>
          <w:tcPr>
            <w:tcW w:w="2880" w:type="dxa"/>
          </w:tcPr>
          <w:p w:rsidR="00767E86" w:rsidRDefault="0099570A">
            <w:r>
              <w:t>2510.</w:t>
            </w:r>
          </w:p>
        </w:tc>
        <w:tc>
          <w:tcPr>
            <w:tcW w:w="2880" w:type="dxa"/>
          </w:tcPr>
          <w:p w:rsidR="00767E86" w:rsidRDefault="0099570A">
            <w:r>
              <w:t>Видеоролик под названием «Скандал на всероссийском съезде офицеров!.mp4»; видеоролик под назв</w:t>
            </w:r>
            <w:r>
              <w:t xml:space="preserve">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w:t>
            </w:r>
            <w:r>
              <w:t>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767E86" w:rsidRDefault="00767E86"/>
        </w:tc>
      </w:tr>
      <w:tr w:rsidR="00767E86">
        <w:tc>
          <w:tcPr>
            <w:tcW w:w="2880" w:type="dxa"/>
          </w:tcPr>
          <w:p w:rsidR="00767E86" w:rsidRDefault="0099570A">
            <w:r>
              <w:t>2511.</w:t>
            </w:r>
          </w:p>
        </w:tc>
        <w:tc>
          <w:tcPr>
            <w:tcW w:w="2880" w:type="dxa"/>
          </w:tcPr>
          <w:p w:rsidR="00767E86" w:rsidRDefault="0099570A">
            <w:r>
              <w:t>Информационный материал – интернет страница https://vk.com/hitler_public (решение Пят</w:t>
            </w:r>
            <w:r>
              <w:t>игорского городского суда Ставропольского края от 04.08.2014);</w:t>
            </w:r>
          </w:p>
        </w:tc>
        <w:tc>
          <w:tcPr>
            <w:tcW w:w="2880" w:type="dxa"/>
          </w:tcPr>
          <w:p w:rsidR="00767E86" w:rsidRDefault="00767E86"/>
        </w:tc>
      </w:tr>
      <w:tr w:rsidR="00767E86">
        <w:tc>
          <w:tcPr>
            <w:tcW w:w="2880" w:type="dxa"/>
          </w:tcPr>
          <w:p w:rsidR="00767E86" w:rsidRDefault="0099570A">
            <w:r>
              <w:t>2512.</w:t>
            </w:r>
          </w:p>
        </w:tc>
        <w:tc>
          <w:tcPr>
            <w:tcW w:w="2880" w:type="dxa"/>
          </w:tcPr>
          <w:p w:rsidR="00767E86" w:rsidRDefault="0099570A">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w:t>
            </w:r>
            <w:r>
              <w:t>rivnoe-ustroystvo-v-domashnih-usloviyah (решение Петровского районного суда Ставропольского края от 19.06.2014);</w:t>
            </w:r>
          </w:p>
        </w:tc>
        <w:tc>
          <w:tcPr>
            <w:tcW w:w="2880" w:type="dxa"/>
          </w:tcPr>
          <w:p w:rsidR="00767E86" w:rsidRDefault="00767E86"/>
        </w:tc>
      </w:tr>
      <w:tr w:rsidR="00767E86">
        <w:tc>
          <w:tcPr>
            <w:tcW w:w="2880" w:type="dxa"/>
          </w:tcPr>
          <w:p w:rsidR="00767E86" w:rsidRDefault="0099570A">
            <w:r>
              <w:t>2513.</w:t>
            </w:r>
          </w:p>
        </w:tc>
        <w:tc>
          <w:tcPr>
            <w:tcW w:w="2880" w:type="dxa"/>
          </w:tcPr>
          <w:p w:rsidR="00767E86" w:rsidRDefault="0099570A">
            <w:r>
              <w:t xml:space="preserve">Видеофайлы «Россия для русских! Не веришь – посмотри!!!» и «Стоп миграция. За визовый режим!», размещенные в сети Интернет </w:t>
            </w:r>
            <w:r>
              <w:t>(решение Северодвинского городского суда Архангельской области от 25.08.2014);</w:t>
            </w:r>
          </w:p>
        </w:tc>
        <w:tc>
          <w:tcPr>
            <w:tcW w:w="2880" w:type="dxa"/>
          </w:tcPr>
          <w:p w:rsidR="00767E86" w:rsidRDefault="00767E86"/>
        </w:tc>
      </w:tr>
      <w:tr w:rsidR="00767E86">
        <w:tc>
          <w:tcPr>
            <w:tcW w:w="2880" w:type="dxa"/>
          </w:tcPr>
          <w:p w:rsidR="00767E86" w:rsidRDefault="0099570A">
            <w:r>
              <w:t>2514.</w:t>
            </w:r>
          </w:p>
        </w:tc>
        <w:tc>
          <w:tcPr>
            <w:tcW w:w="2880" w:type="dxa"/>
          </w:tcPr>
          <w:p w:rsidR="00767E86" w:rsidRDefault="0099570A">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w:t>
            </w:r>
            <w:r>
              <w:t>вказский Эмират») (решение Новоуренгойского городского суда Ямало-Ненецкого автономного округа от 07.04.2014);</w:t>
            </w:r>
          </w:p>
        </w:tc>
        <w:tc>
          <w:tcPr>
            <w:tcW w:w="2880" w:type="dxa"/>
          </w:tcPr>
          <w:p w:rsidR="00767E86" w:rsidRDefault="00767E86"/>
        </w:tc>
      </w:tr>
      <w:tr w:rsidR="00767E86">
        <w:tc>
          <w:tcPr>
            <w:tcW w:w="2880" w:type="dxa"/>
          </w:tcPr>
          <w:p w:rsidR="00767E86" w:rsidRDefault="0099570A">
            <w:r>
              <w:lastRenderedPageBreak/>
              <w:t>2515.</w:t>
            </w:r>
          </w:p>
        </w:tc>
        <w:tc>
          <w:tcPr>
            <w:tcW w:w="2880" w:type="dxa"/>
          </w:tcPr>
          <w:p w:rsidR="00767E86" w:rsidRDefault="0099570A">
            <w:r>
              <w:t>Иинформационные материалы, размещенные на интернет-сайте http://shamilonline.wordpress.com, являющемся информационным ресурсом международ</w:t>
            </w:r>
            <w:r>
              <w:t>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767E86" w:rsidRDefault="00767E86"/>
        </w:tc>
      </w:tr>
      <w:tr w:rsidR="00767E86">
        <w:tc>
          <w:tcPr>
            <w:tcW w:w="2880" w:type="dxa"/>
          </w:tcPr>
          <w:p w:rsidR="00767E86" w:rsidRDefault="0099570A">
            <w:r>
              <w:t>2516.</w:t>
            </w:r>
          </w:p>
        </w:tc>
        <w:tc>
          <w:tcPr>
            <w:tcW w:w="2880" w:type="dxa"/>
          </w:tcPr>
          <w:p w:rsidR="00767E86" w:rsidRDefault="0099570A">
            <w:r>
              <w:t>Информационные материалы, размещенные на интернет-сайте http://islamskiyemiratkavkaz.blogspot.be, явл</w:t>
            </w:r>
            <w:r>
              <w:t>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767E86" w:rsidRDefault="00767E86"/>
        </w:tc>
      </w:tr>
      <w:tr w:rsidR="00767E86">
        <w:tc>
          <w:tcPr>
            <w:tcW w:w="2880" w:type="dxa"/>
          </w:tcPr>
          <w:p w:rsidR="00767E86" w:rsidRDefault="0099570A">
            <w:r>
              <w:t>2517.</w:t>
            </w:r>
          </w:p>
        </w:tc>
        <w:tc>
          <w:tcPr>
            <w:tcW w:w="2880" w:type="dxa"/>
          </w:tcPr>
          <w:p w:rsidR="00767E86" w:rsidRDefault="0099570A">
            <w:r>
              <w:t>Информация, размещенная на странице сайта в сети Интернет h</w:t>
            </w:r>
            <w:r>
              <w:t>ttp://vk.com/club41460737 (решение Труновского районного суда Ставропольского края от 17.07.2014);</w:t>
            </w:r>
          </w:p>
        </w:tc>
        <w:tc>
          <w:tcPr>
            <w:tcW w:w="2880" w:type="dxa"/>
          </w:tcPr>
          <w:p w:rsidR="00767E86" w:rsidRDefault="00767E86"/>
        </w:tc>
      </w:tr>
      <w:tr w:rsidR="00767E86">
        <w:tc>
          <w:tcPr>
            <w:tcW w:w="2880" w:type="dxa"/>
          </w:tcPr>
          <w:p w:rsidR="00767E86" w:rsidRDefault="0099570A">
            <w:r>
              <w:t>2518.</w:t>
            </w:r>
          </w:p>
        </w:tc>
        <w:tc>
          <w:tcPr>
            <w:tcW w:w="2880" w:type="dxa"/>
          </w:tcPr>
          <w:p w:rsidR="00767E86" w:rsidRDefault="0099570A">
            <w:r>
              <w:t>Объект № 3 (файла «MgISO-Re9hs.jpg»), размещенный в социальной сети «Вконтакте», с сетевым адресом «http://vkontakte.ru/id8925421», на сайте «www.vk.</w:t>
            </w:r>
            <w:r>
              <w:t>com», пользователь которой указал имя «Игорь Владиславович» (решение Кузьминского районного суда г. Москвы от 28.07.2014);</w:t>
            </w:r>
          </w:p>
        </w:tc>
        <w:tc>
          <w:tcPr>
            <w:tcW w:w="2880" w:type="dxa"/>
          </w:tcPr>
          <w:p w:rsidR="00767E86" w:rsidRDefault="00767E86"/>
        </w:tc>
      </w:tr>
      <w:tr w:rsidR="00767E86">
        <w:tc>
          <w:tcPr>
            <w:tcW w:w="2880" w:type="dxa"/>
          </w:tcPr>
          <w:p w:rsidR="00767E86" w:rsidRDefault="0099570A">
            <w:r>
              <w:t>2519.</w:t>
            </w:r>
          </w:p>
        </w:tc>
        <w:tc>
          <w:tcPr>
            <w:tcW w:w="2880" w:type="dxa"/>
          </w:tcPr>
          <w:p w:rsidR="00767E86" w:rsidRDefault="0099570A">
            <w:r>
              <w:t xml:space="preserve">Объект № 4 (файла «K2X1mPxEcI0.jpg»), размещенный в социальной сети «Вконтакте», с сетевым адресом </w:t>
            </w:r>
            <w:r>
              <w:t>«http://vkontakte.ru/id8925421»,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767E86" w:rsidRDefault="00767E86"/>
        </w:tc>
      </w:tr>
      <w:tr w:rsidR="00767E86">
        <w:tc>
          <w:tcPr>
            <w:tcW w:w="2880" w:type="dxa"/>
          </w:tcPr>
          <w:p w:rsidR="00767E86" w:rsidRDefault="0099570A">
            <w:r>
              <w:t>252</w:t>
            </w:r>
            <w:r>
              <w:lastRenderedPageBreak/>
              <w:t>0.</w:t>
            </w:r>
          </w:p>
        </w:tc>
        <w:tc>
          <w:tcPr>
            <w:tcW w:w="2880" w:type="dxa"/>
          </w:tcPr>
          <w:p w:rsidR="00767E86" w:rsidRDefault="0099570A">
            <w:r>
              <w:lastRenderedPageBreak/>
              <w:t>Печатное издание – книга «Мертвая вода» Концепция Общественной Безопасности</w:t>
            </w:r>
            <w:r>
              <w:t xml:space="preserve">.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 xml:space="preserve">гражданским делам Московского </w:t>
            </w:r>
            <w:r>
              <w:t>городского суда от 18.06.2014);</w:t>
            </w:r>
          </w:p>
        </w:tc>
        <w:tc>
          <w:tcPr>
            <w:tcW w:w="2880" w:type="dxa"/>
          </w:tcPr>
          <w:p w:rsidR="00767E86" w:rsidRDefault="00767E86"/>
        </w:tc>
      </w:tr>
      <w:tr w:rsidR="00767E86">
        <w:tc>
          <w:tcPr>
            <w:tcW w:w="2880" w:type="dxa"/>
          </w:tcPr>
          <w:p w:rsidR="00767E86" w:rsidRDefault="0099570A">
            <w:r>
              <w:t>2521.</w:t>
            </w:r>
          </w:p>
        </w:tc>
        <w:tc>
          <w:tcPr>
            <w:tcW w:w="2880" w:type="dxa"/>
          </w:tcPr>
          <w:p w:rsidR="00767E86" w:rsidRDefault="0099570A">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w:t>
            </w:r>
            <w:r>
              <w:t>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767E86" w:rsidRDefault="00767E86"/>
        </w:tc>
      </w:tr>
      <w:tr w:rsidR="00767E86">
        <w:tc>
          <w:tcPr>
            <w:tcW w:w="2880" w:type="dxa"/>
          </w:tcPr>
          <w:p w:rsidR="00767E86" w:rsidRDefault="0099570A">
            <w:r>
              <w:t>2522.</w:t>
            </w:r>
          </w:p>
        </w:tc>
        <w:tc>
          <w:tcPr>
            <w:tcW w:w="2880" w:type="dxa"/>
          </w:tcPr>
          <w:p w:rsidR="00767E86" w:rsidRDefault="0099570A">
            <w:r>
              <w:t>Брошюра «Ку Клукс Клан: Белое движение в США» - М.: Фэри – В.200</w:t>
            </w:r>
            <w:r>
              <w:t>1» (решение Южно-Сахалинского городского суда Сахалинской области от 13.06.2013);</w:t>
            </w:r>
          </w:p>
        </w:tc>
        <w:tc>
          <w:tcPr>
            <w:tcW w:w="2880" w:type="dxa"/>
          </w:tcPr>
          <w:p w:rsidR="00767E86" w:rsidRDefault="00767E86"/>
        </w:tc>
      </w:tr>
      <w:tr w:rsidR="00767E86">
        <w:tc>
          <w:tcPr>
            <w:tcW w:w="2880" w:type="dxa"/>
          </w:tcPr>
          <w:p w:rsidR="00767E86" w:rsidRDefault="0099570A">
            <w:r>
              <w:t>2523.</w:t>
            </w:r>
          </w:p>
        </w:tc>
        <w:tc>
          <w:tcPr>
            <w:tcW w:w="2880" w:type="dxa"/>
          </w:tcPr>
          <w:p w:rsidR="00767E86" w:rsidRDefault="0099570A">
            <w: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w:t>
            </w:r>
            <w:r>
              <w:t>Заельцовского районного суда г. Новосибирска от 22.07.2014);</w:t>
            </w:r>
          </w:p>
        </w:tc>
        <w:tc>
          <w:tcPr>
            <w:tcW w:w="2880" w:type="dxa"/>
          </w:tcPr>
          <w:p w:rsidR="00767E86" w:rsidRDefault="00767E86"/>
        </w:tc>
      </w:tr>
      <w:tr w:rsidR="00767E86">
        <w:tc>
          <w:tcPr>
            <w:tcW w:w="2880" w:type="dxa"/>
          </w:tcPr>
          <w:p w:rsidR="00767E86" w:rsidRDefault="0099570A">
            <w:r>
              <w:t>2524.</w:t>
            </w:r>
          </w:p>
        </w:tc>
        <w:tc>
          <w:tcPr>
            <w:tcW w:w="2880" w:type="dxa"/>
          </w:tcPr>
          <w:p w:rsidR="00767E86" w:rsidRDefault="0099570A">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767E86" w:rsidRDefault="00767E86"/>
        </w:tc>
      </w:tr>
      <w:tr w:rsidR="00767E86">
        <w:tc>
          <w:tcPr>
            <w:tcW w:w="2880" w:type="dxa"/>
          </w:tcPr>
          <w:p w:rsidR="00767E86" w:rsidRDefault="0099570A">
            <w:r>
              <w:t>2525.</w:t>
            </w:r>
          </w:p>
        </w:tc>
        <w:tc>
          <w:tcPr>
            <w:tcW w:w="2880" w:type="dxa"/>
          </w:tcPr>
          <w:p w:rsidR="00767E86" w:rsidRDefault="0099570A">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767E86" w:rsidRDefault="00767E86"/>
        </w:tc>
      </w:tr>
      <w:tr w:rsidR="00767E86">
        <w:tc>
          <w:tcPr>
            <w:tcW w:w="2880" w:type="dxa"/>
          </w:tcPr>
          <w:p w:rsidR="00767E86" w:rsidRDefault="0099570A">
            <w:r>
              <w:lastRenderedPageBreak/>
              <w:t>2526.</w:t>
            </w:r>
          </w:p>
        </w:tc>
        <w:tc>
          <w:tcPr>
            <w:tcW w:w="2880" w:type="dxa"/>
          </w:tcPr>
          <w:p w:rsidR="00767E86" w:rsidRDefault="0099570A">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767E86" w:rsidRDefault="00767E86"/>
        </w:tc>
      </w:tr>
      <w:tr w:rsidR="00767E86">
        <w:tc>
          <w:tcPr>
            <w:tcW w:w="2880" w:type="dxa"/>
          </w:tcPr>
          <w:p w:rsidR="00767E86" w:rsidRDefault="0099570A">
            <w:r>
              <w:t>2527.</w:t>
            </w:r>
          </w:p>
        </w:tc>
        <w:tc>
          <w:tcPr>
            <w:tcW w:w="2880" w:type="dxa"/>
          </w:tcPr>
          <w:p w:rsidR="00767E86" w:rsidRDefault="0099570A">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767E86" w:rsidRDefault="00767E86"/>
        </w:tc>
      </w:tr>
      <w:tr w:rsidR="00767E86">
        <w:tc>
          <w:tcPr>
            <w:tcW w:w="2880" w:type="dxa"/>
          </w:tcPr>
          <w:p w:rsidR="00767E86" w:rsidRDefault="0099570A">
            <w:r>
              <w:lastRenderedPageBreak/>
              <w:t>2528.</w:t>
            </w:r>
          </w:p>
        </w:tc>
        <w:tc>
          <w:tcPr>
            <w:tcW w:w="2880" w:type="dxa"/>
          </w:tcPr>
          <w:p w:rsidR="00767E86" w:rsidRDefault="0099570A">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767E86" w:rsidRDefault="00767E86"/>
        </w:tc>
      </w:tr>
      <w:tr w:rsidR="00767E86">
        <w:tc>
          <w:tcPr>
            <w:tcW w:w="2880" w:type="dxa"/>
          </w:tcPr>
          <w:p w:rsidR="00767E86" w:rsidRDefault="0099570A">
            <w:r>
              <w:t>2529.</w:t>
            </w:r>
          </w:p>
        </w:tc>
        <w:tc>
          <w:tcPr>
            <w:tcW w:w="2880" w:type="dxa"/>
          </w:tcPr>
          <w:p w:rsidR="00767E86" w:rsidRDefault="0099570A">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767E86" w:rsidRDefault="00767E86"/>
        </w:tc>
      </w:tr>
      <w:tr w:rsidR="00767E86">
        <w:tc>
          <w:tcPr>
            <w:tcW w:w="2880" w:type="dxa"/>
          </w:tcPr>
          <w:p w:rsidR="00767E86" w:rsidRDefault="0099570A">
            <w:r>
              <w:t>2530.</w:t>
            </w:r>
          </w:p>
        </w:tc>
        <w:tc>
          <w:tcPr>
            <w:tcW w:w="2880" w:type="dxa"/>
          </w:tcPr>
          <w:p w:rsidR="00767E86" w:rsidRDefault="0099570A">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767E86" w:rsidRDefault="00767E86"/>
        </w:tc>
      </w:tr>
      <w:tr w:rsidR="00767E86">
        <w:tc>
          <w:tcPr>
            <w:tcW w:w="2880" w:type="dxa"/>
          </w:tcPr>
          <w:p w:rsidR="00767E86" w:rsidRDefault="0099570A">
            <w:r>
              <w:t>2531.</w:t>
            </w:r>
          </w:p>
        </w:tc>
        <w:tc>
          <w:tcPr>
            <w:tcW w:w="2880" w:type="dxa"/>
          </w:tcPr>
          <w:p w:rsidR="00767E86" w:rsidRDefault="0099570A">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w:t>
            </w:r>
            <w:r>
              <w:t>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w:t>
            </w:r>
            <w:r>
              <w:t>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w:t>
            </w:r>
            <w:r>
              <w:t xml:space="preserve">ельностью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w:t>
            </w:r>
            <w:r>
              <w:t xml:space="preserve">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w:t>
            </w:r>
            <w:r>
              <w:t>стью 09 минут 59 секунд (решение Центрального районного суда г. Тюмени от 25.04.2014);</w:t>
            </w:r>
          </w:p>
        </w:tc>
        <w:tc>
          <w:tcPr>
            <w:tcW w:w="2880" w:type="dxa"/>
          </w:tcPr>
          <w:p w:rsidR="00767E86" w:rsidRDefault="00767E86"/>
        </w:tc>
      </w:tr>
      <w:tr w:rsidR="00767E86">
        <w:tc>
          <w:tcPr>
            <w:tcW w:w="2880" w:type="dxa"/>
          </w:tcPr>
          <w:p w:rsidR="00767E86" w:rsidRDefault="0099570A">
            <w:r>
              <w:t>2532.</w:t>
            </w:r>
          </w:p>
        </w:tc>
        <w:tc>
          <w:tcPr>
            <w:tcW w:w="2880" w:type="dxa"/>
          </w:tcPr>
          <w:p w:rsidR="00767E86" w:rsidRDefault="0099570A">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w:t>
            </w:r>
            <w:r>
              <w:t>08.2013);</w:t>
            </w:r>
          </w:p>
        </w:tc>
        <w:tc>
          <w:tcPr>
            <w:tcW w:w="2880" w:type="dxa"/>
          </w:tcPr>
          <w:p w:rsidR="00767E86" w:rsidRDefault="00767E86"/>
        </w:tc>
      </w:tr>
      <w:tr w:rsidR="00767E86">
        <w:tc>
          <w:tcPr>
            <w:tcW w:w="2880" w:type="dxa"/>
          </w:tcPr>
          <w:p w:rsidR="00767E86" w:rsidRDefault="0099570A">
            <w:r>
              <w:t>2533.</w:t>
            </w:r>
          </w:p>
        </w:tc>
        <w:tc>
          <w:tcPr>
            <w:tcW w:w="2880" w:type="dxa"/>
          </w:tcPr>
          <w:p w:rsidR="00767E86" w:rsidRDefault="0099570A">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w:t>
            </w:r>
            <w:r>
              <w:t>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w:t>
            </w:r>
            <w:r>
              <w:t>ирска от 17.07.2014);</w:t>
            </w:r>
          </w:p>
        </w:tc>
        <w:tc>
          <w:tcPr>
            <w:tcW w:w="2880" w:type="dxa"/>
          </w:tcPr>
          <w:p w:rsidR="00767E86" w:rsidRDefault="00767E86"/>
        </w:tc>
      </w:tr>
      <w:tr w:rsidR="00767E86">
        <w:tc>
          <w:tcPr>
            <w:tcW w:w="2880" w:type="dxa"/>
          </w:tcPr>
          <w:p w:rsidR="00767E86" w:rsidRDefault="0099570A">
            <w:r>
              <w:t>2534.</w:t>
            </w:r>
          </w:p>
        </w:tc>
        <w:tc>
          <w:tcPr>
            <w:tcW w:w="2880" w:type="dxa"/>
          </w:tcPr>
          <w:p w:rsidR="00767E86" w:rsidRDefault="0099570A">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w:t>
            </w:r>
            <w:r>
              <w:t>сти от 28.08.2013);</w:t>
            </w:r>
          </w:p>
        </w:tc>
        <w:tc>
          <w:tcPr>
            <w:tcW w:w="2880" w:type="dxa"/>
          </w:tcPr>
          <w:p w:rsidR="00767E86" w:rsidRDefault="00767E86"/>
        </w:tc>
      </w:tr>
      <w:tr w:rsidR="00767E86">
        <w:tc>
          <w:tcPr>
            <w:tcW w:w="2880" w:type="dxa"/>
          </w:tcPr>
          <w:p w:rsidR="00767E86" w:rsidRDefault="0099570A">
            <w:r>
              <w:t>253</w:t>
            </w:r>
            <w:r>
              <w:lastRenderedPageBreak/>
              <w:t>5.</w:t>
            </w:r>
          </w:p>
        </w:tc>
        <w:tc>
          <w:tcPr>
            <w:tcW w:w="2880" w:type="dxa"/>
          </w:tcPr>
          <w:p w:rsidR="00767E86" w:rsidRDefault="0099570A">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w:t>
            </w:r>
            <w:r>
              <w:t xml:space="preserve">н» (решение Канавинского районного суда Нижегородской области </w:t>
            </w:r>
            <w:r>
              <w:lastRenderedPageBreak/>
              <w:t>от 30.06.2014);</w:t>
            </w:r>
          </w:p>
        </w:tc>
        <w:tc>
          <w:tcPr>
            <w:tcW w:w="2880" w:type="dxa"/>
          </w:tcPr>
          <w:p w:rsidR="00767E86" w:rsidRDefault="00767E86"/>
        </w:tc>
      </w:tr>
      <w:tr w:rsidR="00767E86">
        <w:tc>
          <w:tcPr>
            <w:tcW w:w="2880" w:type="dxa"/>
          </w:tcPr>
          <w:p w:rsidR="00767E86" w:rsidRDefault="0099570A">
            <w:r>
              <w:t>2536.</w:t>
            </w:r>
          </w:p>
        </w:tc>
        <w:tc>
          <w:tcPr>
            <w:tcW w:w="2880" w:type="dxa"/>
          </w:tcPr>
          <w:p w:rsidR="00767E86" w:rsidRDefault="0099570A">
            <w:r>
              <w:t>Видеоматериал «Русский, проснись! Против тебя идет война!», размещенный Самсоновым И… В… на Интернет-сайте, по электронному адресу http://vk.com/id 135782824, размером 9,</w:t>
            </w:r>
            <w:r>
              <w:t>90 МБ и общей продолжительностью 06 мин. 20 сек. (решение Промышленного районного суда г. Курска от 13.08.2014);</w:t>
            </w:r>
          </w:p>
        </w:tc>
        <w:tc>
          <w:tcPr>
            <w:tcW w:w="2880" w:type="dxa"/>
          </w:tcPr>
          <w:p w:rsidR="00767E86" w:rsidRDefault="00767E86"/>
        </w:tc>
      </w:tr>
      <w:tr w:rsidR="00767E86">
        <w:tc>
          <w:tcPr>
            <w:tcW w:w="2880" w:type="dxa"/>
          </w:tcPr>
          <w:p w:rsidR="00767E86" w:rsidRDefault="0099570A">
            <w:r>
              <w:t>2537.</w:t>
            </w:r>
          </w:p>
        </w:tc>
        <w:tc>
          <w:tcPr>
            <w:tcW w:w="2880" w:type="dxa"/>
          </w:tcPr>
          <w:p w:rsidR="00767E86" w:rsidRDefault="0099570A">
            <w:r>
              <w:t xml:space="preserve">Статья «Хунвэйбины» Кремля», опубликованная в газете «Своими именами» № 24 (143) от 11 июня 2013 года (решение Басманного </w:t>
            </w:r>
            <w:r>
              <w:t>районного суда г. Москвы от 20.08.2014);</w:t>
            </w:r>
          </w:p>
        </w:tc>
        <w:tc>
          <w:tcPr>
            <w:tcW w:w="2880" w:type="dxa"/>
          </w:tcPr>
          <w:p w:rsidR="00767E86" w:rsidRDefault="00767E86"/>
        </w:tc>
      </w:tr>
      <w:tr w:rsidR="00767E86">
        <w:tc>
          <w:tcPr>
            <w:tcW w:w="2880" w:type="dxa"/>
          </w:tcPr>
          <w:p w:rsidR="00767E86" w:rsidRDefault="0099570A">
            <w:r>
              <w:t>2538.</w:t>
            </w:r>
          </w:p>
        </w:tc>
        <w:tc>
          <w:tcPr>
            <w:tcW w:w="2880" w:type="dxa"/>
          </w:tcPr>
          <w:p w:rsidR="00767E86" w:rsidRDefault="0099570A">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w:t>
            </w:r>
            <w:r>
              <w:t>градской области от 22.08.2014);</w:t>
            </w:r>
          </w:p>
        </w:tc>
        <w:tc>
          <w:tcPr>
            <w:tcW w:w="2880" w:type="dxa"/>
          </w:tcPr>
          <w:p w:rsidR="00767E86" w:rsidRDefault="00767E86"/>
        </w:tc>
      </w:tr>
      <w:tr w:rsidR="00767E86">
        <w:tc>
          <w:tcPr>
            <w:tcW w:w="2880" w:type="dxa"/>
          </w:tcPr>
          <w:p w:rsidR="00767E86" w:rsidRDefault="0099570A">
            <w:r>
              <w:t>2539.</w:t>
            </w:r>
          </w:p>
        </w:tc>
        <w:tc>
          <w:tcPr>
            <w:tcW w:w="2880" w:type="dxa"/>
          </w:tcPr>
          <w:p w:rsidR="00767E86" w:rsidRDefault="0099570A">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w:t>
            </w:r>
            <w:r>
              <w:t>2.08.2014);</w:t>
            </w:r>
          </w:p>
        </w:tc>
        <w:tc>
          <w:tcPr>
            <w:tcW w:w="2880" w:type="dxa"/>
          </w:tcPr>
          <w:p w:rsidR="00767E86" w:rsidRDefault="00767E86"/>
        </w:tc>
      </w:tr>
      <w:tr w:rsidR="00767E86">
        <w:tc>
          <w:tcPr>
            <w:tcW w:w="2880" w:type="dxa"/>
          </w:tcPr>
          <w:p w:rsidR="00767E86" w:rsidRDefault="0099570A">
            <w:r>
              <w:t>2540.</w:t>
            </w:r>
          </w:p>
        </w:tc>
        <w:tc>
          <w:tcPr>
            <w:tcW w:w="2880" w:type="dxa"/>
          </w:tcPr>
          <w:p w:rsidR="00767E86" w:rsidRDefault="0099570A">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w:t>
            </w:r>
            <w:r>
              <w:t xml:space="preserve"> от 22.08.2014);</w:t>
            </w:r>
          </w:p>
        </w:tc>
        <w:tc>
          <w:tcPr>
            <w:tcW w:w="2880" w:type="dxa"/>
          </w:tcPr>
          <w:p w:rsidR="00767E86" w:rsidRDefault="00767E86"/>
        </w:tc>
      </w:tr>
      <w:tr w:rsidR="00767E86">
        <w:tc>
          <w:tcPr>
            <w:tcW w:w="2880" w:type="dxa"/>
          </w:tcPr>
          <w:p w:rsidR="00767E86" w:rsidRDefault="0099570A">
            <w:r>
              <w:lastRenderedPageBreak/>
              <w:t>2541.</w:t>
            </w:r>
          </w:p>
        </w:tc>
        <w:tc>
          <w:tcPr>
            <w:tcW w:w="2880" w:type="dxa"/>
          </w:tcPr>
          <w:p w:rsidR="00767E86" w:rsidRDefault="0099570A">
            <w:r>
              <w:t>Интернет-сайты http://vk.com/id237858229 и http://vk.com/stjal (решение Кировского районного суда г. Астрахани от 23.09.2014);</w:t>
            </w:r>
          </w:p>
        </w:tc>
        <w:tc>
          <w:tcPr>
            <w:tcW w:w="2880" w:type="dxa"/>
          </w:tcPr>
          <w:p w:rsidR="00767E86" w:rsidRDefault="00767E86"/>
        </w:tc>
      </w:tr>
      <w:tr w:rsidR="00767E86">
        <w:tc>
          <w:tcPr>
            <w:tcW w:w="2880" w:type="dxa"/>
          </w:tcPr>
          <w:p w:rsidR="00767E86" w:rsidRDefault="0099570A">
            <w:r>
              <w:t>2542.</w:t>
            </w:r>
          </w:p>
        </w:tc>
        <w:tc>
          <w:tcPr>
            <w:tcW w:w="2880" w:type="dxa"/>
          </w:tcPr>
          <w:p w:rsidR="00767E86" w:rsidRDefault="0099570A">
            <w:r>
              <w:t>Видеоролик пропагандистского характера под названием «Они не познают страха субхьаналах 1» (реше</w:t>
            </w:r>
            <w:r>
              <w:t>ние Когалымского городского суда Ханты-Мансийского автономного округа – Югры от 09.07.2014);</w:t>
            </w:r>
          </w:p>
        </w:tc>
        <w:tc>
          <w:tcPr>
            <w:tcW w:w="2880" w:type="dxa"/>
          </w:tcPr>
          <w:p w:rsidR="00767E86" w:rsidRDefault="00767E86"/>
        </w:tc>
      </w:tr>
      <w:tr w:rsidR="00767E86">
        <w:tc>
          <w:tcPr>
            <w:tcW w:w="2880" w:type="dxa"/>
          </w:tcPr>
          <w:p w:rsidR="00767E86" w:rsidRDefault="0099570A">
            <w:r>
              <w:t>2543.</w:t>
            </w:r>
          </w:p>
        </w:tc>
        <w:tc>
          <w:tcPr>
            <w:tcW w:w="2880" w:type="dxa"/>
          </w:tcPr>
          <w:p w:rsidR="00767E86" w:rsidRDefault="0099570A">
            <w:r>
              <w:t xml:space="preserve">Информационные материалы, размещенные по интернет-адресам: jihadkavkaz.com, www.unaunso.org, una-unso.info, </w:t>
            </w:r>
            <w:r>
              <w:t>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767E86" w:rsidRDefault="00767E86"/>
        </w:tc>
      </w:tr>
      <w:tr w:rsidR="00767E86">
        <w:tc>
          <w:tcPr>
            <w:tcW w:w="2880" w:type="dxa"/>
          </w:tcPr>
          <w:p w:rsidR="00767E86" w:rsidRDefault="0099570A">
            <w:r>
              <w:t>2544.</w:t>
            </w:r>
          </w:p>
        </w:tc>
        <w:tc>
          <w:tcPr>
            <w:tcW w:w="2880" w:type="dxa"/>
          </w:tcPr>
          <w:p w:rsidR="00767E86" w:rsidRDefault="0099570A">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2880" w:type="dxa"/>
          </w:tcPr>
          <w:p w:rsidR="00767E86" w:rsidRDefault="00767E86"/>
        </w:tc>
      </w:tr>
      <w:tr w:rsidR="00767E86">
        <w:tc>
          <w:tcPr>
            <w:tcW w:w="2880" w:type="dxa"/>
          </w:tcPr>
          <w:p w:rsidR="00767E86" w:rsidRDefault="0099570A">
            <w:r>
              <w:t>2545.</w:t>
            </w:r>
          </w:p>
        </w:tc>
        <w:tc>
          <w:tcPr>
            <w:tcW w:w="2880" w:type="dxa"/>
          </w:tcPr>
          <w:p w:rsidR="00767E86" w:rsidRDefault="0099570A">
            <w:r>
              <w:t>Информационные материалы – видеоролики: «Скинхеды» продолжительностью 2:40 м</w:t>
            </w:r>
            <w:r>
              <w:t>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w:t>
            </w:r>
            <w:r>
              <w:t>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2880" w:type="dxa"/>
          </w:tcPr>
          <w:p w:rsidR="00767E86" w:rsidRDefault="00767E86"/>
        </w:tc>
      </w:tr>
      <w:tr w:rsidR="00767E86">
        <w:tc>
          <w:tcPr>
            <w:tcW w:w="2880" w:type="dxa"/>
          </w:tcPr>
          <w:p w:rsidR="00767E86" w:rsidRDefault="0099570A">
            <w:r>
              <w:t>25</w:t>
            </w:r>
            <w:r>
              <w:lastRenderedPageBreak/>
              <w:t>46.</w:t>
            </w:r>
          </w:p>
        </w:tc>
        <w:tc>
          <w:tcPr>
            <w:tcW w:w="2880" w:type="dxa"/>
          </w:tcPr>
          <w:p w:rsidR="00767E86" w:rsidRDefault="0099570A">
            <w:r>
              <w:lastRenderedPageBreak/>
              <w:t>Информационные материалы: видеоролик под названием «10 преступлений Путина», видеоролик под назван</w:t>
            </w:r>
            <w:r>
              <w:t xml:space="preserve">ием «Правый сектор», текст обращения «Правого сектора» к русским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767E86" w:rsidRDefault="00767E86"/>
        </w:tc>
      </w:tr>
      <w:tr w:rsidR="00767E86">
        <w:tc>
          <w:tcPr>
            <w:tcW w:w="2880" w:type="dxa"/>
          </w:tcPr>
          <w:p w:rsidR="00767E86" w:rsidRDefault="0099570A">
            <w:r>
              <w:t>2547.</w:t>
            </w:r>
          </w:p>
        </w:tc>
        <w:tc>
          <w:tcPr>
            <w:tcW w:w="2880" w:type="dxa"/>
          </w:tcPr>
          <w:p w:rsidR="00767E86" w:rsidRDefault="0099570A">
            <w:r>
              <w:t>В</w:t>
            </w:r>
            <w:r>
              <w:t>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767E86" w:rsidRDefault="00767E86"/>
        </w:tc>
      </w:tr>
      <w:tr w:rsidR="00767E86">
        <w:tc>
          <w:tcPr>
            <w:tcW w:w="2880" w:type="dxa"/>
          </w:tcPr>
          <w:p w:rsidR="00767E86" w:rsidRDefault="0099570A">
            <w:r>
              <w:t>2</w:t>
            </w:r>
            <w:r>
              <w:t>548.</w:t>
            </w:r>
          </w:p>
        </w:tc>
        <w:tc>
          <w:tcPr>
            <w:tcW w:w="2880" w:type="dxa"/>
          </w:tcPr>
          <w:p w:rsidR="00767E86" w:rsidRDefault="0099570A">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w:t>
            </w:r>
            <w:r>
              <w:t xml:space="preserve"> Хасавюртовского городского суда от 15.07.2014);</w:t>
            </w:r>
          </w:p>
        </w:tc>
        <w:tc>
          <w:tcPr>
            <w:tcW w:w="2880" w:type="dxa"/>
          </w:tcPr>
          <w:p w:rsidR="00767E86" w:rsidRDefault="00767E86"/>
        </w:tc>
      </w:tr>
      <w:tr w:rsidR="00767E86">
        <w:tc>
          <w:tcPr>
            <w:tcW w:w="2880" w:type="dxa"/>
          </w:tcPr>
          <w:p w:rsidR="00767E86" w:rsidRDefault="0099570A">
            <w:r>
              <w:t>2549.</w:t>
            </w:r>
          </w:p>
        </w:tc>
        <w:tc>
          <w:tcPr>
            <w:tcW w:w="2880" w:type="dxa"/>
          </w:tcPr>
          <w:p w:rsidR="00767E86" w:rsidRDefault="0099570A">
            <w: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w:t>
            </w:r>
            <w:r>
              <w:t>Привокзального районного суда г. Тулы от 18.09.2014);</w:t>
            </w:r>
          </w:p>
        </w:tc>
        <w:tc>
          <w:tcPr>
            <w:tcW w:w="2880" w:type="dxa"/>
          </w:tcPr>
          <w:p w:rsidR="00767E86" w:rsidRDefault="00767E86"/>
        </w:tc>
      </w:tr>
      <w:tr w:rsidR="00767E86">
        <w:tc>
          <w:tcPr>
            <w:tcW w:w="2880" w:type="dxa"/>
          </w:tcPr>
          <w:p w:rsidR="00767E86" w:rsidRDefault="0099570A">
            <w:r>
              <w:t>2550.</w:t>
            </w:r>
          </w:p>
        </w:tc>
        <w:tc>
          <w:tcPr>
            <w:tcW w:w="2880" w:type="dxa"/>
          </w:tcPr>
          <w:p w:rsidR="00767E86" w:rsidRDefault="0099570A">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w:t>
            </w:r>
            <w:r>
              <w:t>е Ноябрьского городского суда Ямало-Ненецкого автономного округа от 04.08.2014);</w:t>
            </w:r>
          </w:p>
        </w:tc>
        <w:tc>
          <w:tcPr>
            <w:tcW w:w="2880" w:type="dxa"/>
          </w:tcPr>
          <w:p w:rsidR="00767E86" w:rsidRDefault="00767E86"/>
        </w:tc>
      </w:tr>
      <w:tr w:rsidR="00767E86">
        <w:tc>
          <w:tcPr>
            <w:tcW w:w="2880" w:type="dxa"/>
          </w:tcPr>
          <w:p w:rsidR="00767E86" w:rsidRDefault="0099570A">
            <w:r>
              <w:t>2551.</w:t>
            </w:r>
          </w:p>
        </w:tc>
        <w:tc>
          <w:tcPr>
            <w:tcW w:w="2880" w:type="dxa"/>
          </w:tcPr>
          <w:p w:rsidR="00767E86" w:rsidRDefault="0099570A">
            <w:r>
              <w:t>Видеозапись в файле «Славянский союз», размещенная в сети Интернет на сайте «В контакте» по адресу http://vk.com/id132340179 (решение Гусевского городского суда Калини</w:t>
            </w:r>
            <w:r>
              <w:t>нградской области от 08.09.2014);</w:t>
            </w:r>
          </w:p>
        </w:tc>
        <w:tc>
          <w:tcPr>
            <w:tcW w:w="2880" w:type="dxa"/>
          </w:tcPr>
          <w:p w:rsidR="00767E86" w:rsidRDefault="00767E86"/>
        </w:tc>
      </w:tr>
      <w:tr w:rsidR="00767E86">
        <w:tc>
          <w:tcPr>
            <w:tcW w:w="2880" w:type="dxa"/>
          </w:tcPr>
          <w:p w:rsidR="00767E86" w:rsidRDefault="0099570A">
            <w:r>
              <w:lastRenderedPageBreak/>
              <w:t>2552.</w:t>
            </w:r>
          </w:p>
        </w:tc>
        <w:tc>
          <w:tcPr>
            <w:tcW w:w="2880" w:type="dxa"/>
          </w:tcPr>
          <w:p w:rsidR="00767E86" w:rsidRDefault="0099570A">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767E86" w:rsidRDefault="00767E86"/>
        </w:tc>
      </w:tr>
      <w:tr w:rsidR="00767E86">
        <w:tc>
          <w:tcPr>
            <w:tcW w:w="2880" w:type="dxa"/>
          </w:tcPr>
          <w:p w:rsidR="00767E86" w:rsidRDefault="0099570A">
            <w:r>
              <w:t>2553.</w:t>
            </w:r>
          </w:p>
        </w:tc>
        <w:tc>
          <w:tcPr>
            <w:tcW w:w="2880" w:type="dxa"/>
          </w:tcPr>
          <w:p w:rsidR="00767E86" w:rsidRDefault="0099570A">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767E86" w:rsidRDefault="00767E86"/>
        </w:tc>
      </w:tr>
      <w:tr w:rsidR="00767E86">
        <w:tc>
          <w:tcPr>
            <w:tcW w:w="2880" w:type="dxa"/>
          </w:tcPr>
          <w:p w:rsidR="00767E86" w:rsidRDefault="0099570A">
            <w:r>
              <w:t>2554.</w:t>
            </w:r>
          </w:p>
        </w:tc>
        <w:tc>
          <w:tcPr>
            <w:tcW w:w="2880" w:type="dxa"/>
          </w:tcPr>
          <w:p w:rsidR="00767E86" w:rsidRDefault="0099570A">
            <w:r>
              <w:t xml:space="preserve">Книги из собрания сочинений «Рисале-и Нур» </w:t>
            </w:r>
            <w:r>
              <w:t>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w:t>
            </w:r>
            <w:r>
              <w:t xml:space="preser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w:t>
            </w:r>
            <w:r>
              <w:t>темовского городского суда Приморского края от 30.09.2014);</w:t>
            </w:r>
          </w:p>
        </w:tc>
        <w:tc>
          <w:tcPr>
            <w:tcW w:w="2880" w:type="dxa"/>
          </w:tcPr>
          <w:p w:rsidR="00767E86" w:rsidRDefault="00767E86"/>
        </w:tc>
      </w:tr>
      <w:tr w:rsidR="00767E86">
        <w:tc>
          <w:tcPr>
            <w:tcW w:w="2880" w:type="dxa"/>
          </w:tcPr>
          <w:p w:rsidR="00767E86" w:rsidRDefault="0099570A">
            <w:r>
              <w:t>2555.</w:t>
            </w:r>
          </w:p>
        </w:tc>
        <w:tc>
          <w:tcPr>
            <w:tcW w:w="2880" w:type="dxa"/>
          </w:tcPr>
          <w:p w:rsidR="00767E86" w:rsidRDefault="0099570A">
            <w: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w:t>
            </w:r>
            <w:r>
              <w:t>«Посмотрите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w:t>
            </w:r>
            <w:r>
              <w:t xml:space="preserve">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w:t>
            </w:r>
            <w:r>
              <w:t>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w:t>
            </w:r>
            <w:r>
              <w:t>;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w:t>
            </w:r>
            <w:r>
              <w:t xml:space="preserve">ки, </w:t>
            </w:r>
            <w:r>
              <w:lastRenderedPageBreak/>
              <w:t xml:space="preserve">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w:t>
            </w:r>
            <w:r>
              <w:t xml:space="preserve">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w:t>
            </w:r>
            <w:r>
              <w:t>«Это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w:t>
            </w:r>
            <w:r>
              <w:t>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w:t>
            </w:r>
            <w:r>
              <w:t>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w:t>
            </w:r>
            <w:r>
              <w:t>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w:t>
            </w:r>
            <w:r>
              <w:t>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w:t>
            </w:r>
            <w:r>
              <w:t>кого районного суда г. Новосибирска от 30.07.2014);</w:t>
            </w:r>
          </w:p>
        </w:tc>
        <w:tc>
          <w:tcPr>
            <w:tcW w:w="2880" w:type="dxa"/>
          </w:tcPr>
          <w:p w:rsidR="00767E86" w:rsidRDefault="00767E86"/>
        </w:tc>
      </w:tr>
      <w:tr w:rsidR="00767E86">
        <w:tc>
          <w:tcPr>
            <w:tcW w:w="2880" w:type="dxa"/>
          </w:tcPr>
          <w:p w:rsidR="00767E86" w:rsidRDefault="0099570A">
            <w:r>
              <w:t>2556.</w:t>
            </w:r>
          </w:p>
        </w:tc>
        <w:tc>
          <w:tcPr>
            <w:tcW w:w="2880" w:type="dxa"/>
          </w:tcPr>
          <w:p w:rsidR="00767E86" w:rsidRDefault="0099570A">
            <w: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t>(решение Гусевского городского суда Калининградской области от 21.08.2014);</w:t>
            </w:r>
          </w:p>
        </w:tc>
        <w:tc>
          <w:tcPr>
            <w:tcW w:w="2880" w:type="dxa"/>
          </w:tcPr>
          <w:p w:rsidR="00767E86" w:rsidRDefault="00767E86"/>
        </w:tc>
      </w:tr>
      <w:tr w:rsidR="00767E86">
        <w:tc>
          <w:tcPr>
            <w:tcW w:w="2880" w:type="dxa"/>
          </w:tcPr>
          <w:p w:rsidR="00767E86" w:rsidRDefault="0099570A">
            <w:r>
              <w:t>2557.</w:t>
            </w:r>
          </w:p>
        </w:tc>
        <w:tc>
          <w:tcPr>
            <w:tcW w:w="2880" w:type="dxa"/>
          </w:tcPr>
          <w:p w:rsidR="00767E86" w:rsidRDefault="0099570A">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w:t>
            </w:r>
            <w:r>
              <w:t>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w:t>
            </w:r>
            <w:r>
              <w:t xml:space="preserve">aisk.info/news/27655 (решение Горно-Алтайского городского суда </w:t>
            </w:r>
            <w:r>
              <w:lastRenderedPageBreak/>
              <w:t>Республики Алтай от 19.09.2014);</w:t>
            </w:r>
          </w:p>
        </w:tc>
        <w:tc>
          <w:tcPr>
            <w:tcW w:w="2880" w:type="dxa"/>
          </w:tcPr>
          <w:p w:rsidR="00767E86" w:rsidRDefault="00767E86"/>
        </w:tc>
      </w:tr>
      <w:tr w:rsidR="00767E86">
        <w:tc>
          <w:tcPr>
            <w:tcW w:w="2880" w:type="dxa"/>
          </w:tcPr>
          <w:p w:rsidR="00767E86" w:rsidRDefault="0099570A">
            <w:r>
              <w:t>2558.</w:t>
            </w:r>
          </w:p>
        </w:tc>
        <w:tc>
          <w:tcPr>
            <w:tcW w:w="2880" w:type="dxa"/>
          </w:tcPr>
          <w:p w:rsidR="00767E86" w:rsidRDefault="0099570A">
            <w:r>
              <w:t>Видеозапись в файле «Для тех, кто считает, что «нацизм» - это плохо…», размещенная в сети Интернет на сайте «В контакте» по адресу http://vk.com/id13234</w:t>
            </w:r>
            <w:r>
              <w:t>0179 (решение Гусевского городского суда Калининградской области от 19.08.2014);</w:t>
            </w:r>
          </w:p>
        </w:tc>
        <w:tc>
          <w:tcPr>
            <w:tcW w:w="2880" w:type="dxa"/>
          </w:tcPr>
          <w:p w:rsidR="00767E86" w:rsidRDefault="00767E86"/>
        </w:tc>
      </w:tr>
      <w:tr w:rsidR="00767E86">
        <w:tc>
          <w:tcPr>
            <w:tcW w:w="2880" w:type="dxa"/>
          </w:tcPr>
          <w:p w:rsidR="00767E86" w:rsidRDefault="0099570A">
            <w:r>
              <w:t>2559.</w:t>
            </w:r>
          </w:p>
        </w:tc>
        <w:tc>
          <w:tcPr>
            <w:tcW w:w="2880" w:type="dxa"/>
          </w:tcPr>
          <w:p w:rsidR="00767E86" w:rsidRDefault="0099570A">
            <w:r>
              <w:t>Видеозапись в файле «Формат 18 (посвящается Тесаку)», размещенная в сети Интернет на сайте «В контакте» по адресу http://vk.com/id132340179 (решение Гусевского городск</w:t>
            </w:r>
            <w:r>
              <w:t>ого суда Калининградской области от 19.08.2014);</w:t>
            </w:r>
          </w:p>
        </w:tc>
        <w:tc>
          <w:tcPr>
            <w:tcW w:w="2880" w:type="dxa"/>
          </w:tcPr>
          <w:p w:rsidR="00767E86" w:rsidRDefault="00767E86"/>
        </w:tc>
      </w:tr>
      <w:tr w:rsidR="00767E86">
        <w:tc>
          <w:tcPr>
            <w:tcW w:w="2880" w:type="dxa"/>
          </w:tcPr>
          <w:p w:rsidR="00767E86" w:rsidRDefault="0099570A">
            <w:r>
              <w:t>2560.</w:t>
            </w:r>
          </w:p>
        </w:tc>
        <w:tc>
          <w:tcPr>
            <w:tcW w:w="2880" w:type="dxa"/>
          </w:tcPr>
          <w:p w:rsidR="00767E86" w:rsidRDefault="0099570A">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w:t>
            </w:r>
            <w:r>
              <w:t>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w:t>
            </w:r>
            <w:r>
              <w:t>ся на компакт-диске с надписью «RAGNAROCK зверь войны» (решение Володарского районного суда г. Брянска от 29.09.2014);</w:t>
            </w:r>
          </w:p>
        </w:tc>
        <w:tc>
          <w:tcPr>
            <w:tcW w:w="2880" w:type="dxa"/>
          </w:tcPr>
          <w:p w:rsidR="00767E86" w:rsidRDefault="00767E86"/>
        </w:tc>
      </w:tr>
      <w:tr w:rsidR="00767E86">
        <w:tc>
          <w:tcPr>
            <w:tcW w:w="2880" w:type="dxa"/>
          </w:tcPr>
          <w:p w:rsidR="00767E86" w:rsidRDefault="0099570A">
            <w:r>
              <w:t>2561.</w:t>
            </w:r>
          </w:p>
        </w:tc>
        <w:tc>
          <w:tcPr>
            <w:tcW w:w="2880" w:type="dxa"/>
          </w:tcPr>
          <w:p w:rsidR="00767E86" w:rsidRDefault="0099570A">
            <w:r>
              <w:t xml:space="preserve">Аудио-ролик «Тимур Муцураев_-_ ИншаАллаh Сады нас ждут» длительностью 6 минут 26 секунд, размещенный в разделе </w:t>
            </w:r>
            <w:r>
              <w:t>«Аудиозаписи»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2880" w:type="dxa"/>
          </w:tcPr>
          <w:p w:rsidR="00767E86" w:rsidRDefault="00767E86"/>
        </w:tc>
      </w:tr>
      <w:tr w:rsidR="00767E86">
        <w:tc>
          <w:tcPr>
            <w:tcW w:w="2880" w:type="dxa"/>
          </w:tcPr>
          <w:p w:rsidR="00767E86" w:rsidRDefault="0099570A">
            <w:r>
              <w:t>2562.</w:t>
            </w:r>
          </w:p>
        </w:tc>
        <w:tc>
          <w:tcPr>
            <w:tcW w:w="2880" w:type="dxa"/>
          </w:tcPr>
          <w:p w:rsidR="00767E86" w:rsidRDefault="0099570A">
            <w:r>
              <w:t>Статья «Шейх Абу Яхья аль-Либий: «Либо джихад либо позор. Вы</w:t>
            </w:r>
            <w:r>
              <w:t>бирай», размещенная в сети Интернет на сайте «www.islaamskiyemiratkavkaz.blogspot.ru» (решение Кировского районного суда г. Астрахани от 03.10.2014);</w:t>
            </w:r>
          </w:p>
        </w:tc>
        <w:tc>
          <w:tcPr>
            <w:tcW w:w="2880" w:type="dxa"/>
          </w:tcPr>
          <w:p w:rsidR="00767E86" w:rsidRDefault="00767E86"/>
        </w:tc>
      </w:tr>
      <w:tr w:rsidR="00767E86">
        <w:tc>
          <w:tcPr>
            <w:tcW w:w="2880" w:type="dxa"/>
          </w:tcPr>
          <w:p w:rsidR="00767E86" w:rsidRDefault="0099570A">
            <w:r>
              <w:lastRenderedPageBreak/>
              <w:t>2563.</w:t>
            </w:r>
          </w:p>
        </w:tc>
        <w:tc>
          <w:tcPr>
            <w:tcW w:w="2880" w:type="dxa"/>
          </w:tcPr>
          <w:p w:rsidR="00767E86" w:rsidRDefault="0099570A">
            <w:r>
              <w:t>Книга «Кощуны Финиста Ясного Сокола России». – Пермь, 2004.. 656 с.. (решение Октябрьского районно</w:t>
            </w:r>
            <w:r>
              <w:t>го суда г. Барнаула от 02.10.2014 и апелляционное определение Судебной коллегии по гражданским делам Алтайского краевого суда от 24.12.2014).</w:t>
            </w:r>
          </w:p>
        </w:tc>
        <w:tc>
          <w:tcPr>
            <w:tcW w:w="2880" w:type="dxa"/>
          </w:tcPr>
          <w:p w:rsidR="00767E86" w:rsidRDefault="00767E86"/>
        </w:tc>
      </w:tr>
      <w:tr w:rsidR="00767E86">
        <w:tc>
          <w:tcPr>
            <w:tcW w:w="2880" w:type="dxa"/>
          </w:tcPr>
          <w:p w:rsidR="00767E86" w:rsidRDefault="0099570A">
            <w:r>
              <w:t>2564.</w:t>
            </w:r>
          </w:p>
        </w:tc>
        <w:tc>
          <w:tcPr>
            <w:tcW w:w="2880" w:type="dxa"/>
          </w:tcPr>
          <w:p w:rsidR="00767E86" w:rsidRDefault="0099570A">
            <w:r>
              <w:t>Информационные материалы – видеофайлы: - «Операция Белый вагон», формат flv, размером 2.3 МБ, продолжитель</w:t>
            </w:r>
            <w:r>
              <w:t>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w:t>
            </w:r>
            <w:r>
              <w:t>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w:t>
            </w:r>
            <w:r>
              <w:t>c», «x_b5a13234», «x_2b31cb77», «x_9fecabfa», «х_19e33bc7», «х_235а56е2», «x_bb60fac4», «х_be31fl5d», «х_с5bfсle4» (решение Россошанского районного суда Воронежской области от 08.10.2014);</w:t>
            </w:r>
          </w:p>
        </w:tc>
        <w:tc>
          <w:tcPr>
            <w:tcW w:w="2880" w:type="dxa"/>
          </w:tcPr>
          <w:p w:rsidR="00767E86" w:rsidRDefault="00767E86"/>
        </w:tc>
      </w:tr>
      <w:tr w:rsidR="00767E86">
        <w:tc>
          <w:tcPr>
            <w:tcW w:w="2880" w:type="dxa"/>
          </w:tcPr>
          <w:p w:rsidR="00767E86" w:rsidRDefault="0099570A">
            <w:r>
              <w:t>2565.</w:t>
            </w:r>
          </w:p>
        </w:tc>
        <w:tc>
          <w:tcPr>
            <w:tcW w:w="2880" w:type="dxa"/>
          </w:tcPr>
          <w:p w:rsidR="00767E86" w:rsidRDefault="0099570A">
            <w:r>
              <w:t>Информация, размещенная на страницах закрытой темы обсужден</w:t>
            </w:r>
            <w:r>
              <w:t>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767E86" w:rsidRDefault="00767E86"/>
        </w:tc>
      </w:tr>
      <w:tr w:rsidR="00767E86">
        <w:tc>
          <w:tcPr>
            <w:tcW w:w="2880" w:type="dxa"/>
          </w:tcPr>
          <w:p w:rsidR="00767E86" w:rsidRDefault="0099570A">
            <w:r>
              <w:t>2566.</w:t>
            </w:r>
          </w:p>
        </w:tc>
        <w:tc>
          <w:tcPr>
            <w:tcW w:w="2880" w:type="dxa"/>
          </w:tcPr>
          <w:p w:rsidR="00767E86" w:rsidRDefault="0099570A">
            <w:r>
              <w:t>Видеофай</w:t>
            </w:r>
            <w:r>
              <w:t>л: «!!!Слава РУСИ!!» (vk.com/video38202959137257429), продолжительностью 2 минуты 22 секунды (решение Советского районного суда г. Орла от 16.09.2014);</w:t>
            </w:r>
          </w:p>
        </w:tc>
        <w:tc>
          <w:tcPr>
            <w:tcW w:w="2880" w:type="dxa"/>
          </w:tcPr>
          <w:p w:rsidR="00767E86" w:rsidRDefault="00767E86"/>
        </w:tc>
      </w:tr>
      <w:tr w:rsidR="00767E86">
        <w:tc>
          <w:tcPr>
            <w:tcW w:w="2880" w:type="dxa"/>
          </w:tcPr>
          <w:p w:rsidR="00767E86" w:rsidRDefault="0099570A">
            <w:r>
              <w:t>2567.</w:t>
            </w:r>
          </w:p>
        </w:tc>
        <w:tc>
          <w:tcPr>
            <w:tcW w:w="2880" w:type="dxa"/>
          </w:tcPr>
          <w:p w:rsidR="00767E86" w:rsidRDefault="0099570A">
            <w:r>
              <w:t xml:space="preserve">Видеоролик, обнаруженный в глобальной телекоммуникационной сети Интернет в социальной сети </w:t>
            </w:r>
            <w:r>
              <w:t xml:space="preserve">«VK»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w:t>
            </w:r>
            <w:r>
              <w:lastRenderedPageBreak/>
              <w:t>Черкесского гор</w:t>
            </w:r>
            <w:r>
              <w:t>одского суда Карачаево-Черкесской Республики от 22.07.2014);</w:t>
            </w:r>
          </w:p>
        </w:tc>
        <w:tc>
          <w:tcPr>
            <w:tcW w:w="2880" w:type="dxa"/>
          </w:tcPr>
          <w:p w:rsidR="00767E86" w:rsidRDefault="00767E86"/>
        </w:tc>
      </w:tr>
      <w:tr w:rsidR="00767E86">
        <w:tc>
          <w:tcPr>
            <w:tcW w:w="2880" w:type="dxa"/>
          </w:tcPr>
          <w:p w:rsidR="00767E86" w:rsidRDefault="0099570A">
            <w:r>
              <w:t>2568.</w:t>
            </w:r>
          </w:p>
        </w:tc>
        <w:tc>
          <w:tcPr>
            <w:tcW w:w="2880" w:type="dxa"/>
          </w:tcPr>
          <w:p w:rsidR="00767E86" w:rsidRDefault="0099570A">
            <w:r>
              <w:t>Аудиозаписи: «P.S.7.62 - «Белые воины», «RGD 88 - «Черные рожи», «TNF - «Шторм», «Банда Москвы - «Иммигрант», «Банда Москвы - «Определись!», «Банда Москвы - «Отряды НС», «Банда Москвы - «</w:t>
            </w:r>
            <w:r>
              <w:t>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w:t>
            </w:r>
            <w:r>
              <w:t>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2880" w:type="dxa"/>
          </w:tcPr>
          <w:p w:rsidR="00767E86" w:rsidRDefault="00767E86"/>
        </w:tc>
      </w:tr>
      <w:tr w:rsidR="00767E86">
        <w:tc>
          <w:tcPr>
            <w:tcW w:w="2880" w:type="dxa"/>
          </w:tcPr>
          <w:p w:rsidR="00767E86" w:rsidRDefault="0099570A">
            <w:r>
              <w:t>2569.</w:t>
            </w:r>
          </w:p>
        </w:tc>
        <w:tc>
          <w:tcPr>
            <w:tcW w:w="2880" w:type="dxa"/>
          </w:tcPr>
          <w:p w:rsidR="00767E86" w:rsidRDefault="0099570A">
            <w:r>
              <w:t>Информационный материал – интернет-страница http://vk.com/povijest (решение Невинно</w:t>
            </w:r>
            <w:r>
              <w:t>мысского городского суда Ставропольского края от 18.09.2014);</w:t>
            </w:r>
          </w:p>
        </w:tc>
        <w:tc>
          <w:tcPr>
            <w:tcW w:w="2880" w:type="dxa"/>
          </w:tcPr>
          <w:p w:rsidR="00767E86" w:rsidRDefault="00767E86"/>
        </w:tc>
      </w:tr>
      <w:tr w:rsidR="00767E86">
        <w:tc>
          <w:tcPr>
            <w:tcW w:w="2880" w:type="dxa"/>
          </w:tcPr>
          <w:p w:rsidR="00767E86" w:rsidRDefault="0099570A">
            <w:r>
              <w:t>2570.</w:t>
            </w:r>
          </w:p>
        </w:tc>
        <w:tc>
          <w:tcPr>
            <w:tcW w:w="2880" w:type="dxa"/>
          </w:tcPr>
          <w:p w:rsidR="00767E86" w:rsidRDefault="0099570A">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w:t>
            </w:r>
            <w:r>
              <w:t>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767E86" w:rsidRDefault="00767E86"/>
        </w:tc>
      </w:tr>
      <w:tr w:rsidR="00767E86">
        <w:tc>
          <w:tcPr>
            <w:tcW w:w="2880" w:type="dxa"/>
          </w:tcPr>
          <w:p w:rsidR="00767E86" w:rsidRDefault="0099570A">
            <w:r>
              <w:t>2571.</w:t>
            </w:r>
          </w:p>
        </w:tc>
        <w:tc>
          <w:tcPr>
            <w:tcW w:w="2880" w:type="dxa"/>
          </w:tcPr>
          <w:p w:rsidR="00767E86" w:rsidRDefault="0099570A">
            <w:r>
              <w:t>Видеоролик, р</w:t>
            </w:r>
            <w:r>
              <w:t>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w:t>
            </w:r>
            <w:r>
              <w:t>кесского городского суда Карачаево-Черкесской Республики от 24.07.2014);</w:t>
            </w:r>
          </w:p>
        </w:tc>
        <w:tc>
          <w:tcPr>
            <w:tcW w:w="2880" w:type="dxa"/>
          </w:tcPr>
          <w:p w:rsidR="00767E86" w:rsidRDefault="00767E86"/>
        </w:tc>
      </w:tr>
      <w:tr w:rsidR="00767E86">
        <w:tc>
          <w:tcPr>
            <w:tcW w:w="2880" w:type="dxa"/>
          </w:tcPr>
          <w:p w:rsidR="00767E86" w:rsidRDefault="0099570A">
            <w:r>
              <w:t>257</w:t>
            </w:r>
            <w:r>
              <w:lastRenderedPageBreak/>
              <w:t>2.</w:t>
            </w:r>
          </w:p>
        </w:tc>
        <w:tc>
          <w:tcPr>
            <w:tcW w:w="2880" w:type="dxa"/>
          </w:tcPr>
          <w:p w:rsidR="00767E86" w:rsidRDefault="0099570A">
            <w:r>
              <w:lastRenderedPageBreak/>
              <w:t>Книга Марцинкевича М.С. «Реструкт! Книга Максима Тесака» 2012 – 511с. (решение Чертановского районного суда г. Москвы от 28.10.2014);</w:t>
            </w:r>
          </w:p>
        </w:tc>
        <w:tc>
          <w:tcPr>
            <w:tcW w:w="2880" w:type="dxa"/>
          </w:tcPr>
          <w:p w:rsidR="00767E86" w:rsidRDefault="00767E86"/>
        </w:tc>
      </w:tr>
      <w:tr w:rsidR="00767E86">
        <w:tc>
          <w:tcPr>
            <w:tcW w:w="2880" w:type="dxa"/>
          </w:tcPr>
          <w:p w:rsidR="00767E86" w:rsidRDefault="0099570A">
            <w:r>
              <w:t>2573.</w:t>
            </w:r>
          </w:p>
        </w:tc>
        <w:tc>
          <w:tcPr>
            <w:tcW w:w="2880" w:type="dxa"/>
          </w:tcPr>
          <w:p w:rsidR="00767E86" w:rsidRDefault="0099570A">
            <w:r>
              <w:t xml:space="preserve">Зеркало сайта </w:t>
            </w:r>
            <w:r>
              <w:t>«Кавказ-Центр» в Твиттере с адресом http://twitter.com/kavkazcentercom (решение Заводского районного суда г. Грозного Чеченской Республики от 09.10.2014);</w:t>
            </w:r>
          </w:p>
        </w:tc>
        <w:tc>
          <w:tcPr>
            <w:tcW w:w="2880" w:type="dxa"/>
          </w:tcPr>
          <w:p w:rsidR="00767E86" w:rsidRDefault="00767E86"/>
        </w:tc>
      </w:tr>
      <w:tr w:rsidR="00767E86">
        <w:tc>
          <w:tcPr>
            <w:tcW w:w="2880" w:type="dxa"/>
          </w:tcPr>
          <w:p w:rsidR="00767E86" w:rsidRDefault="0099570A">
            <w:r>
              <w:t>2574.</w:t>
            </w:r>
          </w:p>
        </w:tc>
        <w:tc>
          <w:tcPr>
            <w:tcW w:w="2880" w:type="dxa"/>
          </w:tcPr>
          <w:p w:rsidR="00767E86" w:rsidRDefault="0099570A">
            <w:r>
              <w:t>Интернет-ресурс (сайт) с адресом: http://twitter.com/HalilovMansur/ (решение Заводского район</w:t>
            </w:r>
            <w:r>
              <w:t>ного суда г. Грозного Чеченской Республики от 09.10.2014);</w:t>
            </w:r>
          </w:p>
        </w:tc>
        <w:tc>
          <w:tcPr>
            <w:tcW w:w="2880" w:type="dxa"/>
          </w:tcPr>
          <w:p w:rsidR="00767E86" w:rsidRDefault="00767E86"/>
        </w:tc>
      </w:tr>
      <w:tr w:rsidR="00767E86">
        <w:tc>
          <w:tcPr>
            <w:tcW w:w="2880" w:type="dxa"/>
          </w:tcPr>
          <w:p w:rsidR="00767E86" w:rsidRDefault="0099570A">
            <w:r>
              <w:t>2575.</w:t>
            </w:r>
          </w:p>
        </w:tc>
        <w:tc>
          <w:tcPr>
            <w:tcW w:w="2880" w:type="dxa"/>
          </w:tcPr>
          <w:p w:rsidR="00767E86" w:rsidRDefault="0099570A">
            <w:r>
              <w:t>Интернет-ресурс (сайт) с адресом: http://islamskiyemiratkavkaz.blogspot.ru/ (решение Заводского районного суда г. Грозного Чеченской Республики от 09.10.2014);</w:t>
            </w:r>
          </w:p>
        </w:tc>
        <w:tc>
          <w:tcPr>
            <w:tcW w:w="2880" w:type="dxa"/>
          </w:tcPr>
          <w:p w:rsidR="00767E86" w:rsidRDefault="00767E86"/>
        </w:tc>
      </w:tr>
      <w:tr w:rsidR="00767E86">
        <w:tc>
          <w:tcPr>
            <w:tcW w:w="2880" w:type="dxa"/>
          </w:tcPr>
          <w:p w:rsidR="00767E86" w:rsidRDefault="0099570A">
            <w:r>
              <w:t>2576.</w:t>
            </w:r>
          </w:p>
        </w:tc>
        <w:tc>
          <w:tcPr>
            <w:tcW w:w="2880" w:type="dxa"/>
          </w:tcPr>
          <w:p w:rsidR="00767E86" w:rsidRDefault="0099570A">
            <w:r>
              <w:t>Видеоролик под назван</w:t>
            </w:r>
            <w:r>
              <w:t>ием «На пророческом пути» продолжительностью 36 минут 07 секунд (решение Октябрьского районного суда г. Ставрополя от 18.09.2014);</w:t>
            </w:r>
          </w:p>
        </w:tc>
        <w:tc>
          <w:tcPr>
            <w:tcW w:w="2880" w:type="dxa"/>
          </w:tcPr>
          <w:p w:rsidR="00767E86" w:rsidRDefault="00767E86"/>
        </w:tc>
      </w:tr>
      <w:tr w:rsidR="00767E86">
        <w:tc>
          <w:tcPr>
            <w:tcW w:w="2880" w:type="dxa"/>
          </w:tcPr>
          <w:p w:rsidR="00767E86" w:rsidRDefault="0099570A">
            <w:r>
              <w:t>2577.</w:t>
            </w:r>
          </w:p>
        </w:tc>
        <w:tc>
          <w:tcPr>
            <w:tcW w:w="2880" w:type="dxa"/>
          </w:tcPr>
          <w:p w:rsidR="00767E86" w:rsidRDefault="0099570A">
            <w:r>
              <w:t>Интернет-ресурс http://www.vedi-ra.info/dopinfo/index.php?20130911 (решение Электростальского городского суда Московс</w:t>
            </w:r>
            <w:r>
              <w:t>кой области от 23.10.2014);</w:t>
            </w:r>
          </w:p>
        </w:tc>
        <w:tc>
          <w:tcPr>
            <w:tcW w:w="2880" w:type="dxa"/>
          </w:tcPr>
          <w:p w:rsidR="00767E86" w:rsidRDefault="00767E86"/>
        </w:tc>
      </w:tr>
      <w:tr w:rsidR="00767E86">
        <w:tc>
          <w:tcPr>
            <w:tcW w:w="2880" w:type="dxa"/>
          </w:tcPr>
          <w:p w:rsidR="00767E86" w:rsidRDefault="0099570A">
            <w:r>
              <w:lastRenderedPageBreak/>
              <w:t>2578.</w:t>
            </w:r>
          </w:p>
        </w:tc>
        <w:tc>
          <w:tcPr>
            <w:tcW w:w="2880" w:type="dxa"/>
          </w:tcPr>
          <w:p w:rsidR="00767E86" w:rsidRDefault="0099570A">
            <w:r>
              <w:t>Сайт http://sodiqlar.info (решение Ленинского районного суда г. Ставрополя от 16.10.2014);</w:t>
            </w:r>
          </w:p>
        </w:tc>
        <w:tc>
          <w:tcPr>
            <w:tcW w:w="2880" w:type="dxa"/>
          </w:tcPr>
          <w:p w:rsidR="00767E86" w:rsidRDefault="00767E86"/>
        </w:tc>
      </w:tr>
      <w:tr w:rsidR="00767E86">
        <w:tc>
          <w:tcPr>
            <w:tcW w:w="2880" w:type="dxa"/>
          </w:tcPr>
          <w:p w:rsidR="00767E86" w:rsidRDefault="0099570A">
            <w:r>
              <w:t>2579.</w:t>
            </w:r>
          </w:p>
        </w:tc>
        <w:tc>
          <w:tcPr>
            <w:tcW w:w="2880" w:type="dxa"/>
          </w:tcPr>
          <w:p w:rsidR="00767E86" w:rsidRDefault="0099570A">
            <w:r>
              <w:t xml:space="preserve">Фонограммы, записанные в файлы «Банда Москвы -Иммигрант», «CG Bros. Имигрант (cover Банда Москвы)», </w:t>
            </w:r>
            <w:r>
              <w:t>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w:t>
            </w:r>
            <w:r>
              <w:t xml:space="preserve">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2880" w:type="dxa"/>
          </w:tcPr>
          <w:p w:rsidR="00767E86" w:rsidRDefault="00767E86"/>
        </w:tc>
      </w:tr>
      <w:tr w:rsidR="00767E86">
        <w:tc>
          <w:tcPr>
            <w:tcW w:w="2880" w:type="dxa"/>
          </w:tcPr>
          <w:p w:rsidR="00767E86" w:rsidRDefault="0099570A">
            <w:r>
              <w:t>2580.</w:t>
            </w:r>
          </w:p>
        </w:tc>
        <w:tc>
          <w:tcPr>
            <w:tcW w:w="2880" w:type="dxa"/>
          </w:tcPr>
          <w:p w:rsidR="00767E86" w:rsidRDefault="0099570A">
            <w:r>
              <w:t>Информационный материал «</w:t>
            </w:r>
            <w:r>
              <w:t>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2880" w:type="dxa"/>
          </w:tcPr>
          <w:p w:rsidR="00767E86" w:rsidRDefault="00767E86"/>
        </w:tc>
      </w:tr>
      <w:tr w:rsidR="00767E86">
        <w:tc>
          <w:tcPr>
            <w:tcW w:w="2880" w:type="dxa"/>
          </w:tcPr>
          <w:p w:rsidR="00767E86" w:rsidRDefault="0099570A">
            <w:r>
              <w:t>2581.</w:t>
            </w:r>
          </w:p>
        </w:tc>
        <w:tc>
          <w:tcPr>
            <w:tcW w:w="2880" w:type="dxa"/>
          </w:tcPr>
          <w:p w:rsidR="00767E86" w:rsidRDefault="0099570A">
            <w:r>
              <w:t>Информационный материал «Укр</w:t>
            </w:r>
            <w:r>
              <w:t>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w:t>
            </w:r>
            <w:r>
              <w:t>решение Горно-Алтайского городского суда Республики Алтай от 07.10.2014);</w:t>
            </w:r>
          </w:p>
        </w:tc>
        <w:tc>
          <w:tcPr>
            <w:tcW w:w="2880" w:type="dxa"/>
          </w:tcPr>
          <w:p w:rsidR="00767E86" w:rsidRDefault="00767E86"/>
        </w:tc>
      </w:tr>
      <w:tr w:rsidR="00767E86">
        <w:tc>
          <w:tcPr>
            <w:tcW w:w="2880" w:type="dxa"/>
          </w:tcPr>
          <w:p w:rsidR="00767E86" w:rsidRDefault="0099570A">
            <w:r>
              <w:t>2582.</w:t>
            </w:r>
          </w:p>
        </w:tc>
        <w:tc>
          <w:tcPr>
            <w:tcW w:w="2880" w:type="dxa"/>
          </w:tcPr>
          <w:p w:rsidR="00767E86" w:rsidRDefault="0099570A">
            <w:r>
              <w:t>Сообщения, размещенные Морозовым А… В…, 27.03.1964 года рождения, в период с 02.12.2011 г. по 21.08.2013 г. в социальной сети «Вконтакте» ООО «В контакте» (http://vk.com) под</w:t>
            </w:r>
            <w:r>
              <w:t xml:space="preserve"> именем «Александр Морозов» (идентификационный № 145813363) (решение Гагаринского районного суда г. Москвы от 18.08.2014);</w:t>
            </w:r>
          </w:p>
        </w:tc>
        <w:tc>
          <w:tcPr>
            <w:tcW w:w="2880" w:type="dxa"/>
          </w:tcPr>
          <w:p w:rsidR="00767E86" w:rsidRDefault="00767E86"/>
        </w:tc>
      </w:tr>
      <w:tr w:rsidR="00767E86">
        <w:tc>
          <w:tcPr>
            <w:tcW w:w="2880" w:type="dxa"/>
          </w:tcPr>
          <w:p w:rsidR="00767E86" w:rsidRDefault="0099570A">
            <w:r>
              <w:lastRenderedPageBreak/>
              <w:t>2583.</w:t>
            </w:r>
          </w:p>
        </w:tc>
        <w:tc>
          <w:tcPr>
            <w:tcW w:w="2880" w:type="dxa"/>
          </w:tcPr>
          <w:p w:rsidR="00767E86" w:rsidRDefault="0099570A">
            <w:r>
              <w:t>Статья с наименованием «Опровержение опасного заблуждения Хизб-ут-Тахрир со стороны Ахль ас-сунна ва-ль-джамаа в вопросах акы</w:t>
            </w:r>
            <w:r>
              <w:t>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767E86" w:rsidRDefault="00767E86"/>
        </w:tc>
      </w:tr>
      <w:tr w:rsidR="00767E86">
        <w:tc>
          <w:tcPr>
            <w:tcW w:w="2880" w:type="dxa"/>
          </w:tcPr>
          <w:p w:rsidR="00767E86" w:rsidRDefault="0099570A">
            <w:r>
              <w:t>258</w:t>
            </w:r>
            <w:r>
              <w:t>4.</w:t>
            </w:r>
          </w:p>
        </w:tc>
        <w:tc>
          <w:tcPr>
            <w:tcW w:w="2880" w:type="dxa"/>
          </w:tcPr>
          <w:p w:rsidR="00767E86" w:rsidRDefault="0099570A">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t>
            </w:r>
            <w:r>
              <w:t>/www.hizb-russia.info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767E86" w:rsidRDefault="00767E86"/>
        </w:tc>
      </w:tr>
      <w:tr w:rsidR="00767E86">
        <w:tc>
          <w:tcPr>
            <w:tcW w:w="2880" w:type="dxa"/>
          </w:tcPr>
          <w:p w:rsidR="00767E86" w:rsidRDefault="0099570A">
            <w:r>
              <w:t>2585.</w:t>
            </w:r>
          </w:p>
        </w:tc>
        <w:tc>
          <w:tcPr>
            <w:tcW w:w="2880" w:type="dxa"/>
          </w:tcPr>
          <w:p w:rsidR="00767E86" w:rsidRDefault="0099570A">
            <w:r>
              <w:t xml:space="preserve">Статья с наименованием «Спасение мусульман кроется только в Джихаде», </w:t>
            </w:r>
            <w:r>
              <w:t>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767E86" w:rsidRDefault="00767E86"/>
        </w:tc>
      </w:tr>
      <w:tr w:rsidR="00767E86">
        <w:tc>
          <w:tcPr>
            <w:tcW w:w="2880" w:type="dxa"/>
          </w:tcPr>
          <w:p w:rsidR="00767E86" w:rsidRDefault="0099570A">
            <w:r>
              <w:t>2586.</w:t>
            </w:r>
          </w:p>
        </w:tc>
        <w:tc>
          <w:tcPr>
            <w:tcW w:w="2880" w:type="dxa"/>
          </w:tcPr>
          <w:p w:rsidR="00767E86" w:rsidRDefault="0099570A">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767E86" w:rsidRDefault="00767E86"/>
        </w:tc>
      </w:tr>
      <w:tr w:rsidR="00767E86">
        <w:tc>
          <w:tcPr>
            <w:tcW w:w="2880" w:type="dxa"/>
          </w:tcPr>
          <w:p w:rsidR="00767E86" w:rsidRDefault="0099570A">
            <w:r>
              <w:t>2587.</w:t>
            </w:r>
          </w:p>
        </w:tc>
        <w:tc>
          <w:tcPr>
            <w:tcW w:w="2880" w:type="dxa"/>
          </w:tcPr>
          <w:p w:rsidR="00767E86" w:rsidRDefault="0099570A">
            <w:r>
              <w:t xml:space="preserve">Изображение, </w:t>
            </w:r>
            <w:r>
              <w:t xml:space="preserve">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w:t>
            </w:r>
            <w:r>
              <w:t>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767E86" w:rsidRDefault="00767E86"/>
        </w:tc>
      </w:tr>
      <w:tr w:rsidR="00767E86">
        <w:tc>
          <w:tcPr>
            <w:tcW w:w="2880" w:type="dxa"/>
          </w:tcPr>
          <w:p w:rsidR="00767E86" w:rsidRDefault="0099570A">
            <w:r>
              <w:lastRenderedPageBreak/>
              <w:t>2588.</w:t>
            </w:r>
          </w:p>
        </w:tc>
        <w:tc>
          <w:tcPr>
            <w:tcW w:w="2880" w:type="dxa"/>
          </w:tcPr>
          <w:p w:rsidR="00767E86" w:rsidRDefault="0099570A">
            <w:r>
              <w:t>Интер</w:t>
            </w:r>
            <w:r>
              <w:t>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2880" w:type="dxa"/>
          </w:tcPr>
          <w:p w:rsidR="00767E86" w:rsidRDefault="00767E86"/>
        </w:tc>
      </w:tr>
      <w:tr w:rsidR="00767E86">
        <w:tc>
          <w:tcPr>
            <w:tcW w:w="2880" w:type="dxa"/>
          </w:tcPr>
          <w:p w:rsidR="00767E86" w:rsidRDefault="0099570A">
            <w:r>
              <w:t>2589.</w:t>
            </w:r>
          </w:p>
        </w:tc>
        <w:tc>
          <w:tcPr>
            <w:tcW w:w="2880" w:type="dxa"/>
          </w:tcPr>
          <w:p w:rsidR="00767E86" w:rsidRDefault="0099570A">
            <w:r>
              <w:t>Статьи «Открытое письмо Татьяны Мироновой А.И. Солженицыну» и</w:t>
            </w:r>
            <w:r>
              <w:t xml:space="preserve">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w:t>
            </w:r>
            <w:r>
              <w:t>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w:t>
            </w:r>
            <w:r>
              <w:t xml:space="preserve">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w:t>
            </w:r>
            <w:r>
              <w:t xml:space="preserve">«Мы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w:t>
            </w:r>
            <w:r>
              <w:t>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w:t>
            </w:r>
            <w:r>
              <w:t xml:space="preserve"> 21.10.2014);</w:t>
            </w:r>
          </w:p>
        </w:tc>
        <w:tc>
          <w:tcPr>
            <w:tcW w:w="2880" w:type="dxa"/>
          </w:tcPr>
          <w:p w:rsidR="00767E86" w:rsidRDefault="00767E86"/>
        </w:tc>
      </w:tr>
      <w:tr w:rsidR="00767E86">
        <w:tc>
          <w:tcPr>
            <w:tcW w:w="2880" w:type="dxa"/>
          </w:tcPr>
          <w:p w:rsidR="00767E86" w:rsidRDefault="0099570A">
            <w:r>
              <w:t>2590.</w:t>
            </w:r>
          </w:p>
        </w:tc>
        <w:tc>
          <w:tcPr>
            <w:tcW w:w="2880" w:type="dxa"/>
          </w:tcPr>
          <w:p w:rsidR="00767E86" w:rsidRDefault="0099570A">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w:t>
            </w:r>
            <w:r>
              <w:t>чных открытых для свободного доступа адресах сети Интернет (решение Свердловского районного суда г. Костромы от 23.09.2014);</w:t>
            </w:r>
          </w:p>
        </w:tc>
        <w:tc>
          <w:tcPr>
            <w:tcW w:w="2880" w:type="dxa"/>
          </w:tcPr>
          <w:p w:rsidR="00767E86" w:rsidRDefault="00767E86"/>
        </w:tc>
      </w:tr>
      <w:tr w:rsidR="00767E86">
        <w:tc>
          <w:tcPr>
            <w:tcW w:w="2880" w:type="dxa"/>
          </w:tcPr>
          <w:p w:rsidR="00767E86" w:rsidRDefault="0099570A">
            <w:r>
              <w:t>259</w:t>
            </w:r>
            <w:r>
              <w:lastRenderedPageBreak/>
              <w:t>1.</w:t>
            </w:r>
          </w:p>
        </w:tc>
        <w:tc>
          <w:tcPr>
            <w:tcW w:w="2880" w:type="dxa"/>
          </w:tcPr>
          <w:p w:rsidR="00767E86" w:rsidRDefault="0099570A">
            <w:r>
              <w:lastRenderedPageBreak/>
              <w:t xml:space="preserve">Видеофайлы «Скины.flv» и «Белые войны. mp4» (решение Болховского районного суда Орловской области от </w:t>
            </w:r>
            <w:r>
              <w:t>14.10.2014);</w:t>
            </w:r>
          </w:p>
        </w:tc>
        <w:tc>
          <w:tcPr>
            <w:tcW w:w="2880" w:type="dxa"/>
          </w:tcPr>
          <w:p w:rsidR="00767E86" w:rsidRDefault="00767E86"/>
        </w:tc>
      </w:tr>
      <w:tr w:rsidR="00767E86">
        <w:tc>
          <w:tcPr>
            <w:tcW w:w="2880" w:type="dxa"/>
          </w:tcPr>
          <w:p w:rsidR="00767E86" w:rsidRDefault="0099570A">
            <w:r>
              <w:t>2592.</w:t>
            </w:r>
          </w:p>
        </w:tc>
        <w:tc>
          <w:tcPr>
            <w:tcW w:w="2880" w:type="dxa"/>
          </w:tcPr>
          <w:p w:rsidR="00767E86" w:rsidRDefault="0099570A">
            <w: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w:t>
            </w:r>
            <w:r>
              <w:t>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w:t>
            </w:r>
            <w:r>
              <w:t>еделение Анапского городского суда Краснодарского края от 03.10.2014);</w:t>
            </w:r>
          </w:p>
        </w:tc>
        <w:tc>
          <w:tcPr>
            <w:tcW w:w="2880" w:type="dxa"/>
          </w:tcPr>
          <w:p w:rsidR="00767E86" w:rsidRDefault="00767E86"/>
        </w:tc>
      </w:tr>
      <w:tr w:rsidR="00767E86">
        <w:tc>
          <w:tcPr>
            <w:tcW w:w="2880" w:type="dxa"/>
          </w:tcPr>
          <w:p w:rsidR="00767E86" w:rsidRDefault="0099570A">
            <w:r>
              <w:t>2593.</w:t>
            </w:r>
          </w:p>
        </w:tc>
        <w:tc>
          <w:tcPr>
            <w:tcW w:w="2880" w:type="dxa"/>
          </w:tcPr>
          <w:p w:rsidR="00767E86" w:rsidRDefault="0099570A">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w:t>
            </w:r>
            <w:r>
              <w:t>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2880" w:type="dxa"/>
          </w:tcPr>
          <w:p w:rsidR="00767E86" w:rsidRDefault="00767E86"/>
        </w:tc>
      </w:tr>
      <w:tr w:rsidR="00767E86">
        <w:tc>
          <w:tcPr>
            <w:tcW w:w="2880" w:type="dxa"/>
          </w:tcPr>
          <w:p w:rsidR="00767E86" w:rsidRDefault="0099570A">
            <w:r>
              <w:t>2594.</w:t>
            </w:r>
          </w:p>
        </w:tc>
        <w:tc>
          <w:tcPr>
            <w:tcW w:w="2880" w:type="dxa"/>
          </w:tcPr>
          <w:p w:rsidR="00767E86" w:rsidRDefault="0099570A">
            <w:r>
              <w:t>Видеоматериалы с названиями «Hizb ut-Tahrirʼs worldwid</w:t>
            </w:r>
            <w:r>
              <w:t xml:space="preserve">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w:t>
            </w:r>
            <w:r>
              <w:t>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w:t>
            </w:r>
            <w:r>
              <w:t>айта социальной сети «ВКонтакте», размещенной по электронному адресу «http://vk.com/id141849522» (решение Московского районного суда г. Казани от 02.09.2014);</w:t>
            </w:r>
          </w:p>
        </w:tc>
        <w:tc>
          <w:tcPr>
            <w:tcW w:w="2880" w:type="dxa"/>
          </w:tcPr>
          <w:p w:rsidR="00767E86" w:rsidRDefault="00767E86"/>
        </w:tc>
      </w:tr>
      <w:tr w:rsidR="00767E86">
        <w:tc>
          <w:tcPr>
            <w:tcW w:w="2880" w:type="dxa"/>
          </w:tcPr>
          <w:p w:rsidR="00767E86" w:rsidRDefault="0099570A">
            <w:r>
              <w:t>2595.</w:t>
            </w:r>
          </w:p>
        </w:tc>
        <w:tc>
          <w:tcPr>
            <w:tcW w:w="2880" w:type="dxa"/>
          </w:tcPr>
          <w:p w:rsidR="00767E86" w:rsidRDefault="0099570A">
            <w:r>
              <w:t xml:space="preserve">Информационный материал – публикация (комментарий) «znatok95»: «Честно говоря, после 300 </w:t>
            </w:r>
            <w:r>
              <w:t>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w:t>
            </w:r>
            <w:r>
              <w:t xml:space="preserve">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w:t>
            </w:r>
            <w:r>
              <w:lastRenderedPageBreak/>
              <w:t>Республи</w:t>
            </w:r>
            <w:r>
              <w:t>ки от 08.08.2014).</w:t>
            </w:r>
          </w:p>
        </w:tc>
        <w:tc>
          <w:tcPr>
            <w:tcW w:w="2880" w:type="dxa"/>
          </w:tcPr>
          <w:p w:rsidR="00767E86" w:rsidRDefault="00767E86"/>
        </w:tc>
      </w:tr>
      <w:tr w:rsidR="00767E86">
        <w:tc>
          <w:tcPr>
            <w:tcW w:w="2880" w:type="dxa"/>
          </w:tcPr>
          <w:p w:rsidR="00767E86" w:rsidRDefault="0099570A">
            <w:r>
              <w:t>2596.</w:t>
            </w:r>
          </w:p>
        </w:tc>
        <w:tc>
          <w:tcPr>
            <w:tcW w:w="2880" w:type="dxa"/>
          </w:tcPr>
          <w:p w:rsidR="00767E86" w:rsidRDefault="0099570A">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w:t>
            </w:r>
            <w:r>
              <w:t xml:space="preserve"> Орловской области от 03.10.2014 и апелляционное определение Судебной коллегии по административным делам Орловского областного суда от 20.11.2014).</w:t>
            </w:r>
          </w:p>
        </w:tc>
        <w:tc>
          <w:tcPr>
            <w:tcW w:w="2880" w:type="dxa"/>
          </w:tcPr>
          <w:p w:rsidR="00767E86" w:rsidRDefault="00767E86"/>
        </w:tc>
      </w:tr>
      <w:tr w:rsidR="00767E86">
        <w:tc>
          <w:tcPr>
            <w:tcW w:w="2880" w:type="dxa"/>
          </w:tcPr>
          <w:p w:rsidR="00767E86" w:rsidRDefault="0099570A">
            <w:r>
              <w:t>2597.</w:t>
            </w:r>
          </w:p>
        </w:tc>
        <w:tc>
          <w:tcPr>
            <w:tcW w:w="2880" w:type="dxa"/>
          </w:tcPr>
          <w:p w:rsidR="00767E86" w:rsidRDefault="0099570A">
            <w:r>
              <w:t xml:space="preserve">Размещенные Семеновым И.Н. под псевдонимом «Игорь nucler catharsis» в сети «Интернет» на сайте </w:t>
            </w:r>
            <w:r>
              <w:t>www.vkontakkte.ru видеоролики «ZHESTOKIE IZBIENIYA KAVKAZCEV.» и «vsem, pravym, patriotam, skinhedam i nacistam! Slava rusi!.240» (решение Псковского городского суда Псковской области от 23.05.2013);</w:t>
            </w:r>
          </w:p>
        </w:tc>
        <w:tc>
          <w:tcPr>
            <w:tcW w:w="2880" w:type="dxa"/>
          </w:tcPr>
          <w:p w:rsidR="00767E86" w:rsidRDefault="00767E86"/>
        </w:tc>
      </w:tr>
      <w:tr w:rsidR="00767E86">
        <w:tc>
          <w:tcPr>
            <w:tcW w:w="2880" w:type="dxa"/>
          </w:tcPr>
          <w:p w:rsidR="00767E86" w:rsidRDefault="0099570A">
            <w:r>
              <w:t>2598.</w:t>
            </w:r>
          </w:p>
        </w:tc>
        <w:tc>
          <w:tcPr>
            <w:tcW w:w="2880" w:type="dxa"/>
          </w:tcPr>
          <w:p w:rsidR="00767E86" w:rsidRDefault="0099570A">
            <w:r>
              <w:t>Печатные (информационные) материалы под названия</w:t>
            </w:r>
            <w:r>
              <w:t>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2880" w:type="dxa"/>
          </w:tcPr>
          <w:p w:rsidR="00767E86" w:rsidRDefault="00767E86"/>
        </w:tc>
      </w:tr>
      <w:tr w:rsidR="00767E86">
        <w:tc>
          <w:tcPr>
            <w:tcW w:w="2880" w:type="dxa"/>
          </w:tcPr>
          <w:p w:rsidR="00767E86" w:rsidRDefault="0099570A">
            <w:r>
              <w:t>2599.</w:t>
            </w:r>
          </w:p>
        </w:tc>
        <w:tc>
          <w:tcPr>
            <w:tcW w:w="2880" w:type="dxa"/>
          </w:tcPr>
          <w:p w:rsidR="00767E86" w:rsidRDefault="0099570A">
            <w:r>
              <w:t>Содержание аудио-файла «Летчик-вертолетчик-лезгинка</w:t>
            </w:r>
            <w:r>
              <w:t xml:space="preserve">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767E86" w:rsidRDefault="00767E86"/>
        </w:tc>
      </w:tr>
      <w:tr w:rsidR="00767E86">
        <w:tc>
          <w:tcPr>
            <w:tcW w:w="2880" w:type="dxa"/>
          </w:tcPr>
          <w:p w:rsidR="00767E86" w:rsidRDefault="0099570A">
            <w:r>
              <w:t>2600.</w:t>
            </w:r>
          </w:p>
        </w:tc>
        <w:tc>
          <w:tcPr>
            <w:tcW w:w="2880" w:type="dxa"/>
          </w:tcPr>
          <w:p w:rsidR="00767E86" w:rsidRDefault="0099570A">
            <w:r>
              <w:t>И</w:t>
            </w:r>
            <w:r>
              <w:t>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w:t>
            </w:r>
            <w:r>
              <w:t xml:space="preserve"> «Freddy Fred» (решение Прохладненского районного суда Кабардино-Балкарской Республики от 07.08.2014);</w:t>
            </w:r>
          </w:p>
        </w:tc>
        <w:tc>
          <w:tcPr>
            <w:tcW w:w="2880" w:type="dxa"/>
          </w:tcPr>
          <w:p w:rsidR="00767E86" w:rsidRDefault="00767E86"/>
        </w:tc>
      </w:tr>
      <w:tr w:rsidR="00767E86">
        <w:tc>
          <w:tcPr>
            <w:tcW w:w="2880" w:type="dxa"/>
          </w:tcPr>
          <w:p w:rsidR="00767E86" w:rsidRDefault="0099570A">
            <w:r>
              <w:lastRenderedPageBreak/>
              <w:t>2601.</w:t>
            </w:r>
          </w:p>
        </w:tc>
        <w:tc>
          <w:tcPr>
            <w:tcW w:w="2880" w:type="dxa"/>
          </w:tcPr>
          <w:p w:rsidR="00767E86" w:rsidRDefault="0099570A">
            <w:r>
              <w:t xml:space="preserve">Статья «Репрессии против белорусских анархистов: результаты, причины, выводы» за подписью Сергея Антрополога, опубликованная в журнале «Автоном» </w:t>
            </w:r>
            <w:r>
              <w:t>№ 33 осень 2011 (решение Ленинского районного суда г. Тюмени от 02.12.2013);</w:t>
            </w:r>
          </w:p>
        </w:tc>
        <w:tc>
          <w:tcPr>
            <w:tcW w:w="2880" w:type="dxa"/>
          </w:tcPr>
          <w:p w:rsidR="00767E86" w:rsidRDefault="00767E86"/>
        </w:tc>
      </w:tr>
      <w:tr w:rsidR="00767E86">
        <w:tc>
          <w:tcPr>
            <w:tcW w:w="2880" w:type="dxa"/>
          </w:tcPr>
          <w:p w:rsidR="00767E86" w:rsidRDefault="0099570A">
            <w:r>
              <w:t>2602.</w:t>
            </w:r>
          </w:p>
        </w:tc>
        <w:tc>
          <w:tcPr>
            <w:tcW w:w="2880" w:type="dxa"/>
          </w:tcPr>
          <w:p w:rsidR="00767E86" w:rsidRDefault="0099570A">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w:t>
            </w:r>
            <w:r>
              <w:t>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w:t>
            </w:r>
            <w:r>
              <w:t>рга от 19.11.2014);</w:t>
            </w:r>
          </w:p>
        </w:tc>
        <w:tc>
          <w:tcPr>
            <w:tcW w:w="2880" w:type="dxa"/>
          </w:tcPr>
          <w:p w:rsidR="00767E86" w:rsidRDefault="00767E86"/>
        </w:tc>
      </w:tr>
      <w:tr w:rsidR="00767E86">
        <w:tc>
          <w:tcPr>
            <w:tcW w:w="2880" w:type="dxa"/>
          </w:tcPr>
          <w:p w:rsidR="00767E86" w:rsidRDefault="0099570A">
            <w:r>
              <w:t>2603.</w:t>
            </w:r>
          </w:p>
        </w:tc>
        <w:tc>
          <w:tcPr>
            <w:tcW w:w="2880" w:type="dxa"/>
          </w:tcPr>
          <w:p w:rsidR="00767E86" w:rsidRDefault="0099570A">
            <w: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w:t>
            </w:r>
            <w:r>
              <w:t>vk.com.public61401517 (решение Авиастроительного районного суда г. Казани от 18.11.2014);</w:t>
            </w:r>
          </w:p>
        </w:tc>
        <w:tc>
          <w:tcPr>
            <w:tcW w:w="2880" w:type="dxa"/>
          </w:tcPr>
          <w:p w:rsidR="00767E86" w:rsidRDefault="00767E86"/>
        </w:tc>
      </w:tr>
      <w:tr w:rsidR="00767E86">
        <w:tc>
          <w:tcPr>
            <w:tcW w:w="2880" w:type="dxa"/>
          </w:tcPr>
          <w:p w:rsidR="00767E86" w:rsidRDefault="0099570A">
            <w:r>
              <w:t>2604.</w:t>
            </w:r>
          </w:p>
        </w:tc>
        <w:tc>
          <w:tcPr>
            <w:tcW w:w="2880" w:type="dxa"/>
          </w:tcPr>
          <w:p w:rsidR="00767E86" w:rsidRDefault="0099570A">
            <w:r>
              <w:t>Информационные материалы, размещенные на странице пользователя «Макс Калиниченко» (vkontakte.ru/idkalinichenkomax), состоящие из трех частей «Манифест», «Обсу</w:t>
            </w:r>
            <w:r>
              <w:t>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2880" w:type="dxa"/>
          </w:tcPr>
          <w:p w:rsidR="00767E86" w:rsidRDefault="00767E86"/>
        </w:tc>
      </w:tr>
      <w:tr w:rsidR="00767E86">
        <w:tc>
          <w:tcPr>
            <w:tcW w:w="2880" w:type="dxa"/>
          </w:tcPr>
          <w:p w:rsidR="00767E86" w:rsidRDefault="0099570A">
            <w:r>
              <w:t>2605.</w:t>
            </w:r>
          </w:p>
        </w:tc>
        <w:tc>
          <w:tcPr>
            <w:tcW w:w="2880" w:type="dxa"/>
          </w:tcPr>
          <w:p w:rsidR="00767E86" w:rsidRDefault="0099570A">
            <w:r>
              <w:t>Кн</w:t>
            </w:r>
            <w:r>
              <w:t>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2880" w:type="dxa"/>
          </w:tcPr>
          <w:p w:rsidR="00767E86" w:rsidRDefault="00767E86"/>
        </w:tc>
      </w:tr>
      <w:tr w:rsidR="00767E86">
        <w:tc>
          <w:tcPr>
            <w:tcW w:w="2880" w:type="dxa"/>
          </w:tcPr>
          <w:p w:rsidR="00767E86" w:rsidRDefault="0099570A">
            <w:r>
              <w:lastRenderedPageBreak/>
              <w:t>2606.</w:t>
            </w:r>
          </w:p>
        </w:tc>
        <w:tc>
          <w:tcPr>
            <w:tcW w:w="2880" w:type="dxa"/>
          </w:tcPr>
          <w:p w:rsidR="00767E86" w:rsidRDefault="0099570A">
            <w:r>
              <w:t>Информационный матер</w:t>
            </w:r>
            <w:r>
              <w:t>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w:t>
            </w:r>
            <w:r>
              <w:t>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2880" w:type="dxa"/>
          </w:tcPr>
          <w:p w:rsidR="00767E86" w:rsidRDefault="00767E86"/>
        </w:tc>
      </w:tr>
      <w:tr w:rsidR="00767E86">
        <w:tc>
          <w:tcPr>
            <w:tcW w:w="2880" w:type="dxa"/>
          </w:tcPr>
          <w:p w:rsidR="00767E86" w:rsidRDefault="0099570A">
            <w:r>
              <w:t>2607.</w:t>
            </w:r>
          </w:p>
        </w:tc>
        <w:tc>
          <w:tcPr>
            <w:tcW w:w="2880" w:type="dxa"/>
          </w:tcPr>
          <w:p w:rsidR="00767E86" w:rsidRDefault="0099570A">
            <w:r>
              <w:t>Видеоролик «Дмитрий Боровиков. ЗА РУСЬ!», размещенный в социальной сети «ВКонтакте» (HTTP://vk.co</w:t>
            </w:r>
            <w:r>
              <w:t>m) информационно телекоммуникационной сети Интернет на странице http://vk/com id191685160 (решение Октябрьского районного суда г. Белгорода от 29.09.2014);</w:t>
            </w:r>
          </w:p>
        </w:tc>
        <w:tc>
          <w:tcPr>
            <w:tcW w:w="2880" w:type="dxa"/>
          </w:tcPr>
          <w:p w:rsidR="00767E86" w:rsidRDefault="00767E86"/>
        </w:tc>
      </w:tr>
      <w:tr w:rsidR="00767E86">
        <w:tc>
          <w:tcPr>
            <w:tcW w:w="2880" w:type="dxa"/>
          </w:tcPr>
          <w:p w:rsidR="00767E86" w:rsidRDefault="0099570A">
            <w:r>
              <w:t>2608.</w:t>
            </w:r>
          </w:p>
        </w:tc>
        <w:tc>
          <w:tcPr>
            <w:tcW w:w="2880" w:type="dxa"/>
          </w:tcPr>
          <w:p w:rsidR="00767E86" w:rsidRDefault="0099570A">
            <w:r>
              <w:t>Информационные видеоматериалы «ЛЕЗГИНКА «АНТИФА» ЗА ЧТО УВАЖАТЬ ЕТИХ ТВАРЕЙ!?!?!?», размещен</w:t>
            </w:r>
            <w:r>
              <w:t>ные в информационно-телекоммуникационной сети «Интернет» на страницах сайта https://vk.com/search?c%5Badult%5D=1&amp;c%5Bq%5D=%D0%9B%D0%95%D0%97%D0%93%D0%98%D0%9D%D0%9A%D0%90%20%D0%90%D0%9D%D0%A2%D0%98%D0%A4%D0%90&amp;c%5Bsection%5D=video&amp;c%5Bsort%5D=2&amp;z=video4353</w:t>
            </w:r>
            <w:r>
              <w:t>9893 _129518716 (решение Ноябрьского городского суда Ямало-Ненецкого автономного округа от 29.10.2014);</w:t>
            </w:r>
          </w:p>
        </w:tc>
        <w:tc>
          <w:tcPr>
            <w:tcW w:w="2880" w:type="dxa"/>
          </w:tcPr>
          <w:p w:rsidR="00767E86" w:rsidRDefault="00767E86"/>
        </w:tc>
      </w:tr>
      <w:tr w:rsidR="00767E86">
        <w:tc>
          <w:tcPr>
            <w:tcW w:w="2880" w:type="dxa"/>
          </w:tcPr>
          <w:p w:rsidR="00767E86" w:rsidRDefault="0099570A">
            <w:r>
              <w:t>2609.</w:t>
            </w:r>
          </w:p>
        </w:tc>
        <w:tc>
          <w:tcPr>
            <w:tcW w:w="2880" w:type="dxa"/>
          </w:tcPr>
          <w:p w:rsidR="00767E86" w:rsidRDefault="0099570A">
            <w:r>
              <w:t xml:space="preserve">Статья «Мы татары, а не русские!», опубликованная в газете «Взятка» № 1 (52) от 24.01.2013 года (решение Моргаушского районного суда </w:t>
            </w:r>
            <w:r>
              <w:t>Чувашской Республики – Чувашии от 03.10.2014);</w:t>
            </w:r>
          </w:p>
        </w:tc>
        <w:tc>
          <w:tcPr>
            <w:tcW w:w="2880" w:type="dxa"/>
          </w:tcPr>
          <w:p w:rsidR="00767E86" w:rsidRDefault="00767E86"/>
        </w:tc>
      </w:tr>
      <w:tr w:rsidR="00767E86">
        <w:tc>
          <w:tcPr>
            <w:tcW w:w="2880" w:type="dxa"/>
          </w:tcPr>
          <w:p w:rsidR="00767E86" w:rsidRDefault="0099570A">
            <w:r>
              <w:t>2610.</w:t>
            </w:r>
          </w:p>
        </w:tc>
        <w:tc>
          <w:tcPr>
            <w:tcW w:w="2880" w:type="dxa"/>
          </w:tcPr>
          <w:p w:rsidR="00767E86" w:rsidRDefault="0099570A">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w:t>
            </w:r>
            <w:r>
              <w:t>0 г.) (решение Фрунзенского районного суда г. Владивостока от 30.09.2014);</w:t>
            </w:r>
          </w:p>
        </w:tc>
        <w:tc>
          <w:tcPr>
            <w:tcW w:w="2880" w:type="dxa"/>
          </w:tcPr>
          <w:p w:rsidR="00767E86" w:rsidRDefault="00767E86"/>
        </w:tc>
      </w:tr>
      <w:tr w:rsidR="00767E86">
        <w:tc>
          <w:tcPr>
            <w:tcW w:w="2880" w:type="dxa"/>
          </w:tcPr>
          <w:p w:rsidR="00767E86" w:rsidRDefault="0099570A">
            <w:r>
              <w:lastRenderedPageBreak/>
              <w:t>2611.</w:t>
            </w:r>
          </w:p>
        </w:tc>
        <w:tc>
          <w:tcPr>
            <w:tcW w:w="2880" w:type="dxa"/>
          </w:tcPr>
          <w:p w:rsidR="00767E86" w:rsidRDefault="0099570A">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w:t>
            </w:r>
            <w:r>
              <w:t>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w:t>
            </w:r>
            <w:r>
              <w:t>це с адресом: http://vk.com/iriucliahideen (решение советского районного суда г. Краснодара от 06.11.2014);</w:t>
            </w:r>
          </w:p>
        </w:tc>
        <w:tc>
          <w:tcPr>
            <w:tcW w:w="2880" w:type="dxa"/>
          </w:tcPr>
          <w:p w:rsidR="00767E86" w:rsidRDefault="00767E86"/>
        </w:tc>
      </w:tr>
      <w:tr w:rsidR="00767E86">
        <w:tc>
          <w:tcPr>
            <w:tcW w:w="2880" w:type="dxa"/>
          </w:tcPr>
          <w:p w:rsidR="00767E86" w:rsidRDefault="0099570A">
            <w:r>
              <w:t>2612.</w:t>
            </w:r>
          </w:p>
        </w:tc>
        <w:tc>
          <w:tcPr>
            <w:tcW w:w="2880" w:type="dxa"/>
          </w:tcPr>
          <w:p w:rsidR="00767E86" w:rsidRDefault="0099570A">
            <w:r>
              <w:t>Аудиокомпозиция «Нигеры на снегу» - Валерий Шунт (решение Первореченского районного суда г. Владивостока от 28.10.2014).</w:t>
            </w:r>
          </w:p>
        </w:tc>
        <w:tc>
          <w:tcPr>
            <w:tcW w:w="2880" w:type="dxa"/>
          </w:tcPr>
          <w:p w:rsidR="00767E86" w:rsidRDefault="00767E86"/>
        </w:tc>
      </w:tr>
      <w:tr w:rsidR="00767E86">
        <w:tc>
          <w:tcPr>
            <w:tcW w:w="2880" w:type="dxa"/>
          </w:tcPr>
          <w:p w:rsidR="00767E86" w:rsidRDefault="0099570A">
            <w:r>
              <w:t>2613.</w:t>
            </w:r>
          </w:p>
        </w:tc>
        <w:tc>
          <w:tcPr>
            <w:tcW w:w="2880" w:type="dxa"/>
          </w:tcPr>
          <w:p w:rsidR="00767E86" w:rsidRDefault="0099570A">
            <w:r>
              <w:t>Информацион</w:t>
            </w:r>
            <w:r>
              <w:t xml:space="preserve">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w:t>
            </w:r>
            <w:r>
              <w:t>Черкесского городского суда Карачаево-Черкесской Республики от 24.07.2014);</w:t>
            </w:r>
          </w:p>
        </w:tc>
        <w:tc>
          <w:tcPr>
            <w:tcW w:w="2880" w:type="dxa"/>
          </w:tcPr>
          <w:p w:rsidR="00767E86" w:rsidRDefault="00767E86"/>
        </w:tc>
      </w:tr>
      <w:tr w:rsidR="00767E86">
        <w:tc>
          <w:tcPr>
            <w:tcW w:w="2880" w:type="dxa"/>
          </w:tcPr>
          <w:p w:rsidR="00767E86" w:rsidRDefault="0099570A">
            <w:r>
              <w:t>2614.</w:t>
            </w:r>
          </w:p>
        </w:tc>
        <w:tc>
          <w:tcPr>
            <w:tcW w:w="2880" w:type="dxa"/>
          </w:tcPr>
          <w:p w:rsidR="00767E86" w:rsidRDefault="0099570A">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w:t>
            </w:r>
            <w:r>
              <w:t>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w="2880" w:type="dxa"/>
          </w:tcPr>
          <w:p w:rsidR="00767E86" w:rsidRDefault="00767E86"/>
        </w:tc>
      </w:tr>
      <w:tr w:rsidR="00767E86">
        <w:tc>
          <w:tcPr>
            <w:tcW w:w="2880" w:type="dxa"/>
          </w:tcPr>
          <w:p w:rsidR="00767E86" w:rsidRDefault="0099570A">
            <w:r>
              <w:t>2615.</w:t>
            </w:r>
          </w:p>
        </w:tc>
        <w:tc>
          <w:tcPr>
            <w:tcW w:w="2880" w:type="dxa"/>
          </w:tcPr>
          <w:p w:rsidR="00767E86" w:rsidRDefault="0099570A">
            <w:r>
              <w:t xml:space="preserve">Книги: 1) «Крепость </w:t>
            </w:r>
            <w:r>
              <w:t>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w:t>
            </w:r>
            <w:r>
              <w:t xml:space="preserve">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w:t>
            </w:r>
            <w:r>
              <w:t xml:space="preserve">)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2880" w:type="dxa"/>
          </w:tcPr>
          <w:p w:rsidR="00767E86" w:rsidRDefault="00767E86"/>
        </w:tc>
      </w:tr>
      <w:tr w:rsidR="00767E86">
        <w:tc>
          <w:tcPr>
            <w:tcW w:w="2880" w:type="dxa"/>
          </w:tcPr>
          <w:p w:rsidR="00767E86" w:rsidRDefault="0099570A">
            <w:r>
              <w:t>2616.</w:t>
            </w:r>
          </w:p>
        </w:tc>
        <w:tc>
          <w:tcPr>
            <w:tcW w:w="2880" w:type="dxa"/>
          </w:tcPr>
          <w:p w:rsidR="00767E86" w:rsidRDefault="0099570A">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w:t>
            </w:r>
            <w:r>
              <w:t>йонного суда города Санкт-Петербурга от 16.10.2014);</w:t>
            </w:r>
          </w:p>
        </w:tc>
        <w:tc>
          <w:tcPr>
            <w:tcW w:w="2880" w:type="dxa"/>
          </w:tcPr>
          <w:p w:rsidR="00767E86" w:rsidRDefault="00767E86"/>
        </w:tc>
      </w:tr>
      <w:tr w:rsidR="00767E86">
        <w:tc>
          <w:tcPr>
            <w:tcW w:w="2880" w:type="dxa"/>
          </w:tcPr>
          <w:p w:rsidR="00767E86" w:rsidRDefault="0099570A">
            <w:r>
              <w:t>2617.</w:t>
            </w:r>
          </w:p>
        </w:tc>
        <w:tc>
          <w:tcPr>
            <w:tcW w:w="2880" w:type="dxa"/>
          </w:tcPr>
          <w:p w:rsidR="00767E86" w:rsidRDefault="0099570A">
            <w: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w:t>
            </w:r>
            <w:r>
              <w:t>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2880" w:type="dxa"/>
          </w:tcPr>
          <w:p w:rsidR="00767E86" w:rsidRDefault="00767E86"/>
        </w:tc>
      </w:tr>
      <w:tr w:rsidR="00767E86">
        <w:tc>
          <w:tcPr>
            <w:tcW w:w="2880" w:type="dxa"/>
          </w:tcPr>
          <w:p w:rsidR="00767E86" w:rsidRDefault="0099570A">
            <w:r>
              <w:t>2618.</w:t>
            </w:r>
          </w:p>
        </w:tc>
        <w:tc>
          <w:tcPr>
            <w:tcW w:w="2880" w:type="dxa"/>
          </w:tcPr>
          <w:p w:rsidR="00767E86" w:rsidRDefault="0099570A">
            <w:r>
              <w:t>Текст аудиозаписей «Jahponica – убей негра»,</w:t>
            </w:r>
            <w:r>
              <w:t xml:space="preserve">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w:t>
            </w:r>
            <w:r>
              <w:t>tion]=audio http://ololo.fm/search/убей+негра http://mp3vega.com/?text=%F3%E1%E5%E9+%ED%E5%E3%F0%E0 (решение Октябрьского районного суда города Санкт-Петербурга от 16.10.2014);</w:t>
            </w:r>
          </w:p>
        </w:tc>
        <w:tc>
          <w:tcPr>
            <w:tcW w:w="2880" w:type="dxa"/>
          </w:tcPr>
          <w:p w:rsidR="00767E86" w:rsidRDefault="00767E86"/>
        </w:tc>
      </w:tr>
      <w:tr w:rsidR="00767E86">
        <w:tc>
          <w:tcPr>
            <w:tcW w:w="2880" w:type="dxa"/>
          </w:tcPr>
          <w:p w:rsidR="00767E86" w:rsidRDefault="0099570A">
            <w:r>
              <w:t>2619.</w:t>
            </w:r>
          </w:p>
        </w:tc>
        <w:tc>
          <w:tcPr>
            <w:tcW w:w="2880" w:type="dxa"/>
          </w:tcPr>
          <w:p w:rsidR="00767E86" w:rsidRDefault="0099570A">
            <w:r>
              <w:t>Текст аудиозаписи «Vehtor Tsoy «VT» – Видишь негра – убей негра!» длите</w:t>
            </w:r>
            <w:r>
              <w:t>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w:t>
            </w:r>
            <w:r>
              <w:t>%E0 (решение Октябрьского районного суда города Санкт-Петербурга от 16.10.2014);</w:t>
            </w:r>
          </w:p>
        </w:tc>
        <w:tc>
          <w:tcPr>
            <w:tcW w:w="2880" w:type="dxa"/>
          </w:tcPr>
          <w:p w:rsidR="00767E86" w:rsidRDefault="00767E86"/>
        </w:tc>
      </w:tr>
      <w:tr w:rsidR="00767E86">
        <w:tc>
          <w:tcPr>
            <w:tcW w:w="2880" w:type="dxa"/>
          </w:tcPr>
          <w:p w:rsidR="00767E86" w:rsidRDefault="0099570A">
            <w:r>
              <w:t>262</w:t>
            </w:r>
            <w:r>
              <w:lastRenderedPageBreak/>
              <w:t>0.</w:t>
            </w:r>
          </w:p>
        </w:tc>
        <w:tc>
          <w:tcPr>
            <w:tcW w:w="2880" w:type="dxa"/>
          </w:tcPr>
          <w:p w:rsidR="00767E86" w:rsidRDefault="0099570A">
            <w:r>
              <w:lastRenderedPageBreak/>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w:t>
            </w:r>
            <w:r>
              <w:t xml:space="preserve">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19.11.2014).</w:t>
            </w:r>
          </w:p>
        </w:tc>
        <w:tc>
          <w:tcPr>
            <w:tcW w:w="2880" w:type="dxa"/>
          </w:tcPr>
          <w:p w:rsidR="00767E86" w:rsidRDefault="00767E86"/>
        </w:tc>
      </w:tr>
      <w:tr w:rsidR="00767E86">
        <w:tc>
          <w:tcPr>
            <w:tcW w:w="2880" w:type="dxa"/>
          </w:tcPr>
          <w:p w:rsidR="00767E86" w:rsidRDefault="0099570A">
            <w:r>
              <w:t>2621.</w:t>
            </w:r>
          </w:p>
        </w:tc>
        <w:tc>
          <w:tcPr>
            <w:tcW w:w="2880" w:type="dxa"/>
          </w:tcPr>
          <w:p w:rsidR="00767E86" w:rsidRDefault="0099570A">
            <w:r>
              <w:t xml:space="preserve">Видеофайл: «Гимн Антифа с толерастией» </w:t>
            </w:r>
            <w:r>
              <w:t>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w:t>
            </w:r>
            <w:r>
              <w:t>ского районного суда г. Саратова от 26.11.2014);</w:t>
            </w:r>
          </w:p>
        </w:tc>
        <w:tc>
          <w:tcPr>
            <w:tcW w:w="2880" w:type="dxa"/>
          </w:tcPr>
          <w:p w:rsidR="00767E86" w:rsidRDefault="00767E86"/>
        </w:tc>
      </w:tr>
      <w:tr w:rsidR="00767E86">
        <w:tc>
          <w:tcPr>
            <w:tcW w:w="2880" w:type="dxa"/>
          </w:tcPr>
          <w:p w:rsidR="00767E86" w:rsidRDefault="0099570A">
            <w:r>
              <w:t>2622.</w:t>
            </w:r>
          </w:p>
        </w:tc>
        <w:tc>
          <w:tcPr>
            <w:tcW w:w="2880" w:type="dxa"/>
          </w:tcPr>
          <w:p w:rsidR="00767E86" w:rsidRDefault="0099570A">
            <w: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w:t>
            </w:r>
            <w:r>
              <w:t>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w:t>
            </w:r>
            <w:r>
              <w:t>мского районного суда Смоленской области от 24.12.2014);</w:t>
            </w:r>
          </w:p>
        </w:tc>
        <w:tc>
          <w:tcPr>
            <w:tcW w:w="2880" w:type="dxa"/>
          </w:tcPr>
          <w:p w:rsidR="00767E86" w:rsidRDefault="00767E86"/>
        </w:tc>
      </w:tr>
      <w:tr w:rsidR="00767E86">
        <w:tc>
          <w:tcPr>
            <w:tcW w:w="2880" w:type="dxa"/>
          </w:tcPr>
          <w:p w:rsidR="00767E86" w:rsidRDefault="0099570A">
            <w:r>
              <w:t>2623.</w:t>
            </w:r>
          </w:p>
        </w:tc>
        <w:tc>
          <w:tcPr>
            <w:tcW w:w="2880" w:type="dxa"/>
          </w:tcPr>
          <w:p w:rsidR="00767E86" w:rsidRDefault="0099570A">
            <w: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w:t>
            </w:r>
            <w:r>
              <w:t>Тверского районного суда г. Москвы от 17.09.2014);</w:t>
            </w:r>
          </w:p>
        </w:tc>
        <w:tc>
          <w:tcPr>
            <w:tcW w:w="2880" w:type="dxa"/>
          </w:tcPr>
          <w:p w:rsidR="00767E86" w:rsidRDefault="00767E86"/>
        </w:tc>
      </w:tr>
      <w:tr w:rsidR="00767E86">
        <w:tc>
          <w:tcPr>
            <w:tcW w:w="2880" w:type="dxa"/>
          </w:tcPr>
          <w:p w:rsidR="00767E86" w:rsidRDefault="0099570A">
            <w:r>
              <w:t>2624.</w:t>
            </w:r>
          </w:p>
        </w:tc>
        <w:tc>
          <w:tcPr>
            <w:tcW w:w="2880" w:type="dxa"/>
          </w:tcPr>
          <w:p w:rsidR="00767E86" w:rsidRDefault="0099570A">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w:t>
            </w:r>
            <w:r>
              <w:t>71 880 байт и общей продолжительностью 02 мин. 23 сек. (решение Ленинского районного суда г. Курска от 20.11.2014);</w:t>
            </w:r>
          </w:p>
        </w:tc>
        <w:tc>
          <w:tcPr>
            <w:tcW w:w="2880" w:type="dxa"/>
          </w:tcPr>
          <w:p w:rsidR="00767E86" w:rsidRDefault="00767E86"/>
        </w:tc>
      </w:tr>
      <w:tr w:rsidR="00767E86">
        <w:tc>
          <w:tcPr>
            <w:tcW w:w="2880" w:type="dxa"/>
          </w:tcPr>
          <w:p w:rsidR="00767E86" w:rsidRDefault="0099570A">
            <w:r>
              <w:t>2625.</w:t>
            </w:r>
          </w:p>
        </w:tc>
        <w:tc>
          <w:tcPr>
            <w:tcW w:w="2880" w:type="dxa"/>
          </w:tcPr>
          <w:p w:rsidR="00767E86" w:rsidRDefault="0099570A">
            <w:r>
              <w:t>Информационные материалы: газета «Я - Русский» № 23-24 (105-106)/февраль 2002, № 11-12/февраль 2005; журнал «Корпус» №1/январь-февра</w:t>
            </w:r>
            <w:r>
              <w:t>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w:t>
            </w:r>
            <w:r>
              <w:t xml:space="preserve">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Русский! А ты?»; брошюра «Белый рубеж» №5(14); газета «Нацио</w:t>
            </w:r>
            <w:r>
              <w:t>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w:t>
            </w:r>
            <w:r>
              <w:t>. от советского информбюро» (решение Воркутинского городского суда Республики Коми от 24.02.2011);</w:t>
            </w:r>
          </w:p>
        </w:tc>
        <w:tc>
          <w:tcPr>
            <w:tcW w:w="2880" w:type="dxa"/>
          </w:tcPr>
          <w:p w:rsidR="00767E86" w:rsidRDefault="00767E86"/>
        </w:tc>
      </w:tr>
      <w:tr w:rsidR="00767E86">
        <w:tc>
          <w:tcPr>
            <w:tcW w:w="2880" w:type="dxa"/>
          </w:tcPr>
          <w:p w:rsidR="00767E86" w:rsidRDefault="0099570A">
            <w:r>
              <w:t>2626.</w:t>
            </w:r>
          </w:p>
        </w:tc>
        <w:tc>
          <w:tcPr>
            <w:tcW w:w="2880" w:type="dxa"/>
          </w:tcPr>
          <w:p w:rsidR="00767E86" w:rsidRDefault="0099570A">
            <w:r>
              <w:t>Высказывания, обнаруженные в глобальной телекоммуникационной сети Интернет в социальной сети «VK» на странице пользователя под вымышленным именем «Ам</w:t>
            </w:r>
            <w:r>
              <w:t>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767E86" w:rsidRDefault="00767E86"/>
        </w:tc>
      </w:tr>
      <w:tr w:rsidR="00767E86">
        <w:tc>
          <w:tcPr>
            <w:tcW w:w="2880" w:type="dxa"/>
          </w:tcPr>
          <w:p w:rsidR="00767E86" w:rsidRDefault="0099570A">
            <w:r>
              <w:t>2627.</w:t>
            </w:r>
          </w:p>
        </w:tc>
        <w:tc>
          <w:tcPr>
            <w:tcW w:w="2880" w:type="dxa"/>
          </w:tcPr>
          <w:p w:rsidR="00767E86" w:rsidRDefault="0099570A">
            <w:r>
              <w:t xml:space="preserve">Видеоролик, обнаруженный в глобальной телекоммуникационной сети Интернет в </w:t>
            </w:r>
            <w:r>
              <w:t>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2880" w:type="dxa"/>
          </w:tcPr>
          <w:p w:rsidR="00767E86" w:rsidRDefault="00767E86"/>
        </w:tc>
      </w:tr>
      <w:tr w:rsidR="00767E86">
        <w:tc>
          <w:tcPr>
            <w:tcW w:w="2880" w:type="dxa"/>
          </w:tcPr>
          <w:p w:rsidR="00767E86" w:rsidRDefault="0099570A">
            <w:r>
              <w:t>2628.</w:t>
            </w:r>
          </w:p>
        </w:tc>
        <w:tc>
          <w:tcPr>
            <w:tcW w:w="2880" w:type="dxa"/>
          </w:tcPr>
          <w:p w:rsidR="00767E86" w:rsidRDefault="0099570A">
            <w:r>
              <w:t xml:space="preserve">Текстовое </w:t>
            </w:r>
            <w:r>
              <w:t>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2880" w:type="dxa"/>
          </w:tcPr>
          <w:p w:rsidR="00767E86" w:rsidRDefault="00767E86"/>
        </w:tc>
      </w:tr>
      <w:tr w:rsidR="00767E86">
        <w:tc>
          <w:tcPr>
            <w:tcW w:w="2880" w:type="dxa"/>
          </w:tcPr>
          <w:p w:rsidR="00767E86" w:rsidRDefault="0099570A">
            <w:r>
              <w:t>2629.</w:t>
            </w:r>
          </w:p>
        </w:tc>
        <w:tc>
          <w:tcPr>
            <w:tcW w:w="2880" w:type="dxa"/>
          </w:tcPr>
          <w:p w:rsidR="00767E86" w:rsidRDefault="0099570A">
            <w:r>
              <w:t>Опуб</w:t>
            </w:r>
            <w:r>
              <w:t>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w:t>
            </w:r>
            <w:r>
              <w:t>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w:t>
            </w:r>
            <w:r>
              <w:t xml:space="preserve">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 сцену движущихся коротко-стриженных лиц, среди к</w:t>
            </w:r>
            <w:r>
              <w:t>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w:t>
            </w:r>
            <w:r>
              <w:t xml:space="preserve">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w:t>
            </w:r>
            <w:r>
              <w:t xml:space="preserve">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w:t>
            </w:r>
            <w:r>
              <w:t xml:space="preserve">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w:t>
            </w:r>
            <w:r>
              <w:t>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w:t>
            </w:r>
            <w:r>
              <w:t>»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w:t>
            </w:r>
            <w:r>
              <w:t>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w:t>
            </w:r>
            <w:r>
              <w:t>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w:t>
            </w:r>
            <w:r>
              <w:t>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w:t>
            </w:r>
            <w:r>
              <w:t>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w:t>
            </w:r>
            <w:r>
              <w:t>;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w:t>
            </w:r>
            <w:r>
              <w:t xml:space="preserve">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ботинках с красными шнурками и ноги человека в высоки</w:t>
            </w:r>
            <w:r>
              <w:t>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w:t>
            </w:r>
            <w:r>
              <w:t xml:space="preserve">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w:t>
            </w:r>
            <w:r>
              <w:t>огда же они уедут отсюда, никто не знает…» (решение Александровского городского суда Владимирской области от 31.10.2014);</w:t>
            </w:r>
          </w:p>
        </w:tc>
        <w:tc>
          <w:tcPr>
            <w:tcW w:w="2880" w:type="dxa"/>
          </w:tcPr>
          <w:p w:rsidR="00767E86" w:rsidRDefault="00767E86"/>
        </w:tc>
      </w:tr>
      <w:tr w:rsidR="00767E86">
        <w:tc>
          <w:tcPr>
            <w:tcW w:w="2880" w:type="dxa"/>
          </w:tcPr>
          <w:p w:rsidR="00767E86" w:rsidRDefault="0099570A">
            <w:r>
              <w:lastRenderedPageBreak/>
              <w:t>2630.</w:t>
            </w:r>
          </w:p>
        </w:tc>
        <w:tc>
          <w:tcPr>
            <w:tcW w:w="2880" w:type="dxa"/>
          </w:tcPr>
          <w:p w:rsidR="00767E86" w:rsidRDefault="0099570A">
            <w:r>
              <w:t>Материал в виде изображения крокодила зеленого цвета с надетой на голову фуражкой с нацисткой символикой, под изображением кот</w:t>
            </w:r>
            <w:r>
              <w:t>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w:t>
            </w:r>
            <w:r>
              <w:t>устриального районного суда г. Ижевска от 29.10.2014);</w:t>
            </w:r>
          </w:p>
        </w:tc>
        <w:tc>
          <w:tcPr>
            <w:tcW w:w="2880" w:type="dxa"/>
          </w:tcPr>
          <w:p w:rsidR="00767E86" w:rsidRDefault="00767E86"/>
        </w:tc>
      </w:tr>
      <w:tr w:rsidR="00767E86">
        <w:tc>
          <w:tcPr>
            <w:tcW w:w="2880" w:type="dxa"/>
          </w:tcPr>
          <w:p w:rsidR="00767E86" w:rsidRDefault="0099570A">
            <w:r>
              <w:t>2631.</w:t>
            </w:r>
          </w:p>
        </w:tc>
        <w:tc>
          <w:tcPr>
            <w:tcW w:w="2880" w:type="dxa"/>
          </w:tcPr>
          <w:p w:rsidR="00767E86" w:rsidRDefault="0099570A">
            <w:r>
              <w:t>Информация, размещенная на Интернет-ресурсе http://stan50-50.livejournal.com/ 7266667.html (решение Шпаковского районного суда Ставропольского края от 21.11.2014);</w:t>
            </w:r>
          </w:p>
        </w:tc>
        <w:tc>
          <w:tcPr>
            <w:tcW w:w="2880" w:type="dxa"/>
          </w:tcPr>
          <w:p w:rsidR="00767E86" w:rsidRDefault="00767E86"/>
        </w:tc>
      </w:tr>
      <w:tr w:rsidR="00767E86">
        <w:tc>
          <w:tcPr>
            <w:tcW w:w="2880" w:type="dxa"/>
          </w:tcPr>
          <w:p w:rsidR="00767E86" w:rsidRDefault="0099570A">
            <w:r>
              <w:t>2632.</w:t>
            </w:r>
          </w:p>
        </w:tc>
        <w:tc>
          <w:tcPr>
            <w:tcW w:w="2880" w:type="dxa"/>
          </w:tcPr>
          <w:p w:rsidR="00767E86" w:rsidRDefault="0099570A">
            <w:r>
              <w:t>Печатное издание «Учи</w:t>
            </w:r>
            <w:r>
              <w:t>мся в школе теократического служения» (решение Старооскольского городского суда Белгородской области от 27.11.2014);</w:t>
            </w:r>
          </w:p>
        </w:tc>
        <w:tc>
          <w:tcPr>
            <w:tcW w:w="2880" w:type="dxa"/>
          </w:tcPr>
          <w:p w:rsidR="00767E86" w:rsidRDefault="00767E86"/>
        </w:tc>
      </w:tr>
      <w:tr w:rsidR="00767E86">
        <w:tc>
          <w:tcPr>
            <w:tcW w:w="2880" w:type="dxa"/>
          </w:tcPr>
          <w:p w:rsidR="00767E86" w:rsidRDefault="0099570A">
            <w:r>
              <w:t>263</w:t>
            </w:r>
            <w:r>
              <w:lastRenderedPageBreak/>
              <w:t>3.</w:t>
            </w:r>
          </w:p>
        </w:tc>
        <w:tc>
          <w:tcPr>
            <w:tcW w:w="2880" w:type="dxa"/>
          </w:tcPr>
          <w:p w:rsidR="00767E86" w:rsidRDefault="0099570A">
            <w:r>
              <w:lastRenderedPageBreak/>
              <w:t xml:space="preserve">Аудиофайл «Мясники белый апрель.mp3» продолжительностью 4 минуты 29 секунд, размещенный в сети «Интернет» по адресам </w:t>
            </w:r>
            <w:r>
              <w:t>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w:t>
            </w:r>
            <w:r>
              <w:t xml:space="preserve">/vk.com/audios66497051 </w:t>
            </w:r>
            <w:r>
              <w:lastRenderedPageBreak/>
              <w:t>(решение Засвияжского районного суда г. Ульяновска от 15.10.2014);</w:t>
            </w:r>
          </w:p>
        </w:tc>
        <w:tc>
          <w:tcPr>
            <w:tcW w:w="2880" w:type="dxa"/>
          </w:tcPr>
          <w:p w:rsidR="00767E86" w:rsidRDefault="00767E86"/>
        </w:tc>
      </w:tr>
      <w:tr w:rsidR="00767E86">
        <w:tc>
          <w:tcPr>
            <w:tcW w:w="2880" w:type="dxa"/>
          </w:tcPr>
          <w:p w:rsidR="00767E86" w:rsidRDefault="0099570A">
            <w:r>
              <w:t>2634.</w:t>
            </w:r>
          </w:p>
        </w:tc>
        <w:tc>
          <w:tcPr>
            <w:tcW w:w="2880" w:type="dxa"/>
          </w:tcPr>
          <w:p w:rsidR="00767E86" w:rsidRDefault="0099570A">
            <w:r>
              <w:t>Музыкальные произведения – аудиозаписи «Зига-зага, пам, пам», «Не покупай у чурок!» группы «Коловрат» (решение Кировского районного суда г. Ростова-на-Дону от</w:t>
            </w:r>
            <w:r>
              <w:t xml:space="preserve"> 10.09.2014);</w:t>
            </w:r>
          </w:p>
        </w:tc>
        <w:tc>
          <w:tcPr>
            <w:tcW w:w="2880" w:type="dxa"/>
          </w:tcPr>
          <w:p w:rsidR="00767E86" w:rsidRDefault="00767E86"/>
        </w:tc>
      </w:tr>
      <w:tr w:rsidR="00767E86">
        <w:tc>
          <w:tcPr>
            <w:tcW w:w="2880" w:type="dxa"/>
          </w:tcPr>
          <w:p w:rsidR="00767E86" w:rsidRDefault="0099570A">
            <w:r>
              <w:t>2635.</w:t>
            </w:r>
          </w:p>
        </w:tc>
        <w:tc>
          <w:tcPr>
            <w:tcW w:w="2880" w:type="dxa"/>
          </w:tcPr>
          <w:p w:rsidR="00767E86" w:rsidRDefault="0099570A">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2880" w:type="dxa"/>
          </w:tcPr>
          <w:p w:rsidR="00767E86" w:rsidRDefault="00767E86"/>
        </w:tc>
      </w:tr>
      <w:tr w:rsidR="00767E86">
        <w:tc>
          <w:tcPr>
            <w:tcW w:w="2880" w:type="dxa"/>
          </w:tcPr>
          <w:p w:rsidR="00767E86" w:rsidRDefault="0099570A">
            <w:r>
              <w:t>263</w:t>
            </w:r>
            <w:r>
              <w:t>6.</w:t>
            </w:r>
          </w:p>
        </w:tc>
        <w:tc>
          <w:tcPr>
            <w:tcW w:w="2880" w:type="dxa"/>
          </w:tcPr>
          <w:p w:rsidR="00767E86" w:rsidRDefault="0099570A">
            <w:r>
              <w:t xml:space="preserve">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w:t>
            </w:r>
            <w:r>
              <w:t>городского суда Кемеровской области от 30.12.2014);</w:t>
            </w:r>
          </w:p>
        </w:tc>
        <w:tc>
          <w:tcPr>
            <w:tcW w:w="2880" w:type="dxa"/>
          </w:tcPr>
          <w:p w:rsidR="00767E86" w:rsidRDefault="00767E86"/>
        </w:tc>
      </w:tr>
      <w:tr w:rsidR="00767E86">
        <w:tc>
          <w:tcPr>
            <w:tcW w:w="2880" w:type="dxa"/>
          </w:tcPr>
          <w:p w:rsidR="00767E86" w:rsidRDefault="0099570A">
            <w:r>
              <w:t>2637.</w:t>
            </w:r>
          </w:p>
        </w:tc>
        <w:tc>
          <w:tcPr>
            <w:tcW w:w="2880" w:type="dxa"/>
          </w:tcPr>
          <w:p w:rsidR="00767E86" w:rsidRDefault="0099570A">
            <w:r>
              <w:t xml:space="preserve">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w:t>
            </w:r>
            <w:r>
              <w:t>круг лиц (решение Топкинского городского суда кемеровской области от 12.12.2014);</w:t>
            </w:r>
          </w:p>
        </w:tc>
        <w:tc>
          <w:tcPr>
            <w:tcW w:w="2880" w:type="dxa"/>
          </w:tcPr>
          <w:p w:rsidR="00767E86" w:rsidRDefault="00767E86"/>
        </w:tc>
      </w:tr>
      <w:tr w:rsidR="00767E86">
        <w:tc>
          <w:tcPr>
            <w:tcW w:w="2880" w:type="dxa"/>
          </w:tcPr>
          <w:p w:rsidR="00767E86" w:rsidRDefault="0099570A">
            <w:r>
              <w:t>2638.</w:t>
            </w:r>
          </w:p>
        </w:tc>
        <w:tc>
          <w:tcPr>
            <w:tcW w:w="2880" w:type="dxa"/>
          </w:tcPr>
          <w:p w:rsidR="00767E86" w:rsidRDefault="0099570A">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w:t>
            </w:r>
            <w:r>
              <w:t>публики Адыгея от 19.12.2014);</w:t>
            </w:r>
          </w:p>
        </w:tc>
        <w:tc>
          <w:tcPr>
            <w:tcW w:w="2880" w:type="dxa"/>
          </w:tcPr>
          <w:p w:rsidR="00767E86" w:rsidRDefault="00767E86"/>
        </w:tc>
      </w:tr>
      <w:tr w:rsidR="00767E86">
        <w:tc>
          <w:tcPr>
            <w:tcW w:w="2880" w:type="dxa"/>
          </w:tcPr>
          <w:p w:rsidR="00767E86" w:rsidRDefault="0099570A">
            <w:r>
              <w:lastRenderedPageBreak/>
              <w:t>2639.</w:t>
            </w:r>
          </w:p>
        </w:tc>
        <w:tc>
          <w:tcPr>
            <w:tcW w:w="2880" w:type="dxa"/>
          </w:tcPr>
          <w:p w:rsidR="00767E86" w:rsidRDefault="0099570A">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767E86" w:rsidRDefault="00767E86"/>
        </w:tc>
      </w:tr>
      <w:tr w:rsidR="00767E86">
        <w:tc>
          <w:tcPr>
            <w:tcW w:w="2880" w:type="dxa"/>
          </w:tcPr>
          <w:p w:rsidR="00767E86" w:rsidRDefault="0099570A">
            <w:r>
              <w:t>2640.</w:t>
            </w:r>
          </w:p>
        </w:tc>
        <w:tc>
          <w:tcPr>
            <w:tcW w:w="2880" w:type="dxa"/>
          </w:tcPr>
          <w:p w:rsidR="00767E86" w:rsidRDefault="0099570A">
            <w:r>
              <w:t xml:space="preserve">Видеоматериал «Просыпайтесь, пока не </w:t>
            </w:r>
            <w:r>
              <w:t>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w:t>
            </w:r>
            <w:r>
              <w:t>ти от 23.12.2014);</w:t>
            </w:r>
          </w:p>
        </w:tc>
        <w:tc>
          <w:tcPr>
            <w:tcW w:w="2880" w:type="dxa"/>
          </w:tcPr>
          <w:p w:rsidR="00767E86" w:rsidRDefault="00767E86"/>
        </w:tc>
      </w:tr>
      <w:tr w:rsidR="00767E86">
        <w:tc>
          <w:tcPr>
            <w:tcW w:w="2880" w:type="dxa"/>
          </w:tcPr>
          <w:p w:rsidR="00767E86" w:rsidRDefault="0099570A">
            <w:r>
              <w:t>2641.</w:t>
            </w:r>
          </w:p>
        </w:tc>
        <w:tc>
          <w:tcPr>
            <w:tcW w:w="2880" w:type="dxa"/>
          </w:tcPr>
          <w:p w:rsidR="00767E86" w:rsidRDefault="0099570A">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w:t>
            </w:r>
            <w:r>
              <w:t>m/id25968934 (решение Печенгского районного суда Мурманской области от 23.12.2014);</w:t>
            </w:r>
          </w:p>
        </w:tc>
        <w:tc>
          <w:tcPr>
            <w:tcW w:w="2880" w:type="dxa"/>
          </w:tcPr>
          <w:p w:rsidR="00767E86" w:rsidRDefault="00767E86"/>
        </w:tc>
      </w:tr>
      <w:tr w:rsidR="00767E86">
        <w:tc>
          <w:tcPr>
            <w:tcW w:w="2880" w:type="dxa"/>
          </w:tcPr>
          <w:p w:rsidR="00767E86" w:rsidRDefault="0099570A">
            <w:r>
              <w:t>2642.</w:t>
            </w:r>
          </w:p>
        </w:tc>
        <w:tc>
          <w:tcPr>
            <w:tcW w:w="2880" w:type="dxa"/>
          </w:tcPr>
          <w:p w:rsidR="00767E86" w:rsidRDefault="0099570A">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w:t>
            </w:r>
            <w:r>
              <w:t>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767E86" w:rsidRDefault="00767E86"/>
        </w:tc>
      </w:tr>
      <w:tr w:rsidR="00767E86">
        <w:tc>
          <w:tcPr>
            <w:tcW w:w="2880" w:type="dxa"/>
          </w:tcPr>
          <w:p w:rsidR="00767E86" w:rsidRDefault="0099570A">
            <w:r>
              <w:t>2643.</w:t>
            </w:r>
          </w:p>
        </w:tc>
        <w:tc>
          <w:tcPr>
            <w:tcW w:w="2880" w:type="dxa"/>
          </w:tcPr>
          <w:p w:rsidR="00767E86" w:rsidRDefault="0099570A">
            <w:r>
              <w:t>Видеоролики (видеоматериалы) с названиями: «Русским сетевым поцреотам с любовью» (р</w:t>
            </w:r>
            <w:r>
              <w:t>ешение Первомайского районного суда г. Новосибирска от 10.12.2014);</w:t>
            </w:r>
          </w:p>
        </w:tc>
        <w:tc>
          <w:tcPr>
            <w:tcW w:w="2880" w:type="dxa"/>
          </w:tcPr>
          <w:p w:rsidR="00767E86" w:rsidRDefault="00767E86"/>
        </w:tc>
      </w:tr>
      <w:tr w:rsidR="00767E86">
        <w:tc>
          <w:tcPr>
            <w:tcW w:w="2880" w:type="dxa"/>
          </w:tcPr>
          <w:p w:rsidR="00767E86" w:rsidRDefault="0099570A">
            <w:r>
              <w:t>264</w:t>
            </w:r>
            <w:r>
              <w:lastRenderedPageBreak/>
              <w:t>4.</w:t>
            </w:r>
          </w:p>
        </w:tc>
        <w:tc>
          <w:tcPr>
            <w:tcW w:w="2880" w:type="dxa"/>
          </w:tcPr>
          <w:p w:rsidR="00767E86" w:rsidRDefault="0099570A">
            <w:r>
              <w:lastRenderedPageBreak/>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w:t>
            </w:r>
            <w:r>
              <w:t xml:space="preserve">ого </w:t>
            </w:r>
            <w:r>
              <w:lastRenderedPageBreak/>
              <w:t>районного суда Мурманской области от 10.12.2014);</w:t>
            </w:r>
          </w:p>
        </w:tc>
        <w:tc>
          <w:tcPr>
            <w:tcW w:w="2880" w:type="dxa"/>
          </w:tcPr>
          <w:p w:rsidR="00767E86" w:rsidRDefault="00767E86"/>
        </w:tc>
      </w:tr>
      <w:tr w:rsidR="00767E86">
        <w:tc>
          <w:tcPr>
            <w:tcW w:w="2880" w:type="dxa"/>
          </w:tcPr>
          <w:p w:rsidR="00767E86" w:rsidRDefault="0099570A">
            <w:r>
              <w:t>2645.</w:t>
            </w:r>
          </w:p>
        </w:tc>
        <w:tc>
          <w:tcPr>
            <w:tcW w:w="2880" w:type="dxa"/>
          </w:tcPr>
          <w:p w:rsidR="00767E86" w:rsidRDefault="0099570A">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767E86" w:rsidRDefault="00767E86"/>
        </w:tc>
      </w:tr>
      <w:tr w:rsidR="00767E86">
        <w:tc>
          <w:tcPr>
            <w:tcW w:w="2880" w:type="dxa"/>
          </w:tcPr>
          <w:p w:rsidR="00767E86" w:rsidRDefault="0099570A">
            <w:r>
              <w:t>2646.</w:t>
            </w:r>
          </w:p>
        </w:tc>
        <w:tc>
          <w:tcPr>
            <w:tcW w:w="2880" w:type="dxa"/>
          </w:tcPr>
          <w:p w:rsidR="00767E86" w:rsidRDefault="0099570A">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767E86" w:rsidRDefault="00767E86"/>
        </w:tc>
      </w:tr>
      <w:tr w:rsidR="00767E86">
        <w:tc>
          <w:tcPr>
            <w:tcW w:w="2880" w:type="dxa"/>
          </w:tcPr>
          <w:p w:rsidR="00767E86" w:rsidRDefault="0099570A">
            <w:r>
              <w:t>2647.</w:t>
            </w:r>
          </w:p>
        </w:tc>
        <w:tc>
          <w:tcPr>
            <w:tcW w:w="2880" w:type="dxa"/>
          </w:tcPr>
          <w:p w:rsidR="00767E86" w:rsidRDefault="0099570A">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767E86" w:rsidRDefault="00767E86"/>
        </w:tc>
      </w:tr>
      <w:tr w:rsidR="00767E86">
        <w:tc>
          <w:tcPr>
            <w:tcW w:w="2880" w:type="dxa"/>
          </w:tcPr>
          <w:p w:rsidR="00767E86" w:rsidRDefault="0099570A">
            <w:r>
              <w:t>2648.</w:t>
            </w:r>
          </w:p>
        </w:tc>
        <w:tc>
          <w:tcPr>
            <w:tcW w:w="2880" w:type="dxa"/>
          </w:tcPr>
          <w:p w:rsidR="00767E86" w:rsidRDefault="0099570A">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767E86" w:rsidRDefault="00767E86"/>
        </w:tc>
      </w:tr>
      <w:tr w:rsidR="00767E86">
        <w:tc>
          <w:tcPr>
            <w:tcW w:w="2880" w:type="dxa"/>
          </w:tcPr>
          <w:p w:rsidR="00767E86" w:rsidRDefault="0099570A">
            <w:r>
              <w:t>2649.</w:t>
            </w:r>
          </w:p>
        </w:tc>
        <w:tc>
          <w:tcPr>
            <w:tcW w:w="2880" w:type="dxa"/>
          </w:tcPr>
          <w:p w:rsidR="00767E86" w:rsidRDefault="0099570A">
            <w:r>
              <w:t>Интернет-ресурс «Jabhat al-nusra», расположенный по адресу: http://usudusham.com/ (решение Центрального районного суда г. Волгограда от 01.09.2014);</w:t>
            </w:r>
          </w:p>
        </w:tc>
        <w:tc>
          <w:tcPr>
            <w:tcW w:w="2880" w:type="dxa"/>
          </w:tcPr>
          <w:p w:rsidR="00767E86" w:rsidRDefault="00767E86"/>
        </w:tc>
      </w:tr>
      <w:tr w:rsidR="00767E86">
        <w:tc>
          <w:tcPr>
            <w:tcW w:w="2880" w:type="dxa"/>
          </w:tcPr>
          <w:p w:rsidR="00767E86" w:rsidRDefault="0099570A">
            <w:r>
              <w:lastRenderedPageBreak/>
              <w:t>2650.</w:t>
            </w:r>
          </w:p>
        </w:tc>
        <w:tc>
          <w:tcPr>
            <w:tcW w:w="2880" w:type="dxa"/>
          </w:tcPr>
          <w:p w:rsidR="00767E86" w:rsidRDefault="0099570A">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767E86" w:rsidRDefault="00767E86"/>
        </w:tc>
      </w:tr>
      <w:tr w:rsidR="00767E86">
        <w:tc>
          <w:tcPr>
            <w:tcW w:w="2880" w:type="dxa"/>
          </w:tcPr>
          <w:p w:rsidR="00767E86" w:rsidRDefault="0099570A">
            <w:r>
              <w:t>2651.</w:t>
            </w:r>
          </w:p>
        </w:tc>
        <w:tc>
          <w:tcPr>
            <w:tcW w:w="2880" w:type="dxa"/>
          </w:tcPr>
          <w:p w:rsidR="00767E86" w:rsidRDefault="0099570A">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767E86" w:rsidRDefault="00767E86"/>
        </w:tc>
      </w:tr>
      <w:tr w:rsidR="00767E86">
        <w:tc>
          <w:tcPr>
            <w:tcW w:w="2880" w:type="dxa"/>
          </w:tcPr>
          <w:p w:rsidR="00767E86" w:rsidRDefault="0099570A">
            <w:r>
              <w:t>2652.</w:t>
            </w:r>
          </w:p>
        </w:tc>
        <w:tc>
          <w:tcPr>
            <w:tcW w:w="2880" w:type="dxa"/>
          </w:tcPr>
          <w:p w:rsidR="00767E86" w:rsidRDefault="0099570A">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767E86" w:rsidRDefault="00767E86"/>
        </w:tc>
      </w:tr>
      <w:tr w:rsidR="00767E86">
        <w:tc>
          <w:tcPr>
            <w:tcW w:w="2880" w:type="dxa"/>
          </w:tcPr>
          <w:p w:rsidR="00767E86" w:rsidRDefault="0099570A">
            <w:r>
              <w:t>2653.</w:t>
            </w:r>
          </w:p>
        </w:tc>
        <w:tc>
          <w:tcPr>
            <w:tcW w:w="2880" w:type="dxa"/>
          </w:tcPr>
          <w:p w:rsidR="00767E86" w:rsidRDefault="0099570A">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767E86" w:rsidRDefault="00767E86"/>
        </w:tc>
      </w:tr>
      <w:tr w:rsidR="00767E86">
        <w:tc>
          <w:tcPr>
            <w:tcW w:w="2880" w:type="dxa"/>
          </w:tcPr>
          <w:p w:rsidR="00767E86" w:rsidRDefault="0099570A">
            <w:r>
              <w:t>2654.</w:t>
            </w:r>
          </w:p>
        </w:tc>
        <w:tc>
          <w:tcPr>
            <w:tcW w:w="2880" w:type="dxa"/>
          </w:tcPr>
          <w:p w:rsidR="00767E86" w:rsidRDefault="0099570A">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767E86" w:rsidRDefault="00767E86"/>
        </w:tc>
      </w:tr>
      <w:tr w:rsidR="00767E86">
        <w:tc>
          <w:tcPr>
            <w:tcW w:w="2880" w:type="dxa"/>
          </w:tcPr>
          <w:p w:rsidR="00767E86" w:rsidRDefault="0099570A">
            <w:r>
              <w:t>2655.</w:t>
            </w:r>
          </w:p>
        </w:tc>
        <w:tc>
          <w:tcPr>
            <w:tcW w:w="2880" w:type="dxa"/>
          </w:tcPr>
          <w:p w:rsidR="00767E86" w:rsidRDefault="0099570A">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767E86" w:rsidRDefault="00767E86"/>
        </w:tc>
      </w:tr>
      <w:tr w:rsidR="00767E86">
        <w:tc>
          <w:tcPr>
            <w:tcW w:w="2880" w:type="dxa"/>
          </w:tcPr>
          <w:p w:rsidR="00767E86" w:rsidRDefault="0099570A">
            <w:r>
              <w:t>2656.</w:t>
            </w:r>
          </w:p>
        </w:tc>
        <w:tc>
          <w:tcPr>
            <w:tcW w:w="2880" w:type="dxa"/>
          </w:tcPr>
          <w:p w:rsidR="00767E86" w:rsidRDefault="0099570A">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767E86" w:rsidRDefault="00767E86"/>
        </w:tc>
      </w:tr>
      <w:tr w:rsidR="00767E86">
        <w:tc>
          <w:tcPr>
            <w:tcW w:w="2880" w:type="dxa"/>
          </w:tcPr>
          <w:p w:rsidR="00767E86" w:rsidRDefault="0099570A">
            <w:r>
              <w:t>2657.</w:t>
            </w:r>
          </w:p>
        </w:tc>
        <w:tc>
          <w:tcPr>
            <w:tcW w:w="2880" w:type="dxa"/>
          </w:tcPr>
          <w:p w:rsidR="00767E86" w:rsidRDefault="0099570A">
            <w:r>
              <w:t xml:space="preserve">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w:t>
            </w:r>
            <w:r>
              <w:t>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w:t>
            </w:r>
            <w:r>
              <w:t xml:space="preserve"> 28.11.2014);</w:t>
            </w:r>
          </w:p>
        </w:tc>
        <w:tc>
          <w:tcPr>
            <w:tcW w:w="2880" w:type="dxa"/>
          </w:tcPr>
          <w:p w:rsidR="00767E86" w:rsidRDefault="00767E86"/>
        </w:tc>
      </w:tr>
      <w:tr w:rsidR="00767E86">
        <w:tc>
          <w:tcPr>
            <w:tcW w:w="2880" w:type="dxa"/>
          </w:tcPr>
          <w:p w:rsidR="00767E86" w:rsidRDefault="0099570A">
            <w:r>
              <w:t>265</w:t>
            </w:r>
            <w:r>
              <w:lastRenderedPageBreak/>
              <w:t>8.</w:t>
            </w:r>
          </w:p>
        </w:tc>
        <w:tc>
          <w:tcPr>
            <w:tcW w:w="2880" w:type="dxa"/>
          </w:tcPr>
          <w:p w:rsidR="00767E86" w:rsidRDefault="0099570A">
            <w:r>
              <w:lastRenderedPageBreak/>
              <w:t xml:space="preserve">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w:t>
            </w:r>
            <w:r>
              <w:t xml:space="preserve">сек.),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w:t>
            </w:r>
            <w:r>
              <w:t>2014);</w:t>
            </w:r>
          </w:p>
        </w:tc>
        <w:tc>
          <w:tcPr>
            <w:tcW w:w="2880" w:type="dxa"/>
          </w:tcPr>
          <w:p w:rsidR="00767E86" w:rsidRDefault="00767E86"/>
        </w:tc>
      </w:tr>
      <w:tr w:rsidR="00767E86">
        <w:tc>
          <w:tcPr>
            <w:tcW w:w="2880" w:type="dxa"/>
          </w:tcPr>
          <w:p w:rsidR="00767E86" w:rsidRDefault="0099570A">
            <w:r>
              <w:t>2659.</w:t>
            </w:r>
          </w:p>
        </w:tc>
        <w:tc>
          <w:tcPr>
            <w:tcW w:w="2880" w:type="dxa"/>
          </w:tcPr>
          <w:p w:rsidR="00767E86" w:rsidRDefault="0099570A">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767E86" w:rsidRDefault="00767E86"/>
        </w:tc>
      </w:tr>
      <w:tr w:rsidR="00767E86">
        <w:tc>
          <w:tcPr>
            <w:tcW w:w="2880" w:type="dxa"/>
          </w:tcPr>
          <w:p w:rsidR="00767E86" w:rsidRDefault="0099570A">
            <w:r>
              <w:t>2660.</w:t>
            </w:r>
          </w:p>
        </w:tc>
        <w:tc>
          <w:tcPr>
            <w:tcW w:w="2880" w:type="dxa"/>
          </w:tcPr>
          <w:p w:rsidR="00767E86" w:rsidRDefault="0099570A">
            <w:r>
              <w:t>Информационны</w:t>
            </w:r>
            <w:r>
              <w:t>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767E86" w:rsidRDefault="00767E86"/>
        </w:tc>
      </w:tr>
      <w:tr w:rsidR="00767E86">
        <w:tc>
          <w:tcPr>
            <w:tcW w:w="2880" w:type="dxa"/>
          </w:tcPr>
          <w:p w:rsidR="00767E86" w:rsidRDefault="0099570A">
            <w:r>
              <w:t>2661.</w:t>
            </w:r>
          </w:p>
        </w:tc>
        <w:tc>
          <w:tcPr>
            <w:tcW w:w="2880" w:type="dxa"/>
          </w:tcPr>
          <w:p w:rsidR="00767E86" w:rsidRDefault="0099570A">
            <w:r>
              <w:t>Книги В.С. Шумского «Страшен гитлеризм</w:t>
            </w:r>
            <w:r>
              <w:t>, но сионизм страшнее»-М.: «Русская Правда», 1999-80 стр. (решение Зюзинского районного суда г. Москвы от 28.08.2013);</w:t>
            </w:r>
          </w:p>
        </w:tc>
        <w:tc>
          <w:tcPr>
            <w:tcW w:w="2880" w:type="dxa"/>
          </w:tcPr>
          <w:p w:rsidR="00767E86" w:rsidRDefault="00767E86"/>
        </w:tc>
      </w:tr>
      <w:tr w:rsidR="00767E86">
        <w:tc>
          <w:tcPr>
            <w:tcW w:w="2880" w:type="dxa"/>
          </w:tcPr>
          <w:p w:rsidR="00767E86" w:rsidRDefault="0099570A">
            <w:r>
              <w:t>2662.</w:t>
            </w:r>
          </w:p>
        </w:tc>
        <w:tc>
          <w:tcPr>
            <w:tcW w:w="2880" w:type="dxa"/>
          </w:tcPr>
          <w:p w:rsidR="00767E86" w:rsidRDefault="0099570A">
            <w:r>
              <w:t>Книга Трехлебова А.В. «Кощуны Финиста Ясного Сокола России. Издание 5-е, стереотипное. Пермь,2010, 656 стр. (решение Зюзинского р</w:t>
            </w:r>
            <w:r>
              <w:t>айонного суда г. Москвы от 28.08.2013);</w:t>
            </w:r>
          </w:p>
        </w:tc>
        <w:tc>
          <w:tcPr>
            <w:tcW w:w="2880" w:type="dxa"/>
          </w:tcPr>
          <w:p w:rsidR="00767E86" w:rsidRDefault="00767E86"/>
        </w:tc>
      </w:tr>
      <w:tr w:rsidR="00767E86">
        <w:tc>
          <w:tcPr>
            <w:tcW w:w="2880" w:type="dxa"/>
          </w:tcPr>
          <w:p w:rsidR="00767E86" w:rsidRDefault="0099570A">
            <w:r>
              <w:t>2663.</w:t>
            </w:r>
          </w:p>
        </w:tc>
        <w:tc>
          <w:tcPr>
            <w:tcW w:w="2880" w:type="dxa"/>
          </w:tcPr>
          <w:p w:rsidR="00767E86" w:rsidRDefault="0099570A">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767E86" w:rsidRDefault="00767E86"/>
        </w:tc>
      </w:tr>
      <w:tr w:rsidR="00767E86">
        <w:tc>
          <w:tcPr>
            <w:tcW w:w="2880" w:type="dxa"/>
          </w:tcPr>
          <w:p w:rsidR="00767E86" w:rsidRDefault="0099570A">
            <w:r>
              <w:lastRenderedPageBreak/>
              <w:t>2664.</w:t>
            </w:r>
          </w:p>
        </w:tc>
        <w:tc>
          <w:tcPr>
            <w:tcW w:w="2880" w:type="dxa"/>
          </w:tcPr>
          <w:p w:rsidR="00767E86" w:rsidRDefault="0099570A">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w:t>
            </w:r>
            <w:r>
              <w:t>»,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w:t>
            </w:r>
            <w:r>
              <w:t xml:space="preserve">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w:t>
            </w:r>
            <w:r>
              <w:t>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w:t>
            </w:r>
            <w:r>
              <w:t>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w:t>
            </w:r>
            <w:r>
              <w:t xml:space="preserve"> районного суда г. Архангельска от 25.08.2015);</w:t>
            </w:r>
          </w:p>
        </w:tc>
        <w:tc>
          <w:tcPr>
            <w:tcW w:w="2880" w:type="dxa"/>
          </w:tcPr>
          <w:p w:rsidR="00767E86" w:rsidRDefault="00767E86"/>
        </w:tc>
      </w:tr>
      <w:tr w:rsidR="00767E86">
        <w:tc>
          <w:tcPr>
            <w:tcW w:w="2880" w:type="dxa"/>
          </w:tcPr>
          <w:p w:rsidR="00767E86" w:rsidRDefault="0099570A">
            <w:r>
              <w:t>2665.</w:t>
            </w:r>
          </w:p>
        </w:tc>
        <w:tc>
          <w:tcPr>
            <w:tcW w:w="2880" w:type="dxa"/>
          </w:tcPr>
          <w:p w:rsidR="00767E86" w:rsidRDefault="0099570A">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w:t>
            </w:r>
            <w:r>
              <w:t>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767E86" w:rsidRDefault="00767E86"/>
        </w:tc>
      </w:tr>
      <w:tr w:rsidR="00767E86">
        <w:tc>
          <w:tcPr>
            <w:tcW w:w="2880" w:type="dxa"/>
          </w:tcPr>
          <w:p w:rsidR="00767E86" w:rsidRDefault="0099570A">
            <w:r>
              <w:t>2666.</w:t>
            </w:r>
          </w:p>
        </w:tc>
        <w:tc>
          <w:tcPr>
            <w:tcW w:w="2880" w:type="dxa"/>
          </w:tcPr>
          <w:p w:rsidR="00767E86" w:rsidRDefault="0099570A">
            <w:r>
              <w:t>Видеоролики с названием «за..ли кавказцы», «мо</w:t>
            </w:r>
            <w:r>
              <w:t>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w:t>
            </w:r>
            <w:r>
              <w:t xml:space="preserve">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w:t>
            </w:r>
            <w:r>
              <w:t>йонного суда г. Новосибирска от 20.11.2014).</w:t>
            </w:r>
          </w:p>
        </w:tc>
        <w:tc>
          <w:tcPr>
            <w:tcW w:w="2880" w:type="dxa"/>
          </w:tcPr>
          <w:p w:rsidR="00767E86" w:rsidRDefault="00767E86"/>
        </w:tc>
      </w:tr>
      <w:tr w:rsidR="00767E86">
        <w:tc>
          <w:tcPr>
            <w:tcW w:w="2880" w:type="dxa"/>
          </w:tcPr>
          <w:p w:rsidR="00767E86" w:rsidRDefault="0099570A">
            <w:r>
              <w:lastRenderedPageBreak/>
              <w:t>2667.</w:t>
            </w:r>
          </w:p>
        </w:tc>
        <w:tc>
          <w:tcPr>
            <w:tcW w:w="2880" w:type="dxa"/>
          </w:tcPr>
          <w:p w:rsidR="00767E86" w:rsidRDefault="0099570A">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767E86" w:rsidRDefault="00767E86"/>
        </w:tc>
      </w:tr>
      <w:tr w:rsidR="00767E86">
        <w:tc>
          <w:tcPr>
            <w:tcW w:w="2880" w:type="dxa"/>
          </w:tcPr>
          <w:p w:rsidR="00767E86" w:rsidRDefault="0099570A">
            <w:r>
              <w:t>2668.</w:t>
            </w:r>
          </w:p>
        </w:tc>
        <w:tc>
          <w:tcPr>
            <w:tcW w:w="2880" w:type="dxa"/>
          </w:tcPr>
          <w:p w:rsidR="00767E86" w:rsidRDefault="0099570A">
            <w:r>
              <w:t>Текст ста</w:t>
            </w:r>
            <w:r>
              <w:t>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w:t>
            </w:r>
            <w:r>
              <w:t>rossiya-ty-konchennaya (решение Октябрьского районного суда города Санкт-Петербурга от 05.02.2015);</w:t>
            </w:r>
          </w:p>
        </w:tc>
        <w:tc>
          <w:tcPr>
            <w:tcW w:w="2880" w:type="dxa"/>
          </w:tcPr>
          <w:p w:rsidR="00767E86" w:rsidRDefault="00767E86"/>
        </w:tc>
      </w:tr>
      <w:tr w:rsidR="00767E86">
        <w:tc>
          <w:tcPr>
            <w:tcW w:w="2880" w:type="dxa"/>
          </w:tcPr>
          <w:p w:rsidR="00767E86" w:rsidRDefault="0099570A">
            <w:r>
              <w:t>2669.</w:t>
            </w:r>
          </w:p>
        </w:tc>
        <w:tc>
          <w:tcPr>
            <w:tcW w:w="2880" w:type="dxa"/>
          </w:tcPr>
          <w:p w:rsidR="00767E86" w:rsidRDefault="0099570A">
            <w:r>
              <w:t xml:space="preserve">Файлы «_d9610Zmvv8.jpg», «EKIYbEPtiOc.jpg», «NuyYdmxJboI.jpg», «ODHTK6jml8I.jpg», «x_556all26.jpg», «Формат 18)))).тр4», размещенные на </w:t>
            </w:r>
            <w:r>
              <w:t>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767E86" w:rsidRDefault="00767E86"/>
        </w:tc>
      </w:tr>
      <w:tr w:rsidR="00767E86">
        <w:tc>
          <w:tcPr>
            <w:tcW w:w="2880" w:type="dxa"/>
          </w:tcPr>
          <w:p w:rsidR="00767E86" w:rsidRDefault="0099570A">
            <w:r>
              <w:t>2670.</w:t>
            </w:r>
          </w:p>
        </w:tc>
        <w:tc>
          <w:tcPr>
            <w:tcW w:w="2880" w:type="dxa"/>
          </w:tcPr>
          <w:p w:rsidR="00767E86" w:rsidRDefault="0099570A">
            <w:r>
              <w:t>Книга «Никола Королев. Библия Скинхеда II</w:t>
            </w:r>
            <w:r>
              <w:t>», размещенная на сайте в сети Интернет (решение Левобережного районного суда города Липецка от 22.10.2014);</w:t>
            </w:r>
          </w:p>
        </w:tc>
        <w:tc>
          <w:tcPr>
            <w:tcW w:w="2880" w:type="dxa"/>
          </w:tcPr>
          <w:p w:rsidR="00767E86" w:rsidRDefault="00767E86"/>
        </w:tc>
      </w:tr>
      <w:tr w:rsidR="00767E86">
        <w:tc>
          <w:tcPr>
            <w:tcW w:w="2880" w:type="dxa"/>
          </w:tcPr>
          <w:p w:rsidR="00767E86" w:rsidRDefault="0099570A">
            <w:r>
              <w:t>2671.</w:t>
            </w:r>
          </w:p>
        </w:tc>
        <w:tc>
          <w:tcPr>
            <w:tcW w:w="2880" w:type="dxa"/>
          </w:tcPr>
          <w:p w:rsidR="00767E86" w:rsidRDefault="0099570A">
            <w:r>
              <w:t>Аудиозаписи и видеоматериалы музыкальной группы «Оправданный терроризм»: аудиофайл (песня) «Оправданный терроризм -Ненависть и свобода»; ау</w:t>
            </w:r>
            <w:r>
              <w:t>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w:t>
            </w:r>
            <w:r>
              <w:t>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767E86" w:rsidRDefault="00767E86"/>
        </w:tc>
      </w:tr>
      <w:tr w:rsidR="00767E86">
        <w:tc>
          <w:tcPr>
            <w:tcW w:w="2880" w:type="dxa"/>
          </w:tcPr>
          <w:p w:rsidR="00767E86" w:rsidRDefault="0099570A">
            <w:r>
              <w:lastRenderedPageBreak/>
              <w:t>2672.</w:t>
            </w:r>
          </w:p>
        </w:tc>
        <w:tc>
          <w:tcPr>
            <w:tcW w:w="2880" w:type="dxa"/>
          </w:tcPr>
          <w:p w:rsidR="00767E86" w:rsidRDefault="0099570A">
            <w:r>
              <w:t>Информационны</w:t>
            </w:r>
            <w:r>
              <w:t>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w:t>
            </w:r>
            <w:r>
              <w:t>.com/id195479454;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w:t>
            </w:r>
            <w:r>
              <w:t>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w:t>
            </w:r>
            <w:r>
              <w:t>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w:t>
            </w:r>
            <w:r>
              <w:t>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w:t>
            </w:r>
            <w:r>
              <w:t>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w:t>
            </w:r>
            <w:r>
              <w:t>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w:t>
            </w:r>
            <w:r>
              <w:t xml:space="preserve"> сети «Вконтакте» по адресу «Роман Борзый» http://vk.com/id21464252 (решение Советского районного суда города Липецка от 20.10.2014);</w:t>
            </w:r>
          </w:p>
        </w:tc>
        <w:tc>
          <w:tcPr>
            <w:tcW w:w="2880" w:type="dxa"/>
          </w:tcPr>
          <w:p w:rsidR="00767E86" w:rsidRDefault="00767E86"/>
        </w:tc>
      </w:tr>
      <w:tr w:rsidR="00767E86">
        <w:tc>
          <w:tcPr>
            <w:tcW w:w="2880" w:type="dxa"/>
          </w:tcPr>
          <w:p w:rsidR="00767E86" w:rsidRDefault="0099570A">
            <w:r>
              <w:t>2673.</w:t>
            </w:r>
          </w:p>
        </w:tc>
        <w:tc>
          <w:tcPr>
            <w:tcW w:w="2880" w:type="dxa"/>
          </w:tcPr>
          <w:p w:rsidR="00767E86" w:rsidRDefault="0099570A">
            <w:r>
              <w:t>Книга «И будете искать, кому бы продаться, но не будет на вас покупающего…». - Издательство НОУ «Академия Управлен</w:t>
            </w:r>
            <w:r>
              <w:t>ия». - М., 2008 (63 стр.) (решение Хостинского районного суда г. Сочи от 06.06.2014);</w:t>
            </w:r>
          </w:p>
        </w:tc>
        <w:tc>
          <w:tcPr>
            <w:tcW w:w="2880" w:type="dxa"/>
          </w:tcPr>
          <w:p w:rsidR="00767E86" w:rsidRDefault="00767E86"/>
        </w:tc>
      </w:tr>
      <w:tr w:rsidR="00767E86">
        <w:tc>
          <w:tcPr>
            <w:tcW w:w="2880" w:type="dxa"/>
          </w:tcPr>
          <w:p w:rsidR="00767E86" w:rsidRDefault="0099570A">
            <w:r>
              <w:t>267</w:t>
            </w:r>
            <w:r>
              <w:lastRenderedPageBreak/>
              <w:t>4.</w:t>
            </w:r>
          </w:p>
        </w:tc>
        <w:tc>
          <w:tcPr>
            <w:tcW w:w="2880" w:type="dxa"/>
          </w:tcPr>
          <w:p w:rsidR="00767E86" w:rsidRDefault="0099570A">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767E86" w:rsidRDefault="00767E86"/>
        </w:tc>
      </w:tr>
      <w:tr w:rsidR="00767E86">
        <w:tc>
          <w:tcPr>
            <w:tcW w:w="2880" w:type="dxa"/>
          </w:tcPr>
          <w:p w:rsidR="00767E86" w:rsidRDefault="0099570A">
            <w:r>
              <w:t>2675.</w:t>
            </w:r>
          </w:p>
        </w:tc>
        <w:tc>
          <w:tcPr>
            <w:tcW w:w="2880" w:type="dxa"/>
          </w:tcPr>
          <w:p w:rsidR="00767E86" w:rsidRDefault="0099570A">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w:t>
            </w:r>
            <w:r>
              <w:t>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w:t>
            </w:r>
            <w:r>
              <w:t>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w:t>
            </w:r>
            <w:r>
              <w:t>о суда Республики Карелия от 23.01.2015);</w:t>
            </w:r>
          </w:p>
        </w:tc>
        <w:tc>
          <w:tcPr>
            <w:tcW w:w="2880" w:type="dxa"/>
          </w:tcPr>
          <w:p w:rsidR="00767E86" w:rsidRDefault="00767E86"/>
        </w:tc>
      </w:tr>
      <w:tr w:rsidR="00767E86">
        <w:tc>
          <w:tcPr>
            <w:tcW w:w="2880" w:type="dxa"/>
          </w:tcPr>
          <w:p w:rsidR="00767E86" w:rsidRDefault="0099570A">
            <w:r>
              <w:t>2676.</w:t>
            </w:r>
          </w:p>
        </w:tc>
        <w:tc>
          <w:tcPr>
            <w:tcW w:w="2880" w:type="dxa"/>
          </w:tcPr>
          <w:p w:rsidR="00767E86" w:rsidRDefault="0099570A">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w:t>
            </w:r>
            <w:r>
              <w:t>е международной сети Интернет www.vkontakte.ru по электронному адресу http://vk.com/id123981413 (приговор Кировского районного суда г. Казани от 27.01.2015);</w:t>
            </w:r>
          </w:p>
        </w:tc>
        <w:tc>
          <w:tcPr>
            <w:tcW w:w="2880" w:type="dxa"/>
          </w:tcPr>
          <w:p w:rsidR="00767E86" w:rsidRDefault="00767E86"/>
        </w:tc>
      </w:tr>
      <w:tr w:rsidR="00767E86">
        <w:tc>
          <w:tcPr>
            <w:tcW w:w="2880" w:type="dxa"/>
          </w:tcPr>
          <w:p w:rsidR="00767E86" w:rsidRDefault="0099570A">
            <w:r>
              <w:t>2677.</w:t>
            </w:r>
          </w:p>
        </w:tc>
        <w:tc>
          <w:tcPr>
            <w:tcW w:w="2880" w:type="dxa"/>
          </w:tcPr>
          <w:p w:rsidR="00767E86" w:rsidRDefault="0099570A">
            <w:r>
              <w:t>Книга Староверова В.И. Кровавый след еврейского фашизма. Москва: изд. Восход, 1999г. Тираж</w:t>
            </w:r>
            <w:r>
              <w:t xml:space="preserve"> 100- 72с. (решение Головинского районного суда г. Москвы от 24.11.2014);</w:t>
            </w:r>
          </w:p>
        </w:tc>
        <w:tc>
          <w:tcPr>
            <w:tcW w:w="2880" w:type="dxa"/>
          </w:tcPr>
          <w:p w:rsidR="00767E86" w:rsidRDefault="00767E86"/>
        </w:tc>
      </w:tr>
      <w:tr w:rsidR="00767E86">
        <w:tc>
          <w:tcPr>
            <w:tcW w:w="2880" w:type="dxa"/>
          </w:tcPr>
          <w:p w:rsidR="00767E86" w:rsidRDefault="0099570A">
            <w:r>
              <w:t>2678.</w:t>
            </w:r>
          </w:p>
        </w:tc>
        <w:tc>
          <w:tcPr>
            <w:tcW w:w="2880" w:type="dxa"/>
          </w:tcPr>
          <w:p w:rsidR="00767E86" w:rsidRDefault="0099570A">
            <w:r>
              <w:t xml:space="preserve">Материал под названием «Россия для РУССКИХ», размещенный на сайте </w:t>
            </w:r>
            <w:r>
              <w:t>http://vk.com/videos-54570271?section=all&amp;z=video-54570271-165243998%2Fclab54570271 (решение Советского районного суда г. Орла от 17.12.2014);</w:t>
            </w:r>
          </w:p>
        </w:tc>
        <w:tc>
          <w:tcPr>
            <w:tcW w:w="2880" w:type="dxa"/>
          </w:tcPr>
          <w:p w:rsidR="00767E86" w:rsidRDefault="00767E86"/>
        </w:tc>
      </w:tr>
      <w:tr w:rsidR="00767E86">
        <w:tc>
          <w:tcPr>
            <w:tcW w:w="2880" w:type="dxa"/>
          </w:tcPr>
          <w:p w:rsidR="00767E86" w:rsidRDefault="0099570A">
            <w:r>
              <w:t>267</w:t>
            </w:r>
            <w:r>
              <w:lastRenderedPageBreak/>
              <w:t>9.</w:t>
            </w:r>
          </w:p>
        </w:tc>
        <w:tc>
          <w:tcPr>
            <w:tcW w:w="2880" w:type="dxa"/>
          </w:tcPr>
          <w:p w:rsidR="00767E86" w:rsidRDefault="0099570A">
            <w:r>
              <w:lastRenderedPageBreak/>
              <w:t>Материалы, размещенные на интернет-сайте «ВКонтакте» в разделе сообщества - группа под названием «Будем п</w:t>
            </w:r>
            <w:r>
              <w:t xml:space="preserve">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w:t>
            </w:r>
            <w:r>
              <w:lastRenderedPageBreak/>
              <w:t>принадлежит нам», расположенным на изображении мужчины в маск</w:t>
            </w:r>
            <w:r>
              <w:t xml:space="preserve">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w:t>
            </w:r>
            <w:r>
              <w:t>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w:t>
            </w:r>
            <w:r>
              <w:t>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2880" w:type="dxa"/>
          </w:tcPr>
          <w:p w:rsidR="00767E86" w:rsidRDefault="00767E86"/>
        </w:tc>
      </w:tr>
      <w:tr w:rsidR="00767E86">
        <w:tc>
          <w:tcPr>
            <w:tcW w:w="2880" w:type="dxa"/>
          </w:tcPr>
          <w:p w:rsidR="00767E86" w:rsidRDefault="0099570A">
            <w:r>
              <w:t>2680.</w:t>
            </w:r>
          </w:p>
        </w:tc>
        <w:tc>
          <w:tcPr>
            <w:tcW w:w="2880" w:type="dxa"/>
          </w:tcPr>
          <w:p w:rsidR="00767E86" w:rsidRDefault="0099570A">
            <w:r>
              <w:t>Статья под названием «Хадис- «Любовь к родине - от Имана», размещен</w:t>
            </w:r>
            <w:r>
              <w:t>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2880" w:type="dxa"/>
          </w:tcPr>
          <w:p w:rsidR="00767E86" w:rsidRDefault="00767E86"/>
        </w:tc>
      </w:tr>
      <w:tr w:rsidR="00767E86">
        <w:tc>
          <w:tcPr>
            <w:tcW w:w="2880" w:type="dxa"/>
          </w:tcPr>
          <w:p w:rsidR="00767E86" w:rsidRDefault="0099570A">
            <w:r>
              <w:t>2681.</w:t>
            </w:r>
          </w:p>
        </w:tc>
        <w:tc>
          <w:tcPr>
            <w:tcW w:w="2880" w:type="dxa"/>
          </w:tcPr>
          <w:p w:rsidR="00767E86" w:rsidRDefault="0099570A">
            <w:r>
              <w:t xml:space="preserve">Размещенные на сайте </w:t>
            </w:r>
            <w:r>
              <w:t>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w:t>
            </w:r>
            <w:r>
              <w:t>\0555__html),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w:t>
            </w:r>
            <w:r>
              <w:t>лики Дагестан от 31.12.2014);</w:t>
            </w:r>
          </w:p>
        </w:tc>
        <w:tc>
          <w:tcPr>
            <w:tcW w:w="2880" w:type="dxa"/>
          </w:tcPr>
          <w:p w:rsidR="00767E86" w:rsidRDefault="00767E86"/>
        </w:tc>
      </w:tr>
      <w:tr w:rsidR="00767E86">
        <w:tc>
          <w:tcPr>
            <w:tcW w:w="2880" w:type="dxa"/>
          </w:tcPr>
          <w:p w:rsidR="00767E86" w:rsidRDefault="0099570A">
            <w:r>
              <w:t>2682.</w:t>
            </w:r>
          </w:p>
        </w:tc>
        <w:tc>
          <w:tcPr>
            <w:tcW w:w="2880" w:type="dxa"/>
          </w:tcPr>
          <w:p w:rsidR="00767E86" w:rsidRDefault="0099570A">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w:t>
            </w:r>
            <w:r>
              <w:t>ие Преображенского районного суда г. Москвы от 29.09.2014);</w:t>
            </w:r>
          </w:p>
        </w:tc>
        <w:tc>
          <w:tcPr>
            <w:tcW w:w="2880" w:type="dxa"/>
          </w:tcPr>
          <w:p w:rsidR="00767E86" w:rsidRDefault="00767E86"/>
        </w:tc>
      </w:tr>
      <w:tr w:rsidR="00767E86">
        <w:tc>
          <w:tcPr>
            <w:tcW w:w="2880" w:type="dxa"/>
          </w:tcPr>
          <w:p w:rsidR="00767E86" w:rsidRDefault="0099570A">
            <w:r>
              <w:t>26</w:t>
            </w:r>
            <w:r>
              <w:lastRenderedPageBreak/>
              <w:t>83.</w:t>
            </w:r>
          </w:p>
        </w:tc>
        <w:tc>
          <w:tcPr>
            <w:tcW w:w="2880" w:type="dxa"/>
          </w:tcPr>
          <w:p w:rsidR="00767E86" w:rsidRDefault="0099570A">
            <w:r>
              <w:lastRenderedPageBreak/>
              <w:t xml:space="preserve">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w:t>
            </w:r>
            <w:r>
              <w:lastRenderedPageBreak/>
              <w:t>29.</w:t>
            </w:r>
            <w:r>
              <w:t>09.2014);</w:t>
            </w:r>
          </w:p>
        </w:tc>
        <w:tc>
          <w:tcPr>
            <w:tcW w:w="2880" w:type="dxa"/>
          </w:tcPr>
          <w:p w:rsidR="00767E86" w:rsidRDefault="00767E86"/>
        </w:tc>
      </w:tr>
      <w:tr w:rsidR="00767E86">
        <w:tc>
          <w:tcPr>
            <w:tcW w:w="2880" w:type="dxa"/>
          </w:tcPr>
          <w:p w:rsidR="00767E86" w:rsidRDefault="0099570A">
            <w:r>
              <w:t>2684.</w:t>
            </w:r>
          </w:p>
        </w:tc>
        <w:tc>
          <w:tcPr>
            <w:tcW w:w="2880" w:type="dxa"/>
          </w:tcPr>
          <w:p w:rsidR="00767E86" w:rsidRDefault="0099570A">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w:t>
            </w:r>
            <w:r>
              <w:t xml:space="preserve">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w:t>
            </w:r>
            <w:r>
              <w:t>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767E86" w:rsidRDefault="00767E86"/>
        </w:tc>
      </w:tr>
      <w:tr w:rsidR="00767E86">
        <w:tc>
          <w:tcPr>
            <w:tcW w:w="2880" w:type="dxa"/>
          </w:tcPr>
          <w:p w:rsidR="00767E86" w:rsidRDefault="0099570A">
            <w:r>
              <w:t>2685.</w:t>
            </w:r>
          </w:p>
        </w:tc>
        <w:tc>
          <w:tcPr>
            <w:tcW w:w="2880" w:type="dxa"/>
          </w:tcPr>
          <w:p w:rsidR="00767E86" w:rsidRDefault="0099570A">
            <w:r>
              <w:t>Видеоролики «РОССИЯ ДЛЯ РУССКИХ», «Россия для Русских», «Скины против кавказцев», «Скины», размеще</w:t>
            </w:r>
            <w:r>
              <w:t>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2880" w:type="dxa"/>
          </w:tcPr>
          <w:p w:rsidR="00767E86" w:rsidRDefault="00767E86"/>
        </w:tc>
      </w:tr>
      <w:tr w:rsidR="00767E86">
        <w:tc>
          <w:tcPr>
            <w:tcW w:w="2880" w:type="dxa"/>
          </w:tcPr>
          <w:p w:rsidR="00767E86" w:rsidRDefault="0099570A">
            <w:r>
              <w:t>2686.</w:t>
            </w:r>
          </w:p>
        </w:tc>
        <w:tc>
          <w:tcPr>
            <w:tcW w:w="2880" w:type="dxa"/>
          </w:tcPr>
          <w:p w:rsidR="00767E86" w:rsidRDefault="0099570A">
            <w:r>
              <w:t>Брошюра «Ценности Рамазана» автора Шейхуль Хадис Маулана Мухамма</w:t>
            </w:r>
            <w:r>
              <w:t>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767E86" w:rsidRDefault="00767E86"/>
        </w:tc>
      </w:tr>
      <w:tr w:rsidR="00767E86">
        <w:tc>
          <w:tcPr>
            <w:tcW w:w="2880" w:type="dxa"/>
          </w:tcPr>
          <w:p w:rsidR="00767E86" w:rsidRDefault="0099570A">
            <w:r>
              <w:t>2687.</w:t>
            </w:r>
          </w:p>
        </w:tc>
        <w:tc>
          <w:tcPr>
            <w:tcW w:w="2880" w:type="dxa"/>
          </w:tcPr>
          <w:p w:rsidR="00767E86" w:rsidRDefault="0099570A">
            <w:r>
              <w:t xml:space="preserve">Материал в виде изображения с текстом крокодила, в пасти которого изображен человек, похожий на хасида, под </w:t>
            </w:r>
            <w:r>
              <w:t>изображением которого имеется надпись «HOLAKOSTE» (решение Индустриального районного суда г. Ижевска от 20.05.2014);</w:t>
            </w:r>
          </w:p>
        </w:tc>
        <w:tc>
          <w:tcPr>
            <w:tcW w:w="2880" w:type="dxa"/>
          </w:tcPr>
          <w:p w:rsidR="00767E86" w:rsidRDefault="00767E86"/>
        </w:tc>
      </w:tr>
      <w:tr w:rsidR="00767E86">
        <w:tc>
          <w:tcPr>
            <w:tcW w:w="2880" w:type="dxa"/>
          </w:tcPr>
          <w:p w:rsidR="00767E86" w:rsidRDefault="0099570A">
            <w:r>
              <w:t>268</w:t>
            </w:r>
            <w:r>
              <w:lastRenderedPageBreak/>
              <w:t>8.</w:t>
            </w:r>
          </w:p>
        </w:tc>
        <w:tc>
          <w:tcPr>
            <w:tcW w:w="2880" w:type="dxa"/>
          </w:tcPr>
          <w:p w:rsidR="00767E86" w:rsidRDefault="0099570A">
            <w:r>
              <w:lastRenderedPageBreak/>
              <w:t>Материал в виде текста, форма которого близка к жанру анекдота: «Русский и кавказец поймали золотую рыбку... Ну тогда бетоном довер</w:t>
            </w:r>
            <w:r>
              <w:t xml:space="preserve">ху заливай, чего ждешь?», размещенный в международной публичной социальной сети «В Контакте» с нейм-ником «Павел Фокеев» на личной странице по адресу </w:t>
            </w:r>
            <w:r>
              <w:lastRenderedPageBreak/>
              <w:t>http:/www.vk.com/krokil418 (решение Индустриального районного суда г. Ижевска от 07.05.2014);</w:t>
            </w:r>
          </w:p>
        </w:tc>
        <w:tc>
          <w:tcPr>
            <w:tcW w:w="2880" w:type="dxa"/>
          </w:tcPr>
          <w:p w:rsidR="00767E86" w:rsidRDefault="00767E86"/>
        </w:tc>
      </w:tr>
      <w:tr w:rsidR="00767E86">
        <w:tc>
          <w:tcPr>
            <w:tcW w:w="2880" w:type="dxa"/>
          </w:tcPr>
          <w:p w:rsidR="00767E86" w:rsidRDefault="0099570A">
            <w:r>
              <w:t>2689.</w:t>
            </w:r>
          </w:p>
        </w:tc>
        <w:tc>
          <w:tcPr>
            <w:tcW w:w="2880" w:type="dxa"/>
          </w:tcPr>
          <w:p w:rsidR="00767E86" w:rsidRDefault="0099570A">
            <w:r>
              <w:t>Стих</w:t>
            </w:r>
            <w:r>
              <w:t>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767E86" w:rsidRDefault="00767E86"/>
        </w:tc>
      </w:tr>
      <w:tr w:rsidR="00767E86">
        <w:tc>
          <w:tcPr>
            <w:tcW w:w="2880" w:type="dxa"/>
          </w:tcPr>
          <w:p w:rsidR="00767E86" w:rsidRDefault="0099570A">
            <w:r>
              <w:t>2690.</w:t>
            </w:r>
          </w:p>
        </w:tc>
        <w:tc>
          <w:tcPr>
            <w:tcW w:w="2880" w:type="dxa"/>
          </w:tcPr>
          <w:p w:rsidR="00767E86" w:rsidRDefault="0099570A">
            <w:r>
              <w:t>Информационный материал – журнал «Ведический Культ Ра», выпуск 2 (заочное решение Октябрьского р</w:t>
            </w:r>
            <w:r>
              <w:t>айонного суда г. Краснодара от 04.12.2014);</w:t>
            </w:r>
          </w:p>
        </w:tc>
        <w:tc>
          <w:tcPr>
            <w:tcW w:w="2880" w:type="dxa"/>
          </w:tcPr>
          <w:p w:rsidR="00767E86" w:rsidRDefault="00767E86"/>
        </w:tc>
      </w:tr>
      <w:tr w:rsidR="00767E86">
        <w:tc>
          <w:tcPr>
            <w:tcW w:w="2880" w:type="dxa"/>
          </w:tcPr>
          <w:p w:rsidR="00767E86" w:rsidRDefault="0099570A">
            <w:r>
              <w:t>2691.</w:t>
            </w:r>
          </w:p>
        </w:tc>
        <w:tc>
          <w:tcPr>
            <w:tcW w:w="2880" w:type="dxa"/>
          </w:tcPr>
          <w:p w:rsidR="00767E86" w:rsidRDefault="0099570A">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2880" w:type="dxa"/>
          </w:tcPr>
          <w:p w:rsidR="00767E86" w:rsidRDefault="00767E86"/>
        </w:tc>
      </w:tr>
      <w:tr w:rsidR="00767E86">
        <w:tc>
          <w:tcPr>
            <w:tcW w:w="2880" w:type="dxa"/>
          </w:tcPr>
          <w:p w:rsidR="00767E86" w:rsidRDefault="0099570A">
            <w:r>
              <w:t>2692.</w:t>
            </w:r>
          </w:p>
        </w:tc>
        <w:tc>
          <w:tcPr>
            <w:tcW w:w="2880" w:type="dxa"/>
          </w:tcPr>
          <w:p w:rsidR="00767E86" w:rsidRDefault="0099570A">
            <w:r>
              <w:t>Видеоролик «nswp Бендеры», размещенный в с</w:t>
            </w:r>
            <w:r>
              <w:t>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767E86" w:rsidRDefault="00767E86"/>
        </w:tc>
      </w:tr>
      <w:tr w:rsidR="00767E86">
        <w:tc>
          <w:tcPr>
            <w:tcW w:w="2880" w:type="dxa"/>
          </w:tcPr>
          <w:p w:rsidR="00767E86" w:rsidRDefault="0099570A">
            <w:r>
              <w:t>2693.</w:t>
            </w:r>
          </w:p>
        </w:tc>
        <w:tc>
          <w:tcPr>
            <w:tcW w:w="2880" w:type="dxa"/>
          </w:tcPr>
          <w:p w:rsidR="00767E86" w:rsidRDefault="0099570A">
            <w:r>
              <w:t xml:space="preserve">Видеоролик «группа Боровикова </w:t>
            </w:r>
            <w:r>
              <w:t>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767E86" w:rsidRDefault="00767E86"/>
        </w:tc>
      </w:tr>
      <w:tr w:rsidR="00767E86">
        <w:tc>
          <w:tcPr>
            <w:tcW w:w="2880" w:type="dxa"/>
          </w:tcPr>
          <w:p w:rsidR="00767E86" w:rsidRDefault="0099570A">
            <w:r>
              <w:lastRenderedPageBreak/>
              <w:t>2694.</w:t>
            </w:r>
          </w:p>
        </w:tc>
        <w:tc>
          <w:tcPr>
            <w:tcW w:w="2880" w:type="dxa"/>
          </w:tcPr>
          <w:p w:rsidR="00767E86" w:rsidRDefault="0099570A">
            <w:r>
              <w:t xml:space="preserve">Информационный материал </w:t>
            </w:r>
            <w:r>
              <w:t>–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w:t>
            </w:r>
            <w:r>
              <w:t>v.ru/ watch_video.php?v=YSBMBU4HGNAU (решение Петропавловск-Камчатского городского суда от 16.01.2015).</w:t>
            </w:r>
          </w:p>
        </w:tc>
        <w:tc>
          <w:tcPr>
            <w:tcW w:w="2880" w:type="dxa"/>
          </w:tcPr>
          <w:p w:rsidR="00767E86" w:rsidRDefault="00767E86"/>
        </w:tc>
      </w:tr>
      <w:tr w:rsidR="00767E86">
        <w:tc>
          <w:tcPr>
            <w:tcW w:w="2880" w:type="dxa"/>
          </w:tcPr>
          <w:p w:rsidR="00767E86" w:rsidRDefault="0099570A">
            <w:r>
              <w:t>2695.</w:t>
            </w:r>
          </w:p>
        </w:tc>
        <w:tc>
          <w:tcPr>
            <w:tcW w:w="2880" w:type="dxa"/>
          </w:tcPr>
          <w:p w:rsidR="00767E86" w:rsidRDefault="0099570A">
            <w:r>
              <w:t xml:space="preserve">Информационные материалы – текстовые сообщения, размещенные на интернет - странице http:/vk.com/id44769305, пользователем Ф.А. Юсупов, а именно </w:t>
            </w:r>
            <w:r>
              <w:t>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w:t>
            </w:r>
            <w:r>
              <w:t>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w:t>
            </w:r>
            <w:r>
              <w:t>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w:t>
            </w:r>
            <w:r>
              <w:t>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w:t>
            </w:r>
            <w:r>
              <w:t>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w:t>
            </w:r>
            <w:r>
              <w:t>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2880" w:type="dxa"/>
          </w:tcPr>
          <w:p w:rsidR="00767E86" w:rsidRDefault="00767E86"/>
        </w:tc>
      </w:tr>
      <w:tr w:rsidR="00767E86">
        <w:tc>
          <w:tcPr>
            <w:tcW w:w="2880" w:type="dxa"/>
          </w:tcPr>
          <w:p w:rsidR="00767E86" w:rsidRDefault="0099570A">
            <w:r>
              <w:t>2696.</w:t>
            </w:r>
          </w:p>
        </w:tc>
        <w:tc>
          <w:tcPr>
            <w:tcW w:w="2880" w:type="dxa"/>
          </w:tcPr>
          <w:p w:rsidR="00767E86" w:rsidRDefault="0099570A">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w:t>
            </w:r>
            <w:r>
              <w:t>го суда Кемеровской области от 26.01.2015);</w:t>
            </w:r>
          </w:p>
        </w:tc>
        <w:tc>
          <w:tcPr>
            <w:tcW w:w="2880" w:type="dxa"/>
          </w:tcPr>
          <w:p w:rsidR="00767E86" w:rsidRDefault="00767E86"/>
        </w:tc>
      </w:tr>
      <w:tr w:rsidR="00767E86">
        <w:tc>
          <w:tcPr>
            <w:tcW w:w="2880" w:type="dxa"/>
          </w:tcPr>
          <w:p w:rsidR="00767E86" w:rsidRDefault="0099570A">
            <w:r>
              <w:lastRenderedPageBreak/>
              <w:t>2697.</w:t>
            </w:r>
          </w:p>
        </w:tc>
        <w:tc>
          <w:tcPr>
            <w:tcW w:w="2880" w:type="dxa"/>
          </w:tcPr>
          <w:p w:rsidR="00767E86" w:rsidRDefault="0099570A">
            <w:r>
              <w:t>Информация, размещенная на сайте www.google.ry\search?q=; http:\\vk.com\club3239765 http:\\vk.com\club3239765?z=photo186578625291766620% 2Fwall-32329765 14, а именно фотоматериал, сопровождающийся надпись</w:t>
            </w:r>
            <w:r>
              <w:t>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767E86" w:rsidRDefault="00767E86"/>
        </w:tc>
      </w:tr>
      <w:tr w:rsidR="00767E86">
        <w:tc>
          <w:tcPr>
            <w:tcW w:w="2880" w:type="dxa"/>
          </w:tcPr>
          <w:p w:rsidR="00767E86" w:rsidRDefault="0099570A">
            <w:r>
              <w:t>2698.</w:t>
            </w:r>
          </w:p>
        </w:tc>
        <w:tc>
          <w:tcPr>
            <w:tcW w:w="2880" w:type="dxa"/>
          </w:tcPr>
          <w:p w:rsidR="00767E86" w:rsidRDefault="0099570A">
            <w:r>
              <w:t>Книга Язычество без грифа «секретно» или Истина сквозь саван «Боженьки». - Москва,</w:t>
            </w:r>
            <w:r>
              <w:t xml:space="preserve"> 2013. - 304с (решение Головинского районного суда г. Москвы от 10.12.2014);</w:t>
            </w:r>
          </w:p>
        </w:tc>
        <w:tc>
          <w:tcPr>
            <w:tcW w:w="2880" w:type="dxa"/>
          </w:tcPr>
          <w:p w:rsidR="00767E86" w:rsidRDefault="00767E86"/>
        </w:tc>
      </w:tr>
      <w:tr w:rsidR="00767E86">
        <w:tc>
          <w:tcPr>
            <w:tcW w:w="2880" w:type="dxa"/>
          </w:tcPr>
          <w:p w:rsidR="00767E86" w:rsidRDefault="0099570A">
            <w:r>
              <w:t>2699.</w:t>
            </w:r>
          </w:p>
        </w:tc>
        <w:tc>
          <w:tcPr>
            <w:tcW w:w="2880" w:type="dxa"/>
          </w:tcPr>
          <w:p w:rsidR="00767E86" w:rsidRDefault="0099570A">
            <w:r>
              <w:t xml:space="preserve">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w:t>
            </w:r>
            <w:r>
              <w:t>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2880" w:type="dxa"/>
          </w:tcPr>
          <w:p w:rsidR="00767E86" w:rsidRDefault="00767E86"/>
        </w:tc>
      </w:tr>
      <w:tr w:rsidR="00767E86">
        <w:tc>
          <w:tcPr>
            <w:tcW w:w="2880" w:type="dxa"/>
          </w:tcPr>
          <w:p w:rsidR="00767E86" w:rsidRDefault="0099570A">
            <w:r>
              <w:t>2700.</w:t>
            </w:r>
          </w:p>
        </w:tc>
        <w:tc>
          <w:tcPr>
            <w:tcW w:w="2880" w:type="dxa"/>
          </w:tcPr>
          <w:p w:rsidR="00767E86" w:rsidRDefault="0099570A">
            <w:r>
              <w:t>Видеофайлы «АВТОНОМЫ» (ht</w:t>
            </w:r>
            <w:r>
              <w: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w:t>
            </w:r>
            <w:r>
              <w:t xml:space="preserve">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w:t>
            </w:r>
            <w:r>
              <w:t>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2880" w:type="dxa"/>
          </w:tcPr>
          <w:p w:rsidR="00767E86" w:rsidRDefault="00767E86"/>
        </w:tc>
      </w:tr>
      <w:tr w:rsidR="00767E86">
        <w:tc>
          <w:tcPr>
            <w:tcW w:w="2880" w:type="dxa"/>
          </w:tcPr>
          <w:p w:rsidR="00767E86" w:rsidRDefault="0099570A">
            <w:r>
              <w:t>2701.</w:t>
            </w:r>
          </w:p>
        </w:tc>
        <w:tc>
          <w:tcPr>
            <w:tcW w:w="2880" w:type="dxa"/>
          </w:tcPr>
          <w:p w:rsidR="00767E86" w:rsidRDefault="0099570A">
            <w:r>
              <w:t>Размещенная Степановым С. С. под псевдонимом</w:t>
            </w:r>
            <w:r>
              <w:t xml:space="preserve">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767E86" w:rsidRDefault="00767E86"/>
        </w:tc>
      </w:tr>
      <w:tr w:rsidR="00767E86">
        <w:tc>
          <w:tcPr>
            <w:tcW w:w="2880" w:type="dxa"/>
          </w:tcPr>
          <w:p w:rsidR="00767E86" w:rsidRDefault="0099570A">
            <w:r>
              <w:lastRenderedPageBreak/>
              <w:t>2702.</w:t>
            </w:r>
          </w:p>
        </w:tc>
        <w:tc>
          <w:tcPr>
            <w:tcW w:w="2880" w:type="dxa"/>
          </w:tcPr>
          <w:p w:rsidR="00767E86" w:rsidRDefault="0099570A">
            <w:r>
              <w:t xml:space="preserve">Информационный материал – графическое изображение А.Гитлера в форме символикой </w:t>
            </w:r>
            <w:r>
              <w:t>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2880" w:type="dxa"/>
          </w:tcPr>
          <w:p w:rsidR="00767E86" w:rsidRDefault="00767E86"/>
        </w:tc>
      </w:tr>
      <w:tr w:rsidR="00767E86">
        <w:tc>
          <w:tcPr>
            <w:tcW w:w="2880" w:type="dxa"/>
          </w:tcPr>
          <w:p w:rsidR="00767E86" w:rsidRDefault="0099570A">
            <w:r>
              <w:t>2703.</w:t>
            </w:r>
          </w:p>
        </w:tc>
        <w:tc>
          <w:tcPr>
            <w:tcW w:w="2880" w:type="dxa"/>
          </w:tcPr>
          <w:p w:rsidR="00767E86" w:rsidRDefault="0099570A">
            <w:r>
              <w:t xml:space="preserve">Видеозаписи, размещенные Темнохудовой Е.А. в открытом </w:t>
            </w:r>
            <w:r>
              <w:t xml:space="preserve">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w:t>
            </w:r>
            <w:r>
              <w:t>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2880" w:type="dxa"/>
          </w:tcPr>
          <w:p w:rsidR="00767E86" w:rsidRDefault="00767E86"/>
        </w:tc>
      </w:tr>
      <w:tr w:rsidR="00767E86">
        <w:tc>
          <w:tcPr>
            <w:tcW w:w="2880" w:type="dxa"/>
          </w:tcPr>
          <w:p w:rsidR="00767E86" w:rsidRDefault="0099570A">
            <w:r>
              <w:t>2704.</w:t>
            </w:r>
          </w:p>
        </w:tc>
        <w:tc>
          <w:tcPr>
            <w:tcW w:w="2880" w:type="dxa"/>
          </w:tcPr>
          <w:p w:rsidR="00767E86" w:rsidRDefault="0099570A">
            <w:r>
              <w:t>Интернет-ресурс – аудиофайл, размещенный на ст</w:t>
            </w:r>
            <w:r>
              <w:t>ранице: http://www.vedi-ra.info/dopinfo//index.php?20140106 (решение Электростальского городского суда Московской области от 15.01.2015);</w:t>
            </w:r>
          </w:p>
        </w:tc>
        <w:tc>
          <w:tcPr>
            <w:tcW w:w="2880" w:type="dxa"/>
          </w:tcPr>
          <w:p w:rsidR="00767E86" w:rsidRDefault="00767E86"/>
        </w:tc>
      </w:tr>
      <w:tr w:rsidR="00767E86">
        <w:tc>
          <w:tcPr>
            <w:tcW w:w="2880" w:type="dxa"/>
          </w:tcPr>
          <w:p w:rsidR="00767E86" w:rsidRDefault="0099570A">
            <w:r>
              <w:t>2705.</w:t>
            </w:r>
          </w:p>
        </w:tc>
        <w:tc>
          <w:tcPr>
            <w:tcW w:w="2880" w:type="dxa"/>
          </w:tcPr>
          <w:p w:rsidR="00767E86" w:rsidRDefault="0099570A">
            <w:r>
              <w:t xml:space="preserve">Интернет-страница http://vk.com/id184592663 «Serega Niks», находящаяся в сети Интернет по </w:t>
            </w:r>
            <w:r>
              <w:t>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2880" w:type="dxa"/>
          </w:tcPr>
          <w:p w:rsidR="00767E86" w:rsidRDefault="00767E86"/>
        </w:tc>
      </w:tr>
      <w:tr w:rsidR="00767E86">
        <w:tc>
          <w:tcPr>
            <w:tcW w:w="2880" w:type="dxa"/>
          </w:tcPr>
          <w:p w:rsidR="00767E86" w:rsidRDefault="0099570A">
            <w:r>
              <w:t>2706.</w:t>
            </w:r>
          </w:p>
        </w:tc>
        <w:tc>
          <w:tcPr>
            <w:tcW w:w="2880" w:type="dxa"/>
          </w:tcPr>
          <w:p w:rsidR="00767E86" w:rsidRDefault="0099570A">
            <w:r>
              <w:t>Cтатья «Обучение детей акыде в повс</w:t>
            </w:r>
            <w:r>
              <w:t>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767E86" w:rsidRDefault="00767E86"/>
        </w:tc>
      </w:tr>
      <w:tr w:rsidR="00767E86">
        <w:tc>
          <w:tcPr>
            <w:tcW w:w="2880" w:type="dxa"/>
          </w:tcPr>
          <w:p w:rsidR="00767E86" w:rsidRDefault="0099570A">
            <w:r>
              <w:lastRenderedPageBreak/>
              <w:t>2707.</w:t>
            </w:r>
          </w:p>
        </w:tc>
        <w:tc>
          <w:tcPr>
            <w:tcW w:w="2880" w:type="dxa"/>
          </w:tcPr>
          <w:p w:rsidR="00767E86" w:rsidRDefault="0099570A">
            <w:r>
              <w:t xml:space="preserve">Книга «Я мусульманин». Первое русское издание», перевод с арабского </w:t>
            </w:r>
            <w:r>
              <w:t>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2880" w:type="dxa"/>
          </w:tcPr>
          <w:p w:rsidR="00767E86" w:rsidRDefault="00767E86"/>
        </w:tc>
      </w:tr>
      <w:tr w:rsidR="00767E86">
        <w:tc>
          <w:tcPr>
            <w:tcW w:w="2880" w:type="dxa"/>
          </w:tcPr>
          <w:p w:rsidR="00767E86" w:rsidRDefault="0099570A">
            <w:r>
              <w:t>2708.</w:t>
            </w:r>
          </w:p>
        </w:tc>
        <w:tc>
          <w:tcPr>
            <w:tcW w:w="2880" w:type="dxa"/>
          </w:tcPr>
          <w:p w:rsidR="00767E86" w:rsidRDefault="0099570A">
            <w:r>
              <w:t>Музыкальные композиции «Начинается война», «Гнойный хирург</w:t>
            </w:r>
            <w:r>
              <w:t xml:space="preserve">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767E86" w:rsidRDefault="00767E86"/>
        </w:tc>
      </w:tr>
      <w:tr w:rsidR="00767E86">
        <w:tc>
          <w:tcPr>
            <w:tcW w:w="2880" w:type="dxa"/>
          </w:tcPr>
          <w:p w:rsidR="00767E86" w:rsidRDefault="0099570A">
            <w:r>
              <w:t>2709.</w:t>
            </w:r>
          </w:p>
        </w:tc>
        <w:tc>
          <w:tcPr>
            <w:tcW w:w="2880" w:type="dxa"/>
          </w:tcPr>
          <w:p w:rsidR="00767E86" w:rsidRDefault="0099570A">
            <w:r>
              <w:t>Информационные материалы: - видеофайл (видеоролик) «150735.wmv»; - видеоро</w:t>
            </w:r>
            <w:r>
              <w:t>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2880" w:type="dxa"/>
          </w:tcPr>
          <w:p w:rsidR="00767E86" w:rsidRDefault="00767E86"/>
        </w:tc>
      </w:tr>
      <w:tr w:rsidR="00767E86">
        <w:tc>
          <w:tcPr>
            <w:tcW w:w="2880" w:type="dxa"/>
          </w:tcPr>
          <w:p w:rsidR="00767E86" w:rsidRDefault="0099570A">
            <w:r>
              <w:t>2710.</w:t>
            </w:r>
          </w:p>
        </w:tc>
        <w:tc>
          <w:tcPr>
            <w:tcW w:w="2880" w:type="dxa"/>
          </w:tcPr>
          <w:p w:rsidR="00767E86" w:rsidRDefault="0099570A">
            <w:r>
              <w:t>Видеофайлы «Как общаться с чурками Ответ резать их! ЗАДУ</w:t>
            </w:r>
            <w:r>
              <w:t>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w:t>
            </w:r>
            <w:r>
              <w:t>,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2880" w:type="dxa"/>
          </w:tcPr>
          <w:p w:rsidR="00767E86" w:rsidRDefault="00767E86"/>
        </w:tc>
      </w:tr>
      <w:tr w:rsidR="00767E86">
        <w:tc>
          <w:tcPr>
            <w:tcW w:w="2880" w:type="dxa"/>
          </w:tcPr>
          <w:p w:rsidR="00767E86" w:rsidRDefault="0099570A">
            <w:r>
              <w:t>2711.</w:t>
            </w:r>
          </w:p>
        </w:tc>
        <w:tc>
          <w:tcPr>
            <w:tcW w:w="2880" w:type="dxa"/>
          </w:tcPr>
          <w:p w:rsidR="00767E86" w:rsidRDefault="0099570A">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767E86" w:rsidRDefault="00767E86"/>
        </w:tc>
      </w:tr>
      <w:tr w:rsidR="00767E86">
        <w:tc>
          <w:tcPr>
            <w:tcW w:w="2880" w:type="dxa"/>
          </w:tcPr>
          <w:p w:rsidR="00767E86" w:rsidRDefault="0099570A">
            <w:r>
              <w:lastRenderedPageBreak/>
              <w:t>2712.</w:t>
            </w:r>
          </w:p>
        </w:tc>
        <w:tc>
          <w:tcPr>
            <w:tcW w:w="2880" w:type="dxa"/>
          </w:tcPr>
          <w:p w:rsidR="00767E86" w:rsidRDefault="0099570A">
            <w:r>
              <w:t>Видеоролик под названием «Фильм о скинхедах, нацистах, национали</w:t>
            </w:r>
            <w:r>
              <w:t>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w:t>
            </w:r>
            <w:r>
              <w:t>ского районного суда г. Рязани от 17.12.2014);</w:t>
            </w:r>
          </w:p>
        </w:tc>
        <w:tc>
          <w:tcPr>
            <w:tcW w:w="2880" w:type="dxa"/>
          </w:tcPr>
          <w:p w:rsidR="00767E86" w:rsidRDefault="00767E86"/>
        </w:tc>
      </w:tr>
      <w:tr w:rsidR="00767E86">
        <w:tc>
          <w:tcPr>
            <w:tcW w:w="2880" w:type="dxa"/>
          </w:tcPr>
          <w:p w:rsidR="00767E86" w:rsidRDefault="0099570A">
            <w:r>
              <w:t>2713.</w:t>
            </w:r>
          </w:p>
        </w:tc>
        <w:tc>
          <w:tcPr>
            <w:tcW w:w="2880" w:type="dxa"/>
          </w:tcPr>
          <w:p w:rsidR="00767E86" w:rsidRDefault="0099570A">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w:t>
            </w:r>
            <w:r>
              <w:t>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w:t>
            </w:r>
            <w:r>
              <w:t>.com/video210862425_166478506,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w:t>
            </w:r>
            <w:r>
              <w:t>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w:t>
            </w:r>
            <w:r>
              <w:t>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w:t>
            </w:r>
            <w:r>
              <w:t>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w:t>
            </w:r>
            <w:r>
              <w:t>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w:t>
            </w:r>
            <w:r>
              <w:t>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w:t>
            </w:r>
            <w:r>
              <w:t xml:space="preserve">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w:t>
            </w:r>
            <w:r>
              <w:lastRenderedPageBreak/>
              <w:t>http://vk.com/video</w:t>
            </w:r>
            <w:r>
              <w:t>210862425_166951767 (решение Центрального районного суда г. Твери от 25.09.2014);</w:t>
            </w:r>
          </w:p>
        </w:tc>
        <w:tc>
          <w:tcPr>
            <w:tcW w:w="2880" w:type="dxa"/>
          </w:tcPr>
          <w:p w:rsidR="00767E86" w:rsidRDefault="00767E86"/>
        </w:tc>
      </w:tr>
      <w:tr w:rsidR="00767E86">
        <w:tc>
          <w:tcPr>
            <w:tcW w:w="2880" w:type="dxa"/>
          </w:tcPr>
          <w:p w:rsidR="00767E86" w:rsidRDefault="0099570A">
            <w:r>
              <w:t>2714.</w:t>
            </w:r>
          </w:p>
        </w:tc>
        <w:tc>
          <w:tcPr>
            <w:tcW w:w="2880" w:type="dxa"/>
          </w:tcPr>
          <w:p w:rsidR="00767E86" w:rsidRDefault="0099570A">
            <w:r>
              <w:t>Информация, размещенная на странице http:vk.com/public43584297 (решение Вологодского городского суда Вологодской области от 11.12.2014);</w:t>
            </w:r>
          </w:p>
        </w:tc>
        <w:tc>
          <w:tcPr>
            <w:tcW w:w="2880" w:type="dxa"/>
          </w:tcPr>
          <w:p w:rsidR="00767E86" w:rsidRDefault="00767E86"/>
        </w:tc>
      </w:tr>
      <w:tr w:rsidR="00767E86">
        <w:tc>
          <w:tcPr>
            <w:tcW w:w="2880" w:type="dxa"/>
          </w:tcPr>
          <w:p w:rsidR="00767E86" w:rsidRDefault="0099570A">
            <w:r>
              <w:t>2715.</w:t>
            </w:r>
          </w:p>
        </w:tc>
        <w:tc>
          <w:tcPr>
            <w:tcW w:w="2880" w:type="dxa"/>
          </w:tcPr>
          <w:p w:rsidR="00767E86" w:rsidRDefault="0099570A">
            <w:r>
              <w:t>Видеофонограмма «Обра</w:t>
            </w:r>
            <w:r>
              <w:t>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w:t>
            </w:r>
            <w:r>
              <w:t>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767E86" w:rsidRDefault="00767E86"/>
        </w:tc>
      </w:tr>
      <w:tr w:rsidR="00767E86">
        <w:tc>
          <w:tcPr>
            <w:tcW w:w="2880" w:type="dxa"/>
          </w:tcPr>
          <w:p w:rsidR="00767E86" w:rsidRDefault="0099570A">
            <w:r>
              <w:t>2716.</w:t>
            </w:r>
          </w:p>
        </w:tc>
        <w:tc>
          <w:tcPr>
            <w:tcW w:w="2880" w:type="dxa"/>
          </w:tcPr>
          <w:p w:rsidR="00767E86" w:rsidRDefault="0099570A">
            <w:r>
              <w:t>Информационный материал, размещенный на странице в международной социальной сети в «ВКонтакт</w:t>
            </w:r>
            <w:r>
              <w:t>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w:t>
            </w:r>
            <w:r>
              <w:t>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w:t>
            </w:r>
            <w:r>
              <w:t xml:space="preserve">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2880" w:type="dxa"/>
          </w:tcPr>
          <w:p w:rsidR="00767E86" w:rsidRDefault="00767E86"/>
        </w:tc>
      </w:tr>
      <w:tr w:rsidR="00767E86">
        <w:tc>
          <w:tcPr>
            <w:tcW w:w="2880" w:type="dxa"/>
          </w:tcPr>
          <w:p w:rsidR="00767E86" w:rsidRDefault="0099570A">
            <w:r>
              <w:t>2717.</w:t>
            </w:r>
          </w:p>
        </w:tc>
        <w:tc>
          <w:tcPr>
            <w:tcW w:w="2880" w:type="dxa"/>
          </w:tcPr>
          <w:p w:rsidR="00767E86" w:rsidRDefault="0099570A">
            <w:r>
              <w:t xml:space="preserve">Информационный материал, размещенный на </w:t>
            </w:r>
            <w:r>
              <w:t>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w:t>
            </w:r>
            <w:r>
              <w:t xml:space="preserve">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w:t>
            </w:r>
            <w:r>
              <w:lastRenderedPageBreak/>
              <w:t>Ижевская от 12.12.2014);</w:t>
            </w:r>
          </w:p>
        </w:tc>
        <w:tc>
          <w:tcPr>
            <w:tcW w:w="2880" w:type="dxa"/>
          </w:tcPr>
          <w:p w:rsidR="00767E86" w:rsidRDefault="00767E86"/>
        </w:tc>
      </w:tr>
      <w:tr w:rsidR="00767E86">
        <w:tc>
          <w:tcPr>
            <w:tcW w:w="2880" w:type="dxa"/>
          </w:tcPr>
          <w:p w:rsidR="00767E86" w:rsidRDefault="0099570A">
            <w:r>
              <w:t>2718.</w:t>
            </w:r>
          </w:p>
        </w:tc>
        <w:tc>
          <w:tcPr>
            <w:tcW w:w="2880" w:type="dxa"/>
          </w:tcPr>
          <w:p w:rsidR="00767E86" w:rsidRDefault="0099570A">
            <w:r>
              <w:t>Аудио и видеофайлы: - ауд</w:t>
            </w:r>
            <w:r>
              <w:t>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w:t>
            </w:r>
            <w:r>
              <w:t xml:space="preserve">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w:t>
            </w:r>
            <w:r>
              <w:t>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w:t>
            </w:r>
            <w:r>
              <w:t>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w:t>
            </w:r>
            <w:r>
              <w:t>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w:t>
            </w:r>
            <w:r>
              <w:t>го районного суда Кемеровской области от 05.08.2014 и определение Кемеровского районного суда Кемеровской области от 03.02.2015);</w:t>
            </w:r>
          </w:p>
        </w:tc>
        <w:tc>
          <w:tcPr>
            <w:tcW w:w="2880" w:type="dxa"/>
          </w:tcPr>
          <w:p w:rsidR="00767E86" w:rsidRDefault="00767E86"/>
        </w:tc>
      </w:tr>
      <w:tr w:rsidR="00767E86">
        <w:tc>
          <w:tcPr>
            <w:tcW w:w="2880" w:type="dxa"/>
          </w:tcPr>
          <w:p w:rsidR="00767E86" w:rsidRDefault="0099570A">
            <w:r>
              <w:t>2719.</w:t>
            </w:r>
          </w:p>
        </w:tc>
        <w:tc>
          <w:tcPr>
            <w:tcW w:w="2880" w:type="dxa"/>
          </w:tcPr>
          <w:p w:rsidR="00767E86" w:rsidRDefault="0099570A">
            <w:r>
              <w:t>Информационные материалы под заголовками «Саид абу Саад: «Наставление тем, кто хочет присоединиться к муджахедам…flv»;</w:t>
            </w:r>
            <w:r>
              <w:t xml:space="preserve">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w:t>
            </w:r>
            <w:r>
              <w:t>ного суда г. Краснодара от 25.10.2013);</w:t>
            </w:r>
          </w:p>
        </w:tc>
        <w:tc>
          <w:tcPr>
            <w:tcW w:w="2880" w:type="dxa"/>
          </w:tcPr>
          <w:p w:rsidR="00767E86" w:rsidRDefault="00767E86"/>
        </w:tc>
      </w:tr>
      <w:tr w:rsidR="00767E86">
        <w:tc>
          <w:tcPr>
            <w:tcW w:w="2880" w:type="dxa"/>
          </w:tcPr>
          <w:p w:rsidR="00767E86" w:rsidRDefault="0099570A">
            <w:r>
              <w:t>2720.</w:t>
            </w:r>
          </w:p>
        </w:tc>
        <w:tc>
          <w:tcPr>
            <w:tcW w:w="2880" w:type="dxa"/>
          </w:tcPr>
          <w:p w:rsidR="00767E86" w:rsidRDefault="0099570A">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2880" w:type="dxa"/>
          </w:tcPr>
          <w:p w:rsidR="00767E86" w:rsidRDefault="00767E86"/>
        </w:tc>
      </w:tr>
      <w:tr w:rsidR="00767E86">
        <w:tc>
          <w:tcPr>
            <w:tcW w:w="2880" w:type="dxa"/>
          </w:tcPr>
          <w:p w:rsidR="00767E86" w:rsidRDefault="0099570A">
            <w:r>
              <w:lastRenderedPageBreak/>
              <w:t>2721.</w:t>
            </w:r>
          </w:p>
        </w:tc>
        <w:tc>
          <w:tcPr>
            <w:tcW w:w="2880" w:type="dxa"/>
          </w:tcPr>
          <w:p w:rsidR="00767E86" w:rsidRDefault="0099570A">
            <w:r>
              <w:t>Материал «Суд. Дело об из</w:t>
            </w:r>
            <w:r>
              <w:t>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767E86" w:rsidRDefault="00767E86"/>
        </w:tc>
      </w:tr>
      <w:tr w:rsidR="00767E86">
        <w:tc>
          <w:tcPr>
            <w:tcW w:w="2880" w:type="dxa"/>
          </w:tcPr>
          <w:p w:rsidR="00767E86" w:rsidRDefault="0099570A">
            <w:r>
              <w:t>2722.</w:t>
            </w:r>
          </w:p>
        </w:tc>
        <w:tc>
          <w:tcPr>
            <w:tcW w:w="2880" w:type="dxa"/>
          </w:tcPr>
          <w:p w:rsidR="00767E86" w:rsidRDefault="0099570A">
            <w:r>
              <w:t>Материал в виде фотогр</w:t>
            </w:r>
            <w:r>
              <w:t>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w:t>
            </w:r>
            <w:r>
              <w:t>om/kroki1418 (решение Индустриального районного суда г. Ижевска от 16.05.2014);</w:t>
            </w:r>
          </w:p>
        </w:tc>
        <w:tc>
          <w:tcPr>
            <w:tcW w:w="2880" w:type="dxa"/>
          </w:tcPr>
          <w:p w:rsidR="00767E86" w:rsidRDefault="00767E86"/>
        </w:tc>
      </w:tr>
      <w:tr w:rsidR="00767E86">
        <w:tc>
          <w:tcPr>
            <w:tcW w:w="2880" w:type="dxa"/>
          </w:tcPr>
          <w:p w:rsidR="00767E86" w:rsidRDefault="0099570A">
            <w:r>
              <w:t>2723.</w:t>
            </w:r>
          </w:p>
        </w:tc>
        <w:tc>
          <w:tcPr>
            <w:tcW w:w="2880" w:type="dxa"/>
          </w:tcPr>
          <w:p w:rsidR="00767E86" w:rsidRDefault="0099570A">
            <w:r>
              <w:t>Книга Миронова Б.С. «Русские Последний рубеж». – М. . : Алгоритм, 2013. – 496 с. (решение Замоскворецкого районного суда города Москвы от 12.12.2014);</w:t>
            </w:r>
          </w:p>
        </w:tc>
        <w:tc>
          <w:tcPr>
            <w:tcW w:w="2880" w:type="dxa"/>
          </w:tcPr>
          <w:p w:rsidR="00767E86" w:rsidRDefault="00767E86"/>
        </w:tc>
      </w:tr>
      <w:tr w:rsidR="00767E86">
        <w:tc>
          <w:tcPr>
            <w:tcW w:w="2880" w:type="dxa"/>
          </w:tcPr>
          <w:p w:rsidR="00767E86" w:rsidRDefault="0099570A">
            <w:r>
              <w:t>2724.</w:t>
            </w:r>
          </w:p>
        </w:tc>
        <w:tc>
          <w:tcPr>
            <w:tcW w:w="2880" w:type="dxa"/>
          </w:tcPr>
          <w:p w:rsidR="00767E86" w:rsidRDefault="0099570A">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767E86" w:rsidRDefault="00767E86"/>
        </w:tc>
      </w:tr>
      <w:tr w:rsidR="00767E86">
        <w:tc>
          <w:tcPr>
            <w:tcW w:w="2880" w:type="dxa"/>
          </w:tcPr>
          <w:p w:rsidR="00767E86" w:rsidRDefault="0099570A">
            <w:r>
              <w:t>2725.</w:t>
            </w:r>
          </w:p>
        </w:tc>
        <w:tc>
          <w:tcPr>
            <w:tcW w:w="2880" w:type="dxa"/>
          </w:tcPr>
          <w:p w:rsidR="00767E86" w:rsidRDefault="0099570A">
            <w:r>
              <w:t>Материалы (статьи) «Сеятели смерти русского духа» от 19.02.2014, «Украина – будущая российская дей</w:t>
            </w:r>
            <w:r>
              <w:t>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767E86" w:rsidRDefault="00767E86"/>
        </w:tc>
      </w:tr>
      <w:tr w:rsidR="00767E86">
        <w:tc>
          <w:tcPr>
            <w:tcW w:w="2880" w:type="dxa"/>
          </w:tcPr>
          <w:p w:rsidR="00767E86" w:rsidRDefault="0099570A">
            <w:r>
              <w:t>272</w:t>
            </w:r>
            <w:r>
              <w:lastRenderedPageBreak/>
              <w:t>6.</w:t>
            </w:r>
          </w:p>
        </w:tc>
        <w:tc>
          <w:tcPr>
            <w:tcW w:w="2880" w:type="dxa"/>
          </w:tcPr>
          <w:p w:rsidR="00767E86" w:rsidRDefault="0099570A">
            <w:r>
              <w:lastRenderedPageBreak/>
              <w:t>Брошюра «Реально</w:t>
            </w:r>
            <w:r>
              <w:t>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767E86" w:rsidRDefault="00767E86"/>
        </w:tc>
      </w:tr>
      <w:tr w:rsidR="00767E86">
        <w:tc>
          <w:tcPr>
            <w:tcW w:w="2880" w:type="dxa"/>
          </w:tcPr>
          <w:p w:rsidR="00767E86" w:rsidRDefault="0099570A">
            <w:r>
              <w:t>2727.</w:t>
            </w:r>
          </w:p>
        </w:tc>
        <w:tc>
          <w:tcPr>
            <w:tcW w:w="2880" w:type="dxa"/>
          </w:tcPr>
          <w:p w:rsidR="00767E86" w:rsidRDefault="0099570A">
            <w:r>
              <w:t>Брошюра «Вера» на 7 листах формата А 4 (24 страницы печатн</w:t>
            </w:r>
            <w:r>
              <w:t>ого текста), автор и издательство не указаны (решение Тетюшского районного суда Республики Татарстан от 27.01.2015);</w:t>
            </w:r>
          </w:p>
        </w:tc>
        <w:tc>
          <w:tcPr>
            <w:tcW w:w="2880" w:type="dxa"/>
          </w:tcPr>
          <w:p w:rsidR="00767E86" w:rsidRDefault="00767E86"/>
        </w:tc>
      </w:tr>
      <w:tr w:rsidR="00767E86">
        <w:tc>
          <w:tcPr>
            <w:tcW w:w="2880" w:type="dxa"/>
          </w:tcPr>
          <w:p w:rsidR="00767E86" w:rsidRDefault="0099570A">
            <w:r>
              <w:t>2728.</w:t>
            </w:r>
          </w:p>
        </w:tc>
        <w:tc>
          <w:tcPr>
            <w:tcW w:w="2880" w:type="dxa"/>
          </w:tcPr>
          <w:p w:rsidR="00767E86" w:rsidRDefault="0099570A">
            <w:r>
              <w:t xml:space="preserve">Видеоматериал - «Ислам победит!», продолжительностью около 1 минуты 20 секунд (решение Железнодорожного районного суда г. </w:t>
            </w:r>
            <w:r>
              <w:t>Ростова-на-Дону от 29.01.2015);</w:t>
            </w:r>
          </w:p>
        </w:tc>
        <w:tc>
          <w:tcPr>
            <w:tcW w:w="2880" w:type="dxa"/>
          </w:tcPr>
          <w:p w:rsidR="00767E86" w:rsidRDefault="00767E86"/>
        </w:tc>
      </w:tr>
      <w:tr w:rsidR="00767E86">
        <w:tc>
          <w:tcPr>
            <w:tcW w:w="2880" w:type="dxa"/>
          </w:tcPr>
          <w:p w:rsidR="00767E86" w:rsidRDefault="0099570A">
            <w:r>
              <w:t>2729.</w:t>
            </w:r>
          </w:p>
        </w:tc>
        <w:tc>
          <w:tcPr>
            <w:tcW w:w="2880" w:type="dxa"/>
          </w:tcPr>
          <w:p w:rsidR="00767E86" w:rsidRDefault="0099570A">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767E86" w:rsidRDefault="00767E86"/>
        </w:tc>
      </w:tr>
      <w:tr w:rsidR="00767E86">
        <w:tc>
          <w:tcPr>
            <w:tcW w:w="2880" w:type="dxa"/>
          </w:tcPr>
          <w:p w:rsidR="00767E86" w:rsidRDefault="0099570A">
            <w:r>
              <w:t>2730.</w:t>
            </w:r>
          </w:p>
        </w:tc>
        <w:tc>
          <w:tcPr>
            <w:tcW w:w="2880" w:type="dxa"/>
          </w:tcPr>
          <w:p w:rsidR="00767E86" w:rsidRDefault="0099570A">
            <w:r>
              <w:t xml:space="preserve">Текстовые материалы-комментарии пользователей сети «Интернет»: </w:t>
            </w:r>
            <w:r>
              <w:t>«pamto» на странице http://www.adamana.com/showthread.php?t=1424, "Kavkazec" на странице http://www.adamalla.com/sho wthread.php?t= 12081&amp;page=2, "Guraba" на странице http://www.adamalla.com/showthread.php7t= 12081&amp;page=2 и "Merzo" на странице http://www.a</w:t>
            </w:r>
            <w:r>
              <w:t>damalla.com/showthread. php?t= 18403 (решение Советского районного суда г. Махачкалы Республики Дагестан от 02.02.2015);</w:t>
            </w:r>
          </w:p>
        </w:tc>
        <w:tc>
          <w:tcPr>
            <w:tcW w:w="2880" w:type="dxa"/>
          </w:tcPr>
          <w:p w:rsidR="00767E86" w:rsidRDefault="00767E86"/>
        </w:tc>
      </w:tr>
      <w:tr w:rsidR="00767E86">
        <w:tc>
          <w:tcPr>
            <w:tcW w:w="2880" w:type="dxa"/>
          </w:tcPr>
          <w:p w:rsidR="00767E86" w:rsidRDefault="0099570A">
            <w:r>
              <w:t>2731.</w:t>
            </w:r>
          </w:p>
        </w:tc>
        <w:tc>
          <w:tcPr>
            <w:tcW w:w="2880" w:type="dxa"/>
          </w:tcPr>
          <w:p w:rsidR="00767E86" w:rsidRDefault="0099570A">
            <w:r>
              <w:t>Видеофильм «Приставное благочестие» размещенный на интернет сайте www.portal.credo.ru (решение Октябрьского районного суда г. В</w:t>
            </w:r>
            <w:r>
              <w:t>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767E86" w:rsidRDefault="00767E86"/>
        </w:tc>
      </w:tr>
      <w:tr w:rsidR="00767E86">
        <w:tc>
          <w:tcPr>
            <w:tcW w:w="2880" w:type="dxa"/>
          </w:tcPr>
          <w:p w:rsidR="00767E86" w:rsidRDefault="0099570A">
            <w:r>
              <w:lastRenderedPageBreak/>
              <w:t>2732.</w:t>
            </w:r>
          </w:p>
        </w:tc>
        <w:tc>
          <w:tcPr>
            <w:tcW w:w="2880" w:type="dxa"/>
          </w:tcPr>
          <w:p w:rsidR="00767E86" w:rsidRDefault="0099570A">
            <w:r>
              <w:t>Размещенные на Интернет-сайтах http://vk.com/right_kurgan, http://vk.com/skmonolil45 материалы: текст «Обращение</w:t>
            </w:r>
            <w:r>
              <w:t xml:space="preserve">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w:t>
            </w:r>
            <w:r>
              <w:t>»;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w:t>
            </w:r>
            <w:r>
              <w:t xml:space="preserve">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w:t>
            </w:r>
            <w:r>
              <w:t>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767E86" w:rsidRDefault="00767E86"/>
        </w:tc>
      </w:tr>
      <w:tr w:rsidR="00767E86">
        <w:tc>
          <w:tcPr>
            <w:tcW w:w="2880" w:type="dxa"/>
          </w:tcPr>
          <w:p w:rsidR="00767E86" w:rsidRDefault="0099570A">
            <w:r>
              <w:t>2733.</w:t>
            </w:r>
          </w:p>
        </w:tc>
        <w:tc>
          <w:tcPr>
            <w:tcW w:w="2880" w:type="dxa"/>
          </w:tcPr>
          <w:p w:rsidR="00767E86" w:rsidRDefault="0099570A">
            <w:r>
              <w:t>Материалы, размещенные в сети Интернет по</w:t>
            </w:r>
            <w:r>
              <w:t xml:space="preserve">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w:t>
            </w:r>
            <w:r>
              <w:t>,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w:t>
            </w:r>
            <w:r>
              <w:t>ого суда от 11.12.2014);</w:t>
            </w:r>
          </w:p>
        </w:tc>
        <w:tc>
          <w:tcPr>
            <w:tcW w:w="2880" w:type="dxa"/>
          </w:tcPr>
          <w:p w:rsidR="00767E86" w:rsidRDefault="00767E86"/>
        </w:tc>
      </w:tr>
      <w:tr w:rsidR="00767E86">
        <w:tc>
          <w:tcPr>
            <w:tcW w:w="2880" w:type="dxa"/>
          </w:tcPr>
          <w:p w:rsidR="00767E86" w:rsidRDefault="0099570A">
            <w:r>
              <w:t>2734.</w:t>
            </w:r>
          </w:p>
        </w:tc>
        <w:tc>
          <w:tcPr>
            <w:tcW w:w="2880" w:type="dxa"/>
          </w:tcPr>
          <w:p w:rsidR="00767E86" w:rsidRDefault="0099570A">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w:t>
            </w:r>
            <w:r>
              <w:t>4);</w:t>
            </w:r>
          </w:p>
        </w:tc>
        <w:tc>
          <w:tcPr>
            <w:tcW w:w="2880" w:type="dxa"/>
          </w:tcPr>
          <w:p w:rsidR="00767E86" w:rsidRDefault="00767E86"/>
        </w:tc>
      </w:tr>
      <w:tr w:rsidR="00767E86">
        <w:tc>
          <w:tcPr>
            <w:tcW w:w="2880" w:type="dxa"/>
          </w:tcPr>
          <w:p w:rsidR="00767E86" w:rsidRDefault="0099570A">
            <w:r>
              <w:t>2735.</w:t>
            </w:r>
          </w:p>
        </w:tc>
        <w:tc>
          <w:tcPr>
            <w:tcW w:w="2880" w:type="dxa"/>
          </w:tcPr>
          <w:p w:rsidR="00767E86" w:rsidRDefault="0099570A">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w:t>
            </w:r>
            <w:r>
              <w:t>19.02.2015);</w:t>
            </w:r>
          </w:p>
        </w:tc>
        <w:tc>
          <w:tcPr>
            <w:tcW w:w="2880" w:type="dxa"/>
          </w:tcPr>
          <w:p w:rsidR="00767E86" w:rsidRDefault="00767E86"/>
        </w:tc>
      </w:tr>
      <w:tr w:rsidR="00767E86">
        <w:tc>
          <w:tcPr>
            <w:tcW w:w="2880" w:type="dxa"/>
          </w:tcPr>
          <w:p w:rsidR="00767E86" w:rsidRDefault="0099570A">
            <w:r>
              <w:lastRenderedPageBreak/>
              <w:t>2736.</w:t>
            </w:r>
          </w:p>
        </w:tc>
        <w:tc>
          <w:tcPr>
            <w:tcW w:w="2880" w:type="dxa"/>
          </w:tcPr>
          <w:p w:rsidR="00767E86" w:rsidRDefault="0099570A">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767E86" w:rsidRDefault="00767E86"/>
        </w:tc>
      </w:tr>
      <w:tr w:rsidR="00767E86">
        <w:tc>
          <w:tcPr>
            <w:tcW w:w="2880" w:type="dxa"/>
          </w:tcPr>
          <w:p w:rsidR="00767E86" w:rsidRDefault="0099570A">
            <w:r>
              <w:t>2737.</w:t>
            </w:r>
          </w:p>
        </w:tc>
        <w:tc>
          <w:tcPr>
            <w:tcW w:w="2880" w:type="dxa"/>
          </w:tcPr>
          <w:p w:rsidR="00767E86" w:rsidRDefault="0099570A">
            <w:r>
              <w:t>Стихотворение Маслова И.А. «Шайтан Акбар!», размещенное на сайте http</w:t>
            </w:r>
            <w:r>
              <w:t>:www.slavyanskaya-kultura.ru/literature/poetry/ilja-maslov-sbornik-stihov-severnoi-bolyu-i-ruskoi-pechalyu.html (решение Октябрьского районного суда г. Барнаула от 29.12.2014);</w:t>
            </w:r>
          </w:p>
        </w:tc>
        <w:tc>
          <w:tcPr>
            <w:tcW w:w="2880" w:type="dxa"/>
          </w:tcPr>
          <w:p w:rsidR="00767E86" w:rsidRDefault="00767E86"/>
        </w:tc>
      </w:tr>
      <w:tr w:rsidR="00767E86">
        <w:tc>
          <w:tcPr>
            <w:tcW w:w="2880" w:type="dxa"/>
          </w:tcPr>
          <w:p w:rsidR="00767E86" w:rsidRDefault="0099570A">
            <w:r>
              <w:t>2738.</w:t>
            </w:r>
          </w:p>
        </w:tc>
        <w:tc>
          <w:tcPr>
            <w:tcW w:w="2880" w:type="dxa"/>
          </w:tcPr>
          <w:p w:rsidR="00767E86" w:rsidRDefault="0099570A">
            <w:r>
              <w:t>Стихотворение Маслова И.А. «Гнев Исполинов», размещенное на сайте http:</w:t>
            </w:r>
            <w:r>
              <w:t>www.slavyanskaya-kultura.ru/literature/poetry/ilja-maslov-sbornik-stihov-severnoi-bolyu-i-ruskoi-pechalyu.html (решение Октябрьского районного суда г. Барнаула от 29.12.2014);</w:t>
            </w:r>
          </w:p>
        </w:tc>
        <w:tc>
          <w:tcPr>
            <w:tcW w:w="2880" w:type="dxa"/>
          </w:tcPr>
          <w:p w:rsidR="00767E86" w:rsidRDefault="00767E86"/>
        </w:tc>
      </w:tr>
      <w:tr w:rsidR="00767E86">
        <w:tc>
          <w:tcPr>
            <w:tcW w:w="2880" w:type="dxa"/>
          </w:tcPr>
          <w:p w:rsidR="00767E86" w:rsidRDefault="0099570A">
            <w:r>
              <w:t>2739.</w:t>
            </w:r>
          </w:p>
        </w:tc>
        <w:tc>
          <w:tcPr>
            <w:tcW w:w="2880" w:type="dxa"/>
          </w:tcPr>
          <w:p w:rsidR="00767E86" w:rsidRDefault="0099570A">
            <w:r>
              <w:t>Стихотворение Маслова И.А. «Адольф Гитлер», размещенное на сайте http:ww</w:t>
            </w:r>
            <w:r>
              <w:t>w.slavyanskaya-kultura.ru/literature/poetry/ilja-maslov-sbornik-stihov-severnoi-bolyu-i-ruskoi-pechalyu.html (решение Октябрьского районного суда г. Барнаула от 29.12.2014);</w:t>
            </w:r>
          </w:p>
        </w:tc>
        <w:tc>
          <w:tcPr>
            <w:tcW w:w="2880" w:type="dxa"/>
          </w:tcPr>
          <w:p w:rsidR="00767E86" w:rsidRDefault="00767E86"/>
        </w:tc>
      </w:tr>
      <w:tr w:rsidR="00767E86">
        <w:tc>
          <w:tcPr>
            <w:tcW w:w="2880" w:type="dxa"/>
          </w:tcPr>
          <w:p w:rsidR="00767E86" w:rsidRDefault="0099570A">
            <w:r>
              <w:t>2740.</w:t>
            </w:r>
          </w:p>
        </w:tc>
        <w:tc>
          <w:tcPr>
            <w:tcW w:w="2880" w:type="dxa"/>
          </w:tcPr>
          <w:p w:rsidR="00767E86" w:rsidRDefault="0099570A">
            <w:r>
              <w:t xml:space="preserve">Стихотворение Маслова И.А. «Светослав Непобежденный» размещенное на сайте </w:t>
            </w:r>
            <w:r>
              <w:t>http:www.slavyanskaya-kultura.ru/literature/poetry/ilja-maslov-sbornik-stihov-severnoi-bolyu-i-ruskoi-pechalyu.html (решение Октябрьского районного суда г. Барнаула от 29.12.2014);</w:t>
            </w:r>
          </w:p>
        </w:tc>
        <w:tc>
          <w:tcPr>
            <w:tcW w:w="2880" w:type="dxa"/>
          </w:tcPr>
          <w:p w:rsidR="00767E86" w:rsidRDefault="00767E86"/>
        </w:tc>
      </w:tr>
      <w:tr w:rsidR="00767E86">
        <w:tc>
          <w:tcPr>
            <w:tcW w:w="2880" w:type="dxa"/>
          </w:tcPr>
          <w:p w:rsidR="00767E86" w:rsidRDefault="0099570A">
            <w:r>
              <w:t>274</w:t>
            </w:r>
            <w:r>
              <w:lastRenderedPageBreak/>
              <w:t>1.</w:t>
            </w:r>
          </w:p>
        </w:tc>
        <w:tc>
          <w:tcPr>
            <w:tcW w:w="2880" w:type="dxa"/>
          </w:tcPr>
          <w:p w:rsidR="00767E86" w:rsidRDefault="0099570A">
            <w:r>
              <w:lastRenderedPageBreak/>
              <w:t xml:space="preserve">Стихотворение Маслова И.А. «Зов Севера», размещенное на </w:t>
            </w:r>
            <w:r>
              <w:t xml:space="preserve">странице http:www.style.emoolive.ru/~Nitsander/?show=theme&amp;id=66683 (решение Октябрьского районного суда г. </w:t>
            </w:r>
            <w:r>
              <w:lastRenderedPageBreak/>
              <w:t>Барнаула от 29.12.2014);</w:t>
            </w:r>
          </w:p>
        </w:tc>
        <w:tc>
          <w:tcPr>
            <w:tcW w:w="2880" w:type="dxa"/>
          </w:tcPr>
          <w:p w:rsidR="00767E86" w:rsidRDefault="00767E86"/>
        </w:tc>
      </w:tr>
      <w:tr w:rsidR="00767E86">
        <w:tc>
          <w:tcPr>
            <w:tcW w:w="2880" w:type="dxa"/>
          </w:tcPr>
          <w:p w:rsidR="00767E86" w:rsidRDefault="0099570A">
            <w:r>
              <w:t>2742.</w:t>
            </w:r>
          </w:p>
        </w:tc>
        <w:tc>
          <w:tcPr>
            <w:tcW w:w="2880" w:type="dxa"/>
          </w:tcPr>
          <w:p w:rsidR="00767E86" w:rsidRDefault="0099570A">
            <w:r>
              <w:t>Материалы (статьи) «Сеятели смерти русского духа» от 19.02.2014, «Украина – будущая российская действительность!? С</w:t>
            </w:r>
            <w:r>
              <w:t>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767E86" w:rsidRDefault="00767E86"/>
        </w:tc>
      </w:tr>
      <w:tr w:rsidR="00767E86">
        <w:tc>
          <w:tcPr>
            <w:tcW w:w="2880" w:type="dxa"/>
          </w:tcPr>
          <w:p w:rsidR="00767E86" w:rsidRDefault="0099570A">
            <w:r>
              <w:t>2743.</w:t>
            </w:r>
          </w:p>
        </w:tc>
        <w:tc>
          <w:tcPr>
            <w:tcW w:w="2880" w:type="dxa"/>
          </w:tcPr>
          <w:p w:rsidR="00767E86" w:rsidRDefault="0099570A">
            <w:r>
              <w:t>Стихотворение Маслова И.А. «Скины</w:t>
            </w:r>
            <w:r>
              <w:t>» размещенное на сайте http://style.emoolive.ru/~Nitsanger/?show=theme&amp;id=66683 (решение Октябрьского районного суда г. Барнаула от 15.01.2015);</w:t>
            </w:r>
          </w:p>
        </w:tc>
        <w:tc>
          <w:tcPr>
            <w:tcW w:w="2880" w:type="dxa"/>
          </w:tcPr>
          <w:p w:rsidR="00767E86" w:rsidRDefault="00767E86"/>
        </w:tc>
      </w:tr>
      <w:tr w:rsidR="00767E86">
        <w:tc>
          <w:tcPr>
            <w:tcW w:w="2880" w:type="dxa"/>
          </w:tcPr>
          <w:p w:rsidR="00767E86" w:rsidRDefault="0099570A">
            <w:r>
              <w:t>2744.</w:t>
            </w:r>
          </w:p>
        </w:tc>
        <w:tc>
          <w:tcPr>
            <w:tcW w:w="2880" w:type="dxa"/>
          </w:tcPr>
          <w:p w:rsidR="00767E86" w:rsidRDefault="0099570A">
            <w:r>
              <w:t>Текст песни «Руки народа сжаты в кулак», расположенный на Интернет-сайте по адресу: http://webkind.ru/t</w:t>
            </w:r>
            <w:r>
              <w:t>ext/592934925_923678083p653448956_text_pesni_ruki-naroda-szhaty-v-kulak.html (решение Ленинского районного суда г. Барнаула от 22.01.2015);</w:t>
            </w:r>
          </w:p>
        </w:tc>
        <w:tc>
          <w:tcPr>
            <w:tcW w:w="2880" w:type="dxa"/>
          </w:tcPr>
          <w:p w:rsidR="00767E86" w:rsidRDefault="00767E86"/>
        </w:tc>
      </w:tr>
      <w:tr w:rsidR="00767E86">
        <w:tc>
          <w:tcPr>
            <w:tcW w:w="2880" w:type="dxa"/>
          </w:tcPr>
          <w:p w:rsidR="00767E86" w:rsidRDefault="0099570A">
            <w:r>
              <w:t>2745.</w:t>
            </w:r>
          </w:p>
        </w:tc>
        <w:tc>
          <w:tcPr>
            <w:tcW w:w="2880" w:type="dxa"/>
          </w:tcPr>
          <w:p w:rsidR="00767E86" w:rsidRDefault="0099570A">
            <w:r>
              <w:t>Размещенный на сайте http://sodiqlar.info в Информационно-телекоммуникационной сети «Интернет» материал с на</w:t>
            </w:r>
            <w:r>
              <w:t>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767E86" w:rsidRDefault="00767E86"/>
        </w:tc>
      </w:tr>
      <w:tr w:rsidR="00767E86">
        <w:tc>
          <w:tcPr>
            <w:tcW w:w="2880" w:type="dxa"/>
          </w:tcPr>
          <w:p w:rsidR="00767E86" w:rsidRDefault="0099570A">
            <w:r>
              <w:t>2746.</w:t>
            </w:r>
          </w:p>
        </w:tc>
        <w:tc>
          <w:tcPr>
            <w:tcW w:w="2880" w:type="dxa"/>
          </w:tcPr>
          <w:p w:rsidR="00767E86" w:rsidRDefault="0099570A">
            <w:r>
              <w:t>Видеоролики под наименованиями «Бей как</w:t>
            </w:r>
            <w:r>
              <w:t xml:space="preserve">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767E86" w:rsidRDefault="00767E86"/>
        </w:tc>
      </w:tr>
      <w:tr w:rsidR="00767E86">
        <w:tc>
          <w:tcPr>
            <w:tcW w:w="2880" w:type="dxa"/>
          </w:tcPr>
          <w:p w:rsidR="00767E86" w:rsidRDefault="0099570A">
            <w:r>
              <w:lastRenderedPageBreak/>
              <w:t>2747.</w:t>
            </w:r>
          </w:p>
        </w:tc>
        <w:tc>
          <w:tcPr>
            <w:tcW w:w="2880" w:type="dxa"/>
          </w:tcPr>
          <w:p w:rsidR="00767E86" w:rsidRDefault="0099570A">
            <w:r>
              <w:t xml:space="preserve">Информационные материалы: описания главной </w:t>
            </w:r>
            <w:r>
              <w:t>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w:t>
            </w:r>
            <w:r>
              <w:t>ки от 03.02.2015);</w:t>
            </w:r>
          </w:p>
        </w:tc>
        <w:tc>
          <w:tcPr>
            <w:tcW w:w="2880" w:type="dxa"/>
          </w:tcPr>
          <w:p w:rsidR="00767E86" w:rsidRDefault="00767E86"/>
        </w:tc>
      </w:tr>
      <w:tr w:rsidR="00767E86">
        <w:tc>
          <w:tcPr>
            <w:tcW w:w="2880" w:type="dxa"/>
          </w:tcPr>
          <w:p w:rsidR="00767E86" w:rsidRDefault="0099570A">
            <w:r>
              <w:t>2748.</w:t>
            </w:r>
          </w:p>
        </w:tc>
        <w:tc>
          <w:tcPr>
            <w:tcW w:w="2880" w:type="dxa"/>
          </w:tcPr>
          <w:p w:rsidR="00767E86" w:rsidRDefault="0099570A">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w:t>
            </w:r>
            <w:r>
              <w:t>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767E86" w:rsidRDefault="00767E86"/>
        </w:tc>
      </w:tr>
      <w:tr w:rsidR="00767E86">
        <w:tc>
          <w:tcPr>
            <w:tcW w:w="2880" w:type="dxa"/>
          </w:tcPr>
          <w:p w:rsidR="00767E86" w:rsidRDefault="0099570A">
            <w:r>
              <w:t>2749.</w:t>
            </w:r>
          </w:p>
        </w:tc>
        <w:tc>
          <w:tcPr>
            <w:tcW w:w="2880" w:type="dxa"/>
          </w:tcPr>
          <w:p w:rsidR="00767E86" w:rsidRDefault="0099570A">
            <w:r>
              <w:t>Видеоролики (видеоматериалы), размещенные Золотарёвым А.С. в социальной сети «Vkontakte.ru» на странице под ником «То</w:t>
            </w:r>
            <w:r>
              <w:t>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w:t>
            </w:r>
            <w:r>
              <w:t xml:space="preserve">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w:t>
            </w:r>
            <w:r>
              <w:t xml:space="preserve"> Октябрьского районного суда г. Рязани от 24.07.2014);</w:t>
            </w:r>
          </w:p>
        </w:tc>
        <w:tc>
          <w:tcPr>
            <w:tcW w:w="2880" w:type="dxa"/>
          </w:tcPr>
          <w:p w:rsidR="00767E86" w:rsidRDefault="00767E86"/>
        </w:tc>
      </w:tr>
      <w:tr w:rsidR="00767E86">
        <w:tc>
          <w:tcPr>
            <w:tcW w:w="2880" w:type="dxa"/>
          </w:tcPr>
          <w:p w:rsidR="00767E86" w:rsidRDefault="0099570A">
            <w:r>
              <w:t>2750.</w:t>
            </w:r>
          </w:p>
        </w:tc>
        <w:tc>
          <w:tcPr>
            <w:tcW w:w="2880" w:type="dxa"/>
          </w:tcPr>
          <w:p w:rsidR="00767E86" w:rsidRDefault="0099570A">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w:t>
            </w:r>
            <w:r>
              <w:t>я на свете!», «Формат 18», «Белый вагон …. убили чурку за 18 сек.», «НС автономы» (решение Ленинского районного суда г. Воронежа от 21.01.2015);</w:t>
            </w:r>
          </w:p>
        </w:tc>
        <w:tc>
          <w:tcPr>
            <w:tcW w:w="2880" w:type="dxa"/>
          </w:tcPr>
          <w:p w:rsidR="00767E86" w:rsidRDefault="00767E86"/>
        </w:tc>
      </w:tr>
      <w:tr w:rsidR="00767E86">
        <w:tc>
          <w:tcPr>
            <w:tcW w:w="2880" w:type="dxa"/>
          </w:tcPr>
          <w:p w:rsidR="00767E86" w:rsidRDefault="0099570A">
            <w:r>
              <w:t>2751.</w:t>
            </w:r>
          </w:p>
        </w:tc>
        <w:tc>
          <w:tcPr>
            <w:tcW w:w="2880" w:type="dxa"/>
          </w:tcPr>
          <w:p w:rsidR="00767E86" w:rsidRDefault="0099570A">
            <w:r>
              <w:t>Стихотворение Маслова И.А. «Противостояние», размещенное на сайте http://www.slavyanskaya-kultura.ru/li</w:t>
            </w:r>
            <w:r>
              <w:t>terature/poetry/ilja-maslov-sbornik-stihov-severnoi-bolyu-i-ruskoi-pechalyu.html (решение Октябрьского районного суда г. Барнаула от 21.01.2015);</w:t>
            </w:r>
          </w:p>
        </w:tc>
        <w:tc>
          <w:tcPr>
            <w:tcW w:w="2880" w:type="dxa"/>
          </w:tcPr>
          <w:p w:rsidR="00767E86" w:rsidRDefault="00767E86"/>
        </w:tc>
      </w:tr>
      <w:tr w:rsidR="00767E86">
        <w:tc>
          <w:tcPr>
            <w:tcW w:w="2880" w:type="dxa"/>
          </w:tcPr>
          <w:p w:rsidR="00767E86" w:rsidRDefault="0099570A">
            <w:r>
              <w:lastRenderedPageBreak/>
              <w:t>2752.</w:t>
            </w:r>
          </w:p>
        </w:tc>
        <w:tc>
          <w:tcPr>
            <w:tcW w:w="2880" w:type="dxa"/>
          </w:tcPr>
          <w:p w:rsidR="00767E86" w:rsidRDefault="0099570A">
            <w:r>
              <w:t>Стихотворение Маслова И.А. «Храни мою Русь, Сатана!», размещенное на сайте http://www.slavyanskaya-kul</w:t>
            </w:r>
            <w:r>
              <w:t>tura.ru/literature/poetry/ilja-maslov-sbornik-stihov-severnoi-bolyu-i-ruskoi-pechalyu.html (решение Октябрьского районного суда г. Барнаула от 21.01.2015);</w:t>
            </w:r>
          </w:p>
        </w:tc>
        <w:tc>
          <w:tcPr>
            <w:tcW w:w="2880" w:type="dxa"/>
          </w:tcPr>
          <w:p w:rsidR="00767E86" w:rsidRDefault="00767E86"/>
        </w:tc>
      </w:tr>
      <w:tr w:rsidR="00767E86">
        <w:tc>
          <w:tcPr>
            <w:tcW w:w="2880" w:type="dxa"/>
          </w:tcPr>
          <w:p w:rsidR="00767E86" w:rsidRDefault="0099570A">
            <w:r>
              <w:t>2753.</w:t>
            </w:r>
          </w:p>
        </w:tc>
        <w:tc>
          <w:tcPr>
            <w:tcW w:w="2880" w:type="dxa"/>
          </w:tcPr>
          <w:p w:rsidR="00767E86" w:rsidRDefault="0099570A">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767E86" w:rsidRDefault="00767E86"/>
        </w:tc>
      </w:tr>
      <w:tr w:rsidR="00767E86">
        <w:tc>
          <w:tcPr>
            <w:tcW w:w="2880" w:type="dxa"/>
          </w:tcPr>
          <w:p w:rsidR="00767E86" w:rsidRDefault="0099570A">
            <w:r>
              <w:t>2754.</w:t>
            </w:r>
          </w:p>
        </w:tc>
        <w:tc>
          <w:tcPr>
            <w:tcW w:w="2880" w:type="dxa"/>
          </w:tcPr>
          <w:p w:rsidR="00767E86" w:rsidRDefault="0099570A">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767E86" w:rsidRDefault="00767E86"/>
        </w:tc>
      </w:tr>
      <w:tr w:rsidR="00767E86">
        <w:tc>
          <w:tcPr>
            <w:tcW w:w="2880" w:type="dxa"/>
          </w:tcPr>
          <w:p w:rsidR="00767E86" w:rsidRDefault="0099570A">
            <w:r>
              <w:t>2755.</w:t>
            </w:r>
          </w:p>
        </w:tc>
        <w:tc>
          <w:tcPr>
            <w:tcW w:w="2880" w:type="dxa"/>
          </w:tcPr>
          <w:p w:rsidR="00767E86" w:rsidRDefault="0099570A">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767E86" w:rsidRDefault="00767E86"/>
        </w:tc>
      </w:tr>
      <w:tr w:rsidR="00767E86">
        <w:tc>
          <w:tcPr>
            <w:tcW w:w="2880" w:type="dxa"/>
          </w:tcPr>
          <w:p w:rsidR="00767E86" w:rsidRDefault="0099570A">
            <w:r>
              <w:t>2756.</w:t>
            </w:r>
          </w:p>
        </w:tc>
        <w:tc>
          <w:tcPr>
            <w:tcW w:w="2880" w:type="dxa"/>
          </w:tcPr>
          <w:p w:rsidR="00767E86" w:rsidRDefault="0099570A">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767E86" w:rsidRDefault="00767E86"/>
        </w:tc>
      </w:tr>
      <w:tr w:rsidR="00767E86">
        <w:tc>
          <w:tcPr>
            <w:tcW w:w="2880" w:type="dxa"/>
          </w:tcPr>
          <w:p w:rsidR="00767E86" w:rsidRDefault="0099570A">
            <w:r>
              <w:lastRenderedPageBreak/>
              <w:t>2757.</w:t>
            </w:r>
          </w:p>
        </w:tc>
        <w:tc>
          <w:tcPr>
            <w:tcW w:w="2880" w:type="dxa"/>
          </w:tcPr>
          <w:p w:rsidR="00767E86" w:rsidRDefault="0099570A">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767E86" w:rsidRDefault="00767E86"/>
        </w:tc>
      </w:tr>
      <w:tr w:rsidR="00767E86">
        <w:tc>
          <w:tcPr>
            <w:tcW w:w="2880" w:type="dxa"/>
          </w:tcPr>
          <w:p w:rsidR="00767E86" w:rsidRDefault="0099570A">
            <w:r>
              <w:t>2758.</w:t>
            </w:r>
          </w:p>
        </w:tc>
        <w:tc>
          <w:tcPr>
            <w:tcW w:w="2880" w:type="dxa"/>
          </w:tcPr>
          <w:p w:rsidR="00767E86" w:rsidRDefault="0099570A">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767E86" w:rsidRDefault="00767E86"/>
        </w:tc>
      </w:tr>
      <w:tr w:rsidR="00767E86">
        <w:tc>
          <w:tcPr>
            <w:tcW w:w="2880" w:type="dxa"/>
          </w:tcPr>
          <w:p w:rsidR="00767E86" w:rsidRDefault="0099570A">
            <w:r>
              <w:t>2759.</w:t>
            </w:r>
          </w:p>
        </w:tc>
        <w:tc>
          <w:tcPr>
            <w:tcW w:w="2880" w:type="dxa"/>
          </w:tcPr>
          <w:p w:rsidR="00767E86" w:rsidRDefault="0099570A">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w:t>
            </w:r>
            <w:r>
              <w:t>Москвы от 17.02.2015);</w:t>
            </w:r>
          </w:p>
        </w:tc>
        <w:tc>
          <w:tcPr>
            <w:tcW w:w="2880" w:type="dxa"/>
          </w:tcPr>
          <w:p w:rsidR="00767E86" w:rsidRDefault="00767E86"/>
        </w:tc>
      </w:tr>
      <w:tr w:rsidR="00767E86">
        <w:tc>
          <w:tcPr>
            <w:tcW w:w="2880" w:type="dxa"/>
          </w:tcPr>
          <w:p w:rsidR="00767E86" w:rsidRDefault="0099570A">
            <w:r>
              <w:t>2760.</w:t>
            </w:r>
          </w:p>
        </w:tc>
        <w:tc>
          <w:tcPr>
            <w:tcW w:w="2880" w:type="dxa"/>
          </w:tcPr>
          <w:p w:rsidR="00767E86" w:rsidRDefault="0099570A">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w:t>
            </w:r>
            <w:r>
              <w:t>инского районного суда города Санкт-Петербурга от 21.10.2014);</w:t>
            </w:r>
          </w:p>
        </w:tc>
        <w:tc>
          <w:tcPr>
            <w:tcW w:w="2880" w:type="dxa"/>
          </w:tcPr>
          <w:p w:rsidR="00767E86" w:rsidRDefault="00767E86"/>
        </w:tc>
      </w:tr>
      <w:tr w:rsidR="00767E86">
        <w:tc>
          <w:tcPr>
            <w:tcW w:w="2880" w:type="dxa"/>
          </w:tcPr>
          <w:p w:rsidR="00767E86" w:rsidRDefault="0099570A">
            <w:r>
              <w:t>2761.</w:t>
            </w:r>
          </w:p>
        </w:tc>
        <w:tc>
          <w:tcPr>
            <w:tcW w:w="2880" w:type="dxa"/>
          </w:tcPr>
          <w:p w:rsidR="00767E86" w:rsidRDefault="0099570A">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w:t>
            </w:r>
            <w:r>
              <w:t>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767E86" w:rsidRDefault="00767E86"/>
        </w:tc>
      </w:tr>
      <w:tr w:rsidR="00767E86">
        <w:tc>
          <w:tcPr>
            <w:tcW w:w="2880" w:type="dxa"/>
          </w:tcPr>
          <w:p w:rsidR="00767E86" w:rsidRDefault="0099570A">
            <w:r>
              <w:t>276</w:t>
            </w:r>
            <w:r>
              <w:lastRenderedPageBreak/>
              <w:t>2.</w:t>
            </w:r>
          </w:p>
        </w:tc>
        <w:tc>
          <w:tcPr>
            <w:tcW w:w="2880" w:type="dxa"/>
          </w:tcPr>
          <w:p w:rsidR="00767E86" w:rsidRDefault="0099570A">
            <w:r>
              <w:lastRenderedPageBreak/>
              <w:t>Изображение лидера украинской радикальной националистической организации «Правый сектор» Д. Яроша с его в</w:t>
            </w:r>
            <w:r>
              <w:t xml:space="preserve">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767E86" w:rsidRDefault="00767E86"/>
        </w:tc>
      </w:tr>
      <w:tr w:rsidR="00767E86">
        <w:tc>
          <w:tcPr>
            <w:tcW w:w="2880" w:type="dxa"/>
          </w:tcPr>
          <w:p w:rsidR="00767E86" w:rsidRDefault="0099570A">
            <w:r>
              <w:t>2763.</w:t>
            </w:r>
          </w:p>
        </w:tc>
        <w:tc>
          <w:tcPr>
            <w:tcW w:w="2880" w:type="dxa"/>
          </w:tcPr>
          <w:p w:rsidR="00767E86" w:rsidRDefault="0099570A">
            <w:r>
              <w:t>Видеофайл под наименованием</w:t>
            </w:r>
            <w:r>
              <w:t xml:space="preserve">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767E86" w:rsidRDefault="00767E86"/>
        </w:tc>
      </w:tr>
      <w:tr w:rsidR="00767E86">
        <w:tc>
          <w:tcPr>
            <w:tcW w:w="2880" w:type="dxa"/>
          </w:tcPr>
          <w:p w:rsidR="00767E86" w:rsidRDefault="0099570A">
            <w:r>
              <w:t>2764.</w:t>
            </w:r>
          </w:p>
        </w:tc>
        <w:tc>
          <w:tcPr>
            <w:tcW w:w="2880" w:type="dxa"/>
          </w:tcPr>
          <w:p w:rsidR="00767E86" w:rsidRDefault="0099570A">
            <w:r>
              <w:t xml:space="preserve">Видеоролики: - «(360P)~1.MP4»; - «Джихад на Кавказе </w:t>
            </w:r>
            <w:r>
              <w:t xml:space="preserve">(240р).mp4»;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w:t>
            </w:r>
            <w:r>
              <w:t xml:space="preserve">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w:t>
            </w:r>
            <w:r>
              <w:t>«Мухаммад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767E86" w:rsidRDefault="00767E86"/>
        </w:tc>
      </w:tr>
      <w:tr w:rsidR="00767E86">
        <w:tc>
          <w:tcPr>
            <w:tcW w:w="2880" w:type="dxa"/>
          </w:tcPr>
          <w:p w:rsidR="00767E86" w:rsidRDefault="0099570A">
            <w:r>
              <w:t>2765.</w:t>
            </w:r>
          </w:p>
        </w:tc>
        <w:tc>
          <w:tcPr>
            <w:tcW w:w="2880" w:type="dxa"/>
          </w:tcPr>
          <w:p w:rsidR="00767E86" w:rsidRDefault="0099570A">
            <w:r>
              <w:t xml:space="preserve">Информационный материал: описания главной </w:t>
            </w:r>
            <w:r>
              <w:t>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w:t>
            </w:r>
            <w:r>
              <w:t xml:space="preserve">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w:t>
            </w:r>
            <w:r>
              <w:t>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767E86" w:rsidRDefault="00767E86"/>
        </w:tc>
      </w:tr>
      <w:tr w:rsidR="00767E86">
        <w:tc>
          <w:tcPr>
            <w:tcW w:w="2880" w:type="dxa"/>
          </w:tcPr>
          <w:p w:rsidR="00767E86" w:rsidRDefault="0099570A">
            <w:r>
              <w:t>276</w:t>
            </w:r>
            <w:r>
              <w:lastRenderedPageBreak/>
              <w:t>6.</w:t>
            </w:r>
          </w:p>
        </w:tc>
        <w:tc>
          <w:tcPr>
            <w:tcW w:w="2880" w:type="dxa"/>
          </w:tcPr>
          <w:p w:rsidR="00767E86" w:rsidRDefault="0099570A">
            <w:r>
              <w:lastRenderedPageBreak/>
              <w:t>Информационные видеоматериалы, размещен</w:t>
            </w:r>
            <w:r>
              <w:t xml:space="preserve">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w:t>
            </w:r>
            <w:r>
              <w:t>95_162933466%2Fvideos100583395 – «тату скинов»; http://www.youtube.com/watch?v=Fq7nAESG88E – «Тату Скинхедов»; http://www.youtube.com/watch?v=9NBnWAeWtY4 – «Тату скинов.mp4»; http://www.youtube.com/watch?v=D_E6nFl-3sI – «НС тату» (решение Ноябрьского город</w:t>
            </w:r>
            <w:r>
              <w:t>ского суда Ямало-Ненецкого автономного округа от 22.01.2015);</w:t>
            </w:r>
          </w:p>
        </w:tc>
        <w:tc>
          <w:tcPr>
            <w:tcW w:w="2880" w:type="dxa"/>
          </w:tcPr>
          <w:p w:rsidR="00767E86" w:rsidRDefault="00767E86"/>
        </w:tc>
      </w:tr>
      <w:tr w:rsidR="00767E86">
        <w:tc>
          <w:tcPr>
            <w:tcW w:w="2880" w:type="dxa"/>
          </w:tcPr>
          <w:p w:rsidR="00767E86" w:rsidRDefault="0099570A">
            <w:r>
              <w:t>2767.</w:t>
            </w:r>
          </w:p>
        </w:tc>
        <w:tc>
          <w:tcPr>
            <w:tcW w:w="2880" w:type="dxa"/>
          </w:tcPr>
          <w:p w:rsidR="00767E86" w:rsidRDefault="0099570A">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w:t>
            </w:r>
            <w:r>
              <w:t>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767E86" w:rsidRDefault="00767E86"/>
        </w:tc>
      </w:tr>
      <w:tr w:rsidR="00767E86">
        <w:tc>
          <w:tcPr>
            <w:tcW w:w="2880" w:type="dxa"/>
          </w:tcPr>
          <w:p w:rsidR="00767E86" w:rsidRDefault="0099570A">
            <w:r>
              <w:t>2768.</w:t>
            </w:r>
          </w:p>
        </w:tc>
        <w:tc>
          <w:tcPr>
            <w:tcW w:w="2880" w:type="dxa"/>
          </w:tcPr>
          <w:p w:rsidR="00767E86" w:rsidRDefault="0099570A">
            <w:r>
              <w:t>Виртуальное сообщество с наименованием «Славянские корни» и информация, аккумули</w:t>
            </w:r>
            <w:r>
              <w:t>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767E86" w:rsidRDefault="00767E86"/>
        </w:tc>
      </w:tr>
      <w:tr w:rsidR="00767E86">
        <w:tc>
          <w:tcPr>
            <w:tcW w:w="2880" w:type="dxa"/>
          </w:tcPr>
          <w:p w:rsidR="00767E86" w:rsidRDefault="0099570A">
            <w:r>
              <w:t>2769.</w:t>
            </w:r>
          </w:p>
        </w:tc>
        <w:tc>
          <w:tcPr>
            <w:tcW w:w="2880" w:type="dxa"/>
          </w:tcPr>
          <w:p w:rsidR="00767E86" w:rsidRDefault="0099570A">
            <w:r>
              <w:t>Видеофонограммы: «Скинхед!)))», «скинхед», «Формат 18 -</w:t>
            </w:r>
            <w:r>
              <w:t xml:space="preserve">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767E86" w:rsidRDefault="00767E86"/>
        </w:tc>
      </w:tr>
      <w:tr w:rsidR="00767E86">
        <w:tc>
          <w:tcPr>
            <w:tcW w:w="2880" w:type="dxa"/>
          </w:tcPr>
          <w:p w:rsidR="00767E86" w:rsidRDefault="0099570A">
            <w:r>
              <w:t>2770.</w:t>
            </w:r>
          </w:p>
        </w:tc>
        <w:tc>
          <w:tcPr>
            <w:tcW w:w="2880" w:type="dxa"/>
          </w:tcPr>
          <w:p w:rsidR="00767E86" w:rsidRDefault="0099570A">
            <w:r>
              <w:t>Размещенные в разделе «виде</w:t>
            </w:r>
            <w:r>
              <w:t>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w:t>
            </w:r>
            <w:r>
              <w:t>» (решение Альметьевского городского суда Республики Татарстан от 09.02.2015);</w:t>
            </w:r>
          </w:p>
        </w:tc>
        <w:tc>
          <w:tcPr>
            <w:tcW w:w="2880" w:type="dxa"/>
          </w:tcPr>
          <w:p w:rsidR="00767E86" w:rsidRDefault="00767E86"/>
        </w:tc>
      </w:tr>
      <w:tr w:rsidR="00767E86">
        <w:tc>
          <w:tcPr>
            <w:tcW w:w="2880" w:type="dxa"/>
          </w:tcPr>
          <w:p w:rsidR="00767E86" w:rsidRDefault="0099570A">
            <w:r>
              <w:t>277</w:t>
            </w:r>
            <w:r>
              <w:lastRenderedPageBreak/>
              <w:t>1.</w:t>
            </w:r>
          </w:p>
        </w:tc>
        <w:tc>
          <w:tcPr>
            <w:tcW w:w="2880" w:type="dxa"/>
          </w:tcPr>
          <w:p w:rsidR="00767E86" w:rsidRDefault="0099570A">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w:t>
            </w:r>
            <w:r>
              <w:t xml:space="preserve">id191685160 (решение Октябрьского </w:t>
            </w:r>
            <w:r>
              <w:lastRenderedPageBreak/>
              <w:t>районного суда г. Белгорода от 23.10.2014);</w:t>
            </w:r>
          </w:p>
        </w:tc>
        <w:tc>
          <w:tcPr>
            <w:tcW w:w="2880" w:type="dxa"/>
          </w:tcPr>
          <w:p w:rsidR="00767E86" w:rsidRDefault="00767E86"/>
        </w:tc>
      </w:tr>
      <w:tr w:rsidR="00767E86">
        <w:tc>
          <w:tcPr>
            <w:tcW w:w="2880" w:type="dxa"/>
          </w:tcPr>
          <w:p w:rsidR="00767E86" w:rsidRDefault="0099570A">
            <w:r>
              <w:t>2772.</w:t>
            </w:r>
          </w:p>
        </w:tc>
        <w:tc>
          <w:tcPr>
            <w:tcW w:w="2880" w:type="dxa"/>
          </w:tcPr>
          <w:p w:rsidR="00767E86" w:rsidRDefault="0099570A">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w:t>
            </w:r>
            <w:r>
              <w:t xml:space="preserve"> 18.02.2015);</w:t>
            </w:r>
          </w:p>
        </w:tc>
        <w:tc>
          <w:tcPr>
            <w:tcW w:w="2880" w:type="dxa"/>
          </w:tcPr>
          <w:p w:rsidR="00767E86" w:rsidRDefault="00767E86"/>
        </w:tc>
      </w:tr>
      <w:tr w:rsidR="00767E86">
        <w:tc>
          <w:tcPr>
            <w:tcW w:w="2880" w:type="dxa"/>
          </w:tcPr>
          <w:p w:rsidR="00767E86" w:rsidRDefault="0099570A">
            <w:r>
              <w:t>2773.</w:t>
            </w:r>
          </w:p>
        </w:tc>
        <w:tc>
          <w:tcPr>
            <w:tcW w:w="2880" w:type="dxa"/>
          </w:tcPr>
          <w:p w:rsidR="00767E86" w:rsidRDefault="0099570A">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w:t>
            </w:r>
            <w:r>
              <w:t>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w:t>
            </w:r>
            <w:r>
              <w:t>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w:t>
            </w:r>
            <w:r>
              <w:t>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w:t>
            </w:r>
            <w:r>
              <w:t xml:space="preser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w:t>
            </w:r>
            <w:r>
              <w:t>ого Суда Республики Татарстан от 22.12.2014).</w:t>
            </w:r>
          </w:p>
        </w:tc>
        <w:tc>
          <w:tcPr>
            <w:tcW w:w="2880" w:type="dxa"/>
          </w:tcPr>
          <w:p w:rsidR="00767E86" w:rsidRDefault="00767E86"/>
        </w:tc>
      </w:tr>
      <w:tr w:rsidR="00767E86">
        <w:tc>
          <w:tcPr>
            <w:tcW w:w="2880" w:type="dxa"/>
          </w:tcPr>
          <w:p w:rsidR="00767E86" w:rsidRDefault="0099570A">
            <w:r>
              <w:t>2774.</w:t>
            </w:r>
          </w:p>
        </w:tc>
        <w:tc>
          <w:tcPr>
            <w:tcW w:w="2880" w:type="dxa"/>
          </w:tcPr>
          <w:p w:rsidR="00767E86" w:rsidRDefault="0099570A">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w:t>
            </w:r>
            <w:r>
              <w:t>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767E86" w:rsidRDefault="00767E86"/>
        </w:tc>
      </w:tr>
      <w:tr w:rsidR="00767E86">
        <w:tc>
          <w:tcPr>
            <w:tcW w:w="2880" w:type="dxa"/>
          </w:tcPr>
          <w:p w:rsidR="00767E86" w:rsidRDefault="0099570A">
            <w:r>
              <w:t>27</w:t>
            </w:r>
            <w:r>
              <w:lastRenderedPageBreak/>
              <w:t>75.</w:t>
            </w:r>
          </w:p>
        </w:tc>
        <w:tc>
          <w:tcPr>
            <w:tcW w:w="2880" w:type="dxa"/>
          </w:tcPr>
          <w:p w:rsidR="00767E86" w:rsidRDefault="0099570A">
            <w:r>
              <w:lastRenderedPageBreak/>
              <w:t>Книга Александра Селянинова «</w:t>
            </w:r>
            <w:r>
              <w:t xml:space="preserve">Евреи в России» (- М.: «Витязь», 2000. – 144 с.) (решение Нагатинского </w:t>
            </w:r>
            <w:r>
              <w:lastRenderedPageBreak/>
              <w:t>районного суда города Москвы от 21.01.2015);</w:t>
            </w:r>
          </w:p>
        </w:tc>
        <w:tc>
          <w:tcPr>
            <w:tcW w:w="2880" w:type="dxa"/>
          </w:tcPr>
          <w:p w:rsidR="00767E86" w:rsidRDefault="00767E86"/>
        </w:tc>
      </w:tr>
      <w:tr w:rsidR="00767E86">
        <w:tc>
          <w:tcPr>
            <w:tcW w:w="2880" w:type="dxa"/>
          </w:tcPr>
          <w:p w:rsidR="00767E86" w:rsidRDefault="0099570A">
            <w:r>
              <w:t>2776.</w:t>
            </w:r>
          </w:p>
        </w:tc>
        <w:tc>
          <w:tcPr>
            <w:tcW w:w="2880" w:type="dxa"/>
          </w:tcPr>
          <w:p w:rsidR="00767E86" w:rsidRDefault="0099570A">
            <w:r>
              <w:t>Графическое изображение мужчины в футболке с предметом в руках, напоминающим биту, и надписью на белом фоне «ЗА ЗДОРОВЫЙ ОБРАЗ ЖИЗНИ</w:t>
            </w:r>
            <w:r>
              <w:t xml:space="preserve">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767E86" w:rsidRDefault="00767E86"/>
        </w:tc>
      </w:tr>
      <w:tr w:rsidR="00767E86">
        <w:tc>
          <w:tcPr>
            <w:tcW w:w="2880" w:type="dxa"/>
          </w:tcPr>
          <w:p w:rsidR="00767E86" w:rsidRDefault="0099570A">
            <w:r>
              <w:t>2777.</w:t>
            </w:r>
          </w:p>
        </w:tc>
        <w:tc>
          <w:tcPr>
            <w:tcW w:w="2880" w:type="dxa"/>
          </w:tcPr>
          <w:p w:rsidR="00767E86" w:rsidRDefault="0099570A">
            <w:r>
              <w:t xml:space="preserve">Размещенные Петровым А.Н. в социальной сети «http://vkontakte.ru» на Интернет-страницах: </w:t>
            </w:r>
            <w:r>
              <w:t xml:space="preserve">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w:t>
            </w:r>
            <w:r>
              <w:t>«uzbek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767E86" w:rsidRDefault="00767E86"/>
        </w:tc>
      </w:tr>
      <w:tr w:rsidR="00767E86">
        <w:tc>
          <w:tcPr>
            <w:tcW w:w="2880" w:type="dxa"/>
          </w:tcPr>
          <w:p w:rsidR="00767E86" w:rsidRDefault="0099570A">
            <w:r>
              <w:t>2778.</w:t>
            </w:r>
          </w:p>
        </w:tc>
        <w:tc>
          <w:tcPr>
            <w:tcW w:w="2880" w:type="dxa"/>
          </w:tcPr>
          <w:p w:rsidR="00767E86" w:rsidRDefault="0099570A">
            <w:r>
              <w:t xml:space="preserve">Размещенные в </w:t>
            </w:r>
            <w:r>
              <w:t>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w:t>
            </w:r>
            <w:r>
              <w:t>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767E86" w:rsidRDefault="00767E86"/>
        </w:tc>
      </w:tr>
      <w:tr w:rsidR="00767E86">
        <w:tc>
          <w:tcPr>
            <w:tcW w:w="2880" w:type="dxa"/>
          </w:tcPr>
          <w:p w:rsidR="00767E86" w:rsidRDefault="0099570A">
            <w:r>
              <w:t>2779.</w:t>
            </w:r>
          </w:p>
        </w:tc>
        <w:tc>
          <w:tcPr>
            <w:tcW w:w="2880" w:type="dxa"/>
          </w:tcPr>
          <w:p w:rsidR="00767E86" w:rsidRDefault="0099570A">
            <w:r>
              <w:t>Фотоизображение с графическим рисунком, содержащее текст: «УБИВАЙ ЧУРБАНОВ</w:t>
            </w:r>
            <w:r>
              <w:t>!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767E86" w:rsidRDefault="00767E86"/>
        </w:tc>
      </w:tr>
      <w:tr w:rsidR="00767E86">
        <w:tc>
          <w:tcPr>
            <w:tcW w:w="2880" w:type="dxa"/>
          </w:tcPr>
          <w:p w:rsidR="00767E86" w:rsidRDefault="0099570A">
            <w:r>
              <w:t>278</w:t>
            </w:r>
            <w:r>
              <w:lastRenderedPageBreak/>
              <w:t>0.</w:t>
            </w:r>
          </w:p>
        </w:tc>
        <w:tc>
          <w:tcPr>
            <w:tcW w:w="2880" w:type="dxa"/>
          </w:tcPr>
          <w:p w:rsidR="00767E86" w:rsidRDefault="0099570A">
            <w:r>
              <w:lastRenderedPageBreak/>
              <w:t xml:space="preserve">Информационный материал – текст следующего содержания: «Святой </w:t>
            </w:r>
            <w:r>
              <w:t xml:space="preserve">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w:t>
            </w:r>
            <w:r>
              <w:t xml:space="preserve"> – Имарат аль-Кавказ» (решение Чегемского районного суда Кабардино-Балкарской Республики от 17.02.2015);</w:t>
            </w:r>
          </w:p>
        </w:tc>
        <w:tc>
          <w:tcPr>
            <w:tcW w:w="2880" w:type="dxa"/>
          </w:tcPr>
          <w:p w:rsidR="00767E86" w:rsidRDefault="00767E86"/>
        </w:tc>
      </w:tr>
      <w:tr w:rsidR="00767E86">
        <w:tc>
          <w:tcPr>
            <w:tcW w:w="2880" w:type="dxa"/>
          </w:tcPr>
          <w:p w:rsidR="00767E86" w:rsidRDefault="0099570A">
            <w:r>
              <w:t>2781.</w:t>
            </w:r>
          </w:p>
        </w:tc>
        <w:tc>
          <w:tcPr>
            <w:tcW w:w="2880" w:type="dxa"/>
          </w:tcPr>
          <w:p w:rsidR="00767E86" w:rsidRDefault="0099570A">
            <w:r>
              <w:t>Размещенные Скоковым В.В. под псевдонимом «Plasteline Plastit» в социальной сети «Вконтакте» видеозаписи «БАНДА МОСКВЫ – ВИВАТ РОССИЯ» eb81df55</w:t>
            </w:r>
            <w:r>
              <w:t>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w:t>
            </w:r>
            <w:r>
              <w:t>рла от 27.02.2015).</w:t>
            </w:r>
          </w:p>
        </w:tc>
        <w:tc>
          <w:tcPr>
            <w:tcW w:w="2880" w:type="dxa"/>
          </w:tcPr>
          <w:p w:rsidR="00767E86" w:rsidRDefault="00767E86"/>
        </w:tc>
      </w:tr>
      <w:tr w:rsidR="00767E86">
        <w:tc>
          <w:tcPr>
            <w:tcW w:w="2880" w:type="dxa"/>
          </w:tcPr>
          <w:p w:rsidR="00767E86" w:rsidRDefault="0099570A">
            <w:r>
              <w:t>2782.</w:t>
            </w:r>
          </w:p>
        </w:tc>
        <w:tc>
          <w:tcPr>
            <w:tcW w:w="2880" w:type="dxa"/>
          </w:tcPr>
          <w:p w:rsidR="00767E86" w:rsidRDefault="0099570A">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767E86" w:rsidRDefault="00767E86"/>
        </w:tc>
      </w:tr>
      <w:tr w:rsidR="00767E86">
        <w:tc>
          <w:tcPr>
            <w:tcW w:w="2880" w:type="dxa"/>
          </w:tcPr>
          <w:p w:rsidR="00767E86" w:rsidRDefault="0099570A">
            <w:r>
              <w:t>2783.</w:t>
            </w:r>
          </w:p>
        </w:tc>
        <w:tc>
          <w:tcPr>
            <w:tcW w:w="2880" w:type="dxa"/>
          </w:tcPr>
          <w:p w:rsidR="00767E86" w:rsidRDefault="0099570A">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w:t>
            </w:r>
            <w:r>
              <w:t>ка от 20.02.2015);</w:t>
            </w:r>
          </w:p>
        </w:tc>
        <w:tc>
          <w:tcPr>
            <w:tcW w:w="2880" w:type="dxa"/>
          </w:tcPr>
          <w:p w:rsidR="00767E86" w:rsidRDefault="00767E86"/>
        </w:tc>
      </w:tr>
      <w:tr w:rsidR="00767E86">
        <w:tc>
          <w:tcPr>
            <w:tcW w:w="2880" w:type="dxa"/>
          </w:tcPr>
          <w:p w:rsidR="00767E86" w:rsidRDefault="0099570A">
            <w:r>
              <w:t>2784.</w:t>
            </w:r>
          </w:p>
        </w:tc>
        <w:tc>
          <w:tcPr>
            <w:tcW w:w="2880" w:type="dxa"/>
          </w:tcPr>
          <w:p w:rsidR="00767E86" w:rsidRDefault="0099570A">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w:t>
            </w:r>
            <w:r>
              <w:t>ице в сети Интернет http://vkontakte.ru|id172950520 (решение Московского районного суда г. Калининграда от 05.02.2015);</w:t>
            </w:r>
          </w:p>
        </w:tc>
        <w:tc>
          <w:tcPr>
            <w:tcW w:w="2880" w:type="dxa"/>
          </w:tcPr>
          <w:p w:rsidR="00767E86" w:rsidRDefault="00767E86"/>
        </w:tc>
      </w:tr>
      <w:tr w:rsidR="00767E86">
        <w:tc>
          <w:tcPr>
            <w:tcW w:w="2880" w:type="dxa"/>
          </w:tcPr>
          <w:p w:rsidR="00767E86" w:rsidRDefault="0099570A">
            <w:r>
              <w:t>2785.</w:t>
            </w:r>
          </w:p>
        </w:tc>
        <w:tc>
          <w:tcPr>
            <w:tcW w:w="2880" w:type="dxa"/>
          </w:tcPr>
          <w:p w:rsidR="00767E86" w:rsidRDefault="0099570A">
            <w:r>
              <w:t>Информационный материал «Прокурор: Вина Pussy Riot в хулиганстве доказана», размещенный в сети Интернет по адресу: www.russia.ru</w:t>
            </w:r>
            <w:r>
              <w:t>/Serebrov/status/48b970000001a (решение Тверского районного суда города Москвы от 17.12.2013);</w:t>
            </w:r>
          </w:p>
        </w:tc>
        <w:tc>
          <w:tcPr>
            <w:tcW w:w="2880" w:type="dxa"/>
          </w:tcPr>
          <w:p w:rsidR="00767E86" w:rsidRDefault="00767E86"/>
        </w:tc>
      </w:tr>
      <w:tr w:rsidR="00767E86">
        <w:tc>
          <w:tcPr>
            <w:tcW w:w="2880" w:type="dxa"/>
          </w:tcPr>
          <w:p w:rsidR="00767E86" w:rsidRDefault="0099570A">
            <w:r>
              <w:lastRenderedPageBreak/>
              <w:t>2786.</w:t>
            </w:r>
          </w:p>
        </w:tc>
        <w:tc>
          <w:tcPr>
            <w:tcW w:w="2880" w:type="dxa"/>
          </w:tcPr>
          <w:p w:rsidR="00767E86" w:rsidRDefault="0099570A">
            <w:r>
              <w:t>Комментарии, размещенные по адресу www.youtube.come/all_comments?v=Au8x0DN6pwY (решение Тверского районного суда города Москвы от 23.05.2014);</w:t>
            </w:r>
          </w:p>
        </w:tc>
        <w:tc>
          <w:tcPr>
            <w:tcW w:w="2880" w:type="dxa"/>
          </w:tcPr>
          <w:p w:rsidR="00767E86" w:rsidRDefault="00767E86"/>
        </w:tc>
      </w:tr>
      <w:tr w:rsidR="00767E86">
        <w:tc>
          <w:tcPr>
            <w:tcW w:w="2880" w:type="dxa"/>
          </w:tcPr>
          <w:p w:rsidR="00767E86" w:rsidRDefault="0099570A">
            <w:r>
              <w:t>2787.</w:t>
            </w:r>
          </w:p>
        </w:tc>
        <w:tc>
          <w:tcPr>
            <w:tcW w:w="2880" w:type="dxa"/>
          </w:tcPr>
          <w:p w:rsidR="00767E86" w:rsidRDefault="0099570A">
            <w:r>
              <w:t>Ри</w:t>
            </w:r>
            <w:r>
              <w:t xml:space="preserve">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t>
            </w:r>
            <w:r>
              <w:t>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w:t>
            </w:r>
            <w:r>
              <w:t>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w:t>
            </w:r>
            <w:r>
              <w:t>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767E86" w:rsidRDefault="00767E86"/>
        </w:tc>
      </w:tr>
      <w:tr w:rsidR="00767E86">
        <w:tc>
          <w:tcPr>
            <w:tcW w:w="2880" w:type="dxa"/>
          </w:tcPr>
          <w:p w:rsidR="00767E86" w:rsidRDefault="0099570A">
            <w:r>
              <w:t>2788.</w:t>
            </w:r>
          </w:p>
        </w:tc>
        <w:tc>
          <w:tcPr>
            <w:tcW w:w="2880" w:type="dxa"/>
          </w:tcPr>
          <w:p w:rsidR="00767E86" w:rsidRDefault="0099570A">
            <w:r>
              <w:t>Сайт сети Интернет http://dmitri</w:t>
            </w:r>
            <w:r>
              <w:t>love.my1.ru (решение Енисейского районного суда Красноярского края от 26.02.2015);</w:t>
            </w:r>
          </w:p>
        </w:tc>
        <w:tc>
          <w:tcPr>
            <w:tcW w:w="2880" w:type="dxa"/>
          </w:tcPr>
          <w:p w:rsidR="00767E86" w:rsidRDefault="00767E86"/>
        </w:tc>
      </w:tr>
      <w:tr w:rsidR="00767E86">
        <w:tc>
          <w:tcPr>
            <w:tcW w:w="2880" w:type="dxa"/>
          </w:tcPr>
          <w:p w:rsidR="00767E86" w:rsidRDefault="0099570A">
            <w:r>
              <w:t>2789.</w:t>
            </w:r>
          </w:p>
        </w:tc>
        <w:tc>
          <w:tcPr>
            <w:tcW w:w="2880" w:type="dxa"/>
          </w:tcPr>
          <w:p w:rsidR="00767E86" w:rsidRDefault="0099570A">
            <w:r>
              <w:t xml:space="preserve">Статья А. Заводюка «О русском безумии», размещенная на странице независимого альманаха «Лебедь», расположенная в сети «Интернет» по адресу: </w:t>
            </w:r>
            <w:r>
              <w:t>http://lebed.com/2014/art6556.htm (решение Ленинского районного суда г. Тюмени от 11.02.2015);</w:t>
            </w:r>
          </w:p>
        </w:tc>
        <w:tc>
          <w:tcPr>
            <w:tcW w:w="2880" w:type="dxa"/>
          </w:tcPr>
          <w:p w:rsidR="00767E86" w:rsidRDefault="00767E86"/>
        </w:tc>
      </w:tr>
      <w:tr w:rsidR="00767E86">
        <w:tc>
          <w:tcPr>
            <w:tcW w:w="2880" w:type="dxa"/>
          </w:tcPr>
          <w:p w:rsidR="00767E86" w:rsidRDefault="0099570A">
            <w:r>
              <w:t>27</w:t>
            </w:r>
            <w:r>
              <w:lastRenderedPageBreak/>
              <w:t>90.</w:t>
            </w:r>
          </w:p>
        </w:tc>
        <w:tc>
          <w:tcPr>
            <w:tcW w:w="2880" w:type="dxa"/>
          </w:tcPr>
          <w:p w:rsidR="00767E86" w:rsidRDefault="0099570A">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767E86" w:rsidRDefault="00767E86"/>
        </w:tc>
      </w:tr>
      <w:tr w:rsidR="00767E86">
        <w:tc>
          <w:tcPr>
            <w:tcW w:w="2880" w:type="dxa"/>
          </w:tcPr>
          <w:p w:rsidR="00767E86" w:rsidRDefault="0099570A">
            <w:r>
              <w:t>2791.</w:t>
            </w:r>
          </w:p>
        </w:tc>
        <w:tc>
          <w:tcPr>
            <w:tcW w:w="2880" w:type="dxa"/>
          </w:tcPr>
          <w:p w:rsidR="00767E86" w:rsidRDefault="0099570A">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w:t>
            </w:r>
            <w:r>
              <w:t>1.2015);</w:t>
            </w:r>
          </w:p>
        </w:tc>
        <w:tc>
          <w:tcPr>
            <w:tcW w:w="2880" w:type="dxa"/>
          </w:tcPr>
          <w:p w:rsidR="00767E86" w:rsidRDefault="00767E86"/>
        </w:tc>
      </w:tr>
      <w:tr w:rsidR="00767E86">
        <w:tc>
          <w:tcPr>
            <w:tcW w:w="2880" w:type="dxa"/>
          </w:tcPr>
          <w:p w:rsidR="00767E86" w:rsidRDefault="0099570A">
            <w:r>
              <w:t>2792.</w:t>
            </w:r>
          </w:p>
        </w:tc>
        <w:tc>
          <w:tcPr>
            <w:tcW w:w="2880" w:type="dxa"/>
          </w:tcPr>
          <w:p w:rsidR="00767E86" w:rsidRDefault="0099570A">
            <w:r>
              <w:t>Визуальный материал: «Русский бунт Спб» (решение Заельцовского районного суда г. Новосибирска от 26.01.2015);</w:t>
            </w:r>
          </w:p>
        </w:tc>
        <w:tc>
          <w:tcPr>
            <w:tcW w:w="2880" w:type="dxa"/>
          </w:tcPr>
          <w:p w:rsidR="00767E86" w:rsidRDefault="00767E86"/>
        </w:tc>
      </w:tr>
      <w:tr w:rsidR="00767E86">
        <w:tc>
          <w:tcPr>
            <w:tcW w:w="2880" w:type="dxa"/>
          </w:tcPr>
          <w:p w:rsidR="00767E86" w:rsidRDefault="0099570A">
            <w:r>
              <w:t>2793.</w:t>
            </w:r>
          </w:p>
        </w:tc>
        <w:tc>
          <w:tcPr>
            <w:tcW w:w="2880" w:type="dxa"/>
          </w:tcPr>
          <w:p w:rsidR="00767E86" w:rsidRDefault="0099570A">
            <w:r>
              <w:t>Текст песни и видеоролик «Тимур Муцураев – Исламская умма» продолжительностью около 5 мин. 40 сек. (решение Первомайского</w:t>
            </w:r>
            <w:r>
              <w:t xml:space="preserve"> районного суда г. Ростова-на-Дону от 08.12.2014);</w:t>
            </w:r>
          </w:p>
        </w:tc>
        <w:tc>
          <w:tcPr>
            <w:tcW w:w="2880" w:type="dxa"/>
          </w:tcPr>
          <w:p w:rsidR="00767E86" w:rsidRDefault="00767E86"/>
        </w:tc>
      </w:tr>
      <w:tr w:rsidR="00767E86">
        <w:tc>
          <w:tcPr>
            <w:tcW w:w="2880" w:type="dxa"/>
          </w:tcPr>
          <w:p w:rsidR="00767E86" w:rsidRDefault="0099570A">
            <w:r>
              <w:t>2794.</w:t>
            </w:r>
          </w:p>
        </w:tc>
        <w:tc>
          <w:tcPr>
            <w:tcW w:w="2880" w:type="dxa"/>
          </w:tcPr>
          <w:p w:rsidR="00767E86" w:rsidRDefault="0099570A">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767E86" w:rsidRDefault="00767E86"/>
        </w:tc>
      </w:tr>
      <w:tr w:rsidR="00767E86">
        <w:tc>
          <w:tcPr>
            <w:tcW w:w="2880" w:type="dxa"/>
          </w:tcPr>
          <w:p w:rsidR="00767E86" w:rsidRDefault="0099570A">
            <w:r>
              <w:t>2795.</w:t>
            </w:r>
          </w:p>
        </w:tc>
        <w:tc>
          <w:tcPr>
            <w:tcW w:w="2880" w:type="dxa"/>
          </w:tcPr>
          <w:p w:rsidR="00767E86" w:rsidRDefault="0099570A">
            <w:r>
              <w:t xml:space="preserve">Видеоматериал «Адольф </w:t>
            </w:r>
            <w:r>
              <w:t>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767E86" w:rsidRDefault="00767E86"/>
        </w:tc>
      </w:tr>
      <w:tr w:rsidR="00767E86">
        <w:tc>
          <w:tcPr>
            <w:tcW w:w="2880" w:type="dxa"/>
          </w:tcPr>
          <w:p w:rsidR="00767E86" w:rsidRDefault="0099570A">
            <w:r>
              <w:lastRenderedPageBreak/>
              <w:t>2796.</w:t>
            </w:r>
          </w:p>
        </w:tc>
        <w:tc>
          <w:tcPr>
            <w:tcW w:w="2880" w:type="dxa"/>
          </w:tcPr>
          <w:p w:rsidR="00767E86" w:rsidRDefault="0099570A">
            <w:r>
              <w:t xml:space="preserve">Информационный материал – статья </w:t>
            </w:r>
            <w:r>
              <w:t>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w:t>
            </w:r>
            <w:r>
              <w:t>2015);</w:t>
            </w:r>
          </w:p>
        </w:tc>
        <w:tc>
          <w:tcPr>
            <w:tcW w:w="2880" w:type="dxa"/>
          </w:tcPr>
          <w:p w:rsidR="00767E86" w:rsidRDefault="00767E86"/>
        </w:tc>
      </w:tr>
      <w:tr w:rsidR="00767E86">
        <w:tc>
          <w:tcPr>
            <w:tcW w:w="2880" w:type="dxa"/>
          </w:tcPr>
          <w:p w:rsidR="00767E86" w:rsidRDefault="0099570A">
            <w:r>
              <w:t>2797.</w:t>
            </w:r>
          </w:p>
        </w:tc>
        <w:tc>
          <w:tcPr>
            <w:tcW w:w="2880" w:type="dxa"/>
          </w:tcPr>
          <w:p w:rsidR="00767E86" w:rsidRDefault="0099570A">
            <w:r>
              <w:t>Аудиозапись под названием «Скинхед», исполнитель «Коррозия Металла» (решение Первомайского районного суда г. Владивостока от 21.01.2015);</w:t>
            </w:r>
          </w:p>
        </w:tc>
        <w:tc>
          <w:tcPr>
            <w:tcW w:w="2880" w:type="dxa"/>
          </w:tcPr>
          <w:p w:rsidR="00767E86" w:rsidRDefault="00767E86"/>
        </w:tc>
      </w:tr>
      <w:tr w:rsidR="00767E86">
        <w:tc>
          <w:tcPr>
            <w:tcW w:w="2880" w:type="dxa"/>
          </w:tcPr>
          <w:p w:rsidR="00767E86" w:rsidRDefault="0099570A">
            <w:r>
              <w:t>2798.</w:t>
            </w:r>
          </w:p>
        </w:tc>
        <w:tc>
          <w:tcPr>
            <w:tcW w:w="2880" w:type="dxa"/>
          </w:tcPr>
          <w:p w:rsidR="00767E86" w:rsidRDefault="0099570A">
            <w:r>
              <w:t xml:space="preserve">Информационный материал - листовка «Вопросы русского офицера к самому себе и боевым товарищам» </w:t>
            </w:r>
            <w:r>
              <w:t>(решение Ленинского районного суда г. Чебоксары от 22.01.2015);</w:t>
            </w:r>
          </w:p>
        </w:tc>
        <w:tc>
          <w:tcPr>
            <w:tcW w:w="2880" w:type="dxa"/>
          </w:tcPr>
          <w:p w:rsidR="00767E86" w:rsidRDefault="00767E86"/>
        </w:tc>
      </w:tr>
      <w:tr w:rsidR="00767E86">
        <w:tc>
          <w:tcPr>
            <w:tcW w:w="2880" w:type="dxa"/>
          </w:tcPr>
          <w:p w:rsidR="00767E86" w:rsidRDefault="0099570A">
            <w:r>
              <w:t>2799.</w:t>
            </w:r>
          </w:p>
        </w:tc>
        <w:tc>
          <w:tcPr>
            <w:tcW w:w="2880" w:type="dxa"/>
          </w:tcPr>
          <w:p w:rsidR="00767E86" w:rsidRDefault="0099570A">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w:t>
            </w:r>
            <w:r>
              <w:t>аново от 05.03.2015);</w:t>
            </w:r>
          </w:p>
        </w:tc>
        <w:tc>
          <w:tcPr>
            <w:tcW w:w="2880" w:type="dxa"/>
          </w:tcPr>
          <w:p w:rsidR="00767E86" w:rsidRDefault="00767E86"/>
        </w:tc>
      </w:tr>
      <w:tr w:rsidR="00767E86">
        <w:tc>
          <w:tcPr>
            <w:tcW w:w="2880" w:type="dxa"/>
          </w:tcPr>
          <w:p w:rsidR="00767E86" w:rsidRDefault="0099570A">
            <w:r>
              <w:t>2800.</w:t>
            </w:r>
          </w:p>
        </w:tc>
        <w:tc>
          <w:tcPr>
            <w:tcW w:w="2880" w:type="dxa"/>
          </w:tcPr>
          <w:p w:rsidR="00767E86" w:rsidRDefault="0099570A">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w:t>
            </w:r>
            <w:r>
              <w:t>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w:t>
            </w:r>
            <w:r>
              <w:t>21309144 в социальной сети «В Контакте» (решение Ленинского районного суда г. Чебоксары от 02.02.2015);</w:t>
            </w:r>
          </w:p>
        </w:tc>
        <w:tc>
          <w:tcPr>
            <w:tcW w:w="2880" w:type="dxa"/>
          </w:tcPr>
          <w:p w:rsidR="00767E86" w:rsidRDefault="00767E86"/>
        </w:tc>
      </w:tr>
      <w:tr w:rsidR="00767E86">
        <w:tc>
          <w:tcPr>
            <w:tcW w:w="2880" w:type="dxa"/>
          </w:tcPr>
          <w:p w:rsidR="00767E86" w:rsidRDefault="0099570A">
            <w:r>
              <w:lastRenderedPageBreak/>
              <w:t>2801.</w:t>
            </w:r>
          </w:p>
        </w:tc>
        <w:tc>
          <w:tcPr>
            <w:tcW w:w="2880" w:type="dxa"/>
          </w:tcPr>
          <w:p w:rsidR="00767E86" w:rsidRDefault="0099570A">
            <w:r>
              <w:t>Информационный материал-листовка «Политика России - ХУЦПА» (решение Ленинского районного суда г. Чебоксары от 02.02.2015);</w:t>
            </w:r>
          </w:p>
        </w:tc>
        <w:tc>
          <w:tcPr>
            <w:tcW w:w="2880" w:type="dxa"/>
          </w:tcPr>
          <w:p w:rsidR="00767E86" w:rsidRDefault="00767E86"/>
        </w:tc>
      </w:tr>
      <w:tr w:rsidR="00767E86">
        <w:tc>
          <w:tcPr>
            <w:tcW w:w="2880" w:type="dxa"/>
          </w:tcPr>
          <w:p w:rsidR="00767E86" w:rsidRDefault="0099570A">
            <w:r>
              <w:t>2802.</w:t>
            </w:r>
          </w:p>
        </w:tc>
        <w:tc>
          <w:tcPr>
            <w:tcW w:w="2880" w:type="dxa"/>
          </w:tcPr>
          <w:p w:rsidR="00767E86" w:rsidRDefault="0099570A">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w:t>
            </w:r>
            <w:r>
              <w:t>го районного суда г. Махачкалы Республики Дагестан от 15.01.2015);</w:t>
            </w:r>
          </w:p>
        </w:tc>
        <w:tc>
          <w:tcPr>
            <w:tcW w:w="2880" w:type="dxa"/>
          </w:tcPr>
          <w:p w:rsidR="00767E86" w:rsidRDefault="00767E86"/>
        </w:tc>
      </w:tr>
      <w:tr w:rsidR="00767E86">
        <w:tc>
          <w:tcPr>
            <w:tcW w:w="2880" w:type="dxa"/>
          </w:tcPr>
          <w:p w:rsidR="00767E86" w:rsidRDefault="0099570A">
            <w:r>
              <w:t>2803.</w:t>
            </w:r>
          </w:p>
        </w:tc>
        <w:tc>
          <w:tcPr>
            <w:tcW w:w="2880" w:type="dxa"/>
          </w:tcPr>
          <w:p w:rsidR="00767E86" w:rsidRDefault="0099570A">
            <w:r>
              <w:t xml:space="preserve">Информационные материалы - публикация под ником «КАЗЗЗЗЗА» и 2 комментария к ней от имени «eroin.s@rambler.ru» и «Zloy suslik», размещенные по электронному адресу: </w:t>
            </w:r>
            <w:r>
              <w:t>uznaygadov.ru/index.php?mess=1836 (решение Нальчикского городского суда Кабардино-Балкарской Республики от 29.01.2015);</w:t>
            </w:r>
          </w:p>
        </w:tc>
        <w:tc>
          <w:tcPr>
            <w:tcW w:w="2880" w:type="dxa"/>
          </w:tcPr>
          <w:p w:rsidR="00767E86" w:rsidRDefault="00767E86"/>
        </w:tc>
      </w:tr>
      <w:tr w:rsidR="00767E86">
        <w:tc>
          <w:tcPr>
            <w:tcW w:w="2880" w:type="dxa"/>
          </w:tcPr>
          <w:p w:rsidR="00767E86" w:rsidRDefault="0099570A">
            <w:r>
              <w:t>2804.</w:t>
            </w:r>
          </w:p>
        </w:tc>
        <w:tc>
          <w:tcPr>
            <w:tcW w:w="2880" w:type="dxa"/>
          </w:tcPr>
          <w:p w:rsidR="00767E86" w:rsidRDefault="0099570A">
            <w:r>
              <w:t>Видеофайл: «Национал- социалист Dog92 о кавказцах», адрес материала: http:/vk.com/videos1969482104?q=Националсоциалист%20Dog92%2</w:t>
            </w:r>
            <w:r>
              <w:t>0о%20кавказцах&amp;seсtion=search&amp;z=video 96828_166141027 (решение Советского районного суда г. Орла от 13.03.2015);</w:t>
            </w:r>
          </w:p>
        </w:tc>
        <w:tc>
          <w:tcPr>
            <w:tcW w:w="2880" w:type="dxa"/>
          </w:tcPr>
          <w:p w:rsidR="00767E86" w:rsidRDefault="00767E86"/>
        </w:tc>
      </w:tr>
      <w:tr w:rsidR="00767E86">
        <w:tc>
          <w:tcPr>
            <w:tcW w:w="2880" w:type="dxa"/>
          </w:tcPr>
          <w:p w:rsidR="00767E86" w:rsidRDefault="0099570A">
            <w:r>
              <w:t>2805.</w:t>
            </w:r>
          </w:p>
        </w:tc>
        <w:tc>
          <w:tcPr>
            <w:tcW w:w="2880" w:type="dxa"/>
          </w:tcPr>
          <w:p w:rsidR="00767E86" w:rsidRDefault="0099570A">
            <w:r>
              <w:t>Информационный материал «Манифест национал-социалистов Руси», размещенный на Интернет ресурсах http://revansh.org/, http://fans-edge.in</w:t>
            </w:r>
            <w:r>
              <w:t>fo/, http://kampf18.wordpress.com (решение Советского районного суда г. Липецка от 10.02.2015);</w:t>
            </w:r>
          </w:p>
        </w:tc>
        <w:tc>
          <w:tcPr>
            <w:tcW w:w="2880" w:type="dxa"/>
          </w:tcPr>
          <w:p w:rsidR="00767E86" w:rsidRDefault="00767E86"/>
        </w:tc>
      </w:tr>
      <w:tr w:rsidR="00767E86">
        <w:tc>
          <w:tcPr>
            <w:tcW w:w="2880" w:type="dxa"/>
          </w:tcPr>
          <w:p w:rsidR="00767E86" w:rsidRDefault="0099570A">
            <w:r>
              <w:t>280</w:t>
            </w:r>
            <w:r>
              <w:lastRenderedPageBreak/>
              <w:t>6.</w:t>
            </w:r>
          </w:p>
        </w:tc>
        <w:tc>
          <w:tcPr>
            <w:tcW w:w="2880" w:type="dxa"/>
          </w:tcPr>
          <w:p w:rsidR="00767E86" w:rsidRDefault="0099570A">
            <w:r>
              <w:lastRenderedPageBreak/>
              <w:t>Личная страница пользователя социальной сети «ВКонтакте» - аккаунт «Игорь Петров» с адресом http://www.vk.com/bastilio666 (id218378330) (решение Армавир</w:t>
            </w:r>
            <w:r>
              <w:t xml:space="preserve">ского городского суда Краснодарского края от </w:t>
            </w:r>
            <w:r>
              <w:lastRenderedPageBreak/>
              <w:t>02.02.2015);</w:t>
            </w:r>
          </w:p>
        </w:tc>
        <w:tc>
          <w:tcPr>
            <w:tcW w:w="2880" w:type="dxa"/>
          </w:tcPr>
          <w:p w:rsidR="00767E86" w:rsidRDefault="00767E86"/>
        </w:tc>
      </w:tr>
      <w:tr w:rsidR="00767E86">
        <w:tc>
          <w:tcPr>
            <w:tcW w:w="2880" w:type="dxa"/>
          </w:tcPr>
          <w:p w:rsidR="00767E86" w:rsidRDefault="0099570A">
            <w:r>
              <w:t>2807.</w:t>
            </w:r>
          </w:p>
        </w:tc>
        <w:tc>
          <w:tcPr>
            <w:tcW w:w="2880" w:type="dxa"/>
          </w:tcPr>
          <w:p w:rsidR="00767E86" w:rsidRDefault="0099570A">
            <w:r>
              <w:t xml:space="preserve">Видеофайл «Коловрат-Правый Бритоголовый», размещенный в сети Интернет на сайте «vkontakte.ru» на странице по электронному адресу: http://www.vk.com/id169624626 (решение </w:t>
            </w:r>
            <w:r>
              <w:t>Нижневартовского городского суда Ханты-Мансийского автономного округа – Югры от 02.03.2015);</w:t>
            </w:r>
          </w:p>
        </w:tc>
        <w:tc>
          <w:tcPr>
            <w:tcW w:w="2880" w:type="dxa"/>
          </w:tcPr>
          <w:p w:rsidR="00767E86" w:rsidRDefault="00767E86"/>
        </w:tc>
      </w:tr>
      <w:tr w:rsidR="00767E86">
        <w:tc>
          <w:tcPr>
            <w:tcW w:w="2880" w:type="dxa"/>
          </w:tcPr>
          <w:p w:rsidR="00767E86" w:rsidRDefault="0099570A">
            <w:r>
              <w:t>2808.</w:t>
            </w:r>
          </w:p>
        </w:tc>
        <w:tc>
          <w:tcPr>
            <w:tcW w:w="2880" w:type="dxa"/>
          </w:tcPr>
          <w:p w:rsidR="00767E86" w:rsidRDefault="0099570A">
            <w: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w:t>
            </w:r>
            <w:r>
              <w:t>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w:t>
            </w:r>
            <w:r>
              <w:t>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w:t>
            </w:r>
            <w:r>
              <w:t xml:space="preserve">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w:t>
            </w:r>
            <w:r>
              <w:t>араб. Абдулла Нирша. - М.: Издатель Эжаев. 2006. - 256 с. (решение Курганского городского суда от 16.02.2015)</w:t>
            </w:r>
          </w:p>
        </w:tc>
        <w:tc>
          <w:tcPr>
            <w:tcW w:w="2880" w:type="dxa"/>
          </w:tcPr>
          <w:p w:rsidR="00767E86" w:rsidRDefault="00767E86"/>
        </w:tc>
      </w:tr>
      <w:tr w:rsidR="00767E86">
        <w:tc>
          <w:tcPr>
            <w:tcW w:w="2880" w:type="dxa"/>
          </w:tcPr>
          <w:p w:rsidR="00767E86" w:rsidRDefault="0099570A">
            <w:r>
              <w:t>2809.</w:t>
            </w:r>
          </w:p>
        </w:tc>
        <w:tc>
          <w:tcPr>
            <w:tcW w:w="2880" w:type="dxa"/>
          </w:tcPr>
          <w:p w:rsidR="00767E86" w:rsidRDefault="0099570A">
            <w:r>
              <w:t xml:space="preserve">Размещенные Волковым К.А. в социальной сети «Вконтакте» по электронному адресу: http: vk.com\kashey_88, материалы, следующего содержания: </w:t>
            </w:r>
            <w:r>
              <w:t>–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w:t>
            </w:r>
            <w:r>
              <w:t>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w:t>
            </w:r>
            <w:r>
              <w:t>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w:t>
            </w:r>
            <w:r>
              <w:t>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w:t>
            </w:r>
            <w:r>
              <w:t xml:space="preserve">пись сверху «белый гриб»; стилизованная под </w:t>
            </w:r>
            <w:r>
              <w:lastRenderedPageBreak/>
              <w:t>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w:t>
            </w:r>
            <w:r>
              <w:t xml:space="preserve">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w:t>
            </w:r>
            <w:r>
              <w:t>,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w:t>
            </w:r>
            <w:r>
              <w:t>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w:t>
            </w:r>
            <w:r>
              <w:t>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w:t>
            </w:r>
            <w:r>
              <w:t>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w:t>
            </w:r>
            <w:r>
              <w:t xml:space="preserve">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2880" w:type="dxa"/>
          </w:tcPr>
          <w:p w:rsidR="00767E86" w:rsidRDefault="00767E86"/>
        </w:tc>
      </w:tr>
      <w:tr w:rsidR="00767E86">
        <w:tc>
          <w:tcPr>
            <w:tcW w:w="2880" w:type="dxa"/>
          </w:tcPr>
          <w:p w:rsidR="00767E86" w:rsidRDefault="0099570A">
            <w:r>
              <w:t>2810.</w:t>
            </w:r>
          </w:p>
        </w:tc>
        <w:tc>
          <w:tcPr>
            <w:tcW w:w="2880" w:type="dxa"/>
          </w:tcPr>
          <w:p w:rsidR="00767E86" w:rsidRDefault="0099570A">
            <w:r>
              <w:t>Аудиозапись под названием «Андеграунд кома – Чурки п…сы», оп</w:t>
            </w:r>
            <w:r>
              <w:t>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2880" w:type="dxa"/>
          </w:tcPr>
          <w:p w:rsidR="00767E86" w:rsidRDefault="00767E86"/>
        </w:tc>
      </w:tr>
      <w:tr w:rsidR="00767E86">
        <w:tc>
          <w:tcPr>
            <w:tcW w:w="2880" w:type="dxa"/>
          </w:tcPr>
          <w:p w:rsidR="00767E86" w:rsidRDefault="0099570A">
            <w:r>
              <w:t>2811.</w:t>
            </w:r>
          </w:p>
        </w:tc>
        <w:tc>
          <w:tcPr>
            <w:tcW w:w="2880" w:type="dxa"/>
          </w:tcPr>
          <w:p w:rsidR="00767E86" w:rsidRDefault="0099570A">
            <w:r>
              <w:t>Следующие информационные материалы, размещенные в информационно-телекоммуникаци</w:t>
            </w:r>
            <w:r>
              <w:t>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w:t>
            </w:r>
            <w:r>
              <w:t>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w:t>
            </w:r>
            <w:r>
              <w:t xml:space="preserve">»; – аудиозапись «Коловрат [waptorrent.ru] - Не покупай у чурок. mp3»; – файл (изображение) «2Rzb641K5zw»; – файл </w:t>
            </w:r>
            <w:r>
              <w:lastRenderedPageBreak/>
              <w:t>(изображение) «7-0BfHyi7T4»; – файл (изображение) «9DEVyjxn52I»; – файл (изображение) «43z7DEJ3sEo»; – файл (изображение) «aicW3reU8Fw»; – фай</w:t>
            </w:r>
            <w:r>
              <w:t>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w:t>
            </w:r>
            <w:r>
              <w:t>ображение) «LMqZ1P2p3J0»; – файл (изображение) «o8403IFHj54» (решение Люблинского районного суда города Москвы от 18.03.2015);</w:t>
            </w:r>
          </w:p>
        </w:tc>
        <w:tc>
          <w:tcPr>
            <w:tcW w:w="2880" w:type="dxa"/>
          </w:tcPr>
          <w:p w:rsidR="00767E86" w:rsidRDefault="00767E86"/>
        </w:tc>
      </w:tr>
      <w:tr w:rsidR="00767E86">
        <w:tc>
          <w:tcPr>
            <w:tcW w:w="2880" w:type="dxa"/>
          </w:tcPr>
          <w:p w:rsidR="00767E86" w:rsidRDefault="0099570A">
            <w:r>
              <w:t>2812.</w:t>
            </w:r>
          </w:p>
        </w:tc>
        <w:tc>
          <w:tcPr>
            <w:tcW w:w="2880" w:type="dxa"/>
          </w:tcPr>
          <w:p w:rsidR="00767E86" w:rsidRDefault="0099570A">
            <w:r>
              <w:t>Книга автора Шейгуль Хадис Маулана Мухаммада Закария Кандехлави (рахматуллахи ʻалейхи) «Ценности Зикра» на 182 листах, от</w:t>
            </w:r>
            <w:r>
              <w:t>печатанная в ООО «ПФ «ГАРТ» г.Казань (решение Первоуральского городского суда Свердловской области от 09.02.2015);</w:t>
            </w:r>
          </w:p>
        </w:tc>
        <w:tc>
          <w:tcPr>
            <w:tcW w:w="2880" w:type="dxa"/>
          </w:tcPr>
          <w:p w:rsidR="00767E86" w:rsidRDefault="00767E86"/>
        </w:tc>
      </w:tr>
      <w:tr w:rsidR="00767E86">
        <w:tc>
          <w:tcPr>
            <w:tcW w:w="2880" w:type="dxa"/>
          </w:tcPr>
          <w:p w:rsidR="00767E86" w:rsidRDefault="0099570A">
            <w:r>
              <w:t>2813.</w:t>
            </w:r>
          </w:p>
        </w:tc>
        <w:tc>
          <w:tcPr>
            <w:tcW w:w="2880" w:type="dxa"/>
          </w:tcPr>
          <w:p w:rsidR="00767E86" w:rsidRDefault="0099570A">
            <w:r>
              <w:t xml:space="preserve">Информационный материал – видеоролик «Скинхеды порезали шавку» (решение Северского городского суда Томской области от </w:t>
            </w:r>
            <w:r>
              <w:t>16.03.2015);</w:t>
            </w:r>
          </w:p>
        </w:tc>
        <w:tc>
          <w:tcPr>
            <w:tcW w:w="2880" w:type="dxa"/>
          </w:tcPr>
          <w:p w:rsidR="00767E86" w:rsidRDefault="00767E86"/>
        </w:tc>
      </w:tr>
      <w:tr w:rsidR="00767E86">
        <w:tc>
          <w:tcPr>
            <w:tcW w:w="2880" w:type="dxa"/>
          </w:tcPr>
          <w:p w:rsidR="00767E86" w:rsidRDefault="0099570A">
            <w:r>
              <w:t>2814.</w:t>
            </w:r>
          </w:p>
        </w:tc>
        <w:tc>
          <w:tcPr>
            <w:tcW w:w="2880" w:type="dxa"/>
          </w:tcPr>
          <w:p w:rsidR="00767E86" w:rsidRDefault="0099570A">
            <w:r>
              <w:t>Информационный материал – видеоролик «Бей ментов по е*алу» (решение Северского городского суда Томской области от 13.03.2015);</w:t>
            </w:r>
          </w:p>
        </w:tc>
        <w:tc>
          <w:tcPr>
            <w:tcW w:w="2880" w:type="dxa"/>
          </w:tcPr>
          <w:p w:rsidR="00767E86" w:rsidRDefault="00767E86"/>
        </w:tc>
      </w:tr>
      <w:tr w:rsidR="00767E86">
        <w:tc>
          <w:tcPr>
            <w:tcW w:w="2880" w:type="dxa"/>
          </w:tcPr>
          <w:p w:rsidR="00767E86" w:rsidRDefault="0099570A">
            <w:r>
              <w:t>2815.</w:t>
            </w:r>
          </w:p>
        </w:tc>
        <w:tc>
          <w:tcPr>
            <w:tcW w:w="2880" w:type="dxa"/>
          </w:tcPr>
          <w:p w:rsidR="00767E86" w:rsidRDefault="0099570A">
            <w:r>
              <w:t>Видеоматериал «Что такое национализм 1.mp3», размещенный в сети Интернет в социальной сети «ВКонтакт</w:t>
            </w:r>
            <w:r>
              <w:t>е» (решение Советского районного суда г. Брянска от 16.04.2015);</w:t>
            </w:r>
          </w:p>
        </w:tc>
        <w:tc>
          <w:tcPr>
            <w:tcW w:w="2880" w:type="dxa"/>
          </w:tcPr>
          <w:p w:rsidR="00767E86" w:rsidRDefault="00767E86"/>
        </w:tc>
      </w:tr>
      <w:tr w:rsidR="00767E86">
        <w:tc>
          <w:tcPr>
            <w:tcW w:w="2880" w:type="dxa"/>
          </w:tcPr>
          <w:p w:rsidR="00767E86" w:rsidRDefault="0099570A">
            <w:r>
              <w:t>28</w:t>
            </w:r>
            <w:r>
              <w:lastRenderedPageBreak/>
              <w:t>16.</w:t>
            </w:r>
          </w:p>
        </w:tc>
        <w:tc>
          <w:tcPr>
            <w:tcW w:w="2880" w:type="dxa"/>
          </w:tcPr>
          <w:p w:rsidR="00767E86" w:rsidRDefault="0099570A">
            <w:r>
              <w:lastRenderedPageBreak/>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w:t>
            </w:r>
            <w:r>
              <w:t xml:space="preserve"> районного </w:t>
            </w:r>
            <w:r>
              <w:lastRenderedPageBreak/>
              <w:t>суда г. Казани от 17.03.2015);</w:t>
            </w:r>
          </w:p>
        </w:tc>
        <w:tc>
          <w:tcPr>
            <w:tcW w:w="2880" w:type="dxa"/>
          </w:tcPr>
          <w:p w:rsidR="00767E86" w:rsidRDefault="00767E86"/>
        </w:tc>
      </w:tr>
      <w:tr w:rsidR="00767E86">
        <w:tc>
          <w:tcPr>
            <w:tcW w:w="2880" w:type="dxa"/>
          </w:tcPr>
          <w:p w:rsidR="00767E86" w:rsidRDefault="0099570A">
            <w:r>
              <w:t>2817.</w:t>
            </w:r>
          </w:p>
        </w:tc>
        <w:tc>
          <w:tcPr>
            <w:tcW w:w="2880" w:type="dxa"/>
          </w:tcPr>
          <w:p w:rsidR="00767E86" w:rsidRDefault="0099570A">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w:t>
            </w:r>
            <w:r>
              <w:t>: http://vk.com/search?c[q]=убей хача порадуй маму&amp;c[section]=audio (решение Октябрьского районного суда города Санкт-Петербурга от 19.11.2014);</w:t>
            </w:r>
          </w:p>
        </w:tc>
        <w:tc>
          <w:tcPr>
            <w:tcW w:w="2880" w:type="dxa"/>
          </w:tcPr>
          <w:p w:rsidR="00767E86" w:rsidRDefault="00767E86"/>
        </w:tc>
      </w:tr>
      <w:tr w:rsidR="00767E86">
        <w:tc>
          <w:tcPr>
            <w:tcW w:w="2880" w:type="dxa"/>
          </w:tcPr>
          <w:p w:rsidR="00767E86" w:rsidRDefault="0099570A">
            <w:r>
              <w:t>2818.</w:t>
            </w:r>
          </w:p>
        </w:tc>
        <w:tc>
          <w:tcPr>
            <w:tcW w:w="2880" w:type="dxa"/>
          </w:tcPr>
          <w:p w:rsidR="00767E86" w:rsidRDefault="0099570A">
            <w:r>
              <w:t>Текст статьи «Когда же русские напьются крови», размещенной на момент предъявления заявления в суд в се</w:t>
            </w:r>
            <w:r>
              <w:t>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2880" w:type="dxa"/>
          </w:tcPr>
          <w:p w:rsidR="00767E86" w:rsidRDefault="00767E86"/>
        </w:tc>
      </w:tr>
      <w:tr w:rsidR="00767E86">
        <w:tc>
          <w:tcPr>
            <w:tcW w:w="2880" w:type="dxa"/>
          </w:tcPr>
          <w:p w:rsidR="00767E86" w:rsidRDefault="0099570A">
            <w:r>
              <w:t>2819.</w:t>
            </w:r>
          </w:p>
        </w:tc>
        <w:tc>
          <w:tcPr>
            <w:tcW w:w="2880" w:type="dxa"/>
          </w:tcPr>
          <w:p w:rsidR="00767E86" w:rsidRDefault="0099570A">
            <w:r>
              <w:t xml:space="preserve">Брошюра - </w:t>
            </w:r>
            <w:r>
              <w:t>«Политические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2880" w:type="dxa"/>
          </w:tcPr>
          <w:p w:rsidR="00767E86" w:rsidRDefault="00767E86"/>
        </w:tc>
      </w:tr>
      <w:tr w:rsidR="00767E86">
        <w:tc>
          <w:tcPr>
            <w:tcW w:w="2880" w:type="dxa"/>
          </w:tcPr>
          <w:p w:rsidR="00767E86" w:rsidRDefault="0099570A">
            <w:r>
              <w:t>2820.</w:t>
            </w:r>
          </w:p>
        </w:tc>
        <w:tc>
          <w:tcPr>
            <w:tcW w:w="2880" w:type="dxa"/>
          </w:tcPr>
          <w:p w:rsidR="00767E86" w:rsidRDefault="0099570A">
            <w:r>
              <w:t>Видеоролик под названиями «Нацист» и «русский проснись», начинающийся с заставки с изоб</w:t>
            </w:r>
            <w:r>
              <w:t>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w:t>
            </w:r>
            <w:r>
              <w:t>азмещенный в сети Интернет (решение Горно-Алтайского городского суда Республики Алтай от 03.04.2015);</w:t>
            </w:r>
          </w:p>
        </w:tc>
        <w:tc>
          <w:tcPr>
            <w:tcW w:w="2880" w:type="dxa"/>
          </w:tcPr>
          <w:p w:rsidR="00767E86" w:rsidRDefault="00767E86"/>
        </w:tc>
      </w:tr>
      <w:tr w:rsidR="00767E86">
        <w:tc>
          <w:tcPr>
            <w:tcW w:w="2880" w:type="dxa"/>
          </w:tcPr>
          <w:p w:rsidR="00767E86" w:rsidRDefault="0099570A">
            <w:r>
              <w:t>2821.</w:t>
            </w:r>
          </w:p>
        </w:tc>
        <w:tc>
          <w:tcPr>
            <w:tcW w:w="2880" w:type="dxa"/>
          </w:tcPr>
          <w:p w:rsidR="00767E86" w:rsidRDefault="0099570A">
            <w:r>
              <w:t>Видеоролик под названиями «format 18» и «Format 18 - Format 18», начинающийся с заставки с изображением Гитлера, надписью на английском языке «FOR</w:t>
            </w:r>
            <w:r>
              <w:t>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w:t>
            </w:r>
            <w:r>
              <w:t xml:space="preserve">рожной насыпью, рельсами, тропинкой, снегом на земле, а также видеозапись группы лиц </w:t>
            </w:r>
            <w:r>
              <w:lastRenderedPageBreak/>
              <w:t>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w:t>
            </w:r>
            <w:r>
              <w:t>дского суда Республики Алтай от 02.04.2015);</w:t>
            </w:r>
          </w:p>
        </w:tc>
        <w:tc>
          <w:tcPr>
            <w:tcW w:w="2880" w:type="dxa"/>
          </w:tcPr>
          <w:p w:rsidR="00767E86" w:rsidRDefault="00767E86"/>
        </w:tc>
      </w:tr>
      <w:tr w:rsidR="00767E86">
        <w:tc>
          <w:tcPr>
            <w:tcW w:w="2880" w:type="dxa"/>
          </w:tcPr>
          <w:p w:rsidR="00767E86" w:rsidRDefault="0099570A">
            <w:r>
              <w:t>2822.</w:t>
            </w:r>
          </w:p>
        </w:tc>
        <w:tc>
          <w:tcPr>
            <w:tcW w:w="2880" w:type="dxa"/>
          </w:tcPr>
          <w:p w:rsidR="00767E86" w:rsidRDefault="0099570A">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w:t>
            </w:r>
            <w:r>
              <w:t xml:space="preserve">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w:t>
            </w:r>
            <w:r>
              <w:t>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2880" w:type="dxa"/>
          </w:tcPr>
          <w:p w:rsidR="00767E86" w:rsidRDefault="00767E86"/>
        </w:tc>
      </w:tr>
      <w:tr w:rsidR="00767E86">
        <w:tc>
          <w:tcPr>
            <w:tcW w:w="2880" w:type="dxa"/>
          </w:tcPr>
          <w:p w:rsidR="00767E86" w:rsidRDefault="0099570A">
            <w:r>
              <w:t>2823.</w:t>
            </w:r>
          </w:p>
        </w:tc>
        <w:tc>
          <w:tcPr>
            <w:tcW w:w="2880" w:type="dxa"/>
          </w:tcPr>
          <w:p w:rsidR="00767E86" w:rsidRDefault="0099570A">
            <w:r>
              <w:t>Брошюры: - «Что нужно детям знать о Боге?», изд. 2011. Watc</w:t>
            </w:r>
            <w:r>
              <w:t>htower Bible and Tract Society of Pennsylvania 2011 Wachtturm Bidel – und Traktat-Gesellschaft der Zeuger Jehovas. e.V., Selters/Taunus; - «Музыка Как она влияет на вас?», изд. 2011. Watchtower Bible and Tract Society of Pennsylvania 2011 Wachtturm Bidel –</w:t>
            </w:r>
            <w:r>
              <w:t xml:space="preserve">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w:t>
            </w:r>
            <w:r>
              <w:t xml:space="preserve">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w:t>
            </w:r>
            <w:r>
              <w:t>в браке?» изд. 2011. Watchtower Bible and Tract Society of Pennsylvania 2011 Wachtturm Bibel-und Traktat-Gesellschaft der Zeuger Jehovas, e.V., Selters/Taunus.; - «Духовный мир Кто в нем обитает», изд. 2011. Watchtower Bible and Tract Society of Pennsylvan</w:t>
            </w:r>
            <w:r>
              <w:t>ia 2010 Wachtturm Bibel-und Traktat-Gesellschaft der Zeuger Jehovas, e.V., Selters/Taunus.; - «Человек чудо творения», изд. 2011. Watchtower Bible and Tract Society of Pennsylvania 2011 Wachtturm Bibel-und Traktat-Gesellschaft der Zeuger Jehovas, e.V., Sel</w:t>
            </w:r>
            <w:r>
              <w:t xml:space="preserve">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w:t>
            </w:r>
            <w:r>
              <w:t>Ростовской области от 29.09.2014);</w:t>
            </w:r>
          </w:p>
        </w:tc>
        <w:tc>
          <w:tcPr>
            <w:tcW w:w="2880" w:type="dxa"/>
          </w:tcPr>
          <w:p w:rsidR="00767E86" w:rsidRDefault="00767E86"/>
        </w:tc>
      </w:tr>
      <w:tr w:rsidR="00767E86">
        <w:tc>
          <w:tcPr>
            <w:tcW w:w="2880" w:type="dxa"/>
          </w:tcPr>
          <w:p w:rsidR="00767E86" w:rsidRDefault="0099570A">
            <w:r>
              <w:t>28</w:t>
            </w:r>
            <w:r>
              <w:lastRenderedPageBreak/>
              <w:t>24.</w:t>
            </w:r>
          </w:p>
        </w:tc>
        <w:tc>
          <w:tcPr>
            <w:tcW w:w="2880" w:type="dxa"/>
          </w:tcPr>
          <w:p w:rsidR="00767E86" w:rsidRDefault="0099570A">
            <w:r>
              <w:lastRenderedPageBreak/>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w:t>
            </w:r>
            <w:r>
              <w:lastRenderedPageBreak/>
              <w:t>округа от 25.02.2</w:t>
            </w:r>
            <w:r>
              <w:t>015);</w:t>
            </w:r>
          </w:p>
        </w:tc>
        <w:tc>
          <w:tcPr>
            <w:tcW w:w="2880" w:type="dxa"/>
          </w:tcPr>
          <w:p w:rsidR="00767E86" w:rsidRDefault="00767E86"/>
        </w:tc>
      </w:tr>
      <w:tr w:rsidR="00767E86">
        <w:tc>
          <w:tcPr>
            <w:tcW w:w="2880" w:type="dxa"/>
          </w:tcPr>
          <w:p w:rsidR="00767E86" w:rsidRDefault="0099570A">
            <w:r>
              <w:t>2825.</w:t>
            </w:r>
          </w:p>
        </w:tc>
        <w:tc>
          <w:tcPr>
            <w:tcW w:w="2880" w:type="dxa"/>
          </w:tcPr>
          <w:p w:rsidR="00767E86" w:rsidRDefault="0099570A">
            <w:r>
              <w:t xml:space="preserve">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w:t>
            </w:r>
            <w:r>
              <w:t>25.02.2015);</w:t>
            </w:r>
          </w:p>
        </w:tc>
        <w:tc>
          <w:tcPr>
            <w:tcW w:w="2880" w:type="dxa"/>
          </w:tcPr>
          <w:p w:rsidR="00767E86" w:rsidRDefault="00767E86"/>
        </w:tc>
      </w:tr>
      <w:tr w:rsidR="00767E86">
        <w:tc>
          <w:tcPr>
            <w:tcW w:w="2880" w:type="dxa"/>
          </w:tcPr>
          <w:p w:rsidR="00767E86" w:rsidRDefault="0099570A">
            <w:r>
              <w:t>2826.</w:t>
            </w:r>
          </w:p>
        </w:tc>
        <w:tc>
          <w:tcPr>
            <w:tcW w:w="2880" w:type="dxa"/>
          </w:tcPr>
          <w:p w:rsidR="00767E86" w:rsidRDefault="0099570A">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2880" w:type="dxa"/>
          </w:tcPr>
          <w:p w:rsidR="00767E86" w:rsidRDefault="00767E86"/>
        </w:tc>
      </w:tr>
      <w:tr w:rsidR="00767E86">
        <w:tc>
          <w:tcPr>
            <w:tcW w:w="2880" w:type="dxa"/>
          </w:tcPr>
          <w:p w:rsidR="00767E86" w:rsidRDefault="0099570A">
            <w:r>
              <w:t>2827.</w:t>
            </w:r>
          </w:p>
        </w:tc>
        <w:tc>
          <w:tcPr>
            <w:tcW w:w="2880" w:type="dxa"/>
          </w:tcPr>
          <w:p w:rsidR="00767E86" w:rsidRDefault="0099570A">
            <w:r>
              <w:t>Книга Белоглазова Н.В. «Еврейство и Россия. Краткий исторический очерк» (решение Басманного районного суда города Москвы от 18.02.2015);</w:t>
            </w:r>
          </w:p>
        </w:tc>
        <w:tc>
          <w:tcPr>
            <w:tcW w:w="2880" w:type="dxa"/>
          </w:tcPr>
          <w:p w:rsidR="00767E86" w:rsidRDefault="00767E86"/>
        </w:tc>
      </w:tr>
      <w:tr w:rsidR="00767E86">
        <w:tc>
          <w:tcPr>
            <w:tcW w:w="2880" w:type="dxa"/>
          </w:tcPr>
          <w:p w:rsidR="00767E86" w:rsidRDefault="0099570A">
            <w:r>
              <w:t>2828.</w:t>
            </w:r>
          </w:p>
        </w:tc>
        <w:tc>
          <w:tcPr>
            <w:tcW w:w="2880" w:type="dxa"/>
          </w:tcPr>
          <w:p w:rsidR="00767E86" w:rsidRDefault="0099570A">
            <w:r>
              <w:t xml:space="preserve">Информационные материалы «Режьте хачей! Убивайте чурок!», «Вот кто такие антифа. Не любите фашистов», </w:t>
            </w:r>
            <w:r>
              <w:t>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2880" w:type="dxa"/>
          </w:tcPr>
          <w:p w:rsidR="00767E86" w:rsidRDefault="00767E86"/>
        </w:tc>
      </w:tr>
      <w:tr w:rsidR="00767E86">
        <w:tc>
          <w:tcPr>
            <w:tcW w:w="2880" w:type="dxa"/>
          </w:tcPr>
          <w:p w:rsidR="00767E86" w:rsidRDefault="0099570A">
            <w:r>
              <w:t>2829.</w:t>
            </w:r>
          </w:p>
        </w:tc>
        <w:tc>
          <w:tcPr>
            <w:tcW w:w="2880" w:type="dxa"/>
          </w:tcPr>
          <w:p w:rsidR="00767E86" w:rsidRDefault="0099570A">
            <w:r>
              <w:t xml:space="preserve">Видео материал «Коловрат- Ублюдки антиФА», размещенный в сети Интернет на </w:t>
            </w:r>
            <w:r>
              <w:t>сайте http://vk.com/videos169482104?q=Коловрат-Ублюдки%20антиФА&amp;section=search&amp;z=video44976487_164601050 (решение Советского районного суда г. Орла от 27.03.2015);</w:t>
            </w:r>
          </w:p>
        </w:tc>
        <w:tc>
          <w:tcPr>
            <w:tcW w:w="2880" w:type="dxa"/>
          </w:tcPr>
          <w:p w:rsidR="00767E86" w:rsidRDefault="00767E86"/>
        </w:tc>
      </w:tr>
      <w:tr w:rsidR="00767E86">
        <w:tc>
          <w:tcPr>
            <w:tcW w:w="2880" w:type="dxa"/>
          </w:tcPr>
          <w:p w:rsidR="00767E86" w:rsidRDefault="0099570A">
            <w:r>
              <w:lastRenderedPageBreak/>
              <w:t>2830.</w:t>
            </w:r>
          </w:p>
        </w:tc>
        <w:tc>
          <w:tcPr>
            <w:tcW w:w="2880" w:type="dxa"/>
          </w:tcPr>
          <w:p w:rsidR="00767E86" w:rsidRDefault="0099570A">
            <w:r>
              <w:t>Интернет-сайт http://www.ru.nurrehberi.com/erisale/munacat_ru/#/2 (решение Ново-Сави</w:t>
            </w:r>
            <w:r>
              <w:t>новского районного суда г. Казани от 01.04.2015);</w:t>
            </w:r>
          </w:p>
        </w:tc>
        <w:tc>
          <w:tcPr>
            <w:tcW w:w="2880" w:type="dxa"/>
          </w:tcPr>
          <w:p w:rsidR="00767E86" w:rsidRDefault="00767E86"/>
        </w:tc>
      </w:tr>
      <w:tr w:rsidR="00767E86">
        <w:tc>
          <w:tcPr>
            <w:tcW w:w="2880" w:type="dxa"/>
          </w:tcPr>
          <w:p w:rsidR="00767E86" w:rsidRDefault="0099570A">
            <w:r>
              <w:t>2831.</w:t>
            </w:r>
          </w:p>
        </w:tc>
        <w:tc>
          <w:tcPr>
            <w:tcW w:w="2880" w:type="dxa"/>
          </w:tcPr>
          <w:p w:rsidR="00767E86" w:rsidRDefault="0099570A">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2880" w:type="dxa"/>
          </w:tcPr>
          <w:p w:rsidR="00767E86" w:rsidRDefault="00767E86"/>
        </w:tc>
      </w:tr>
      <w:tr w:rsidR="00767E86">
        <w:tc>
          <w:tcPr>
            <w:tcW w:w="2880" w:type="dxa"/>
          </w:tcPr>
          <w:p w:rsidR="00767E86" w:rsidRDefault="0099570A">
            <w:r>
              <w:t>2832.</w:t>
            </w:r>
          </w:p>
        </w:tc>
        <w:tc>
          <w:tcPr>
            <w:tcW w:w="2880" w:type="dxa"/>
          </w:tcPr>
          <w:p w:rsidR="00767E86" w:rsidRDefault="0099570A">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w:t>
            </w:r>
            <w:r>
              <w:t>»,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w:t>
            </w:r>
            <w:r>
              <w:t>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w:t>
            </w:r>
            <w:r>
              <w:t>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2880" w:type="dxa"/>
          </w:tcPr>
          <w:p w:rsidR="00767E86" w:rsidRDefault="00767E86"/>
        </w:tc>
      </w:tr>
      <w:tr w:rsidR="00767E86">
        <w:tc>
          <w:tcPr>
            <w:tcW w:w="2880" w:type="dxa"/>
          </w:tcPr>
          <w:p w:rsidR="00767E86" w:rsidRDefault="0099570A">
            <w:r>
              <w:t>2833.</w:t>
            </w:r>
          </w:p>
        </w:tc>
        <w:tc>
          <w:tcPr>
            <w:tcW w:w="2880" w:type="dxa"/>
          </w:tcPr>
          <w:p w:rsidR="00767E86" w:rsidRDefault="0099570A">
            <w:r>
              <w:t>Информационные материалы, размещенные по интер</w:t>
            </w:r>
            <w:r>
              <w:t>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2880" w:type="dxa"/>
          </w:tcPr>
          <w:p w:rsidR="00767E86" w:rsidRDefault="00767E86"/>
        </w:tc>
      </w:tr>
      <w:tr w:rsidR="00767E86">
        <w:tc>
          <w:tcPr>
            <w:tcW w:w="2880" w:type="dxa"/>
          </w:tcPr>
          <w:p w:rsidR="00767E86" w:rsidRDefault="0099570A">
            <w:r>
              <w:t>28</w:t>
            </w:r>
            <w:r>
              <w:lastRenderedPageBreak/>
              <w:t>34.</w:t>
            </w:r>
          </w:p>
        </w:tc>
        <w:tc>
          <w:tcPr>
            <w:tcW w:w="2880" w:type="dxa"/>
          </w:tcPr>
          <w:p w:rsidR="00767E86" w:rsidRDefault="0099570A">
            <w:r>
              <w:lastRenderedPageBreak/>
              <w:t>Информационный</w:t>
            </w:r>
            <w:r>
              <w:t xml:space="preserve"> материал - текст, размещенный в режиме свободного доступа в сети «Интернет» на странице «http://www.odnoklassniki.ru/group..pishaymo» с аккаунтом «МИ-УКРАIНЦI», озаглавленного </w:t>
            </w:r>
            <w:r>
              <w:lastRenderedPageBreak/>
              <w:t>«Убирайтесь сволота, кто еще не сдох…. СЛАВА УКРАИНЕ!!! СМЕРТЬ ВРАГАМ - РАШКАМ!</w:t>
            </w:r>
            <w:r>
              <w:t>!!!»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w:t>
            </w:r>
            <w:r>
              <w:t xml:space="preserve">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w:t>
            </w:r>
            <w:r>
              <w:t>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2880" w:type="dxa"/>
          </w:tcPr>
          <w:p w:rsidR="00767E86" w:rsidRDefault="00767E86"/>
        </w:tc>
      </w:tr>
      <w:tr w:rsidR="00767E86">
        <w:tc>
          <w:tcPr>
            <w:tcW w:w="2880" w:type="dxa"/>
          </w:tcPr>
          <w:p w:rsidR="00767E86" w:rsidRDefault="0099570A">
            <w:r>
              <w:t>2835.</w:t>
            </w:r>
          </w:p>
        </w:tc>
        <w:tc>
          <w:tcPr>
            <w:tcW w:w="2880" w:type="dxa"/>
          </w:tcPr>
          <w:p w:rsidR="00767E86" w:rsidRDefault="0099570A">
            <w:r>
              <w:t>Аудиозапись под названием «Смерть цунареф</w:t>
            </w:r>
            <w:r>
              <w:t>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2880" w:type="dxa"/>
          </w:tcPr>
          <w:p w:rsidR="00767E86" w:rsidRDefault="00767E86"/>
        </w:tc>
      </w:tr>
      <w:tr w:rsidR="00767E86">
        <w:tc>
          <w:tcPr>
            <w:tcW w:w="2880" w:type="dxa"/>
          </w:tcPr>
          <w:p w:rsidR="00767E86" w:rsidRDefault="0099570A">
            <w:r>
              <w:t>2836.</w:t>
            </w:r>
          </w:p>
        </w:tc>
        <w:tc>
          <w:tcPr>
            <w:tcW w:w="2880" w:type="dxa"/>
          </w:tcPr>
          <w:p w:rsidR="00767E86" w:rsidRDefault="0099570A">
            <w:r>
              <w:t>Брошюра «Этапы призыва (зиярата)» на 10 листах формата А 4, автор и изда</w:t>
            </w:r>
            <w:r>
              <w:t>тельство не указаны (решение Тетюшского районного суда Республики Татарстан от 07.04.2015);</w:t>
            </w:r>
          </w:p>
        </w:tc>
        <w:tc>
          <w:tcPr>
            <w:tcW w:w="2880" w:type="dxa"/>
          </w:tcPr>
          <w:p w:rsidR="00767E86" w:rsidRDefault="00767E86"/>
        </w:tc>
      </w:tr>
      <w:tr w:rsidR="00767E86">
        <w:tc>
          <w:tcPr>
            <w:tcW w:w="2880" w:type="dxa"/>
          </w:tcPr>
          <w:p w:rsidR="00767E86" w:rsidRDefault="0099570A">
            <w:r>
              <w:t>2837.</w:t>
            </w:r>
          </w:p>
        </w:tc>
        <w:tc>
          <w:tcPr>
            <w:tcW w:w="2880" w:type="dxa"/>
          </w:tcPr>
          <w:p w:rsidR="00767E86" w:rsidRDefault="0099570A">
            <w:r>
              <w:t xml:space="preserve">Брошюра «Праведная семья» на 18 страницах, автор и издательство не указаны (решение Тетюшского районного суда Республики Татарстан от </w:t>
            </w:r>
            <w:r>
              <w:t>07.04.2015);</w:t>
            </w:r>
          </w:p>
        </w:tc>
        <w:tc>
          <w:tcPr>
            <w:tcW w:w="2880" w:type="dxa"/>
          </w:tcPr>
          <w:p w:rsidR="00767E86" w:rsidRDefault="00767E86"/>
        </w:tc>
      </w:tr>
      <w:tr w:rsidR="00767E86">
        <w:tc>
          <w:tcPr>
            <w:tcW w:w="2880" w:type="dxa"/>
          </w:tcPr>
          <w:p w:rsidR="00767E86" w:rsidRDefault="0099570A">
            <w:r>
              <w:t>283</w:t>
            </w:r>
            <w:r>
              <w:lastRenderedPageBreak/>
              <w:t>8.</w:t>
            </w:r>
          </w:p>
        </w:tc>
        <w:tc>
          <w:tcPr>
            <w:tcW w:w="2880" w:type="dxa"/>
          </w:tcPr>
          <w:p w:rsidR="00767E86" w:rsidRDefault="0099570A">
            <w:r>
              <w:lastRenderedPageBreak/>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2880" w:type="dxa"/>
          </w:tcPr>
          <w:p w:rsidR="00767E86" w:rsidRDefault="00767E86"/>
        </w:tc>
      </w:tr>
      <w:tr w:rsidR="00767E86">
        <w:tc>
          <w:tcPr>
            <w:tcW w:w="2880" w:type="dxa"/>
          </w:tcPr>
          <w:p w:rsidR="00767E86" w:rsidRDefault="0099570A">
            <w:r>
              <w:t>2839.</w:t>
            </w:r>
          </w:p>
        </w:tc>
        <w:tc>
          <w:tcPr>
            <w:tcW w:w="2880" w:type="dxa"/>
          </w:tcPr>
          <w:p w:rsidR="00767E86" w:rsidRDefault="0099570A">
            <w:r>
              <w:t>Брошюра «Путь к вере» на 1</w:t>
            </w:r>
            <w:r>
              <w:t>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767E86" w:rsidRDefault="00767E86"/>
        </w:tc>
      </w:tr>
      <w:tr w:rsidR="00767E86">
        <w:tc>
          <w:tcPr>
            <w:tcW w:w="2880" w:type="dxa"/>
          </w:tcPr>
          <w:p w:rsidR="00767E86" w:rsidRDefault="0099570A">
            <w:r>
              <w:t>2840.</w:t>
            </w:r>
          </w:p>
        </w:tc>
        <w:tc>
          <w:tcPr>
            <w:tcW w:w="2880" w:type="dxa"/>
          </w:tcPr>
          <w:p w:rsidR="00767E86" w:rsidRDefault="0099570A">
            <w:r>
              <w:t>Брошюра «Основы воспитания детей» на 8 страницах, автор Наджах ас-Сабатина, издательство не указано (решение</w:t>
            </w:r>
            <w:r>
              <w:t xml:space="preserve"> Тетюшского районного суда Республики Татарстан от 07.04.2015);</w:t>
            </w:r>
          </w:p>
        </w:tc>
        <w:tc>
          <w:tcPr>
            <w:tcW w:w="2880" w:type="dxa"/>
          </w:tcPr>
          <w:p w:rsidR="00767E86" w:rsidRDefault="00767E86"/>
        </w:tc>
      </w:tr>
      <w:tr w:rsidR="00767E86">
        <w:tc>
          <w:tcPr>
            <w:tcW w:w="2880" w:type="dxa"/>
          </w:tcPr>
          <w:p w:rsidR="00767E86" w:rsidRDefault="0099570A">
            <w:r>
              <w:t>2841.</w:t>
            </w:r>
          </w:p>
        </w:tc>
        <w:tc>
          <w:tcPr>
            <w:tcW w:w="2880" w:type="dxa"/>
          </w:tcPr>
          <w:p w:rsidR="00767E86" w:rsidRDefault="0099570A">
            <w: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w:t>
            </w:r>
            <w:r>
              <w:t>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w:t>
            </w:r>
            <w:r>
              <w:t>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w:t>
            </w:r>
            <w:r>
              <w:t>рвомайского районного суда г. Владивостока от 29.01.2015 и определение Первомайского районного суда г. Владивостока от 04.06.2015);</w:t>
            </w:r>
          </w:p>
        </w:tc>
        <w:tc>
          <w:tcPr>
            <w:tcW w:w="2880" w:type="dxa"/>
          </w:tcPr>
          <w:p w:rsidR="00767E86" w:rsidRDefault="00767E86"/>
        </w:tc>
      </w:tr>
      <w:tr w:rsidR="00767E86">
        <w:tc>
          <w:tcPr>
            <w:tcW w:w="2880" w:type="dxa"/>
          </w:tcPr>
          <w:p w:rsidR="00767E86" w:rsidRDefault="0099570A">
            <w:r>
              <w:t>2842.</w:t>
            </w:r>
          </w:p>
        </w:tc>
        <w:tc>
          <w:tcPr>
            <w:tcW w:w="2880" w:type="dxa"/>
          </w:tcPr>
          <w:p w:rsidR="00767E86" w:rsidRDefault="0099570A">
            <w:r>
              <w:t>Видеоматериал под названием «обращение к детям Сирии», размещенный в сети «Интернет» на Интернет-ресурсе www.youtube</w:t>
            </w:r>
            <w:r>
              <w:t>.com (решение Тагилстроевского районного суда г. Нижнего Тагила Свердловской области от 30.03.2015);</w:t>
            </w:r>
          </w:p>
        </w:tc>
        <w:tc>
          <w:tcPr>
            <w:tcW w:w="2880" w:type="dxa"/>
          </w:tcPr>
          <w:p w:rsidR="00767E86" w:rsidRDefault="00767E86"/>
        </w:tc>
      </w:tr>
      <w:tr w:rsidR="00767E86">
        <w:tc>
          <w:tcPr>
            <w:tcW w:w="2880" w:type="dxa"/>
          </w:tcPr>
          <w:p w:rsidR="00767E86" w:rsidRDefault="0099570A">
            <w:r>
              <w:t>28</w:t>
            </w:r>
            <w:r>
              <w:lastRenderedPageBreak/>
              <w:t>43.</w:t>
            </w:r>
          </w:p>
        </w:tc>
        <w:tc>
          <w:tcPr>
            <w:tcW w:w="2880" w:type="dxa"/>
          </w:tcPr>
          <w:p w:rsidR="00767E86" w:rsidRDefault="0099570A">
            <w:r>
              <w:lastRenderedPageBreak/>
              <w:t xml:space="preserve">Видеоматериал под названием «Иисус в исламе и в христианстве Невинность христиан», размещенный в сети «Интернет» на </w:t>
            </w:r>
            <w:r>
              <w:t xml:space="preserve">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767E86" w:rsidRDefault="00767E86"/>
        </w:tc>
      </w:tr>
      <w:tr w:rsidR="00767E86">
        <w:tc>
          <w:tcPr>
            <w:tcW w:w="2880" w:type="dxa"/>
          </w:tcPr>
          <w:p w:rsidR="00767E86" w:rsidRDefault="0099570A">
            <w:r>
              <w:t>2844.</w:t>
            </w:r>
          </w:p>
        </w:tc>
        <w:tc>
          <w:tcPr>
            <w:tcW w:w="2880" w:type="dxa"/>
          </w:tcPr>
          <w:p w:rsidR="00767E86" w:rsidRDefault="0099570A">
            <w:r>
              <w:t>Информационные материалы, размещенные в сети Интернет по адресу: http://anapa-pro/com/categoru/13/article/1660 под назв</w:t>
            </w:r>
            <w:r>
              <w:t>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w:t>
            </w:r>
            <w:r>
              <w:t xml:space="preserve">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767E86" w:rsidRDefault="00767E86"/>
        </w:tc>
      </w:tr>
      <w:tr w:rsidR="00767E86">
        <w:tc>
          <w:tcPr>
            <w:tcW w:w="2880" w:type="dxa"/>
          </w:tcPr>
          <w:p w:rsidR="00767E86" w:rsidRDefault="0099570A">
            <w:r>
              <w:t>2845.</w:t>
            </w:r>
          </w:p>
        </w:tc>
        <w:tc>
          <w:tcPr>
            <w:tcW w:w="2880" w:type="dxa"/>
          </w:tcPr>
          <w:p w:rsidR="00767E86" w:rsidRDefault="0099570A">
            <w:r>
              <w:t>Информационный материал – видеоролик «NEX company – Тол</w:t>
            </w:r>
            <w:r>
              <w:t>ерантная Россия» (решение Северского городского суда Томской области от 23.03.2015);</w:t>
            </w:r>
          </w:p>
        </w:tc>
        <w:tc>
          <w:tcPr>
            <w:tcW w:w="2880" w:type="dxa"/>
          </w:tcPr>
          <w:p w:rsidR="00767E86" w:rsidRDefault="00767E86"/>
        </w:tc>
      </w:tr>
      <w:tr w:rsidR="00767E86">
        <w:tc>
          <w:tcPr>
            <w:tcW w:w="2880" w:type="dxa"/>
          </w:tcPr>
          <w:p w:rsidR="00767E86" w:rsidRDefault="0099570A">
            <w:r>
              <w:t>2846.</w:t>
            </w:r>
          </w:p>
        </w:tc>
        <w:tc>
          <w:tcPr>
            <w:tcW w:w="2880" w:type="dxa"/>
          </w:tcPr>
          <w:p w:rsidR="00767E86" w:rsidRDefault="0099570A">
            <w:r>
              <w:t>Аудиоматериал «SelʼMi – О насущном» размещенный в сети Интернет на сайте http://vk.com/audios154750730?q= Sel%27Mi%20-%20O%20насущном) (решение Советского районног</w:t>
            </w:r>
            <w:r>
              <w:t>о суда г. Орла от 07.04.2015);</w:t>
            </w:r>
          </w:p>
        </w:tc>
        <w:tc>
          <w:tcPr>
            <w:tcW w:w="2880" w:type="dxa"/>
          </w:tcPr>
          <w:p w:rsidR="00767E86" w:rsidRDefault="00767E86"/>
        </w:tc>
      </w:tr>
      <w:tr w:rsidR="00767E86">
        <w:tc>
          <w:tcPr>
            <w:tcW w:w="2880" w:type="dxa"/>
          </w:tcPr>
          <w:p w:rsidR="00767E86" w:rsidRDefault="0099570A">
            <w:r>
              <w:t>2847.</w:t>
            </w:r>
          </w:p>
        </w:tc>
        <w:tc>
          <w:tcPr>
            <w:tcW w:w="2880" w:type="dxa"/>
          </w:tcPr>
          <w:p w:rsidR="00767E86" w:rsidRDefault="0099570A">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w:t>
            </w:r>
          </w:p>
        </w:tc>
        <w:tc>
          <w:tcPr>
            <w:tcW w:w="2880" w:type="dxa"/>
          </w:tcPr>
          <w:p w:rsidR="00767E86" w:rsidRDefault="00767E86"/>
        </w:tc>
      </w:tr>
      <w:tr w:rsidR="00767E86">
        <w:tc>
          <w:tcPr>
            <w:tcW w:w="2880" w:type="dxa"/>
          </w:tcPr>
          <w:p w:rsidR="00767E86" w:rsidRDefault="0099570A">
            <w:r>
              <w:t>284</w:t>
            </w:r>
            <w:r>
              <w:lastRenderedPageBreak/>
              <w:t>8.</w:t>
            </w:r>
          </w:p>
        </w:tc>
        <w:tc>
          <w:tcPr>
            <w:tcW w:w="2880" w:type="dxa"/>
          </w:tcPr>
          <w:p w:rsidR="00767E86" w:rsidRDefault="0099570A">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Петербурга от 04.02.2015);</w:t>
            </w:r>
          </w:p>
        </w:tc>
        <w:tc>
          <w:tcPr>
            <w:tcW w:w="2880" w:type="dxa"/>
          </w:tcPr>
          <w:p w:rsidR="00767E86" w:rsidRDefault="00767E86"/>
        </w:tc>
      </w:tr>
      <w:tr w:rsidR="00767E86">
        <w:tc>
          <w:tcPr>
            <w:tcW w:w="2880" w:type="dxa"/>
          </w:tcPr>
          <w:p w:rsidR="00767E86" w:rsidRDefault="0099570A">
            <w:r>
              <w:t>2849.</w:t>
            </w:r>
          </w:p>
        </w:tc>
        <w:tc>
          <w:tcPr>
            <w:tcW w:w="2880" w:type="dxa"/>
          </w:tcPr>
          <w:p w:rsidR="00767E86" w:rsidRDefault="0099570A">
            <w:r>
              <w:t xml:space="preserve">Размещенные Пулькиным Д.Н. в сети </w:t>
            </w:r>
            <w:r>
              <w:t>«Интернет»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2880" w:type="dxa"/>
          </w:tcPr>
          <w:p w:rsidR="00767E86" w:rsidRDefault="00767E86"/>
        </w:tc>
      </w:tr>
      <w:tr w:rsidR="00767E86">
        <w:tc>
          <w:tcPr>
            <w:tcW w:w="2880" w:type="dxa"/>
          </w:tcPr>
          <w:p w:rsidR="00767E86" w:rsidRDefault="0099570A">
            <w:r>
              <w:t>2850.</w:t>
            </w:r>
          </w:p>
        </w:tc>
        <w:tc>
          <w:tcPr>
            <w:tcW w:w="2880" w:type="dxa"/>
          </w:tcPr>
          <w:p w:rsidR="00767E86" w:rsidRDefault="0099570A">
            <w:r>
              <w:t>Фото</w:t>
            </w:r>
            <w:r>
              <w:t>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w:t>
            </w:r>
            <w:r>
              <w:t>.03.2015);</w:t>
            </w:r>
          </w:p>
        </w:tc>
        <w:tc>
          <w:tcPr>
            <w:tcW w:w="2880" w:type="dxa"/>
          </w:tcPr>
          <w:p w:rsidR="00767E86" w:rsidRDefault="00767E86"/>
        </w:tc>
      </w:tr>
      <w:tr w:rsidR="00767E86">
        <w:tc>
          <w:tcPr>
            <w:tcW w:w="2880" w:type="dxa"/>
          </w:tcPr>
          <w:p w:rsidR="00767E86" w:rsidRDefault="0099570A">
            <w:r>
              <w:t>2851.</w:t>
            </w:r>
          </w:p>
        </w:tc>
        <w:tc>
          <w:tcPr>
            <w:tcW w:w="2880" w:type="dxa"/>
          </w:tcPr>
          <w:p w:rsidR="00767E86" w:rsidRDefault="0099570A">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2880" w:type="dxa"/>
          </w:tcPr>
          <w:p w:rsidR="00767E86" w:rsidRDefault="00767E86"/>
        </w:tc>
      </w:tr>
      <w:tr w:rsidR="00767E86">
        <w:tc>
          <w:tcPr>
            <w:tcW w:w="2880" w:type="dxa"/>
          </w:tcPr>
          <w:p w:rsidR="00767E86" w:rsidRDefault="0099570A">
            <w:r>
              <w:t>2852.</w:t>
            </w:r>
          </w:p>
        </w:tc>
        <w:tc>
          <w:tcPr>
            <w:tcW w:w="2880" w:type="dxa"/>
          </w:tcPr>
          <w:p w:rsidR="00767E86" w:rsidRDefault="0099570A">
            <w:r>
              <w:t>Книга Са'ида бин али бин Уах</w:t>
            </w:r>
            <w:r>
              <w:t xml:space="preserve">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w:t>
            </w:r>
            <w:r>
              <w:t>суда от 24.06.2015).</w:t>
            </w:r>
          </w:p>
        </w:tc>
        <w:tc>
          <w:tcPr>
            <w:tcW w:w="2880" w:type="dxa"/>
          </w:tcPr>
          <w:p w:rsidR="00767E86" w:rsidRDefault="00767E86"/>
        </w:tc>
      </w:tr>
      <w:tr w:rsidR="00767E86">
        <w:tc>
          <w:tcPr>
            <w:tcW w:w="2880" w:type="dxa"/>
          </w:tcPr>
          <w:p w:rsidR="00767E86" w:rsidRDefault="0099570A">
            <w:r>
              <w:t>2853.</w:t>
            </w:r>
          </w:p>
        </w:tc>
        <w:tc>
          <w:tcPr>
            <w:tcW w:w="2880" w:type="dxa"/>
          </w:tcPr>
          <w:p w:rsidR="00767E86" w:rsidRDefault="0099570A">
            <w: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w:t>
            </w:r>
            <w:r>
              <w:t>районного суда Калужской области от 07.04.2015);</w:t>
            </w:r>
          </w:p>
        </w:tc>
        <w:tc>
          <w:tcPr>
            <w:tcW w:w="2880" w:type="dxa"/>
          </w:tcPr>
          <w:p w:rsidR="00767E86" w:rsidRDefault="00767E86"/>
        </w:tc>
      </w:tr>
      <w:tr w:rsidR="00767E86">
        <w:tc>
          <w:tcPr>
            <w:tcW w:w="2880" w:type="dxa"/>
          </w:tcPr>
          <w:p w:rsidR="00767E86" w:rsidRDefault="0099570A">
            <w:r>
              <w:lastRenderedPageBreak/>
              <w:t>2854.</w:t>
            </w:r>
          </w:p>
        </w:tc>
        <w:tc>
          <w:tcPr>
            <w:tcW w:w="2880" w:type="dxa"/>
          </w:tcPr>
          <w:p w:rsidR="00767E86" w:rsidRDefault="0099570A">
            <w:r>
              <w:t>Видеоролик «Самоубийство белой расы» (решение Северного районного суда г. Орла от 31.03.2015);</w:t>
            </w:r>
          </w:p>
        </w:tc>
        <w:tc>
          <w:tcPr>
            <w:tcW w:w="2880" w:type="dxa"/>
          </w:tcPr>
          <w:p w:rsidR="00767E86" w:rsidRDefault="00767E86"/>
        </w:tc>
      </w:tr>
      <w:tr w:rsidR="00767E86">
        <w:tc>
          <w:tcPr>
            <w:tcW w:w="2880" w:type="dxa"/>
          </w:tcPr>
          <w:p w:rsidR="00767E86" w:rsidRDefault="0099570A">
            <w:r>
              <w:t>2855.</w:t>
            </w:r>
          </w:p>
        </w:tc>
        <w:tc>
          <w:tcPr>
            <w:tcW w:w="2880" w:type="dxa"/>
          </w:tcPr>
          <w:p w:rsidR="00767E86" w:rsidRDefault="0099570A">
            <w:r>
              <w:t xml:space="preserve">Статья «Путин в ярости. Стыдно быть русским (запрещенное в России видео)», </w:t>
            </w:r>
            <w:r>
              <w:t>размещенная в сети Интернет на сайте «http://www.youtube.com/watch?v=PLG1-FaVyWe» (решение Кировского районного суда г. Астрахани от 14.04.2015);</w:t>
            </w:r>
          </w:p>
        </w:tc>
        <w:tc>
          <w:tcPr>
            <w:tcW w:w="2880" w:type="dxa"/>
          </w:tcPr>
          <w:p w:rsidR="00767E86" w:rsidRDefault="00767E86"/>
        </w:tc>
      </w:tr>
      <w:tr w:rsidR="00767E86">
        <w:tc>
          <w:tcPr>
            <w:tcW w:w="2880" w:type="dxa"/>
          </w:tcPr>
          <w:p w:rsidR="00767E86" w:rsidRDefault="0099570A">
            <w:r>
              <w:t>2856.</w:t>
            </w:r>
          </w:p>
        </w:tc>
        <w:tc>
          <w:tcPr>
            <w:tcW w:w="2880" w:type="dxa"/>
          </w:tcPr>
          <w:p w:rsidR="00767E86" w:rsidRDefault="0099570A">
            <w:r>
              <w:t xml:space="preserve">Брошюра «Упование на Аллаха», на 2 страницах, автор Абу Белял, издатель не указан (решение Тетюшского </w:t>
            </w:r>
            <w:r>
              <w:t>районного суда Республики Татарстан от 20.04.2015);</w:t>
            </w:r>
          </w:p>
        </w:tc>
        <w:tc>
          <w:tcPr>
            <w:tcW w:w="2880" w:type="dxa"/>
          </w:tcPr>
          <w:p w:rsidR="00767E86" w:rsidRDefault="00767E86"/>
        </w:tc>
      </w:tr>
      <w:tr w:rsidR="00767E86">
        <w:tc>
          <w:tcPr>
            <w:tcW w:w="2880" w:type="dxa"/>
          </w:tcPr>
          <w:p w:rsidR="00767E86" w:rsidRDefault="0099570A">
            <w:r>
              <w:t>2857.</w:t>
            </w:r>
          </w:p>
        </w:tc>
        <w:tc>
          <w:tcPr>
            <w:tcW w:w="2880" w:type="dxa"/>
          </w:tcPr>
          <w:p w:rsidR="00767E86" w:rsidRDefault="0099570A">
            <w:r>
              <w:t xml:space="preserve">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w:t>
            </w:r>
            <w:r>
              <w:t>Лазарев» сайта www.vk.com электронный адрес страницы www.vk.com/id90536072 (решение Советского районного суда г. Казани от 16.03.2015);</w:t>
            </w:r>
          </w:p>
        </w:tc>
        <w:tc>
          <w:tcPr>
            <w:tcW w:w="2880" w:type="dxa"/>
          </w:tcPr>
          <w:p w:rsidR="00767E86" w:rsidRDefault="00767E86"/>
        </w:tc>
      </w:tr>
      <w:tr w:rsidR="00767E86">
        <w:tc>
          <w:tcPr>
            <w:tcW w:w="2880" w:type="dxa"/>
          </w:tcPr>
          <w:p w:rsidR="00767E86" w:rsidRDefault="0099570A">
            <w:r>
              <w:t>2858.</w:t>
            </w:r>
          </w:p>
        </w:tc>
        <w:tc>
          <w:tcPr>
            <w:tcW w:w="2880" w:type="dxa"/>
          </w:tcPr>
          <w:p w:rsidR="00767E86" w:rsidRDefault="0099570A">
            <w:r>
              <w:t>Печатные издания: - книга доктора Абдульхамида ибн Абдуррахмана ас-Сухайбани «Картины из жизни сподвижниц пророк</w:t>
            </w:r>
            <w:r>
              <w:t xml:space="preserve">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w:t>
            </w:r>
            <w:r>
              <w:t>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w:t>
            </w:r>
            <w:r>
              <w:t xml:space="preserve"> 2011. – 288 с.) (решение Котельничского районного суда Кировской области от 16.04.2015);</w:t>
            </w:r>
          </w:p>
        </w:tc>
        <w:tc>
          <w:tcPr>
            <w:tcW w:w="2880" w:type="dxa"/>
          </w:tcPr>
          <w:p w:rsidR="00767E86" w:rsidRDefault="00767E86"/>
        </w:tc>
      </w:tr>
      <w:tr w:rsidR="00767E86">
        <w:tc>
          <w:tcPr>
            <w:tcW w:w="2880" w:type="dxa"/>
          </w:tcPr>
          <w:p w:rsidR="00767E86" w:rsidRDefault="0099570A">
            <w:r>
              <w:lastRenderedPageBreak/>
              <w:t>2859.</w:t>
            </w:r>
          </w:p>
        </w:tc>
        <w:tc>
          <w:tcPr>
            <w:tcW w:w="2880" w:type="dxa"/>
          </w:tcPr>
          <w:p w:rsidR="00767E86" w:rsidRDefault="0099570A">
            <w: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w:t>
            </w:r>
            <w:r>
              <w:t>адресу: «http://vk.com/id85220751» (решение Железногорского городского суда Курской области от 19.03.2015);</w:t>
            </w:r>
          </w:p>
        </w:tc>
        <w:tc>
          <w:tcPr>
            <w:tcW w:w="2880" w:type="dxa"/>
          </w:tcPr>
          <w:p w:rsidR="00767E86" w:rsidRDefault="00767E86"/>
        </w:tc>
      </w:tr>
      <w:tr w:rsidR="00767E86">
        <w:tc>
          <w:tcPr>
            <w:tcW w:w="2880" w:type="dxa"/>
          </w:tcPr>
          <w:p w:rsidR="00767E86" w:rsidRDefault="0099570A">
            <w:r>
              <w:t>2860.</w:t>
            </w:r>
          </w:p>
        </w:tc>
        <w:tc>
          <w:tcPr>
            <w:tcW w:w="2880" w:type="dxa"/>
          </w:tcPr>
          <w:p w:rsidR="00767E86" w:rsidRDefault="0099570A">
            <w:r>
              <w:t>Информационный материал- текст песни, размещенный на Интернет-сайте http ://song5 .ru/text/див-злой-хачик «ДИВ- Злой хачик текст песни» (реш</w:t>
            </w:r>
            <w:r>
              <w:t>ение Никулинского районного суда города Москвы от 10.03.2015);</w:t>
            </w:r>
          </w:p>
        </w:tc>
        <w:tc>
          <w:tcPr>
            <w:tcW w:w="2880" w:type="dxa"/>
          </w:tcPr>
          <w:p w:rsidR="00767E86" w:rsidRDefault="00767E86"/>
        </w:tc>
      </w:tr>
      <w:tr w:rsidR="00767E86">
        <w:tc>
          <w:tcPr>
            <w:tcW w:w="2880" w:type="dxa"/>
          </w:tcPr>
          <w:p w:rsidR="00767E86" w:rsidRDefault="0099570A">
            <w:r>
              <w:t>2861.</w:t>
            </w:r>
          </w:p>
        </w:tc>
        <w:tc>
          <w:tcPr>
            <w:tcW w:w="2880" w:type="dxa"/>
          </w:tcPr>
          <w:p w:rsidR="00767E86" w:rsidRDefault="0099570A">
            <w:r>
              <w:t xml:space="preserve">Видеоролик, обнаруженный в глобальной телекоммуникационной сети Интернет, под названием «Мы вас победим, иншааЛлах!», расположенный по адресу </w:t>
            </w:r>
            <w:r>
              <w:t>http://vk.com/videos215049440_166090676 (решение Черкесского городского суда Карачаево-Черкесской Республики от 16.04.2015);</w:t>
            </w:r>
          </w:p>
        </w:tc>
        <w:tc>
          <w:tcPr>
            <w:tcW w:w="2880" w:type="dxa"/>
          </w:tcPr>
          <w:p w:rsidR="00767E86" w:rsidRDefault="00767E86"/>
        </w:tc>
      </w:tr>
      <w:tr w:rsidR="00767E86">
        <w:tc>
          <w:tcPr>
            <w:tcW w:w="2880" w:type="dxa"/>
          </w:tcPr>
          <w:p w:rsidR="00767E86" w:rsidRDefault="0099570A">
            <w:r>
              <w:t>2862.</w:t>
            </w:r>
          </w:p>
        </w:tc>
        <w:tc>
          <w:tcPr>
            <w:tcW w:w="2880" w:type="dxa"/>
          </w:tcPr>
          <w:p w:rsidR="00767E86" w:rsidRDefault="0099570A">
            <w:r>
              <w:t xml:space="preserve">Информационный материал – изображение, размещенное на Интернет-сайте http//risovach.ru/kartinka/2510398 «е**** хачей е**** </w:t>
            </w:r>
            <w:r>
              <w:t>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767E86" w:rsidRDefault="00767E86"/>
        </w:tc>
      </w:tr>
      <w:tr w:rsidR="00767E86">
        <w:tc>
          <w:tcPr>
            <w:tcW w:w="2880" w:type="dxa"/>
          </w:tcPr>
          <w:p w:rsidR="00767E86" w:rsidRDefault="0099570A">
            <w:r>
              <w:t>2863.</w:t>
            </w:r>
          </w:p>
        </w:tc>
        <w:tc>
          <w:tcPr>
            <w:tcW w:w="2880" w:type="dxa"/>
          </w:tcPr>
          <w:p w:rsidR="00767E86" w:rsidRDefault="0099570A">
            <w:r>
              <w:t>Информационный материал – текст песни, размещенный на Интернет-сайте vk.com/topic-1 774129_27062203?offset=</w:t>
            </w:r>
            <w:r>
              <w: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767E86" w:rsidRDefault="00767E86"/>
        </w:tc>
      </w:tr>
      <w:tr w:rsidR="00767E86">
        <w:tc>
          <w:tcPr>
            <w:tcW w:w="2880" w:type="dxa"/>
          </w:tcPr>
          <w:p w:rsidR="00767E86" w:rsidRDefault="0099570A">
            <w:r>
              <w:t>286</w:t>
            </w:r>
            <w:r>
              <w:lastRenderedPageBreak/>
              <w:t>4.</w:t>
            </w:r>
          </w:p>
        </w:tc>
        <w:tc>
          <w:tcPr>
            <w:tcW w:w="2880" w:type="dxa"/>
          </w:tcPr>
          <w:p w:rsidR="00767E86" w:rsidRDefault="0099570A">
            <w:r>
              <w:lastRenderedPageBreak/>
              <w:t>Информационный материал – текст песни, размещенный на Интернет-сайте http://webkind.ru/text/9933788</w:t>
            </w:r>
            <w:r>
              <w:t xml:space="preserve">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767E86" w:rsidRDefault="00767E86"/>
        </w:tc>
      </w:tr>
      <w:tr w:rsidR="00767E86">
        <w:tc>
          <w:tcPr>
            <w:tcW w:w="2880" w:type="dxa"/>
          </w:tcPr>
          <w:p w:rsidR="00767E86" w:rsidRDefault="0099570A">
            <w:r>
              <w:t>2865.</w:t>
            </w:r>
          </w:p>
        </w:tc>
        <w:tc>
          <w:tcPr>
            <w:tcW w:w="2880" w:type="dxa"/>
          </w:tcPr>
          <w:p w:rsidR="00767E86" w:rsidRDefault="0099570A">
            <w:r>
              <w:t>Стихотворение Маслова И.А. «Стань машиной для убийства», размещенное</w:t>
            </w:r>
            <w:r>
              <w:t xml:space="preserve"> на сайте http://style.emoolive.ru/~Nitsanger/?show=theme&amp;id=66683 (решение Октябрьского районного суда г. Барнаула от 21.01.2015);</w:t>
            </w:r>
          </w:p>
        </w:tc>
        <w:tc>
          <w:tcPr>
            <w:tcW w:w="2880" w:type="dxa"/>
          </w:tcPr>
          <w:p w:rsidR="00767E86" w:rsidRDefault="00767E86"/>
        </w:tc>
      </w:tr>
      <w:tr w:rsidR="00767E86">
        <w:tc>
          <w:tcPr>
            <w:tcW w:w="2880" w:type="dxa"/>
          </w:tcPr>
          <w:p w:rsidR="00767E86" w:rsidRDefault="0099570A">
            <w:r>
              <w:t>2866.</w:t>
            </w:r>
          </w:p>
        </w:tc>
        <w:tc>
          <w:tcPr>
            <w:tcW w:w="2880" w:type="dxa"/>
          </w:tcPr>
          <w:p w:rsidR="00767E86" w:rsidRDefault="0099570A">
            <w:r>
              <w:t>6 текстово-графических изображений групп «Of Hooligans», «Футбольный хулиган», «AllCopsAreBastardS», размещенные в И</w:t>
            </w:r>
            <w:r>
              <w:t>нтернет - сети «Вконтакте» (решение Пролетарского районного суда г. Тулы от 07.04.2015);</w:t>
            </w:r>
          </w:p>
        </w:tc>
        <w:tc>
          <w:tcPr>
            <w:tcW w:w="2880" w:type="dxa"/>
          </w:tcPr>
          <w:p w:rsidR="00767E86" w:rsidRDefault="00767E86"/>
        </w:tc>
      </w:tr>
      <w:tr w:rsidR="00767E86">
        <w:tc>
          <w:tcPr>
            <w:tcW w:w="2880" w:type="dxa"/>
          </w:tcPr>
          <w:p w:rsidR="00767E86" w:rsidRDefault="0099570A">
            <w:r>
              <w:t>2867.</w:t>
            </w:r>
          </w:p>
        </w:tc>
        <w:tc>
          <w:tcPr>
            <w:tcW w:w="2880" w:type="dxa"/>
          </w:tcPr>
          <w:p w:rsidR="00767E86" w:rsidRDefault="0099570A">
            <w:r>
              <w:t xml:space="preserve">Материалы, размещенные на личной странице пользователя «Александр Дёмин», расположенной в сети «Интернет» по адресу: </w:t>
            </w:r>
            <w:r>
              <w:t>http://vk.com/holokaustos (решение Ленинского районного суда г. Тюмени от 24.04.2015).</w:t>
            </w:r>
          </w:p>
        </w:tc>
        <w:tc>
          <w:tcPr>
            <w:tcW w:w="2880" w:type="dxa"/>
          </w:tcPr>
          <w:p w:rsidR="00767E86" w:rsidRDefault="00767E86"/>
        </w:tc>
      </w:tr>
      <w:tr w:rsidR="00767E86">
        <w:tc>
          <w:tcPr>
            <w:tcW w:w="2880" w:type="dxa"/>
          </w:tcPr>
          <w:p w:rsidR="00767E86" w:rsidRDefault="0099570A">
            <w:r>
              <w:t>2868.</w:t>
            </w:r>
          </w:p>
        </w:tc>
        <w:tc>
          <w:tcPr>
            <w:tcW w:w="2880" w:type="dxa"/>
          </w:tcPr>
          <w:p w:rsidR="00767E86" w:rsidRDefault="0099570A">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w:t>
            </w:r>
            <w:r>
              <w:t>: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w:t>
            </w:r>
            <w:r>
              <w:t>анием «фотография 8», видеоролик под названием «Формат 18)))» (решение Калининского районного суда г. Чебоксары от 20.04.2015);</w:t>
            </w:r>
          </w:p>
        </w:tc>
        <w:tc>
          <w:tcPr>
            <w:tcW w:w="2880" w:type="dxa"/>
          </w:tcPr>
          <w:p w:rsidR="00767E86" w:rsidRDefault="00767E86"/>
        </w:tc>
      </w:tr>
      <w:tr w:rsidR="00767E86">
        <w:tc>
          <w:tcPr>
            <w:tcW w:w="2880" w:type="dxa"/>
          </w:tcPr>
          <w:p w:rsidR="00767E86" w:rsidRDefault="0099570A">
            <w:r>
              <w:t>2869.</w:t>
            </w:r>
          </w:p>
        </w:tc>
        <w:tc>
          <w:tcPr>
            <w:tcW w:w="2880" w:type="dxa"/>
          </w:tcPr>
          <w:p w:rsidR="00767E86" w:rsidRDefault="0099570A">
            <w:r>
              <w:t>Информация, размещенная на странице Интернет-сайта nohchipress.info по электронному адресу: www. nohchipress.info ,а име</w:t>
            </w:r>
            <w:r>
              <w:t xml:space="preserve">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w:t>
            </w:r>
            <w:r>
              <w:t xml:space="preserve">Украины; Обращение ОПД «Свободный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767E86" w:rsidRDefault="00767E86"/>
        </w:tc>
      </w:tr>
      <w:tr w:rsidR="00767E86">
        <w:tc>
          <w:tcPr>
            <w:tcW w:w="2880" w:type="dxa"/>
          </w:tcPr>
          <w:p w:rsidR="00767E86" w:rsidRDefault="0099570A">
            <w:r>
              <w:t>2870.</w:t>
            </w:r>
          </w:p>
        </w:tc>
        <w:tc>
          <w:tcPr>
            <w:tcW w:w="2880" w:type="dxa"/>
          </w:tcPr>
          <w:p w:rsidR="00767E86" w:rsidRDefault="0099570A">
            <w:r>
              <w:t>Интернет</w:t>
            </w:r>
            <w:r>
              <w:t xml:space="preserve"> сайт: http://lib.mn/blog/yurij_petuhov/175617.html (решение Ново-Савиновского районного суда г. Казани от 14.04.2015);</w:t>
            </w:r>
          </w:p>
        </w:tc>
        <w:tc>
          <w:tcPr>
            <w:tcW w:w="2880" w:type="dxa"/>
          </w:tcPr>
          <w:p w:rsidR="00767E86" w:rsidRDefault="00767E86"/>
        </w:tc>
      </w:tr>
      <w:tr w:rsidR="00767E86">
        <w:tc>
          <w:tcPr>
            <w:tcW w:w="2880" w:type="dxa"/>
          </w:tcPr>
          <w:p w:rsidR="00767E86" w:rsidRDefault="0099570A">
            <w:r>
              <w:t>2871.</w:t>
            </w:r>
          </w:p>
        </w:tc>
        <w:tc>
          <w:tcPr>
            <w:tcW w:w="2880" w:type="dxa"/>
          </w:tcPr>
          <w:p w:rsidR="00767E86" w:rsidRDefault="0099570A">
            <w:r>
              <w:t xml:space="preserve">Интернет сайт: http://music.nur.kz/1193321-warriors-of-zion-gimn-antifa-(lezginka) (решение Ново-Савиновского районного суда г. </w:t>
            </w:r>
            <w:r>
              <w:t>Казани от 14.04.2015);</w:t>
            </w:r>
          </w:p>
        </w:tc>
        <w:tc>
          <w:tcPr>
            <w:tcW w:w="2880" w:type="dxa"/>
          </w:tcPr>
          <w:p w:rsidR="00767E86" w:rsidRDefault="00767E86"/>
        </w:tc>
      </w:tr>
      <w:tr w:rsidR="00767E86">
        <w:tc>
          <w:tcPr>
            <w:tcW w:w="2880" w:type="dxa"/>
          </w:tcPr>
          <w:p w:rsidR="00767E86" w:rsidRDefault="0099570A">
            <w:r>
              <w:t>2872.</w:t>
            </w:r>
          </w:p>
        </w:tc>
        <w:tc>
          <w:tcPr>
            <w:tcW w:w="2880" w:type="dxa"/>
          </w:tcPr>
          <w:p w:rsidR="00767E86" w:rsidRDefault="0099570A">
            <w:r>
              <w:t>Интернет сайты: http://www.muslim-library.com/dl/books/ru4261.pdf, http:/ru.scribd.com/doc/38398265 (решение Ново-Савиновского районного суда г. Казани от 14.04.2015);</w:t>
            </w:r>
          </w:p>
        </w:tc>
        <w:tc>
          <w:tcPr>
            <w:tcW w:w="2880" w:type="dxa"/>
          </w:tcPr>
          <w:p w:rsidR="00767E86" w:rsidRDefault="00767E86"/>
        </w:tc>
      </w:tr>
      <w:tr w:rsidR="00767E86">
        <w:tc>
          <w:tcPr>
            <w:tcW w:w="2880" w:type="dxa"/>
          </w:tcPr>
          <w:p w:rsidR="00767E86" w:rsidRDefault="0099570A">
            <w:r>
              <w:t>2873.</w:t>
            </w:r>
          </w:p>
        </w:tc>
        <w:tc>
          <w:tcPr>
            <w:tcW w:w="2880" w:type="dxa"/>
          </w:tcPr>
          <w:p w:rsidR="00767E86" w:rsidRDefault="0099570A">
            <w:r>
              <w:t xml:space="preserve">Аудиофайл Тимура Муцураева под названием «Рай </w:t>
            </w:r>
            <w:r>
              <w:t>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767E86" w:rsidRDefault="00767E86"/>
        </w:tc>
      </w:tr>
      <w:tr w:rsidR="00767E86">
        <w:tc>
          <w:tcPr>
            <w:tcW w:w="2880" w:type="dxa"/>
          </w:tcPr>
          <w:p w:rsidR="00767E86" w:rsidRDefault="0099570A">
            <w:r>
              <w:t>2874.</w:t>
            </w:r>
          </w:p>
        </w:tc>
        <w:tc>
          <w:tcPr>
            <w:tcW w:w="2880" w:type="dxa"/>
          </w:tcPr>
          <w:p w:rsidR="00767E86" w:rsidRDefault="0099570A">
            <w:r>
              <w:t>Аудиофайл Тимура Муцураева по</w:t>
            </w:r>
            <w:r>
              <w:t>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767E86" w:rsidRDefault="00767E86"/>
        </w:tc>
      </w:tr>
      <w:tr w:rsidR="00767E86">
        <w:tc>
          <w:tcPr>
            <w:tcW w:w="2880" w:type="dxa"/>
          </w:tcPr>
          <w:p w:rsidR="00767E86" w:rsidRDefault="0099570A">
            <w:r>
              <w:lastRenderedPageBreak/>
              <w:t>2875.</w:t>
            </w:r>
          </w:p>
        </w:tc>
        <w:tc>
          <w:tcPr>
            <w:tcW w:w="2880" w:type="dxa"/>
          </w:tcPr>
          <w:p w:rsidR="00767E86" w:rsidRDefault="0099570A">
            <w:r>
              <w:t>Интерне</w:t>
            </w:r>
            <w:r>
              <w:t>т сайт http://mp3index.ru/mp3-search/%E5%8D%90%20%D0%9A%D0%BE%D0%BB% D0%BE%D0%B2%D1%80%D0%B0%D1%82%20-%20%D0%9A%D0%B0%D1%80% D0%B0%D1%82%D0%B5%D0%BB%D1%8C%20SS%20%D0%92%D0%B0%D1%80%D1%8F%D0%B3/ (решение Ново-Савиновского районного суда г. Казани от 13.04.2</w:t>
            </w:r>
            <w:r>
              <w:t>015);</w:t>
            </w:r>
          </w:p>
        </w:tc>
        <w:tc>
          <w:tcPr>
            <w:tcW w:w="2880" w:type="dxa"/>
          </w:tcPr>
          <w:p w:rsidR="00767E86" w:rsidRDefault="00767E86"/>
        </w:tc>
      </w:tr>
      <w:tr w:rsidR="00767E86">
        <w:tc>
          <w:tcPr>
            <w:tcW w:w="2880" w:type="dxa"/>
          </w:tcPr>
          <w:p w:rsidR="00767E86" w:rsidRDefault="0099570A">
            <w:r>
              <w:t>2876.</w:t>
            </w:r>
          </w:p>
        </w:tc>
        <w:tc>
          <w:tcPr>
            <w:tcW w:w="2880" w:type="dxa"/>
          </w:tcPr>
          <w:p w:rsidR="00767E86" w:rsidRDefault="0099570A">
            <w:r>
              <w:t>Интернет сайт http://ololo.fm/search/%D0%90%D0%BB%D0%B5%D0%BA%D1%81%D0%B0%D0%BD%D0%B4%D1%80+%D0%A5%D0%B0%D1%80%D1%87%D0%B8%D0%BA%D0%BE%D0%B2/%D0%96%D0%B8%D0%B4%D1%8B+%D0%A5%D0%BB%D0%B5%D0%B1%D1%83%D1%88%D0%B5%D0%BA+%D0%9D%D0%B5+%D0%A1%D0%B5%D</w:t>
            </w:r>
            <w:r>
              <w:t>1%8E%D1%82; http://webkind.ru/text/1291203_58341266p17748296_text_pesni_zhidy-hlebushka-ne-seyut.html (решение Ново-Савиновского районного суда г. Казани от 13.04.2015);</w:t>
            </w:r>
          </w:p>
        </w:tc>
        <w:tc>
          <w:tcPr>
            <w:tcW w:w="2880" w:type="dxa"/>
          </w:tcPr>
          <w:p w:rsidR="00767E86" w:rsidRDefault="00767E86"/>
        </w:tc>
      </w:tr>
      <w:tr w:rsidR="00767E86">
        <w:tc>
          <w:tcPr>
            <w:tcW w:w="2880" w:type="dxa"/>
          </w:tcPr>
          <w:p w:rsidR="00767E86" w:rsidRDefault="0099570A">
            <w:r>
              <w:t>2877.</w:t>
            </w:r>
          </w:p>
        </w:tc>
        <w:tc>
          <w:tcPr>
            <w:tcW w:w="2880" w:type="dxa"/>
          </w:tcPr>
          <w:p w:rsidR="00767E86" w:rsidRDefault="0099570A">
            <w:r>
              <w:t>Интернет сайты http://libes.ru/170567.read; http://www.libros.am/book/read/id/</w:t>
            </w:r>
            <w:r>
              <w:t>130482/slug/moya-borba; http://lib.co.ua/politic/gitleradolf/mojaborba.jsp (решение Ново-Савиновского районного суда г. Казани от 13.04.2015);</w:t>
            </w:r>
          </w:p>
        </w:tc>
        <w:tc>
          <w:tcPr>
            <w:tcW w:w="2880" w:type="dxa"/>
          </w:tcPr>
          <w:p w:rsidR="00767E86" w:rsidRDefault="00767E86"/>
        </w:tc>
      </w:tr>
      <w:tr w:rsidR="00767E86">
        <w:tc>
          <w:tcPr>
            <w:tcW w:w="2880" w:type="dxa"/>
          </w:tcPr>
          <w:p w:rsidR="00767E86" w:rsidRDefault="0099570A">
            <w:r>
              <w:t>2878.</w:t>
            </w:r>
          </w:p>
        </w:tc>
        <w:tc>
          <w:tcPr>
            <w:tcW w:w="2880" w:type="dxa"/>
          </w:tcPr>
          <w:p w:rsidR="00767E86" w:rsidRDefault="0099570A">
            <w:r>
              <w:t xml:space="preserve">Интернет сайт </w:t>
            </w:r>
            <w:r>
              <w:t>http://mp3-4-all.ru/id-files/%D0%9A%D0%BE%D0%BB%D0%BE%D0%B2%D1 %80%D0%B0%D1%82-%D0%9D%D0%B5%20%D0%BF%D0%BE%D0%BA%D1%83%D0%BF%D0%B0%D0%B9%20%D1%83%20%D1%87%D1%83%D1%80%D0%BE %D0%BA/ (решение Ново-Савиновского районного суда г. Казани от 13.04.2015);</w:t>
            </w:r>
          </w:p>
        </w:tc>
        <w:tc>
          <w:tcPr>
            <w:tcW w:w="2880" w:type="dxa"/>
          </w:tcPr>
          <w:p w:rsidR="00767E86" w:rsidRDefault="00767E86"/>
        </w:tc>
      </w:tr>
      <w:tr w:rsidR="00767E86">
        <w:tc>
          <w:tcPr>
            <w:tcW w:w="2880" w:type="dxa"/>
          </w:tcPr>
          <w:p w:rsidR="00767E86" w:rsidRDefault="0099570A">
            <w:r>
              <w:t>2879.</w:t>
            </w:r>
          </w:p>
        </w:tc>
        <w:tc>
          <w:tcPr>
            <w:tcW w:w="2880" w:type="dxa"/>
          </w:tcPr>
          <w:p w:rsidR="00767E86" w:rsidRDefault="0099570A">
            <w:r>
              <w:t>Интернет сайты http://spaces.ru/musicat/?r=track/view&amp;Tr=1539374&amp;link_id=650085&amp;sid=7078741892583076; http://musicov.net/?song=%C1%E5%E7%F3%EC%ED%FB%E5+%D3%F1% E8%EB%E8%FF; http://zpleer.ru/?s=%D0%91%D0%B5%D0%B7%D1%83%D0%BC%D0%BD%D1%8B%D0%B5+%D0%A3%D</w:t>
            </w:r>
            <w:r>
              <w:t>1%81%D0%B8%D0%BB%D0%B8%D1%8F (решение Ново-Савиновского районного суда г. Казани от 13.04.2015);</w:t>
            </w:r>
          </w:p>
        </w:tc>
        <w:tc>
          <w:tcPr>
            <w:tcW w:w="2880" w:type="dxa"/>
          </w:tcPr>
          <w:p w:rsidR="00767E86" w:rsidRDefault="00767E86"/>
        </w:tc>
      </w:tr>
      <w:tr w:rsidR="00767E86">
        <w:tc>
          <w:tcPr>
            <w:tcW w:w="2880" w:type="dxa"/>
          </w:tcPr>
          <w:p w:rsidR="00767E86" w:rsidRDefault="0099570A">
            <w:r>
              <w:lastRenderedPageBreak/>
              <w:t>2880.</w:t>
            </w:r>
          </w:p>
        </w:tc>
        <w:tc>
          <w:tcPr>
            <w:tcW w:w="2880" w:type="dxa"/>
          </w:tcPr>
          <w:p w:rsidR="00767E86" w:rsidRDefault="0099570A">
            <w:r>
              <w:t>Видеоматериал «Абу Умар Саситлинский - Про Шиитов и Алавитов (из лекции-вместе мы сила)», продолжительностью 7 минут 14 секунд, размещенный на интернет</w:t>
            </w:r>
            <w:r>
              <w:t>-cайтах: - http://www.youtube.com/watch?v=nTEHUwkmGI8 - http://vk.com/video234167848_170985675; - http://tubethe.com/watch/nTEHUwkmGI8/abu-umar-sasitlinskijj-pro-shiitov -i-alavitov-iz-lekciivmeste-my-sila.html; - http://santiye.tv/play/nTEHUwkmGI8/_______</w:t>
            </w:r>
            <w:r>
              <w:t>_____.html; - http://vidoz.pp.ua/video/0eRUf9xzTVL.html (решение Тракторозаводского районного суда г. Волгограда от 20.04.2015);</w:t>
            </w:r>
          </w:p>
        </w:tc>
        <w:tc>
          <w:tcPr>
            <w:tcW w:w="2880" w:type="dxa"/>
          </w:tcPr>
          <w:p w:rsidR="00767E86" w:rsidRDefault="00767E86"/>
        </w:tc>
      </w:tr>
      <w:tr w:rsidR="00767E86">
        <w:tc>
          <w:tcPr>
            <w:tcW w:w="2880" w:type="dxa"/>
          </w:tcPr>
          <w:p w:rsidR="00767E86" w:rsidRDefault="0099570A">
            <w:r>
              <w:t>2881.</w:t>
            </w:r>
          </w:p>
        </w:tc>
        <w:tc>
          <w:tcPr>
            <w:tcW w:w="2880" w:type="dxa"/>
          </w:tcPr>
          <w:p w:rsidR="00767E86" w:rsidRDefault="0099570A">
            <w:r>
              <w:t>Материалы – видеофайл «Поддержка мусульман Нижневартовска пророка Аллаха», расположенный в сети Интернет на сайте www.y</w:t>
            </w:r>
            <w:r>
              <w:t>outube.com (решение Нижневартовского городского суда Ханты-Мансийского автономного округа – Югры от 22.04.2015);</w:t>
            </w:r>
          </w:p>
        </w:tc>
        <w:tc>
          <w:tcPr>
            <w:tcW w:w="2880" w:type="dxa"/>
          </w:tcPr>
          <w:p w:rsidR="00767E86" w:rsidRDefault="00767E86"/>
        </w:tc>
      </w:tr>
      <w:tr w:rsidR="00767E86">
        <w:tc>
          <w:tcPr>
            <w:tcW w:w="2880" w:type="dxa"/>
          </w:tcPr>
          <w:p w:rsidR="00767E86" w:rsidRDefault="0099570A">
            <w:r>
              <w:t>2882.</w:t>
            </w:r>
          </w:p>
        </w:tc>
        <w:tc>
          <w:tcPr>
            <w:tcW w:w="2880" w:type="dxa"/>
          </w:tcPr>
          <w:p w:rsidR="00767E86" w:rsidRDefault="0099570A">
            <w:r>
              <w:t>Cтихотворение «Взорви вагон вечерним рейсом…» (решение Йошкар-Олинского городского суда Республики Марий Эл от 20.04.2015);</w:t>
            </w:r>
          </w:p>
        </w:tc>
        <w:tc>
          <w:tcPr>
            <w:tcW w:w="2880" w:type="dxa"/>
          </w:tcPr>
          <w:p w:rsidR="00767E86" w:rsidRDefault="00767E86"/>
        </w:tc>
      </w:tr>
      <w:tr w:rsidR="00767E86">
        <w:tc>
          <w:tcPr>
            <w:tcW w:w="2880" w:type="dxa"/>
          </w:tcPr>
          <w:p w:rsidR="00767E86" w:rsidRDefault="0099570A">
            <w:r>
              <w:t>2883.</w:t>
            </w:r>
          </w:p>
        </w:tc>
        <w:tc>
          <w:tcPr>
            <w:tcW w:w="2880" w:type="dxa"/>
          </w:tcPr>
          <w:p w:rsidR="00767E86" w:rsidRDefault="0099570A">
            <w:r>
              <w:t>Вид</w:t>
            </w:r>
            <w:r>
              <w:t>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767E86" w:rsidRDefault="00767E86"/>
        </w:tc>
      </w:tr>
      <w:tr w:rsidR="00767E86">
        <w:tc>
          <w:tcPr>
            <w:tcW w:w="2880" w:type="dxa"/>
          </w:tcPr>
          <w:p w:rsidR="00767E86" w:rsidRDefault="0099570A">
            <w:r>
              <w:t>2884.</w:t>
            </w:r>
          </w:p>
        </w:tc>
        <w:tc>
          <w:tcPr>
            <w:tcW w:w="2880" w:type="dxa"/>
          </w:tcPr>
          <w:p w:rsidR="00767E86" w:rsidRDefault="0099570A">
            <w:r>
              <w:t>Видеоролик «14 88» (решение Северного районного суда г. Орла от 23.04.2015);</w:t>
            </w:r>
          </w:p>
        </w:tc>
        <w:tc>
          <w:tcPr>
            <w:tcW w:w="2880" w:type="dxa"/>
          </w:tcPr>
          <w:p w:rsidR="00767E86" w:rsidRDefault="00767E86"/>
        </w:tc>
      </w:tr>
      <w:tr w:rsidR="00767E86">
        <w:tc>
          <w:tcPr>
            <w:tcW w:w="2880" w:type="dxa"/>
          </w:tcPr>
          <w:p w:rsidR="00767E86" w:rsidRDefault="0099570A">
            <w:r>
              <w:lastRenderedPageBreak/>
              <w:t>2885.</w:t>
            </w:r>
          </w:p>
        </w:tc>
        <w:tc>
          <w:tcPr>
            <w:tcW w:w="2880" w:type="dxa"/>
          </w:tcPr>
          <w:p w:rsidR="00767E86" w:rsidRDefault="0099570A">
            <w:r>
              <w:t xml:space="preserve">Видеоматериалы «Формат 18», имеющий размер 2 700 267 байт продолжительностью 00 минут 58 секунд и «формат 18», имеющий размер 9 433 721 байт </w:t>
            </w:r>
            <w:r>
              <w:t>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2880" w:type="dxa"/>
          </w:tcPr>
          <w:p w:rsidR="00767E86" w:rsidRDefault="00767E86"/>
        </w:tc>
      </w:tr>
      <w:tr w:rsidR="00767E86">
        <w:tc>
          <w:tcPr>
            <w:tcW w:w="2880" w:type="dxa"/>
          </w:tcPr>
          <w:p w:rsidR="00767E86" w:rsidRDefault="0099570A">
            <w:r>
              <w:t>2886.</w:t>
            </w:r>
          </w:p>
        </w:tc>
        <w:tc>
          <w:tcPr>
            <w:tcW w:w="2880" w:type="dxa"/>
          </w:tcPr>
          <w:p w:rsidR="00767E86" w:rsidRDefault="0099570A">
            <w:r>
              <w:t>Видеоматериал, содержащийся в видео</w:t>
            </w:r>
            <w:r>
              <w:t>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2880" w:type="dxa"/>
          </w:tcPr>
          <w:p w:rsidR="00767E86" w:rsidRDefault="00767E86"/>
        </w:tc>
      </w:tr>
      <w:tr w:rsidR="00767E86">
        <w:tc>
          <w:tcPr>
            <w:tcW w:w="2880" w:type="dxa"/>
          </w:tcPr>
          <w:p w:rsidR="00767E86" w:rsidRDefault="0099570A">
            <w:r>
              <w:t>2887.</w:t>
            </w:r>
          </w:p>
        </w:tc>
        <w:tc>
          <w:tcPr>
            <w:tcW w:w="2880" w:type="dxa"/>
          </w:tcPr>
          <w:p w:rsidR="00767E86" w:rsidRDefault="0099570A">
            <w:r>
              <w:t xml:space="preserve">Книга «Внутренний предиктор СССР. К Богодержавию… В редакции 1996 г.» - </w:t>
            </w:r>
            <w:r>
              <w:t>Издательство «Общественная инициатива». – г. Санкт-Петербург, 2004 год (решение Хостинского районного суда г. Сочи от 31.03.2015);</w:t>
            </w:r>
          </w:p>
        </w:tc>
        <w:tc>
          <w:tcPr>
            <w:tcW w:w="2880" w:type="dxa"/>
          </w:tcPr>
          <w:p w:rsidR="00767E86" w:rsidRDefault="00767E86"/>
        </w:tc>
      </w:tr>
      <w:tr w:rsidR="00767E86">
        <w:tc>
          <w:tcPr>
            <w:tcW w:w="2880" w:type="dxa"/>
          </w:tcPr>
          <w:p w:rsidR="00767E86" w:rsidRDefault="0099570A">
            <w:r>
              <w:t>2888.</w:t>
            </w:r>
          </w:p>
        </w:tc>
        <w:tc>
          <w:tcPr>
            <w:tcW w:w="2880" w:type="dxa"/>
          </w:tcPr>
          <w:p w:rsidR="00767E86" w:rsidRDefault="0099570A">
            <w:r>
              <w:t xml:space="preserve">- Текст, начинающийся со слов «Атака // 6 декабря 2013 в 20:00 // Вчера они приехали сюда» и заканчивающийся словами </w:t>
            </w:r>
            <w:r>
              <w:t>«Специально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w:t>
            </w:r>
            <w:r>
              <w:t>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w:t>
            </w:r>
            <w:r>
              <w:t>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w:t>
            </w:r>
            <w:r>
              <w:t xml:space="preserve">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w:t>
            </w:r>
            <w:r>
              <w:t xml:space="preserve">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w:t>
            </w:r>
            <w:r>
              <w:t>atakaws (решение Басманного районного суда города Москвы от 13.03.2015);</w:t>
            </w:r>
          </w:p>
        </w:tc>
        <w:tc>
          <w:tcPr>
            <w:tcW w:w="2880" w:type="dxa"/>
          </w:tcPr>
          <w:p w:rsidR="00767E86" w:rsidRDefault="00767E86"/>
        </w:tc>
      </w:tr>
      <w:tr w:rsidR="00767E86">
        <w:tc>
          <w:tcPr>
            <w:tcW w:w="2880" w:type="dxa"/>
          </w:tcPr>
          <w:p w:rsidR="00767E86" w:rsidRDefault="0099570A">
            <w:r>
              <w:t>2889.</w:t>
            </w:r>
          </w:p>
        </w:tc>
        <w:tc>
          <w:tcPr>
            <w:tcW w:w="2880" w:type="dxa"/>
          </w:tcPr>
          <w:p w:rsidR="00767E86" w:rsidRDefault="0099570A">
            <w:r>
              <w:t>Графические файлы, размещенные на сайте «https://vk.com./blaginanton» на сайте группы «Читатели Антона Благина -Благая весть!», а именно: - «ПОЗДРАВЛЯЕМ С ХОЛОКОСТОМ!», - «6 М</w:t>
            </w:r>
            <w:r>
              <w:t>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w:t>
            </w:r>
            <w:r>
              <w:t>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w:t>
            </w:r>
            <w:r>
              <w:t>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2880" w:type="dxa"/>
          </w:tcPr>
          <w:p w:rsidR="00767E86" w:rsidRDefault="00767E86"/>
        </w:tc>
      </w:tr>
      <w:tr w:rsidR="00767E86">
        <w:tc>
          <w:tcPr>
            <w:tcW w:w="2880" w:type="dxa"/>
          </w:tcPr>
          <w:p w:rsidR="00767E86" w:rsidRDefault="0099570A">
            <w:r>
              <w:t>2890.</w:t>
            </w:r>
          </w:p>
        </w:tc>
        <w:tc>
          <w:tcPr>
            <w:tcW w:w="2880" w:type="dxa"/>
          </w:tcPr>
          <w:p w:rsidR="00767E86" w:rsidRDefault="0099570A">
            <w:r>
              <w:t>Видеоматериал «Вы ненавидите скинхедов. А</w:t>
            </w:r>
            <w:r>
              <w:t xml:space="preserve">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767E86" w:rsidRDefault="00767E86"/>
        </w:tc>
      </w:tr>
      <w:tr w:rsidR="00767E86">
        <w:tc>
          <w:tcPr>
            <w:tcW w:w="2880" w:type="dxa"/>
          </w:tcPr>
          <w:p w:rsidR="00767E86" w:rsidRDefault="0099570A">
            <w:r>
              <w:t>2891.</w:t>
            </w:r>
          </w:p>
        </w:tc>
        <w:tc>
          <w:tcPr>
            <w:tcW w:w="2880" w:type="dxa"/>
          </w:tcPr>
          <w:p w:rsidR="00767E86" w:rsidRDefault="0099570A">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w:t>
            </w:r>
            <w:r>
              <w:t>.),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2880" w:type="dxa"/>
          </w:tcPr>
          <w:p w:rsidR="00767E86" w:rsidRDefault="00767E86"/>
        </w:tc>
      </w:tr>
      <w:tr w:rsidR="00767E86">
        <w:tc>
          <w:tcPr>
            <w:tcW w:w="2880" w:type="dxa"/>
          </w:tcPr>
          <w:p w:rsidR="00767E86" w:rsidRDefault="0099570A">
            <w:r>
              <w:t>2892.</w:t>
            </w:r>
          </w:p>
        </w:tc>
        <w:tc>
          <w:tcPr>
            <w:tcW w:w="2880" w:type="dxa"/>
          </w:tcPr>
          <w:p w:rsidR="00767E86" w:rsidRDefault="0099570A">
            <w:r>
              <w:t>Текстовые материалы, размещенные в социальной сети «VK.com»</w:t>
            </w:r>
            <w:r>
              <w:t xml:space="preserve">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w:t>
            </w:r>
            <w:r>
              <w:t>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w:t>
            </w:r>
            <w:r>
              <w:t xml:space="preserve"> под названием «ТЕРАКТЫ В </w:t>
            </w:r>
            <w:r>
              <w:lastRenderedPageBreak/>
              <w:t>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2880" w:type="dxa"/>
          </w:tcPr>
          <w:p w:rsidR="00767E86" w:rsidRDefault="00767E86"/>
        </w:tc>
      </w:tr>
      <w:tr w:rsidR="00767E86">
        <w:tc>
          <w:tcPr>
            <w:tcW w:w="2880" w:type="dxa"/>
          </w:tcPr>
          <w:p w:rsidR="00767E86" w:rsidRDefault="0099570A">
            <w:r>
              <w:t>2893.</w:t>
            </w:r>
          </w:p>
        </w:tc>
        <w:tc>
          <w:tcPr>
            <w:tcW w:w="2880" w:type="dxa"/>
          </w:tcPr>
          <w:p w:rsidR="00767E86" w:rsidRDefault="0099570A">
            <w:r>
              <w:t>Материалы, расположенные в сети интер</w:t>
            </w:r>
            <w:r>
              <w:t>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w:t>
            </w:r>
            <w:r>
              <w:t>нице пользователя «Вадим Криутин» http://vk.com/id107854596 (решение Фокинского районного суда г. Брянска от 08.05.2015);</w:t>
            </w:r>
          </w:p>
        </w:tc>
        <w:tc>
          <w:tcPr>
            <w:tcW w:w="2880" w:type="dxa"/>
          </w:tcPr>
          <w:p w:rsidR="00767E86" w:rsidRDefault="00767E86"/>
        </w:tc>
      </w:tr>
      <w:tr w:rsidR="00767E86">
        <w:tc>
          <w:tcPr>
            <w:tcW w:w="2880" w:type="dxa"/>
          </w:tcPr>
          <w:p w:rsidR="00767E86" w:rsidRDefault="0099570A">
            <w:r>
              <w:t>2894.</w:t>
            </w:r>
          </w:p>
        </w:tc>
        <w:tc>
          <w:tcPr>
            <w:tcW w:w="2880" w:type="dxa"/>
          </w:tcPr>
          <w:p w:rsidR="00767E86" w:rsidRDefault="0099570A">
            <w:r>
              <w:t>Материалы, расположенные в сети интернет сайта «ВКонтакте» на странице http://vk.com/club45276843: содержащиеся в аудиофайлах:</w:t>
            </w:r>
            <w:r>
              <w:t xml:space="preserve">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w:t>
            </w:r>
            <w:r>
              <w:t>, 46, 52, 53, 55, 65, 72, 80, 83, 84, 86, 87,91,44,67,75 (решение Фокинского районного суда г. Брянска от 08.05.2015);</w:t>
            </w:r>
          </w:p>
        </w:tc>
        <w:tc>
          <w:tcPr>
            <w:tcW w:w="2880" w:type="dxa"/>
          </w:tcPr>
          <w:p w:rsidR="00767E86" w:rsidRDefault="00767E86"/>
        </w:tc>
      </w:tr>
      <w:tr w:rsidR="00767E86">
        <w:tc>
          <w:tcPr>
            <w:tcW w:w="2880" w:type="dxa"/>
          </w:tcPr>
          <w:p w:rsidR="00767E86" w:rsidRDefault="0099570A">
            <w:r>
              <w:t>2895.</w:t>
            </w:r>
          </w:p>
        </w:tc>
        <w:tc>
          <w:tcPr>
            <w:tcW w:w="2880" w:type="dxa"/>
          </w:tcPr>
          <w:p w:rsidR="00767E86" w:rsidRDefault="0099570A">
            <w:r>
              <w:t>Фотоизображение с высказываниями «Орел основан Иваном Грозным как застава для чурок», «Партизаны здесь», «Горят менты и прокуроры</w:t>
            </w:r>
            <w:r>
              <w:t>…»,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2880" w:type="dxa"/>
          </w:tcPr>
          <w:p w:rsidR="00767E86" w:rsidRDefault="00767E86"/>
        </w:tc>
      </w:tr>
      <w:tr w:rsidR="00767E86">
        <w:tc>
          <w:tcPr>
            <w:tcW w:w="2880" w:type="dxa"/>
          </w:tcPr>
          <w:p w:rsidR="00767E86" w:rsidRDefault="0099570A">
            <w:r>
              <w:t>2896.</w:t>
            </w:r>
          </w:p>
        </w:tc>
        <w:tc>
          <w:tcPr>
            <w:tcW w:w="2880" w:type="dxa"/>
          </w:tcPr>
          <w:p w:rsidR="00767E86" w:rsidRDefault="0099570A">
            <w:r>
              <w:t>Видеоролик «Смотрим все!», размещенный в се</w:t>
            </w:r>
            <w:r>
              <w:t>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2880" w:type="dxa"/>
          </w:tcPr>
          <w:p w:rsidR="00767E86" w:rsidRDefault="00767E86"/>
        </w:tc>
      </w:tr>
      <w:tr w:rsidR="00767E86">
        <w:tc>
          <w:tcPr>
            <w:tcW w:w="2880" w:type="dxa"/>
          </w:tcPr>
          <w:p w:rsidR="00767E86" w:rsidRDefault="0099570A">
            <w:r>
              <w:t>28</w:t>
            </w:r>
            <w:r>
              <w:lastRenderedPageBreak/>
              <w:t>97.</w:t>
            </w:r>
          </w:p>
        </w:tc>
        <w:tc>
          <w:tcPr>
            <w:tcW w:w="2880" w:type="dxa"/>
          </w:tcPr>
          <w:p w:rsidR="00767E86" w:rsidRDefault="0099570A">
            <w:r>
              <w:lastRenderedPageBreak/>
              <w:t xml:space="preserve">Размещенные в информационно - </w:t>
            </w:r>
            <w:r>
              <w:t xml:space="preserve">телекоммуникационной сети Интернет, на интернет – ресурсе «Youtube» видео файлы «Причина террора!.wmv» по адресу http://www.youtube.com/watch?v=Ndh1CUBv8mc </w:t>
            </w:r>
            <w:r>
              <w:lastRenderedPageBreak/>
              <w:t>длительностью 3 минуты 8 секунд и «Терроризм – есть истинное добро!. wmv» по адресу http://www.youtu</w:t>
            </w:r>
            <w:r>
              <w:t>be.com/watch?v=1IZRXlwSn3M, длительностью 4 минуты 29 секунд (решение Оленинского районного суда Тверской области от 22.04.2015);</w:t>
            </w:r>
          </w:p>
        </w:tc>
        <w:tc>
          <w:tcPr>
            <w:tcW w:w="2880" w:type="dxa"/>
          </w:tcPr>
          <w:p w:rsidR="00767E86" w:rsidRDefault="00767E86"/>
        </w:tc>
      </w:tr>
      <w:tr w:rsidR="00767E86">
        <w:tc>
          <w:tcPr>
            <w:tcW w:w="2880" w:type="dxa"/>
          </w:tcPr>
          <w:p w:rsidR="00767E86" w:rsidRDefault="0099570A">
            <w:r>
              <w:t>2898.</w:t>
            </w:r>
          </w:p>
        </w:tc>
        <w:tc>
          <w:tcPr>
            <w:tcW w:w="2880" w:type="dxa"/>
          </w:tcPr>
          <w:p w:rsidR="00767E86" w:rsidRDefault="0099570A">
            <w:r>
              <w:t>Информационные материалы: статья «Бутафория 21 века, оплачиваемая из Камчатского бюджета», размещенная на интернет-стр</w:t>
            </w:r>
            <w:r>
              <w:t xml:space="preserve">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w:t>
            </w:r>
            <w:r>
              <w:t>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767E86" w:rsidRDefault="00767E86"/>
        </w:tc>
      </w:tr>
      <w:tr w:rsidR="00767E86">
        <w:tc>
          <w:tcPr>
            <w:tcW w:w="2880" w:type="dxa"/>
          </w:tcPr>
          <w:p w:rsidR="00767E86" w:rsidRDefault="0099570A">
            <w:r>
              <w:t>2899.</w:t>
            </w:r>
          </w:p>
        </w:tc>
        <w:tc>
          <w:tcPr>
            <w:tcW w:w="2880" w:type="dxa"/>
          </w:tcPr>
          <w:p w:rsidR="00767E86" w:rsidRDefault="0099570A">
            <w:r>
              <w:t>К</w:t>
            </w:r>
            <w:r>
              <w:t>нига «Аль-валя валь-бара» (решение Фрунзенского районного суда г. Владимира от 12.05.2015);</w:t>
            </w:r>
          </w:p>
        </w:tc>
        <w:tc>
          <w:tcPr>
            <w:tcW w:w="2880" w:type="dxa"/>
          </w:tcPr>
          <w:p w:rsidR="00767E86" w:rsidRDefault="00767E86"/>
        </w:tc>
      </w:tr>
      <w:tr w:rsidR="00767E86">
        <w:tc>
          <w:tcPr>
            <w:tcW w:w="2880" w:type="dxa"/>
          </w:tcPr>
          <w:p w:rsidR="00767E86" w:rsidRDefault="0099570A">
            <w:r>
              <w:t>2900.</w:t>
            </w:r>
          </w:p>
        </w:tc>
        <w:tc>
          <w:tcPr>
            <w:tcW w:w="2880" w:type="dxa"/>
          </w:tcPr>
          <w:p w:rsidR="00767E86" w:rsidRDefault="0099570A">
            <w:r>
              <w:t>Материал с названием «Шейх Авлаки: «Битва сердец и мыслей» на странице http://akhbarsham.info/2014/07/01/63 сайта http://akhbarsham.info, размещенный в Инфо</w:t>
            </w:r>
            <w:r>
              <w:t>рмационно-телекоммуникационной сети «Интернет» (решение Советского районного суда г. Махачкалы Республики Дагестан от 12.05.2015);</w:t>
            </w:r>
          </w:p>
        </w:tc>
        <w:tc>
          <w:tcPr>
            <w:tcW w:w="2880" w:type="dxa"/>
          </w:tcPr>
          <w:p w:rsidR="00767E86" w:rsidRDefault="00767E86"/>
        </w:tc>
      </w:tr>
      <w:tr w:rsidR="00767E86">
        <w:tc>
          <w:tcPr>
            <w:tcW w:w="2880" w:type="dxa"/>
          </w:tcPr>
          <w:p w:rsidR="00767E86" w:rsidRDefault="0099570A">
            <w:r>
              <w:t>2901.</w:t>
            </w:r>
          </w:p>
        </w:tc>
        <w:tc>
          <w:tcPr>
            <w:tcW w:w="2880" w:type="dxa"/>
          </w:tcPr>
          <w:p w:rsidR="00767E86" w:rsidRDefault="0099570A">
            <w:r>
              <w:t>Стихотворение Маслова И.А. «Песня о скинхэдах», размещенное на страницах http://samlib.ru/m/maslow_i_izbrannyestihotv</w:t>
            </w:r>
            <w:r>
              <w:t>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2880" w:type="dxa"/>
          </w:tcPr>
          <w:p w:rsidR="00767E86" w:rsidRDefault="00767E86"/>
        </w:tc>
      </w:tr>
      <w:tr w:rsidR="00767E86">
        <w:tc>
          <w:tcPr>
            <w:tcW w:w="2880" w:type="dxa"/>
          </w:tcPr>
          <w:p w:rsidR="00767E86" w:rsidRDefault="0099570A">
            <w:r>
              <w:t>29</w:t>
            </w:r>
            <w:r>
              <w:lastRenderedPageBreak/>
              <w:t>02.</w:t>
            </w:r>
          </w:p>
        </w:tc>
        <w:tc>
          <w:tcPr>
            <w:tcW w:w="2880" w:type="dxa"/>
          </w:tcPr>
          <w:p w:rsidR="00767E86" w:rsidRDefault="0099570A">
            <w:r>
              <w:lastRenderedPageBreak/>
              <w:t>Книга «Кто прави</w:t>
            </w:r>
            <w:r>
              <w:t xml:space="preserve">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w:t>
            </w:r>
            <w:r>
              <w:t xml:space="preserve">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w:t>
            </w:r>
            <w:r>
              <w:t>ия судебной коллегии по гражданским делам Пензенского областного суда от 19.01.2016);</w:t>
            </w:r>
          </w:p>
        </w:tc>
        <w:tc>
          <w:tcPr>
            <w:tcW w:w="2880" w:type="dxa"/>
          </w:tcPr>
          <w:p w:rsidR="00767E86" w:rsidRDefault="00767E86"/>
        </w:tc>
      </w:tr>
      <w:tr w:rsidR="00767E86">
        <w:tc>
          <w:tcPr>
            <w:tcW w:w="2880" w:type="dxa"/>
          </w:tcPr>
          <w:p w:rsidR="00767E86" w:rsidRDefault="0099570A">
            <w:r>
              <w:t>2903.</w:t>
            </w:r>
          </w:p>
        </w:tc>
        <w:tc>
          <w:tcPr>
            <w:tcW w:w="2880" w:type="dxa"/>
          </w:tcPr>
          <w:p w:rsidR="00767E86" w:rsidRDefault="0099570A">
            <w:r>
              <w:t xml:space="preserve">Аудиозапись песни Александра Харчикова «Убей американца» размещенная в информационно-телекоммуникационной сети Интернет на сайте </w:t>
            </w:r>
            <w:r>
              <w:t>https://vk.com/id266110708 (решение Жуковского районного суда Калужской области от 07.05.2015);</w:t>
            </w:r>
          </w:p>
        </w:tc>
        <w:tc>
          <w:tcPr>
            <w:tcW w:w="2880" w:type="dxa"/>
          </w:tcPr>
          <w:p w:rsidR="00767E86" w:rsidRDefault="00767E86"/>
        </w:tc>
      </w:tr>
      <w:tr w:rsidR="00767E86">
        <w:tc>
          <w:tcPr>
            <w:tcW w:w="2880" w:type="dxa"/>
          </w:tcPr>
          <w:p w:rsidR="00767E86" w:rsidRDefault="0099570A">
            <w:r>
              <w:t>2904.</w:t>
            </w:r>
          </w:p>
        </w:tc>
        <w:tc>
          <w:tcPr>
            <w:tcW w:w="2880" w:type="dxa"/>
          </w:tcPr>
          <w:p w:rsidR="00767E86" w:rsidRDefault="0099570A">
            <w:r>
              <w:t xml:space="preserve">Сайт в сети Интернет http://www.jw.org (решение Центрального районного суда г. Твери от 07.08.2013 и определение Судебной коллегии по гражданским делам </w:t>
            </w:r>
            <w:r>
              <w:t>Верховного Суда Российской Федерации от 02.12.2014);</w:t>
            </w:r>
          </w:p>
        </w:tc>
        <w:tc>
          <w:tcPr>
            <w:tcW w:w="2880" w:type="dxa"/>
          </w:tcPr>
          <w:p w:rsidR="00767E86" w:rsidRDefault="00767E86"/>
        </w:tc>
      </w:tr>
      <w:tr w:rsidR="00767E86">
        <w:tc>
          <w:tcPr>
            <w:tcW w:w="2880" w:type="dxa"/>
          </w:tcPr>
          <w:p w:rsidR="00767E86" w:rsidRDefault="0099570A">
            <w:r>
              <w:t>2905.</w:t>
            </w:r>
          </w:p>
        </w:tc>
        <w:tc>
          <w:tcPr>
            <w:tcW w:w="2880" w:type="dxa"/>
          </w:tcPr>
          <w:p w:rsidR="00767E86" w:rsidRDefault="0099570A">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w:t>
            </w:r>
            <w:r>
              <w:t>5892382 (решение Промышленного районного суда г. Курска от 22.04.2015);</w:t>
            </w:r>
          </w:p>
        </w:tc>
        <w:tc>
          <w:tcPr>
            <w:tcW w:w="2880" w:type="dxa"/>
          </w:tcPr>
          <w:p w:rsidR="00767E86" w:rsidRDefault="00767E86"/>
        </w:tc>
      </w:tr>
      <w:tr w:rsidR="00767E86">
        <w:tc>
          <w:tcPr>
            <w:tcW w:w="2880" w:type="dxa"/>
          </w:tcPr>
          <w:p w:rsidR="00767E86" w:rsidRDefault="0099570A">
            <w:r>
              <w:t>2906.</w:t>
            </w:r>
          </w:p>
        </w:tc>
        <w:tc>
          <w:tcPr>
            <w:tcW w:w="2880" w:type="dxa"/>
          </w:tcPr>
          <w:p w:rsidR="00767E86" w:rsidRDefault="0099570A">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w:t>
            </w:r>
            <w:r>
              <w:t>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w:t>
            </w:r>
            <w:r>
              <w:t>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w:t>
            </w:r>
            <w:r>
              <w:t xml:space="preserve">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w:t>
            </w:r>
            <w:r>
              <w:lastRenderedPageBreak/>
              <w:t>распростертыми крыльями. Вторая часть рисунка представл</w:t>
            </w:r>
            <w:r>
              <w:t>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w:t>
            </w:r>
            <w:r>
              <w:t>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w:t>
            </w:r>
            <w:r>
              <w:t xml:space="preserve">»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w:t>
            </w:r>
            <w:r>
              <w:t>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w:t>
            </w:r>
            <w:r>
              <w:t>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w:t>
            </w:r>
            <w:r>
              <w:t xml:space="preserve">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w:t>
            </w:r>
            <w:r>
              <w:t>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w:t>
            </w:r>
            <w:r>
              <w:t>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w:t>
            </w:r>
            <w:r>
              <w:t xml:space="preserve">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w:t>
            </w:r>
            <w:r>
              <w:t>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w:t>
            </w:r>
            <w:r>
              <w:t>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w:t>
            </w:r>
            <w:r>
              <w:t xml:space="preserve">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w:t>
            </w:r>
            <w:r>
              <w:t>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w:t>
            </w:r>
            <w:r>
              <w:t>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w:t>
            </w:r>
            <w:r>
              <w:t xml:space="preserve">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w:t>
            </w:r>
            <w:r>
              <w:t>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w:t>
            </w:r>
            <w:r>
              <w:t>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w:t>
            </w:r>
            <w:r>
              <w:t xml:space="preserve">,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w:t>
            </w:r>
            <w:r>
              <w:t>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w:t>
            </w:r>
            <w:r>
              <w:t xml:space="preserve">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w:t>
            </w:r>
            <w:r>
              <w:t>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w:t>
            </w:r>
            <w:r>
              <w:t xml:space="preserve">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2880" w:type="dxa"/>
          </w:tcPr>
          <w:p w:rsidR="00767E86" w:rsidRDefault="00767E86"/>
        </w:tc>
      </w:tr>
      <w:tr w:rsidR="00767E86">
        <w:tc>
          <w:tcPr>
            <w:tcW w:w="2880" w:type="dxa"/>
          </w:tcPr>
          <w:p w:rsidR="00767E86" w:rsidRDefault="0099570A">
            <w:r>
              <w:lastRenderedPageBreak/>
              <w:t>290</w:t>
            </w:r>
            <w:r>
              <w:lastRenderedPageBreak/>
              <w:t>7</w:t>
            </w:r>
            <w:r>
              <w:t>.</w:t>
            </w:r>
          </w:p>
        </w:tc>
        <w:tc>
          <w:tcPr>
            <w:tcW w:w="2880" w:type="dxa"/>
          </w:tcPr>
          <w:p w:rsidR="00767E86" w:rsidRDefault="0099570A">
            <w:r>
              <w:lastRenderedPageBreak/>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w:t>
            </w:r>
            <w:r>
              <w:t>0.2010);</w:t>
            </w:r>
          </w:p>
        </w:tc>
        <w:tc>
          <w:tcPr>
            <w:tcW w:w="2880" w:type="dxa"/>
          </w:tcPr>
          <w:p w:rsidR="00767E86" w:rsidRDefault="00767E86"/>
        </w:tc>
      </w:tr>
      <w:tr w:rsidR="00767E86">
        <w:tc>
          <w:tcPr>
            <w:tcW w:w="2880" w:type="dxa"/>
          </w:tcPr>
          <w:p w:rsidR="00767E86" w:rsidRDefault="0099570A">
            <w:r>
              <w:t>2908.</w:t>
            </w:r>
          </w:p>
        </w:tc>
        <w:tc>
          <w:tcPr>
            <w:tcW w:w="2880" w:type="dxa"/>
          </w:tcPr>
          <w:p w:rsidR="00767E86" w:rsidRDefault="0099570A">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w:t>
            </w:r>
            <w:r>
              <w:t>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767E86" w:rsidRDefault="00767E86"/>
        </w:tc>
      </w:tr>
      <w:tr w:rsidR="00767E86">
        <w:tc>
          <w:tcPr>
            <w:tcW w:w="2880" w:type="dxa"/>
          </w:tcPr>
          <w:p w:rsidR="00767E86" w:rsidRDefault="0099570A">
            <w:r>
              <w:t>2909.</w:t>
            </w:r>
          </w:p>
        </w:tc>
        <w:tc>
          <w:tcPr>
            <w:tcW w:w="2880" w:type="dxa"/>
          </w:tcPr>
          <w:p w:rsidR="00767E86" w:rsidRDefault="0099570A">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w:t>
            </w:r>
            <w:r>
              <w:t>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w:t>
            </w:r>
            <w:r>
              <w:t>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w:t>
            </w:r>
            <w:r>
              <w:t>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2880" w:type="dxa"/>
          </w:tcPr>
          <w:p w:rsidR="00767E86" w:rsidRDefault="00767E86"/>
        </w:tc>
      </w:tr>
      <w:tr w:rsidR="00767E86">
        <w:tc>
          <w:tcPr>
            <w:tcW w:w="2880" w:type="dxa"/>
          </w:tcPr>
          <w:p w:rsidR="00767E86" w:rsidRDefault="0099570A">
            <w:r>
              <w:t>2910.</w:t>
            </w:r>
          </w:p>
        </w:tc>
        <w:tc>
          <w:tcPr>
            <w:tcW w:w="2880" w:type="dxa"/>
          </w:tcPr>
          <w:p w:rsidR="00767E86" w:rsidRDefault="0099570A">
            <w:r>
              <w:t>Информационный материал, размещенный на Интер</w:t>
            </w:r>
            <w:r>
              <w:t xml:space="preserve">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w:t>
            </w:r>
            <w:r>
              <w:t>Республики Северная Осетия - Алания от 02.03.2015);</w:t>
            </w:r>
          </w:p>
        </w:tc>
        <w:tc>
          <w:tcPr>
            <w:tcW w:w="2880" w:type="dxa"/>
          </w:tcPr>
          <w:p w:rsidR="00767E86" w:rsidRDefault="00767E86"/>
        </w:tc>
      </w:tr>
      <w:tr w:rsidR="00767E86">
        <w:tc>
          <w:tcPr>
            <w:tcW w:w="2880" w:type="dxa"/>
          </w:tcPr>
          <w:p w:rsidR="00767E86" w:rsidRDefault="0099570A">
            <w:r>
              <w:t>2911.</w:t>
            </w:r>
          </w:p>
        </w:tc>
        <w:tc>
          <w:tcPr>
            <w:tcW w:w="2880" w:type="dxa"/>
          </w:tcPr>
          <w:p w:rsidR="00767E86" w:rsidRDefault="0099570A">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w:t>
            </w:r>
            <w:r>
              <w:t xml:space="preserve">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w:t>
            </w:r>
            <w:r>
              <w:lastRenderedPageBreak/>
              <w:t>Им</w:t>
            </w:r>
            <w:r>
              <w:t>арата Кавказа» (решение Ленинского районного суда Республики Северная Осетия - Алания от 02.03.2015);</w:t>
            </w:r>
          </w:p>
        </w:tc>
        <w:tc>
          <w:tcPr>
            <w:tcW w:w="2880" w:type="dxa"/>
          </w:tcPr>
          <w:p w:rsidR="00767E86" w:rsidRDefault="00767E86"/>
        </w:tc>
      </w:tr>
      <w:tr w:rsidR="00767E86">
        <w:tc>
          <w:tcPr>
            <w:tcW w:w="2880" w:type="dxa"/>
          </w:tcPr>
          <w:p w:rsidR="00767E86" w:rsidRDefault="0099570A">
            <w:r>
              <w:t>2912.</w:t>
            </w:r>
          </w:p>
        </w:tc>
        <w:tc>
          <w:tcPr>
            <w:tcW w:w="2880" w:type="dxa"/>
          </w:tcPr>
          <w:p w:rsidR="00767E86" w:rsidRDefault="0099570A">
            <w:r>
              <w:t>Информация, содержащаяся в аудио-файле: «Russkij Styag – My – Russkie lyudi» продолжительностью 02 минуты 14 секунд (решение Пушкинского районного</w:t>
            </w:r>
            <w:r>
              <w:t xml:space="preserve"> суда города Санкт-Петербурга от 10.03.2015);</w:t>
            </w:r>
          </w:p>
        </w:tc>
        <w:tc>
          <w:tcPr>
            <w:tcW w:w="2880" w:type="dxa"/>
          </w:tcPr>
          <w:p w:rsidR="00767E86" w:rsidRDefault="00767E86"/>
        </w:tc>
      </w:tr>
      <w:tr w:rsidR="00767E86">
        <w:tc>
          <w:tcPr>
            <w:tcW w:w="2880" w:type="dxa"/>
          </w:tcPr>
          <w:p w:rsidR="00767E86" w:rsidRDefault="0099570A">
            <w:r>
              <w:t>2913.</w:t>
            </w:r>
          </w:p>
        </w:tc>
        <w:tc>
          <w:tcPr>
            <w:tcW w:w="2880" w:type="dxa"/>
          </w:tcPr>
          <w:p w:rsidR="00767E86" w:rsidRDefault="0099570A">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w:t>
            </w:r>
            <w:r>
              <w:t>ешение Советского районного суда г. Тулы от 12.05.2015);</w:t>
            </w:r>
          </w:p>
        </w:tc>
        <w:tc>
          <w:tcPr>
            <w:tcW w:w="2880" w:type="dxa"/>
          </w:tcPr>
          <w:p w:rsidR="00767E86" w:rsidRDefault="00767E86"/>
        </w:tc>
      </w:tr>
      <w:tr w:rsidR="00767E86">
        <w:tc>
          <w:tcPr>
            <w:tcW w:w="2880" w:type="dxa"/>
          </w:tcPr>
          <w:p w:rsidR="00767E86" w:rsidRDefault="0099570A">
            <w:r>
              <w:t>2914.</w:t>
            </w:r>
          </w:p>
        </w:tc>
        <w:tc>
          <w:tcPr>
            <w:tcW w:w="2880" w:type="dxa"/>
          </w:tcPr>
          <w:p w:rsidR="00767E86" w:rsidRDefault="0099570A">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767E86" w:rsidRDefault="00767E86"/>
        </w:tc>
      </w:tr>
      <w:tr w:rsidR="00767E86">
        <w:tc>
          <w:tcPr>
            <w:tcW w:w="2880" w:type="dxa"/>
          </w:tcPr>
          <w:p w:rsidR="00767E86" w:rsidRDefault="0099570A">
            <w:r>
              <w:t>2915.</w:t>
            </w:r>
          </w:p>
        </w:tc>
        <w:tc>
          <w:tcPr>
            <w:tcW w:w="2880" w:type="dxa"/>
          </w:tcPr>
          <w:p w:rsidR="00767E86" w:rsidRDefault="0099570A">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2880" w:type="dxa"/>
          </w:tcPr>
          <w:p w:rsidR="00767E86" w:rsidRDefault="00767E86"/>
        </w:tc>
      </w:tr>
      <w:tr w:rsidR="00767E86">
        <w:tc>
          <w:tcPr>
            <w:tcW w:w="2880" w:type="dxa"/>
          </w:tcPr>
          <w:p w:rsidR="00767E86" w:rsidRDefault="0099570A">
            <w:r>
              <w:t>2916.</w:t>
            </w:r>
          </w:p>
        </w:tc>
        <w:tc>
          <w:tcPr>
            <w:tcW w:w="2880" w:type="dxa"/>
          </w:tcPr>
          <w:p w:rsidR="00767E86" w:rsidRDefault="0099570A">
            <w:r>
              <w:t>Информационные материалы движения «Белое сплоче</w:t>
            </w:r>
            <w:r>
              <w:t>ние», размещенные на сайте www.beloe-splochenie.jimdo.com (решение Назаровского городского суда Красноярского края от 06.05.2015);</w:t>
            </w:r>
          </w:p>
        </w:tc>
        <w:tc>
          <w:tcPr>
            <w:tcW w:w="2880" w:type="dxa"/>
          </w:tcPr>
          <w:p w:rsidR="00767E86" w:rsidRDefault="00767E86"/>
        </w:tc>
      </w:tr>
      <w:tr w:rsidR="00767E86">
        <w:tc>
          <w:tcPr>
            <w:tcW w:w="2880" w:type="dxa"/>
          </w:tcPr>
          <w:p w:rsidR="00767E86" w:rsidRDefault="0099570A">
            <w:r>
              <w:lastRenderedPageBreak/>
              <w:t>2917.</w:t>
            </w:r>
          </w:p>
        </w:tc>
        <w:tc>
          <w:tcPr>
            <w:tcW w:w="2880" w:type="dxa"/>
          </w:tcPr>
          <w:p w:rsidR="00767E86" w:rsidRDefault="0099570A">
            <w:r>
              <w:t>Книга «Внутренний предиктор. От корпоративности под покровом идей к соборности в Богодержавии». – Издательство «Общес</w:t>
            </w:r>
            <w:r>
              <w:t>твенная инициатива». – г.Санкт-Петербург, 2003 (решение Хостинского районного суда г. Сочи от 24.04.2015);</w:t>
            </w:r>
          </w:p>
        </w:tc>
        <w:tc>
          <w:tcPr>
            <w:tcW w:w="2880" w:type="dxa"/>
          </w:tcPr>
          <w:p w:rsidR="00767E86" w:rsidRDefault="00767E86"/>
        </w:tc>
      </w:tr>
      <w:tr w:rsidR="00767E86">
        <w:tc>
          <w:tcPr>
            <w:tcW w:w="2880" w:type="dxa"/>
          </w:tcPr>
          <w:p w:rsidR="00767E86" w:rsidRDefault="0099570A">
            <w:r>
              <w:t>2918.</w:t>
            </w:r>
          </w:p>
        </w:tc>
        <w:tc>
          <w:tcPr>
            <w:tcW w:w="2880" w:type="dxa"/>
          </w:tcPr>
          <w:p w:rsidR="00767E86" w:rsidRDefault="0099570A">
            <w:r>
              <w:t>Материал – текст, размещенный в режиме свободного доступа в сети «Интернет» на страницах «http://newslab.ru/forum/theme/88664» и «http://llll</w:t>
            </w:r>
            <w:r>
              <w:t xml:space="preserve">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w:t>
            </w:r>
            <w:r>
              <w:t xml:space="preserve">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w:t>
            </w:r>
            <w:r>
              <w:t>сти, происхождения (по отношению к коренным жителям Кавказа горной местности) (решение Центрального районного суда г. Сочи от 22.04.2015);</w:t>
            </w:r>
          </w:p>
        </w:tc>
        <w:tc>
          <w:tcPr>
            <w:tcW w:w="2880" w:type="dxa"/>
          </w:tcPr>
          <w:p w:rsidR="00767E86" w:rsidRDefault="00767E86"/>
        </w:tc>
      </w:tr>
      <w:tr w:rsidR="00767E86">
        <w:tc>
          <w:tcPr>
            <w:tcW w:w="2880" w:type="dxa"/>
          </w:tcPr>
          <w:p w:rsidR="00767E86" w:rsidRDefault="0099570A">
            <w:r>
              <w:t>2919.</w:t>
            </w:r>
          </w:p>
        </w:tc>
        <w:tc>
          <w:tcPr>
            <w:tcW w:w="2880" w:type="dxa"/>
          </w:tcPr>
          <w:p w:rsidR="00767E86" w:rsidRDefault="0099570A">
            <w:r>
              <w:t xml:space="preserve">Аудиозаписи «Саид Абу Саад Бурятский - Ибн Тейми» от 14.01.2014 года, продолжительностью 55 минут 21 секунду </w:t>
            </w:r>
            <w:r>
              <w:t>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w:t>
            </w:r>
            <w:r>
              <w:t>om/id168344515) (решение Новгородского районного суда Новгородской области от 01.04.2015);</w:t>
            </w:r>
          </w:p>
        </w:tc>
        <w:tc>
          <w:tcPr>
            <w:tcW w:w="2880" w:type="dxa"/>
          </w:tcPr>
          <w:p w:rsidR="00767E86" w:rsidRDefault="00767E86"/>
        </w:tc>
      </w:tr>
      <w:tr w:rsidR="00767E86">
        <w:tc>
          <w:tcPr>
            <w:tcW w:w="2880" w:type="dxa"/>
          </w:tcPr>
          <w:p w:rsidR="00767E86" w:rsidRDefault="0099570A">
            <w:r>
              <w:t>2920.</w:t>
            </w:r>
          </w:p>
        </w:tc>
        <w:tc>
          <w:tcPr>
            <w:tcW w:w="2880" w:type="dxa"/>
          </w:tcPr>
          <w:p w:rsidR="00767E86" w:rsidRDefault="0099570A">
            <w:r>
              <w:t>Текстовой документ, распространенный Балябиным В.Л. в сети «Интернет» 06 февраля 2014 года, начинающегося словами «Пусть тебе приснятся печи Бухенвальда» и з</w:t>
            </w:r>
            <w:r>
              <w:t>аканчивающиеся словами «Идея Фюрера Жива» (решение Тутаевского городского суда Ярославской области от 14.05.2015);</w:t>
            </w:r>
          </w:p>
        </w:tc>
        <w:tc>
          <w:tcPr>
            <w:tcW w:w="2880" w:type="dxa"/>
          </w:tcPr>
          <w:p w:rsidR="00767E86" w:rsidRDefault="00767E86"/>
        </w:tc>
      </w:tr>
      <w:tr w:rsidR="00767E86">
        <w:tc>
          <w:tcPr>
            <w:tcW w:w="2880" w:type="dxa"/>
          </w:tcPr>
          <w:p w:rsidR="00767E86" w:rsidRDefault="0099570A">
            <w:r>
              <w:t>29</w:t>
            </w:r>
            <w:r>
              <w:lastRenderedPageBreak/>
              <w:t>21.</w:t>
            </w:r>
          </w:p>
        </w:tc>
        <w:tc>
          <w:tcPr>
            <w:tcW w:w="2880" w:type="dxa"/>
          </w:tcPr>
          <w:p w:rsidR="00767E86" w:rsidRDefault="0099570A">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w:t>
            </w:r>
            <w:r>
              <w:t>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2880" w:type="dxa"/>
          </w:tcPr>
          <w:p w:rsidR="00767E86" w:rsidRDefault="00767E86"/>
        </w:tc>
      </w:tr>
      <w:tr w:rsidR="00767E86">
        <w:tc>
          <w:tcPr>
            <w:tcW w:w="2880" w:type="dxa"/>
          </w:tcPr>
          <w:p w:rsidR="00767E86" w:rsidRDefault="0099570A">
            <w:r>
              <w:t>2922.</w:t>
            </w:r>
          </w:p>
        </w:tc>
        <w:tc>
          <w:tcPr>
            <w:tcW w:w="2880" w:type="dxa"/>
          </w:tcPr>
          <w:p w:rsidR="00767E86" w:rsidRDefault="0099570A">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2880" w:type="dxa"/>
          </w:tcPr>
          <w:p w:rsidR="00767E86" w:rsidRDefault="00767E86"/>
        </w:tc>
      </w:tr>
      <w:tr w:rsidR="00767E86">
        <w:tc>
          <w:tcPr>
            <w:tcW w:w="2880" w:type="dxa"/>
          </w:tcPr>
          <w:p w:rsidR="00767E86" w:rsidRDefault="0099570A">
            <w:r>
              <w:t>2923.</w:t>
            </w:r>
          </w:p>
        </w:tc>
        <w:tc>
          <w:tcPr>
            <w:tcW w:w="2880" w:type="dxa"/>
          </w:tcPr>
          <w:p w:rsidR="00767E86" w:rsidRDefault="0099570A">
            <w:r>
              <w:t>Креолизован</w:t>
            </w:r>
            <w:r>
              <w:t>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w:t>
            </w:r>
            <w:r>
              <w:t>ого городского суда Республики Марий Эл от 20.05.2015);</w:t>
            </w:r>
          </w:p>
        </w:tc>
        <w:tc>
          <w:tcPr>
            <w:tcW w:w="2880" w:type="dxa"/>
          </w:tcPr>
          <w:p w:rsidR="00767E86" w:rsidRDefault="00767E86"/>
        </w:tc>
      </w:tr>
      <w:tr w:rsidR="00767E86">
        <w:tc>
          <w:tcPr>
            <w:tcW w:w="2880" w:type="dxa"/>
          </w:tcPr>
          <w:p w:rsidR="00767E86" w:rsidRDefault="0099570A">
            <w:r>
              <w:t>2924.</w:t>
            </w:r>
          </w:p>
        </w:tc>
        <w:tc>
          <w:tcPr>
            <w:tcW w:w="2880" w:type="dxa"/>
          </w:tcPr>
          <w:p w:rsidR="00767E86" w:rsidRDefault="0099570A">
            <w:r>
              <w:t>Видеоролик «Документальный фильм про скинхедов в России» (решение Центрального районного суда г. Калининграда от 14.05.2015);</w:t>
            </w:r>
          </w:p>
        </w:tc>
        <w:tc>
          <w:tcPr>
            <w:tcW w:w="2880" w:type="dxa"/>
          </w:tcPr>
          <w:p w:rsidR="00767E86" w:rsidRDefault="00767E86"/>
        </w:tc>
      </w:tr>
      <w:tr w:rsidR="00767E86">
        <w:tc>
          <w:tcPr>
            <w:tcW w:w="2880" w:type="dxa"/>
          </w:tcPr>
          <w:p w:rsidR="00767E86" w:rsidRDefault="0099570A">
            <w:r>
              <w:t>2925.</w:t>
            </w:r>
          </w:p>
        </w:tc>
        <w:tc>
          <w:tcPr>
            <w:tcW w:w="2880" w:type="dxa"/>
          </w:tcPr>
          <w:p w:rsidR="00767E86" w:rsidRDefault="0099570A">
            <w:r>
              <w:t>Информационный материал под названием «Воззвание приморски</w:t>
            </w:r>
            <w:r>
              <w:t>х партизан» (решение Ленинского районного суда г. Владивостока от 13.05.2015);</w:t>
            </w:r>
          </w:p>
        </w:tc>
        <w:tc>
          <w:tcPr>
            <w:tcW w:w="2880" w:type="dxa"/>
          </w:tcPr>
          <w:p w:rsidR="00767E86" w:rsidRDefault="00767E86"/>
        </w:tc>
      </w:tr>
      <w:tr w:rsidR="00767E86">
        <w:tc>
          <w:tcPr>
            <w:tcW w:w="2880" w:type="dxa"/>
          </w:tcPr>
          <w:p w:rsidR="00767E86" w:rsidRDefault="0099570A">
            <w:r>
              <w:t>29</w:t>
            </w:r>
            <w:r>
              <w:lastRenderedPageBreak/>
              <w:t>26.</w:t>
            </w:r>
          </w:p>
        </w:tc>
        <w:tc>
          <w:tcPr>
            <w:tcW w:w="2880" w:type="dxa"/>
          </w:tcPr>
          <w:p w:rsidR="00767E86" w:rsidRDefault="0099570A">
            <w:r>
              <w:lastRenderedPageBreak/>
              <w:t xml:space="preserve">Информационные материалы, размещенные по интернет-адресу: http://kobakbogoder.blogspot.ru (решение </w:t>
            </w:r>
            <w:r>
              <w:lastRenderedPageBreak/>
              <w:t>Новоуренгойского городского суда Ямало-Ненецкого автономного округа от</w:t>
            </w:r>
            <w:r>
              <w:t xml:space="preserve"> 19.03.2015).</w:t>
            </w:r>
          </w:p>
        </w:tc>
        <w:tc>
          <w:tcPr>
            <w:tcW w:w="2880" w:type="dxa"/>
          </w:tcPr>
          <w:p w:rsidR="00767E86" w:rsidRDefault="00767E86"/>
        </w:tc>
      </w:tr>
      <w:tr w:rsidR="00767E86">
        <w:tc>
          <w:tcPr>
            <w:tcW w:w="2880" w:type="dxa"/>
          </w:tcPr>
          <w:p w:rsidR="00767E86" w:rsidRDefault="0099570A">
            <w:r>
              <w:t>2927.</w:t>
            </w:r>
          </w:p>
        </w:tc>
        <w:tc>
          <w:tcPr>
            <w:tcW w:w="2880" w:type="dxa"/>
          </w:tcPr>
          <w:p w:rsidR="00767E86" w:rsidRDefault="0099570A">
            <w: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w:t>
            </w:r>
            <w:r>
              <w:t>http://risovach.ru/kartinka/3125205 (решение Кунцевского районного суда города Москвы от 28.04.2015);</w:t>
            </w:r>
          </w:p>
        </w:tc>
        <w:tc>
          <w:tcPr>
            <w:tcW w:w="2880" w:type="dxa"/>
          </w:tcPr>
          <w:p w:rsidR="00767E86" w:rsidRDefault="00767E86"/>
        </w:tc>
      </w:tr>
      <w:tr w:rsidR="00767E86">
        <w:tc>
          <w:tcPr>
            <w:tcW w:w="2880" w:type="dxa"/>
          </w:tcPr>
          <w:p w:rsidR="00767E86" w:rsidRDefault="0099570A">
            <w:r>
              <w:t>2928.</w:t>
            </w:r>
          </w:p>
        </w:tc>
        <w:tc>
          <w:tcPr>
            <w:tcW w:w="2880" w:type="dxa"/>
          </w:tcPr>
          <w:p w:rsidR="00767E86" w:rsidRDefault="0099570A">
            <w:r>
              <w:t xml:space="preserve">Информационный материал - картинка, на которой изображен портрет А.Гитлера в черно-белых тонах с надписью «Ты погасила свечи, загадала </w:t>
            </w:r>
            <w:r>
              <w:t>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2880" w:type="dxa"/>
          </w:tcPr>
          <w:p w:rsidR="00767E86" w:rsidRDefault="00767E86"/>
        </w:tc>
      </w:tr>
      <w:tr w:rsidR="00767E86">
        <w:tc>
          <w:tcPr>
            <w:tcW w:w="2880" w:type="dxa"/>
          </w:tcPr>
          <w:p w:rsidR="00767E86" w:rsidRDefault="0099570A">
            <w:r>
              <w:t>2929.</w:t>
            </w:r>
          </w:p>
        </w:tc>
        <w:tc>
          <w:tcPr>
            <w:tcW w:w="2880" w:type="dxa"/>
          </w:tcPr>
          <w:p w:rsidR="00767E86" w:rsidRDefault="0099570A">
            <w:r>
              <w:t>Повесть Маслова И.А. «Террористы», размещенная на сайте http://www.</w:t>
            </w:r>
            <w:r>
              <w:t>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w:t>
            </w:r>
            <w:r>
              <w:t>т 30.07.2015);</w:t>
            </w:r>
          </w:p>
        </w:tc>
        <w:tc>
          <w:tcPr>
            <w:tcW w:w="2880" w:type="dxa"/>
          </w:tcPr>
          <w:p w:rsidR="00767E86" w:rsidRDefault="00767E86"/>
        </w:tc>
      </w:tr>
      <w:tr w:rsidR="00767E86">
        <w:tc>
          <w:tcPr>
            <w:tcW w:w="2880" w:type="dxa"/>
          </w:tcPr>
          <w:p w:rsidR="00767E86" w:rsidRDefault="0099570A">
            <w:r>
              <w:t>2930.</w:t>
            </w:r>
          </w:p>
        </w:tc>
        <w:tc>
          <w:tcPr>
            <w:tcW w:w="2880" w:type="dxa"/>
          </w:tcPr>
          <w:p w:rsidR="00767E86" w:rsidRDefault="0099570A">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w:t>
            </w:r>
            <w:r>
              <w:t>да г. Барнаула от 13.05.2015);</w:t>
            </w:r>
          </w:p>
        </w:tc>
        <w:tc>
          <w:tcPr>
            <w:tcW w:w="2880" w:type="dxa"/>
          </w:tcPr>
          <w:p w:rsidR="00767E86" w:rsidRDefault="00767E86"/>
        </w:tc>
      </w:tr>
      <w:tr w:rsidR="00767E86">
        <w:tc>
          <w:tcPr>
            <w:tcW w:w="2880" w:type="dxa"/>
          </w:tcPr>
          <w:p w:rsidR="00767E86" w:rsidRDefault="0099570A">
            <w:r>
              <w:t>2931.</w:t>
            </w:r>
          </w:p>
        </w:tc>
        <w:tc>
          <w:tcPr>
            <w:tcW w:w="2880" w:type="dxa"/>
          </w:tcPr>
          <w:p w:rsidR="00767E86" w:rsidRDefault="0099570A">
            <w:r>
              <w:t>Книга Алексея Шмакова «Евреи в истории».-М: «ВОГ-Свекрасаф», 2011.-400с. (решение Головинского районного суда города Москвы от 18.03.2015);</w:t>
            </w:r>
          </w:p>
        </w:tc>
        <w:tc>
          <w:tcPr>
            <w:tcW w:w="2880" w:type="dxa"/>
          </w:tcPr>
          <w:p w:rsidR="00767E86" w:rsidRDefault="00767E86"/>
        </w:tc>
      </w:tr>
      <w:tr w:rsidR="00767E86">
        <w:tc>
          <w:tcPr>
            <w:tcW w:w="2880" w:type="dxa"/>
          </w:tcPr>
          <w:p w:rsidR="00767E86" w:rsidRDefault="0099570A">
            <w:r>
              <w:lastRenderedPageBreak/>
              <w:t>2932.</w:t>
            </w:r>
          </w:p>
        </w:tc>
        <w:tc>
          <w:tcPr>
            <w:tcW w:w="2880" w:type="dxa"/>
          </w:tcPr>
          <w:p w:rsidR="00767E86" w:rsidRDefault="0099570A">
            <w:r>
              <w:t>Размещенный в Информационно-телекоммуникационной сети «Интернет» на с</w:t>
            </w:r>
            <w:r>
              <w:t>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2880" w:type="dxa"/>
          </w:tcPr>
          <w:p w:rsidR="00767E86" w:rsidRDefault="00767E86"/>
        </w:tc>
      </w:tr>
      <w:tr w:rsidR="00767E86">
        <w:tc>
          <w:tcPr>
            <w:tcW w:w="2880" w:type="dxa"/>
          </w:tcPr>
          <w:p w:rsidR="00767E86" w:rsidRDefault="0099570A">
            <w:r>
              <w:t>2933.</w:t>
            </w:r>
          </w:p>
        </w:tc>
        <w:tc>
          <w:tcPr>
            <w:tcW w:w="2880" w:type="dxa"/>
          </w:tcPr>
          <w:p w:rsidR="00767E86" w:rsidRDefault="0099570A">
            <w:r>
              <w:t xml:space="preserve">Информационный материал, </w:t>
            </w:r>
            <w:r>
              <w:t>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767E86" w:rsidRDefault="00767E86"/>
        </w:tc>
      </w:tr>
      <w:tr w:rsidR="00767E86">
        <w:tc>
          <w:tcPr>
            <w:tcW w:w="2880" w:type="dxa"/>
          </w:tcPr>
          <w:p w:rsidR="00767E86" w:rsidRDefault="0099570A">
            <w:r>
              <w:t>2934.</w:t>
            </w:r>
          </w:p>
        </w:tc>
        <w:tc>
          <w:tcPr>
            <w:tcW w:w="2880" w:type="dxa"/>
          </w:tcPr>
          <w:p w:rsidR="00767E86" w:rsidRDefault="0099570A">
            <w:r>
              <w:t>Информационный материал, размещенный по интернет – адресу: http://vk.com.hizbua (решение Надымского го</w:t>
            </w:r>
            <w:r>
              <w:t>родского суда Ямало-Ненецкого автономного округа от 27.04.2015);</w:t>
            </w:r>
          </w:p>
        </w:tc>
        <w:tc>
          <w:tcPr>
            <w:tcW w:w="2880" w:type="dxa"/>
          </w:tcPr>
          <w:p w:rsidR="00767E86" w:rsidRDefault="00767E86"/>
        </w:tc>
      </w:tr>
      <w:tr w:rsidR="00767E86">
        <w:tc>
          <w:tcPr>
            <w:tcW w:w="2880" w:type="dxa"/>
          </w:tcPr>
          <w:p w:rsidR="00767E86" w:rsidRDefault="0099570A">
            <w:r>
              <w:t>2935.</w:t>
            </w:r>
          </w:p>
        </w:tc>
        <w:tc>
          <w:tcPr>
            <w:tcW w:w="2880" w:type="dxa"/>
          </w:tcPr>
          <w:p w:rsidR="00767E86" w:rsidRDefault="0099570A">
            <w: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w:t>
            </w:r>
            <w:r>
              <w:t>-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w:t>
            </w:r>
            <w:r>
              <w:t>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2880" w:type="dxa"/>
          </w:tcPr>
          <w:p w:rsidR="00767E86" w:rsidRDefault="00767E86"/>
        </w:tc>
      </w:tr>
      <w:tr w:rsidR="00767E86">
        <w:tc>
          <w:tcPr>
            <w:tcW w:w="2880" w:type="dxa"/>
          </w:tcPr>
          <w:p w:rsidR="00767E86" w:rsidRDefault="0099570A">
            <w:r>
              <w:t>2936.</w:t>
            </w:r>
          </w:p>
        </w:tc>
        <w:tc>
          <w:tcPr>
            <w:tcW w:w="2880" w:type="dxa"/>
          </w:tcPr>
          <w:p w:rsidR="00767E86" w:rsidRDefault="0099570A">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2880" w:type="dxa"/>
          </w:tcPr>
          <w:p w:rsidR="00767E86" w:rsidRDefault="00767E86"/>
        </w:tc>
      </w:tr>
      <w:tr w:rsidR="00767E86">
        <w:tc>
          <w:tcPr>
            <w:tcW w:w="2880" w:type="dxa"/>
          </w:tcPr>
          <w:p w:rsidR="00767E86" w:rsidRDefault="0099570A">
            <w:r>
              <w:lastRenderedPageBreak/>
              <w:t>2937.</w:t>
            </w:r>
          </w:p>
        </w:tc>
        <w:tc>
          <w:tcPr>
            <w:tcW w:w="2880" w:type="dxa"/>
          </w:tcPr>
          <w:p w:rsidR="00767E86" w:rsidRDefault="0099570A">
            <w:r>
              <w:t>Видеозапись «Смерть российским оккупантам» (решени</w:t>
            </w:r>
            <w:r>
              <w:t>е Ленинского районного суда г. Владимира от 14.05.2015);</w:t>
            </w:r>
          </w:p>
        </w:tc>
        <w:tc>
          <w:tcPr>
            <w:tcW w:w="2880" w:type="dxa"/>
          </w:tcPr>
          <w:p w:rsidR="00767E86" w:rsidRDefault="00767E86"/>
        </w:tc>
      </w:tr>
      <w:tr w:rsidR="00767E86">
        <w:tc>
          <w:tcPr>
            <w:tcW w:w="2880" w:type="dxa"/>
          </w:tcPr>
          <w:p w:rsidR="00767E86" w:rsidRDefault="0099570A">
            <w:r>
              <w:t>2938.</w:t>
            </w:r>
          </w:p>
        </w:tc>
        <w:tc>
          <w:tcPr>
            <w:tcW w:w="2880" w:type="dxa"/>
          </w:tcPr>
          <w:p w:rsidR="00767E86" w:rsidRDefault="0099570A">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w:t>
            </w:r>
            <w:r>
              <w:t xml:space="preserve">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w:t>
            </w:r>
            <w:r>
              <w:t>ики Татарстан от 15.06.2015);</w:t>
            </w:r>
          </w:p>
        </w:tc>
        <w:tc>
          <w:tcPr>
            <w:tcW w:w="2880" w:type="dxa"/>
          </w:tcPr>
          <w:p w:rsidR="00767E86" w:rsidRDefault="00767E86"/>
        </w:tc>
      </w:tr>
      <w:tr w:rsidR="00767E86">
        <w:tc>
          <w:tcPr>
            <w:tcW w:w="2880" w:type="dxa"/>
          </w:tcPr>
          <w:p w:rsidR="00767E86" w:rsidRDefault="0099570A">
            <w:r>
              <w:t>2939.</w:t>
            </w:r>
          </w:p>
        </w:tc>
        <w:tc>
          <w:tcPr>
            <w:tcW w:w="2880" w:type="dxa"/>
          </w:tcPr>
          <w:p w:rsidR="00767E86" w:rsidRDefault="0099570A">
            <w:r>
              <w:t xml:space="preserve">Информационный материал - текст музыкально-текстовой композиции «Не покупай у чурок» длительностью 4 минуты 5 секунд, размещенный по адресам: </w:t>
            </w:r>
            <w:r>
              <w:t>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767E86" w:rsidRDefault="00767E86"/>
        </w:tc>
      </w:tr>
      <w:tr w:rsidR="00767E86">
        <w:tc>
          <w:tcPr>
            <w:tcW w:w="2880" w:type="dxa"/>
          </w:tcPr>
          <w:p w:rsidR="00767E86" w:rsidRDefault="0099570A">
            <w:r>
              <w:t>2940.</w:t>
            </w:r>
          </w:p>
        </w:tc>
        <w:tc>
          <w:tcPr>
            <w:tcW w:w="2880" w:type="dxa"/>
          </w:tcPr>
          <w:p w:rsidR="00767E86" w:rsidRDefault="0099570A">
            <w:r>
              <w:t>Информационные материалы, размещенные</w:t>
            </w:r>
            <w:r>
              <w:t xml:space="preserve">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767E86" w:rsidRDefault="00767E86"/>
        </w:tc>
      </w:tr>
      <w:tr w:rsidR="00767E86">
        <w:tc>
          <w:tcPr>
            <w:tcW w:w="2880" w:type="dxa"/>
          </w:tcPr>
          <w:p w:rsidR="00767E86" w:rsidRDefault="0099570A">
            <w:r>
              <w:t>2941.</w:t>
            </w:r>
          </w:p>
        </w:tc>
        <w:tc>
          <w:tcPr>
            <w:tcW w:w="2880" w:type="dxa"/>
          </w:tcPr>
          <w:p w:rsidR="00767E86" w:rsidRDefault="0099570A">
            <w:r>
              <w:t xml:space="preserve">Информационные </w:t>
            </w:r>
            <w:r>
              <w:t>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w:t>
            </w:r>
            <w:r>
              <w:t xml:space="preserve"> в черном`. Славянский Союз» (решение Ноябрьского городского суда Ямало-Ненецкого автономного округа от 13.04.2015);</w:t>
            </w:r>
          </w:p>
        </w:tc>
        <w:tc>
          <w:tcPr>
            <w:tcW w:w="2880" w:type="dxa"/>
          </w:tcPr>
          <w:p w:rsidR="00767E86" w:rsidRDefault="00767E86"/>
        </w:tc>
      </w:tr>
      <w:tr w:rsidR="00767E86">
        <w:tc>
          <w:tcPr>
            <w:tcW w:w="2880" w:type="dxa"/>
          </w:tcPr>
          <w:p w:rsidR="00767E86" w:rsidRDefault="0099570A">
            <w:r>
              <w:lastRenderedPageBreak/>
              <w:t>2942.</w:t>
            </w:r>
          </w:p>
        </w:tc>
        <w:tc>
          <w:tcPr>
            <w:tcW w:w="2880" w:type="dxa"/>
          </w:tcPr>
          <w:p w:rsidR="00767E86" w:rsidRDefault="0099570A">
            <w:r>
              <w:t>Информационные материалы, размещенные в статье «Причины образования Хизб ут-Тахрир» на Интернет-сайте https://vk.com/73637669 (реше</w:t>
            </w:r>
            <w:r>
              <w:t>ние Шурышкарского районного суда Ямало-Ненецкого автономного округа от 14.04.2015);</w:t>
            </w:r>
          </w:p>
        </w:tc>
        <w:tc>
          <w:tcPr>
            <w:tcW w:w="2880" w:type="dxa"/>
          </w:tcPr>
          <w:p w:rsidR="00767E86" w:rsidRDefault="00767E86"/>
        </w:tc>
      </w:tr>
      <w:tr w:rsidR="00767E86">
        <w:tc>
          <w:tcPr>
            <w:tcW w:w="2880" w:type="dxa"/>
          </w:tcPr>
          <w:p w:rsidR="00767E86" w:rsidRDefault="0099570A">
            <w:r>
              <w:t>2943.</w:t>
            </w:r>
          </w:p>
        </w:tc>
        <w:tc>
          <w:tcPr>
            <w:tcW w:w="2880" w:type="dxa"/>
          </w:tcPr>
          <w:p w:rsidR="00767E86" w:rsidRDefault="0099570A">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w:t>
            </w:r>
            <w:r>
              <w:t>зных оккупантов вышвырнет назад. Скинхед-2p» (решение Фрунзенского районного суда г. Ярославля от 28.05.2015);</w:t>
            </w:r>
          </w:p>
        </w:tc>
        <w:tc>
          <w:tcPr>
            <w:tcW w:w="2880" w:type="dxa"/>
          </w:tcPr>
          <w:p w:rsidR="00767E86" w:rsidRDefault="00767E86"/>
        </w:tc>
      </w:tr>
      <w:tr w:rsidR="00767E86">
        <w:tc>
          <w:tcPr>
            <w:tcW w:w="2880" w:type="dxa"/>
          </w:tcPr>
          <w:p w:rsidR="00767E86" w:rsidRDefault="0099570A">
            <w:r>
              <w:t>2944.</w:t>
            </w:r>
          </w:p>
        </w:tc>
        <w:tc>
          <w:tcPr>
            <w:tcW w:w="2880" w:type="dxa"/>
          </w:tcPr>
          <w:p w:rsidR="00767E86" w:rsidRDefault="0099570A">
            <w:r>
              <w:t xml:space="preserve">Информационный материал – текст музыкальной композиции – «Трус не е*ашит хачей», размещенный на момент предъявления иска в сети Интернет </w:t>
            </w:r>
            <w:r>
              <w:t>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767E86" w:rsidRDefault="00767E86"/>
        </w:tc>
      </w:tr>
      <w:tr w:rsidR="00767E86">
        <w:tc>
          <w:tcPr>
            <w:tcW w:w="2880" w:type="dxa"/>
          </w:tcPr>
          <w:p w:rsidR="00767E86" w:rsidRDefault="0099570A">
            <w:r>
              <w:t>2945.</w:t>
            </w:r>
          </w:p>
        </w:tc>
        <w:tc>
          <w:tcPr>
            <w:tcW w:w="2880" w:type="dxa"/>
          </w:tcPr>
          <w:p w:rsidR="00767E86" w:rsidRDefault="0099570A">
            <w:r>
              <w:t xml:space="preserve">Текст аудиокниги «Жизнь Пророка, да </w:t>
            </w:r>
            <w:r>
              <w:t>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w:t>
            </w:r>
            <w:r>
              <w:t>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767E86" w:rsidRDefault="00767E86"/>
        </w:tc>
      </w:tr>
      <w:tr w:rsidR="00767E86">
        <w:tc>
          <w:tcPr>
            <w:tcW w:w="2880" w:type="dxa"/>
          </w:tcPr>
          <w:p w:rsidR="00767E86" w:rsidRDefault="0099570A">
            <w:r>
              <w:t>2946.</w:t>
            </w:r>
          </w:p>
        </w:tc>
        <w:tc>
          <w:tcPr>
            <w:tcW w:w="2880" w:type="dxa"/>
          </w:tcPr>
          <w:p w:rsidR="00767E86" w:rsidRDefault="0099570A">
            <w:r>
              <w:t>Видеоролики «К</w:t>
            </w:r>
            <w:r>
              <w:t>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w:t>
            </w:r>
            <w:r>
              <w:t xml:space="preserve"> районного суда г. Брянска от 17.06.2015);</w:t>
            </w:r>
          </w:p>
        </w:tc>
        <w:tc>
          <w:tcPr>
            <w:tcW w:w="2880" w:type="dxa"/>
          </w:tcPr>
          <w:p w:rsidR="00767E86" w:rsidRDefault="00767E86"/>
        </w:tc>
      </w:tr>
      <w:tr w:rsidR="00767E86">
        <w:tc>
          <w:tcPr>
            <w:tcW w:w="2880" w:type="dxa"/>
          </w:tcPr>
          <w:p w:rsidR="00767E86" w:rsidRDefault="0099570A">
            <w:r>
              <w:lastRenderedPageBreak/>
              <w:t>2947.</w:t>
            </w:r>
          </w:p>
        </w:tc>
        <w:tc>
          <w:tcPr>
            <w:tcW w:w="2880" w:type="dxa"/>
          </w:tcPr>
          <w:p w:rsidR="00767E86" w:rsidRDefault="0099570A">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w:t>
            </w:r>
            <w:r>
              <w:t>-ваххабитам» (решение Енотаевского районного суда Астраханской области от 28.05.2015);</w:t>
            </w:r>
          </w:p>
        </w:tc>
        <w:tc>
          <w:tcPr>
            <w:tcW w:w="2880" w:type="dxa"/>
          </w:tcPr>
          <w:p w:rsidR="00767E86" w:rsidRDefault="00767E86"/>
        </w:tc>
      </w:tr>
      <w:tr w:rsidR="00767E86">
        <w:tc>
          <w:tcPr>
            <w:tcW w:w="2880" w:type="dxa"/>
          </w:tcPr>
          <w:p w:rsidR="00767E86" w:rsidRDefault="0099570A">
            <w:r>
              <w:t>2948.</w:t>
            </w:r>
          </w:p>
        </w:tc>
        <w:tc>
          <w:tcPr>
            <w:tcW w:w="2880" w:type="dxa"/>
          </w:tcPr>
          <w:p w:rsidR="00767E86" w:rsidRDefault="0099570A">
            <w:r>
              <w:t>Информация, размещенная на сайте https://demotivation.me/j0y1cmrd8061pic.html, а именно фотоматериал, сопровождающийся надписью: «Смерть России» (решение Енотаев</w:t>
            </w:r>
            <w:r>
              <w:t>ского районного суда Астраханской области от 28.05.2015);</w:t>
            </w:r>
          </w:p>
        </w:tc>
        <w:tc>
          <w:tcPr>
            <w:tcW w:w="2880" w:type="dxa"/>
          </w:tcPr>
          <w:p w:rsidR="00767E86" w:rsidRDefault="00767E86"/>
        </w:tc>
      </w:tr>
      <w:tr w:rsidR="00767E86">
        <w:tc>
          <w:tcPr>
            <w:tcW w:w="2880" w:type="dxa"/>
          </w:tcPr>
          <w:p w:rsidR="00767E86" w:rsidRDefault="0099570A">
            <w:r>
              <w:t>2949.</w:t>
            </w:r>
          </w:p>
        </w:tc>
        <w:tc>
          <w:tcPr>
            <w:tcW w:w="2880" w:type="dxa"/>
          </w:tcPr>
          <w:p w:rsidR="00767E86" w:rsidRDefault="0099570A">
            <w: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w:t>
            </w:r>
            <w:r>
              <w:t>в Россию, смерть русским и русскому миру» (решение Енотаевского районного суда Астраханской области от 28.05.2015);</w:t>
            </w:r>
          </w:p>
        </w:tc>
        <w:tc>
          <w:tcPr>
            <w:tcW w:w="2880" w:type="dxa"/>
          </w:tcPr>
          <w:p w:rsidR="00767E86" w:rsidRDefault="00767E86"/>
        </w:tc>
      </w:tr>
      <w:tr w:rsidR="00767E86">
        <w:tc>
          <w:tcPr>
            <w:tcW w:w="2880" w:type="dxa"/>
          </w:tcPr>
          <w:p w:rsidR="00767E86" w:rsidRDefault="0099570A">
            <w:r>
              <w:t>2950.</w:t>
            </w:r>
          </w:p>
        </w:tc>
        <w:tc>
          <w:tcPr>
            <w:tcW w:w="2880" w:type="dxa"/>
          </w:tcPr>
          <w:p w:rsidR="00767E86" w:rsidRDefault="0099570A">
            <w:r>
              <w:t>Интернет-сайт www.islamdin.info (решение Центрального районного суда г. Волгограда от 01.09.2014);</w:t>
            </w:r>
          </w:p>
        </w:tc>
        <w:tc>
          <w:tcPr>
            <w:tcW w:w="2880" w:type="dxa"/>
          </w:tcPr>
          <w:p w:rsidR="00767E86" w:rsidRDefault="00767E86"/>
        </w:tc>
      </w:tr>
      <w:tr w:rsidR="00767E86">
        <w:tc>
          <w:tcPr>
            <w:tcW w:w="2880" w:type="dxa"/>
          </w:tcPr>
          <w:p w:rsidR="00767E86" w:rsidRDefault="0099570A">
            <w:r>
              <w:t>2951.</w:t>
            </w:r>
          </w:p>
        </w:tc>
        <w:tc>
          <w:tcPr>
            <w:tcW w:w="2880" w:type="dxa"/>
          </w:tcPr>
          <w:p w:rsidR="00767E86" w:rsidRDefault="0099570A">
            <w:r>
              <w:t xml:space="preserve">Книга </w:t>
            </w:r>
            <w:r>
              <w:t>«Внутренний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767E86" w:rsidRDefault="00767E86"/>
        </w:tc>
      </w:tr>
      <w:tr w:rsidR="00767E86">
        <w:tc>
          <w:tcPr>
            <w:tcW w:w="2880" w:type="dxa"/>
          </w:tcPr>
          <w:p w:rsidR="00767E86" w:rsidRDefault="0099570A">
            <w:r>
              <w:t>295</w:t>
            </w:r>
            <w:r>
              <w:lastRenderedPageBreak/>
              <w:t>2.</w:t>
            </w:r>
          </w:p>
        </w:tc>
        <w:tc>
          <w:tcPr>
            <w:tcW w:w="2880" w:type="dxa"/>
          </w:tcPr>
          <w:p w:rsidR="00767E86" w:rsidRDefault="0099570A">
            <w:r>
              <w:lastRenderedPageBreak/>
              <w:t>Размещенные Зыбиным С.В. матер</w:t>
            </w:r>
            <w:r>
              <w:t xml:space="preserve">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w:t>
            </w:r>
            <w:r>
              <w:t>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w:t>
            </w:r>
            <w:r>
              <w:t>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w:t>
            </w:r>
            <w:r>
              <w:t>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w:t>
            </w:r>
            <w:r>
              <w:t xml:space="preserve">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w:t>
            </w:r>
            <w:r>
              <w:t>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w:t>
            </w:r>
            <w:r>
              <w:t xml:space="preserve"> СС» (решение Железнодорожного районного суда г. Улан-Удэ от 04.06.2015);</w:t>
            </w:r>
          </w:p>
        </w:tc>
        <w:tc>
          <w:tcPr>
            <w:tcW w:w="2880" w:type="dxa"/>
          </w:tcPr>
          <w:p w:rsidR="00767E86" w:rsidRDefault="00767E86"/>
        </w:tc>
      </w:tr>
      <w:tr w:rsidR="00767E86">
        <w:tc>
          <w:tcPr>
            <w:tcW w:w="2880" w:type="dxa"/>
          </w:tcPr>
          <w:p w:rsidR="00767E86" w:rsidRDefault="0099570A">
            <w:r>
              <w:t>2953.</w:t>
            </w:r>
          </w:p>
        </w:tc>
        <w:tc>
          <w:tcPr>
            <w:tcW w:w="2880" w:type="dxa"/>
          </w:tcPr>
          <w:p w:rsidR="00767E86" w:rsidRDefault="0099570A">
            <w:r>
              <w:t xml:space="preserve">Графические изображения «GTbGQMCKSnE.jpg», «ObgCxSi-adl.jpg», «NyYWjqTDJOc/jpg», «rIJmEgcsv.jpg» и видеофайлы «Скины какие они есть.mр4», «NS-WP 2009-Год Кровавой </w:t>
            </w:r>
            <w:r>
              <w:t>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767E86" w:rsidRDefault="00767E86"/>
        </w:tc>
      </w:tr>
      <w:tr w:rsidR="00767E86">
        <w:tc>
          <w:tcPr>
            <w:tcW w:w="2880" w:type="dxa"/>
          </w:tcPr>
          <w:p w:rsidR="00767E86" w:rsidRDefault="0099570A">
            <w:r>
              <w:t>2954.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2955.</w:t>
            </w:r>
          </w:p>
        </w:tc>
        <w:tc>
          <w:tcPr>
            <w:tcW w:w="2880" w:type="dxa"/>
          </w:tcPr>
          <w:p w:rsidR="00767E86" w:rsidRDefault="0099570A">
            <w:r>
              <w:t>Книга «Международное еврейство», автор Генри Фор</w:t>
            </w:r>
            <w:r>
              <w:t>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767E86" w:rsidRDefault="00767E86"/>
        </w:tc>
      </w:tr>
      <w:tr w:rsidR="00767E86">
        <w:tc>
          <w:tcPr>
            <w:tcW w:w="2880" w:type="dxa"/>
          </w:tcPr>
          <w:p w:rsidR="00767E86" w:rsidRDefault="0099570A">
            <w:r>
              <w:lastRenderedPageBreak/>
              <w:t>2956.</w:t>
            </w:r>
          </w:p>
        </w:tc>
        <w:tc>
          <w:tcPr>
            <w:tcW w:w="2880" w:type="dxa"/>
          </w:tcPr>
          <w:p w:rsidR="00767E86" w:rsidRDefault="0099570A">
            <w:r>
              <w:t xml:space="preserve">Креолизованный текст, визуальным </w:t>
            </w:r>
            <w:r>
              <w:t>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w:t>
            </w:r>
            <w:r>
              <w:t xml:space="preserve">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767E86" w:rsidRDefault="00767E86"/>
        </w:tc>
      </w:tr>
      <w:tr w:rsidR="00767E86">
        <w:tc>
          <w:tcPr>
            <w:tcW w:w="2880" w:type="dxa"/>
          </w:tcPr>
          <w:p w:rsidR="00767E86" w:rsidRDefault="0099570A">
            <w:r>
              <w:t>2957.</w:t>
            </w:r>
          </w:p>
        </w:tc>
        <w:tc>
          <w:tcPr>
            <w:tcW w:w="2880" w:type="dxa"/>
          </w:tcPr>
          <w:p w:rsidR="00767E86" w:rsidRDefault="0099570A">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w:t>
            </w:r>
            <w:r>
              <w:t>.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w:t>
            </w:r>
            <w:r>
              <w:t>оябрьского районного суда Ямало-Ненецкого автономного округа от 18.05.2015);</w:t>
            </w:r>
          </w:p>
        </w:tc>
        <w:tc>
          <w:tcPr>
            <w:tcW w:w="2880" w:type="dxa"/>
          </w:tcPr>
          <w:p w:rsidR="00767E86" w:rsidRDefault="00767E86"/>
        </w:tc>
      </w:tr>
      <w:tr w:rsidR="00767E86">
        <w:tc>
          <w:tcPr>
            <w:tcW w:w="2880" w:type="dxa"/>
          </w:tcPr>
          <w:p w:rsidR="00767E86" w:rsidRDefault="0099570A">
            <w:r>
              <w:t>2958.</w:t>
            </w:r>
          </w:p>
        </w:tc>
        <w:tc>
          <w:tcPr>
            <w:tcW w:w="2880" w:type="dxa"/>
          </w:tcPr>
          <w:p w:rsidR="00767E86" w:rsidRDefault="0099570A">
            <w:r>
              <w:t>Информационные видеоматериалы: - http://vk.com/video105092898_171332914 - «Убийство старшего лейтенанта МВД Правым Сектором; - http://vk.com/video3513278_172097076 - «Прав</w:t>
            </w:r>
            <w:r>
              <w:t>ый сектор передает привет российский лже-националистам» (решение Ноябрьского районного суда Ямало-Ненецкого автономного округа от 18.05.2015);</w:t>
            </w:r>
          </w:p>
        </w:tc>
        <w:tc>
          <w:tcPr>
            <w:tcW w:w="2880" w:type="dxa"/>
          </w:tcPr>
          <w:p w:rsidR="00767E86" w:rsidRDefault="00767E86"/>
        </w:tc>
      </w:tr>
      <w:tr w:rsidR="00767E86">
        <w:tc>
          <w:tcPr>
            <w:tcW w:w="2880" w:type="dxa"/>
          </w:tcPr>
          <w:p w:rsidR="00767E86" w:rsidRDefault="0099570A">
            <w:r>
              <w:t>2959.</w:t>
            </w:r>
          </w:p>
        </w:tc>
        <w:tc>
          <w:tcPr>
            <w:tcW w:w="2880" w:type="dxa"/>
          </w:tcPr>
          <w:p w:rsidR="00767E86" w:rsidRDefault="0099570A">
            <w:r>
              <w:t>Информация, размещенная в сети «Интернет» на сайтах: http://qalib.net/a/kak-sdelat-vzrivchatku; http://ww</w:t>
            </w:r>
            <w:r>
              <w:t>w.mediaport.ua/news/city/33061/azbuka_domashnego_terrorizma_ili_kak_izgotovit_vzryivchatku_na_skoruyu_ruku; http://pikabu.ru/story/kak_prigotovit_quotvzryivnoy_poroshokquot_u_sebya_doma_703553; http:/engangs.ru/69059/kak-sdelat-nitroglitserinovuyu-vzryivch</w:t>
            </w:r>
            <w:r>
              <w:t>atku-iz-tabletok; http://forum.ren-tv.com/?mode=threaded&amp;pid=57800&amp;showtopic=4137; http://qalib.net/a/kak-sdelat-dinamit; http://otvet.mail.ru/question/16903626; http:/ru.wikipedia.org/wiki/%C4%E8%ED%E0%EC%E8%F2; http://www.bolshoyvopros.ru/questions/78230</w:t>
            </w:r>
            <w:r>
              <w:t xml:space="preserve">-kak-delajut-dinamit.html (решение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767E86" w:rsidRDefault="00767E86"/>
        </w:tc>
      </w:tr>
      <w:tr w:rsidR="00767E86">
        <w:tc>
          <w:tcPr>
            <w:tcW w:w="2880" w:type="dxa"/>
          </w:tcPr>
          <w:p w:rsidR="00767E86" w:rsidRDefault="0099570A">
            <w:r>
              <w:t>2960.</w:t>
            </w:r>
          </w:p>
        </w:tc>
        <w:tc>
          <w:tcPr>
            <w:tcW w:w="2880" w:type="dxa"/>
          </w:tcPr>
          <w:p w:rsidR="00767E86" w:rsidRDefault="0099570A">
            <w:r>
              <w:t>Информационный материал под названием «</w:t>
            </w:r>
            <w:r>
              <w:t>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767E86" w:rsidRDefault="00767E86"/>
        </w:tc>
      </w:tr>
      <w:tr w:rsidR="00767E86">
        <w:tc>
          <w:tcPr>
            <w:tcW w:w="2880" w:type="dxa"/>
          </w:tcPr>
          <w:p w:rsidR="00767E86" w:rsidRDefault="0099570A">
            <w:r>
              <w:t>2961.</w:t>
            </w:r>
          </w:p>
        </w:tc>
        <w:tc>
          <w:tcPr>
            <w:tcW w:w="2880" w:type="dxa"/>
          </w:tcPr>
          <w:p w:rsidR="00767E86" w:rsidRDefault="0099570A">
            <w:r>
              <w:t xml:space="preserve">Текст стихотворения под названием «Убей </w:t>
            </w:r>
            <w:r>
              <w:t>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767E86" w:rsidRDefault="00767E86"/>
        </w:tc>
      </w:tr>
      <w:tr w:rsidR="00767E86">
        <w:tc>
          <w:tcPr>
            <w:tcW w:w="2880" w:type="dxa"/>
          </w:tcPr>
          <w:p w:rsidR="00767E86" w:rsidRDefault="0099570A">
            <w:r>
              <w:t>2962.</w:t>
            </w:r>
          </w:p>
        </w:tc>
        <w:tc>
          <w:tcPr>
            <w:tcW w:w="2880" w:type="dxa"/>
          </w:tcPr>
          <w:p w:rsidR="00767E86" w:rsidRDefault="0099570A">
            <w:r>
              <w:t>Видеофайл под наименованием «Герой Истины-Зайд Абу Абдуллах», продолжите</w:t>
            </w:r>
            <w:r>
              <w:t>льностью 13 минут 08 секунд, расположенный в сети Интернет по адресам: «http://www.youtube.com/watch?v=UyF7rpX7KC8», «http://vids.bastizone.com/watch/ UyF7rpX7KC8/-», «http://lamanserlo.com/index.php?newsid=19634», «http://vidooly.com/video/UyF7rpX7KC8» (р</w:t>
            </w:r>
            <w:r>
              <w:t>ешение Центрального районного суда г. Волгограда от 14.05.2015);</w:t>
            </w:r>
          </w:p>
        </w:tc>
        <w:tc>
          <w:tcPr>
            <w:tcW w:w="2880" w:type="dxa"/>
          </w:tcPr>
          <w:p w:rsidR="00767E86" w:rsidRDefault="00767E86"/>
        </w:tc>
      </w:tr>
      <w:tr w:rsidR="00767E86">
        <w:tc>
          <w:tcPr>
            <w:tcW w:w="2880" w:type="dxa"/>
          </w:tcPr>
          <w:p w:rsidR="00767E86" w:rsidRDefault="0099570A">
            <w:r>
              <w:t>2963.</w:t>
            </w:r>
          </w:p>
        </w:tc>
        <w:tc>
          <w:tcPr>
            <w:tcW w:w="2880" w:type="dxa"/>
          </w:tcPr>
          <w:p w:rsidR="00767E86" w:rsidRDefault="0099570A">
            <w: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w:t>
            </w:r>
            <w:r>
              <w:t>02.06.2015);</w:t>
            </w:r>
          </w:p>
        </w:tc>
        <w:tc>
          <w:tcPr>
            <w:tcW w:w="2880" w:type="dxa"/>
          </w:tcPr>
          <w:p w:rsidR="00767E86" w:rsidRDefault="00767E86"/>
        </w:tc>
      </w:tr>
      <w:tr w:rsidR="00767E86">
        <w:tc>
          <w:tcPr>
            <w:tcW w:w="2880" w:type="dxa"/>
          </w:tcPr>
          <w:p w:rsidR="00767E86" w:rsidRDefault="0099570A">
            <w:r>
              <w:t>2964.</w:t>
            </w:r>
          </w:p>
        </w:tc>
        <w:tc>
          <w:tcPr>
            <w:tcW w:w="2880" w:type="dxa"/>
          </w:tcPr>
          <w:p w:rsidR="00767E86" w:rsidRDefault="0099570A">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767E86" w:rsidRDefault="00767E86"/>
        </w:tc>
      </w:tr>
      <w:tr w:rsidR="00767E86">
        <w:tc>
          <w:tcPr>
            <w:tcW w:w="2880" w:type="dxa"/>
          </w:tcPr>
          <w:p w:rsidR="00767E86" w:rsidRDefault="0099570A">
            <w:r>
              <w:lastRenderedPageBreak/>
              <w:t>2965.</w:t>
            </w:r>
          </w:p>
        </w:tc>
        <w:tc>
          <w:tcPr>
            <w:tcW w:w="2880" w:type="dxa"/>
          </w:tcPr>
          <w:p w:rsidR="00767E86" w:rsidRDefault="0099570A">
            <w:r>
              <w:t>Информационные материалы, разм</w:t>
            </w:r>
            <w:r>
              <w:t>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767E86" w:rsidRDefault="00767E86"/>
        </w:tc>
      </w:tr>
      <w:tr w:rsidR="00767E86">
        <w:tc>
          <w:tcPr>
            <w:tcW w:w="2880" w:type="dxa"/>
          </w:tcPr>
          <w:p w:rsidR="00767E86" w:rsidRDefault="0099570A">
            <w:r>
              <w:t>2966.</w:t>
            </w:r>
          </w:p>
        </w:tc>
        <w:tc>
          <w:tcPr>
            <w:tcW w:w="2880" w:type="dxa"/>
          </w:tcPr>
          <w:p w:rsidR="00767E86" w:rsidRDefault="0099570A">
            <w:r>
              <w:t>Размещенные Васильевым Р.В. в сети «И</w:t>
            </w:r>
            <w:r>
              <w:t xml:space="preserve">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w:t>
            </w:r>
            <w:r>
              <w:t>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767E86" w:rsidRDefault="00767E86"/>
        </w:tc>
      </w:tr>
      <w:tr w:rsidR="00767E86">
        <w:tc>
          <w:tcPr>
            <w:tcW w:w="2880" w:type="dxa"/>
          </w:tcPr>
          <w:p w:rsidR="00767E86" w:rsidRDefault="0099570A">
            <w:r>
              <w:t>29</w:t>
            </w:r>
            <w:r>
              <w:t>67.</w:t>
            </w:r>
          </w:p>
        </w:tc>
        <w:tc>
          <w:tcPr>
            <w:tcW w:w="2880" w:type="dxa"/>
          </w:tcPr>
          <w:p w:rsidR="00767E86" w:rsidRDefault="0099570A">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w:t>
            </w:r>
            <w:r>
              <w:t>ка от 21.04.2015);</w:t>
            </w:r>
          </w:p>
        </w:tc>
        <w:tc>
          <w:tcPr>
            <w:tcW w:w="2880" w:type="dxa"/>
          </w:tcPr>
          <w:p w:rsidR="00767E86" w:rsidRDefault="00767E86"/>
        </w:tc>
      </w:tr>
      <w:tr w:rsidR="00767E86">
        <w:tc>
          <w:tcPr>
            <w:tcW w:w="2880" w:type="dxa"/>
          </w:tcPr>
          <w:p w:rsidR="00767E86" w:rsidRDefault="0099570A">
            <w:r>
              <w:t>2968.</w:t>
            </w:r>
          </w:p>
        </w:tc>
        <w:tc>
          <w:tcPr>
            <w:tcW w:w="2880" w:type="dxa"/>
          </w:tcPr>
          <w:p w:rsidR="00767E86" w:rsidRDefault="0099570A">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767E86" w:rsidRDefault="00767E86"/>
        </w:tc>
      </w:tr>
      <w:tr w:rsidR="00767E86">
        <w:tc>
          <w:tcPr>
            <w:tcW w:w="2880" w:type="dxa"/>
          </w:tcPr>
          <w:p w:rsidR="00767E86" w:rsidRDefault="0099570A">
            <w:r>
              <w:t>2969.</w:t>
            </w:r>
          </w:p>
        </w:tc>
        <w:tc>
          <w:tcPr>
            <w:tcW w:w="2880" w:type="dxa"/>
          </w:tcPr>
          <w:p w:rsidR="00767E86" w:rsidRDefault="0099570A">
            <w:r>
              <w:t xml:space="preserve">Аудиофайл </w:t>
            </w:r>
            <w:r>
              <w:t>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767E86" w:rsidRDefault="00767E86"/>
        </w:tc>
      </w:tr>
      <w:tr w:rsidR="00767E86">
        <w:tc>
          <w:tcPr>
            <w:tcW w:w="2880" w:type="dxa"/>
          </w:tcPr>
          <w:p w:rsidR="00767E86" w:rsidRDefault="0099570A">
            <w:r>
              <w:lastRenderedPageBreak/>
              <w:t>29</w:t>
            </w:r>
            <w:r>
              <w:t>70.</w:t>
            </w:r>
          </w:p>
        </w:tc>
        <w:tc>
          <w:tcPr>
            <w:tcW w:w="2880" w:type="dxa"/>
          </w:tcPr>
          <w:p w:rsidR="00767E86" w:rsidRDefault="0099570A">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w:t>
            </w:r>
          </w:p>
        </w:tc>
        <w:tc>
          <w:tcPr>
            <w:tcW w:w="2880" w:type="dxa"/>
          </w:tcPr>
          <w:p w:rsidR="00767E86" w:rsidRDefault="00767E86"/>
        </w:tc>
      </w:tr>
      <w:tr w:rsidR="00767E86">
        <w:tc>
          <w:tcPr>
            <w:tcW w:w="2880" w:type="dxa"/>
          </w:tcPr>
          <w:p w:rsidR="00767E86" w:rsidRDefault="0099570A">
            <w:r>
              <w:t>2971.</w:t>
            </w:r>
          </w:p>
        </w:tc>
        <w:tc>
          <w:tcPr>
            <w:tcW w:w="2880" w:type="dxa"/>
          </w:tcPr>
          <w:p w:rsidR="00767E86" w:rsidRDefault="0099570A">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767E86" w:rsidRDefault="00767E86"/>
        </w:tc>
      </w:tr>
      <w:tr w:rsidR="00767E86">
        <w:tc>
          <w:tcPr>
            <w:tcW w:w="2880" w:type="dxa"/>
          </w:tcPr>
          <w:p w:rsidR="00767E86" w:rsidRDefault="0099570A">
            <w:r>
              <w:t>2972.</w:t>
            </w:r>
          </w:p>
        </w:tc>
        <w:tc>
          <w:tcPr>
            <w:tcW w:w="2880" w:type="dxa"/>
          </w:tcPr>
          <w:p w:rsidR="00767E86" w:rsidRDefault="0099570A">
            <w:r>
              <w:t>Размещен</w:t>
            </w:r>
            <w:r>
              <w:t>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w:t>
            </w:r>
            <w:r>
              <w:t xml:space="preserve">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w:t>
            </w:r>
            <w:r>
              <w:t>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w:t>
            </w:r>
            <w:r>
              <w:t xml:space="preserve">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w:t>
            </w:r>
            <w:r>
              <w:t>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w:t>
            </w:r>
            <w:r>
              <w:t>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w:t>
            </w:r>
            <w:r>
              <w:t>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w:t>
            </w:r>
            <w:r>
              <w:t xml:space="preserve">лу большевистского фронта велась подпольная борьба, вспыхивали восстания, а жидо-большевики устанавливали свой оккупационный </w:t>
            </w:r>
            <w:r>
              <w:lastRenderedPageBreak/>
              <w:t>режим, изымая у людей продовольствие, отделы ЦК насиловали и вырезали целые населенные пункты. Жидо-большевики, установив оккупацио</w:t>
            </w:r>
            <w:r>
              <w:t>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w:t>
            </w:r>
            <w:r>
              <w:t>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w:t>
            </w:r>
            <w:r>
              <w:t>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w:t>
            </w:r>
            <w:r>
              <w:t>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w:t>
            </w:r>
            <w:r>
              <w:t>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767E86" w:rsidRDefault="00767E86"/>
        </w:tc>
      </w:tr>
      <w:tr w:rsidR="00767E86">
        <w:tc>
          <w:tcPr>
            <w:tcW w:w="2880" w:type="dxa"/>
          </w:tcPr>
          <w:p w:rsidR="00767E86" w:rsidRDefault="0099570A">
            <w:r>
              <w:t>2973.</w:t>
            </w:r>
          </w:p>
        </w:tc>
        <w:tc>
          <w:tcPr>
            <w:tcW w:w="2880" w:type="dxa"/>
          </w:tcPr>
          <w:p w:rsidR="00767E86" w:rsidRDefault="0099570A">
            <w:r>
              <w:t>Видеоматериал «Кавказские подст</w:t>
            </w:r>
            <w:r>
              <w:t>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767E86" w:rsidRDefault="00767E86"/>
        </w:tc>
      </w:tr>
      <w:tr w:rsidR="00767E86">
        <w:tc>
          <w:tcPr>
            <w:tcW w:w="2880" w:type="dxa"/>
          </w:tcPr>
          <w:p w:rsidR="00767E86" w:rsidRDefault="0099570A">
            <w:r>
              <w:t>2974.</w:t>
            </w:r>
          </w:p>
        </w:tc>
        <w:tc>
          <w:tcPr>
            <w:tcW w:w="2880" w:type="dxa"/>
          </w:tcPr>
          <w:p w:rsidR="00767E86" w:rsidRDefault="0099570A">
            <w:r>
              <w:t>Плакат с надписями, п</w:t>
            </w:r>
            <w:r>
              <w:t>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w:t>
            </w:r>
            <w:r>
              <w:t>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w:t>
            </w:r>
            <w:r>
              <w:t>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w:t>
            </w:r>
            <w:r>
              <w:t xml:space="preserve">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w:t>
            </w:r>
            <w:r>
              <w:lastRenderedPageBreak/>
              <w:t>строк начинающийся словами «В годы братской войны вы на бой поднимались ...</w:t>
            </w:r>
            <w:r>
              <w:t>»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w:t>
            </w:r>
            <w:r>
              <w:t>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w:t>
            </w:r>
            <w:r>
              <w:t>рального районного суда г. Читы от 15.05.2015);</w:t>
            </w:r>
          </w:p>
        </w:tc>
        <w:tc>
          <w:tcPr>
            <w:tcW w:w="2880" w:type="dxa"/>
          </w:tcPr>
          <w:p w:rsidR="00767E86" w:rsidRDefault="00767E86"/>
        </w:tc>
      </w:tr>
      <w:tr w:rsidR="00767E86">
        <w:tc>
          <w:tcPr>
            <w:tcW w:w="2880" w:type="dxa"/>
          </w:tcPr>
          <w:p w:rsidR="00767E86" w:rsidRDefault="0099570A">
            <w:r>
              <w:t>2975.</w:t>
            </w:r>
          </w:p>
        </w:tc>
        <w:tc>
          <w:tcPr>
            <w:tcW w:w="2880" w:type="dxa"/>
          </w:tcPr>
          <w:p w:rsidR="00767E86" w:rsidRDefault="0099570A">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w:t>
            </w:r>
            <w:r>
              <w:t>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w:t>
            </w:r>
            <w:r>
              <w:t>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w:t>
            </w:r>
            <w:r>
              <w:t xml:space="preserve">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w:t>
            </w:r>
            <w:r>
              <w:t>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w:t>
            </w:r>
            <w:r>
              <w:t>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w:t>
            </w:r>
            <w:r>
              <w:t>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w:t>
            </w:r>
            <w:r>
              <w:t xml:space="preserve">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w:t>
            </w:r>
            <w:r>
              <w:t>ссылка для скачивания аудио лекций расположена по адресу: - http: hghltd.yandex.net/yandbtm?fmode=inject&amp;url=http%3A%2F%F www.islamdin.com%2Fpodpolye%2F45-guerrilla%2F1760-basis/html&amp;tld=ru&amp;la=1427326720text=%D0%BE%Dl%81%DO%BD%D0%BE%D0%B2%D1%8B%20%D0%BF%D0</w:t>
            </w:r>
            <w:r>
              <w:lastRenderedPageBreak/>
              <w:t>%B0%D1%80%D1%82%D0%B8%D0%B7%D0%B0%D0%BD%D1%81%D0%BA%D0%BE%D0%B3%D0%BE%20%D0%B4%D0%B6%D0%B8%D1%85%D0%B0%D0%B4%D0%B0%20%D0%B0%D1%83%D0%B4%D0%B8%D0%BE&amp;110n=ru&amp;mime=html&amp;sign=8ab54d9ed9c46467614 bc4032a76239a&amp;keyno=0; - http://sodiqlar.info/rus/index.php?newsi</w:t>
            </w:r>
            <w:r>
              <w:t>d=2008 - http://abusalima770.blogspot.de/2014/01blog-post.html (решение Светлоярского районного суда Волгоградской области от 09.06.2015);</w:t>
            </w:r>
          </w:p>
        </w:tc>
        <w:tc>
          <w:tcPr>
            <w:tcW w:w="2880" w:type="dxa"/>
          </w:tcPr>
          <w:p w:rsidR="00767E86" w:rsidRDefault="00767E86"/>
        </w:tc>
      </w:tr>
      <w:tr w:rsidR="00767E86">
        <w:tc>
          <w:tcPr>
            <w:tcW w:w="2880" w:type="dxa"/>
          </w:tcPr>
          <w:p w:rsidR="00767E86" w:rsidRDefault="0099570A">
            <w:r>
              <w:t>2976.</w:t>
            </w:r>
          </w:p>
        </w:tc>
        <w:tc>
          <w:tcPr>
            <w:tcW w:w="2880" w:type="dxa"/>
          </w:tcPr>
          <w:p w:rsidR="00767E86" w:rsidRDefault="0099570A">
            <w:r>
              <w:t>Электронная страница группы «Русский Охранный Корпус» (URL адрес - https://vk.com/club72557658) и личная стра</w:t>
            </w:r>
            <w:r>
              <w:t>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767E86" w:rsidRDefault="00767E86"/>
        </w:tc>
      </w:tr>
      <w:tr w:rsidR="00767E86">
        <w:tc>
          <w:tcPr>
            <w:tcW w:w="2880" w:type="dxa"/>
          </w:tcPr>
          <w:p w:rsidR="00767E86" w:rsidRDefault="0099570A">
            <w:r>
              <w:t>2977.</w:t>
            </w:r>
          </w:p>
        </w:tc>
        <w:tc>
          <w:tcPr>
            <w:tcW w:w="2880" w:type="dxa"/>
          </w:tcPr>
          <w:p w:rsidR="00767E86" w:rsidRDefault="0099570A">
            <w:r>
              <w:t>Комби</w:t>
            </w:r>
            <w:r>
              <w:t>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w:t>
            </w:r>
            <w:r>
              <w:t>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w:t>
            </w:r>
            <w:r>
              <w:t>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767E86" w:rsidRDefault="00767E86"/>
        </w:tc>
      </w:tr>
      <w:tr w:rsidR="00767E86">
        <w:tc>
          <w:tcPr>
            <w:tcW w:w="2880" w:type="dxa"/>
          </w:tcPr>
          <w:p w:rsidR="00767E86" w:rsidRDefault="0099570A">
            <w:r>
              <w:t>2978.</w:t>
            </w:r>
          </w:p>
        </w:tc>
        <w:tc>
          <w:tcPr>
            <w:tcW w:w="2880" w:type="dxa"/>
          </w:tcPr>
          <w:p w:rsidR="00767E86" w:rsidRDefault="0099570A">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767E86" w:rsidRDefault="00767E86"/>
        </w:tc>
      </w:tr>
      <w:tr w:rsidR="00767E86">
        <w:tc>
          <w:tcPr>
            <w:tcW w:w="2880" w:type="dxa"/>
          </w:tcPr>
          <w:p w:rsidR="00767E86" w:rsidRDefault="0099570A">
            <w:r>
              <w:t>297</w:t>
            </w:r>
            <w:r>
              <w:lastRenderedPageBreak/>
              <w:t>9.</w:t>
            </w:r>
          </w:p>
        </w:tc>
        <w:tc>
          <w:tcPr>
            <w:tcW w:w="2880" w:type="dxa"/>
          </w:tcPr>
          <w:p w:rsidR="00767E86" w:rsidRDefault="0099570A">
            <w:r>
              <w:lastRenderedPageBreak/>
              <w:t>Инф</w:t>
            </w:r>
            <w:r>
              <w:t>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w="2880" w:type="dxa"/>
          </w:tcPr>
          <w:p w:rsidR="00767E86" w:rsidRDefault="00767E86"/>
        </w:tc>
      </w:tr>
      <w:tr w:rsidR="00767E86">
        <w:tc>
          <w:tcPr>
            <w:tcW w:w="2880" w:type="dxa"/>
          </w:tcPr>
          <w:p w:rsidR="00767E86" w:rsidRDefault="0099570A">
            <w:r>
              <w:t>2980.</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2981.</w:t>
            </w:r>
          </w:p>
        </w:tc>
        <w:tc>
          <w:tcPr>
            <w:tcW w:w="2880" w:type="dxa"/>
          </w:tcPr>
          <w:p w:rsidR="00767E86" w:rsidRDefault="0099570A">
            <w:r>
              <w:t xml:space="preserve">Видеофайлы «Слава России», «Слава Руси. От </w:t>
            </w:r>
            <w:r>
              <w:t>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2880" w:type="dxa"/>
          </w:tcPr>
          <w:p w:rsidR="00767E86" w:rsidRDefault="00767E86"/>
        </w:tc>
      </w:tr>
      <w:tr w:rsidR="00767E86">
        <w:tc>
          <w:tcPr>
            <w:tcW w:w="2880" w:type="dxa"/>
          </w:tcPr>
          <w:p w:rsidR="00767E86" w:rsidRDefault="0099570A">
            <w:r>
              <w:t>2982.</w:t>
            </w:r>
          </w:p>
        </w:tc>
        <w:tc>
          <w:tcPr>
            <w:tcW w:w="2880" w:type="dxa"/>
          </w:tcPr>
          <w:p w:rsidR="00767E86" w:rsidRDefault="0099570A">
            <w:r>
              <w:t>Видеофайл «Я Русский!!! Русский не покупай у чурок!», раз</w:t>
            </w:r>
            <w:r>
              <w:t>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w="2880" w:type="dxa"/>
          </w:tcPr>
          <w:p w:rsidR="00767E86" w:rsidRDefault="00767E86"/>
        </w:tc>
      </w:tr>
      <w:tr w:rsidR="00767E86">
        <w:tc>
          <w:tcPr>
            <w:tcW w:w="2880" w:type="dxa"/>
          </w:tcPr>
          <w:p w:rsidR="00767E86" w:rsidRDefault="0099570A">
            <w:r>
              <w:t>2983.</w:t>
            </w:r>
          </w:p>
        </w:tc>
        <w:tc>
          <w:tcPr>
            <w:tcW w:w="2880" w:type="dxa"/>
          </w:tcPr>
          <w:p w:rsidR="00767E86" w:rsidRDefault="0099570A">
            <w:r>
              <w:t>Информация, размещенная на электронной странице группы «Партия националистов. Р</w:t>
            </w:r>
            <w:r>
              <w:t>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w:t>
            </w:r>
            <w:r>
              <w:t>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w:t>
            </w:r>
            <w:r>
              <w:t>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w:t>
            </w:r>
            <w:r>
              <w:t>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w="2880" w:type="dxa"/>
          </w:tcPr>
          <w:p w:rsidR="00767E86" w:rsidRDefault="00767E86"/>
        </w:tc>
      </w:tr>
      <w:tr w:rsidR="00767E86">
        <w:tc>
          <w:tcPr>
            <w:tcW w:w="2880" w:type="dxa"/>
          </w:tcPr>
          <w:p w:rsidR="00767E86" w:rsidRDefault="0099570A">
            <w:r>
              <w:lastRenderedPageBreak/>
              <w:t>2984.</w:t>
            </w:r>
          </w:p>
        </w:tc>
        <w:tc>
          <w:tcPr>
            <w:tcW w:w="2880" w:type="dxa"/>
          </w:tcPr>
          <w:p w:rsidR="00767E86" w:rsidRDefault="0099570A">
            <w:r>
              <w:t>Комбинированный текст начиная со слова «ГЕТЬ» и заканчивая словом «Зе</w:t>
            </w:r>
            <w:r>
              <w:t>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w:t>
            </w:r>
            <w:r>
              <w:t>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w="2880" w:type="dxa"/>
          </w:tcPr>
          <w:p w:rsidR="00767E86" w:rsidRDefault="00767E86"/>
        </w:tc>
      </w:tr>
      <w:tr w:rsidR="00767E86">
        <w:tc>
          <w:tcPr>
            <w:tcW w:w="2880" w:type="dxa"/>
          </w:tcPr>
          <w:p w:rsidR="00767E86" w:rsidRDefault="0099570A">
            <w:r>
              <w:t>2985.</w:t>
            </w:r>
          </w:p>
        </w:tc>
        <w:tc>
          <w:tcPr>
            <w:tcW w:w="2880" w:type="dxa"/>
          </w:tcPr>
          <w:p w:rsidR="00767E86" w:rsidRDefault="0099570A">
            <w:r>
              <w:t>Материалы, размещенные на Интернет-сайтах по сетевым адресам: http://vi</w:t>
            </w:r>
            <w:r>
              <w:t>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w:t>
            </w:r>
            <w:r>
              <w:t>015);</w:t>
            </w:r>
          </w:p>
        </w:tc>
        <w:tc>
          <w:tcPr>
            <w:tcW w:w="2880" w:type="dxa"/>
          </w:tcPr>
          <w:p w:rsidR="00767E86" w:rsidRDefault="00767E86"/>
        </w:tc>
      </w:tr>
      <w:tr w:rsidR="00767E86">
        <w:tc>
          <w:tcPr>
            <w:tcW w:w="2880" w:type="dxa"/>
          </w:tcPr>
          <w:p w:rsidR="00767E86" w:rsidRDefault="0099570A">
            <w:r>
              <w:t>2986.</w:t>
            </w:r>
          </w:p>
        </w:tc>
        <w:tc>
          <w:tcPr>
            <w:tcW w:w="2880" w:type="dxa"/>
          </w:tcPr>
          <w:p w:rsidR="00767E86" w:rsidRDefault="0099570A">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w:t>
            </w:r>
            <w:r>
              <w:t>esni_antifa.html; http://mp3prima.com/dl4.php?dl=879866; http://filka.info/mp3/%D0%94%D0%BE%D0%B1%D0%B5%D1%80%D0%BC%D0%B0%D0%BD%20%D0%90%D0%BD%D1%82%D0%B8%D1%84%D0%B0; http://www.muzikoff.net/audio/%D0%94%D0%BE%D0%B1%D0%B5%D1%80D0%BC%D0%B0%D0%BD%20%D0%90%D</w:t>
            </w:r>
            <w:r>
              <w:t>0%BD%D 1 %82%D0%B8% D1%84%D0%B0 (решение Центрального районного суда г. Хабаровска от 07.04.2015 и определение Центрального районного суда г. Хабаровска от 07.07.2015).</w:t>
            </w:r>
          </w:p>
        </w:tc>
        <w:tc>
          <w:tcPr>
            <w:tcW w:w="2880" w:type="dxa"/>
          </w:tcPr>
          <w:p w:rsidR="00767E86" w:rsidRDefault="00767E86"/>
        </w:tc>
      </w:tr>
      <w:tr w:rsidR="00767E86">
        <w:tc>
          <w:tcPr>
            <w:tcW w:w="2880" w:type="dxa"/>
          </w:tcPr>
          <w:p w:rsidR="00767E86" w:rsidRDefault="0099570A">
            <w:r>
              <w:t>2987.</w:t>
            </w:r>
          </w:p>
        </w:tc>
        <w:tc>
          <w:tcPr>
            <w:tcW w:w="2880" w:type="dxa"/>
          </w:tcPr>
          <w:p w:rsidR="00767E86" w:rsidRDefault="0099570A">
            <w:r>
              <w:t xml:space="preserve">Публикация, размещенная в сети «Интернет» на сайте «ВКонтакте» по </w:t>
            </w:r>
            <w:r>
              <w:t>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w:t>
            </w:r>
            <w:r>
              <w:t>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w="2880" w:type="dxa"/>
          </w:tcPr>
          <w:p w:rsidR="00767E86" w:rsidRDefault="00767E86"/>
        </w:tc>
      </w:tr>
      <w:tr w:rsidR="00767E86">
        <w:tc>
          <w:tcPr>
            <w:tcW w:w="2880" w:type="dxa"/>
          </w:tcPr>
          <w:p w:rsidR="00767E86" w:rsidRDefault="0099570A">
            <w:r>
              <w:lastRenderedPageBreak/>
              <w:t>2988.</w:t>
            </w:r>
          </w:p>
        </w:tc>
        <w:tc>
          <w:tcPr>
            <w:tcW w:w="2880" w:type="dxa"/>
          </w:tcPr>
          <w:p w:rsidR="00767E86" w:rsidRDefault="0099570A">
            <w:r>
              <w:t>Брошюра «Сын «хочет открыть» отца», брошюра «Была ли жизнь создана?» (решение Октябрьског</w:t>
            </w:r>
            <w:r>
              <w:t>о районного суда г. Белгорода от 04.03.2015);</w:t>
            </w:r>
          </w:p>
        </w:tc>
        <w:tc>
          <w:tcPr>
            <w:tcW w:w="2880" w:type="dxa"/>
          </w:tcPr>
          <w:p w:rsidR="00767E86" w:rsidRDefault="00767E86"/>
        </w:tc>
      </w:tr>
      <w:tr w:rsidR="00767E86">
        <w:tc>
          <w:tcPr>
            <w:tcW w:w="2880" w:type="dxa"/>
          </w:tcPr>
          <w:p w:rsidR="00767E86" w:rsidRDefault="0099570A">
            <w:r>
              <w:t>2989.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2990.</w:t>
            </w:r>
          </w:p>
        </w:tc>
        <w:tc>
          <w:tcPr>
            <w:tcW w:w="2880" w:type="dxa"/>
          </w:tcPr>
          <w:p w:rsidR="00767E86" w:rsidRDefault="0099570A">
            <w:r>
              <w:t>Интернет-ресурсы http://kobakbogoder.blogspot.ru и http://kaznovoswti.blogspot.ru (решение Электростальского городского суда Московской области от 11.08.2014);</w:t>
            </w:r>
          </w:p>
        </w:tc>
        <w:tc>
          <w:tcPr>
            <w:tcW w:w="2880" w:type="dxa"/>
          </w:tcPr>
          <w:p w:rsidR="00767E86" w:rsidRDefault="00767E86"/>
        </w:tc>
      </w:tr>
      <w:tr w:rsidR="00767E86">
        <w:tc>
          <w:tcPr>
            <w:tcW w:w="2880" w:type="dxa"/>
          </w:tcPr>
          <w:p w:rsidR="00767E86" w:rsidRDefault="0099570A">
            <w:r>
              <w:t>2991.</w:t>
            </w:r>
          </w:p>
        </w:tc>
        <w:tc>
          <w:tcPr>
            <w:tcW w:w="2880" w:type="dxa"/>
          </w:tcPr>
          <w:p w:rsidR="00767E86" w:rsidRDefault="0099570A">
            <w:r>
              <w:t>Интернет-страниц</w:t>
            </w:r>
            <w:r>
              <w:t>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w:t>
            </w:r>
            <w:r>
              <w:t>сковской области от 24.03.2015);</w:t>
            </w:r>
          </w:p>
        </w:tc>
        <w:tc>
          <w:tcPr>
            <w:tcW w:w="2880" w:type="dxa"/>
          </w:tcPr>
          <w:p w:rsidR="00767E86" w:rsidRDefault="00767E86"/>
        </w:tc>
      </w:tr>
      <w:tr w:rsidR="00767E86">
        <w:tc>
          <w:tcPr>
            <w:tcW w:w="2880" w:type="dxa"/>
          </w:tcPr>
          <w:p w:rsidR="00767E86" w:rsidRDefault="0099570A">
            <w:r>
              <w:t>2992.</w:t>
            </w:r>
          </w:p>
        </w:tc>
        <w:tc>
          <w:tcPr>
            <w:tcW w:w="2880" w:type="dxa"/>
          </w:tcPr>
          <w:p w:rsidR="00767E86" w:rsidRDefault="0099570A">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2880" w:type="dxa"/>
          </w:tcPr>
          <w:p w:rsidR="00767E86" w:rsidRDefault="00767E86"/>
        </w:tc>
      </w:tr>
      <w:tr w:rsidR="00767E86">
        <w:tc>
          <w:tcPr>
            <w:tcW w:w="2880" w:type="dxa"/>
          </w:tcPr>
          <w:p w:rsidR="00767E86" w:rsidRDefault="0099570A">
            <w:r>
              <w:t>299</w:t>
            </w:r>
            <w:r>
              <w:lastRenderedPageBreak/>
              <w:t>3.</w:t>
            </w:r>
          </w:p>
        </w:tc>
        <w:tc>
          <w:tcPr>
            <w:tcW w:w="2880" w:type="dxa"/>
          </w:tcPr>
          <w:p w:rsidR="00767E86" w:rsidRDefault="0099570A">
            <w:r>
              <w:lastRenderedPageBreak/>
              <w:t xml:space="preserve">Креолизованный текст, визуальные и вербальные </w:t>
            </w:r>
            <w:r>
              <w:t xml:space="preserve">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w:t>
            </w:r>
            <w:r>
              <w:lastRenderedPageBreak/>
              <w:t>купаясь в океане,</w:t>
            </w:r>
            <w:r>
              <w:t xml:space="preserve">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w:t>
            </w:r>
            <w:r>
              <w:t>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w:t>
            </w:r>
            <w:r>
              <w:t>5);</w:t>
            </w:r>
          </w:p>
        </w:tc>
        <w:tc>
          <w:tcPr>
            <w:tcW w:w="2880" w:type="dxa"/>
          </w:tcPr>
          <w:p w:rsidR="00767E86" w:rsidRDefault="00767E86"/>
        </w:tc>
      </w:tr>
      <w:tr w:rsidR="00767E86">
        <w:tc>
          <w:tcPr>
            <w:tcW w:w="2880" w:type="dxa"/>
          </w:tcPr>
          <w:p w:rsidR="00767E86" w:rsidRDefault="0099570A">
            <w:r>
              <w:t>2994.</w:t>
            </w:r>
          </w:p>
        </w:tc>
        <w:tc>
          <w:tcPr>
            <w:tcW w:w="2880" w:type="dxa"/>
          </w:tcPr>
          <w:p w:rsidR="00767E86" w:rsidRDefault="0099570A">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w:t>
            </w:r>
            <w:r>
              <w:t>_skina.htmls (решение Останкинского районного суда города Москвы от 13.05.2015);</w:t>
            </w:r>
          </w:p>
        </w:tc>
        <w:tc>
          <w:tcPr>
            <w:tcW w:w="2880" w:type="dxa"/>
          </w:tcPr>
          <w:p w:rsidR="00767E86" w:rsidRDefault="00767E86"/>
        </w:tc>
      </w:tr>
      <w:tr w:rsidR="00767E86">
        <w:tc>
          <w:tcPr>
            <w:tcW w:w="2880" w:type="dxa"/>
          </w:tcPr>
          <w:p w:rsidR="00767E86" w:rsidRDefault="0099570A">
            <w:r>
              <w:t>2995.</w:t>
            </w:r>
          </w:p>
        </w:tc>
        <w:tc>
          <w:tcPr>
            <w:tcW w:w="2880" w:type="dxa"/>
          </w:tcPr>
          <w:p w:rsidR="00767E86" w:rsidRDefault="0099570A">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w:t>
            </w:r>
            <w:r>
              <w:t>икационной сети Интернет: http://hm6.ru/nepomnashchiy/15994-nepomnyashhij-aleksandr-po-svoej-zemle.html (решение Останкинского районного суда города Москвы от 13.05.2015);</w:t>
            </w:r>
          </w:p>
        </w:tc>
        <w:tc>
          <w:tcPr>
            <w:tcW w:w="2880" w:type="dxa"/>
          </w:tcPr>
          <w:p w:rsidR="00767E86" w:rsidRDefault="00767E86"/>
        </w:tc>
      </w:tr>
      <w:tr w:rsidR="00767E86">
        <w:tc>
          <w:tcPr>
            <w:tcW w:w="2880" w:type="dxa"/>
          </w:tcPr>
          <w:p w:rsidR="00767E86" w:rsidRDefault="0099570A">
            <w:r>
              <w:t>2996.</w:t>
            </w:r>
          </w:p>
        </w:tc>
        <w:tc>
          <w:tcPr>
            <w:tcW w:w="2880" w:type="dxa"/>
          </w:tcPr>
          <w:p w:rsidR="00767E86" w:rsidRDefault="0099570A">
            <w:r>
              <w:t>Информационный материал, изложенный в виде текста песни под названием «White</w:t>
            </w:r>
            <w:r>
              <w:t xml:space="preserv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w:t>
            </w:r>
            <w:r>
              <w:t>015);</w:t>
            </w:r>
          </w:p>
        </w:tc>
        <w:tc>
          <w:tcPr>
            <w:tcW w:w="2880" w:type="dxa"/>
          </w:tcPr>
          <w:p w:rsidR="00767E86" w:rsidRDefault="00767E86"/>
        </w:tc>
      </w:tr>
      <w:tr w:rsidR="00767E86">
        <w:tc>
          <w:tcPr>
            <w:tcW w:w="2880" w:type="dxa"/>
          </w:tcPr>
          <w:p w:rsidR="00767E86" w:rsidRDefault="0099570A">
            <w:r>
              <w:t>2997.</w:t>
            </w:r>
          </w:p>
        </w:tc>
        <w:tc>
          <w:tcPr>
            <w:tcW w:w="2880" w:type="dxa"/>
          </w:tcPr>
          <w:p w:rsidR="00767E86" w:rsidRDefault="0099570A">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w:t>
            </w:r>
            <w:r>
              <w: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w:t>
            </w:r>
            <w:r>
              <w:t>05.2015);</w:t>
            </w:r>
          </w:p>
        </w:tc>
        <w:tc>
          <w:tcPr>
            <w:tcW w:w="2880" w:type="dxa"/>
          </w:tcPr>
          <w:p w:rsidR="00767E86" w:rsidRDefault="00767E86"/>
        </w:tc>
      </w:tr>
      <w:tr w:rsidR="00767E86">
        <w:tc>
          <w:tcPr>
            <w:tcW w:w="2880" w:type="dxa"/>
          </w:tcPr>
          <w:p w:rsidR="00767E86" w:rsidRDefault="0099570A">
            <w:r>
              <w:lastRenderedPageBreak/>
              <w:t>2998.</w:t>
            </w:r>
          </w:p>
        </w:tc>
        <w:tc>
          <w:tcPr>
            <w:tcW w:w="2880" w:type="dxa"/>
          </w:tcPr>
          <w:p w:rsidR="00767E86" w:rsidRDefault="0099570A">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w="2880" w:type="dxa"/>
          </w:tcPr>
          <w:p w:rsidR="00767E86" w:rsidRDefault="00767E86"/>
        </w:tc>
      </w:tr>
      <w:tr w:rsidR="00767E86">
        <w:tc>
          <w:tcPr>
            <w:tcW w:w="2880" w:type="dxa"/>
          </w:tcPr>
          <w:p w:rsidR="00767E86" w:rsidRDefault="0099570A">
            <w:r>
              <w:t>2999.</w:t>
            </w:r>
          </w:p>
        </w:tc>
        <w:tc>
          <w:tcPr>
            <w:tcW w:w="2880" w:type="dxa"/>
          </w:tcPr>
          <w:p w:rsidR="00767E86" w:rsidRDefault="0099570A">
            <w:r>
              <w:t xml:space="preserve">Cтатья Б. Стомахина «Утешительный приз», </w:t>
            </w:r>
            <w:r>
              <w:t>размещенная на интернет-сайте http://sopritivlenie.marsho.net (решение Останкинского районного суда города Москвы от 08.06.2015);</w:t>
            </w:r>
          </w:p>
        </w:tc>
        <w:tc>
          <w:tcPr>
            <w:tcW w:w="2880" w:type="dxa"/>
          </w:tcPr>
          <w:p w:rsidR="00767E86" w:rsidRDefault="00767E86"/>
        </w:tc>
      </w:tr>
      <w:tr w:rsidR="00767E86">
        <w:tc>
          <w:tcPr>
            <w:tcW w:w="2880" w:type="dxa"/>
          </w:tcPr>
          <w:p w:rsidR="00767E86" w:rsidRDefault="0099570A">
            <w:r>
              <w:t>3000.</w:t>
            </w:r>
          </w:p>
        </w:tc>
        <w:tc>
          <w:tcPr>
            <w:tcW w:w="2880" w:type="dxa"/>
          </w:tcPr>
          <w:p w:rsidR="00767E86" w:rsidRDefault="0099570A">
            <w:r>
              <w:t>Информационный материал, изложенный в виде текста песни под названием «Убивай Русских» исполнителя группы под название</w:t>
            </w:r>
            <w:r>
              <w:t>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w:t>
            </w:r>
            <w:r>
              <w:t>5.2015);</w:t>
            </w:r>
          </w:p>
        </w:tc>
        <w:tc>
          <w:tcPr>
            <w:tcW w:w="2880" w:type="dxa"/>
          </w:tcPr>
          <w:p w:rsidR="00767E86" w:rsidRDefault="00767E86"/>
        </w:tc>
      </w:tr>
      <w:tr w:rsidR="00767E86">
        <w:tc>
          <w:tcPr>
            <w:tcW w:w="2880" w:type="dxa"/>
          </w:tcPr>
          <w:p w:rsidR="00767E86" w:rsidRDefault="0099570A">
            <w:r>
              <w:t>3001.</w:t>
            </w:r>
          </w:p>
        </w:tc>
        <w:tc>
          <w:tcPr>
            <w:tcW w:w="2880" w:type="dxa"/>
          </w:tcPr>
          <w:p w:rsidR="00767E86" w:rsidRDefault="0099570A">
            <w:r>
              <w:t>- размещенный на Интернет-страницах http://www.youtube.com/watch?v=w7ezZtkL1-E, http://www.russobor.com/videomaterialy/-ja-budu-delat-vs-chtoby-putinskoi-rosi-ne-stalo-azarii.html, http://www.sibpower.com/novosti/-ja-budu-delat-vsyo-chtoby</w:t>
            </w:r>
            <w:r>
              <w:t xml:space="preserve">-putinskoi-rosi-ne-stalo-azarii.html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w:t>
            </w:r>
            <w:r>
              <w:t>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w:t>
            </w:r>
            <w:r>
              <w:t xml:space="preserve">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w:t>
            </w:r>
            <w:r>
              <w:t>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w:t>
            </w:r>
            <w:r>
              <w:t>likaci/rus-protiv-</w:t>
            </w:r>
            <w:r>
              <w:lastRenderedPageBreak/>
              <w:t>rosiiskoi-hazari-globalistskie-igry-mirovogo-kaganata-audio-i-statja.html, http://www.russobor.com/ publikaci-sobora/rus-protiv-rosiiskoi-hazari-globalistskie-igry-mirovogo-kaganata-audio-i-statja-chast-pervaja.html аудиостатью и статью п</w:t>
            </w:r>
            <w:r>
              <w:t>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w:t>
            </w:r>
            <w:r>
              <w:t>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w:t>
            </w:r>
            <w:r>
              <w:t>com/watch?v=no8SjPOAz0w&amp;spfreload=10, http://www.sibpower.com/publikaci/rus-protiv-rosiiskoi-hazari-deistvija-chast-vtoraja-audio-i-statja.html, http://www.russobor.com/publikaci-sobora/rus-protiv-rosiiskoi-hazari-deistvija-chast-vtoraja-audio-i-statja.htm</w:t>
            </w:r>
            <w:r>
              <w:t>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w:t>
            </w:r>
            <w:r>
              <w:t xml:space="preserve">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w:t>
            </w:r>
            <w:r>
              <w:t>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w:t>
            </w:r>
            <w:r>
              <w:t>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w:t>
            </w:r>
            <w:r>
              <w:t>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767E86" w:rsidRDefault="00767E86"/>
        </w:tc>
      </w:tr>
      <w:tr w:rsidR="00767E86">
        <w:tc>
          <w:tcPr>
            <w:tcW w:w="2880" w:type="dxa"/>
          </w:tcPr>
          <w:p w:rsidR="00767E86" w:rsidRDefault="0099570A">
            <w:r>
              <w:t>3002.</w:t>
            </w:r>
          </w:p>
        </w:tc>
        <w:tc>
          <w:tcPr>
            <w:tcW w:w="2880" w:type="dxa"/>
          </w:tcPr>
          <w:p w:rsidR="00767E86" w:rsidRDefault="0099570A">
            <w: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w:t>
            </w:r>
            <w:r>
              <w:t>http://demotivation.me (решение Железнодорожного районного суда г. Барнаула от 01.06.2015);</w:t>
            </w:r>
          </w:p>
        </w:tc>
        <w:tc>
          <w:tcPr>
            <w:tcW w:w="2880" w:type="dxa"/>
          </w:tcPr>
          <w:p w:rsidR="00767E86" w:rsidRDefault="00767E86"/>
        </w:tc>
      </w:tr>
      <w:tr w:rsidR="00767E86">
        <w:tc>
          <w:tcPr>
            <w:tcW w:w="2880" w:type="dxa"/>
          </w:tcPr>
          <w:p w:rsidR="00767E86" w:rsidRDefault="0099570A">
            <w:r>
              <w:lastRenderedPageBreak/>
              <w:t>3003.</w:t>
            </w:r>
          </w:p>
        </w:tc>
        <w:tc>
          <w:tcPr>
            <w:tcW w:w="2880" w:type="dxa"/>
          </w:tcPr>
          <w:p w:rsidR="00767E86" w:rsidRDefault="0099570A">
            <w:r>
              <w:t>Видеоролики «Коловрат – Слава России!», «Коловрат – Герои Р.О.А.» (решение Северного районного суда города Орла от 30.04.2015);</w:t>
            </w:r>
          </w:p>
        </w:tc>
        <w:tc>
          <w:tcPr>
            <w:tcW w:w="2880" w:type="dxa"/>
          </w:tcPr>
          <w:p w:rsidR="00767E86" w:rsidRDefault="00767E86"/>
        </w:tc>
      </w:tr>
      <w:tr w:rsidR="00767E86">
        <w:tc>
          <w:tcPr>
            <w:tcW w:w="2880" w:type="dxa"/>
          </w:tcPr>
          <w:p w:rsidR="00767E86" w:rsidRDefault="0099570A">
            <w:r>
              <w:t>3004.</w:t>
            </w:r>
          </w:p>
        </w:tc>
        <w:tc>
          <w:tcPr>
            <w:tcW w:w="2880" w:type="dxa"/>
          </w:tcPr>
          <w:p w:rsidR="00767E86" w:rsidRDefault="0099570A">
            <w:r>
              <w:t xml:space="preserve">Текстовый </w:t>
            </w:r>
            <w:r>
              <w:t>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2880" w:type="dxa"/>
          </w:tcPr>
          <w:p w:rsidR="00767E86" w:rsidRDefault="00767E86"/>
        </w:tc>
      </w:tr>
      <w:tr w:rsidR="00767E86">
        <w:tc>
          <w:tcPr>
            <w:tcW w:w="2880" w:type="dxa"/>
          </w:tcPr>
          <w:p w:rsidR="00767E86" w:rsidRDefault="0099570A">
            <w:r>
              <w:t>3005.</w:t>
            </w:r>
          </w:p>
        </w:tc>
        <w:tc>
          <w:tcPr>
            <w:tcW w:w="2880" w:type="dxa"/>
          </w:tcPr>
          <w:p w:rsidR="00767E86" w:rsidRDefault="0099570A">
            <w:r>
              <w:t xml:space="preserve">Креолизованный текст, </w:t>
            </w:r>
            <w:r>
              <w:t>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w:t>
            </w:r>
            <w:r>
              <w:t>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2880" w:type="dxa"/>
          </w:tcPr>
          <w:p w:rsidR="00767E86" w:rsidRDefault="00767E86"/>
        </w:tc>
      </w:tr>
      <w:tr w:rsidR="00767E86">
        <w:tc>
          <w:tcPr>
            <w:tcW w:w="2880" w:type="dxa"/>
          </w:tcPr>
          <w:p w:rsidR="00767E86" w:rsidRDefault="0099570A">
            <w:r>
              <w:t>3006.</w:t>
            </w:r>
          </w:p>
        </w:tc>
        <w:tc>
          <w:tcPr>
            <w:tcW w:w="2880" w:type="dxa"/>
          </w:tcPr>
          <w:p w:rsidR="00767E86" w:rsidRDefault="0099570A">
            <w:r>
              <w:t>Информацион</w:t>
            </w:r>
            <w:r>
              <w:t>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767E86" w:rsidRDefault="00767E86"/>
        </w:tc>
      </w:tr>
      <w:tr w:rsidR="00767E86">
        <w:tc>
          <w:tcPr>
            <w:tcW w:w="2880" w:type="dxa"/>
          </w:tcPr>
          <w:p w:rsidR="00767E86" w:rsidRDefault="0099570A">
            <w:r>
              <w:t>3007</w:t>
            </w:r>
            <w:r>
              <w:t>.</w:t>
            </w:r>
          </w:p>
        </w:tc>
        <w:tc>
          <w:tcPr>
            <w:tcW w:w="2880" w:type="dxa"/>
          </w:tcPr>
          <w:p w:rsidR="00767E86" w:rsidRDefault="0099570A">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2880" w:type="dxa"/>
          </w:tcPr>
          <w:p w:rsidR="00767E86" w:rsidRDefault="00767E86"/>
        </w:tc>
      </w:tr>
      <w:tr w:rsidR="00767E86">
        <w:tc>
          <w:tcPr>
            <w:tcW w:w="2880" w:type="dxa"/>
          </w:tcPr>
          <w:p w:rsidR="00767E86" w:rsidRDefault="0099570A">
            <w:r>
              <w:lastRenderedPageBreak/>
              <w:t>3008.</w:t>
            </w:r>
          </w:p>
        </w:tc>
        <w:tc>
          <w:tcPr>
            <w:tcW w:w="2880" w:type="dxa"/>
          </w:tcPr>
          <w:p w:rsidR="00767E86" w:rsidRDefault="0099570A">
            <w:r>
              <w:t>Видеозаписи в сети «Инте</w:t>
            </w:r>
            <w:r>
              <w:t>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2880" w:type="dxa"/>
          </w:tcPr>
          <w:p w:rsidR="00767E86" w:rsidRDefault="00767E86"/>
        </w:tc>
      </w:tr>
      <w:tr w:rsidR="00767E86">
        <w:tc>
          <w:tcPr>
            <w:tcW w:w="2880" w:type="dxa"/>
          </w:tcPr>
          <w:p w:rsidR="00767E86" w:rsidRDefault="0099570A">
            <w:r>
              <w:t>3009.</w:t>
            </w:r>
          </w:p>
        </w:tc>
        <w:tc>
          <w:tcPr>
            <w:tcW w:w="2880" w:type="dxa"/>
          </w:tcPr>
          <w:p w:rsidR="00767E86" w:rsidRDefault="0099570A">
            <w:r>
              <w:t xml:space="preserve">Материал с названием </w:t>
            </w:r>
            <w:r>
              <w:t>«байат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w:t>
            </w:r>
            <w:r>
              <w:t>ы Республики Дагестан от 17.06.2015);</w:t>
            </w:r>
          </w:p>
        </w:tc>
        <w:tc>
          <w:tcPr>
            <w:tcW w:w="2880" w:type="dxa"/>
          </w:tcPr>
          <w:p w:rsidR="00767E86" w:rsidRDefault="00767E86"/>
        </w:tc>
      </w:tr>
      <w:tr w:rsidR="00767E86">
        <w:tc>
          <w:tcPr>
            <w:tcW w:w="2880" w:type="dxa"/>
          </w:tcPr>
          <w:p w:rsidR="00767E86" w:rsidRDefault="0099570A">
            <w:r>
              <w:t>3010.</w:t>
            </w:r>
          </w:p>
        </w:tc>
        <w:tc>
          <w:tcPr>
            <w:tcW w:w="2880" w:type="dxa"/>
          </w:tcPr>
          <w:p w:rsidR="00767E86" w:rsidRDefault="0099570A">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w:t>
            </w:r>
            <w:r>
              <w:t xml:space="preserve">,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w:t>
            </w:r>
            <w:r>
              <w:t>этнических групп (решение Северодвинского городского суда Архангельской области от 22.06.2015);</w:t>
            </w:r>
          </w:p>
        </w:tc>
        <w:tc>
          <w:tcPr>
            <w:tcW w:w="2880" w:type="dxa"/>
          </w:tcPr>
          <w:p w:rsidR="00767E86" w:rsidRDefault="00767E86"/>
        </w:tc>
      </w:tr>
      <w:tr w:rsidR="00767E86">
        <w:tc>
          <w:tcPr>
            <w:tcW w:w="2880" w:type="dxa"/>
          </w:tcPr>
          <w:p w:rsidR="00767E86" w:rsidRDefault="0099570A">
            <w:r>
              <w:t>3011.</w:t>
            </w:r>
          </w:p>
        </w:tc>
        <w:tc>
          <w:tcPr>
            <w:tcW w:w="2880" w:type="dxa"/>
          </w:tcPr>
          <w:p w:rsidR="00767E86" w:rsidRDefault="0099570A">
            <w:r>
              <w:t xml:space="preserve">Видеофайлы: «Ансамбль Христа Спасителя и Мать сыра земля - Сердцу не прикажешь» (7ad051a028.240), «Ансамбль Христа Спасителя и Мать сыра земля - </w:t>
            </w:r>
            <w:r>
              <w:t>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2880" w:type="dxa"/>
          </w:tcPr>
          <w:p w:rsidR="00767E86" w:rsidRDefault="00767E86"/>
        </w:tc>
      </w:tr>
      <w:tr w:rsidR="00767E86">
        <w:tc>
          <w:tcPr>
            <w:tcW w:w="2880" w:type="dxa"/>
          </w:tcPr>
          <w:p w:rsidR="00767E86" w:rsidRDefault="0099570A">
            <w:r>
              <w:t>3</w:t>
            </w:r>
            <w:r>
              <w:t>012.</w:t>
            </w:r>
          </w:p>
        </w:tc>
        <w:tc>
          <w:tcPr>
            <w:tcW w:w="2880" w:type="dxa"/>
          </w:tcPr>
          <w:p w:rsidR="00767E86" w:rsidRDefault="0099570A">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w:t>
            </w:r>
            <w:r>
              <w:t>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w:t>
            </w:r>
            <w:r>
              <w:t xml:space="preserve">и: «…Перестал быть скинхедом, но остался патриотом», размещенная пользователем «Владимир </w:t>
            </w:r>
            <w:r>
              <w:lastRenderedPageBreak/>
              <w:t>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w:t>
            </w:r>
            <w:r>
              <w:t>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w:t>
            </w:r>
            <w:r>
              <w:t>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w:t>
            </w:r>
            <w:r>
              <w:t>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w:t>
            </w:r>
            <w:r>
              <w:t>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2880" w:type="dxa"/>
          </w:tcPr>
          <w:p w:rsidR="00767E86" w:rsidRDefault="00767E86"/>
        </w:tc>
      </w:tr>
      <w:tr w:rsidR="00767E86">
        <w:tc>
          <w:tcPr>
            <w:tcW w:w="2880" w:type="dxa"/>
          </w:tcPr>
          <w:p w:rsidR="00767E86" w:rsidRDefault="0099570A">
            <w:r>
              <w:t>3013.</w:t>
            </w:r>
          </w:p>
        </w:tc>
        <w:tc>
          <w:tcPr>
            <w:tcW w:w="2880" w:type="dxa"/>
          </w:tcPr>
          <w:p w:rsidR="00767E86" w:rsidRDefault="0099570A">
            <w:r>
              <w:t>Информационные материалы – видеофайлы, ра</w:t>
            </w:r>
            <w:r>
              <w:t>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w:t>
            </w:r>
            <w:r>
              <w:t xml:space="preserve">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w:t>
            </w:r>
            <w:r>
              <w:t>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w:t>
            </w:r>
            <w:r>
              <w:t xml:space="preserve">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w:t>
            </w:r>
            <w:r>
              <w:t>(размер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w:t>
            </w:r>
            <w:r>
              <w:t>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w:t>
            </w:r>
            <w:r>
              <w:t>змер 9 454 КБ, формат записи media file (.mp4), продолжительность 00:02:29) (решение Коминтерновского районного суда г. Воронежа от 06.05.2015);</w:t>
            </w:r>
          </w:p>
        </w:tc>
        <w:tc>
          <w:tcPr>
            <w:tcW w:w="2880" w:type="dxa"/>
          </w:tcPr>
          <w:p w:rsidR="00767E86" w:rsidRDefault="00767E86"/>
        </w:tc>
      </w:tr>
      <w:tr w:rsidR="00767E86">
        <w:tc>
          <w:tcPr>
            <w:tcW w:w="2880" w:type="dxa"/>
          </w:tcPr>
          <w:p w:rsidR="00767E86" w:rsidRDefault="0099570A">
            <w:r>
              <w:lastRenderedPageBreak/>
              <w:t>3014.</w:t>
            </w:r>
          </w:p>
        </w:tc>
        <w:tc>
          <w:tcPr>
            <w:tcW w:w="2880" w:type="dxa"/>
          </w:tcPr>
          <w:p w:rsidR="00767E86" w:rsidRDefault="0099570A">
            <w:r>
              <w:t>Информационный материал под названием «Воззвание приморских партизан» (решение Ленинского районного суд</w:t>
            </w:r>
            <w:r>
              <w:t>а г. Владивостока от 13.05.2015);</w:t>
            </w:r>
          </w:p>
        </w:tc>
        <w:tc>
          <w:tcPr>
            <w:tcW w:w="2880" w:type="dxa"/>
          </w:tcPr>
          <w:p w:rsidR="00767E86" w:rsidRDefault="00767E86"/>
        </w:tc>
      </w:tr>
      <w:tr w:rsidR="00767E86">
        <w:tc>
          <w:tcPr>
            <w:tcW w:w="2880" w:type="dxa"/>
          </w:tcPr>
          <w:p w:rsidR="00767E86" w:rsidRDefault="0099570A">
            <w:r>
              <w:t>3015.</w:t>
            </w:r>
          </w:p>
        </w:tc>
        <w:tc>
          <w:tcPr>
            <w:tcW w:w="2880" w:type="dxa"/>
          </w:tcPr>
          <w:p w:rsidR="00767E86" w:rsidRDefault="0099570A">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2880" w:type="dxa"/>
          </w:tcPr>
          <w:p w:rsidR="00767E86" w:rsidRDefault="00767E86"/>
        </w:tc>
      </w:tr>
      <w:tr w:rsidR="00767E86">
        <w:tc>
          <w:tcPr>
            <w:tcW w:w="2880" w:type="dxa"/>
          </w:tcPr>
          <w:p w:rsidR="00767E86" w:rsidRDefault="0099570A">
            <w:r>
              <w:t>3016.</w:t>
            </w:r>
          </w:p>
        </w:tc>
        <w:tc>
          <w:tcPr>
            <w:tcW w:w="2880" w:type="dxa"/>
          </w:tcPr>
          <w:p w:rsidR="00767E86" w:rsidRDefault="0099570A">
            <w:r>
              <w:t>Креолизованный текст, представляющий собой трансфор</w:t>
            </w:r>
            <w:r>
              <w:t>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w:t>
            </w:r>
            <w:r>
              <w:t>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w:t>
            </w:r>
            <w:r>
              <w:t>ики Марий Эл от 22.06.2015);</w:t>
            </w:r>
          </w:p>
        </w:tc>
        <w:tc>
          <w:tcPr>
            <w:tcW w:w="2880" w:type="dxa"/>
          </w:tcPr>
          <w:p w:rsidR="00767E86" w:rsidRDefault="00767E86"/>
        </w:tc>
      </w:tr>
      <w:tr w:rsidR="00767E86">
        <w:tc>
          <w:tcPr>
            <w:tcW w:w="2880" w:type="dxa"/>
          </w:tcPr>
          <w:p w:rsidR="00767E86" w:rsidRDefault="0099570A">
            <w:r>
              <w:t>3017.</w:t>
            </w:r>
          </w:p>
        </w:tc>
        <w:tc>
          <w:tcPr>
            <w:tcW w:w="2880" w:type="dxa"/>
          </w:tcPr>
          <w:p w:rsidR="00767E86" w:rsidRDefault="0099570A">
            <w: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w:t>
            </w:r>
            <w:r>
              <w:t>обыска по месту жительства Джураева У.М. (решение Советского районного суда г. Казани от 10.09.2010);</w:t>
            </w:r>
          </w:p>
        </w:tc>
        <w:tc>
          <w:tcPr>
            <w:tcW w:w="2880" w:type="dxa"/>
          </w:tcPr>
          <w:p w:rsidR="00767E86" w:rsidRDefault="00767E86"/>
        </w:tc>
      </w:tr>
      <w:tr w:rsidR="00767E86">
        <w:tc>
          <w:tcPr>
            <w:tcW w:w="2880" w:type="dxa"/>
          </w:tcPr>
          <w:p w:rsidR="00767E86" w:rsidRDefault="0099570A">
            <w:r>
              <w:t>3018.</w:t>
            </w:r>
          </w:p>
        </w:tc>
        <w:tc>
          <w:tcPr>
            <w:tcW w:w="2880" w:type="dxa"/>
          </w:tcPr>
          <w:p w:rsidR="00767E86" w:rsidRDefault="0099570A">
            <w:r>
              <w:t>Брошюры «Основы исламской Нафсийи», издательство «Дар уль-Умма», Бейрут – Ливан, «Социальная система ислама», автор Такъийюд-дин Ан-Набхани, издат</w:t>
            </w:r>
            <w:r>
              <w:t>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2880" w:type="dxa"/>
          </w:tcPr>
          <w:p w:rsidR="00767E86" w:rsidRDefault="00767E86"/>
        </w:tc>
      </w:tr>
      <w:tr w:rsidR="00767E86">
        <w:tc>
          <w:tcPr>
            <w:tcW w:w="2880" w:type="dxa"/>
          </w:tcPr>
          <w:p w:rsidR="00767E86" w:rsidRDefault="0099570A">
            <w:r>
              <w:lastRenderedPageBreak/>
              <w:t>3019.</w:t>
            </w:r>
          </w:p>
        </w:tc>
        <w:tc>
          <w:tcPr>
            <w:tcW w:w="2880" w:type="dxa"/>
          </w:tcPr>
          <w:p w:rsidR="00767E86" w:rsidRDefault="0099570A">
            <w:r>
              <w:t>Аудиокомпозиция «Солнц</w:t>
            </w:r>
            <w:r>
              <w:t>е за нас» исполнителей «Аргентина» и «Околорэпа» (решение Левобережного районного суда города Липецка от 03.06.2015);</w:t>
            </w:r>
          </w:p>
        </w:tc>
        <w:tc>
          <w:tcPr>
            <w:tcW w:w="2880" w:type="dxa"/>
          </w:tcPr>
          <w:p w:rsidR="00767E86" w:rsidRDefault="00767E86"/>
        </w:tc>
      </w:tr>
      <w:tr w:rsidR="00767E86">
        <w:tc>
          <w:tcPr>
            <w:tcW w:w="2880" w:type="dxa"/>
          </w:tcPr>
          <w:p w:rsidR="00767E86" w:rsidRDefault="0099570A">
            <w:r>
              <w:t>3020.</w:t>
            </w:r>
          </w:p>
        </w:tc>
        <w:tc>
          <w:tcPr>
            <w:tcW w:w="2880" w:type="dxa"/>
          </w:tcPr>
          <w:p w:rsidR="00767E86" w:rsidRDefault="0099570A">
            <w:r>
              <w:t>Размещенный на странице http://vk.com/osloeb05 в Информационно-телекоммуникационной сети «Интернет» материал с наименованием «В Мо</w:t>
            </w:r>
            <w:r>
              <w:t>скве кавказцы снова убили русского» (решение Советского районного суда г. Махачкалы Республики Дагестан от 26.05.2015);</w:t>
            </w:r>
          </w:p>
        </w:tc>
        <w:tc>
          <w:tcPr>
            <w:tcW w:w="2880" w:type="dxa"/>
          </w:tcPr>
          <w:p w:rsidR="00767E86" w:rsidRDefault="00767E86"/>
        </w:tc>
      </w:tr>
      <w:tr w:rsidR="00767E86">
        <w:tc>
          <w:tcPr>
            <w:tcW w:w="2880" w:type="dxa"/>
          </w:tcPr>
          <w:p w:rsidR="00767E86" w:rsidRDefault="0099570A">
            <w:r>
              <w:t>3021.</w:t>
            </w:r>
          </w:p>
        </w:tc>
        <w:tc>
          <w:tcPr>
            <w:tcW w:w="2880" w:type="dxa"/>
          </w:tcPr>
          <w:p w:rsidR="00767E86" w:rsidRDefault="0099570A">
            <w:r>
              <w:t>Размещенные на сайте www.youtube.com материал с наименованием «Присяга амира ВД - Сайда абу Мухаммада (Араканского), амиру Имара</w:t>
            </w:r>
            <w:r>
              <w:t>та Кавказ» (страница http ://www.youtube. com/watch?v=wN6s YqV6vHs) (решение Советского районного суда г. Махачкалы Республики Дагестан от 08.05.2015);</w:t>
            </w:r>
          </w:p>
        </w:tc>
        <w:tc>
          <w:tcPr>
            <w:tcW w:w="2880" w:type="dxa"/>
          </w:tcPr>
          <w:p w:rsidR="00767E86" w:rsidRDefault="00767E86"/>
        </w:tc>
      </w:tr>
      <w:tr w:rsidR="00767E86">
        <w:tc>
          <w:tcPr>
            <w:tcW w:w="2880" w:type="dxa"/>
          </w:tcPr>
          <w:p w:rsidR="00767E86" w:rsidRDefault="0099570A">
            <w:r>
              <w:t>3022.</w:t>
            </w:r>
          </w:p>
        </w:tc>
        <w:tc>
          <w:tcPr>
            <w:tcW w:w="2880" w:type="dxa"/>
          </w:tcPr>
          <w:p w:rsidR="00767E86" w:rsidRDefault="0099570A">
            <w:r>
              <w:t>Информационный материал – статья, размещенная на Интернет-сайте http://pora-valit.liveioumal.com</w:t>
            </w:r>
            <w:r>
              <w:t>/2868408.html (решение Никулинского районного суда города Москвы от 17.06.2015);</w:t>
            </w:r>
          </w:p>
        </w:tc>
        <w:tc>
          <w:tcPr>
            <w:tcW w:w="2880" w:type="dxa"/>
          </w:tcPr>
          <w:p w:rsidR="00767E86" w:rsidRDefault="00767E86"/>
        </w:tc>
      </w:tr>
      <w:tr w:rsidR="00767E86">
        <w:tc>
          <w:tcPr>
            <w:tcW w:w="2880" w:type="dxa"/>
          </w:tcPr>
          <w:p w:rsidR="00767E86" w:rsidRDefault="0099570A">
            <w:r>
              <w:t>3023.</w:t>
            </w:r>
          </w:p>
        </w:tc>
        <w:tc>
          <w:tcPr>
            <w:tcW w:w="2880" w:type="dxa"/>
          </w:tcPr>
          <w:p w:rsidR="00767E86" w:rsidRDefault="0099570A">
            <w:r>
              <w:t>Информационный материал, размещенный на Интернет-сайте http://funfixru/post/38869/ (решение Никулинского районного суда города Москвы от 25.06.2015);</w:t>
            </w:r>
          </w:p>
        </w:tc>
        <w:tc>
          <w:tcPr>
            <w:tcW w:w="2880" w:type="dxa"/>
          </w:tcPr>
          <w:p w:rsidR="00767E86" w:rsidRDefault="00767E86"/>
        </w:tc>
      </w:tr>
      <w:tr w:rsidR="00767E86">
        <w:tc>
          <w:tcPr>
            <w:tcW w:w="2880" w:type="dxa"/>
          </w:tcPr>
          <w:p w:rsidR="00767E86" w:rsidRDefault="0099570A">
            <w:r>
              <w:t>302</w:t>
            </w:r>
            <w:r>
              <w:lastRenderedPageBreak/>
              <w:t>4.</w:t>
            </w:r>
          </w:p>
        </w:tc>
        <w:tc>
          <w:tcPr>
            <w:tcW w:w="2880" w:type="dxa"/>
          </w:tcPr>
          <w:p w:rsidR="00767E86" w:rsidRDefault="0099570A">
            <w:r>
              <w:lastRenderedPageBreak/>
              <w:t>Информационный материал, размещенный на Интернет-сайте http://demotivation.me/7gffa5h3fblkpic.html (решение Никулинского районного суда города Москвы от 25.06.2015);</w:t>
            </w:r>
          </w:p>
        </w:tc>
        <w:tc>
          <w:tcPr>
            <w:tcW w:w="2880" w:type="dxa"/>
          </w:tcPr>
          <w:p w:rsidR="00767E86" w:rsidRDefault="00767E86"/>
        </w:tc>
      </w:tr>
      <w:tr w:rsidR="00767E86">
        <w:tc>
          <w:tcPr>
            <w:tcW w:w="2880" w:type="dxa"/>
          </w:tcPr>
          <w:p w:rsidR="00767E86" w:rsidRDefault="0099570A">
            <w:r>
              <w:t>3025.</w:t>
            </w:r>
          </w:p>
        </w:tc>
        <w:tc>
          <w:tcPr>
            <w:tcW w:w="2880" w:type="dxa"/>
          </w:tcPr>
          <w:p w:rsidR="00767E86" w:rsidRDefault="0099570A">
            <w:r>
              <w:t>Сообщение, опубликованное в сети Интернет по электронному адресу: http://www.libfo</w:t>
            </w:r>
            <w:r>
              <w:t>rum.ru/m.phtml?v=6598360 пользователем под псевдонимом «Мимоходом» (решение Басманного районного суда города Москвы от 13.03.2015);</w:t>
            </w:r>
          </w:p>
        </w:tc>
        <w:tc>
          <w:tcPr>
            <w:tcW w:w="2880" w:type="dxa"/>
          </w:tcPr>
          <w:p w:rsidR="00767E86" w:rsidRDefault="00767E86"/>
        </w:tc>
      </w:tr>
      <w:tr w:rsidR="00767E86">
        <w:tc>
          <w:tcPr>
            <w:tcW w:w="2880" w:type="dxa"/>
          </w:tcPr>
          <w:p w:rsidR="00767E86" w:rsidRDefault="0099570A">
            <w:r>
              <w:t>3026.</w:t>
            </w:r>
          </w:p>
        </w:tc>
        <w:tc>
          <w:tcPr>
            <w:tcW w:w="2880" w:type="dxa"/>
          </w:tcPr>
          <w:p w:rsidR="00767E86" w:rsidRDefault="0099570A">
            <w:r>
              <w:t>Статья «Папа, неужели и ты был сукой», расположенная в сети Интернет по электронному адресу: http://nnm.me/blogs/Le0</w:t>
            </w:r>
            <w:r>
              <w:t>nidy4/papa-neuzheli-i-ty-byl-sukoy/ (решение Басманного районного суда города Москвы от 13.03.2015);</w:t>
            </w:r>
          </w:p>
        </w:tc>
        <w:tc>
          <w:tcPr>
            <w:tcW w:w="2880" w:type="dxa"/>
          </w:tcPr>
          <w:p w:rsidR="00767E86" w:rsidRDefault="00767E86"/>
        </w:tc>
      </w:tr>
      <w:tr w:rsidR="00767E86">
        <w:tc>
          <w:tcPr>
            <w:tcW w:w="2880" w:type="dxa"/>
          </w:tcPr>
          <w:p w:rsidR="00767E86" w:rsidRDefault="0099570A">
            <w:r>
              <w:t>3027.</w:t>
            </w:r>
          </w:p>
        </w:tc>
        <w:tc>
          <w:tcPr>
            <w:tcW w:w="2880" w:type="dxa"/>
          </w:tcPr>
          <w:p w:rsidR="00767E86" w:rsidRDefault="0099570A">
            <w:r>
              <w:t>Информационный материал - изображение, размещенное на Интернет-сайте http://risovach.ru/kartinka/2723758 «Я жёг евреев потому что они дно. А всё ос</w:t>
            </w:r>
            <w:r>
              <w:t>тальное придумали жиды!!!» на фоне «Мем Гитлер» (решение Никулинского районного суда города Москвы от 17.06.2015);</w:t>
            </w:r>
          </w:p>
        </w:tc>
        <w:tc>
          <w:tcPr>
            <w:tcW w:w="2880" w:type="dxa"/>
          </w:tcPr>
          <w:p w:rsidR="00767E86" w:rsidRDefault="00767E86"/>
        </w:tc>
      </w:tr>
      <w:tr w:rsidR="00767E86">
        <w:tc>
          <w:tcPr>
            <w:tcW w:w="2880" w:type="dxa"/>
          </w:tcPr>
          <w:p w:rsidR="00767E86" w:rsidRDefault="0099570A">
            <w:r>
              <w:t>3028.</w:t>
            </w:r>
          </w:p>
        </w:tc>
        <w:tc>
          <w:tcPr>
            <w:tcW w:w="2880" w:type="dxa"/>
          </w:tcPr>
          <w:p w:rsidR="00767E86" w:rsidRDefault="0099570A">
            <w:r>
              <w:t xml:space="preserve">Книга «Стезя правды» Синявина И.И., изданная издательством «Русская правда» в 2001 году (решение Промышленного районного суда г. </w:t>
            </w:r>
            <w:r>
              <w:t>Оренбурга от 25.06.2015);</w:t>
            </w:r>
          </w:p>
        </w:tc>
        <w:tc>
          <w:tcPr>
            <w:tcW w:w="2880" w:type="dxa"/>
          </w:tcPr>
          <w:p w:rsidR="00767E86" w:rsidRDefault="00767E86"/>
        </w:tc>
      </w:tr>
      <w:tr w:rsidR="00767E86">
        <w:tc>
          <w:tcPr>
            <w:tcW w:w="2880" w:type="dxa"/>
          </w:tcPr>
          <w:p w:rsidR="00767E86" w:rsidRDefault="0099570A">
            <w:r>
              <w:t>3029.</w:t>
            </w:r>
          </w:p>
        </w:tc>
        <w:tc>
          <w:tcPr>
            <w:tcW w:w="2880" w:type="dxa"/>
          </w:tcPr>
          <w:p w:rsidR="00767E86" w:rsidRDefault="0099570A">
            <w: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w:t>
            </w:r>
            <w:r>
              <w:t>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2880" w:type="dxa"/>
          </w:tcPr>
          <w:p w:rsidR="00767E86" w:rsidRDefault="00767E86"/>
        </w:tc>
      </w:tr>
      <w:tr w:rsidR="00767E86">
        <w:tc>
          <w:tcPr>
            <w:tcW w:w="2880" w:type="dxa"/>
          </w:tcPr>
          <w:p w:rsidR="00767E86" w:rsidRDefault="0099570A">
            <w:r>
              <w:lastRenderedPageBreak/>
              <w:t>3030.</w:t>
            </w:r>
          </w:p>
        </w:tc>
        <w:tc>
          <w:tcPr>
            <w:tcW w:w="2880" w:type="dxa"/>
          </w:tcPr>
          <w:p w:rsidR="00767E86" w:rsidRDefault="0099570A">
            <w:r>
              <w:t>Интернет-страница п</w:t>
            </w:r>
            <w:r>
              <w:t>о адресу http://vk.com/wdrothers1488 под названием «white brother’s 14/88» в социальной сети «Вконтакте» (решение Вахитовского районного суда г. Казани от 18.06.2015);</w:t>
            </w:r>
          </w:p>
        </w:tc>
        <w:tc>
          <w:tcPr>
            <w:tcW w:w="2880" w:type="dxa"/>
          </w:tcPr>
          <w:p w:rsidR="00767E86" w:rsidRDefault="00767E86"/>
        </w:tc>
      </w:tr>
      <w:tr w:rsidR="00767E86">
        <w:tc>
          <w:tcPr>
            <w:tcW w:w="2880" w:type="dxa"/>
          </w:tcPr>
          <w:p w:rsidR="00767E86" w:rsidRDefault="0099570A">
            <w:r>
              <w:t>3031.</w:t>
            </w:r>
          </w:p>
        </w:tc>
        <w:tc>
          <w:tcPr>
            <w:tcW w:w="2880" w:type="dxa"/>
          </w:tcPr>
          <w:p w:rsidR="00767E86" w:rsidRDefault="0099570A">
            <w:r>
              <w:t>Статья «Мы знаем все. Мы помним все» размещенная на страницах http://vk.com/usa_</w:t>
            </w:r>
            <w:r>
              <w:t>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2880" w:type="dxa"/>
          </w:tcPr>
          <w:p w:rsidR="00767E86" w:rsidRDefault="00767E86"/>
        </w:tc>
      </w:tr>
      <w:tr w:rsidR="00767E86">
        <w:tc>
          <w:tcPr>
            <w:tcW w:w="2880" w:type="dxa"/>
          </w:tcPr>
          <w:p w:rsidR="00767E86" w:rsidRDefault="0099570A">
            <w:r>
              <w:t>3032.</w:t>
            </w:r>
          </w:p>
        </w:tc>
        <w:tc>
          <w:tcPr>
            <w:tcW w:w="2880" w:type="dxa"/>
          </w:tcPr>
          <w:p w:rsidR="00767E86" w:rsidRDefault="0099570A">
            <w:r>
              <w:t>Ли</w:t>
            </w:r>
            <w:r>
              <w:t>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w:t>
            </w:r>
            <w:r>
              <w:t xml:space="preserve"> районного суда г. Казани от 18.06.2015);</w:t>
            </w:r>
          </w:p>
        </w:tc>
        <w:tc>
          <w:tcPr>
            <w:tcW w:w="2880" w:type="dxa"/>
          </w:tcPr>
          <w:p w:rsidR="00767E86" w:rsidRDefault="00767E86"/>
        </w:tc>
      </w:tr>
      <w:tr w:rsidR="00767E86">
        <w:tc>
          <w:tcPr>
            <w:tcW w:w="2880" w:type="dxa"/>
          </w:tcPr>
          <w:p w:rsidR="00767E86" w:rsidRDefault="0099570A">
            <w:r>
              <w:t>3033.</w:t>
            </w:r>
          </w:p>
        </w:tc>
        <w:tc>
          <w:tcPr>
            <w:tcW w:w="2880" w:type="dxa"/>
          </w:tcPr>
          <w:p w:rsidR="00767E86" w:rsidRDefault="0099570A">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2880" w:type="dxa"/>
          </w:tcPr>
          <w:p w:rsidR="00767E86" w:rsidRDefault="00767E86"/>
        </w:tc>
      </w:tr>
      <w:tr w:rsidR="00767E86">
        <w:tc>
          <w:tcPr>
            <w:tcW w:w="2880" w:type="dxa"/>
          </w:tcPr>
          <w:p w:rsidR="00767E86" w:rsidRDefault="0099570A">
            <w:r>
              <w:t>3034.</w:t>
            </w:r>
          </w:p>
        </w:tc>
        <w:tc>
          <w:tcPr>
            <w:tcW w:w="2880" w:type="dxa"/>
          </w:tcPr>
          <w:p w:rsidR="00767E86" w:rsidRDefault="0099570A">
            <w:r>
              <w:t>Видеоролик «… смотреть всем» с текс</w:t>
            </w:r>
            <w:r>
              <w:t>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2880" w:type="dxa"/>
          </w:tcPr>
          <w:p w:rsidR="00767E86" w:rsidRDefault="00767E86"/>
        </w:tc>
      </w:tr>
      <w:tr w:rsidR="00767E86">
        <w:tc>
          <w:tcPr>
            <w:tcW w:w="2880" w:type="dxa"/>
          </w:tcPr>
          <w:p w:rsidR="00767E86" w:rsidRDefault="0099570A">
            <w:r>
              <w:t>303</w:t>
            </w:r>
            <w:r>
              <w:lastRenderedPageBreak/>
              <w:t>5.</w:t>
            </w:r>
          </w:p>
        </w:tc>
        <w:tc>
          <w:tcPr>
            <w:tcW w:w="2880" w:type="dxa"/>
          </w:tcPr>
          <w:p w:rsidR="00767E86" w:rsidRDefault="0099570A">
            <w:r>
              <w:lastRenderedPageBreak/>
              <w:t xml:space="preserve">Видеоролики «Головорез Центральной Азии Ислам Каримов» и </w:t>
            </w:r>
            <w:r>
              <w:t xml:space="preserve">«Как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w:t>
            </w:r>
            <w:r>
              <w:lastRenderedPageBreak/>
              <w:t>Первореченского районного с</w:t>
            </w:r>
            <w:r>
              <w:t>уда г. Владивостока от 22.06.2015);</w:t>
            </w:r>
          </w:p>
        </w:tc>
        <w:tc>
          <w:tcPr>
            <w:tcW w:w="2880" w:type="dxa"/>
          </w:tcPr>
          <w:p w:rsidR="00767E86" w:rsidRDefault="00767E86"/>
        </w:tc>
      </w:tr>
      <w:tr w:rsidR="00767E86">
        <w:tc>
          <w:tcPr>
            <w:tcW w:w="2880" w:type="dxa"/>
          </w:tcPr>
          <w:p w:rsidR="00767E86" w:rsidRDefault="0099570A">
            <w:r>
              <w:t>3036.</w:t>
            </w:r>
          </w:p>
        </w:tc>
        <w:tc>
          <w:tcPr>
            <w:tcW w:w="2880" w:type="dxa"/>
          </w:tcPr>
          <w:p w:rsidR="00767E86" w:rsidRDefault="0099570A">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w:t>
            </w:r>
            <w:r>
              <w:t>» (решение Калининского районного суда г. Чебоксары от 24.06.2015);</w:t>
            </w:r>
          </w:p>
        </w:tc>
        <w:tc>
          <w:tcPr>
            <w:tcW w:w="2880" w:type="dxa"/>
          </w:tcPr>
          <w:p w:rsidR="00767E86" w:rsidRDefault="00767E86"/>
        </w:tc>
      </w:tr>
      <w:tr w:rsidR="00767E86">
        <w:tc>
          <w:tcPr>
            <w:tcW w:w="2880" w:type="dxa"/>
          </w:tcPr>
          <w:p w:rsidR="00767E86" w:rsidRDefault="0099570A">
            <w:r>
              <w:t>3037.</w:t>
            </w:r>
          </w:p>
        </w:tc>
        <w:tc>
          <w:tcPr>
            <w:tcW w:w="2880" w:type="dxa"/>
          </w:tcPr>
          <w:p w:rsidR="00767E86" w:rsidRDefault="0099570A">
            <w: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w:t>
            </w:r>
            <w:r>
              <w:t>Республики от 16.04.2015);</w:t>
            </w:r>
          </w:p>
        </w:tc>
        <w:tc>
          <w:tcPr>
            <w:tcW w:w="2880" w:type="dxa"/>
          </w:tcPr>
          <w:p w:rsidR="00767E86" w:rsidRDefault="00767E86"/>
        </w:tc>
      </w:tr>
      <w:tr w:rsidR="00767E86">
        <w:tc>
          <w:tcPr>
            <w:tcW w:w="2880" w:type="dxa"/>
          </w:tcPr>
          <w:p w:rsidR="00767E86" w:rsidRDefault="0099570A">
            <w:r>
              <w:t>3038.</w:t>
            </w:r>
          </w:p>
        </w:tc>
        <w:tc>
          <w:tcPr>
            <w:tcW w:w="2880" w:type="dxa"/>
          </w:tcPr>
          <w:p w:rsidR="00767E86" w:rsidRDefault="0099570A">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w:t>
            </w:r>
            <w:r>
              <w:t>5);</w:t>
            </w:r>
          </w:p>
        </w:tc>
        <w:tc>
          <w:tcPr>
            <w:tcW w:w="2880" w:type="dxa"/>
          </w:tcPr>
          <w:p w:rsidR="00767E86" w:rsidRDefault="00767E86"/>
        </w:tc>
      </w:tr>
      <w:tr w:rsidR="00767E86">
        <w:tc>
          <w:tcPr>
            <w:tcW w:w="2880" w:type="dxa"/>
          </w:tcPr>
          <w:p w:rsidR="00767E86" w:rsidRDefault="0099570A">
            <w:r>
              <w:t>3039.</w:t>
            </w:r>
          </w:p>
        </w:tc>
        <w:tc>
          <w:tcPr>
            <w:tcW w:w="2880" w:type="dxa"/>
          </w:tcPr>
          <w:p w:rsidR="00767E86" w:rsidRDefault="0099570A">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2880" w:type="dxa"/>
          </w:tcPr>
          <w:p w:rsidR="00767E86" w:rsidRDefault="00767E86"/>
        </w:tc>
      </w:tr>
      <w:tr w:rsidR="00767E86">
        <w:tc>
          <w:tcPr>
            <w:tcW w:w="2880" w:type="dxa"/>
          </w:tcPr>
          <w:p w:rsidR="00767E86" w:rsidRDefault="0099570A">
            <w:r>
              <w:t>3040</w:t>
            </w:r>
            <w:r>
              <w:t>.</w:t>
            </w:r>
          </w:p>
        </w:tc>
        <w:tc>
          <w:tcPr>
            <w:tcW w:w="2880" w:type="dxa"/>
          </w:tcPr>
          <w:p w:rsidR="00767E86" w:rsidRDefault="0099570A">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2880" w:type="dxa"/>
          </w:tcPr>
          <w:p w:rsidR="00767E86" w:rsidRDefault="00767E86"/>
        </w:tc>
      </w:tr>
      <w:tr w:rsidR="00767E86">
        <w:tc>
          <w:tcPr>
            <w:tcW w:w="2880" w:type="dxa"/>
          </w:tcPr>
          <w:p w:rsidR="00767E86" w:rsidRDefault="0099570A">
            <w:r>
              <w:lastRenderedPageBreak/>
              <w:t>3041.</w:t>
            </w:r>
          </w:p>
        </w:tc>
        <w:tc>
          <w:tcPr>
            <w:tcW w:w="2880" w:type="dxa"/>
          </w:tcPr>
          <w:p w:rsidR="00767E86" w:rsidRDefault="0099570A">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w:t>
            </w:r>
            <w:r>
              <w:t>asy (решение Наримановского районного суда Астраханской области от 30.06.2015);</w:t>
            </w:r>
          </w:p>
        </w:tc>
        <w:tc>
          <w:tcPr>
            <w:tcW w:w="2880" w:type="dxa"/>
          </w:tcPr>
          <w:p w:rsidR="00767E86" w:rsidRDefault="00767E86"/>
        </w:tc>
      </w:tr>
      <w:tr w:rsidR="00767E86">
        <w:tc>
          <w:tcPr>
            <w:tcW w:w="2880" w:type="dxa"/>
          </w:tcPr>
          <w:p w:rsidR="00767E86" w:rsidRDefault="0099570A">
            <w:r>
              <w:t>3042.</w:t>
            </w:r>
          </w:p>
        </w:tc>
        <w:tc>
          <w:tcPr>
            <w:tcW w:w="2880" w:type="dxa"/>
          </w:tcPr>
          <w:p w:rsidR="00767E86" w:rsidRDefault="0099570A">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w:t>
            </w:r>
            <w:r>
              <w:t>015);</w:t>
            </w:r>
          </w:p>
        </w:tc>
        <w:tc>
          <w:tcPr>
            <w:tcW w:w="2880" w:type="dxa"/>
          </w:tcPr>
          <w:p w:rsidR="00767E86" w:rsidRDefault="00767E86"/>
        </w:tc>
      </w:tr>
      <w:tr w:rsidR="00767E86">
        <w:tc>
          <w:tcPr>
            <w:tcW w:w="2880" w:type="dxa"/>
          </w:tcPr>
          <w:p w:rsidR="00767E86" w:rsidRDefault="0099570A">
            <w:r>
              <w:t>3043.</w:t>
            </w:r>
          </w:p>
        </w:tc>
        <w:tc>
          <w:tcPr>
            <w:tcW w:w="2880" w:type="dxa"/>
          </w:tcPr>
          <w:p w:rsidR="00767E86" w:rsidRDefault="0099570A">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w:t>
            </w:r>
            <w:r>
              <w:t>нной странице http://vk.com/club8119436 (решение Канавинского районного суда г. Нижнего Новгорода от 27.01.2015);</w:t>
            </w:r>
          </w:p>
        </w:tc>
        <w:tc>
          <w:tcPr>
            <w:tcW w:w="2880" w:type="dxa"/>
          </w:tcPr>
          <w:p w:rsidR="00767E86" w:rsidRDefault="00767E86"/>
        </w:tc>
      </w:tr>
      <w:tr w:rsidR="00767E86">
        <w:tc>
          <w:tcPr>
            <w:tcW w:w="2880" w:type="dxa"/>
          </w:tcPr>
          <w:p w:rsidR="00767E86" w:rsidRDefault="0099570A">
            <w:r>
              <w:t>3044.</w:t>
            </w:r>
          </w:p>
        </w:tc>
        <w:tc>
          <w:tcPr>
            <w:tcW w:w="2880" w:type="dxa"/>
          </w:tcPr>
          <w:p w:rsidR="00767E86" w:rsidRDefault="0099570A">
            <w:r>
              <w:t>Информационный ресурс: видеоролик под названием «Обращение русского националиста к украинцам. Белое сплочение», размещенный в информац</w:t>
            </w:r>
            <w:r>
              <w:t>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2880" w:type="dxa"/>
          </w:tcPr>
          <w:p w:rsidR="00767E86" w:rsidRDefault="00767E86"/>
        </w:tc>
      </w:tr>
      <w:tr w:rsidR="00767E86">
        <w:tc>
          <w:tcPr>
            <w:tcW w:w="2880" w:type="dxa"/>
          </w:tcPr>
          <w:p w:rsidR="00767E86" w:rsidRDefault="0099570A">
            <w:r>
              <w:t>3045.</w:t>
            </w:r>
          </w:p>
        </w:tc>
        <w:tc>
          <w:tcPr>
            <w:tcW w:w="2880" w:type="dxa"/>
          </w:tcPr>
          <w:p w:rsidR="00767E86" w:rsidRDefault="0099570A">
            <w:r>
              <w:t>Аудиофайлы с названиями «Банда Москвы Виват России.mp.3» и «ГРОТ-дым.mp3</w:t>
            </w:r>
            <w:r>
              <w:t>»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w="2880" w:type="dxa"/>
          </w:tcPr>
          <w:p w:rsidR="00767E86" w:rsidRDefault="00767E86"/>
        </w:tc>
      </w:tr>
      <w:tr w:rsidR="00767E86">
        <w:tc>
          <w:tcPr>
            <w:tcW w:w="2880" w:type="dxa"/>
          </w:tcPr>
          <w:p w:rsidR="00767E86" w:rsidRDefault="0099570A">
            <w:r>
              <w:t>304</w:t>
            </w:r>
            <w:r>
              <w:lastRenderedPageBreak/>
              <w:t>6.</w:t>
            </w:r>
          </w:p>
        </w:tc>
        <w:tc>
          <w:tcPr>
            <w:tcW w:w="2880" w:type="dxa"/>
          </w:tcPr>
          <w:p w:rsidR="00767E86" w:rsidRDefault="0099570A">
            <w:r>
              <w:lastRenderedPageBreak/>
              <w:t>- изображение стены здания, на</w:t>
            </w:r>
            <w:r>
              <w:t xml:space="preserve">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w:t>
            </w:r>
            <w:r>
              <w:t xml:space="preserve">ении имеется текст, </w:t>
            </w:r>
            <w:r>
              <w:lastRenderedPageBreak/>
              <w:t>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w:t>
            </w:r>
            <w:r>
              <w:t>айонного суда г. Смоленска от 21.07.2015);</w:t>
            </w:r>
          </w:p>
        </w:tc>
        <w:tc>
          <w:tcPr>
            <w:tcW w:w="2880" w:type="dxa"/>
          </w:tcPr>
          <w:p w:rsidR="00767E86" w:rsidRDefault="00767E86"/>
        </w:tc>
      </w:tr>
      <w:tr w:rsidR="00767E86">
        <w:tc>
          <w:tcPr>
            <w:tcW w:w="2880" w:type="dxa"/>
          </w:tcPr>
          <w:p w:rsidR="00767E86" w:rsidRDefault="0099570A">
            <w:r>
              <w:t>3047.</w:t>
            </w:r>
          </w:p>
        </w:tc>
        <w:tc>
          <w:tcPr>
            <w:tcW w:w="2880" w:type="dxa"/>
          </w:tcPr>
          <w:p w:rsidR="00767E86" w:rsidRDefault="0099570A">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2880" w:type="dxa"/>
          </w:tcPr>
          <w:p w:rsidR="00767E86" w:rsidRDefault="00767E86"/>
        </w:tc>
      </w:tr>
      <w:tr w:rsidR="00767E86">
        <w:tc>
          <w:tcPr>
            <w:tcW w:w="2880" w:type="dxa"/>
          </w:tcPr>
          <w:p w:rsidR="00767E86" w:rsidRDefault="0099570A">
            <w:r>
              <w:t>3048.</w:t>
            </w:r>
          </w:p>
        </w:tc>
        <w:tc>
          <w:tcPr>
            <w:tcW w:w="2880" w:type="dxa"/>
          </w:tcPr>
          <w:p w:rsidR="00767E86" w:rsidRDefault="0099570A">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w:t>
            </w:r>
            <w:r>
              <w:t>2015);</w:t>
            </w:r>
          </w:p>
        </w:tc>
        <w:tc>
          <w:tcPr>
            <w:tcW w:w="2880" w:type="dxa"/>
          </w:tcPr>
          <w:p w:rsidR="00767E86" w:rsidRDefault="00767E86"/>
        </w:tc>
      </w:tr>
      <w:tr w:rsidR="00767E86">
        <w:tc>
          <w:tcPr>
            <w:tcW w:w="2880" w:type="dxa"/>
          </w:tcPr>
          <w:p w:rsidR="00767E86" w:rsidRDefault="0099570A">
            <w:r>
              <w:t>3049.</w:t>
            </w:r>
          </w:p>
        </w:tc>
        <w:tc>
          <w:tcPr>
            <w:tcW w:w="2880" w:type="dxa"/>
          </w:tcPr>
          <w:p w:rsidR="00767E86" w:rsidRDefault="0099570A">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w:t>
            </w:r>
            <w:r>
              <w:t>4194384» (решение Калужского районного суда Калужской области от 18.06.2015);</w:t>
            </w:r>
          </w:p>
        </w:tc>
        <w:tc>
          <w:tcPr>
            <w:tcW w:w="2880" w:type="dxa"/>
          </w:tcPr>
          <w:p w:rsidR="00767E86" w:rsidRDefault="00767E86"/>
        </w:tc>
      </w:tr>
      <w:tr w:rsidR="00767E86">
        <w:tc>
          <w:tcPr>
            <w:tcW w:w="2880" w:type="dxa"/>
          </w:tcPr>
          <w:p w:rsidR="00767E86" w:rsidRDefault="0099570A">
            <w:r>
              <w:t>3050.</w:t>
            </w:r>
          </w:p>
        </w:tc>
        <w:tc>
          <w:tcPr>
            <w:tcW w:w="2880" w:type="dxa"/>
          </w:tcPr>
          <w:p w:rsidR="00767E86" w:rsidRDefault="0099570A">
            <w:r>
              <w:t>Текст песни: «Зачем, хохлы, Вам Черноморский флот?» в исполнении Александра Харчикова, размещенный на Интернет-сайте http:/digftnplay.ru/load/aleksandr-harchikovzachem-ho</w:t>
            </w:r>
            <w:r>
              <w:t>hli-vam-chemoniorskij-flot (решение Артемовского городского суда Приморского края от 30.03.2015);</w:t>
            </w:r>
          </w:p>
        </w:tc>
        <w:tc>
          <w:tcPr>
            <w:tcW w:w="2880" w:type="dxa"/>
          </w:tcPr>
          <w:p w:rsidR="00767E86" w:rsidRDefault="00767E86"/>
        </w:tc>
      </w:tr>
      <w:tr w:rsidR="00767E86">
        <w:tc>
          <w:tcPr>
            <w:tcW w:w="2880" w:type="dxa"/>
          </w:tcPr>
          <w:p w:rsidR="00767E86" w:rsidRDefault="0099570A">
            <w:r>
              <w:t>3051.</w:t>
            </w:r>
          </w:p>
        </w:tc>
        <w:tc>
          <w:tcPr>
            <w:tcW w:w="2880" w:type="dxa"/>
          </w:tcPr>
          <w:p w:rsidR="00767E86" w:rsidRDefault="0099570A">
            <w:r>
              <w:t>Видеофайлы «Русским сетевым поцреотам с любовью» и «Всероссийский Русский Марш 2013», размещенные в международной сети Интернет на странице «Витольд Ф</w:t>
            </w:r>
            <w:r>
              <w:t>илиппов» сайта www.vk.com электронный адрес страницы www.vk.com/id82356046 (решение Советского районного суда г. Казани от 21.07.2015);</w:t>
            </w:r>
          </w:p>
        </w:tc>
        <w:tc>
          <w:tcPr>
            <w:tcW w:w="2880" w:type="dxa"/>
          </w:tcPr>
          <w:p w:rsidR="00767E86" w:rsidRDefault="00767E86"/>
        </w:tc>
      </w:tr>
      <w:tr w:rsidR="00767E86">
        <w:tc>
          <w:tcPr>
            <w:tcW w:w="2880" w:type="dxa"/>
          </w:tcPr>
          <w:p w:rsidR="00767E86" w:rsidRDefault="0099570A">
            <w:r>
              <w:lastRenderedPageBreak/>
              <w:t>3052.</w:t>
            </w:r>
          </w:p>
        </w:tc>
        <w:tc>
          <w:tcPr>
            <w:tcW w:w="2880" w:type="dxa"/>
          </w:tcPr>
          <w:p w:rsidR="00767E86" w:rsidRDefault="0099570A">
            <w:r>
              <w:t>Информационный материал, размещенный на сайте voronz.in.ua/note/2-9-14-21895 под названием «Русские – не люди. Э</w:t>
            </w:r>
            <w:r>
              <w:t>то тупые и злобные варвары» (решение Красноярского районного суда Астраханской области от 22.07.2015);</w:t>
            </w:r>
          </w:p>
        </w:tc>
        <w:tc>
          <w:tcPr>
            <w:tcW w:w="2880" w:type="dxa"/>
          </w:tcPr>
          <w:p w:rsidR="00767E86" w:rsidRDefault="00767E86"/>
        </w:tc>
      </w:tr>
      <w:tr w:rsidR="00767E86">
        <w:tc>
          <w:tcPr>
            <w:tcW w:w="2880" w:type="dxa"/>
          </w:tcPr>
          <w:p w:rsidR="00767E86" w:rsidRDefault="0099570A">
            <w:r>
              <w:t>3053.</w:t>
            </w:r>
          </w:p>
        </w:tc>
        <w:tc>
          <w:tcPr>
            <w:tcW w:w="2880" w:type="dxa"/>
          </w:tcPr>
          <w:p w:rsidR="00767E86" w:rsidRDefault="0099570A">
            <w:r>
              <w:t xml:space="preserve">Информационные видеоматериалы, размещенные в информационно-телекоммуникационной сети «Интернет» на страницах сайтов: - </w:t>
            </w:r>
            <w:r>
              <w:t xml:space="preserve">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w:t>
            </w:r>
            <w:r>
              <w:t>Ямало-Ненецкого автономного округа от 07.07.2015);</w:t>
            </w:r>
          </w:p>
        </w:tc>
        <w:tc>
          <w:tcPr>
            <w:tcW w:w="2880" w:type="dxa"/>
          </w:tcPr>
          <w:p w:rsidR="00767E86" w:rsidRDefault="00767E86"/>
        </w:tc>
      </w:tr>
      <w:tr w:rsidR="00767E86">
        <w:tc>
          <w:tcPr>
            <w:tcW w:w="2880" w:type="dxa"/>
          </w:tcPr>
          <w:p w:rsidR="00767E86" w:rsidRDefault="0099570A">
            <w:r>
              <w:t>3054.</w:t>
            </w:r>
          </w:p>
        </w:tc>
        <w:tc>
          <w:tcPr>
            <w:tcW w:w="2880" w:type="dxa"/>
          </w:tcPr>
          <w:p w:rsidR="00767E86" w:rsidRDefault="0099570A">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t>
            </w:r>
            <w:r>
              <w:t>/watch/6wbqfm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2880" w:type="dxa"/>
          </w:tcPr>
          <w:p w:rsidR="00767E86" w:rsidRDefault="00767E86"/>
        </w:tc>
      </w:tr>
      <w:tr w:rsidR="00767E86">
        <w:tc>
          <w:tcPr>
            <w:tcW w:w="2880" w:type="dxa"/>
          </w:tcPr>
          <w:p w:rsidR="00767E86" w:rsidRDefault="0099570A">
            <w:r>
              <w:t>3055.</w:t>
            </w:r>
          </w:p>
        </w:tc>
        <w:tc>
          <w:tcPr>
            <w:tcW w:w="2880" w:type="dxa"/>
          </w:tcPr>
          <w:p w:rsidR="00767E86" w:rsidRDefault="0099570A">
            <w:r>
              <w:t>Информационный материал – видеоролик «Вы еще н</w:t>
            </w:r>
            <w:r>
              <w:t>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w:t>
            </w:r>
            <w:r>
              <w:t>ого районного суда города Москвы от 26.05.2015);</w:t>
            </w:r>
          </w:p>
        </w:tc>
        <w:tc>
          <w:tcPr>
            <w:tcW w:w="2880" w:type="dxa"/>
          </w:tcPr>
          <w:p w:rsidR="00767E86" w:rsidRDefault="00767E86"/>
        </w:tc>
      </w:tr>
      <w:tr w:rsidR="00767E86">
        <w:tc>
          <w:tcPr>
            <w:tcW w:w="2880" w:type="dxa"/>
          </w:tcPr>
          <w:p w:rsidR="00767E86" w:rsidRDefault="0099570A">
            <w:r>
              <w:t>3056.</w:t>
            </w:r>
          </w:p>
        </w:tc>
        <w:tc>
          <w:tcPr>
            <w:tcW w:w="2880" w:type="dxa"/>
          </w:tcPr>
          <w:p w:rsidR="00767E86" w:rsidRDefault="0099570A">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w:t>
            </w:r>
            <w:r>
              <w:t>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2880" w:type="dxa"/>
          </w:tcPr>
          <w:p w:rsidR="00767E86" w:rsidRDefault="00767E86"/>
        </w:tc>
      </w:tr>
      <w:tr w:rsidR="00767E86">
        <w:tc>
          <w:tcPr>
            <w:tcW w:w="2880" w:type="dxa"/>
          </w:tcPr>
          <w:p w:rsidR="00767E86" w:rsidRDefault="0099570A">
            <w:r>
              <w:lastRenderedPageBreak/>
              <w:t>3057.</w:t>
            </w:r>
          </w:p>
        </w:tc>
        <w:tc>
          <w:tcPr>
            <w:tcW w:w="2880" w:type="dxa"/>
          </w:tcPr>
          <w:p w:rsidR="00767E86" w:rsidRDefault="0099570A">
            <w:r>
              <w:t>Информационные материалы, размещенные Луговы</w:t>
            </w:r>
            <w:r>
              <w:t xml:space="preserve">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w:t>
            </w:r>
            <w:r>
              <w:t>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2880" w:type="dxa"/>
          </w:tcPr>
          <w:p w:rsidR="00767E86" w:rsidRDefault="00767E86"/>
        </w:tc>
      </w:tr>
      <w:tr w:rsidR="00767E86">
        <w:tc>
          <w:tcPr>
            <w:tcW w:w="2880" w:type="dxa"/>
          </w:tcPr>
          <w:p w:rsidR="00767E86" w:rsidRDefault="0099570A">
            <w:r>
              <w:t>3</w:t>
            </w:r>
            <w:r>
              <w:t>058.</w:t>
            </w:r>
          </w:p>
        </w:tc>
        <w:tc>
          <w:tcPr>
            <w:tcW w:w="2880" w:type="dxa"/>
          </w:tcPr>
          <w:p w:rsidR="00767E86" w:rsidRDefault="0099570A">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w:t>
            </w:r>
            <w:r>
              <w:t>ет на странице по адресу: http//vk.com/l_e_l_e_i_k_86 (решение Полярного районного суда Мурманской области от 16.07.2015);</w:t>
            </w:r>
          </w:p>
        </w:tc>
        <w:tc>
          <w:tcPr>
            <w:tcW w:w="2880" w:type="dxa"/>
          </w:tcPr>
          <w:p w:rsidR="00767E86" w:rsidRDefault="00767E86"/>
        </w:tc>
      </w:tr>
      <w:tr w:rsidR="00767E86">
        <w:tc>
          <w:tcPr>
            <w:tcW w:w="2880" w:type="dxa"/>
          </w:tcPr>
          <w:p w:rsidR="00767E86" w:rsidRDefault="0099570A">
            <w:r>
              <w:t>3059.</w:t>
            </w:r>
          </w:p>
        </w:tc>
        <w:tc>
          <w:tcPr>
            <w:tcW w:w="2880" w:type="dxa"/>
          </w:tcPr>
          <w:p w:rsidR="00767E86" w:rsidRDefault="0099570A">
            <w:r>
              <w:t xml:space="preserve">Стихотворение Маслова И.А. «Оружие», размещенное на страницах samlib.ru/m/ maslov i a/ </w:t>
            </w:r>
            <w:r>
              <w:t>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767E86" w:rsidRDefault="00767E86"/>
        </w:tc>
      </w:tr>
      <w:tr w:rsidR="00767E86">
        <w:tc>
          <w:tcPr>
            <w:tcW w:w="2880" w:type="dxa"/>
          </w:tcPr>
          <w:p w:rsidR="00767E86" w:rsidRDefault="0099570A">
            <w:r>
              <w:t>3060.</w:t>
            </w:r>
          </w:p>
        </w:tc>
        <w:tc>
          <w:tcPr>
            <w:tcW w:w="2880" w:type="dxa"/>
          </w:tcPr>
          <w:p w:rsidR="00767E86" w:rsidRDefault="0099570A">
            <w:r>
              <w:t>Стихотворение Маслова И.А. «По</w:t>
            </w:r>
            <w:r>
              <w:t>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w:t>
            </w:r>
            <w:r>
              <w:t>уда г. Барнаула от 30.06.2015).</w:t>
            </w:r>
          </w:p>
        </w:tc>
        <w:tc>
          <w:tcPr>
            <w:tcW w:w="2880" w:type="dxa"/>
          </w:tcPr>
          <w:p w:rsidR="00767E86" w:rsidRDefault="00767E86"/>
        </w:tc>
      </w:tr>
      <w:tr w:rsidR="00767E86">
        <w:tc>
          <w:tcPr>
            <w:tcW w:w="2880" w:type="dxa"/>
          </w:tcPr>
          <w:p w:rsidR="00767E86" w:rsidRDefault="0099570A">
            <w:r>
              <w:t>3061.</w:t>
            </w:r>
          </w:p>
        </w:tc>
        <w:tc>
          <w:tcPr>
            <w:tcW w:w="2880" w:type="dxa"/>
          </w:tcPr>
          <w:p w:rsidR="00767E86" w:rsidRDefault="0099570A">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w:t>
            </w:r>
            <w:r>
              <w:t>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w:t>
            </w:r>
            <w:r>
              <w:t>eo568950 77_142265045) (решение Энгельсского районного суда Саратовской области от 29.06.2015).</w:t>
            </w:r>
          </w:p>
        </w:tc>
        <w:tc>
          <w:tcPr>
            <w:tcW w:w="2880" w:type="dxa"/>
          </w:tcPr>
          <w:p w:rsidR="00767E86" w:rsidRDefault="00767E86"/>
        </w:tc>
      </w:tr>
      <w:tr w:rsidR="00767E86">
        <w:tc>
          <w:tcPr>
            <w:tcW w:w="2880" w:type="dxa"/>
          </w:tcPr>
          <w:p w:rsidR="00767E86" w:rsidRDefault="0099570A">
            <w:r>
              <w:lastRenderedPageBreak/>
              <w:t>3062.</w:t>
            </w:r>
          </w:p>
        </w:tc>
        <w:tc>
          <w:tcPr>
            <w:tcW w:w="2880" w:type="dxa"/>
          </w:tcPr>
          <w:p w:rsidR="00767E86" w:rsidRDefault="0099570A">
            <w:r>
              <w:t>Информационные видеоматериалы, размещенные в информационно-телекоммуникационной сети «Интернет» на страницах сайтов: - http://www.youtube.com/watch?v=gi</w:t>
            </w:r>
            <w:r>
              <w:t>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2880" w:type="dxa"/>
          </w:tcPr>
          <w:p w:rsidR="00767E86" w:rsidRDefault="00767E86"/>
        </w:tc>
      </w:tr>
      <w:tr w:rsidR="00767E86">
        <w:tc>
          <w:tcPr>
            <w:tcW w:w="2880" w:type="dxa"/>
          </w:tcPr>
          <w:p w:rsidR="00767E86" w:rsidRDefault="0099570A">
            <w:r>
              <w:t>3063.</w:t>
            </w:r>
          </w:p>
        </w:tc>
        <w:tc>
          <w:tcPr>
            <w:tcW w:w="2880" w:type="dxa"/>
          </w:tcPr>
          <w:p w:rsidR="00767E86" w:rsidRDefault="0099570A">
            <w:r>
              <w:t xml:space="preserve">Информация, </w:t>
            </w:r>
            <w:r>
              <w:t>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w:t>
            </w:r>
            <w:r>
              <w:t>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767E86" w:rsidRDefault="00767E86"/>
        </w:tc>
      </w:tr>
      <w:tr w:rsidR="00767E86">
        <w:tc>
          <w:tcPr>
            <w:tcW w:w="2880" w:type="dxa"/>
          </w:tcPr>
          <w:p w:rsidR="00767E86" w:rsidRDefault="0099570A">
            <w:r>
              <w:t>3064.</w:t>
            </w:r>
          </w:p>
        </w:tc>
        <w:tc>
          <w:tcPr>
            <w:tcW w:w="2880" w:type="dxa"/>
          </w:tcPr>
          <w:p w:rsidR="00767E86" w:rsidRDefault="0099570A">
            <w:r>
              <w:t>Материал «Скинхеды. Скин-герлы», размещенный на Интернет-сайте по адресу: http://vk.com/video</w:t>
            </w:r>
            <w:r>
              <w:t>221512614_168060177 (решение Хорошевского районного суда г. Москвы от 07.07.2015);</w:t>
            </w:r>
          </w:p>
        </w:tc>
        <w:tc>
          <w:tcPr>
            <w:tcW w:w="2880" w:type="dxa"/>
          </w:tcPr>
          <w:p w:rsidR="00767E86" w:rsidRDefault="00767E86"/>
        </w:tc>
      </w:tr>
      <w:tr w:rsidR="00767E86">
        <w:tc>
          <w:tcPr>
            <w:tcW w:w="2880" w:type="dxa"/>
          </w:tcPr>
          <w:p w:rsidR="00767E86" w:rsidRDefault="0099570A">
            <w:r>
              <w:t>3065.</w:t>
            </w:r>
          </w:p>
        </w:tc>
        <w:tc>
          <w:tcPr>
            <w:tcW w:w="2880" w:type="dxa"/>
          </w:tcPr>
          <w:p w:rsidR="00767E86" w:rsidRDefault="0099570A">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w:t>
            </w:r>
            <w:r>
              <w:t>(апелляционное определение Судебной коллегии по гражданским делам Новосибирского областного суда от 06.08.2015);</w:t>
            </w:r>
          </w:p>
        </w:tc>
        <w:tc>
          <w:tcPr>
            <w:tcW w:w="2880" w:type="dxa"/>
          </w:tcPr>
          <w:p w:rsidR="00767E86" w:rsidRDefault="00767E86"/>
        </w:tc>
      </w:tr>
      <w:tr w:rsidR="00767E86">
        <w:tc>
          <w:tcPr>
            <w:tcW w:w="2880" w:type="dxa"/>
          </w:tcPr>
          <w:p w:rsidR="00767E86" w:rsidRDefault="0099570A">
            <w:r>
              <w:t>3066.</w:t>
            </w:r>
          </w:p>
        </w:tc>
        <w:tc>
          <w:tcPr>
            <w:tcW w:w="2880" w:type="dxa"/>
          </w:tcPr>
          <w:p w:rsidR="00767E86" w:rsidRDefault="0099570A">
            <w:r>
              <w:t>Интернет-ресурс, размещенный в сети «Интернет» по электронному адресу: https.v'/altauhid.wordpress.com/ - «Al Tawheed Media» (решение И</w:t>
            </w:r>
            <w:r>
              <w:t>нтинского городского суда Республики Коми от 24.07.2015);</w:t>
            </w:r>
          </w:p>
        </w:tc>
        <w:tc>
          <w:tcPr>
            <w:tcW w:w="2880" w:type="dxa"/>
          </w:tcPr>
          <w:p w:rsidR="00767E86" w:rsidRDefault="00767E86"/>
        </w:tc>
      </w:tr>
      <w:tr w:rsidR="00767E86">
        <w:tc>
          <w:tcPr>
            <w:tcW w:w="2880" w:type="dxa"/>
          </w:tcPr>
          <w:p w:rsidR="00767E86" w:rsidRDefault="0099570A">
            <w:r>
              <w:lastRenderedPageBreak/>
              <w:t>3067.</w:t>
            </w:r>
          </w:p>
        </w:tc>
        <w:tc>
          <w:tcPr>
            <w:tcW w:w="2880" w:type="dxa"/>
          </w:tcPr>
          <w:p w:rsidR="00767E86" w:rsidRDefault="0099570A">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w:t>
            </w:r>
            <w:r>
              <w:t>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767E86" w:rsidRDefault="00767E86"/>
        </w:tc>
      </w:tr>
      <w:tr w:rsidR="00767E86">
        <w:tc>
          <w:tcPr>
            <w:tcW w:w="2880" w:type="dxa"/>
          </w:tcPr>
          <w:p w:rsidR="00767E86" w:rsidRDefault="0099570A">
            <w:r>
              <w:t>3068.</w:t>
            </w:r>
          </w:p>
        </w:tc>
        <w:tc>
          <w:tcPr>
            <w:tcW w:w="2880" w:type="dxa"/>
          </w:tcPr>
          <w:p w:rsidR="00767E86" w:rsidRDefault="0099570A">
            <w:r>
              <w:t>- изображение человека, держащего в руках продолговатый прямоугольный предме</w:t>
            </w:r>
            <w:r>
              <w:t>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2880" w:type="dxa"/>
          </w:tcPr>
          <w:p w:rsidR="00767E86" w:rsidRDefault="00767E86"/>
        </w:tc>
      </w:tr>
      <w:tr w:rsidR="00767E86">
        <w:tc>
          <w:tcPr>
            <w:tcW w:w="2880" w:type="dxa"/>
          </w:tcPr>
          <w:p w:rsidR="00767E86" w:rsidRDefault="0099570A">
            <w:r>
              <w:t>3069.</w:t>
            </w:r>
          </w:p>
        </w:tc>
        <w:tc>
          <w:tcPr>
            <w:tcW w:w="2880" w:type="dxa"/>
          </w:tcPr>
          <w:p w:rsidR="00767E86" w:rsidRDefault="0099570A">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w:t>
            </w:r>
            <w:r>
              <w:t>ого городского суда Московской области от 29.07.2015);</w:t>
            </w:r>
          </w:p>
        </w:tc>
        <w:tc>
          <w:tcPr>
            <w:tcW w:w="2880" w:type="dxa"/>
          </w:tcPr>
          <w:p w:rsidR="00767E86" w:rsidRDefault="00767E86"/>
        </w:tc>
      </w:tr>
      <w:tr w:rsidR="00767E86">
        <w:tc>
          <w:tcPr>
            <w:tcW w:w="2880" w:type="dxa"/>
          </w:tcPr>
          <w:p w:rsidR="00767E86" w:rsidRDefault="0099570A">
            <w:r>
              <w:t>3070.</w:t>
            </w:r>
          </w:p>
        </w:tc>
        <w:tc>
          <w:tcPr>
            <w:tcW w:w="2880" w:type="dxa"/>
          </w:tcPr>
          <w:p w:rsidR="00767E86" w:rsidRDefault="0099570A">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w:t>
            </w:r>
            <w:r>
              <w:t>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767E86" w:rsidRDefault="00767E86"/>
        </w:tc>
      </w:tr>
      <w:tr w:rsidR="00767E86">
        <w:tc>
          <w:tcPr>
            <w:tcW w:w="2880" w:type="dxa"/>
          </w:tcPr>
          <w:p w:rsidR="00767E86" w:rsidRDefault="0099570A">
            <w:r>
              <w:t>3071.</w:t>
            </w:r>
          </w:p>
        </w:tc>
        <w:tc>
          <w:tcPr>
            <w:tcW w:w="2880" w:type="dxa"/>
          </w:tcPr>
          <w:p w:rsidR="00767E86" w:rsidRDefault="0099570A">
            <w:r>
              <w:t xml:space="preserve">Текстовый материал, </w:t>
            </w:r>
            <w:r>
              <w:t>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w:t>
            </w:r>
            <w:r>
              <w:t>ь чурок!» (решение Ленинского районного суда г. Ярославля от 19.05.2015);</w:t>
            </w:r>
          </w:p>
        </w:tc>
        <w:tc>
          <w:tcPr>
            <w:tcW w:w="2880" w:type="dxa"/>
          </w:tcPr>
          <w:p w:rsidR="00767E86" w:rsidRDefault="00767E86"/>
        </w:tc>
      </w:tr>
      <w:tr w:rsidR="00767E86">
        <w:tc>
          <w:tcPr>
            <w:tcW w:w="2880" w:type="dxa"/>
          </w:tcPr>
          <w:p w:rsidR="00767E86" w:rsidRDefault="0099570A">
            <w:r>
              <w:t>307</w:t>
            </w:r>
            <w:r>
              <w:lastRenderedPageBreak/>
              <w:t>2.</w:t>
            </w:r>
          </w:p>
        </w:tc>
        <w:tc>
          <w:tcPr>
            <w:tcW w:w="2880" w:type="dxa"/>
          </w:tcPr>
          <w:p w:rsidR="00767E86" w:rsidRDefault="0099570A">
            <w:r>
              <w:lastRenderedPageBreak/>
              <w:t>Материал, именуемый «Празднование кафирского нового года - ширк», размещенный в сети Интернет на сайте http://forum.kukmara-rayon.ru в разделе «Жизнь, образ жизни, религии» (</w:t>
            </w:r>
            <w:r>
              <w:t xml:space="preserve">решение Кукморского районного суда </w:t>
            </w:r>
            <w:r>
              <w:lastRenderedPageBreak/>
              <w:t>Республики Татарстан от 04.06.2015);</w:t>
            </w:r>
          </w:p>
        </w:tc>
        <w:tc>
          <w:tcPr>
            <w:tcW w:w="2880" w:type="dxa"/>
          </w:tcPr>
          <w:p w:rsidR="00767E86" w:rsidRDefault="00767E86"/>
        </w:tc>
      </w:tr>
      <w:tr w:rsidR="00767E86">
        <w:tc>
          <w:tcPr>
            <w:tcW w:w="2880" w:type="dxa"/>
          </w:tcPr>
          <w:p w:rsidR="00767E86" w:rsidRDefault="0099570A">
            <w:r>
              <w:t>3073.</w:t>
            </w:r>
          </w:p>
        </w:tc>
        <w:tc>
          <w:tcPr>
            <w:tcW w:w="2880" w:type="dxa"/>
          </w:tcPr>
          <w:p w:rsidR="00767E86" w:rsidRDefault="0099570A">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w:t>
            </w:r>
            <w:r>
              <w:t xml:space="preserve"> Коми от 16.07.2015);</w:t>
            </w:r>
          </w:p>
        </w:tc>
        <w:tc>
          <w:tcPr>
            <w:tcW w:w="2880" w:type="dxa"/>
          </w:tcPr>
          <w:p w:rsidR="00767E86" w:rsidRDefault="00767E86"/>
        </w:tc>
      </w:tr>
      <w:tr w:rsidR="00767E86">
        <w:tc>
          <w:tcPr>
            <w:tcW w:w="2880" w:type="dxa"/>
          </w:tcPr>
          <w:p w:rsidR="00767E86" w:rsidRDefault="0099570A">
            <w:r>
              <w:t>3074.</w:t>
            </w:r>
          </w:p>
        </w:tc>
        <w:tc>
          <w:tcPr>
            <w:tcW w:w="2880" w:type="dxa"/>
          </w:tcPr>
          <w:p w:rsidR="00767E86" w:rsidRDefault="0099570A">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767E86" w:rsidRDefault="00767E86"/>
        </w:tc>
      </w:tr>
      <w:tr w:rsidR="00767E86">
        <w:tc>
          <w:tcPr>
            <w:tcW w:w="2880" w:type="dxa"/>
          </w:tcPr>
          <w:p w:rsidR="00767E86" w:rsidRDefault="0099570A">
            <w:r>
              <w:t>3075.</w:t>
            </w:r>
          </w:p>
        </w:tc>
        <w:tc>
          <w:tcPr>
            <w:tcW w:w="2880" w:type="dxa"/>
          </w:tcPr>
          <w:p w:rsidR="00767E86" w:rsidRDefault="0099570A">
            <w:r>
              <w:t>Интернет</w:t>
            </w:r>
            <w:r>
              <w:t>-ресурс,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767E86" w:rsidRDefault="00767E86"/>
        </w:tc>
      </w:tr>
      <w:tr w:rsidR="00767E86">
        <w:tc>
          <w:tcPr>
            <w:tcW w:w="2880" w:type="dxa"/>
          </w:tcPr>
          <w:p w:rsidR="00767E86" w:rsidRDefault="0099570A">
            <w:r>
              <w:t>3076.</w:t>
            </w:r>
          </w:p>
        </w:tc>
        <w:tc>
          <w:tcPr>
            <w:tcW w:w="2880" w:type="dxa"/>
          </w:tcPr>
          <w:p w:rsidR="00767E86" w:rsidRDefault="0099570A">
            <w:r>
              <w:t xml:space="preserve">Изображения: нацистской свастики с надписью «Мы вернулись»; мужчины </w:t>
            </w:r>
            <w:r>
              <w:t>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w:t>
            </w:r>
            <w:r>
              <w:t xml:space="preserve">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w:t>
            </w:r>
            <w:r>
              <w:t xml:space="preserve">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767E86" w:rsidRDefault="00767E86"/>
        </w:tc>
      </w:tr>
      <w:tr w:rsidR="00767E86">
        <w:tc>
          <w:tcPr>
            <w:tcW w:w="2880" w:type="dxa"/>
          </w:tcPr>
          <w:p w:rsidR="00767E86" w:rsidRDefault="0099570A">
            <w:r>
              <w:t>307</w:t>
            </w:r>
            <w:r>
              <w:lastRenderedPageBreak/>
              <w:t>7.</w:t>
            </w:r>
          </w:p>
        </w:tc>
        <w:tc>
          <w:tcPr>
            <w:tcW w:w="2880" w:type="dxa"/>
          </w:tcPr>
          <w:p w:rsidR="00767E86" w:rsidRDefault="0099570A">
            <w:r>
              <w:lastRenderedPageBreak/>
              <w:t xml:space="preserve">Изображения: «женщина с надписью «Чурка …..женщин. Все …. с чурками!»; «мужчина с </w:t>
            </w:r>
            <w:r>
              <w:t xml:space="preserve">нацистской символикой на кулаке и надпись «Бей … блеять»; «группа лиц с надписью «Чурок…сердечко» (решение Октябрьского </w:t>
            </w:r>
            <w:r>
              <w:lastRenderedPageBreak/>
              <w:t>районного суда г. Владимира от 29.07.2015);</w:t>
            </w:r>
          </w:p>
        </w:tc>
        <w:tc>
          <w:tcPr>
            <w:tcW w:w="2880" w:type="dxa"/>
          </w:tcPr>
          <w:p w:rsidR="00767E86" w:rsidRDefault="00767E86"/>
        </w:tc>
      </w:tr>
      <w:tr w:rsidR="00767E86">
        <w:tc>
          <w:tcPr>
            <w:tcW w:w="2880" w:type="dxa"/>
          </w:tcPr>
          <w:p w:rsidR="00767E86" w:rsidRDefault="0099570A">
            <w:r>
              <w:t>3078.</w:t>
            </w:r>
          </w:p>
        </w:tc>
        <w:tc>
          <w:tcPr>
            <w:tcW w:w="2880" w:type="dxa"/>
          </w:tcPr>
          <w:p w:rsidR="00767E86" w:rsidRDefault="0099570A">
            <w:r>
              <w:t xml:space="preserve">Размещенное на сайте www.youtube.com в </w:t>
            </w:r>
            <w:r>
              <w:t>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767E86" w:rsidRDefault="00767E86"/>
        </w:tc>
      </w:tr>
      <w:tr w:rsidR="00767E86">
        <w:tc>
          <w:tcPr>
            <w:tcW w:w="2880" w:type="dxa"/>
          </w:tcPr>
          <w:p w:rsidR="00767E86" w:rsidRDefault="0099570A">
            <w:r>
              <w:t>3079.</w:t>
            </w:r>
          </w:p>
        </w:tc>
        <w:tc>
          <w:tcPr>
            <w:tcW w:w="2880" w:type="dxa"/>
          </w:tcPr>
          <w:p w:rsidR="00767E86" w:rsidRDefault="0099570A">
            <w:r>
              <w:t>Печатный материал, оформленный книгой из собрания соч</w:t>
            </w:r>
            <w:r>
              <w:t>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w:t>
            </w:r>
            <w:r>
              <w:t>ердловской области от 03.08.2015);</w:t>
            </w:r>
          </w:p>
        </w:tc>
        <w:tc>
          <w:tcPr>
            <w:tcW w:w="2880" w:type="dxa"/>
          </w:tcPr>
          <w:p w:rsidR="00767E86" w:rsidRDefault="00767E86"/>
        </w:tc>
      </w:tr>
      <w:tr w:rsidR="00767E86">
        <w:tc>
          <w:tcPr>
            <w:tcW w:w="2880" w:type="dxa"/>
          </w:tcPr>
          <w:p w:rsidR="00767E86" w:rsidRDefault="0099570A">
            <w:r>
              <w:t>3080.</w:t>
            </w:r>
          </w:p>
        </w:tc>
        <w:tc>
          <w:tcPr>
            <w:tcW w:w="2880" w:type="dxa"/>
          </w:tcPr>
          <w:p w:rsidR="00767E86" w:rsidRDefault="0099570A">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w:t>
            </w:r>
            <w:r>
              <w:t>.2015);</w:t>
            </w:r>
          </w:p>
        </w:tc>
        <w:tc>
          <w:tcPr>
            <w:tcW w:w="2880" w:type="dxa"/>
          </w:tcPr>
          <w:p w:rsidR="00767E86" w:rsidRDefault="00767E86"/>
        </w:tc>
      </w:tr>
      <w:tr w:rsidR="00767E86">
        <w:tc>
          <w:tcPr>
            <w:tcW w:w="2880" w:type="dxa"/>
          </w:tcPr>
          <w:p w:rsidR="00767E86" w:rsidRDefault="0099570A">
            <w:r>
              <w:t>3081.</w:t>
            </w:r>
          </w:p>
        </w:tc>
        <w:tc>
          <w:tcPr>
            <w:tcW w:w="2880" w:type="dxa"/>
          </w:tcPr>
          <w:p w:rsidR="00767E86" w:rsidRDefault="0099570A">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w:t>
            </w:r>
            <w:r>
              <w:t>нского районного суда города Санкт-Петербурга от 05.05.2015);</w:t>
            </w:r>
          </w:p>
        </w:tc>
        <w:tc>
          <w:tcPr>
            <w:tcW w:w="2880" w:type="dxa"/>
          </w:tcPr>
          <w:p w:rsidR="00767E86" w:rsidRDefault="00767E86"/>
        </w:tc>
      </w:tr>
      <w:tr w:rsidR="00767E86">
        <w:tc>
          <w:tcPr>
            <w:tcW w:w="2880" w:type="dxa"/>
          </w:tcPr>
          <w:p w:rsidR="00767E86" w:rsidRDefault="0099570A">
            <w:r>
              <w:t>3082.</w:t>
            </w:r>
          </w:p>
        </w:tc>
        <w:tc>
          <w:tcPr>
            <w:tcW w:w="2880" w:type="dxa"/>
          </w:tcPr>
          <w:p w:rsidR="00767E86" w:rsidRDefault="0099570A">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w:t>
            </w:r>
            <w:r>
              <w:t>ние Центрального районного суда г. Тюмени от 18.05.2015);</w:t>
            </w:r>
          </w:p>
        </w:tc>
        <w:tc>
          <w:tcPr>
            <w:tcW w:w="2880" w:type="dxa"/>
          </w:tcPr>
          <w:p w:rsidR="00767E86" w:rsidRDefault="00767E86"/>
        </w:tc>
      </w:tr>
      <w:tr w:rsidR="00767E86">
        <w:tc>
          <w:tcPr>
            <w:tcW w:w="2880" w:type="dxa"/>
          </w:tcPr>
          <w:p w:rsidR="00767E86" w:rsidRDefault="0099570A">
            <w:r>
              <w:lastRenderedPageBreak/>
              <w:t>3083.</w:t>
            </w:r>
          </w:p>
        </w:tc>
        <w:tc>
          <w:tcPr>
            <w:tcW w:w="2880" w:type="dxa"/>
          </w:tcPr>
          <w:p w:rsidR="00767E86" w:rsidRDefault="0099570A">
            <w: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w:t>
            </w:r>
            <w:r>
              <w:t>13.08.2015);</w:t>
            </w:r>
          </w:p>
        </w:tc>
        <w:tc>
          <w:tcPr>
            <w:tcW w:w="2880" w:type="dxa"/>
          </w:tcPr>
          <w:p w:rsidR="00767E86" w:rsidRDefault="00767E86"/>
        </w:tc>
      </w:tr>
      <w:tr w:rsidR="00767E86">
        <w:tc>
          <w:tcPr>
            <w:tcW w:w="2880" w:type="dxa"/>
          </w:tcPr>
          <w:p w:rsidR="00767E86" w:rsidRDefault="0099570A">
            <w:r>
              <w:t>3084.</w:t>
            </w:r>
          </w:p>
        </w:tc>
        <w:tc>
          <w:tcPr>
            <w:tcW w:w="2880" w:type="dxa"/>
          </w:tcPr>
          <w:p w:rsidR="00767E86" w:rsidRDefault="0099570A">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767E86" w:rsidRDefault="00767E86"/>
        </w:tc>
      </w:tr>
      <w:tr w:rsidR="00767E86">
        <w:tc>
          <w:tcPr>
            <w:tcW w:w="2880" w:type="dxa"/>
          </w:tcPr>
          <w:p w:rsidR="00767E86" w:rsidRDefault="0099570A">
            <w:r>
              <w:t>3085.</w:t>
            </w:r>
          </w:p>
        </w:tc>
        <w:tc>
          <w:tcPr>
            <w:tcW w:w="2880" w:type="dxa"/>
          </w:tcPr>
          <w:p w:rsidR="00767E86" w:rsidRDefault="0099570A">
            <w:r>
              <w:t>Печатная продукция Д. Донцов. Твори. Т.1. Геополiтичнi та iдеологiчн</w:t>
            </w:r>
            <w:r>
              <w:t>i працi. – Львiв: Кальварiя, 2001 – 488 С. (Геополитические и идеологические труды (решение Мещанского районного суда г. Москвы от 13.08.2015);</w:t>
            </w:r>
          </w:p>
        </w:tc>
        <w:tc>
          <w:tcPr>
            <w:tcW w:w="2880" w:type="dxa"/>
          </w:tcPr>
          <w:p w:rsidR="00767E86" w:rsidRDefault="00767E86"/>
        </w:tc>
      </w:tr>
      <w:tr w:rsidR="00767E86">
        <w:tc>
          <w:tcPr>
            <w:tcW w:w="2880" w:type="dxa"/>
          </w:tcPr>
          <w:p w:rsidR="00767E86" w:rsidRDefault="0099570A">
            <w:r>
              <w:t>3086.</w:t>
            </w:r>
          </w:p>
        </w:tc>
        <w:tc>
          <w:tcPr>
            <w:tcW w:w="2880" w:type="dxa"/>
          </w:tcPr>
          <w:p w:rsidR="00767E86" w:rsidRDefault="0099570A">
            <w:r>
              <w:t>Печатная продукция Нацiонально-визвольним шляхом. – Киiв, 1991. - 63С. (Национально-освободительным путе</w:t>
            </w:r>
            <w:r>
              <w:t>м) (решение Мещанского районного суда г. Москвы от 13.08.2015);</w:t>
            </w:r>
          </w:p>
        </w:tc>
        <w:tc>
          <w:tcPr>
            <w:tcW w:w="2880" w:type="dxa"/>
          </w:tcPr>
          <w:p w:rsidR="00767E86" w:rsidRDefault="00767E86"/>
        </w:tc>
      </w:tr>
      <w:tr w:rsidR="00767E86">
        <w:tc>
          <w:tcPr>
            <w:tcW w:w="2880" w:type="dxa"/>
          </w:tcPr>
          <w:p w:rsidR="00767E86" w:rsidRDefault="0099570A">
            <w:r>
              <w:t>3087.</w:t>
            </w:r>
          </w:p>
        </w:tc>
        <w:tc>
          <w:tcPr>
            <w:tcW w:w="2880" w:type="dxa"/>
          </w:tcPr>
          <w:p w:rsidR="00767E86" w:rsidRDefault="0099570A">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w:t>
            </w:r>
            <w:r>
              <w:t>сквы от 13.08.2015);</w:t>
            </w:r>
          </w:p>
        </w:tc>
        <w:tc>
          <w:tcPr>
            <w:tcW w:w="2880" w:type="dxa"/>
          </w:tcPr>
          <w:p w:rsidR="00767E86" w:rsidRDefault="00767E86"/>
        </w:tc>
      </w:tr>
      <w:tr w:rsidR="00767E86">
        <w:tc>
          <w:tcPr>
            <w:tcW w:w="2880" w:type="dxa"/>
          </w:tcPr>
          <w:p w:rsidR="00767E86" w:rsidRDefault="0099570A">
            <w:r>
              <w:t>308</w:t>
            </w:r>
            <w:r>
              <w:lastRenderedPageBreak/>
              <w:t>8.</w:t>
            </w:r>
          </w:p>
        </w:tc>
        <w:tc>
          <w:tcPr>
            <w:tcW w:w="2880" w:type="dxa"/>
          </w:tcPr>
          <w:p w:rsidR="00767E86" w:rsidRDefault="0099570A">
            <w:r>
              <w:lastRenderedPageBreak/>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w:t>
            </w:r>
            <w:r>
              <w:lastRenderedPageBreak/>
              <w:t>Петродворцового районного суд</w:t>
            </w:r>
            <w:r>
              <w:t>а города Санкт-Петербурга от 09.06.2015);</w:t>
            </w:r>
          </w:p>
        </w:tc>
        <w:tc>
          <w:tcPr>
            <w:tcW w:w="2880" w:type="dxa"/>
          </w:tcPr>
          <w:p w:rsidR="00767E86" w:rsidRDefault="00767E86"/>
        </w:tc>
      </w:tr>
      <w:tr w:rsidR="00767E86">
        <w:tc>
          <w:tcPr>
            <w:tcW w:w="2880" w:type="dxa"/>
          </w:tcPr>
          <w:p w:rsidR="00767E86" w:rsidRDefault="0099570A">
            <w:r>
              <w:t>3089.</w:t>
            </w:r>
          </w:p>
        </w:tc>
        <w:tc>
          <w:tcPr>
            <w:tcW w:w="2880" w:type="dxa"/>
          </w:tcPr>
          <w:p w:rsidR="00767E86" w:rsidRDefault="0099570A">
            <w:r>
              <w:t xml:space="preserve">Видеозапись «Тимур Муцураев – Держись Россия, мы идем» длительностью 4 минуты 40 секунд, размещенная на сайте www.youtube.com по электронному адресу: http:// </w:t>
            </w:r>
            <w:r>
              <w:t>www.youtube.com/watch?v=511eVnBREOw (решение Петродворцового районного суда города Санкт-Петербурга от 09.06.2015);</w:t>
            </w:r>
          </w:p>
        </w:tc>
        <w:tc>
          <w:tcPr>
            <w:tcW w:w="2880" w:type="dxa"/>
          </w:tcPr>
          <w:p w:rsidR="00767E86" w:rsidRDefault="00767E86"/>
        </w:tc>
      </w:tr>
      <w:tr w:rsidR="00767E86">
        <w:tc>
          <w:tcPr>
            <w:tcW w:w="2880" w:type="dxa"/>
          </w:tcPr>
          <w:p w:rsidR="00767E86" w:rsidRDefault="0099570A">
            <w:r>
              <w:t>3090.</w:t>
            </w:r>
          </w:p>
        </w:tc>
        <w:tc>
          <w:tcPr>
            <w:tcW w:w="2880" w:type="dxa"/>
          </w:tcPr>
          <w:p w:rsidR="00767E86" w:rsidRDefault="0099570A">
            <w:r>
              <w:t>Информационный материал (графического и текстового форматов) фото и видеофайлы с заголовками «Вечный … СМОТРЕТЬ ВСЕМ ОБЯЗАТЕЛЬНО», «</w:t>
            </w:r>
            <w:r>
              <w:t xml:space="preserve">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w:t>
            </w:r>
            <w:r>
              <w:t>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767E86" w:rsidRDefault="00767E86"/>
        </w:tc>
      </w:tr>
      <w:tr w:rsidR="00767E86">
        <w:tc>
          <w:tcPr>
            <w:tcW w:w="2880" w:type="dxa"/>
          </w:tcPr>
          <w:p w:rsidR="00767E86" w:rsidRDefault="0099570A">
            <w:r>
              <w:t>3091.</w:t>
            </w:r>
          </w:p>
        </w:tc>
        <w:tc>
          <w:tcPr>
            <w:tcW w:w="2880" w:type="dxa"/>
          </w:tcPr>
          <w:p w:rsidR="00767E86" w:rsidRDefault="0099570A">
            <w:r>
              <w:t>Аудиозаписи: «Allah, Св</w:t>
            </w:r>
            <w:r>
              <w:t>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767E86" w:rsidRDefault="00767E86"/>
        </w:tc>
      </w:tr>
      <w:tr w:rsidR="00767E86">
        <w:tc>
          <w:tcPr>
            <w:tcW w:w="2880" w:type="dxa"/>
          </w:tcPr>
          <w:p w:rsidR="00767E86" w:rsidRDefault="0099570A">
            <w:r>
              <w:t>3092.</w:t>
            </w:r>
          </w:p>
        </w:tc>
        <w:tc>
          <w:tcPr>
            <w:tcW w:w="2880" w:type="dxa"/>
          </w:tcPr>
          <w:p w:rsidR="00767E86" w:rsidRDefault="0099570A">
            <w:r>
              <w:t>Ви</w:t>
            </w:r>
            <w:r>
              <w:t>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2880" w:type="dxa"/>
          </w:tcPr>
          <w:p w:rsidR="00767E86" w:rsidRDefault="00767E86"/>
        </w:tc>
      </w:tr>
      <w:tr w:rsidR="00767E86">
        <w:tc>
          <w:tcPr>
            <w:tcW w:w="2880" w:type="dxa"/>
          </w:tcPr>
          <w:p w:rsidR="00767E86" w:rsidRDefault="0099570A">
            <w:r>
              <w:t>309</w:t>
            </w:r>
            <w:r>
              <w:lastRenderedPageBreak/>
              <w:t>3.</w:t>
            </w:r>
          </w:p>
        </w:tc>
        <w:tc>
          <w:tcPr>
            <w:tcW w:w="2880" w:type="dxa"/>
          </w:tcPr>
          <w:p w:rsidR="00767E86" w:rsidRDefault="0099570A">
            <w:r>
              <w:lastRenderedPageBreak/>
              <w:t>Видеофайлы, размещенные в социальной сети «ВКон</w:t>
            </w:r>
            <w:r>
              <w:t>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w:t>
            </w:r>
            <w:r>
              <w:t xml:space="preserve">тная Россия; - Бритоголовые 17 лет назад; - Крэк – Вечный рай (Crack – Eternal Paradise); - Гори, гори, </w:t>
            </w:r>
            <w:r>
              <w:lastRenderedPageBreak/>
              <w:t>гори жидяра; - Настоятельно рекомендую девушкам; - NS_WP в дороге. (Удельная); - Запрещенный клип; - Уильям Пирс. За что ненавидят евреев; - Поэма о Жид</w:t>
            </w:r>
            <w:r>
              <w:t>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2880" w:type="dxa"/>
          </w:tcPr>
          <w:p w:rsidR="00767E86" w:rsidRDefault="00767E86"/>
        </w:tc>
      </w:tr>
      <w:tr w:rsidR="00767E86">
        <w:tc>
          <w:tcPr>
            <w:tcW w:w="2880" w:type="dxa"/>
          </w:tcPr>
          <w:p w:rsidR="00767E86" w:rsidRDefault="0099570A">
            <w:r>
              <w:t>3094.</w:t>
            </w:r>
          </w:p>
        </w:tc>
        <w:tc>
          <w:tcPr>
            <w:tcW w:w="2880" w:type="dxa"/>
          </w:tcPr>
          <w:p w:rsidR="00767E86" w:rsidRDefault="0099570A">
            <w:r>
              <w:t>Cтатья Бориса Стомахина «Время приделать курок к мечте…», размещенная на интернет-сайте h</w:t>
            </w:r>
            <w:r>
              <w:t>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3095.</w:t>
            </w:r>
          </w:p>
        </w:tc>
        <w:tc>
          <w:tcPr>
            <w:tcW w:w="2880" w:type="dxa"/>
          </w:tcPr>
          <w:p w:rsidR="00767E86" w:rsidRDefault="0099570A">
            <w:r>
              <w:t xml:space="preserve">Cтатья Бориса Стомахина «Труба», размещенная на интернет-сайте http://sopritivlenie.marsho.net (решение Останкинского районного суда г. Москвы от </w:t>
            </w:r>
            <w:r>
              <w:t>12.05.2015);</w:t>
            </w:r>
          </w:p>
        </w:tc>
        <w:tc>
          <w:tcPr>
            <w:tcW w:w="2880" w:type="dxa"/>
          </w:tcPr>
          <w:p w:rsidR="00767E86" w:rsidRDefault="00767E86"/>
        </w:tc>
      </w:tr>
      <w:tr w:rsidR="00767E86">
        <w:tc>
          <w:tcPr>
            <w:tcW w:w="2880" w:type="dxa"/>
          </w:tcPr>
          <w:p w:rsidR="00767E86" w:rsidRDefault="0099570A">
            <w:r>
              <w:t>3096.</w:t>
            </w:r>
          </w:p>
        </w:tc>
        <w:tc>
          <w:tcPr>
            <w:tcW w:w="2880" w:type="dxa"/>
          </w:tcPr>
          <w:p w:rsidR="00767E86" w:rsidRDefault="0099570A">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3097.</w:t>
            </w:r>
          </w:p>
        </w:tc>
        <w:tc>
          <w:tcPr>
            <w:tcW w:w="2880" w:type="dxa"/>
          </w:tcPr>
          <w:p w:rsidR="00767E86" w:rsidRDefault="0099570A">
            <w:r>
              <w:t>Cтатья Бориса Стомахина «Дело чести», размещенная на интернет-</w:t>
            </w:r>
            <w:r>
              <w:t>сайте http://sopritivlenie.marsho.net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3098.</w:t>
            </w:r>
          </w:p>
        </w:tc>
        <w:tc>
          <w:tcPr>
            <w:tcW w:w="2880" w:type="dxa"/>
          </w:tcPr>
          <w:p w:rsidR="00767E86" w:rsidRDefault="0099570A">
            <w:r>
              <w:t>Cтатья Бориса Стомахина «На выборы пойдут только рабы», размещенная на интернет-сайте http://sopritivlenie.marsho.net (решение Останкинского район</w:t>
            </w:r>
            <w:r>
              <w:t>ного суда г. Москвы от 12.05.2015);</w:t>
            </w:r>
          </w:p>
        </w:tc>
        <w:tc>
          <w:tcPr>
            <w:tcW w:w="2880" w:type="dxa"/>
          </w:tcPr>
          <w:p w:rsidR="00767E86" w:rsidRDefault="00767E86"/>
        </w:tc>
      </w:tr>
      <w:tr w:rsidR="00767E86">
        <w:tc>
          <w:tcPr>
            <w:tcW w:w="2880" w:type="dxa"/>
          </w:tcPr>
          <w:p w:rsidR="00767E86" w:rsidRDefault="0099570A">
            <w:r>
              <w:lastRenderedPageBreak/>
              <w:t>3099.</w:t>
            </w:r>
          </w:p>
        </w:tc>
        <w:tc>
          <w:tcPr>
            <w:tcW w:w="2880" w:type="dxa"/>
          </w:tcPr>
          <w:p w:rsidR="00767E86" w:rsidRDefault="0099570A">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3100.</w:t>
            </w:r>
          </w:p>
        </w:tc>
        <w:tc>
          <w:tcPr>
            <w:tcW w:w="2880" w:type="dxa"/>
          </w:tcPr>
          <w:p w:rsidR="00767E86" w:rsidRDefault="0099570A">
            <w:r>
              <w:t>Cтатья Бориса Стомахина «Веревка</w:t>
            </w:r>
            <w:r>
              <w:t xml:space="preserve"> за счет администрации президента», размещенная на интернет-сайте http://sopritivlenie.marsho.net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3101.</w:t>
            </w:r>
          </w:p>
        </w:tc>
        <w:tc>
          <w:tcPr>
            <w:tcW w:w="2880" w:type="dxa"/>
          </w:tcPr>
          <w:p w:rsidR="00767E86" w:rsidRDefault="0099570A">
            <w:r>
              <w:t xml:space="preserve">Cтатья Бориса Стомахина «Лекция о международном положении», размещенная на </w:t>
            </w:r>
            <w:r>
              <w:t>интернет-сайте http://sopritivlenie.marsho.net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3102.</w:t>
            </w:r>
          </w:p>
        </w:tc>
        <w:tc>
          <w:tcPr>
            <w:tcW w:w="2880" w:type="dxa"/>
          </w:tcPr>
          <w:p w:rsidR="00767E86" w:rsidRDefault="0099570A">
            <w:r>
              <w:t>Cтатья Бориса Стомахина «Латвия – 2012 в роли Чечни - 1999», размещенная на интернет-сайт http://sopritivlenie.marsho.net (решение Останк</w:t>
            </w:r>
            <w:r>
              <w:t>инского районного суда г. Москвы от 12.05.2015);</w:t>
            </w:r>
          </w:p>
        </w:tc>
        <w:tc>
          <w:tcPr>
            <w:tcW w:w="2880" w:type="dxa"/>
          </w:tcPr>
          <w:p w:rsidR="00767E86" w:rsidRDefault="00767E86"/>
        </w:tc>
      </w:tr>
      <w:tr w:rsidR="00767E86">
        <w:tc>
          <w:tcPr>
            <w:tcW w:w="2880" w:type="dxa"/>
          </w:tcPr>
          <w:p w:rsidR="00767E86" w:rsidRDefault="0099570A">
            <w:r>
              <w:t>3103.</w:t>
            </w:r>
          </w:p>
        </w:tc>
        <w:tc>
          <w:tcPr>
            <w:tcW w:w="2880" w:type="dxa"/>
          </w:tcPr>
          <w:p w:rsidR="00767E86" w:rsidRDefault="0099570A">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767E86" w:rsidRDefault="00767E86"/>
        </w:tc>
      </w:tr>
      <w:tr w:rsidR="00767E86">
        <w:tc>
          <w:tcPr>
            <w:tcW w:w="2880" w:type="dxa"/>
          </w:tcPr>
          <w:p w:rsidR="00767E86" w:rsidRDefault="0099570A">
            <w:r>
              <w:t>310</w:t>
            </w:r>
            <w:r>
              <w:lastRenderedPageBreak/>
              <w:t>4.</w:t>
            </w:r>
          </w:p>
        </w:tc>
        <w:tc>
          <w:tcPr>
            <w:tcW w:w="2880" w:type="dxa"/>
          </w:tcPr>
          <w:p w:rsidR="00767E86" w:rsidRDefault="0099570A">
            <w:r>
              <w:lastRenderedPageBreak/>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w:t>
            </w:r>
            <w:r>
              <w:lastRenderedPageBreak/>
              <w:t>Петродворцового районного суда города Санкт-Петербурга от 04.08.2015);</w:t>
            </w:r>
          </w:p>
        </w:tc>
        <w:tc>
          <w:tcPr>
            <w:tcW w:w="2880" w:type="dxa"/>
          </w:tcPr>
          <w:p w:rsidR="00767E86" w:rsidRDefault="00767E86"/>
        </w:tc>
      </w:tr>
      <w:tr w:rsidR="00767E86">
        <w:tc>
          <w:tcPr>
            <w:tcW w:w="2880" w:type="dxa"/>
          </w:tcPr>
          <w:p w:rsidR="00767E86" w:rsidRDefault="0099570A">
            <w:r>
              <w:t>3105.</w:t>
            </w:r>
          </w:p>
        </w:tc>
        <w:tc>
          <w:tcPr>
            <w:tcW w:w="2880" w:type="dxa"/>
          </w:tcPr>
          <w:p w:rsidR="00767E86" w:rsidRDefault="0099570A">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2880" w:type="dxa"/>
          </w:tcPr>
          <w:p w:rsidR="00767E86" w:rsidRDefault="00767E86"/>
        </w:tc>
      </w:tr>
      <w:tr w:rsidR="00767E86">
        <w:tc>
          <w:tcPr>
            <w:tcW w:w="2880" w:type="dxa"/>
          </w:tcPr>
          <w:p w:rsidR="00767E86" w:rsidRDefault="0099570A">
            <w:r>
              <w:t>3106.</w:t>
            </w:r>
          </w:p>
        </w:tc>
        <w:tc>
          <w:tcPr>
            <w:tcW w:w="2880" w:type="dxa"/>
          </w:tcPr>
          <w:p w:rsidR="00767E86" w:rsidRDefault="0099570A">
            <w:r>
              <w:t>Видеоро</w:t>
            </w:r>
            <w:r>
              <w:t xml:space="preserve">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w:t>
            </w:r>
            <w:r>
              <w:t>«ВКонтакте» (решение Советского районного суда г. Брянска от 10.08.2015);</w:t>
            </w:r>
          </w:p>
        </w:tc>
        <w:tc>
          <w:tcPr>
            <w:tcW w:w="2880" w:type="dxa"/>
          </w:tcPr>
          <w:p w:rsidR="00767E86" w:rsidRDefault="00767E86"/>
        </w:tc>
      </w:tr>
      <w:tr w:rsidR="00767E86">
        <w:tc>
          <w:tcPr>
            <w:tcW w:w="2880" w:type="dxa"/>
          </w:tcPr>
          <w:p w:rsidR="00767E86" w:rsidRDefault="0099570A">
            <w:r>
              <w:t>3107.</w:t>
            </w:r>
          </w:p>
        </w:tc>
        <w:tc>
          <w:tcPr>
            <w:tcW w:w="2880" w:type="dxa"/>
          </w:tcPr>
          <w:p w:rsidR="00767E86" w:rsidRDefault="0099570A">
            <w:r>
              <w:t xml:space="preserve">Интернет-страница http://vk.com\id41251958 «Василий Теркин», находящаяся в сети Интернет по электронному адресу http://vk.com\id41251958 с совокупностью </w:t>
            </w:r>
            <w:r>
              <w:t>размещенных на ней информационных, графических и видео материалов (решение Одинцовского городского суда Московской области от 24.06.2015);</w:t>
            </w:r>
          </w:p>
        </w:tc>
        <w:tc>
          <w:tcPr>
            <w:tcW w:w="2880" w:type="dxa"/>
          </w:tcPr>
          <w:p w:rsidR="00767E86" w:rsidRDefault="00767E86"/>
        </w:tc>
      </w:tr>
      <w:tr w:rsidR="00767E86">
        <w:tc>
          <w:tcPr>
            <w:tcW w:w="2880" w:type="dxa"/>
          </w:tcPr>
          <w:p w:rsidR="00767E86" w:rsidRDefault="0099570A">
            <w:r>
              <w:t>3108.</w:t>
            </w:r>
          </w:p>
        </w:tc>
        <w:tc>
          <w:tcPr>
            <w:tcW w:w="2880" w:type="dxa"/>
          </w:tcPr>
          <w:p w:rsidR="00767E86" w:rsidRDefault="0099570A">
            <w:r>
              <w:t>Тестовый материал «Спешите на джихад», размещенный в телекоммуникационной сети «Интернет» на странице http://</w:t>
            </w:r>
            <w:r>
              <w:t>islamdiп.net/liЬгагy/iпdex.php?id=103 (решение Элистинского городского суда Республики Калмыкия от 18.06.2015);</w:t>
            </w:r>
          </w:p>
        </w:tc>
        <w:tc>
          <w:tcPr>
            <w:tcW w:w="2880" w:type="dxa"/>
          </w:tcPr>
          <w:p w:rsidR="00767E86" w:rsidRDefault="00767E86"/>
        </w:tc>
      </w:tr>
      <w:tr w:rsidR="00767E86">
        <w:tc>
          <w:tcPr>
            <w:tcW w:w="2880" w:type="dxa"/>
          </w:tcPr>
          <w:p w:rsidR="00767E86" w:rsidRDefault="0099570A">
            <w:r>
              <w:t>3109.</w:t>
            </w:r>
          </w:p>
        </w:tc>
        <w:tc>
          <w:tcPr>
            <w:tcW w:w="2880" w:type="dxa"/>
          </w:tcPr>
          <w:p w:rsidR="00767E86" w:rsidRDefault="0099570A">
            <w:r>
              <w:t>Графические изображения с комментариями по адресам http://my.mail.ru/mail/muhlis87/photo/_cover/44.html, http://my.mail.ru/mail/muhlis87</w:t>
            </w:r>
            <w:r>
              <w:t>/photo/_cover/51.html, http://my.mail.ru/mail/muhlis87/photo/_myphoto/53.html, http://my.mail.ru/mail/muhlis87/photo/_myphoto/32.html; - видеозаписи «Пытки детей сирийскими военными – You-Tube», расположенная по адресу http://my.mail.ru/mail/muhlis87/video</w:t>
            </w:r>
            <w:r>
              <w:t xml:space="preserve">/myvideo/62.html, «Hizb ut Tahrir Dunyo boʼylab», расположенная по адресу http://my.mail.ru/mail/muhlis87/video/myvideo/61.html, «Посланник Аллаха – Мухаммад (с.а.в) ЭКСТРЕМИСТ», расположенная по адресу </w:t>
            </w:r>
            <w:r>
              <w:lastRenderedPageBreak/>
              <w:t>http://my.mail.ru/mail/muhlis87/video/myvideo/39.html</w:t>
            </w:r>
            <w:r>
              <w:t>,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w:t>
            </w:r>
            <w:r>
              <w:t>l.ru/ (решение Одинцовского городского суда Московской области от 30.06.2015);</w:t>
            </w:r>
          </w:p>
        </w:tc>
        <w:tc>
          <w:tcPr>
            <w:tcW w:w="2880" w:type="dxa"/>
          </w:tcPr>
          <w:p w:rsidR="00767E86" w:rsidRDefault="00767E86"/>
        </w:tc>
      </w:tr>
      <w:tr w:rsidR="00767E86">
        <w:tc>
          <w:tcPr>
            <w:tcW w:w="2880" w:type="dxa"/>
          </w:tcPr>
          <w:p w:rsidR="00767E86" w:rsidRDefault="0099570A">
            <w:r>
              <w:t>3110.</w:t>
            </w:r>
          </w:p>
        </w:tc>
        <w:tc>
          <w:tcPr>
            <w:tcW w:w="2880" w:type="dxa"/>
          </w:tcPr>
          <w:p w:rsidR="00767E86" w:rsidRDefault="0099570A">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767E86" w:rsidRDefault="00767E86"/>
        </w:tc>
      </w:tr>
      <w:tr w:rsidR="00767E86">
        <w:tc>
          <w:tcPr>
            <w:tcW w:w="2880" w:type="dxa"/>
          </w:tcPr>
          <w:p w:rsidR="00767E86" w:rsidRDefault="0099570A">
            <w:r>
              <w:t>3111.</w:t>
            </w:r>
          </w:p>
        </w:tc>
        <w:tc>
          <w:tcPr>
            <w:tcW w:w="2880" w:type="dxa"/>
          </w:tcPr>
          <w:p w:rsidR="00767E86" w:rsidRDefault="0099570A">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w:t>
            </w:r>
            <w:r>
              <w:t>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w:t>
            </w:r>
            <w:r>
              <w:t>p://petamusic.ru/?string=%C1%E0%ED%E4%FB+%CC%EE%F1%EA%E2%FB&amp; sort=artist; - http://vkontakte.dj/cat/track/36162697; - http://online-song.net/?song=%C1%E0%ED%E4%FB; - http://mp3.uz.cm/банды-москвы/; - http: //get-tune. eu/банды/ (решение Петровского районно</w:t>
            </w:r>
            <w:r>
              <w:t>го суда Ставропольского края от 13.07.2015);</w:t>
            </w:r>
          </w:p>
        </w:tc>
        <w:tc>
          <w:tcPr>
            <w:tcW w:w="2880" w:type="dxa"/>
          </w:tcPr>
          <w:p w:rsidR="00767E86" w:rsidRDefault="00767E86"/>
        </w:tc>
      </w:tr>
      <w:tr w:rsidR="00767E86">
        <w:tc>
          <w:tcPr>
            <w:tcW w:w="2880" w:type="dxa"/>
          </w:tcPr>
          <w:p w:rsidR="00767E86" w:rsidRDefault="0099570A">
            <w:r>
              <w:t>3112.</w:t>
            </w:r>
          </w:p>
        </w:tc>
        <w:tc>
          <w:tcPr>
            <w:tcW w:w="2880" w:type="dxa"/>
          </w:tcPr>
          <w:p w:rsidR="00767E86" w:rsidRDefault="0099570A">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w:t>
            </w:r>
            <w:r>
              <w:t>5);</w:t>
            </w:r>
          </w:p>
        </w:tc>
        <w:tc>
          <w:tcPr>
            <w:tcW w:w="2880" w:type="dxa"/>
          </w:tcPr>
          <w:p w:rsidR="00767E86" w:rsidRDefault="00767E86"/>
        </w:tc>
      </w:tr>
      <w:tr w:rsidR="00767E86">
        <w:tc>
          <w:tcPr>
            <w:tcW w:w="2880" w:type="dxa"/>
          </w:tcPr>
          <w:p w:rsidR="00767E86" w:rsidRDefault="0099570A">
            <w:r>
              <w:t>311</w:t>
            </w:r>
            <w:r>
              <w:lastRenderedPageBreak/>
              <w:t>3.</w:t>
            </w:r>
          </w:p>
        </w:tc>
        <w:tc>
          <w:tcPr>
            <w:tcW w:w="2880" w:type="dxa"/>
          </w:tcPr>
          <w:p w:rsidR="00767E86" w:rsidRDefault="0099570A">
            <w:r>
              <w:lastRenderedPageBreak/>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w:t>
            </w:r>
            <w:r>
              <w:lastRenderedPageBreak/>
              <w:t xml:space="preserve">районного суда Калужской области от </w:t>
            </w:r>
            <w:r>
              <w:t>19.08.2015).</w:t>
            </w:r>
          </w:p>
        </w:tc>
        <w:tc>
          <w:tcPr>
            <w:tcW w:w="2880" w:type="dxa"/>
          </w:tcPr>
          <w:p w:rsidR="00767E86" w:rsidRDefault="00767E86"/>
        </w:tc>
      </w:tr>
      <w:tr w:rsidR="00767E86">
        <w:tc>
          <w:tcPr>
            <w:tcW w:w="2880" w:type="dxa"/>
          </w:tcPr>
          <w:p w:rsidR="00767E86" w:rsidRDefault="0099570A">
            <w:r>
              <w:t>3114.</w:t>
            </w:r>
          </w:p>
        </w:tc>
        <w:tc>
          <w:tcPr>
            <w:tcW w:w="2880" w:type="dxa"/>
          </w:tcPr>
          <w:p w:rsidR="00767E86" w:rsidRDefault="0099570A">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w:t>
            </w:r>
            <w:r>
              <w:t>шение Октябрьского районного суда г. Краснодара от 20.08.2015);</w:t>
            </w:r>
          </w:p>
        </w:tc>
        <w:tc>
          <w:tcPr>
            <w:tcW w:w="2880" w:type="dxa"/>
          </w:tcPr>
          <w:p w:rsidR="00767E86" w:rsidRDefault="00767E86"/>
        </w:tc>
      </w:tr>
      <w:tr w:rsidR="00767E86">
        <w:tc>
          <w:tcPr>
            <w:tcW w:w="2880" w:type="dxa"/>
          </w:tcPr>
          <w:p w:rsidR="00767E86" w:rsidRDefault="0099570A">
            <w:r>
              <w:t>3115.</w:t>
            </w:r>
          </w:p>
        </w:tc>
        <w:tc>
          <w:tcPr>
            <w:tcW w:w="2880" w:type="dxa"/>
          </w:tcPr>
          <w:p w:rsidR="00767E86" w:rsidRDefault="0099570A">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w:t>
            </w:r>
            <w:r>
              <w:t>ского суда от 21.08.2015);</w:t>
            </w:r>
          </w:p>
        </w:tc>
        <w:tc>
          <w:tcPr>
            <w:tcW w:w="2880" w:type="dxa"/>
          </w:tcPr>
          <w:p w:rsidR="00767E86" w:rsidRDefault="00767E86"/>
        </w:tc>
      </w:tr>
      <w:tr w:rsidR="00767E86">
        <w:tc>
          <w:tcPr>
            <w:tcW w:w="2880" w:type="dxa"/>
          </w:tcPr>
          <w:p w:rsidR="00767E86" w:rsidRDefault="0099570A">
            <w:r>
              <w:t>3116.</w:t>
            </w:r>
          </w:p>
        </w:tc>
        <w:tc>
          <w:tcPr>
            <w:tcW w:w="2880" w:type="dxa"/>
          </w:tcPr>
          <w:p w:rsidR="00767E86" w:rsidRDefault="0099570A">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767E86" w:rsidRDefault="00767E86"/>
        </w:tc>
      </w:tr>
      <w:tr w:rsidR="00767E86">
        <w:tc>
          <w:tcPr>
            <w:tcW w:w="2880" w:type="dxa"/>
          </w:tcPr>
          <w:p w:rsidR="00767E86" w:rsidRDefault="0099570A">
            <w:r>
              <w:t>3117.</w:t>
            </w:r>
          </w:p>
        </w:tc>
        <w:tc>
          <w:tcPr>
            <w:tcW w:w="2880" w:type="dxa"/>
          </w:tcPr>
          <w:p w:rsidR="00767E86" w:rsidRDefault="0099570A">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w:t>
            </w:r>
            <w:r>
              <w:t>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w:t>
            </w:r>
            <w:r>
              <w:t>траницы пользователя «Альберт Макаревич» Интернет-сайта социальной сети «ВКонтакте» (решение Вахитовского районного суда г. Казани от 17.08.2015);</w:t>
            </w:r>
          </w:p>
        </w:tc>
        <w:tc>
          <w:tcPr>
            <w:tcW w:w="2880" w:type="dxa"/>
          </w:tcPr>
          <w:p w:rsidR="00767E86" w:rsidRDefault="00767E86"/>
        </w:tc>
      </w:tr>
      <w:tr w:rsidR="00767E86">
        <w:tc>
          <w:tcPr>
            <w:tcW w:w="2880" w:type="dxa"/>
          </w:tcPr>
          <w:p w:rsidR="00767E86" w:rsidRDefault="0099570A">
            <w:r>
              <w:t>311</w:t>
            </w:r>
            <w:r>
              <w:lastRenderedPageBreak/>
              <w:t>8.</w:t>
            </w:r>
          </w:p>
        </w:tc>
        <w:tc>
          <w:tcPr>
            <w:tcW w:w="2880" w:type="dxa"/>
          </w:tcPr>
          <w:p w:rsidR="00767E86" w:rsidRDefault="0099570A">
            <w:r>
              <w:lastRenderedPageBreak/>
              <w:t xml:space="preserve">Видеоролик «Seifulax o Ramzane kadirove.mp4» в социальной сети «В Контакте» на персональной странице </w:t>
            </w:r>
            <w:r>
              <w:t>пользователя «Abu-Huraira Al –Horasan» по электронному адресу «http://vk.com./id 278210497» (решение Бабушкинского районного суда города Москвы от 06.08.2015);</w:t>
            </w:r>
          </w:p>
        </w:tc>
        <w:tc>
          <w:tcPr>
            <w:tcW w:w="2880" w:type="dxa"/>
          </w:tcPr>
          <w:p w:rsidR="00767E86" w:rsidRDefault="00767E86"/>
        </w:tc>
      </w:tr>
      <w:tr w:rsidR="00767E86">
        <w:tc>
          <w:tcPr>
            <w:tcW w:w="2880" w:type="dxa"/>
          </w:tcPr>
          <w:p w:rsidR="00767E86" w:rsidRDefault="0099570A">
            <w:r>
              <w:t>3119.</w:t>
            </w:r>
          </w:p>
        </w:tc>
        <w:tc>
          <w:tcPr>
            <w:tcW w:w="2880" w:type="dxa"/>
          </w:tcPr>
          <w:p w:rsidR="00767E86" w:rsidRDefault="0099570A">
            <w:r>
              <w:t xml:space="preserve">Книжное издание издательства «Единый Крест» г. Львова Украина 2002/14 автора </w:t>
            </w:r>
            <w:r>
              <w:t>Александра Великого «Всходи и поклонись» веды-приложение том второй, на 262-х страницах (решение Центрального районного суда г. Твери от 28.07.2015);</w:t>
            </w:r>
          </w:p>
        </w:tc>
        <w:tc>
          <w:tcPr>
            <w:tcW w:w="2880" w:type="dxa"/>
          </w:tcPr>
          <w:p w:rsidR="00767E86" w:rsidRDefault="00767E86"/>
        </w:tc>
      </w:tr>
      <w:tr w:rsidR="00767E86">
        <w:tc>
          <w:tcPr>
            <w:tcW w:w="2880" w:type="dxa"/>
          </w:tcPr>
          <w:p w:rsidR="00767E86" w:rsidRDefault="0099570A">
            <w:r>
              <w:t>3120.</w:t>
            </w:r>
          </w:p>
        </w:tc>
        <w:tc>
          <w:tcPr>
            <w:tcW w:w="2880" w:type="dxa"/>
          </w:tcPr>
          <w:p w:rsidR="00767E86" w:rsidRDefault="0099570A">
            <w:r>
              <w:t>Информационные материалы, размещенные в информационно-телекоммуникационной сети Интернет на личной</w:t>
            </w:r>
            <w:r>
              <w:t xml:space="preserve">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w:t>
            </w:r>
            <w:r>
              <w:t xml:space="preserv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w:t>
            </w:r>
            <w:r>
              <w:t>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2880" w:type="dxa"/>
          </w:tcPr>
          <w:p w:rsidR="00767E86" w:rsidRDefault="00767E86"/>
        </w:tc>
      </w:tr>
      <w:tr w:rsidR="00767E86">
        <w:tc>
          <w:tcPr>
            <w:tcW w:w="2880" w:type="dxa"/>
          </w:tcPr>
          <w:p w:rsidR="00767E86" w:rsidRDefault="0099570A">
            <w:r>
              <w:t>3121.</w:t>
            </w:r>
          </w:p>
        </w:tc>
        <w:tc>
          <w:tcPr>
            <w:tcW w:w="2880" w:type="dxa"/>
          </w:tcPr>
          <w:p w:rsidR="00767E86" w:rsidRDefault="0099570A">
            <w:r>
              <w:t>Видео-файл «Как приготовить узбека», размещенный на электронной странице в сети Интернет» http:</w:t>
            </w:r>
            <w:r>
              <w:t>//vk.com/strike39 (решение Московского районного суда г. Калининграда от 28.01.2015);</w:t>
            </w:r>
          </w:p>
        </w:tc>
        <w:tc>
          <w:tcPr>
            <w:tcW w:w="2880" w:type="dxa"/>
          </w:tcPr>
          <w:p w:rsidR="00767E86" w:rsidRDefault="00767E86"/>
        </w:tc>
      </w:tr>
      <w:tr w:rsidR="00767E86">
        <w:tc>
          <w:tcPr>
            <w:tcW w:w="2880" w:type="dxa"/>
          </w:tcPr>
          <w:p w:rsidR="00767E86" w:rsidRDefault="0099570A">
            <w:r>
              <w:t>3122.</w:t>
            </w:r>
          </w:p>
        </w:tc>
        <w:tc>
          <w:tcPr>
            <w:tcW w:w="2880" w:type="dxa"/>
          </w:tcPr>
          <w:p w:rsidR="00767E86" w:rsidRDefault="0099570A">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767E86" w:rsidRDefault="00767E86"/>
        </w:tc>
      </w:tr>
      <w:tr w:rsidR="00767E86">
        <w:tc>
          <w:tcPr>
            <w:tcW w:w="2880" w:type="dxa"/>
          </w:tcPr>
          <w:p w:rsidR="00767E86" w:rsidRDefault="0099570A">
            <w:r>
              <w:t>312</w:t>
            </w:r>
            <w:r>
              <w:lastRenderedPageBreak/>
              <w:t>3.</w:t>
            </w:r>
          </w:p>
        </w:tc>
        <w:tc>
          <w:tcPr>
            <w:tcW w:w="2880" w:type="dxa"/>
          </w:tcPr>
          <w:p w:rsidR="00767E86" w:rsidRDefault="0099570A">
            <w:r>
              <w:lastRenderedPageBreak/>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w:t>
            </w:r>
            <w:r>
              <w:t xml:space="preserve"> Живет Вечно», размещенные на </w:t>
            </w:r>
            <w:r>
              <w:lastRenderedPageBreak/>
              <w:t>Интернет-ресурсе в социальной сети «ВКонтакте» по адресу: http//vk.com/semenshelepov88 (решение Курганского городского суда от 03.08.2015);</w:t>
            </w:r>
          </w:p>
        </w:tc>
        <w:tc>
          <w:tcPr>
            <w:tcW w:w="2880" w:type="dxa"/>
          </w:tcPr>
          <w:p w:rsidR="00767E86" w:rsidRDefault="00767E86"/>
        </w:tc>
      </w:tr>
      <w:tr w:rsidR="00767E86">
        <w:tc>
          <w:tcPr>
            <w:tcW w:w="2880" w:type="dxa"/>
          </w:tcPr>
          <w:p w:rsidR="00767E86" w:rsidRDefault="0099570A">
            <w:r>
              <w:t>3124.</w:t>
            </w:r>
          </w:p>
        </w:tc>
        <w:tc>
          <w:tcPr>
            <w:tcW w:w="2880" w:type="dxa"/>
          </w:tcPr>
          <w:p w:rsidR="00767E86" w:rsidRDefault="0099570A">
            <w:r>
              <w:t>Печатные материалы (листовки) с наименованием «Обращение к военнослужащим Росс</w:t>
            </w:r>
            <w:r>
              <w:t>ийской армии» (решения Ленинского районного суда г. Ульяновска от 04.09.2015 и от 29.08.2016);</w:t>
            </w:r>
          </w:p>
        </w:tc>
        <w:tc>
          <w:tcPr>
            <w:tcW w:w="2880" w:type="dxa"/>
          </w:tcPr>
          <w:p w:rsidR="00767E86" w:rsidRDefault="00767E86"/>
        </w:tc>
      </w:tr>
      <w:tr w:rsidR="00767E86">
        <w:tc>
          <w:tcPr>
            <w:tcW w:w="2880" w:type="dxa"/>
          </w:tcPr>
          <w:p w:rsidR="00767E86" w:rsidRDefault="0099570A">
            <w:r>
              <w:t>3125.</w:t>
            </w:r>
          </w:p>
        </w:tc>
        <w:tc>
          <w:tcPr>
            <w:tcW w:w="2880" w:type="dxa"/>
          </w:tcPr>
          <w:p w:rsidR="00767E86" w:rsidRDefault="0099570A">
            <w:r>
              <w:t xml:space="preserve">Информационные материалы (статьи) www.sibpower.com/faq/1 «Сибирская Держава и Казакия как ответ кремлевской экспансии в Украину» от </w:t>
            </w:r>
            <w:r>
              <w:t>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t>
            </w:r>
            <w:r>
              <w:t>ww.youtube.com/results?search_query=%D0% A1 %D0%BE%D0%B 1 %D0% BE% D%80+% D0%A0% D1%83%D1% 81D0%B8+% D0%A0%D0%BE%D0%B4%D0%BE%D0%B2+%D0%A 1 %D0%BB%D0%B0% D0%B2%D0%BD%D 1 %8B%D 1 %85 «Русь против российской Хазарии: Война Символов (выпуск №3)» (решение Центр</w:t>
            </w:r>
            <w:r>
              <w:t>ального районного суда г. Новосибирска от 30.06.2015);</w:t>
            </w:r>
          </w:p>
        </w:tc>
        <w:tc>
          <w:tcPr>
            <w:tcW w:w="2880" w:type="dxa"/>
          </w:tcPr>
          <w:p w:rsidR="00767E86" w:rsidRDefault="00767E86"/>
        </w:tc>
      </w:tr>
      <w:tr w:rsidR="00767E86">
        <w:tc>
          <w:tcPr>
            <w:tcW w:w="2880" w:type="dxa"/>
          </w:tcPr>
          <w:p w:rsidR="00767E86" w:rsidRDefault="0099570A">
            <w:r>
              <w:t>3126.</w:t>
            </w:r>
          </w:p>
        </w:tc>
        <w:tc>
          <w:tcPr>
            <w:tcW w:w="2880" w:type="dxa"/>
          </w:tcPr>
          <w:p w:rsidR="00767E86" w:rsidRDefault="0099570A">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w:t>
            </w:r>
            <w:r>
              <w:t>онно-коммуникационной сети Интернет по адресу www.regnum.ru/new/polit/1761473.html (решение Люблинского районного суда города Москвы от 27.08.2015);</w:t>
            </w:r>
          </w:p>
        </w:tc>
        <w:tc>
          <w:tcPr>
            <w:tcW w:w="2880" w:type="dxa"/>
          </w:tcPr>
          <w:p w:rsidR="00767E86" w:rsidRDefault="00767E86"/>
        </w:tc>
      </w:tr>
      <w:tr w:rsidR="00767E86">
        <w:tc>
          <w:tcPr>
            <w:tcW w:w="2880" w:type="dxa"/>
          </w:tcPr>
          <w:p w:rsidR="00767E86" w:rsidRDefault="0099570A">
            <w:r>
              <w:t>3127.</w:t>
            </w:r>
          </w:p>
        </w:tc>
        <w:tc>
          <w:tcPr>
            <w:tcW w:w="2880" w:type="dxa"/>
          </w:tcPr>
          <w:p w:rsidR="00767E86" w:rsidRDefault="0099570A">
            <w:r>
              <w:t>Информационные материалы- видеозапись выступлений Ткача В.Д., файлы под наименованиями «DSC 04030.M</w:t>
            </w:r>
            <w:r>
              <w:t>OV», «DSC 0465. 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767E86" w:rsidRDefault="00767E86"/>
        </w:tc>
      </w:tr>
      <w:tr w:rsidR="00767E86">
        <w:tc>
          <w:tcPr>
            <w:tcW w:w="2880" w:type="dxa"/>
          </w:tcPr>
          <w:p w:rsidR="00767E86" w:rsidRDefault="0099570A">
            <w:r>
              <w:t>31</w:t>
            </w:r>
            <w:r>
              <w:lastRenderedPageBreak/>
              <w:t>28.</w:t>
            </w:r>
          </w:p>
        </w:tc>
        <w:tc>
          <w:tcPr>
            <w:tcW w:w="2880" w:type="dxa"/>
          </w:tcPr>
          <w:p w:rsidR="00767E86" w:rsidRDefault="0099570A">
            <w:r>
              <w:lastRenderedPageBreak/>
              <w:t xml:space="preserve">Музыкальная композиция под названием «Agentine п.у. ОколоРеп – Солнце за нас», </w:t>
            </w:r>
            <w:r>
              <w:t xml:space="preserve">размещенная в сети Интернет на личной странице пользователя «Александр Прохоров» сайта «В контакте» по адресу http://vk.com </w:t>
            </w:r>
            <w:r>
              <w:lastRenderedPageBreak/>
              <w:t>(решение Южно-Сахалинского городского суда Сахалинской области от 14.08.2015);</w:t>
            </w:r>
          </w:p>
        </w:tc>
        <w:tc>
          <w:tcPr>
            <w:tcW w:w="2880" w:type="dxa"/>
          </w:tcPr>
          <w:p w:rsidR="00767E86" w:rsidRDefault="00767E86"/>
        </w:tc>
      </w:tr>
      <w:tr w:rsidR="00767E86">
        <w:tc>
          <w:tcPr>
            <w:tcW w:w="2880" w:type="dxa"/>
          </w:tcPr>
          <w:p w:rsidR="00767E86" w:rsidRDefault="0099570A">
            <w:r>
              <w:t>3129.</w:t>
            </w:r>
          </w:p>
        </w:tc>
        <w:tc>
          <w:tcPr>
            <w:tcW w:w="2880" w:type="dxa"/>
          </w:tcPr>
          <w:p w:rsidR="00767E86" w:rsidRDefault="0099570A">
            <w:r>
              <w:t>Музыкальные произведения праворадикальной гру</w:t>
            </w:r>
            <w:r>
              <w:t>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w:t>
            </w:r>
            <w:r>
              <w:t xml:space="preserve">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2880" w:type="dxa"/>
          </w:tcPr>
          <w:p w:rsidR="00767E86" w:rsidRDefault="00767E86"/>
        </w:tc>
      </w:tr>
      <w:tr w:rsidR="00767E86">
        <w:tc>
          <w:tcPr>
            <w:tcW w:w="2880" w:type="dxa"/>
          </w:tcPr>
          <w:p w:rsidR="00767E86" w:rsidRDefault="0099570A">
            <w:r>
              <w:t>3130.</w:t>
            </w:r>
          </w:p>
        </w:tc>
        <w:tc>
          <w:tcPr>
            <w:tcW w:w="2880" w:type="dxa"/>
          </w:tcPr>
          <w:p w:rsidR="00767E86" w:rsidRDefault="0099570A">
            <w:r>
              <w:t>Информационные материалы, размещенные в виртуальном сообществе под названием «Скин</w:t>
            </w:r>
            <w:r>
              <w:t>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w:t>
            </w:r>
            <w:r>
              <w:t>ag/93 (решение Смольнинского районного суда города Санкт-Петербурга от 27.05.2015);</w:t>
            </w:r>
          </w:p>
        </w:tc>
        <w:tc>
          <w:tcPr>
            <w:tcW w:w="2880" w:type="dxa"/>
          </w:tcPr>
          <w:p w:rsidR="00767E86" w:rsidRDefault="00767E86"/>
        </w:tc>
      </w:tr>
      <w:tr w:rsidR="00767E86">
        <w:tc>
          <w:tcPr>
            <w:tcW w:w="2880" w:type="dxa"/>
          </w:tcPr>
          <w:p w:rsidR="00767E86" w:rsidRDefault="0099570A">
            <w:r>
              <w:t>3131.</w:t>
            </w:r>
          </w:p>
        </w:tc>
        <w:tc>
          <w:tcPr>
            <w:tcW w:w="2880" w:type="dxa"/>
          </w:tcPr>
          <w:p w:rsidR="00767E86" w:rsidRDefault="0099570A">
            <w:r>
              <w:t xml:space="preserve">Материалы кинофильма «Вечный жид», размещенные на электронном ресурсе в сети Интернет по адресам: </w:t>
            </w:r>
            <w:r>
              <w:t>«http://www.youtube.com/watch?v=AOtmtFPFQdo»; «http://www.youtube.com/watch?v=mw15KnaEuHg»; «https://www.archive.org/details/1940-Der-Ewige-Jude-2» (решение Московского районного суда г. Казани от 03.09.2015);</w:t>
            </w:r>
          </w:p>
        </w:tc>
        <w:tc>
          <w:tcPr>
            <w:tcW w:w="2880" w:type="dxa"/>
          </w:tcPr>
          <w:p w:rsidR="00767E86" w:rsidRDefault="00767E86"/>
        </w:tc>
      </w:tr>
      <w:tr w:rsidR="00767E86">
        <w:tc>
          <w:tcPr>
            <w:tcW w:w="2880" w:type="dxa"/>
          </w:tcPr>
          <w:p w:rsidR="00767E86" w:rsidRDefault="0099570A">
            <w:r>
              <w:t>3132.</w:t>
            </w:r>
          </w:p>
        </w:tc>
        <w:tc>
          <w:tcPr>
            <w:tcW w:w="2880" w:type="dxa"/>
          </w:tcPr>
          <w:p w:rsidR="00767E86" w:rsidRDefault="0099570A">
            <w:r>
              <w:t>Видеоматериал с заголовком «Унижение …</w:t>
            </w:r>
            <w:r>
              <w:t xml:space="preserve">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w:t>
            </w:r>
            <w:r>
              <w:t>958649_143924322 (решение Октябрьского районного суда г. Новороссийска от 27.07.2015);</w:t>
            </w:r>
          </w:p>
        </w:tc>
        <w:tc>
          <w:tcPr>
            <w:tcW w:w="2880" w:type="dxa"/>
          </w:tcPr>
          <w:p w:rsidR="00767E86" w:rsidRDefault="00767E86"/>
        </w:tc>
      </w:tr>
      <w:tr w:rsidR="00767E86">
        <w:tc>
          <w:tcPr>
            <w:tcW w:w="2880" w:type="dxa"/>
          </w:tcPr>
          <w:p w:rsidR="00767E86" w:rsidRDefault="0099570A">
            <w:r>
              <w:t>313</w:t>
            </w:r>
            <w:r>
              <w:lastRenderedPageBreak/>
              <w:t>3.</w:t>
            </w:r>
          </w:p>
        </w:tc>
        <w:tc>
          <w:tcPr>
            <w:tcW w:w="2880" w:type="dxa"/>
          </w:tcPr>
          <w:p w:rsidR="00767E86" w:rsidRDefault="0099570A">
            <w:r>
              <w:lastRenderedPageBreak/>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w:t>
            </w:r>
            <w:r>
              <w:t xml:space="preserve">адресу «http://vk.com/id278210497» </w:t>
            </w:r>
            <w:r>
              <w:lastRenderedPageBreak/>
              <w:t>(решение Бабушкинского районного суда города Москвы от 12.08.2015);</w:t>
            </w:r>
          </w:p>
        </w:tc>
        <w:tc>
          <w:tcPr>
            <w:tcW w:w="2880" w:type="dxa"/>
          </w:tcPr>
          <w:p w:rsidR="00767E86" w:rsidRDefault="00767E86"/>
        </w:tc>
      </w:tr>
      <w:tr w:rsidR="00767E86">
        <w:tc>
          <w:tcPr>
            <w:tcW w:w="2880" w:type="dxa"/>
          </w:tcPr>
          <w:p w:rsidR="00767E86" w:rsidRDefault="0099570A">
            <w:r>
              <w:t>3134.</w:t>
            </w:r>
          </w:p>
        </w:tc>
        <w:tc>
          <w:tcPr>
            <w:tcW w:w="2880" w:type="dxa"/>
          </w:tcPr>
          <w:p w:rsidR="00767E86" w:rsidRDefault="0099570A">
            <w:r>
              <w:t xml:space="preserve">Видеофайл «Krek –Vechnyi rai» (Crack –Enternal Paradise).360», размещенный в социальной сети «В контакте» в сети Интернет, имеющие сетевой адрес </w:t>
            </w:r>
            <w:r>
              <w:t>www.vk.com/id299751832 (решение Калужского районного суда Калужской области от 27.08.2015);</w:t>
            </w:r>
          </w:p>
        </w:tc>
        <w:tc>
          <w:tcPr>
            <w:tcW w:w="2880" w:type="dxa"/>
          </w:tcPr>
          <w:p w:rsidR="00767E86" w:rsidRDefault="00767E86"/>
        </w:tc>
      </w:tr>
      <w:tr w:rsidR="00767E86">
        <w:tc>
          <w:tcPr>
            <w:tcW w:w="2880" w:type="dxa"/>
          </w:tcPr>
          <w:p w:rsidR="00767E86" w:rsidRDefault="0099570A">
            <w:r>
              <w:t>3135.</w:t>
            </w:r>
          </w:p>
        </w:tc>
        <w:tc>
          <w:tcPr>
            <w:tcW w:w="2880" w:type="dxa"/>
          </w:tcPr>
          <w:p w:rsidR="00767E86" w:rsidRDefault="0099570A">
            <w:r>
              <w:t>Интернет-ресурс «ЦЕНЗОР.НЕТ» (http://censor.net.ua) (решение Кировского районного суда г. Волгограда от 04.09.2015);</w:t>
            </w:r>
          </w:p>
        </w:tc>
        <w:tc>
          <w:tcPr>
            <w:tcW w:w="2880" w:type="dxa"/>
          </w:tcPr>
          <w:p w:rsidR="00767E86" w:rsidRDefault="00767E86"/>
        </w:tc>
      </w:tr>
      <w:tr w:rsidR="00767E86">
        <w:tc>
          <w:tcPr>
            <w:tcW w:w="2880" w:type="dxa"/>
          </w:tcPr>
          <w:p w:rsidR="00767E86" w:rsidRDefault="0099570A">
            <w:r>
              <w:t>3136.</w:t>
            </w:r>
          </w:p>
        </w:tc>
        <w:tc>
          <w:tcPr>
            <w:tcW w:w="2880" w:type="dxa"/>
          </w:tcPr>
          <w:p w:rsidR="00767E86" w:rsidRDefault="0099570A">
            <w:r>
              <w:t>Видеоматериалы «скинхеды» http:</w:t>
            </w:r>
            <w:r>
              <w:t>//vk.com/video15552370_169382013,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w:t>
            </w:r>
            <w:r>
              <w:t>альной сети «ВКонтакте» (решение Курганского городского суда от 28.05.2015);</w:t>
            </w:r>
          </w:p>
        </w:tc>
        <w:tc>
          <w:tcPr>
            <w:tcW w:w="2880" w:type="dxa"/>
          </w:tcPr>
          <w:p w:rsidR="00767E86" w:rsidRDefault="00767E86"/>
        </w:tc>
      </w:tr>
      <w:tr w:rsidR="00767E86">
        <w:tc>
          <w:tcPr>
            <w:tcW w:w="2880" w:type="dxa"/>
          </w:tcPr>
          <w:p w:rsidR="00767E86" w:rsidRDefault="0099570A">
            <w:r>
              <w:t>3137.</w:t>
            </w:r>
          </w:p>
        </w:tc>
        <w:tc>
          <w:tcPr>
            <w:tcW w:w="2880" w:type="dxa"/>
          </w:tcPr>
          <w:p w:rsidR="00767E86" w:rsidRDefault="0099570A">
            <w:r>
              <w:t xml:space="preserve">Информационные видеоматериалы, размещенные на интернет-страницах - http://www.youtube.com/watch?v=CBUGqb0QZvg – изготовление фугаса 1 правый сектоР; </w:t>
            </w:r>
            <w:r>
              <w:t>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w:t>
            </w:r>
            <w:r>
              <w:t>СА 2 (решение Ноябрьского городского суда Ямало-Ненецкого автономного округа от 03.09.2015);</w:t>
            </w:r>
          </w:p>
        </w:tc>
        <w:tc>
          <w:tcPr>
            <w:tcW w:w="2880" w:type="dxa"/>
          </w:tcPr>
          <w:p w:rsidR="00767E86" w:rsidRDefault="00767E86"/>
        </w:tc>
      </w:tr>
      <w:tr w:rsidR="00767E86">
        <w:tc>
          <w:tcPr>
            <w:tcW w:w="2880" w:type="dxa"/>
          </w:tcPr>
          <w:p w:rsidR="00767E86" w:rsidRDefault="0099570A">
            <w:r>
              <w:t>3138.</w:t>
            </w:r>
          </w:p>
        </w:tc>
        <w:tc>
          <w:tcPr>
            <w:tcW w:w="2880" w:type="dxa"/>
          </w:tcPr>
          <w:p w:rsidR="00767E86" w:rsidRDefault="0099570A">
            <w:r>
              <w:t>Информационные видеоматериалы, размещенные на интернет-страницах: http://www.youtube.com/wath?v=yhgUO3zJG9Q – «вот так Активисты Правого сектора учат своих</w:t>
            </w:r>
            <w:r>
              <w:t xml:space="preserve">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w:t>
            </w:r>
            <w:r>
              <w:lastRenderedPageBreak/>
              <w:t>03.09.2015);</w:t>
            </w:r>
          </w:p>
        </w:tc>
        <w:tc>
          <w:tcPr>
            <w:tcW w:w="2880" w:type="dxa"/>
          </w:tcPr>
          <w:p w:rsidR="00767E86" w:rsidRDefault="00767E86"/>
        </w:tc>
      </w:tr>
      <w:tr w:rsidR="00767E86">
        <w:tc>
          <w:tcPr>
            <w:tcW w:w="2880" w:type="dxa"/>
          </w:tcPr>
          <w:p w:rsidR="00767E86" w:rsidRDefault="0099570A">
            <w:r>
              <w:t>3139.</w:t>
            </w:r>
          </w:p>
        </w:tc>
        <w:tc>
          <w:tcPr>
            <w:tcW w:w="2880" w:type="dxa"/>
          </w:tcPr>
          <w:p w:rsidR="00767E86" w:rsidRDefault="0099570A">
            <w:r>
              <w:t>Видеоролик «_ISN Проповедь</w:t>
            </w:r>
            <w:r>
              <w:t xml:space="preserve">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767E86" w:rsidRDefault="00767E86"/>
        </w:tc>
      </w:tr>
      <w:tr w:rsidR="00767E86">
        <w:tc>
          <w:tcPr>
            <w:tcW w:w="2880" w:type="dxa"/>
          </w:tcPr>
          <w:p w:rsidR="00767E86" w:rsidRDefault="0099570A">
            <w:r>
              <w:t>3140.</w:t>
            </w:r>
          </w:p>
        </w:tc>
        <w:tc>
          <w:tcPr>
            <w:tcW w:w="2880" w:type="dxa"/>
          </w:tcPr>
          <w:p w:rsidR="00767E86" w:rsidRDefault="0099570A">
            <w:r>
              <w:t>Видео</w:t>
            </w:r>
            <w:r>
              <w:t>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2880" w:type="dxa"/>
          </w:tcPr>
          <w:p w:rsidR="00767E86" w:rsidRDefault="00767E86"/>
        </w:tc>
      </w:tr>
      <w:tr w:rsidR="00767E86">
        <w:tc>
          <w:tcPr>
            <w:tcW w:w="2880" w:type="dxa"/>
          </w:tcPr>
          <w:p w:rsidR="00767E86" w:rsidRDefault="0099570A">
            <w:r>
              <w:t>3141.</w:t>
            </w:r>
          </w:p>
        </w:tc>
        <w:tc>
          <w:tcPr>
            <w:tcW w:w="2880" w:type="dxa"/>
          </w:tcPr>
          <w:p w:rsidR="00767E86" w:rsidRDefault="0099570A">
            <w:r>
              <w:t>Инф</w:t>
            </w:r>
            <w:r>
              <w:t>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767E86" w:rsidRDefault="00767E86"/>
        </w:tc>
      </w:tr>
      <w:tr w:rsidR="00767E86">
        <w:tc>
          <w:tcPr>
            <w:tcW w:w="2880" w:type="dxa"/>
          </w:tcPr>
          <w:p w:rsidR="00767E86" w:rsidRDefault="0099570A">
            <w:r>
              <w:t>3142.</w:t>
            </w:r>
          </w:p>
        </w:tc>
        <w:tc>
          <w:tcPr>
            <w:tcW w:w="2880" w:type="dxa"/>
          </w:tcPr>
          <w:p w:rsidR="00767E86" w:rsidRDefault="0099570A">
            <w:r>
              <w:t xml:space="preserve">Информационные материалы - тексты интернет-страницы пользователя </w:t>
            </w:r>
            <w:r>
              <w:t>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w:t>
            </w:r>
            <w:r>
              <w:t>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767E86" w:rsidRDefault="00767E86"/>
        </w:tc>
      </w:tr>
      <w:tr w:rsidR="00767E86">
        <w:tc>
          <w:tcPr>
            <w:tcW w:w="2880" w:type="dxa"/>
          </w:tcPr>
          <w:p w:rsidR="00767E86" w:rsidRDefault="0099570A">
            <w:r>
              <w:t>3143.</w:t>
            </w:r>
          </w:p>
        </w:tc>
        <w:tc>
          <w:tcPr>
            <w:tcW w:w="2880" w:type="dxa"/>
          </w:tcPr>
          <w:p w:rsidR="00767E86" w:rsidRDefault="0099570A">
            <w:r>
              <w:t xml:space="preserve">Информационные материалы – фотографии, размещенные </w:t>
            </w:r>
            <w:r>
              <w:t>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w:t>
            </w:r>
            <w:r>
              <w:t xml:space="preserve">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русском языке «Мощь германии растет с каждым днем… … вот почему</w:t>
            </w:r>
            <w:r>
              <w:t xml:space="preserve">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w:t>
            </w:r>
            <w:r>
              <w:t xml:space="preserve">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w:t>
            </w:r>
            <w:r>
              <w:t>Soldat)» (длительностью 4,12 мин.) (решение Куйбышевского районного суда города Санкт-Петербурга от 15.01.2015);</w:t>
            </w:r>
          </w:p>
        </w:tc>
        <w:tc>
          <w:tcPr>
            <w:tcW w:w="2880" w:type="dxa"/>
          </w:tcPr>
          <w:p w:rsidR="00767E86" w:rsidRDefault="00767E86"/>
        </w:tc>
      </w:tr>
      <w:tr w:rsidR="00767E86">
        <w:tc>
          <w:tcPr>
            <w:tcW w:w="2880" w:type="dxa"/>
          </w:tcPr>
          <w:p w:rsidR="00767E86" w:rsidRDefault="0099570A">
            <w:r>
              <w:t>3144.</w:t>
            </w:r>
          </w:p>
        </w:tc>
        <w:tc>
          <w:tcPr>
            <w:tcW w:w="2880" w:type="dxa"/>
          </w:tcPr>
          <w:p w:rsidR="00767E86" w:rsidRDefault="0099570A">
            <w:r>
              <w:t>Информационные материалы – фотографии, размещенные пользователем «Юрий Русов» по адресу http://vk.com/rusov86 на информационном ресурсе</w:t>
            </w:r>
            <w:r>
              <w:t xml:space="preserve">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w:t>
            </w:r>
            <w:r>
              <w:t>суда города Санкт-Петербурга от 16.12.2014);</w:t>
            </w:r>
          </w:p>
        </w:tc>
        <w:tc>
          <w:tcPr>
            <w:tcW w:w="2880" w:type="dxa"/>
          </w:tcPr>
          <w:p w:rsidR="00767E86" w:rsidRDefault="00767E86"/>
        </w:tc>
      </w:tr>
      <w:tr w:rsidR="00767E86">
        <w:tc>
          <w:tcPr>
            <w:tcW w:w="2880" w:type="dxa"/>
          </w:tcPr>
          <w:p w:rsidR="00767E86" w:rsidRDefault="0099570A">
            <w:r>
              <w:t>3145.</w:t>
            </w:r>
          </w:p>
        </w:tc>
        <w:tc>
          <w:tcPr>
            <w:tcW w:w="2880" w:type="dxa"/>
          </w:tcPr>
          <w:p w:rsidR="00767E86" w:rsidRDefault="0099570A">
            <w:r>
              <w:t>Информация, размещенная на Интернет-ресурсе http://www.gorod.cn.ua/blogs/art 23680.html (решение Шпаковского районного суда от 24.08.2015);</w:t>
            </w:r>
          </w:p>
        </w:tc>
        <w:tc>
          <w:tcPr>
            <w:tcW w:w="2880" w:type="dxa"/>
          </w:tcPr>
          <w:p w:rsidR="00767E86" w:rsidRDefault="00767E86"/>
        </w:tc>
      </w:tr>
      <w:tr w:rsidR="00767E86">
        <w:tc>
          <w:tcPr>
            <w:tcW w:w="2880" w:type="dxa"/>
          </w:tcPr>
          <w:p w:rsidR="00767E86" w:rsidRDefault="0099570A">
            <w:r>
              <w:t>3146.</w:t>
            </w:r>
          </w:p>
        </w:tc>
        <w:tc>
          <w:tcPr>
            <w:tcW w:w="2880" w:type="dxa"/>
          </w:tcPr>
          <w:p w:rsidR="00767E86" w:rsidRDefault="0099570A">
            <w:r>
              <w:t>Видеоролик «Про скинхедов» https://vk.com/video 1527230</w:t>
            </w:r>
            <w:r>
              <w:t>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767E86" w:rsidRDefault="00767E86"/>
        </w:tc>
      </w:tr>
      <w:tr w:rsidR="00767E86">
        <w:tc>
          <w:tcPr>
            <w:tcW w:w="2880" w:type="dxa"/>
          </w:tcPr>
          <w:p w:rsidR="00767E86" w:rsidRDefault="0099570A">
            <w:r>
              <w:t>314</w:t>
            </w:r>
            <w:r>
              <w:lastRenderedPageBreak/>
              <w:t>7.</w:t>
            </w:r>
          </w:p>
        </w:tc>
        <w:tc>
          <w:tcPr>
            <w:tcW w:w="2880" w:type="dxa"/>
          </w:tcPr>
          <w:p w:rsidR="00767E86" w:rsidRDefault="0099570A">
            <w:r>
              <w:lastRenderedPageBreak/>
              <w:t>Изображения, состоящие из нескольких фото</w:t>
            </w:r>
            <w:r>
              <w:t>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w:t>
            </w:r>
            <w:r>
              <w:t xml:space="preserve">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767E86" w:rsidRDefault="00767E86"/>
        </w:tc>
      </w:tr>
      <w:tr w:rsidR="00767E86">
        <w:tc>
          <w:tcPr>
            <w:tcW w:w="2880" w:type="dxa"/>
          </w:tcPr>
          <w:p w:rsidR="00767E86" w:rsidRDefault="0099570A">
            <w:r>
              <w:t>3148.</w:t>
            </w:r>
          </w:p>
        </w:tc>
        <w:tc>
          <w:tcPr>
            <w:tcW w:w="2880" w:type="dxa"/>
          </w:tcPr>
          <w:p w:rsidR="00767E86" w:rsidRDefault="0099570A">
            <w:r>
              <w:t>Музыкальная композиция группы 14/88 под названием</w:t>
            </w:r>
            <w:r>
              <w:t xml:space="preserve">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767E86" w:rsidRDefault="00767E86"/>
        </w:tc>
      </w:tr>
      <w:tr w:rsidR="00767E86">
        <w:tc>
          <w:tcPr>
            <w:tcW w:w="2880" w:type="dxa"/>
          </w:tcPr>
          <w:p w:rsidR="00767E86" w:rsidRDefault="0099570A">
            <w:r>
              <w:t>3149.</w:t>
            </w:r>
          </w:p>
        </w:tc>
        <w:tc>
          <w:tcPr>
            <w:tcW w:w="2880" w:type="dxa"/>
          </w:tcPr>
          <w:p w:rsidR="00767E86" w:rsidRDefault="0099570A">
            <w:r>
              <w:t xml:space="preserve">Печатная продукция Степан </w:t>
            </w:r>
            <w:r>
              <w:t>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767E86" w:rsidRDefault="00767E86"/>
        </w:tc>
      </w:tr>
      <w:tr w:rsidR="00767E86">
        <w:tc>
          <w:tcPr>
            <w:tcW w:w="2880" w:type="dxa"/>
          </w:tcPr>
          <w:p w:rsidR="00767E86" w:rsidRDefault="0099570A">
            <w:r>
              <w:t>3150.</w:t>
            </w:r>
          </w:p>
        </w:tc>
        <w:tc>
          <w:tcPr>
            <w:tcW w:w="2880" w:type="dxa"/>
          </w:tcPr>
          <w:p w:rsidR="00767E86" w:rsidRDefault="0099570A">
            <w:r>
              <w:t>Печатная продукция ««Дужий П. С</w:t>
            </w:r>
            <w:r>
              <w:t>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w:t>
            </w:r>
            <w:r>
              <w:t>о суда города Москвы от 20.05.2015);</w:t>
            </w:r>
          </w:p>
        </w:tc>
        <w:tc>
          <w:tcPr>
            <w:tcW w:w="2880" w:type="dxa"/>
          </w:tcPr>
          <w:p w:rsidR="00767E86" w:rsidRDefault="00767E86"/>
        </w:tc>
      </w:tr>
      <w:tr w:rsidR="00767E86">
        <w:tc>
          <w:tcPr>
            <w:tcW w:w="2880" w:type="dxa"/>
          </w:tcPr>
          <w:p w:rsidR="00767E86" w:rsidRDefault="0099570A">
            <w:r>
              <w:t>3151.</w:t>
            </w:r>
          </w:p>
        </w:tc>
        <w:tc>
          <w:tcPr>
            <w:tcW w:w="2880" w:type="dxa"/>
          </w:tcPr>
          <w:p w:rsidR="00767E86" w:rsidRDefault="0099570A">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w:t>
            </w:r>
            <w:r>
              <w:t>х)) (решение Мещанского районного суда города Москвы от 20.05.2015);</w:t>
            </w:r>
          </w:p>
        </w:tc>
        <w:tc>
          <w:tcPr>
            <w:tcW w:w="2880" w:type="dxa"/>
          </w:tcPr>
          <w:p w:rsidR="00767E86" w:rsidRDefault="00767E86"/>
        </w:tc>
      </w:tr>
      <w:tr w:rsidR="00767E86">
        <w:tc>
          <w:tcPr>
            <w:tcW w:w="2880" w:type="dxa"/>
          </w:tcPr>
          <w:p w:rsidR="00767E86" w:rsidRDefault="0099570A">
            <w:r>
              <w:t>3152.</w:t>
            </w:r>
          </w:p>
        </w:tc>
        <w:tc>
          <w:tcPr>
            <w:tcW w:w="2880" w:type="dxa"/>
          </w:tcPr>
          <w:p w:rsidR="00767E86" w:rsidRDefault="0099570A">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w:t>
            </w:r>
            <w:r>
              <w:t>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767E86" w:rsidRDefault="00767E86"/>
        </w:tc>
      </w:tr>
      <w:tr w:rsidR="00767E86">
        <w:tc>
          <w:tcPr>
            <w:tcW w:w="2880" w:type="dxa"/>
          </w:tcPr>
          <w:p w:rsidR="00767E86" w:rsidRDefault="0099570A">
            <w:r>
              <w:lastRenderedPageBreak/>
              <w:t>3153.</w:t>
            </w:r>
          </w:p>
        </w:tc>
        <w:tc>
          <w:tcPr>
            <w:tcW w:w="2880" w:type="dxa"/>
          </w:tcPr>
          <w:p w:rsidR="00767E86" w:rsidRDefault="0099570A">
            <w:r>
              <w:t xml:space="preserve">Информационный материал – песня «Пит Буль – Огненный Коловрат.docx» (решение Свердловского районного суда г. </w:t>
            </w:r>
            <w:r>
              <w:t>Перми от 24.07.2015);</w:t>
            </w:r>
          </w:p>
        </w:tc>
        <w:tc>
          <w:tcPr>
            <w:tcW w:w="2880" w:type="dxa"/>
          </w:tcPr>
          <w:p w:rsidR="00767E86" w:rsidRDefault="00767E86"/>
        </w:tc>
      </w:tr>
      <w:tr w:rsidR="00767E86">
        <w:tc>
          <w:tcPr>
            <w:tcW w:w="2880" w:type="dxa"/>
          </w:tcPr>
          <w:p w:rsidR="00767E86" w:rsidRDefault="0099570A">
            <w:r>
              <w:t>3154.</w:t>
            </w:r>
          </w:p>
        </w:tc>
        <w:tc>
          <w:tcPr>
            <w:tcW w:w="2880" w:type="dxa"/>
          </w:tcPr>
          <w:p w:rsidR="00767E86" w:rsidRDefault="0099570A">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767E86" w:rsidRDefault="00767E86"/>
        </w:tc>
      </w:tr>
      <w:tr w:rsidR="00767E86">
        <w:tc>
          <w:tcPr>
            <w:tcW w:w="2880" w:type="dxa"/>
          </w:tcPr>
          <w:p w:rsidR="00767E86" w:rsidRDefault="0099570A">
            <w:r>
              <w:t>3155.</w:t>
            </w:r>
          </w:p>
        </w:tc>
        <w:tc>
          <w:tcPr>
            <w:tcW w:w="2880" w:type="dxa"/>
          </w:tcPr>
          <w:p w:rsidR="00767E86" w:rsidRDefault="0099570A">
            <w:r>
              <w:t xml:space="preserve">Текст стихотворений автора </w:t>
            </w:r>
            <w:r>
              <w:t>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w:t>
            </w:r>
            <w:r>
              <w:t>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767E86" w:rsidRDefault="00767E86"/>
        </w:tc>
      </w:tr>
      <w:tr w:rsidR="00767E86">
        <w:tc>
          <w:tcPr>
            <w:tcW w:w="2880" w:type="dxa"/>
          </w:tcPr>
          <w:p w:rsidR="00767E86" w:rsidRDefault="0099570A">
            <w:r>
              <w:t>3156.</w:t>
            </w:r>
          </w:p>
        </w:tc>
        <w:tc>
          <w:tcPr>
            <w:tcW w:w="2880" w:type="dxa"/>
          </w:tcPr>
          <w:p w:rsidR="00767E86" w:rsidRDefault="0099570A">
            <w:r>
              <w:t xml:space="preserve">Информационный материал – песня «АлешаLlacoste–Беспредел памяти Юрия Волкова.docx» (решение Свердловского </w:t>
            </w:r>
            <w:r>
              <w:t>районного суда г. Перми от 07.08.2015);</w:t>
            </w:r>
          </w:p>
        </w:tc>
        <w:tc>
          <w:tcPr>
            <w:tcW w:w="2880" w:type="dxa"/>
          </w:tcPr>
          <w:p w:rsidR="00767E86" w:rsidRDefault="00767E86"/>
        </w:tc>
      </w:tr>
      <w:tr w:rsidR="00767E86">
        <w:tc>
          <w:tcPr>
            <w:tcW w:w="2880" w:type="dxa"/>
          </w:tcPr>
          <w:p w:rsidR="00767E86" w:rsidRDefault="0099570A">
            <w:r>
              <w:t>3157.</w:t>
            </w:r>
          </w:p>
        </w:tc>
        <w:tc>
          <w:tcPr>
            <w:tcW w:w="2880" w:type="dxa"/>
          </w:tcPr>
          <w:p w:rsidR="00767E86" w:rsidRDefault="0099570A">
            <w:r>
              <w:t>Информационный материал – песня «Мясники-Белый апрель.docx.docx» (решение Свердловского районного суда г. Перми от 19.08.2015);</w:t>
            </w:r>
          </w:p>
        </w:tc>
        <w:tc>
          <w:tcPr>
            <w:tcW w:w="2880" w:type="dxa"/>
          </w:tcPr>
          <w:p w:rsidR="00767E86" w:rsidRDefault="00767E86"/>
        </w:tc>
      </w:tr>
      <w:tr w:rsidR="00767E86">
        <w:tc>
          <w:tcPr>
            <w:tcW w:w="2880" w:type="dxa"/>
          </w:tcPr>
          <w:p w:rsidR="00767E86" w:rsidRDefault="0099570A">
            <w:r>
              <w:t>31</w:t>
            </w:r>
            <w:r>
              <w:lastRenderedPageBreak/>
              <w:t>58.</w:t>
            </w:r>
          </w:p>
        </w:tc>
        <w:tc>
          <w:tcPr>
            <w:tcW w:w="2880" w:type="dxa"/>
          </w:tcPr>
          <w:p w:rsidR="00767E86" w:rsidRDefault="0099570A">
            <w:r>
              <w:lastRenderedPageBreak/>
              <w:t>Информационные материалы, размещенные на интернет-сайте http://www.skrew</w:t>
            </w:r>
            <w:r>
              <w:t xml:space="preserve">driver.net (решение </w:t>
            </w:r>
            <w:r>
              <w:lastRenderedPageBreak/>
              <w:t>Новоуренгойского городского суда Ямало-Ненецкого автономного округа от 19.02.2015);</w:t>
            </w:r>
          </w:p>
        </w:tc>
        <w:tc>
          <w:tcPr>
            <w:tcW w:w="2880" w:type="dxa"/>
          </w:tcPr>
          <w:p w:rsidR="00767E86" w:rsidRDefault="00767E86"/>
        </w:tc>
      </w:tr>
      <w:tr w:rsidR="00767E86">
        <w:tc>
          <w:tcPr>
            <w:tcW w:w="2880" w:type="dxa"/>
          </w:tcPr>
          <w:p w:rsidR="00767E86" w:rsidRDefault="0099570A">
            <w:r>
              <w:t>3159.</w:t>
            </w:r>
          </w:p>
        </w:tc>
        <w:tc>
          <w:tcPr>
            <w:tcW w:w="2880" w:type="dxa"/>
          </w:tcPr>
          <w:p w:rsidR="00767E86" w:rsidRDefault="0099570A">
            <w:r>
              <w:t>Информационный материал – песня «Велимор – Скинхед.docx» (решение Свердловского районного суда г. Перми от 20.08.2015);</w:t>
            </w:r>
          </w:p>
        </w:tc>
        <w:tc>
          <w:tcPr>
            <w:tcW w:w="2880" w:type="dxa"/>
          </w:tcPr>
          <w:p w:rsidR="00767E86" w:rsidRDefault="00767E86"/>
        </w:tc>
      </w:tr>
      <w:tr w:rsidR="00767E86">
        <w:tc>
          <w:tcPr>
            <w:tcW w:w="2880" w:type="dxa"/>
          </w:tcPr>
          <w:p w:rsidR="00767E86" w:rsidRDefault="0099570A">
            <w:r>
              <w:t>3160.</w:t>
            </w:r>
          </w:p>
        </w:tc>
        <w:tc>
          <w:tcPr>
            <w:tcW w:w="2880" w:type="dxa"/>
          </w:tcPr>
          <w:p w:rsidR="00767E86" w:rsidRDefault="0099570A">
            <w:r>
              <w:t>Размещенный в Ин</w:t>
            </w:r>
            <w:r>
              <w:t>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w:t>
            </w:r>
            <w:r>
              <w:t xml:space="preserve"> г. Махачкалы Республики Дагестан от 10.06.2015);</w:t>
            </w:r>
          </w:p>
        </w:tc>
        <w:tc>
          <w:tcPr>
            <w:tcW w:w="2880" w:type="dxa"/>
          </w:tcPr>
          <w:p w:rsidR="00767E86" w:rsidRDefault="00767E86"/>
        </w:tc>
      </w:tr>
      <w:tr w:rsidR="00767E86">
        <w:tc>
          <w:tcPr>
            <w:tcW w:w="2880" w:type="dxa"/>
          </w:tcPr>
          <w:p w:rsidR="00767E86" w:rsidRDefault="0099570A">
            <w:r>
              <w:t>3161.</w:t>
            </w:r>
          </w:p>
        </w:tc>
        <w:tc>
          <w:tcPr>
            <w:tcW w:w="2880" w:type="dxa"/>
          </w:tcPr>
          <w:p w:rsidR="00767E86" w:rsidRDefault="0099570A">
            <w:r>
              <w:t xml:space="preserve">Видео- аудио- файлы: «За погибших пацанов..», «ДИВ – Россия 88», «Банда Москвы – Track 10», размещенные в компьютерной сети Интернет на странице по адресу: </w:t>
            </w:r>
            <w:r>
              <w:t>http://vk.com/idl7891368 (решение Полярного районного суда Мурманской области от 24.09.2015);</w:t>
            </w:r>
          </w:p>
        </w:tc>
        <w:tc>
          <w:tcPr>
            <w:tcW w:w="2880" w:type="dxa"/>
          </w:tcPr>
          <w:p w:rsidR="00767E86" w:rsidRDefault="00767E86"/>
        </w:tc>
      </w:tr>
      <w:tr w:rsidR="00767E86">
        <w:tc>
          <w:tcPr>
            <w:tcW w:w="2880" w:type="dxa"/>
          </w:tcPr>
          <w:p w:rsidR="00767E86" w:rsidRDefault="0099570A">
            <w:r>
              <w:t>3162.</w:t>
            </w:r>
          </w:p>
        </w:tc>
        <w:tc>
          <w:tcPr>
            <w:tcW w:w="2880" w:type="dxa"/>
          </w:tcPr>
          <w:p w:rsidR="00767E86" w:rsidRDefault="0099570A">
            <w:r>
              <w:t>Информационный материал, размещенный на Интернет-страницах с URL адресами: http://www.youtube.com/watch?v=m698DczS5Qk&amp;bpctr=1438688399, http://www.youtube</w:t>
            </w:r>
            <w:r>
              <w:t>.com/watch?v=q-NYC8cns9o,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767E86" w:rsidRDefault="00767E86"/>
        </w:tc>
      </w:tr>
      <w:tr w:rsidR="00767E86">
        <w:tc>
          <w:tcPr>
            <w:tcW w:w="2880" w:type="dxa"/>
          </w:tcPr>
          <w:p w:rsidR="00767E86" w:rsidRDefault="0099570A">
            <w:r>
              <w:t>3163.</w:t>
            </w:r>
          </w:p>
        </w:tc>
        <w:tc>
          <w:tcPr>
            <w:tcW w:w="2880" w:type="dxa"/>
          </w:tcPr>
          <w:p w:rsidR="00767E86" w:rsidRDefault="0099570A">
            <w:r>
              <w:t>Вид</w:t>
            </w:r>
            <w:r>
              <w:t>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w:t>
            </w:r>
            <w:r>
              <w:t>ого суда Республики Калмыкия от 29.09.2015);</w:t>
            </w:r>
          </w:p>
        </w:tc>
        <w:tc>
          <w:tcPr>
            <w:tcW w:w="2880" w:type="dxa"/>
          </w:tcPr>
          <w:p w:rsidR="00767E86" w:rsidRDefault="00767E86"/>
        </w:tc>
      </w:tr>
      <w:tr w:rsidR="00767E86">
        <w:tc>
          <w:tcPr>
            <w:tcW w:w="2880" w:type="dxa"/>
          </w:tcPr>
          <w:p w:rsidR="00767E86" w:rsidRDefault="0099570A">
            <w:r>
              <w:lastRenderedPageBreak/>
              <w:t>3164.</w:t>
            </w:r>
          </w:p>
        </w:tc>
        <w:tc>
          <w:tcPr>
            <w:tcW w:w="2880" w:type="dxa"/>
          </w:tcPr>
          <w:p w:rsidR="00767E86" w:rsidRDefault="0099570A">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w:t>
            </w:r>
            <w:r>
              <w:t>кого городского суда Краснодарского края от 07.07.2015);</w:t>
            </w:r>
          </w:p>
        </w:tc>
        <w:tc>
          <w:tcPr>
            <w:tcW w:w="2880" w:type="dxa"/>
          </w:tcPr>
          <w:p w:rsidR="00767E86" w:rsidRDefault="00767E86"/>
        </w:tc>
      </w:tr>
      <w:tr w:rsidR="00767E86">
        <w:tc>
          <w:tcPr>
            <w:tcW w:w="2880" w:type="dxa"/>
          </w:tcPr>
          <w:p w:rsidR="00767E86" w:rsidRDefault="0099570A">
            <w:r>
              <w:t>3165.</w:t>
            </w:r>
          </w:p>
        </w:tc>
        <w:tc>
          <w:tcPr>
            <w:tcW w:w="2880" w:type="dxa"/>
          </w:tcPr>
          <w:p w:rsidR="00767E86" w:rsidRDefault="0099570A">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w:t>
            </w:r>
            <w:r>
              <w:t xml:space="preserve">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w:t>
            </w:r>
            <w:r>
              <w:t>(http://vk.com/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w:t>
            </w:r>
            <w:r>
              <w:t>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w:t>
            </w:r>
            <w:r>
              <w:t>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w:t>
            </w:r>
            <w:r>
              <w:t>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767E86" w:rsidRDefault="00767E86"/>
        </w:tc>
      </w:tr>
      <w:tr w:rsidR="00767E86">
        <w:tc>
          <w:tcPr>
            <w:tcW w:w="2880" w:type="dxa"/>
          </w:tcPr>
          <w:p w:rsidR="00767E86" w:rsidRDefault="0099570A">
            <w:r>
              <w:t>3166.</w:t>
            </w:r>
          </w:p>
        </w:tc>
        <w:tc>
          <w:tcPr>
            <w:tcW w:w="2880" w:type="dxa"/>
          </w:tcPr>
          <w:p w:rsidR="00767E86" w:rsidRDefault="0099570A">
            <w:r>
              <w:t>Виде</w:t>
            </w:r>
            <w:r>
              <w:t>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w:t>
            </w:r>
            <w:r>
              <w:t>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767E86" w:rsidRDefault="00767E86"/>
        </w:tc>
      </w:tr>
      <w:tr w:rsidR="00767E86">
        <w:tc>
          <w:tcPr>
            <w:tcW w:w="2880" w:type="dxa"/>
          </w:tcPr>
          <w:p w:rsidR="00767E86" w:rsidRDefault="0099570A">
            <w:r>
              <w:lastRenderedPageBreak/>
              <w:t>3167.</w:t>
            </w:r>
          </w:p>
        </w:tc>
        <w:tc>
          <w:tcPr>
            <w:tcW w:w="2880" w:type="dxa"/>
          </w:tcPr>
          <w:p w:rsidR="00767E86" w:rsidRDefault="0099570A">
            <w:r>
              <w:t xml:space="preserve">Информационный материал – интернет – сайт «Экспресс – </w:t>
            </w:r>
            <w:r>
              <w:t>Камчатка on – line» с сетевым адресом: http://express-kamchatka.com (решение Петропавловск-Камчатского городского суда от 02.09.2015);</w:t>
            </w:r>
          </w:p>
        </w:tc>
        <w:tc>
          <w:tcPr>
            <w:tcW w:w="2880" w:type="dxa"/>
          </w:tcPr>
          <w:p w:rsidR="00767E86" w:rsidRDefault="00767E86"/>
        </w:tc>
      </w:tr>
      <w:tr w:rsidR="00767E86">
        <w:tc>
          <w:tcPr>
            <w:tcW w:w="2880" w:type="dxa"/>
          </w:tcPr>
          <w:p w:rsidR="00767E86" w:rsidRDefault="0099570A">
            <w:r>
              <w:t>3168.</w:t>
            </w:r>
          </w:p>
        </w:tc>
        <w:tc>
          <w:tcPr>
            <w:tcW w:w="2880" w:type="dxa"/>
          </w:tcPr>
          <w:p w:rsidR="00767E86" w:rsidRDefault="0099570A">
            <w:r>
              <w:t>Информационные материалы: - Аудиозапись под названием «LiP Soulja - грязная прогулка (Москва уже не та).mp3»; - А</w:t>
            </w:r>
            <w:r>
              <w:t>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767E86" w:rsidRDefault="00767E86"/>
        </w:tc>
      </w:tr>
      <w:tr w:rsidR="00767E86">
        <w:tc>
          <w:tcPr>
            <w:tcW w:w="2880" w:type="dxa"/>
          </w:tcPr>
          <w:p w:rsidR="00767E86" w:rsidRDefault="0099570A">
            <w:r>
              <w:t>3169.</w:t>
            </w:r>
          </w:p>
        </w:tc>
        <w:tc>
          <w:tcPr>
            <w:tcW w:w="2880" w:type="dxa"/>
          </w:tcPr>
          <w:p w:rsidR="00767E86" w:rsidRDefault="0099570A">
            <w:r>
              <w:t>Видеозапись под названием «Победа близка Мухамм</w:t>
            </w:r>
            <w:r>
              <w:t>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767E86" w:rsidRDefault="00767E86"/>
        </w:tc>
      </w:tr>
      <w:tr w:rsidR="00767E86">
        <w:tc>
          <w:tcPr>
            <w:tcW w:w="2880" w:type="dxa"/>
          </w:tcPr>
          <w:p w:rsidR="00767E86" w:rsidRDefault="0099570A">
            <w:r>
              <w:t>3170.</w:t>
            </w:r>
          </w:p>
        </w:tc>
        <w:tc>
          <w:tcPr>
            <w:tcW w:w="2880" w:type="dxa"/>
          </w:tcPr>
          <w:p w:rsidR="00767E86" w:rsidRDefault="0099570A">
            <w:r>
              <w:t>Текстовые материалы, начинающиеся словами «Пока мы пишем и говорим про … а пот</w:t>
            </w:r>
            <w:r>
              <w:t xml:space="preserve">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w:t>
            </w:r>
            <w:r>
              <w:t>» по электронному адресу: http://vk/com/clab34115681 (решение Кропоткинского городского суда Краснодарского края от 22.09.2015);</w:t>
            </w:r>
          </w:p>
        </w:tc>
        <w:tc>
          <w:tcPr>
            <w:tcW w:w="2880" w:type="dxa"/>
          </w:tcPr>
          <w:p w:rsidR="00767E86" w:rsidRDefault="00767E86"/>
        </w:tc>
      </w:tr>
      <w:tr w:rsidR="00767E86">
        <w:tc>
          <w:tcPr>
            <w:tcW w:w="2880" w:type="dxa"/>
          </w:tcPr>
          <w:p w:rsidR="00767E86" w:rsidRDefault="0099570A">
            <w:r>
              <w:t>3171.</w:t>
            </w:r>
          </w:p>
        </w:tc>
        <w:tc>
          <w:tcPr>
            <w:tcW w:w="2880" w:type="dxa"/>
          </w:tcPr>
          <w:p w:rsidR="00767E86" w:rsidRDefault="0099570A">
            <w:r>
              <w:t>Информационные материалы, размещенные в статье «Аль-Каида: самые знаменитые террористы» на Интернет-сайте http://www.ch</w:t>
            </w:r>
            <w:r>
              <w:t>uhotezvous.ru/social-disasters/287.html (решение Тазовского районного суда Ямало-Ненецкого автономного округа от 23.09.2015);</w:t>
            </w:r>
          </w:p>
        </w:tc>
        <w:tc>
          <w:tcPr>
            <w:tcW w:w="2880" w:type="dxa"/>
          </w:tcPr>
          <w:p w:rsidR="00767E86" w:rsidRDefault="00767E86"/>
        </w:tc>
      </w:tr>
      <w:tr w:rsidR="00767E86">
        <w:tc>
          <w:tcPr>
            <w:tcW w:w="2880" w:type="dxa"/>
          </w:tcPr>
          <w:p w:rsidR="00767E86" w:rsidRDefault="0099570A">
            <w:r>
              <w:t>31</w:t>
            </w:r>
            <w:r>
              <w:lastRenderedPageBreak/>
              <w:t>72.</w:t>
            </w:r>
          </w:p>
        </w:tc>
        <w:tc>
          <w:tcPr>
            <w:tcW w:w="2880" w:type="dxa"/>
          </w:tcPr>
          <w:p w:rsidR="00767E86" w:rsidRDefault="0099570A">
            <w:r>
              <w:lastRenderedPageBreak/>
              <w:t xml:space="preserve">Брошюра «МИЛЯФФ ИДАРИЙ» на 26 страницах (без автора) (решение Кировского районного суда г. Уфы </w:t>
            </w:r>
            <w:r>
              <w:lastRenderedPageBreak/>
              <w:t xml:space="preserve">Республики Башкортостан от </w:t>
            </w:r>
            <w:r>
              <w:t>03.09.2015);</w:t>
            </w:r>
          </w:p>
        </w:tc>
        <w:tc>
          <w:tcPr>
            <w:tcW w:w="2880" w:type="dxa"/>
          </w:tcPr>
          <w:p w:rsidR="00767E86" w:rsidRDefault="00767E86"/>
        </w:tc>
      </w:tr>
      <w:tr w:rsidR="00767E86">
        <w:tc>
          <w:tcPr>
            <w:tcW w:w="2880" w:type="dxa"/>
          </w:tcPr>
          <w:p w:rsidR="00767E86" w:rsidRDefault="0099570A">
            <w:r>
              <w:t>3173.</w:t>
            </w:r>
          </w:p>
        </w:tc>
        <w:tc>
          <w:tcPr>
            <w:tcW w:w="2880" w:type="dxa"/>
          </w:tcPr>
          <w:p w:rsidR="00767E86" w:rsidRDefault="0099570A">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767E86" w:rsidRDefault="00767E86"/>
        </w:tc>
      </w:tr>
      <w:tr w:rsidR="00767E86">
        <w:tc>
          <w:tcPr>
            <w:tcW w:w="2880" w:type="dxa"/>
          </w:tcPr>
          <w:p w:rsidR="00767E86" w:rsidRDefault="0099570A">
            <w:r>
              <w:t>3174.</w:t>
            </w:r>
          </w:p>
        </w:tc>
        <w:tc>
          <w:tcPr>
            <w:tcW w:w="2880" w:type="dxa"/>
          </w:tcPr>
          <w:p w:rsidR="00767E86" w:rsidRDefault="0099570A">
            <w:r>
              <w:t xml:space="preserve">Брошюра «Упование на Аллаха» на 16 стр., «Абу Билял, </w:t>
            </w:r>
            <w:r>
              <w:t>издательство Аль-Ваъи» (решение Кировского районного суда г. Уфы Республики Башкортостан от 03.09.2015);</w:t>
            </w:r>
          </w:p>
        </w:tc>
        <w:tc>
          <w:tcPr>
            <w:tcW w:w="2880" w:type="dxa"/>
          </w:tcPr>
          <w:p w:rsidR="00767E86" w:rsidRDefault="00767E86"/>
        </w:tc>
      </w:tr>
      <w:tr w:rsidR="00767E86">
        <w:tc>
          <w:tcPr>
            <w:tcW w:w="2880" w:type="dxa"/>
          </w:tcPr>
          <w:p w:rsidR="00767E86" w:rsidRDefault="0099570A">
            <w:r>
              <w:t>3175.</w:t>
            </w:r>
          </w:p>
        </w:tc>
        <w:tc>
          <w:tcPr>
            <w:tcW w:w="2880" w:type="dxa"/>
          </w:tcPr>
          <w:p w:rsidR="00767E86" w:rsidRDefault="0099570A">
            <w:r>
              <w:t>Видеоматериалы «Правда жизни скины, скинхеды, русские, русский марш, славянский союз, СС, НС», продолжительностью 2 минуты 43 секунды и «Лекция</w:t>
            </w:r>
            <w:r>
              <w:t xml:space="preserve">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w:t>
            </w:r>
            <w:r>
              <w:t>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767E86" w:rsidRDefault="00767E86"/>
        </w:tc>
      </w:tr>
      <w:tr w:rsidR="00767E86">
        <w:tc>
          <w:tcPr>
            <w:tcW w:w="2880" w:type="dxa"/>
          </w:tcPr>
          <w:p w:rsidR="00767E86" w:rsidRDefault="0099570A">
            <w:r>
              <w:t>3176.</w:t>
            </w:r>
          </w:p>
        </w:tc>
        <w:tc>
          <w:tcPr>
            <w:tcW w:w="2880" w:type="dxa"/>
          </w:tcPr>
          <w:p w:rsidR="00767E86" w:rsidRDefault="0099570A">
            <w:r>
              <w:t>Электронная страница группы «США – гарант мировой безопасности» (URL ад</w:t>
            </w:r>
            <w:r>
              <w:t>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767E86" w:rsidRDefault="00767E86"/>
        </w:tc>
      </w:tr>
      <w:tr w:rsidR="00767E86">
        <w:tc>
          <w:tcPr>
            <w:tcW w:w="2880" w:type="dxa"/>
          </w:tcPr>
          <w:p w:rsidR="00767E86" w:rsidRDefault="0099570A">
            <w:r>
              <w:t>317</w:t>
            </w:r>
            <w:r>
              <w:lastRenderedPageBreak/>
              <w:t>7.</w:t>
            </w:r>
          </w:p>
        </w:tc>
        <w:tc>
          <w:tcPr>
            <w:tcW w:w="2880" w:type="dxa"/>
          </w:tcPr>
          <w:p w:rsidR="00767E86" w:rsidRDefault="0099570A">
            <w:r>
              <w:lastRenderedPageBreak/>
              <w:t>Видеоматериал (видеоролик) под названием «Дима Сибир</w:t>
            </w:r>
            <w:r>
              <w:t xml:space="preserve">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w:t>
            </w:r>
            <w:r>
              <w:t>суда г. Читы от 12.10.2015);</w:t>
            </w:r>
          </w:p>
        </w:tc>
        <w:tc>
          <w:tcPr>
            <w:tcW w:w="2880" w:type="dxa"/>
          </w:tcPr>
          <w:p w:rsidR="00767E86" w:rsidRDefault="00767E86"/>
        </w:tc>
      </w:tr>
      <w:tr w:rsidR="00767E86">
        <w:tc>
          <w:tcPr>
            <w:tcW w:w="2880" w:type="dxa"/>
          </w:tcPr>
          <w:p w:rsidR="00767E86" w:rsidRDefault="0099570A">
            <w:r>
              <w:t>3178.</w:t>
            </w:r>
          </w:p>
        </w:tc>
        <w:tc>
          <w:tcPr>
            <w:tcW w:w="2880" w:type="dxa"/>
          </w:tcPr>
          <w:p w:rsidR="00767E86" w:rsidRDefault="0099570A">
            <w:r>
              <w:t xml:space="preserve">Текстовый материал «Политическое завещание Адольфа Гитлера», расположенный по электронному адресу: </w:t>
            </w:r>
            <w:r>
              <w:t>http://www.resistance88.com/topics/ideas/adolfhitlertestament/hitlerpoliticaltestament3.htm#.VG1esajppby (решение Кировского районного суда г. Уфы Республики Башкортостан от 20.11.2014);</w:t>
            </w:r>
          </w:p>
        </w:tc>
        <w:tc>
          <w:tcPr>
            <w:tcW w:w="2880" w:type="dxa"/>
          </w:tcPr>
          <w:p w:rsidR="00767E86" w:rsidRDefault="00767E86"/>
        </w:tc>
      </w:tr>
      <w:tr w:rsidR="00767E86">
        <w:tc>
          <w:tcPr>
            <w:tcW w:w="2880" w:type="dxa"/>
          </w:tcPr>
          <w:p w:rsidR="00767E86" w:rsidRDefault="0099570A">
            <w:r>
              <w:t>3179.</w:t>
            </w:r>
          </w:p>
        </w:tc>
        <w:tc>
          <w:tcPr>
            <w:tcW w:w="2880" w:type="dxa"/>
          </w:tcPr>
          <w:p w:rsidR="00767E86" w:rsidRDefault="0099570A">
            <w:r>
              <w:t xml:space="preserve">Печатные материалы: брошюра «Как долго ещё?!» на 8 </w:t>
            </w:r>
            <w:r>
              <w:t>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w:t>
            </w:r>
            <w:r>
              <w:t>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w:t>
            </w:r>
            <w:r>
              <w:t xml:space="preserve">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w:t>
            </w:r>
            <w:r>
              <w:t>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w:t>
            </w:r>
            <w:r>
              <w:t>еспублики Башкортостан от 03.09.2015);</w:t>
            </w:r>
          </w:p>
        </w:tc>
        <w:tc>
          <w:tcPr>
            <w:tcW w:w="2880" w:type="dxa"/>
          </w:tcPr>
          <w:p w:rsidR="00767E86" w:rsidRDefault="00767E86"/>
        </w:tc>
      </w:tr>
      <w:tr w:rsidR="00767E86">
        <w:tc>
          <w:tcPr>
            <w:tcW w:w="2880" w:type="dxa"/>
          </w:tcPr>
          <w:p w:rsidR="00767E86" w:rsidRDefault="0099570A">
            <w:r>
              <w:t>3180.</w:t>
            </w:r>
          </w:p>
        </w:tc>
        <w:tc>
          <w:tcPr>
            <w:tcW w:w="2880" w:type="dxa"/>
          </w:tcPr>
          <w:p w:rsidR="00767E86" w:rsidRDefault="0099570A">
            <w:r>
              <w:t>Информация, размещенная на электронных страницах http://vk.com/team_1488 группы «Безумие_(1488)»; http://vk.com/eevilruss группы «Злые русские»; http://vk.com/strong.words группы «Белая Русь (БР)»; http://vk.c</w:t>
            </w:r>
            <w:r>
              <w:t>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w:t>
            </w:r>
            <w:r>
              <w:t xml:space="preserve">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2880" w:type="dxa"/>
          </w:tcPr>
          <w:p w:rsidR="00767E86" w:rsidRDefault="00767E86"/>
        </w:tc>
      </w:tr>
      <w:tr w:rsidR="00767E86">
        <w:tc>
          <w:tcPr>
            <w:tcW w:w="2880" w:type="dxa"/>
          </w:tcPr>
          <w:p w:rsidR="00767E86" w:rsidRDefault="0099570A">
            <w:r>
              <w:lastRenderedPageBreak/>
              <w:t>3181.</w:t>
            </w:r>
          </w:p>
        </w:tc>
        <w:tc>
          <w:tcPr>
            <w:tcW w:w="2880" w:type="dxa"/>
          </w:tcPr>
          <w:p w:rsidR="00767E86" w:rsidRDefault="0099570A">
            <w:r>
              <w:t>Информационные материалы, размещенные по интернет-адресам: UR</w:t>
            </w:r>
            <w:r>
              <w:t>L адреса: http://wikibit.me/video/5bhbunOb3x4, http://wikibit.me/video/_JZNIFhja1w (дополнительное решение Надымского городского суда Ямало-Ненецкого автономного округа от 09.09.2015);</w:t>
            </w:r>
          </w:p>
        </w:tc>
        <w:tc>
          <w:tcPr>
            <w:tcW w:w="2880" w:type="dxa"/>
          </w:tcPr>
          <w:p w:rsidR="00767E86" w:rsidRDefault="00767E86"/>
        </w:tc>
      </w:tr>
      <w:tr w:rsidR="00767E86">
        <w:tc>
          <w:tcPr>
            <w:tcW w:w="2880" w:type="dxa"/>
          </w:tcPr>
          <w:p w:rsidR="00767E86" w:rsidRDefault="0099570A">
            <w:r>
              <w:t>3182.</w:t>
            </w:r>
          </w:p>
        </w:tc>
        <w:tc>
          <w:tcPr>
            <w:tcW w:w="2880" w:type="dxa"/>
          </w:tcPr>
          <w:p w:rsidR="00767E86" w:rsidRDefault="0099570A">
            <w:r>
              <w:t>Информационный материал – видеоролик «Тесак против Эдуарда Баги</w:t>
            </w:r>
            <w:r>
              <w:t>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2880" w:type="dxa"/>
          </w:tcPr>
          <w:p w:rsidR="00767E86" w:rsidRDefault="00767E86"/>
        </w:tc>
      </w:tr>
      <w:tr w:rsidR="00767E86">
        <w:tc>
          <w:tcPr>
            <w:tcW w:w="2880" w:type="dxa"/>
          </w:tcPr>
          <w:p w:rsidR="00767E86" w:rsidRDefault="0099570A">
            <w:r>
              <w:t>3183.</w:t>
            </w:r>
          </w:p>
        </w:tc>
        <w:tc>
          <w:tcPr>
            <w:tcW w:w="2880" w:type="dxa"/>
          </w:tcPr>
          <w:p w:rsidR="00767E86" w:rsidRDefault="0099570A">
            <w:r>
              <w:t>Информационный мат</w:t>
            </w:r>
            <w:r>
              <w:t>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2880" w:type="dxa"/>
          </w:tcPr>
          <w:p w:rsidR="00767E86" w:rsidRDefault="00767E86"/>
        </w:tc>
      </w:tr>
      <w:tr w:rsidR="00767E86">
        <w:tc>
          <w:tcPr>
            <w:tcW w:w="2880" w:type="dxa"/>
          </w:tcPr>
          <w:p w:rsidR="00767E86" w:rsidRDefault="0099570A">
            <w:r>
              <w:t>3184.</w:t>
            </w:r>
          </w:p>
        </w:tc>
        <w:tc>
          <w:tcPr>
            <w:tcW w:w="2880" w:type="dxa"/>
          </w:tcPr>
          <w:p w:rsidR="00767E86" w:rsidRDefault="0099570A">
            <w:r>
              <w:t>Информационный видеоматериал с названием «Слава Руси!!!», размещен</w:t>
            </w:r>
            <w:r>
              <w:t>ный на странице сети Интернет по адресу: http//vk.com/videos221512614?z= video141437023_159732940%2Falbum221512614 (решение Хорошевского районного суда города Москвы от 25.08.2015);</w:t>
            </w:r>
          </w:p>
        </w:tc>
        <w:tc>
          <w:tcPr>
            <w:tcW w:w="2880" w:type="dxa"/>
          </w:tcPr>
          <w:p w:rsidR="00767E86" w:rsidRDefault="00767E86"/>
        </w:tc>
      </w:tr>
      <w:tr w:rsidR="00767E86">
        <w:tc>
          <w:tcPr>
            <w:tcW w:w="2880" w:type="dxa"/>
          </w:tcPr>
          <w:p w:rsidR="00767E86" w:rsidRDefault="0099570A">
            <w:r>
              <w:t>3185.</w:t>
            </w:r>
          </w:p>
        </w:tc>
        <w:tc>
          <w:tcPr>
            <w:tcW w:w="2880" w:type="dxa"/>
          </w:tcPr>
          <w:p w:rsidR="00767E86" w:rsidRDefault="0099570A">
            <w:r>
              <w:t xml:space="preserve">Информационный видеоматериал с названием «Combat 18», </w:t>
            </w:r>
            <w:r>
              <w:t>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767E86" w:rsidRDefault="00767E86"/>
        </w:tc>
      </w:tr>
      <w:tr w:rsidR="00767E86">
        <w:tc>
          <w:tcPr>
            <w:tcW w:w="2880" w:type="dxa"/>
          </w:tcPr>
          <w:p w:rsidR="00767E86" w:rsidRDefault="0099570A">
            <w:r>
              <w:t>318</w:t>
            </w:r>
            <w:r>
              <w:lastRenderedPageBreak/>
              <w:t>6.</w:t>
            </w:r>
          </w:p>
        </w:tc>
        <w:tc>
          <w:tcPr>
            <w:tcW w:w="2880" w:type="dxa"/>
          </w:tcPr>
          <w:p w:rsidR="00767E86" w:rsidRDefault="0099570A">
            <w:r>
              <w:lastRenderedPageBreak/>
              <w:t>Электронные журналы Straight Edge - Шторм чистой крови" и "Арийский отбор" (решение Октябрьско</w:t>
            </w:r>
            <w:r>
              <w:t>го районного суда г. Владимира от 12.10.2015);</w:t>
            </w:r>
          </w:p>
        </w:tc>
        <w:tc>
          <w:tcPr>
            <w:tcW w:w="2880" w:type="dxa"/>
          </w:tcPr>
          <w:p w:rsidR="00767E86" w:rsidRDefault="00767E86"/>
        </w:tc>
      </w:tr>
      <w:tr w:rsidR="00767E86">
        <w:tc>
          <w:tcPr>
            <w:tcW w:w="2880" w:type="dxa"/>
          </w:tcPr>
          <w:p w:rsidR="00767E86" w:rsidRDefault="0099570A">
            <w:r>
              <w:t>3187.</w:t>
            </w:r>
          </w:p>
        </w:tc>
        <w:tc>
          <w:tcPr>
            <w:tcW w:w="2880" w:type="dxa"/>
          </w:tcPr>
          <w:p w:rsidR="00767E86" w:rsidRDefault="0099570A">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w:t>
            </w:r>
            <w:r>
              <w:t>шение Железнодорожного районного суда г. Орла от 13.10.2015);</w:t>
            </w:r>
          </w:p>
        </w:tc>
        <w:tc>
          <w:tcPr>
            <w:tcW w:w="2880" w:type="dxa"/>
          </w:tcPr>
          <w:p w:rsidR="00767E86" w:rsidRDefault="00767E86"/>
        </w:tc>
      </w:tr>
      <w:tr w:rsidR="00767E86">
        <w:tc>
          <w:tcPr>
            <w:tcW w:w="2880" w:type="dxa"/>
          </w:tcPr>
          <w:p w:rsidR="00767E86" w:rsidRDefault="0099570A">
            <w:r>
              <w:t>3188.</w:t>
            </w:r>
          </w:p>
        </w:tc>
        <w:tc>
          <w:tcPr>
            <w:tcW w:w="2880" w:type="dxa"/>
          </w:tcPr>
          <w:p w:rsidR="00767E86" w:rsidRDefault="0099570A">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w:t>
            </w:r>
            <w:r>
              <w:t>шение Советского районного суда г. Махачкалы Республики Дагестан от 23.06.2015);</w:t>
            </w:r>
          </w:p>
        </w:tc>
        <w:tc>
          <w:tcPr>
            <w:tcW w:w="2880" w:type="dxa"/>
          </w:tcPr>
          <w:p w:rsidR="00767E86" w:rsidRDefault="00767E86"/>
        </w:tc>
      </w:tr>
      <w:tr w:rsidR="00767E86">
        <w:tc>
          <w:tcPr>
            <w:tcW w:w="2880" w:type="dxa"/>
          </w:tcPr>
          <w:p w:rsidR="00767E86" w:rsidRDefault="0099570A">
            <w:r>
              <w:t>3189.</w:t>
            </w:r>
          </w:p>
        </w:tc>
        <w:tc>
          <w:tcPr>
            <w:tcW w:w="2880" w:type="dxa"/>
          </w:tcPr>
          <w:p w:rsidR="00767E86" w:rsidRDefault="0099570A">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w:t>
            </w:r>
            <w:r>
              <w:t>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w:t>
            </w:r>
            <w:r>
              <w:t>сположенный по Интернет адресу: http://vk.com/photo131023600_296818409 (решение Кунцевского районного суда города Москвы от 22.10.2015);";</w:t>
            </w:r>
            <w:r>
              <w:br/>
              <w:t>"3190.</w:t>
            </w:r>
          </w:p>
        </w:tc>
        <w:tc>
          <w:tcPr>
            <w:tcW w:w="2880" w:type="dxa"/>
          </w:tcPr>
          <w:p w:rsidR="00767E86" w:rsidRDefault="00767E86"/>
        </w:tc>
      </w:tr>
      <w:tr w:rsidR="00767E86">
        <w:tc>
          <w:tcPr>
            <w:tcW w:w="2880" w:type="dxa"/>
          </w:tcPr>
          <w:p w:rsidR="00767E86" w:rsidRDefault="0099570A">
            <w:r>
              <w:t>3191.</w:t>
            </w:r>
          </w:p>
        </w:tc>
        <w:tc>
          <w:tcPr>
            <w:tcW w:w="2880" w:type="dxa"/>
          </w:tcPr>
          <w:p w:rsidR="00767E86" w:rsidRDefault="0099570A">
            <w:r>
              <w:t xml:space="preserve">Публичная страница в сети «Интернет», размещенная по сетевому адресу: https://vk.com/public32821680 ( </w:t>
            </w:r>
            <w:r>
              <w:t>https://vk.com/club32821680) (решение Кировского районного суда г. Красноярска от 28.09.2015);</w:t>
            </w:r>
          </w:p>
        </w:tc>
        <w:tc>
          <w:tcPr>
            <w:tcW w:w="2880" w:type="dxa"/>
          </w:tcPr>
          <w:p w:rsidR="00767E86" w:rsidRDefault="00767E86"/>
        </w:tc>
      </w:tr>
      <w:tr w:rsidR="00767E86">
        <w:tc>
          <w:tcPr>
            <w:tcW w:w="2880" w:type="dxa"/>
          </w:tcPr>
          <w:p w:rsidR="00767E86" w:rsidRDefault="0099570A">
            <w:r>
              <w:t>319</w:t>
            </w:r>
            <w:r>
              <w:lastRenderedPageBreak/>
              <w:t>2.</w:t>
            </w:r>
          </w:p>
        </w:tc>
        <w:tc>
          <w:tcPr>
            <w:tcW w:w="2880" w:type="dxa"/>
          </w:tcPr>
          <w:p w:rsidR="00767E86" w:rsidRDefault="0099570A">
            <w:r>
              <w:lastRenderedPageBreak/>
              <w:t xml:space="preserve">Тексты семи стихотворений с заголовком «SKIN HEADS России» начинающихся и заканчивающихся словами: «Россия прекрасная страна… от разной с*ки на </w:t>
            </w:r>
            <w:r>
              <w:t>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w:t>
            </w:r>
            <w:r>
              <w:t xml:space="preserve">я чистая страна», </w:t>
            </w:r>
            <w:r>
              <w:lastRenderedPageBreak/>
              <w:t>размещенных в сети Интернет по электронному адресу: voltt2.narod.ru/stihi.htmi (решение Выборгского районного суда города Санкт-Петербурга от 06.08.2015);</w:t>
            </w:r>
          </w:p>
        </w:tc>
        <w:tc>
          <w:tcPr>
            <w:tcW w:w="2880" w:type="dxa"/>
          </w:tcPr>
          <w:p w:rsidR="00767E86" w:rsidRDefault="00767E86"/>
        </w:tc>
      </w:tr>
      <w:tr w:rsidR="00767E86">
        <w:tc>
          <w:tcPr>
            <w:tcW w:w="2880" w:type="dxa"/>
          </w:tcPr>
          <w:p w:rsidR="00767E86" w:rsidRDefault="0099570A">
            <w:r>
              <w:t>3193.</w:t>
            </w:r>
          </w:p>
        </w:tc>
        <w:tc>
          <w:tcPr>
            <w:tcW w:w="2880" w:type="dxa"/>
          </w:tcPr>
          <w:p w:rsidR="00767E86" w:rsidRDefault="0099570A">
            <w:r>
              <w:t>Видеофайлы «Мусульмане, где вы??? – Проданные крылья Джихада», «Тимур Муцур</w:t>
            </w:r>
            <w:r>
              <w:t xml:space="preserve">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w:t>
            </w:r>
            <w:r>
              <w:t>Галерея памяти ШАХИДЫ» (решение 109 гарнизонного военного суда от 25.09.2015);</w:t>
            </w:r>
          </w:p>
        </w:tc>
        <w:tc>
          <w:tcPr>
            <w:tcW w:w="2880" w:type="dxa"/>
          </w:tcPr>
          <w:p w:rsidR="00767E86" w:rsidRDefault="00767E86"/>
        </w:tc>
      </w:tr>
      <w:tr w:rsidR="00767E86">
        <w:tc>
          <w:tcPr>
            <w:tcW w:w="2880" w:type="dxa"/>
          </w:tcPr>
          <w:p w:rsidR="00767E86" w:rsidRDefault="0099570A">
            <w:r>
              <w:t>3194.</w:t>
            </w:r>
          </w:p>
        </w:tc>
        <w:tc>
          <w:tcPr>
            <w:tcW w:w="2880" w:type="dxa"/>
          </w:tcPr>
          <w:p w:rsidR="00767E86" w:rsidRDefault="0099570A">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w:t>
            </w:r>
            <w:r>
              <w:t>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2880" w:type="dxa"/>
          </w:tcPr>
          <w:p w:rsidR="00767E86" w:rsidRDefault="00767E86"/>
        </w:tc>
      </w:tr>
      <w:tr w:rsidR="00767E86">
        <w:tc>
          <w:tcPr>
            <w:tcW w:w="2880" w:type="dxa"/>
          </w:tcPr>
          <w:p w:rsidR="00767E86" w:rsidRDefault="0099570A">
            <w:r>
              <w:t>3195.</w:t>
            </w:r>
          </w:p>
        </w:tc>
        <w:tc>
          <w:tcPr>
            <w:tcW w:w="2880" w:type="dxa"/>
          </w:tcPr>
          <w:p w:rsidR="00767E86" w:rsidRDefault="0099570A">
            <w:r>
              <w:t>Текст аудиозаписи «Григорий Климов - Красная Каббала Лек.1 ч.1» длительн</w:t>
            </w:r>
            <w:r>
              <w:t>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767E86" w:rsidRDefault="00767E86"/>
        </w:tc>
      </w:tr>
      <w:tr w:rsidR="00767E86">
        <w:tc>
          <w:tcPr>
            <w:tcW w:w="2880" w:type="dxa"/>
          </w:tcPr>
          <w:p w:rsidR="00767E86" w:rsidRDefault="0099570A">
            <w:r>
              <w:t>3196.</w:t>
            </w:r>
          </w:p>
        </w:tc>
        <w:tc>
          <w:tcPr>
            <w:tcW w:w="2880" w:type="dxa"/>
          </w:tcPr>
          <w:p w:rsidR="00767E86" w:rsidRDefault="0099570A">
            <w:r>
              <w:t>Текст аудиозаписи «Григорий Климов - Крас</w:t>
            </w:r>
            <w:r>
              <w:t>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767E86" w:rsidRDefault="00767E86"/>
        </w:tc>
      </w:tr>
      <w:tr w:rsidR="00767E86">
        <w:tc>
          <w:tcPr>
            <w:tcW w:w="2880" w:type="dxa"/>
          </w:tcPr>
          <w:p w:rsidR="00767E86" w:rsidRDefault="0099570A">
            <w:r>
              <w:t>3197.</w:t>
            </w:r>
          </w:p>
        </w:tc>
        <w:tc>
          <w:tcPr>
            <w:tcW w:w="2880" w:type="dxa"/>
          </w:tcPr>
          <w:p w:rsidR="00767E86" w:rsidRDefault="0099570A">
            <w:r>
              <w:t>Видеоролики: «Ве</w:t>
            </w:r>
            <w:r>
              <w:t xml:space="preserve">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w:t>
            </w:r>
            <w:r>
              <w:t xml:space="preserve">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w:t>
            </w:r>
            <w:r>
              <w:lastRenderedPageBreak/>
              <w:t>Республики Коми от 0</w:t>
            </w:r>
            <w:r>
              <w:t>5.10.2015);</w:t>
            </w:r>
          </w:p>
        </w:tc>
        <w:tc>
          <w:tcPr>
            <w:tcW w:w="2880" w:type="dxa"/>
          </w:tcPr>
          <w:p w:rsidR="00767E86" w:rsidRDefault="00767E86"/>
        </w:tc>
      </w:tr>
      <w:tr w:rsidR="00767E86">
        <w:tc>
          <w:tcPr>
            <w:tcW w:w="2880" w:type="dxa"/>
          </w:tcPr>
          <w:p w:rsidR="00767E86" w:rsidRDefault="0099570A">
            <w:r>
              <w:t>3198.</w:t>
            </w:r>
          </w:p>
        </w:tc>
        <w:tc>
          <w:tcPr>
            <w:tcW w:w="2880" w:type="dxa"/>
          </w:tcPr>
          <w:p w:rsidR="00767E86" w:rsidRDefault="0099570A">
            <w:r>
              <w:t xml:space="preserve">Информационные материалы, размещенные по Интернет-адресам: http://avn.armiavn.com, http://avn.armiavn.com/about.html, http://avn.armiavn.com/ about/begin.html, </w:t>
            </w:r>
            <w:r>
              <w:t>http://avn.armiavn.com/about/harald.html, http://avn.armiavn.com /about/fag.html (решение Надымского городского суда Ямало-Ненецкого автономного округа от 11.09.2015);</w:t>
            </w:r>
          </w:p>
        </w:tc>
        <w:tc>
          <w:tcPr>
            <w:tcW w:w="2880" w:type="dxa"/>
          </w:tcPr>
          <w:p w:rsidR="00767E86" w:rsidRDefault="00767E86"/>
        </w:tc>
      </w:tr>
      <w:tr w:rsidR="00767E86">
        <w:tc>
          <w:tcPr>
            <w:tcW w:w="2880" w:type="dxa"/>
          </w:tcPr>
          <w:p w:rsidR="00767E86" w:rsidRDefault="0099570A">
            <w:r>
              <w:t>3199.</w:t>
            </w:r>
          </w:p>
        </w:tc>
        <w:tc>
          <w:tcPr>
            <w:tcW w:w="2880" w:type="dxa"/>
          </w:tcPr>
          <w:p w:rsidR="00767E86" w:rsidRDefault="0099570A">
            <w:r>
              <w:t>Видеофайл: «Русские националисты из боевого отряда «Русские Волки» в действии» п</w:t>
            </w:r>
            <w:r>
              <w:t>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767E86" w:rsidRDefault="00767E86"/>
        </w:tc>
      </w:tr>
      <w:tr w:rsidR="00767E86">
        <w:tc>
          <w:tcPr>
            <w:tcW w:w="2880" w:type="dxa"/>
          </w:tcPr>
          <w:p w:rsidR="00767E86" w:rsidRDefault="0099570A">
            <w:r>
              <w:t>3200.</w:t>
            </w:r>
          </w:p>
        </w:tc>
        <w:tc>
          <w:tcPr>
            <w:tcW w:w="2880" w:type="dxa"/>
          </w:tcPr>
          <w:p w:rsidR="00767E86" w:rsidRDefault="0099570A">
            <w:r>
              <w:t>Информационные материалы: - аудиозапись «Skinhed (Doberm</w:t>
            </w:r>
            <w:r>
              <w:t>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w:t>
            </w:r>
            <w:r>
              <w:t>kte.ru, на интернет странице http://vk.com/id70338075 (решение Новоржевского районного суда Псковской области от 13.10.2015);</w:t>
            </w:r>
          </w:p>
        </w:tc>
        <w:tc>
          <w:tcPr>
            <w:tcW w:w="2880" w:type="dxa"/>
          </w:tcPr>
          <w:p w:rsidR="00767E86" w:rsidRDefault="00767E86"/>
        </w:tc>
      </w:tr>
      <w:tr w:rsidR="00767E86">
        <w:tc>
          <w:tcPr>
            <w:tcW w:w="2880" w:type="dxa"/>
          </w:tcPr>
          <w:p w:rsidR="00767E86" w:rsidRDefault="0099570A">
            <w:r>
              <w:t>3201.</w:t>
            </w:r>
          </w:p>
        </w:tc>
        <w:tc>
          <w:tcPr>
            <w:tcW w:w="2880" w:type="dxa"/>
          </w:tcPr>
          <w:p w:rsidR="00767E86" w:rsidRDefault="0099570A">
            <w:r>
              <w:t>Информационные материалы, размещенные по Интернет-адресам: http://www.youtube.com/watch?v=LxuhI6R9e8w; http://www.youtube.</w:t>
            </w:r>
            <w:r>
              <w:t>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767E86" w:rsidRDefault="00767E86"/>
        </w:tc>
      </w:tr>
      <w:tr w:rsidR="00767E86">
        <w:tc>
          <w:tcPr>
            <w:tcW w:w="2880" w:type="dxa"/>
          </w:tcPr>
          <w:p w:rsidR="00767E86" w:rsidRDefault="0099570A">
            <w:r>
              <w:t>3202.</w:t>
            </w:r>
          </w:p>
        </w:tc>
        <w:tc>
          <w:tcPr>
            <w:tcW w:w="2880" w:type="dxa"/>
          </w:tcPr>
          <w:p w:rsidR="00767E86" w:rsidRDefault="0099570A">
            <w:r>
              <w:t>Видеоролик «Они любят тех кто переселился к ним»</w:t>
            </w:r>
            <w:r>
              <w:t>,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767E86" w:rsidRDefault="00767E86"/>
        </w:tc>
      </w:tr>
      <w:tr w:rsidR="00767E86">
        <w:tc>
          <w:tcPr>
            <w:tcW w:w="2880" w:type="dxa"/>
          </w:tcPr>
          <w:p w:rsidR="00767E86" w:rsidRDefault="0099570A">
            <w:r>
              <w:lastRenderedPageBreak/>
              <w:t>3203.</w:t>
            </w:r>
          </w:p>
        </w:tc>
        <w:tc>
          <w:tcPr>
            <w:tcW w:w="2880" w:type="dxa"/>
          </w:tcPr>
          <w:p w:rsidR="00767E86" w:rsidRDefault="0099570A">
            <w:r>
              <w:t>Видеоролик под названием «Джама ат Катибату Мухаджирин КБК. Шам 2012», распо</w:t>
            </w:r>
            <w:r>
              <w:t>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767E86" w:rsidRDefault="00767E86"/>
        </w:tc>
      </w:tr>
      <w:tr w:rsidR="00767E86">
        <w:tc>
          <w:tcPr>
            <w:tcW w:w="2880" w:type="dxa"/>
          </w:tcPr>
          <w:p w:rsidR="00767E86" w:rsidRDefault="0099570A">
            <w:r>
              <w:t>3204.</w:t>
            </w:r>
          </w:p>
        </w:tc>
        <w:tc>
          <w:tcPr>
            <w:tcW w:w="2880" w:type="dxa"/>
          </w:tcPr>
          <w:p w:rsidR="00767E86" w:rsidRDefault="0099570A">
            <w:r>
              <w:t xml:space="preserve">Информационные </w:t>
            </w:r>
            <w:r>
              <w:t>материалы, размещенные на интернет-сайтах: «http://islam-today.ru/islam v mire/bliznij-vostok/igil-ideologia-struktura-strategia/», «http://yablor.ru/blogs/igil-zarisovki-1/4675357», «http://opppa.ru/nevernye-predstavleniya-ob-igil.html» (решение Шурышкарс</w:t>
            </w:r>
            <w:r>
              <w:t>кого районного суда Ямало-Ненецкого автономного округа от 12.11.2015);</w:t>
            </w:r>
          </w:p>
        </w:tc>
        <w:tc>
          <w:tcPr>
            <w:tcW w:w="2880" w:type="dxa"/>
          </w:tcPr>
          <w:p w:rsidR="00767E86" w:rsidRDefault="00767E86"/>
        </w:tc>
      </w:tr>
      <w:tr w:rsidR="00767E86">
        <w:tc>
          <w:tcPr>
            <w:tcW w:w="2880" w:type="dxa"/>
          </w:tcPr>
          <w:p w:rsidR="00767E86" w:rsidRDefault="0099570A">
            <w:r>
              <w:t>3205.</w:t>
            </w:r>
          </w:p>
        </w:tc>
        <w:tc>
          <w:tcPr>
            <w:tcW w:w="2880" w:type="dxa"/>
          </w:tcPr>
          <w:p w:rsidR="00767E86" w:rsidRDefault="0099570A">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w:t>
            </w:r>
            <w:r>
              <w:t xml:space="preserve">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w:t>
            </w:r>
            <w:r>
              <w:t>суда г. Белгорода от 30.09.2015);</w:t>
            </w:r>
          </w:p>
        </w:tc>
        <w:tc>
          <w:tcPr>
            <w:tcW w:w="2880" w:type="dxa"/>
          </w:tcPr>
          <w:p w:rsidR="00767E86" w:rsidRDefault="00767E86"/>
        </w:tc>
      </w:tr>
      <w:tr w:rsidR="00767E86">
        <w:tc>
          <w:tcPr>
            <w:tcW w:w="2880" w:type="dxa"/>
          </w:tcPr>
          <w:p w:rsidR="00767E86" w:rsidRDefault="0099570A">
            <w:r>
              <w:t>3206.</w:t>
            </w:r>
          </w:p>
        </w:tc>
        <w:tc>
          <w:tcPr>
            <w:tcW w:w="2880" w:type="dxa"/>
          </w:tcPr>
          <w:p w:rsidR="00767E86" w:rsidRDefault="0099570A">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w:t>
            </w:r>
            <w:r>
              <w:t>о районного суда г. Белгорода от 30.09.2015).</w:t>
            </w:r>
          </w:p>
        </w:tc>
        <w:tc>
          <w:tcPr>
            <w:tcW w:w="2880" w:type="dxa"/>
          </w:tcPr>
          <w:p w:rsidR="00767E86" w:rsidRDefault="00767E86"/>
        </w:tc>
      </w:tr>
      <w:tr w:rsidR="00767E86">
        <w:tc>
          <w:tcPr>
            <w:tcW w:w="2880" w:type="dxa"/>
          </w:tcPr>
          <w:p w:rsidR="00767E86" w:rsidRDefault="0099570A">
            <w:r>
              <w:t>3207.</w:t>
            </w:r>
          </w:p>
        </w:tc>
        <w:tc>
          <w:tcPr>
            <w:tcW w:w="2880" w:type="dxa"/>
          </w:tcPr>
          <w:p w:rsidR="00767E86" w:rsidRDefault="0099570A">
            <w: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w:t>
            </w:r>
            <w:r>
              <w:t xml:space="preserve">«Юра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w:t>
            </w:r>
            <w:r>
              <w:t xml:space="preserve">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(https://vk.com/id213603425) (оригинал видеозаписи под аналогичным наименованием р</w:t>
            </w:r>
            <w:r>
              <w:t>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w:t>
            </w:r>
            <w:r>
              <w:t>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w:t>
            </w:r>
            <w:r>
              <w:t>),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767E86" w:rsidRDefault="00767E86"/>
        </w:tc>
      </w:tr>
      <w:tr w:rsidR="00767E86">
        <w:tc>
          <w:tcPr>
            <w:tcW w:w="2880" w:type="dxa"/>
          </w:tcPr>
          <w:p w:rsidR="00767E86" w:rsidRDefault="0099570A">
            <w:r>
              <w:t>3208.</w:t>
            </w:r>
          </w:p>
        </w:tc>
        <w:tc>
          <w:tcPr>
            <w:tcW w:w="2880" w:type="dxa"/>
          </w:tcPr>
          <w:p w:rsidR="00767E86" w:rsidRDefault="0099570A">
            <w:r>
              <w:t>Текст песни группы «Гриб</w:t>
            </w:r>
            <w:r>
              <w:t>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w:t>
            </w:r>
            <w:r>
              <w:t>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767E86" w:rsidRDefault="00767E86"/>
        </w:tc>
      </w:tr>
      <w:tr w:rsidR="00767E86">
        <w:tc>
          <w:tcPr>
            <w:tcW w:w="2880" w:type="dxa"/>
          </w:tcPr>
          <w:p w:rsidR="00767E86" w:rsidRDefault="0099570A">
            <w:r>
              <w:t>3209.</w:t>
            </w:r>
          </w:p>
        </w:tc>
        <w:tc>
          <w:tcPr>
            <w:tcW w:w="2880" w:type="dxa"/>
          </w:tcPr>
          <w:p w:rsidR="00767E86" w:rsidRDefault="0099570A">
            <w:r>
              <w:t>Материалы: «Д</w:t>
            </w:r>
            <w:r>
              <w:t>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w:t>
            </w:r>
            <w:r>
              <w:t>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w:t>
            </w:r>
            <w:r>
              <w:t xml:space="preserve">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w:t>
            </w:r>
            <w:r>
              <w:t xml:space="preserve">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w:t>
            </w:r>
            <w:r>
              <w:t xml:space="preserve">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p>
        </w:tc>
        <w:tc>
          <w:tcPr>
            <w:tcW w:w="2880" w:type="dxa"/>
          </w:tcPr>
          <w:p w:rsidR="00767E86" w:rsidRDefault="00767E86"/>
        </w:tc>
      </w:tr>
      <w:tr w:rsidR="00767E86">
        <w:tc>
          <w:tcPr>
            <w:tcW w:w="2880" w:type="dxa"/>
          </w:tcPr>
          <w:p w:rsidR="00767E86" w:rsidRDefault="0099570A">
            <w:r>
              <w:t>3210.</w:t>
            </w:r>
          </w:p>
        </w:tc>
        <w:tc>
          <w:tcPr>
            <w:tcW w:w="2880" w:type="dxa"/>
          </w:tcPr>
          <w:p w:rsidR="00767E86" w:rsidRDefault="0099570A">
            <w:r>
              <w:t xml:space="preserve">Информационный материал - текст под названием </w:t>
            </w:r>
            <w:r>
              <w:t>«Манифест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767E86" w:rsidRDefault="00767E86"/>
        </w:tc>
      </w:tr>
      <w:tr w:rsidR="00767E86">
        <w:tc>
          <w:tcPr>
            <w:tcW w:w="2880" w:type="dxa"/>
          </w:tcPr>
          <w:p w:rsidR="00767E86" w:rsidRDefault="0099570A">
            <w:r>
              <w:t>3211.</w:t>
            </w:r>
          </w:p>
        </w:tc>
        <w:tc>
          <w:tcPr>
            <w:tcW w:w="2880" w:type="dxa"/>
          </w:tcPr>
          <w:p w:rsidR="00767E86" w:rsidRDefault="0099570A">
            <w:r>
              <w:t xml:space="preserve">Видеофайл </w:t>
            </w:r>
            <w:r>
              <w:t>«Вы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767E86" w:rsidRDefault="00767E86"/>
        </w:tc>
      </w:tr>
      <w:tr w:rsidR="00767E86">
        <w:tc>
          <w:tcPr>
            <w:tcW w:w="2880" w:type="dxa"/>
          </w:tcPr>
          <w:p w:rsidR="00767E86" w:rsidRDefault="0099570A">
            <w:r>
              <w:t>3212.</w:t>
            </w:r>
          </w:p>
        </w:tc>
        <w:tc>
          <w:tcPr>
            <w:tcW w:w="2880" w:type="dxa"/>
          </w:tcPr>
          <w:p w:rsidR="00767E86" w:rsidRDefault="0099570A">
            <w:r>
              <w:t>Информационные материалы – Видеозаписи:</w:t>
            </w:r>
            <w:r>
              <w:t xml:space="preserve">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w:t>
            </w:r>
            <w:r>
              <w:t>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767E86" w:rsidRDefault="00767E86"/>
        </w:tc>
      </w:tr>
      <w:tr w:rsidR="00767E86">
        <w:tc>
          <w:tcPr>
            <w:tcW w:w="2880" w:type="dxa"/>
          </w:tcPr>
          <w:p w:rsidR="00767E86" w:rsidRDefault="0099570A">
            <w:r>
              <w:t>3213.</w:t>
            </w:r>
          </w:p>
        </w:tc>
        <w:tc>
          <w:tcPr>
            <w:tcW w:w="2880" w:type="dxa"/>
          </w:tcPr>
          <w:p w:rsidR="00767E86" w:rsidRDefault="0099570A">
            <w:r>
              <w:t>Информационный материал (видеоматериал) «Сто бед – один ответ!» от 09 сентября 2012 года, ра</w:t>
            </w:r>
            <w:r>
              <w:t>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767E86" w:rsidRDefault="00767E86"/>
        </w:tc>
      </w:tr>
      <w:tr w:rsidR="00767E86">
        <w:tc>
          <w:tcPr>
            <w:tcW w:w="2880" w:type="dxa"/>
          </w:tcPr>
          <w:p w:rsidR="00767E86" w:rsidRDefault="0099570A">
            <w:r>
              <w:t>3214.</w:t>
            </w:r>
          </w:p>
        </w:tc>
        <w:tc>
          <w:tcPr>
            <w:tcW w:w="2880" w:type="dxa"/>
          </w:tcPr>
          <w:p w:rsidR="00767E86" w:rsidRDefault="0099570A">
            <w:r>
              <w:t>Аудиозаписи: «околореп-Зигазага, ой», «Коловрат-Зига зага пам пам)))», размещенные в социа</w:t>
            </w:r>
            <w:r>
              <w:t>льной сети «В контакте» (решение Тейковского районного суда Ивановской области от 23.10.2015);</w:t>
            </w:r>
          </w:p>
        </w:tc>
        <w:tc>
          <w:tcPr>
            <w:tcW w:w="2880" w:type="dxa"/>
          </w:tcPr>
          <w:p w:rsidR="00767E86" w:rsidRDefault="00767E86"/>
        </w:tc>
      </w:tr>
      <w:tr w:rsidR="00767E86">
        <w:tc>
          <w:tcPr>
            <w:tcW w:w="2880" w:type="dxa"/>
          </w:tcPr>
          <w:p w:rsidR="00767E86" w:rsidRDefault="0099570A">
            <w:r>
              <w:lastRenderedPageBreak/>
              <w:t>3215.</w:t>
            </w:r>
          </w:p>
        </w:tc>
        <w:tc>
          <w:tcPr>
            <w:tcW w:w="2880" w:type="dxa"/>
          </w:tcPr>
          <w:p w:rsidR="00767E86" w:rsidRDefault="0099570A">
            <w: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w:t>
            </w:r>
            <w:r>
              <w:t>в сети Интернет по адресу http://vk.com//club44869454, http://vk.com\id46490098 (решение Московского районного суда г. Калининграда от 26.10.2015);</w:t>
            </w:r>
          </w:p>
        </w:tc>
        <w:tc>
          <w:tcPr>
            <w:tcW w:w="2880" w:type="dxa"/>
          </w:tcPr>
          <w:p w:rsidR="00767E86" w:rsidRDefault="00767E86"/>
        </w:tc>
      </w:tr>
      <w:tr w:rsidR="00767E86">
        <w:tc>
          <w:tcPr>
            <w:tcW w:w="2880" w:type="dxa"/>
          </w:tcPr>
          <w:p w:rsidR="00767E86" w:rsidRDefault="0099570A">
            <w:r>
              <w:t>3216.</w:t>
            </w:r>
          </w:p>
        </w:tc>
        <w:tc>
          <w:tcPr>
            <w:tcW w:w="2880" w:type="dxa"/>
          </w:tcPr>
          <w:p w:rsidR="00767E86" w:rsidRDefault="0099570A">
            <w:r>
              <w:t xml:space="preserve">Материал, опубликованный в телекоммуникационной сети интернет социальной сети «ВКонтакте» по IP </w:t>
            </w:r>
            <w:r>
              <w:t>адресу: «http://vk.com/id220450495» (решение Ленинского районного суда г. Ставрополя от 18.08.2015);</w:t>
            </w:r>
          </w:p>
        </w:tc>
        <w:tc>
          <w:tcPr>
            <w:tcW w:w="2880" w:type="dxa"/>
          </w:tcPr>
          <w:p w:rsidR="00767E86" w:rsidRDefault="00767E86"/>
        </w:tc>
      </w:tr>
      <w:tr w:rsidR="00767E86">
        <w:tc>
          <w:tcPr>
            <w:tcW w:w="2880" w:type="dxa"/>
          </w:tcPr>
          <w:p w:rsidR="00767E86" w:rsidRDefault="0099570A">
            <w:r>
              <w:t>3217.</w:t>
            </w:r>
          </w:p>
        </w:tc>
        <w:tc>
          <w:tcPr>
            <w:tcW w:w="2880" w:type="dxa"/>
          </w:tcPr>
          <w:p w:rsidR="00767E86" w:rsidRDefault="0099570A">
            <w:r>
              <w:t>Материалы, размещенные на Интернет-ресурсах по электронным адресам: «http://animevid.ru/video/video160849001_4899126.html»; «http://ns2.onity.kiev.</w:t>
            </w:r>
            <w:r>
              <w:t>ua/clip/1188687.html»;«http://cxz.to/films/view/iZnW6dbXfTH3Ccvmsr0QcE?play&amp;file=2432216» (решение Московского районного суда г. Казани от 01.10.2015);</w:t>
            </w:r>
          </w:p>
        </w:tc>
        <w:tc>
          <w:tcPr>
            <w:tcW w:w="2880" w:type="dxa"/>
          </w:tcPr>
          <w:p w:rsidR="00767E86" w:rsidRDefault="00767E86"/>
        </w:tc>
      </w:tr>
      <w:tr w:rsidR="00767E86">
        <w:tc>
          <w:tcPr>
            <w:tcW w:w="2880" w:type="dxa"/>
          </w:tcPr>
          <w:p w:rsidR="00767E86" w:rsidRDefault="0099570A">
            <w:r>
              <w:t>3218.</w:t>
            </w:r>
          </w:p>
        </w:tc>
        <w:tc>
          <w:tcPr>
            <w:tcW w:w="2880" w:type="dxa"/>
          </w:tcPr>
          <w:p w:rsidR="00767E86" w:rsidRDefault="0099570A">
            <w:r>
              <w:t>Видеофайлы «С моей стены» под музыку Россия для русских – «Зига зага, ой. Picrolla»; «Правая мол</w:t>
            </w:r>
            <w:r>
              <w:t>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w:t>
            </w:r>
            <w:r>
              <w:t>е Нижневартовского городского суда Ханты-Мансийского автономного округа – Югры от 09.12.2014);</w:t>
            </w:r>
          </w:p>
        </w:tc>
        <w:tc>
          <w:tcPr>
            <w:tcW w:w="2880" w:type="dxa"/>
          </w:tcPr>
          <w:p w:rsidR="00767E86" w:rsidRDefault="00767E86"/>
        </w:tc>
      </w:tr>
      <w:tr w:rsidR="00767E86">
        <w:tc>
          <w:tcPr>
            <w:tcW w:w="2880" w:type="dxa"/>
          </w:tcPr>
          <w:p w:rsidR="00767E86" w:rsidRDefault="0099570A">
            <w:r>
              <w:t>3219.</w:t>
            </w:r>
          </w:p>
        </w:tc>
        <w:tc>
          <w:tcPr>
            <w:tcW w:w="2880" w:type="dxa"/>
          </w:tcPr>
          <w:p w:rsidR="00767E86" w:rsidRDefault="0099570A">
            <w:r>
              <w:t>Видеофайл http://vkontakte.ru/id155859017, размещенный в сети «Интернет» на сайте «vkontakte.ru» на странице http://vkontakte.ru/ id155859017 (решение Ни</w:t>
            </w:r>
            <w:r>
              <w:t>жневартовского городского суда Ханты-Мансийского автономного округа – Югры от 09.12.2014);</w:t>
            </w:r>
          </w:p>
        </w:tc>
        <w:tc>
          <w:tcPr>
            <w:tcW w:w="2880" w:type="dxa"/>
          </w:tcPr>
          <w:p w:rsidR="00767E86" w:rsidRDefault="00767E86"/>
        </w:tc>
      </w:tr>
      <w:tr w:rsidR="00767E86">
        <w:tc>
          <w:tcPr>
            <w:tcW w:w="2880" w:type="dxa"/>
          </w:tcPr>
          <w:p w:rsidR="00767E86" w:rsidRDefault="0099570A">
            <w:r>
              <w:t>32</w:t>
            </w:r>
            <w:r>
              <w:lastRenderedPageBreak/>
              <w:t>20.</w:t>
            </w:r>
          </w:p>
        </w:tc>
        <w:tc>
          <w:tcPr>
            <w:tcW w:w="2880" w:type="dxa"/>
          </w:tcPr>
          <w:p w:rsidR="00767E86" w:rsidRDefault="0099570A">
            <w:r>
              <w:lastRenderedPageBreak/>
              <w:t>Информационные материалы, размещенные Рудаковым А.А. в период с марта по декабрь 2014 года на своей странице в сети «Интернет» под именем «Александр Антуфьев</w:t>
            </w:r>
            <w:r>
              <w:t xml:space="preserve">»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w:t>
            </w:r>
            <w:r>
              <w:t>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767E86" w:rsidRDefault="00767E86"/>
        </w:tc>
      </w:tr>
      <w:tr w:rsidR="00767E86">
        <w:tc>
          <w:tcPr>
            <w:tcW w:w="2880" w:type="dxa"/>
          </w:tcPr>
          <w:p w:rsidR="00767E86" w:rsidRDefault="0099570A">
            <w:r>
              <w:t>3221.</w:t>
            </w:r>
          </w:p>
        </w:tc>
        <w:tc>
          <w:tcPr>
            <w:tcW w:w="2880" w:type="dxa"/>
          </w:tcPr>
          <w:p w:rsidR="00767E86" w:rsidRDefault="0099570A">
            <w:r>
              <w:t>Интернет-с</w:t>
            </w:r>
            <w:r>
              <w:t>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w:t>
            </w:r>
            <w:r>
              <w:t>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w:t>
            </w:r>
            <w:r>
              <w:t>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w:t>
            </w:r>
            <w:r>
              <w:t>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w:t>
            </w:r>
            <w:r>
              <w:t>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w:t>
            </w:r>
            <w:r>
              <w:t xml:space="preserve">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w:t>
            </w:r>
            <w:r>
              <w:t>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w:t>
            </w:r>
            <w:r>
              <w:t>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w:t>
            </w:r>
            <w:r>
              <w:t>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w:t>
            </w:r>
            <w:r>
              <w:t xml:space="preserve">…»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http://vk.com/accession_to_usa?w-wall-53986445_63098, начиная со слов «Р</w:t>
            </w:r>
            <w:r>
              <w:t>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w:t>
            </w:r>
            <w:r>
              <w:t>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w:t>
            </w:r>
            <w:r>
              <w:t>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w:t>
            </w:r>
            <w:r>
              <w:t>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w:t>
            </w:r>
            <w:r>
              <w:t xml:space="preserve">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w:t>
            </w:r>
            <w:r>
              <w:t>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w:t>
            </w:r>
            <w:r>
              <w:t>вая словами «…коррумпированная Дума» (решение Калининского районного суда города Санкт-Петербурга от 22.10.2015);</w:t>
            </w:r>
          </w:p>
        </w:tc>
        <w:tc>
          <w:tcPr>
            <w:tcW w:w="2880" w:type="dxa"/>
          </w:tcPr>
          <w:p w:rsidR="00767E86" w:rsidRDefault="00767E86"/>
        </w:tc>
      </w:tr>
      <w:tr w:rsidR="00767E86">
        <w:tc>
          <w:tcPr>
            <w:tcW w:w="2880" w:type="dxa"/>
          </w:tcPr>
          <w:p w:rsidR="00767E86" w:rsidRDefault="0099570A">
            <w:r>
              <w:t>3222.</w:t>
            </w:r>
          </w:p>
        </w:tc>
        <w:tc>
          <w:tcPr>
            <w:tcW w:w="2880" w:type="dxa"/>
          </w:tcPr>
          <w:p w:rsidR="00767E86" w:rsidRDefault="0099570A">
            <w:r>
              <w:t xml:space="preserve">Печатное издание Абдурхима Умара Ад-Дагестани «Настольная книга мусульманина» Аль-Ашабал 1433/2012 (реквизиты издательства не </w:t>
            </w:r>
            <w:r>
              <w:t>указаны) (решение Железнодорожного районного суда г. Рязани от 29.09.2015);</w:t>
            </w:r>
          </w:p>
        </w:tc>
        <w:tc>
          <w:tcPr>
            <w:tcW w:w="2880" w:type="dxa"/>
          </w:tcPr>
          <w:p w:rsidR="00767E86" w:rsidRDefault="00767E86"/>
        </w:tc>
      </w:tr>
      <w:tr w:rsidR="00767E86">
        <w:tc>
          <w:tcPr>
            <w:tcW w:w="2880" w:type="dxa"/>
          </w:tcPr>
          <w:p w:rsidR="00767E86" w:rsidRDefault="0099570A">
            <w:r>
              <w:t>3223.</w:t>
            </w:r>
          </w:p>
        </w:tc>
        <w:tc>
          <w:tcPr>
            <w:tcW w:w="2880" w:type="dxa"/>
          </w:tcPr>
          <w:p w:rsidR="00767E86" w:rsidRDefault="0099570A">
            <w:r>
              <w:t>Видеоклип «Амир Хаттаб. Часть 1» (http://vk.com/video186598808_ 166153937); видеоклип «Амир Хаттаб. Часть 3 Таджикистан и Чечня» (http://vk.com/video186598808_166155528); в</w:t>
            </w:r>
            <w:r>
              <w:t>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767E86" w:rsidRDefault="00767E86"/>
        </w:tc>
      </w:tr>
      <w:tr w:rsidR="00767E86">
        <w:tc>
          <w:tcPr>
            <w:tcW w:w="2880" w:type="dxa"/>
          </w:tcPr>
          <w:p w:rsidR="00767E86" w:rsidRDefault="0099570A">
            <w:r>
              <w:lastRenderedPageBreak/>
              <w:t>3224.</w:t>
            </w:r>
          </w:p>
        </w:tc>
        <w:tc>
          <w:tcPr>
            <w:tcW w:w="2880" w:type="dxa"/>
          </w:tcPr>
          <w:p w:rsidR="00767E86" w:rsidRDefault="0099570A">
            <w:r>
              <w:t>Видеоматериал - видеоролик «Последнее слово Вячеслава Дацика.тр4» объемо</w:t>
            </w:r>
            <w:r>
              <w:t>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w:t>
            </w:r>
            <w:r>
              <w:t>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767E86" w:rsidRDefault="00767E86"/>
        </w:tc>
      </w:tr>
      <w:tr w:rsidR="00767E86">
        <w:tc>
          <w:tcPr>
            <w:tcW w:w="2880" w:type="dxa"/>
          </w:tcPr>
          <w:p w:rsidR="00767E86" w:rsidRDefault="0099570A">
            <w:r>
              <w:t>3225.</w:t>
            </w:r>
          </w:p>
        </w:tc>
        <w:tc>
          <w:tcPr>
            <w:tcW w:w="2880" w:type="dxa"/>
          </w:tcPr>
          <w:p w:rsidR="00767E86" w:rsidRDefault="0099570A">
            <w:r>
              <w:t>Видеоматериал - видеоролик «Ветеран войны рассказывает что делать» объемом 66,6 Мег</w:t>
            </w:r>
            <w:r>
              <w:t>а байт, продолжительностью 25 минут 41 секунда (решение Городского суда г. Лесного Свердловской области от 17.09.2015);</w:t>
            </w:r>
          </w:p>
        </w:tc>
        <w:tc>
          <w:tcPr>
            <w:tcW w:w="2880" w:type="dxa"/>
          </w:tcPr>
          <w:p w:rsidR="00767E86" w:rsidRDefault="00767E86"/>
        </w:tc>
      </w:tr>
      <w:tr w:rsidR="00767E86">
        <w:tc>
          <w:tcPr>
            <w:tcW w:w="2880" w:type="dxa"/>
          </w:tcPr>
          <w:p w:rsidR="00767E86" w:rsidRDefault="0099570A">
            <w:r>
              <w:t>3226.</w:t>
            </w:r>
          </w:p>
        </w:tc>
        <w:tc>
          <w:tcPr>
            <w:tcW w:w="2880" w:type="dxa"/>
          </w:tcPr>
          <w:p w:rsidR="00767E86" w:rsidRDefault="0099570A">
            <w:r>
              <w:t xml:space="preserve">Видеоролики под названием «Отп…ли хача», «Новое видео от московских автономов», «НС автономы», «Скины в действии! Варяги 1488», </w:t>
            </w:r>
            <w:r>
              <w:t>«Скины»,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767E86" w:rsidRDefault="00767E86"/>
        </w:tc>
      </w:tr>
      <w:tr w:rsidR="00767E86">
        <w:tc>
          <w:tcPr>
            <w:tcW w:w="2880" w:type="dxa"/>
          </w:tcPr>
          <w:p w:rsidR="00767E86" w:rsidRDefault="0099570A">
            <w:r>
              <w:t>3227.</w:t>
            </w:r>
          </w:p>
        </w:tc>
        <w:tc>
          <w:tcPr>
            <w:tcW w:w="2880" w:type="dxa"/>
          </w:tcPr>
          <w:p w:rsidR="00767E86" w:rsidRDefault="0099570A">
            <w:r>
              <w:t>Указатель страницы сай</w:t>
            </w:r>
            <w:r>
              <w:t>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767E86" w:rsidRDefault="00767E86"/>
        </w:tc>
      </w:tr>
      <w:tr w:rsidR="00767E86">
        <w:tc>
          <w:tcPr>
            <w:tcW w:w="2880" w:type="dxa"/>
          </w:tcPr>
          <w:p w:rsidR="00767E86" w:rsidRDefault="0099570A">
            <w:r>
              <w:t>3228.</w:t>
            </w:r>
          </w:p>
        </w:tc>
        <w:tc>
          <w:tcPr>
            <w:tcW w:w="2880" w:type="dxa"/>
          </w:tcPr>
          <w:p w:rsidR="00767E86" w:rsidRDefault="0099570A">
            <w:r>
              <w:t xml:space="preserve">Материалы, размещенные на ресурсе по электронному адресу: </w:t>
            </w:r>
            <w:r>
              <w:t>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767E86" w:rsidRDefault="00767E86"/>
        </w:tc>
      </w:tr>
      <w:tr w:rsidR="00767E86">
        <w:tc>
          <w:tcPr>
            <w:tcW w:w="2880" w:type="dxa"/>
          </w:tcPr>
          <w:p w:rsidR="00767E86" w:rsidRDefault="0099570A">
            <w:r>
              <w:t>32</w:t>
            </w:r>
            <w:r>
              <w:lastRenderedPageBreak/>
              <w:t>29.</w:t>
            </w:r>
          </w:p>
        </w:tc>
        <w:tc>
          <w:tcPr>
            <w:tcW w:w="2880" w:type="dxa"/>
          </w:tcPr>
          <w:p w:rsidR="00767E86" w:rsidRDefault="0099570A">
            <w:r>
              <w:lastRenderedPageBreak/>
              <w:t xml:space="preserve">Информационный материал, размещенный по интернет-адресам: </w:t>
            </w:r>
            <w:r>
              <w:t xml:space="preserve">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767E86" w:rsidRDefault="00767E86"/>
        </w:tc>
      </w:tr>
      <w:tr w:rsidR="00767E86">
        <w:tc>
          <w:tcPr>
            <w:tcW w:w="2880" w:type="dxa"/>
          </w:tcPr>
          <w:p w:rsidR="00767E86" w:rsidRDefault="0099570A">
            <w:r>
              <w:t>3230.</w:t>
            </w:r>
          </w:p>
        </w:tc>
        <w:tc>
          <w:tcPr>
            <w:tcW w:w="2880" w:type="dxa"/>
          </w:tcPr>
          <w:p w:rsidR="00767E86" w:rsidRDefault="0099570A">
            <w:r>
              <w:t>Аудиозапись «Резать их сытые рожи» Ансамбля Х</w:t>
            </w:r>
            <w:r>
              <w:t>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w:t>
            </w:r>
            <w:r>
              <w:t>E0%F2%FC+%F1%FB%F0%E0+%E7%E5%EC%EB%FF+%F0%E5%E7%E0%F2%FC+%E8%F5+%F1%FB%F2%FB%E5+%F0%EE%E6%E8 http://hqmp3.ru/?music=%AB%C0%ED%F1%E0%EC%E1%EB%FC+%D5% F0%E8%F1%F2%E0+%D1%EF%E0%F1%E8%F2%E5%EB%FF+%E8+%CC%E0%F2%FC+%D1%FB%F0%E0+%C7%E5%EC%EB%FF%BB+- +%AB%F0%E5%E7</w:t>
            </w:r>
            <w:r>
              <w:t>%E0%F2%FC+%E8%F5+%F1%FB%F2%FB%E5+%F0%EE%E6%E8%BB,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767E86" w:rsidRDefault="00767E86"/>
        </w:tc>
      </w:tr>
      <w:tr w:rsidR="00767E86">
        <w:tc>
          <w:tcPr>
            <w:tcW w:w="2880" w:type="dxa"/>
          </w:tcPr>
          <w:p w:rsidR="00767E86" w:rsidRDefault="0099570A">
            <w:r>
              <w:t>3231.</w:t>
            </w:r>
          </w:p>
        </w:tc>
        <w:tc>
          <w:tcPr>
            <w:tcW w:w="2880" w:type="dxa"/>
          </w:tcPr>
          <w:p w:rsidR="00767E86" w:rsidRDefault="0099570A">
            <w:r>
              <w:t>Приказ президента Союза Советских Социалистических республик Верховного Главноко</w:t>
            </w:r>
            <w:r>
              <w:t>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767E86" w:rsidRDefault="00767E86"/>
        </w:tc>
      </w:tr>
      <w:tr w:rsidR="00767E86">
        <w:tc>
          <w:tcPr>
            <w:tcW w:w="2880" w:type="dxa"/>
          </w:tcPr>
          <w:p w:rsidR="00767E86" w:rsidRDefault="0099570A">
            <w:r>
              <w:t>3232.</w:t>
            </w:r>
          </w:p>
        </w:tc>
        <w:tc>
          <w:tcPr>
            <w:tcW w:w="2880" w:type="dxa"/>
          </w:tcPr>
          <w:p w:rsidR="00767E86" w:rsidRDefault="0099570A">
            <w:r>
              <w:t>Видеофайл «УБИВАЙТЕ РУССКИХ!!!», размещенный в с</w:t>
            </w:r>
            <w:r>
              <w:t>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767E86" w:rsidRDefault="00767E86"/>
        </w:tc>
      </w:tr>
      <w:tr w:rsidR="00767E86">
        <w:tc>
          <w:tcPr>
            <w:tcW w:w="2880" w:type="dxa"/>
          </w:tcPr>
          <w:p w:rsidR="00767E86" w:rsidRDefault="0099570A">
            <w:r>
              <w:t>3233.</w:t>
            </w:r>
          </w:p>
        </w:tc>
        <w:tc>
          <w:tcPr>
            <w:tcW w:w="2880" w:type="dxa"/>
          </w:tcPr>
          <w:p w:rsidR="00767E86" w:rsidRDefault="0099570A">
            <w:r>
              <w:t>Видеофайл «Русский вперед» размещенный в социальной сети «Вконтакте» в сети «Ин</w:t>
            </w:r>
            <w:r>
              <w:t>тернет», имеющий сетевой адрес www.vk.com/id205468225 (решение Калужского районного суда Калужской области от 08.09.2015);</w:t>
            </w:r>
          </w:p>
        </w:tc>
        <w:tc>
          <w:tcPr>
            <w:tcW w:w="2880" w:type="dxa"/>
          </w:tcPr>
          <w:p w:rsidR="00767E86" w:rsidRDefault="00767E86"/>
        </w:tc>
      </w:tr>
      <w:tr w:rsidR="00767E86">
        <w:tc>
          <w:tcPr>
            <w:tcW w:w="2880" w:type="dxa"/>
          </w:tcPr>
          <w:p w:rsidR="00767E86" w:rsidRDefault="0099570A">
            <w:r>
              <w:lastRenderedPageBreak/>
              <w:t>3234.</w:t>
            </w:r>
          </w:p>
        </w:tc>
        <w:tc>
          <w:tcPr>
            <w:tcW w:w="2880" w:type="dxa"/>
          </w:tcPr>
          <w:p w:rsidR="00767E86" w:rsidRDefault="0099570A">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767E86" w:rsidRDefault="00767E86"/>
        </w:tc>
      </w:tr>
      <w:tr w:rsidR="00767E86">
        <w:tc>
          <w:tcPr>
            <w:tcW w:w="2880" w:type="dxa"/>
          </w:tcPr>
          <w:p w:rsidR="00767E86" w:rsidRDefault="0099570A">
            <w:r>
              <w:t>3235.</w:t>
            </w:r>
          </w:p>
        </w:tc>
        <w:tc>
          <w:tcPr>
            <w:tcW w:w="2880" w:type="dxa"/>
          </w:tcPr>
          <w:p w:rsidR="00767E86" w:rsidRDefault="0099570A">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767E86" w:rsidRDefault="00767E86"/>
        </w:tc>
      </w:tr>
      <w:tr w:rsidR="00767E86">
        <w:tc>
          <w:tcPr>
            <w:tcW w:w="2880" w:type="dxa"/>
          </w:tcPr>
          <w:p w:rsidR="00767E86" w:rsidRDefault="0099570A">
            <w:r>
              <w:t>3236.</w:t>
            </w:r>
          </w:p>
        </w:tc>
        <w:tc>
          <w:tcPr>
            <w:tcW w:w="2880" w:type="dxa"/>
          </w:tcPr>
          <w:p w:rsidR="00767E86" w:rsidRDefault="0099570A">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767E86" w:rsidRDefault="00767E86"/>
        </w:tc>
      </w:tr>
      <w:tr w:rsidR="00767E86">
        <w:tc>
          <w:tcPr>
            <w:tcW w:w="2880" w:type="dxa"/>
          </w:tcPr>
          <w:p w:rsidR="00767E86" w:rsidRDefault="0099570A">
            <w:r>
              <w:t>3237.</w:t>
            </w:r>
          </w:p>
        </w:tc>
        <w:tc>
          <w:tcPr>
            <w:tcW w:w="2880" w:type="dxa"/>
          </w:tcPr>
          <w:p w:rsidR="00767E86" w:rsidRDefault="0099570A">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767E86" w:rsidRDefault="00767E86"/>
        </w:tc>
      </w:tr>
      <w:tr w:rsidR="00767E86">
        <w:tc>
          <w:tcPr>
            <w:tcW w:w="2880" w:type="dxa"/>
          </w:tcPr>
          <w:p w:rsidR="00767E86" w:rsidRDefault="0099570A">
            <w:r>
              <w:t>3238.</w:t>
            </w:r>
          </w:p>
        </w:tc>
        <w:tc>
          <w:tcPr>
            <w:tcW w:w="2880" w:type="dxa"/>
          </w:tcPr>
          <w:p w:rsidR="00767E86" w:rsidRDefault="0099570A">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767E86" w:rsidRDefault="00767E86"/>
        </w:tc>
      </w:tr>
      <w:tr w:rsidR="00767E86">
        <w:tc>
          <w:tcPr>
            <w:tcW w:w="2880" w:type="dxa"/>
          </w:tcPr>
          <w:p w:rsidR="00767E86" w:rsidRDefault="0099570A">
            <w:r>
              <w:t>3239.</w:t>
            </w:r>
          </w:p>
        </w:tc>
        <w:tc>
          <w:tcPr>
            <w:tcW w:w="2880" w:type="dxa"/>
          </w:tcPr>
          <w:p w:rsidR="00767E86" w:rsidRDefault="0099570A">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767E86" w:rsidRDefault="00767E86"/>
        </w:tc>
      </w:tr>
      <w:tr w:rsidR="00767E86">
        <w:tc>
          <w:tcPr>
            <w:tcW w:w="2880" w:type="dxa"/>
          </w:tcPr>
          <w:p w:rsidR="00767E86" w:rsidRDefault="0099570A">
            <w:r>
              <w:t>3240.</w:t>
            </w:r>
          </w:p>
        </w:tc>
        <w:tc>
          <w:tcPr>
            <w:tcW w:w="2880" w:type="dxa"/>
          </w:tcPr>
          <w:p w:rsidR="00767E86" w:rsidRDefault="0099570A">
            <w:r>
              <w:t xml:space="preserve">Текст песни музыкальной группы «Warriors of Zion» («Войны Сиона») под названием «Antifa.com.ua» (начинающейся со слов: Под свои знамена нас собирает в </w:t>
            </w:r>
            <w:r>
              <w:t>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w:t>
            </w:r>
            <w:r>
              <w:t>ского районного суда города Санкт-Петербурга от 27.10.2015);</w:t>
            </w:r>
          </w:p>
        </w:tc>
        <w:tc>
          <w:tcPr>
            <w:tcW w:w="2880" w:type="dxa"/>
          </w:tcPr>
          <w:p w:rsidR="00767E86" w:rsidRDefault="00767E86"/>
        </w:tc>
      </w:tr>
      <w:tr w:rsidR="00767E86">
        <w:tc>
          <w:tcPr>
            <w:tcW w:w="2880" w:type="dxa"/>
          </w:tcPr>
          <w:p w:rsidR="00767E86" w:rsidRDefault="0099570A">
            <w:r>
              <w:t>3241.</w:t>
            </w:r>
          </w:p>
        </w:tc>
        <w:tc>
          <w:tcPr>
            <w:tcW w:w="2880" w:type="dxa"/>
          </w:tcPr>
          <w:p w:rsidR="00767E86" w:rsidRDefault="0099570A">
            <w:r>
              <w:t>Интернет-сайт, размещенный по электронному адресу: http://2ionwarriors.7fi.ru, и находящийся на нем по электронному адресу: http://zionwarriors.7fi.ru/viewtopic.php?id=39 текст песни музы</w:t>
            </w:r>
            <w:r>
              <w:t>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w:t>
            </w:r>
            <w:r>
              <w:t>нкт-Петербурга от 27.10.2015);</w:t>
            </w:r>
          </w:p>
        </w:tc>
        <w:tc>
          <w:tcPr>
            <w:tcW w:w="2880" w:type="dxa"/>
          </w:tcPr>
          <w:p w:rsidR="00767E86" w:rsidRDefault="00767E86"/>
        </w:tc>
      </w:tr>
      <w:tr w:rsidR="00767E86">
        <w:tc>
          <w:tcPr>
            <w:tcW w:w="2880" w:type="dxa"/>
          </w:tcPr>
          <w:p w:rsidR="00767E86" w:rsidRDefault="0099570A">
            <w:r>
              <w:t>324</w:t>
            </w:r>
            <w:r>
              <w:lastRenderedPageBreak/>
              <w:t>2.</w:t>
            </w:r>
          </w:p>
        </w:tc>
        <w:tc>
          <w:tcPr>
            <w:tcW w:w="2880" w:type="dxa"/>
          </w:tcPr>
          <w:p w:rsidR="00767E86" w:rsidRDefault="0099570A">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w:t>
            </w:r>
            <w:r>
              <w:t xml:space="preserve">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767E86" w:rsidRDefault="00767E86"/>
        </w:tc>
      </w:tr>
      <w:tr w:rsidR="00767E86">
        <w:tc>
          <w:tcPr>
            <w:tcW w:w="2880" w:type="dxa"/>
          </w:tcPr>
          <w:p w:rsidR="00767E86" w:rsidRDefault="0099570A">
            <w:r>
              <w:t>3243.</w:t>
            </w:r>
          </w:p>
        </w:tc>
        <w:tc>
          <w:tcPr>
            <w:tcW w:w="2880" w:type="dxa"/>
          </w:tcPr>
          <w:p w:rsidR="00767E86" w:rsidRDefault="0099570A">
            <w:r>
              <w:t>Интернет-сайт, р</w:t>
            </w:r>
            <w:r>
              <w:t>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w:t>
            </w:r>
            <w:r>
              <w:t>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767E86" w:rsidRDefault="00767E86"/>
        </w:tc>
      </w:tr>
      <w:tr w:rsidR="00767E86">
        <w:tc>
          <w:tcPr>
            <w:tcW w:w="2880" w:type="dxa"/>
          </w:tcPr>
          <w:p w:rsidR="00767E86" w:rsidRDefault="0099570A">
            <w:r>
              <w:t>3244.</w:t>
            </w:r>
          </w:p>
        </w:tc>
        <w:tc>
          <w:tcPr>
            <w:tcW w:w="2880" w:type="dxa"/>
          </w:tcPr>
          <w:p w:rsidR="00767E86" w:rsidRDefault="0099570A">
            <w:r>
              <w:t>Информационные материалы, размещенные по Инте</w:t>
            </w:r>
            <w:r>
              <w:t>рнет-адресам: http://www.youtube.com/watch?v=RRdBcQY-OM0, http://www.youtube.com/watch?v=aFeD5xDk2QM, http://www.youtube.com/watch?v=6u2AIPaRtLc, http://www.youtube.com/watch?v=IvIJxLICfdNQ, http://www.youtube.com/watch?v=nUB11116h0w, http://www.youtube.co</w:t>
            </w:r>
            <w:r>
              <w:t>m/watch?v=76VHYiNm0BM, http://www.youtube.com/watch?v=cfiDGF_v1VY (решение Надымского городского суда Ямало-Ненецкого автономного округа от 29.10.2015);</w:t>
            </w:r>
          </w:p>
        </w:tc>
        <w:tc>
          <w:tcPr>
            <w:tcW w:w="2880" w:type="dxa"/>
          </w:tcPr>
          <w:p w:rsidR="00767E86" w:rsidRDefault="00767E86"/>
        </w:tc>
      </w:tr>
      <w:tr w:rsidR="00767E86">
        <w:tc>
          <w:tcPr>
            <w:tcW w:w="2880" w:type="dxa"/>
          </w:tcPr>
          <w:p w:rsidR="00767E86" w:rsidRDefault="0099570A">
            <w:r>
              <w:t>3245.</w:t>
            </w:r>
          </w:p>
        </w:tc>
        <w:tc>
          <w:tcPr>
            <w:tcW w:w="2880" w:type="dxa"/>
          </w:tcPr>
          <w:p w:rsidR="00767E86" w:rsidRDefault="0099570A">
            <w:r>
              <w:t>Текстовый материал под заголовком «Менахем Шнеерсон - «Наши планы относительно славян», с текст</w:t>
            </w:r>
            <w:r>
              <w:t>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w:t>
            </w:r>
            <w:r>
              <w:t>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767E86" w:rsidRDefault="00767E86"/>
        </w:tc>
      </w:tr>
      <w:tr w:rsidR="00767E86">
        <w:tc>
          <w:tcPr>
            <w:tcW w:w="2880" w:type="dxa"/>
          </w:tcPr>
          <w:p w:rsidR="00767E86" w:rsidRDefault="0099570A">
            <w:r>
              <w:t>3246.</w:t>
            </w:r>
          </w:p>
        </w:tc>
        <w:tc>
          <w:tcPr>
            <w:tcW w:w="2880" w:type="dxa"/>
          </w:tcPr>
          <w:p w:rsidR="00767E86" w:rsidRDefault="0099570A">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767E86" w:rsidRDefault="00767E86"/>
        </w:tc>
      </w:tr>
      <w:tr w:rsidR="00767E86">
        <w:tc>
          <w:tcPr>
            <w:tcW w:w="2880" w:type="dxa"/>
          </w:tcPr>
          <w:p w:rsidR="00767E86" w:rsidRDefault="0099570A">
            <w:r>
              <w:t>32</w:t>
            </w:r>
            <w:r>
              <w:lastRenderedPageBreak/>
              <w:t>47.</w:t>
            </w:r>
          </w:p>
        </w:tc>
        <w:tc>
          <w:tcPr>
            <w:tcW w:w="2880" w:type="dxa"/>
          </w:tcPr>
          <w:p w:rsidR="00767E86" w:rsidRDefault="0099570A">
            <w:r>
              <w:lastRenderedPageBreak/>
              <w:t>Изображение человеческого черепа и кости с надписью «Ме</w:t>
            </w:r>
            <w:r>
              <w:t xml:space="preserve">ртвая голова…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767E86" w:rsidRDefault="00767E86"/>
        </w:tc>
      </w:tr>
      <w:tr w:rsidR="00767E86">
        <w:tc>
          <w:tcPr>
            <w:tcW w:w="2880" w:type="dxa"/>
          </w:tcPr>
          <w:p w:rsidR="00767E86" w:rsidRDefault="0099570A">
            <w:r>
              <w:t>3248.</w:t>
            </w:r>
          </w:p>
        </w:tc>
        <w:tc>
          <w:tcPr>
            <w:tcW w:w="2880" w:type="dxa"/>
          </w:tcPr>
          <w:p w:rsidR="00767E86" w:rsidRDefault="0099570A">
            <w:r>
              <w:t>Информация в виде изображения, содержащего надпись «РУСС</w:t>
            </w:r>
            <w:r>
              <w:t xml:space="preserve">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w:t>
            </w:r>
            <w:r>
              <w:t>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w:t>
            </w:r>
            <w:r>
              <w:t>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w:t>
            </w:r>
            <w:r>
              <w:t>вателем «Виктор Владимиров» (решение Устьянского районного суда Архангельской области от 06.11.2015);</w:t>
            </w:r>
          </w:p>
        </w:tc>
        <w:tc>
          <w:tcPr>
            <w:tcW w:w="2880" w:type="dxa"/>
          </w:tcPr>
          <w:p w:rsidR="00767E86" w:rsidRDefault="00767E86"/>
        </w:tc>
      </w:tr>
      <w:tr w:rsidR="00767E86">
        <w:tc>
          <w:tcPr>
            <w:tcW w:w="2880" w:type="dxa"/>
          </w:tcPr>
          <w:p w:rsidR="00767E86" w:rsidRDefault="0099570A">
            <w:r>
              <w:t>3249.</w:t>
            </w:r>
          </w:p>
        </w:tc>
        <w:tc>
          <w:tcPr>
            <w:tcW w:w="2880" w:type="dxa"/>
          </w:tcPr>
          <w:p w:rsidR="00767E86" w:rsidRDefault="0099570A">
            <w:r>
              <w:t>персональная Интернет-страница, открытая для публичного просмотра под авторством пользователя «Анна Владимировна» в социальной сети «ВКонтакте» ht</w:t>
            </w:r>
            <w:r>
              <w: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767E86" w:rsidRDefault="00767E86"/>
        </w:tc>
      </w:tr>
      <w:tr w:rsidR="00767E86">
        <w:tc>
          <w:tcPr>
            <w:tcW w:w="2880" w:type="dxa"/>
          </w:tcPr>
          <w:p w:rsidR="00767E86" w:rsidRDefault="0099570A">
            <w:r>
              <w:t>3250.</w:t>
            </w:r>
          </w:p>
        </w:tc>
        <w:tc>
          <w:tcPr>
            <w:tcW w:w="2880" w:type="dxa"/>
          </w:tcPr>
          <w:p w:rsidR="00767E86" w:rsidRDefault="0099570A">
            <w:r>
              <w:t>Текст аудиозаписи под названием «Исполняю Я Про Х</w:t>
            </w:r>
            <w:r>
              <w:t>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767E86" w:rsidRDefault="00767E86"/>
        </w:tc>
      </w:tr>
      <w:tr w:rsidR="00767E86">
        <w:tc>
          <w:tcPr>
            <w:tcW w:w="2880" w:type="dxa"/>
          </w:tcPr>
          <w:p w:rsidR="00767E86" w:rsidRDefault="0099570A">
            <w:r>
              <w:t>3251.</w:t>
            </w:r>
          </w:p>
        </w:tc>
        <w:tc>
          <w:tcPr>
            <w:tcW w:w="2880" w:type="dxa"/>
          </w:tcPr>
          <w:p w:rsidR="00767E86" w:rsidRDefault="0099570A">
            <w:r>
              <w:t>Материалы, размещенные в социальной сети «ВКон</w:t>
            </w:r>
            <w:r>
              <w:t>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767E86" w:rsidRDefault="00767E86"/>
        </w:tc>
      </w:tr>
      <w:tr w:rsidR="00767E86">
        <w:tc>
          <w:tcPr>
            <w:tcW w:w="2880" w:type="dxa"/>
          </w:tcPr>
          <w:p w:rsidR="00767E86" w:rsidRDefault="0099570A">
            <w:r>
              <w:lastRenderedPageBreak/>
              <w:t>3252.</w:t>
            </w:r>
          </w:p>
        </w:tc>
        <w:tc>
          <w:tcPr>
            <w:tcW w:w="2880" w:type="dxa"/>
          </w:tcPr>
          <w:p w:rsidR="00767E86" w:rsidRDefault="0099570A">
            <w:r>
              <w:t xml:space="preserve">Информационный материал-текст аудиозаписи «Русские - </w:t>
            </w:r>
            <w:r>
              <w:t>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w:t>
            </w:r>
            <w:r>
              <w:t>usic-wm-scripts.ru/против-хачей/; http://qmp3music.ru/artist/Песня+против+хачей.aspx (решение Сестрорецкого районного суда города Санкт-Петербурга от 07.10.2015);</w:t>
            </w:r>
          </w:p>
        </w:tc>
        <w:tc>
          <w:tcPr>
            <w:tcW w:w="2880" w:type="dxa"/>
          </w:tcPr>
          <w:p w:rsidR="00767E86" w:rsidRDefault="00767E86"/>
        </w:tc>
      </w:tr>
      <w:tr w:rsidR="00767E86">
        <w:tc>
          <w:tcPr>
            <w:tcW w:w="2880" w:type="dxa"/>
          </w:tcPr>
          <w:p w:rsidR="00767E86" w:rsidRDefault="0099570A">
            <w:r>
              <w:t>3253.</w:t>
            </w:r>
          </w:p>
        </w:tc>
        <w:tc>
          <w:tcPr>
            <w:tcW w:w="2880" w:type="dxa"/>
          </w:tcPr>
          <w:p w:rsidR="00767E86" w:rsidRDefault="0099570A">
            <w:r>
              <w:t>Текст статьи «Тайны социального идиотизма» размещенный в газете «МЂра за меру» № 8 (2</w:t>
            </w:r>
            <w:r>
              <w:t>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w:t>
            </w:r>
            <w:r>
              <w:t>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767E86" w:rsidRDefault="00767E86"/>
        </w:tc>
      </w:tr>
      <w:tr w:rsidR="00767E86">
        <w:tc>
          <w:tcPr>
            <w:tcW w:w="2880" w:type="dxa"/>
          </w:tcPr>
          <w:p w:rsidR="00767E86" w:rsidRDefault="0099570A">
            <w:r>
              <w:t>3254.</w:t>
            </w:r>
          </w:p>
        </w:tc>
        <w:tc>
          <w:tcPr>
            <w:tcW w:w="2880" w:type="dxa"/>
          </w:tcPr>
          <w:p w:rsidR="00767E86" w:rsidRDefault="0099570A">
            <w:r>
              <w:t xml:space="preserve">Информационный материал-текст аудиозаписи «*ей москалей», длительностью 02 минуты 47 </w:t>
            </w:r>
            <w:r>
              <w:t>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767E86" w:rsidRDefault="00767E86"/>
        </w:tc>
      </w:tr>
      <w:tr w:rsidR="00767E86">
        <w:tc>
          <w:tcPr>
            <w:tcW w:w="2880" w:type="dxa"/>
          </w:tcPr>
          <w:p w:rsidR="00767E86" w:rsidRDefault="0099570A">
            <w:r>
              <w:t>3255.</w:t>
            </w:r>
          </w:p>
        </w:tc>
        <w:tc>
          <w:tcPr>
            <w:tcW w:w="2880" w:type="dxa"/>
          </w:tcPr>
          <w:p w:rsidR="00767E86" w:rsidRDefault="0099570A">
            <w:r>
              <w:t>Размещенные в сети «Интернет», на общедоступной странице</w:t>
            </w:r>
            <w:r>
              <w:t xml:space="preserve">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w:t>
            </w:r>
            <w:r>
              <w:t>…органа.»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w:t>
            </w:r>
            <w:r>
              <w:t xml:space="preserve"> Донбасс…» и заканчивающимся словами «…административных зданий.» (решение Центрального районного суда г. Сочи от 28.10.2015).</w:t>
            </w:r>
          </w:p>
        </w:tc>
        <w:tc>
          <w:tcPr>
            <w:tcW w:w="2880" w:type="dxa"/>
          </w:tcPr>
          <w:p w:rsidR="00767E86" w:rsidRDefault="00767E86"/>
        </w:tc>
      </w:tr>
      <w:tr w:rsidR="00767E86">
        <w:tc>
          <w:tcPr>
            <w:tcW w:w="2880" w:type="dxa"/>
          </w:tcPr>
          <w:p w:rsidR="00767E86" w:rsidRDefault="0099570A">
            <w:r>
              <w:t>32</w:t>
            </w:r>
            <w:r>
              <w:lastRenderedPageBreak/>
              <w:t>56.</w:t>
            </w:r>
          </w:p>
        </w:tc>
        <w:tc>
          <w:tcPr>
            <w:tcW w:w="2880" w:type="dxa"/>
          </w:tcPr>
          <w:p w:rsidR="00767E86" w:rsidRDefault="0099570A">
            <w:r>
              <w:lastRenderedPageBreak/>
              <w:t>Видеоролик, размещенный на странице сети «Интернет» по адресу: http:vk.com/jiuc_88, в видеофайле с названием «You Must Mur</w:t>
            </w:r>
            <w:r>
              <w:t xml:space="preserve">der – Злая Россия.mp4» (решение Богородского городского суда Нижегородской </w:t>
            </w:r>
            <w:r>
              <w:lastRenderedPageBreak/>
              <w:t>области от 20.10.2015);</w:t>
            </w:r>
          </w:p>
        </w:tc>
        <w:tc>
          <w:tcPr>
            <w:tcW w:w="2880" w:type="dxa"/>
          </w:tcPr>
          <w:p w:rsidR="00767E86" w:rsidRDefault="00767E86"/>
        </w:tc>
      </w:tr>
      <w:tr w:rsidR="00767E86">
        <w:tc>
          <w:tcPr>
            <w:tcW w:w="2880" w:type="dxa"/>
          </w:tcPr>
          <w:p w:rsidR="00767E86" w:rsidRDefault="0099570A">
            <w:r>
              <w:t>3257.</w:t>
            </w:r>
          </w:p>
        </w:tc>
        <w:tc>
          <w:tcPr>
            <w:tcW w:w="2880" w:type="dxa"/>
          </w:tcPr>
          <w:p w:rsidR="00767E86" w:rsidRDefault="0099570A">
            <w:r>
              <w:t>Размещенные Гугенгеймер О.В. материалы в форме видеозаписей в сети «Интернет», обнаруженные на сайте «http://www.vk.com», в учетной записи пользовате</w:t>
            </w:r>
            <w:r>
              <w:t>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w:t>
            </w:r>
            <w:r>
              <w:t>л-алисистов» («Onarheya 88 i AlisA - gimn nasional-alisistov.240») (решение Железнодорожного районного суда г. Улан-Удэ от 26.11.2015);</w:t>
            </w:r>
          </w:p>
        </w:tc>
        <w:tc>
          <w:tcPr>
            <w:tcW w:w="2880" w:type="dxa"/>
          </w:tcPr>
          <w:p w:rsidR="00767E86" w:rsidRDefault="00767E86"/>
        </w:tc>
      </w:tr>
      <w:tr w:rsidR="00767E86">
        <w:tc>
          <w:tcPr>
            <w:tcW w:w="2880" w:type="dxa"/>
          </w:tcPr>
          <w:p w:rsidR="00767E86" w:rsidRDefault="0099570A">
            <w:r>
              <w:t>3258.</w:t>
            </w:r>
          </w:p>
        </w:tc>
        <w:tc>
          <w:tcPr>
            <w:tcW w:w="2880" w:type="dxa"/>
          </w:tcPr>
          <w:p w:rsidR="00767E86" w:rsidRDefault="0099570A">
            <w:r>
              <w:t xml:space="preserve">Аудиозаписи под названием «14\ /88 - Зиг хай», «1488 - Зига, зага, ой», «1488 [vkhp.net] - Слава России! </w:t>
            </w:r>
            <w:r>
              <w:t>Слава Руси!», размещенные на интернет-странице https.//vk.com/id206705711 (решение Центрального районного суда г. Хабаровска от 16.10.2015).</w:t>
            </w:r>
          </w:p>
        </w:tc>
        <w:tc>
          <w:tcPr>
            <w:tcW w:w="2880" w:type="dxa"/>
          </w:tcPr>
          <w:p w:rsidR="00767E86" w:rsidRDefault="00767E86"/>
        </w:tc>
      </w:tr>
      <w:tr w:rsidR="00767E86">
        <w:tc>
          <w:tcPr>
            <w:tcW w:w="2880" w:type="dxa"/>
          </w:tcPr>
          <w:p w:rsidR="00767E86" w:rsidRDefault="0099570A">
            <w:r>
              <w:t>3259.</w:t>
            </w:r>
          </w:p>
        </w:tc>
        <w:tc>
          <w:tcPr>
            <w:tcW w:w="2880" w:type="dxa"/>
          </w:tcPr>
          <w:p w:rsidR="00767E86" w:rsidRDefault="0099570A">
            <w:r>
              <w:t>Видеоматериал под названием «Кавказцы в России ЖЕСТЬ смотрим», размещенный в информационно-телекоммуникацио</w:t>
            </w:r>
            <w:r>
              <w:t>нной сети «Интернет» на странице http://www.youtube.com/watch?v=iE3wTkxCIwg (решение Воркутинского городского суда Республики Коми от 17.11.2015);</w:t>
            </w:r>
          </w:p>
        </w:tc>
        <w:tc>
          <w:tcPr>
            <w:tcW w:w="2880" w:type="dxa"/>
          </w:tcPr>
          <w:p w:rsidR="00767E86" w:rsidRDefault="00767E86"/>
        </w:tc>
      </w:tr>
      <w:tr w:rsidR="00767E86">
        <w:tc>
          <w:tcPr>
            <w:tcW w:w="2880" w:type="dxa"/>
          </w:tcPr>
          <w:p w:rsidR="00767E86" w:rsidRDefault="0099570A">
            <w:r>
              <w:t>3260.</w:t>
            </w:r>
          </w:p>
        </w:tc>
        <w:tc>
          <w:tcPr>
            <w:tcW w:w="2880" w:type="dxa"/>
          </w:tcPr>
          <w:p w:rsidR="00767E86" w:rsidRDefault="0099570A">
            <w:r>
              <w:t>Статья, размещенная в информационно-телекоммуникационной сети «Интернет» по URL-адресу: http://vk.com</w:t>
            </w:r>
            <w:r>
              <w:t>/wall-78530492_51943,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w:t>
            </w:r>
            <w:r>
              <w:t>е Ленинского районного суда г. Екатеринбурга Свердловской области от 15.10.2015);</w:t>
            </w:r>
          </w:p>
        </w:tc>
        <w:tc>
          <w:tcPr>
            <w:tcW w:w="2880" w:type="dxa"/>
          </w:tcPr>
          <w:p w:rsidR="00767E86" w:rsidRDefault="00767E86"/>
        </w:tc>
      </w:tr>
      <w:tr w:rsidR="00767E86">
        <w:tc>
          <w:tcPr>
            <w:tcW w:w="2880" w:type="dxa"/>
          </w:tcPr>
          <w:p w:rsidR="00767E86" w:rsidRDefault="0099570A">
            <w:r>
              <w:t>326</w:t>
            </w:r>
            <w:r>
              <w:lastRenderedPageBreak/>
              <w:t>1.</w:t>
            </w:r>
          </w:p>
        </w:tc>
        <w:tc>
          <w:tcPr>
            <w:tcW w:w="2880" w:type="dxa"/>
          </w:tcPr>
          <w:p w:rsidR="00767E86" w:rsidRDefault="0099570A">
            <w:r>
              <w:lastRenderedPageBreak/>
              <w:t>Видеозаписи с именами: «_ЧИТАЙ!_Абу Юсуф. Обращение к русским и украинцам. YouTube.mp4» и «Я католичка и я попаду в Ад_-YouTube.mp4», размещенные в социальной сети «В</w:t>
            </w:r>
            <w:r>
              <w:t xml:space="preserve"> Контакте» по адресу: </w:t>
            </w:r>
            <w:r>
              <w:lastRenderedPageBreak/>
              <w:t>http://vk.com/id143205170 (решение Новоуральского городского суда Свердловской области от 18.11.2015);</w:t>
            </w:r>
          </w:p>
        </w:tc>
        <w:tc>
          <w:tcPr>
            <w:tcW w:w="2880" w:type="dxa"/>
          </w:tcPr>
          <w:p w:rsidR="00767E86" w:rsidRDefault="00767E86"/>
        </w:tc>
      </w:tr>
      <w:tr w:rsidR="00767E86">
        <w:tc>
          <w:tcPr>
            <w:tcW w:w="2880" w:type="dxa"/>
          </w:tcPr>
          <w:p w:rsidR="00767E86" w:rsidRDefault="0099570A">
            <w:r>
              <w:t>3262.</w:t>
            </w:r>
          </w:p>
        </w:tc>
        <w:tc>
          <w:tcPr>
            <w:tcW w:w="2880" w:type="dxa"/>
          </w:tcPr>
          <w:p w:rsidR="00767E86" w:rsidRDefault="0099570A">
            <w:r>
              <w:t>Видеоматериал под названием «Марш русских огнемётчиков», размещенный в информационно-телекоммуникационной сети «Интернет» н</w:t>
            </w:r>
            <w:r>
              <w:t>а странице http://www.youtube.com/watch?v=LnHA9sx_3Zs (решение Воркутинского городского суда Республики Коми от 17.11.2015);</w:t>
            </w:r>
          </w:p>
        </w:tc>
        <w:tc>
          <w:tcPr>
            <w:tcW w:w="2880" w:type="dxa"/>
          </w:tcPr>
          <w:p w:rsidR="00767E86" w:rsidRDefault="00767E86"/>
        </w:tc>
      </w:tr>
      <w:tr w:rsidR="00767E86">
        <w:tc>
          <w:tcPr>
            <w:tcW w:w="2880" w:type="dxa"/>
          </w:tcPr>
          <w:p w:rsidR="00767E86" w:rsidRDefault="0099570A">
            <w:r>
              <w:t>3263.</w:t>
            </w:r>
          </w:p>
        </w:tc>
        <w:tc>
          <w:tcPr>
            <w:tcW w:w="2880" w:type="dxa"/>
          </w:tcPr>
          <w:p w:rsidR="00767E86" w:rsidRDefault="0099570A">
            <w:r>
              <w:t>Информационные материалы, размещенные на момент предъявления заявления в суд в сети «Интернет» на сайте http://www.vk.com в</w:t>
            </w:r>
            <w:r>
              <w:t xml:space="preserve">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w:t>
            </w:r>
            <w:r>
              <w:t>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w:t>
            </w:r>
            <w:r>
              <w:t>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w:t>
            </w:r>
            <w:r>
              <w:t>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w:t>
            </w:r>
            <w:r>
              <w:t xml:space="preserve">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w:t>
            </w:r>
            <w:r>
              <w:t>.com/wall-40925159_8891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767E86" w:rsidRDefault="00767E86"/>
        </w:tc>
      </w:tr>
      <w:tr w:rsidR="00767E86">
        <w:tc>
          <w:tcPr>
            <w:tcW w:w="2880" w:type="dxa"/>
          </w:tcPr>
          <w:p w:rsidR="00767E86" w:rsidRDefault="0099570A">
            <w:r>
              <w:t>3264.</w:t>
            </w:r>
          </w:p>
        </w:tc>
        <w:tc>
          <w:tcPr>
            <w:tcW w:w="2880" w:type="dxa"/>
          </w:tcPr>
          <w:p w:rsidR="00767E86" w:rsidRDefault="0099570A">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w:t>
            </w:r>
            <w:r>
              <w:t>ение Ноябрьского городского суда Ямало-Ненецкого автономного округа от 16.11.2015);</w:t>
            </w:r>
          </w:p>
        </w:tc>
        <w:tc>
          <w:tcPr>
            <w:tcW w:w="2880" w:type="dxa"/>
          </w:tcPr>
          <w:p w:rsidR="00767E86" w:rsidRDefault="00767E86"/>
        </w:tc>
      </w:tr>
      <w:tr w:rsidR="00767E86">
        <w:tc>
          <w:tcPr>
            <w:tcW w:w="2880" w:type="dxa"/>
          </w:tcPr>
          <w:p w:rsidR="00767E86" w:rsidRDefault="0099570A">
            <w:r>
              <w:lastRenderedPageBreak/>
              <w:t>3265.</w:t>
            </w:r>
          </w:p>
        </w:tc>
        <w:tc>
          <w:tcPr>
            <w:tcW w:w="2880" w:type="dxa"/>
          </w:tcPr>
          <w:p w:rsidR="00767E86" w:rsidRDefault="0099570A">
            <w:r>
              <w:t>Информационные видеоматериалы, размещенные на интернет-страницах: https://youtu.be/aQFIpCgN63A-Misanthropic Division; https://www.youtube.com/ watch?v=ABbd4j_0riY-2</w:t>
            </w:r>
            <w:r>
              <w:t>5. Misanthropic Division – interview with admins; https://www.youtu.be/ABbd4j_0riY-25. https://www.youtube.com/watch?v=ABbd4j_ 0riY-25. Misanthropic Division – interview with admins; http://ok.ru/video/9239659995-68. Misanthropic Division – Kirovograd Squa</w:t>
            </w:r>
            <w:r>
              <w:t>d (решение Ноябрьского городского суда Ямало-Ненецкого автономного округа от 16.11.2015);</w:t>
            </w:r>
          </w:p>
        </w:tc>
        <w:tc>
          <w:tcPr>
            <w:tcW w:w="2880" w:type="dxa"/>
          </w:tcPr>
          <w:p w:rsidR="00767E86" w:rsidRDefault="00767E86"/>
        </w:tc>
      </w:tr>
      <w:tr w:rsidR="00767E86">
        <w:tc>
          <w:tcPr>
            <w:tcW w:w="2880" w:type="dxa"/>
          </w:tcPr>
          <w:p w:rsidR="00767E86" w:rsidRDefault="0099570A">
            <w:r>
              <w:t>3266.</w:t>
            </w:r>
          </w:p>
        </w:tc>
        <w:tc>
          <w:tcPr>
            <w:tcW w:w="2880" w:type="dxa"/>
          </w:tcPr>
          <w:p w:rsidR="00767E86" w:rsidRDefault="0099570A">
            <w:r>
              <w:t>Интернет-сайт http://akhbarsham.info (решение Первореченского районного суда г. Владивостока от 12.08.2015);</w:t>
            </w:r>
          </w:p>
        </w:tc>
        <w:tc>
          <w:tcPr>
            <w:tcW w:w="2880" w:type="dxa"/>
          </w:tcPr>
          <w:p w:rsidR="00767E86" w:rsidRDefault="00767E86"/>
        </w:tc>
      </w:tr>
      <w:tr w:rsidR="00767E86">
        <w:tc>
          <w:tcPr>
            <w:tcW w:w="2880" w:type="dxa"/>
          </w:tcPr>
          <w:p w:rsidR="00767E86" w:rsidRDefault="0099570A">
            <w:r>
              <w:t>3267.</w:t>
            </w:r>
          </w:p>
        </w:tc>
        <w:tc>
          <w:tcPr>
            <w:tcW w:w="2880" w:type="dxa"/>
          </w:tcPr>
          <w:p w:rsidR="00767E86" w:rsidRDefault="0099570A">
            <w:r>
              <w:t>Размещенная Татарушкиной Н.А. в сети «Инт</w:t>
            </w:r>
            <w:r>
              <w:t>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w:t>
            </w:r>
            <w:r>
              <w:t>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2880" w:type="dxa"/>
          </w:tcPr>
          <w:p w:rsidR="00767E86" w:rsidRDefault="00767E86"/>
        </w:tc>
      </w:tr>
      <w:tr w:rsidR="00767E86">
        <w:tc>
          <w:tcPr>
            <w:tcW w:w="2880" w:type="dxa"/>
          </w:tcPr>
          <w:p w:rsidR="00767E86" w:rsidRDefault="0099570A">
            <w:r>
              <w:t>3268.</w:t>
            </w:r>
          </w:p>
        </w:tc>
        <w:tc>
          <w:tcPr>
            <w:tcW w:w="2880" w:type="dxa"/>
          </w:tcPr>
          <w:p w:rsidR="00767E86" w:rsidRDefault="0099570A">
            <w:r>
              <w:t>Статьи, размещенные на интернет-странице социальной сети «В контакте» «shamtoday», расположенной п</w:t>
            </w:r>
            <w:r>
              <w:t>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w:t>
            </w:r>
            <w:r>
              <w:t>пение закончилось» от 17.11.2013 (решение Верх-Исетского районного суда г. Екатеринбурга Свердловской области от 21.10.2015);</w:t>
            </w:r>
          </w:p>
        </w:tc>
        <w:tc>
          <w:tcPr>
            <w:tcW w:w="2880" w:type="dxa"/>
          </w:tcPr>
          <w:p w:rsidR="00767E86" w:rsidRDefault="00767E86"/>
        </w:tc>
      </w:tr>
      <w:tr w:rsidR="00767E86">
        <w:tc>
          <w:tcPr>
            <w:tcW w:w="2880" w:type="dxa"/>
          </w:tcPr>
          <w:p w:rsidR="00767E86" w:rsidRDefault="0099570A">
            <w:r>
              <w:t>3269.</w:t>
            </w:r>
          </w:p>
        </w:tc>
        <w:tc>
          <w:tcPr>
            <w:tcW w:w="2880" w:type="dxa"/>
          </w:tcPr>
          <w:p w:rsidR="00767E86" w:rsidRDefault="0099570A">
            <w:r>
              <w:t xml:space="preserve">Графические изображения «От майдана до Азова Героям Слава, Ще не вмерла Украина» с изображением шеврона батальона «Азов», </w:t>
            </w:r>
            <w:r>
              <w:t>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767E86" w:rsidRDefault="00767E86"/>
        </w:tc>
      </w:tr>
      <w:tr w:rsidR="00767E86">
        <w:tc>
          <w:tcPr>
            <w:tcW w:w="2880" w:type="dxa"/>
          </w:tcPr>
          <w:p w:rsidR="00767E86" w:rsidRDefault="0099570A">
            <w:r>
              <w:lastRenderedPageBreak/>
              <w:t>3270.</w:t>
            </w:r>
          </w:p>
        </w:tc>
        <w:tc>
          <w:tcPr>
            <w:tcW w:w="2880" w:type="dxa"/>
          </w:tcPr>
          <w:p w:rsidR="00767E86" w:rsidRDefault="0099570A">
            <w:r>
              <w:t xml:space="preserve">Информационные материалы и </w:t>
            </w:r>
            <w:r>
              <w:t>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w:t>
            </w:r>
            <w:r>
              <w:t>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w:t>
            </w:r>
            <w:r>
              <w:t>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w:t>
            </w:r>
            <w:r>
              <w:t>околореп Откровенный фашизм» (решение Няндомского районного суда Архангельской области от 30.11.2015);</w:t>
            </w:r>
          </w:p>
        </w:tc>
        <w:tc>
          <w:tcPr>
            <w:tcW w:w="2880" w:type="dxa"/>
          </w:tcPr>
          <w:p w:rsidR="00767E86" w:rsidRDefault="00767E86"/>
        </w:tc>
      </w:tr>
      <w:tr w:rsidR="00767E86">
        <w:tc>
          <w:tcPr>
            <w:tcW w:w="2880" w:type="dxa"/>
          </w:tcPr>
          <w:p w:rsidR="00767E86" w:rsidRDefault="0099570A">
            <w:r>
              <w:t>3271.</w:t>
            </w:r>
          </w:p>
        </w:tc>
        <w:tc>
          <w:tcPr>
            <w:tcW w:w="2880" w:type="dxa"/>
          </w:tcPr>
          <w:p w:rsidR="00767E86" w:rsidRDefault="0099570A">
            <w:r>
              <w:t>Размещенные Огурцовым Е.С. в сети «Интернет» - на странице по адресу: http://vk.com/id134946951 видеозаписи «Напиток и Луперкаль (Проект Увечье 1</w:t>
            </w:r>
            <w:r>
              <w:t>613) Лютый декабрь» и «Проект Увечье – Маршрутка» (решение Новочебоксарского городского суда Чувашской Республики – Чувашии от 01.12.2015);</w:t>
            </w:r>
          </w:p>
        </w:tc>
        <w:tc>
          <w:tcPr>
            <w:tcW w:w="2880" w:type="dxa"/>
          </w:tcPr>
          <w:p w:rsidR="00767E86" w:rsidRDefault="00767E86"/>
        </w:tc>
      </w:tr>
      <w:tr w:rsidR="00767E86">
        <w:tc>
          <w:tcPr>
            <w:tcW w:w="2880" w:type="dxa"/>
          </w:tcPr>
          <w:p w:rsidR="00767E86" w:rsidRDefault="0099570A">
            <w:r>
              <w:t>3272.</w:t>
            </w:r>
          </w:p>
        </w:tc>
        <w:tc>
          <w:tcPr>
            <w:tcW w:w="2880" w:type="dxa"/>
          </w:tcPr>
          <w:p w:rsidR="00767E86" w:rsidRDefault="0099570A">
            <w:r>
              <w:t>Видеоролики под названием «Скинхеды» длительностью 2 минуты 19 секунд, «Хачи Валите из России» длительностью</w:t>
            </w:r>
            <w:r>
              <w:t xml:space="preserve">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w:t>
            </w:r>
            <w:r>
              <w:t>vk/com/id17152806 (решение Пронского районного суда Рязанской области от 09.04.2015);</w:t>
            </w:r>
          </w:p>
        </w:tc>
        <w:tc>
          <w:tcPr>
            <w:tcW w:w="2880" w:type="dxa"/>
          </w:tcPr>
          <w:p w:rsidR="00767E86" w:rsidRDefault="00767E86"/>
        </w:tc>
      </w:tr>
      <w:tr w:rsidR="00767E86">
        <w:tc>
          <w:tcPr>
            <w:tcW w:w="2880" w:type="dxa"/>
          </w:tcPr>
          <w:p w:rsidR="00767E86" w:rsidRDefault="0099570A">
            <w:r>
              <w:t>3273.</w:t>
            </w:r>
          </w:p>
        </w:tc>
        <w:tc>
          <w:tcPr>
            <w:tcW w:w="2880" w:type="dxa"/>
          </w:tcPr>
          <w:p w:rsidR="00767E86" w:rsidRDefault="0099570A">
            <w:r>
              <w:t>Информация, содержащаяся в аудио-файле: «1488 (vkhp.net) – Slava Rossii!Slava Rusi!» продолжительностью 02 минуты 05 секунд, размещенного в сети Интернет, на прин</w:t>
            </w:r>
            <w:r>
              <w:t>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767E86" w:rsidRDefault="00767E86"/>
        </w:tc>
      </w:tr>
      <w:tr w:rsidR="00767E86">
        <w:tc>
          <w:tcPr>
            <w:tcW w:w="2880" w:type="dxa"/>
          </w:tcPr>
          <w:p w:rsidR="00767E86" w:rsidRDefault="0099570A">
            <w:r>
              <w:t>3</w:t>
            </w:r>
            <w:r>
              <w:lastRenderedPageBreak/>
              <w:t>274.</w:t>
            </w:r>
          </w:p>
        </w:tc>
        <w:tc>
          <w:tcPr>
            <w:tcW w:w="2880" w:type="dxa"/>
          </w:tcPr>
          <w:p w:rsidR="00767E86" w:rsidRDefault="0099570A">
            <w:r>
              <w:lastRenderedPageBreak/>
              <w:t>Текст под названием «ИДЕЯ ФЮРЕРА – ЖИВА!!!!!!»,</w:t>
            </w:r>
            <w:r>
              <w:t xml:space="preserve"> распространенный Хомицким Д.И. в сети Интернет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767E86" w:rsidRDefault="00767E86"/>
        </w:tc>
      </w:tr>
      <w:tr w:rsidR="00767E86">
        <w:tc>
          <w:tcPr>
            <w:tcW w:w="2880" w:type="dxa"/>
          </w:tcPr>
          <w:p w:rsidR="00767E86" w:rsidRDefault="0099570A">
            <w:r>
              <w:t>3275.</w:t>
            </w:r>
          </w:p>
        </w:tc>
        <w:tc>
          <w:tcPr>
            <w:tcW w:w="2880" w:type="dxa"/>
          </w:tcPr>
          <w:p w:rsidR="00767E86" w:rsidRDefault="0099570A">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w:t>
            </w:r>
            <w:r>
              <w:t>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767E86" w:rsidRDefault="00767E86"/>
        </w:tc>
      </w:tr>
      <w:tr w:rsidR="00767E86">
        <w:tc>
          <w:tcPr>
            <w:tcW w:w="2880" w:type="dxa"/>
          </w:tcPr>
          <w:p w:rsidR="00767E86" w:rsidRDefault="0099570A">
            <w:r>
              <w:t>3276.</w:t>
            </w:r>
          </w:p>
        </w:tc>
        <w:tc>
          <w:tcPr>
            <w:tcW w:w="2880" w:type="dxa"/>
          </w:tcPr>
          <w:p w:rsidR="00767E86" w:rsidRDefault="0099570A">
            <w:r>
              <w:t xml:space="preserve">Информационный материал - изображение, размещенное на Интернет- сайте </w:t>
            </w:r>
            <w:r>
              <w:t>http://vk.com//club71672115 «Смерть Москалям» «Слава Нацii-Смерть Москалям!» (решение Никулинского районного суда города Москвы от 25.11.2015);</w:t>
            </w:r>
          </w:p>
        </w:tc>
        <w:tc>
          <w:tcPr>
            <w:tcW w:w="2880" w:type="dxa"/>
          </w:tcPr>
          <w:p w:rsidR="00767E86" w:rsidRDefault="00767E86"/>
        </w:tc>
      </w:tr>
      <w:tr w:rsidR="00767E86">
        <w:tc>
          <w:tcPr>
            <w:tcW w:w="2880" w:type="dxa"/>
          </w:tcPr>
          <w:p w:rsidR="00767E86" w:rsidRDefault="0099570A">
            <w:r>
              <w:t>3277.</w:t>
            </w:r>
          </w:p>
        </w:tc>
        <w:tc>
          <w:tcPr>
            <w:tcW w:w="2880" w:type="dxa"/>
          </w:tcPr>
          <w:p w:rsidR="00767E86" w:rsidRDefault="0099570A">
            <w:r>
              <w:t>Видеоролик «НАШИД Брат, ты свободен!» (Перевод), видеоролик «Нашид йеменских моджахедов АКАП посвященный</w:t>
            </w:r>
            <w:r>
              <w:t xml:space="preserve">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767E86" w:rsidRDefault="00767E86"/>
        </w:tc>
      </w:tr>
      <w:tr w:rsidR="00767E86">
        <w:tc>
          <w:tcPr>
            <w:tcW w:w="2880" w:type="dxa"/>
          </w:tcPr>
          <w:p w:rsidR="00767E86" w:rsidRDefault="0099570A">
            <w:r>
              <w:t>3278.</w:t>
            </w:r>
          </w:p>
        </w:tc>
        <w:tc>
          <w:tcPr>
            <w:tcW w:w="2880" w:type="dxa"/>
          </w:tcPr>
          <w:p w:rsidR="00767E86" w:rsidRDefault="0099570A">
            <w:r>
              <w:t>Печатно</w:t>
            </w:r>
            <w:r>
              <w:t>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767E86" w:rsidRDefault="00767E86"/>
        </w:tc>
      </w:tr>
      <w:tr w:rsidR="00767E86">
        <w:tc>
          <w:tcPr>
            <w:tcW w:w="2880" w:type="dxa"/>
          </w:tcPr>
          <w:p w:rsidR="00767E86" w:rsidRDefault="0099570A">
            <w:r>
              <w:t>327</w:t>
            </w:r>
            <w:r>
              <w:lastRenderedPageBreak/>
              <w:t>9.</w:t>
            </w:r>
          </w:p>
        </w:tc>
        <w:tc>
          <w:tcPr>
            <w:tcW w:w="2880" w:type="dxa"/>
          </w:tcPr>
          <w:p w:rsidR="00767E86" w:rsidRDefault="0099570A">
            <w:r>
              <w:lastRenderedPageBreak/>
              <w:t xml:space="preserve">Информационный материал – картинка, на которой </w:t>
            </w:r>
            <w:r>
              <w:t xml:space="preserve">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w:t>
            </w:r>
            <w:r>
              <w:t xml:space="preserve"> Москвы от 09.07.2015);</w:t>
            </w:r>
          </w:p>
        </w:tc>
        <w:tc>
          <w:tcPr>
            <w:tcW w:w="2880" w:type="dxa"/>
          </w:tcPr>
          <w:p w:rsidR="00767E86" w:rsidRDefault="00767E86"/>
        </w:tc>
      </w:tr>
      <w:tr w:rsidR="00767E86">
        <w:tc>
          <w:tcPr>
            <w:tcW w:w="2880" w:type="dxa"/>
          </w:tcPr>
          <w:p w:rsidR="00767E86" w:rsidRDefault="0099570A">
            <w:r>
              <w:t>3280.</w:t>
            </w:r>
          </w:p>
        </w:tc>
        <w:tc>
          <w:tcPr>
            <w:tcW w:w="2880" w:type="dxa"/>
          </w:tcPr>
          <w:p w:rsidR="00767E86" w:rsidRDefault="0099570A">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w:t>
            </w:r>
            <w:r>
              <w:t xml:space="preserve"> (решение Кунцевского районного суда города Москвы от 09.07.2015);</w:t>
            </w:r>
          </w:p>
        </w:tc>
        <w:tc>
          <w:tcPr>
            <w:tcW w:w="2880" w:type="dxa"/>
          </w:tcPr>
          <w:p w:rsidR="00767E86" w:rsidRDefault="00767E86"/>
        </w:tc>
      </w:tr>
      <w:tr w:rsidR="00767E86">
        <w:tc>
          <w:tcPr>
            <w:tcW w:w="2880" w:type="dxa"/>
          </w:tcPr>
          <w:p w:rsidR="00767E86" w:rsidRDefault="0099570A">
            <w:r>
              <w:t>3281.</w:t>
            </w:r>
          </w:p>
        </w:tc>
        <w:tc>
          <w:tcPr>
            <w:tcW w:w="2880" w:type="dxa"/>
          </w:tcPr>
          <w:p w:rsidR="00767E86" w:rsidRDefault="0099570A">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t>
            </w:r>
            <w:r>
              <w:t>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w:t>
            </w:r>
            <w:r>
              <w:t>-8691078_1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w:t>
            </w:r>
            <w:r>
              <w:t>решение Замоскворецкого районного суда города Москвы от 10.09.2015);</w:t>
            </w:r>
          </w:p>
        </w:tc>
        <w:tc>
          <w:tcPr>
            <w:tcW w:w="2880" w:type="dxa"/>
          </w:tcPr>
          <w:p w:rsidR="00767E86" w:rsidRDefault="00767E86"/>
        </w:tc>
      </w:tr>
      <w:tr w:rsidR="00767E86">
        <w:tc>
          <w:tcPr>
            <w:tcW w:w="2880" w:type="dxa"/>
          </w:tcPr>
          <w:p w:rsidR="00767E86" w:rsidRDefault="0099570A">
            <w:r>
              <w:t>3282.</w:t>
            </w:r>
          </w:p>
        </w:tc>
        <w:tc>
          <w:tcPr>
            <w:tcW w:w="2880" w:type="dxa"/>
          </w:tcPr>
          <w:p w:rsidR="00767E86" w:rsidRDefault="0099570A">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w:t>
            </w:r>
            <w:r>
              <w:t>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w:t>
            </w:r>
            <w:r>
              <w:t>ард-Инфо» , http://via-midgard.info/news/ps762-edinstvo.htm (решение Кронштадтского районного суда города Санкт-Петербурга от 02.11.2015);</w:t>
            </w:r>
          </w:p>
        </w:tc>
        <w:tc>
          <w:tcPr>
            <w:tcW w:w="2880" w:type="dxa"/>
          </w:tcPr>
          <w:p w:rsidR="00767E86" w:rsidRDefault="00767E86"/>
        </w:tc>
      </w:tr>
      <w:tr w:rsidR="00767E86">
        <w:tc>
          <w:tcPr>
            <w:tcW w:w="2880" w:type="dxa"/>
          </w:tcPr>
          <w:p w:rsidR="00767E86" w:rsidRDefault="0099570A">
            <w:r>
              <w:t>3283.</w:t>
            </w:r>
          </w:p>
        </w:tc>
        <w:tc>
          <w:tcPr>
            <w:tcW w:w="2880" w:type="dxa"/>
          </w:tcPr>
          <w:p w:rsidR="00767E86" w:rsidRDefault="0099570A">
            <w:r>
              <w:t>Текст статьи под названием «План кавказцев и евреев по пораюощению и изгнанию Русских с их земель» (начиная с</w:t>
            </w:r>
            <w:r>
              <w:t>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w:t>
            </w:r>
            <w:r>
              <w:t xml:space="preserve">nfo» «Мингард-Инфо», в рубрике новости, http://via- midgard.info/news/plan-kavkazcev-i-evreev-poporaboshheniyu-i.htm (решение </w:t>
            </w:r>
            <w:r>
              <w:lastRenderedPageBreak/>
              <w:t>Кронштадтского районного суда города Санкт-Петербурга от 02.11.2015);</w:t>
            </w:r>
          </w:p>
        </w:tc>
        <w:tc>
          <w:tcPr>
            <w:tcW w:w="2880" w:type="dxa"/>
          </w:tcPr>
          <w:p w:rsidR="00767E86" w:rsidRDefault="00767E86"/>
        </w:tc>
      </w:tr>
      <w:tr w:rsidR="00767E86">
        <w:tc>
          <w:tcPr>
            <w:tcW w:w="2880" w:type="dxa"/>
          </w:tcPr>
          <w:p w:rsidR="00767E86" w:rsidRDefault="0099570A">
            <w:r>
              <w:t>3284.</w:t>
            </w:r>
          </w:p>
        </w:tc>
        <w:tc>
          <w:tcPr>
            <w:tcW w:w="2880" w:type="dxa"/>
          </w:tcPr>
          <w:p w:rsidR="00767E86" w:rsidRDefault="0099570A">
            <w:r>
              <w:t>Видеозапись «заявление NS/WP к рузке» продолжительно</w:t>
            </w:r>
            <w:r>
              <w:t>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767E86" w:rsidRDefault="00767E86"/>
        </w:tc>
      </w:tr>
      <w:tr w:rsidR="00767E86">
        <w:tc>
          <w:tcPr>
            <w:tcW w:w="2880" w:type="dxa"/>
          </w:tcPr>
          <w:p w:rsidR="00767E86" w:rsidRDefault="0099570A">
            <w:r>
              <w:t>3285.</w:t>
            </w:r>
          </w:p>
        </w:tc>
        <w:tc>
          <w:tcPr>
            <w:tcW w:w="2880" w:type="dxa"/>
          </w:tcPr>
          <w:p w:rsidR="00767E86" w:rsidRDefault="0099570A">
            <w:r>
              <w:t>Видеоролик</w:t>
            </w:r>
            <w:r>
              <w:t xml:space="preserve">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767E86" w:rsidRDefault="00767E86"/>
        </w:tc>
      </w:tr>
      <w:tr w:rsidR="00767E86">
        <w:tc>
          <w:tcPr>
            <w:tcW w:w="2880" w:type="dxa"/>
          </w:tcPr>
          <w:p w:rsidR="00767E86" w:rsidRDefault="0099570A">
            <w:r>
              <w:t>3286.</w:t>
            </w:r>
          </w:p>
        </w:tc>
        <w:tc>
          <w:tcPr>
            <w:tcW w:w="2880" w:type="dxa"/>
          </w:tcPr>
          <w:p w:rsidR="00767E86" w:rsidRDefault="0099570A">
            <w:r>
              <w:t>Пе</w:t>
            </w:r>
            <w:r>
              <w:t>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w:t>
            </w:r>
            <w:r>
              <w:t>5);</w:t>
            </w:r>
          </w:p>
        </w:tc>
        <w:tc>
          <w:tcPr>
            <w:tcW w:w="2880" w:type="dxa"/>
          </w:tcPr>
          <w:p w:rsidR="00767E86" w:rsidRDefault="00767E86"/>
        </w:tc>
      </w:tr>
      <w:tr w:rsidR="00767E86">
        <w:tc>
          <w:tcPr>
            <w:tcW w:w="2880" w:type="dxa"/>
          </w:tcPr>
          <w:p w:rsidR="00767E86" w:rsidRDefault="0099570A">
            <w:r>
              <w:t>3287.</w:t>
            </w:r>
          </w:p>
        </w:tc>
        <w:tc>
          <w:tcPr>
            <w:tcW w:w="2880" w:type="dxa"/>
          </w:tcPr>
          <w:p w:rsidR="00767E86" w:rsidRDefault="0099570A">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w:t>
            </w:r>
            <w:r>
              <w:t>я Русских!. mp4»; – файл (изображение) «LDGifJaSExw.jpg»; – файл (изображение) «x_51fcb09e.jpg» (решение Люблинского районного суда города Москвы от 15.09.2015);</w:t>
            </w:r>
          </w:p>
        </w:tc>
        <w:tc>
          <w:tcPr>
            <w:tcW w:w="2880" w:type="dxa"/>
          </w:tcPr>
          <w:p w:rsidR="00767E86" w:rsidRDefault="00767E86"/>
        </w:tc>
      </w:tr>
      <w:tr w:rsidR="00767E86">
        <w:tc>
          <w:tcPr>
            <w:tcW w:w="2880" w:type="dxa"/>
          </w:tcPr>
          <w:p w:rsidR="00767E86" w:rsidRDefault="0099570A">
            <w:r>
              <w:t>3288.</w:t>
            </w:r>
          </w:p>
        </w:tc>
        <w:tc>
          <w:tcPr>
            <w:tcW w:w="2880" w:type="dxa"/>
          </w:tcPr>
          <w:p w:rsidR="00767E86" w:rsidRDefault="0099570A">
            <w:r>
              <w:t xml:space="preserve">Видеофайл социальной сети «ВКонтакте» Интернета на личной странице под ником </w:t>
            </w:r>
            <w:r>
              <w:t>«Алешенька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767E86" w:rsidRDefault="00767E86"/>
        </w:tc>
      </w:tr>
      <w:tr w:rsidR="00767E86">
        <w:tc>
          <w:tcPr>
            <w:tcW w:w="2880" w:type="dxa"/>
          </w:tcPr>
          <w:p w:rsidR="00767E86" w:rsidRDefault="0099570A">
            <w:r>
              <w:lastRenderedPageBreak/>
              <w:t>3289.</w:t>
            </w:r>
          </w:p>
        </w:tc>
        <w:tc>
          <w:tcPr>
            <w:tcW w:w="2880" w:type="dxa"/>
          </w:tcPr>
          <w:p w:rsidR="00767E86" w:rsidRDefault="0099570A">
            <w:r>
              <w:t>Текст песни «Нож», размещенный на Интернет-сайте http://demotivation.me/23094yogbr57pic.html (решение Ленинского районного суда г. Барнаула от 10.02.2015);</w:t>
            </w:r>
          </w:p>
        </w:tc>
        <w:tc>
          <w:tcPr>
            <w:tcW w:w="2880" w:type="dxa"/>
          </w:tcPr>
          <w:p w:rsidR="00767E86" w:rsidRDefault="00767E86"/>
        </w:tc>
      </w:tr>
      <w:tr w:rsidR="00767E86">
        <w:tc>
          <w:tcPr>
            <w:tcW w:w="2880" w:type="dxa"/>
          </w:tcPr>
          <w:p w:rsidR="00767E86" w:rsidRDefault="0099570A">
            <w:r>
              <w:t>3290.</w:t>
            </w:r>
          </w:p>
        </w:tc>
        <w:tc>
          <w:tcPr>
            <w:tcW w:w="2880" w:type="dxa"/>
          </w:tcPr>
          <w:p w:rsidR="00767E86" w:rsidRDefault="0099570A">
            <w:r>
              <w:t>Текстовое сообщение, размещенное в социальной сети «ВКонтакте» по электронному адресу</w:t>
            </w:r>
            <w:r>
              <w:t xml:space="preserve"> http//vk.com/id158124475 (решение Ленинского районного суда г. Владимира от 03.09.2015 и определение Ленинского районного суда г. Владимира от 18.01.2016);</w:t>
            </w:r>
          </w:p>
        </w:tc>
        <w:tc>
          <w:tcPr>
            <w:tcW w:w="2880" w:type="dxa"/>
          </w:tcPr>
          <w:p w:rsidR="00767E86" w:rsidRDefault="00767E86"/>
        </w:tc>
      </w:tr>
      <w:tr w:rsidR="00767E86">
        <w:tc>
          <w:tcPr>
            <w:tcW w:w="2880" w:type="dxa"/>
          </w:tcPr>
          <w:p w:rsidR="00767E86" w:rsidRDefault="0099570A">
            <w:r>
              <w:t>3291.</w:t>
            </w:r>
          </w:p>
        </w:tc>
        <w:tc>
          <w:tcPr>
            <w:tcW w:w="2880" w:type="dxa"/>
          </w:tcPr>
          <w:p w:rsidR="00767E86" w:rsidRDefault="0099570A">
            <w:r>
              <w:t xml:space="preserve">Видеоролик, продолжительностью 05 минут 04 секунды с заглавием «Кто такой Еврей_Правдозор» </w:t>
            </w:r>
            <w:r>
              <w:t>(решение Валдайского районного суда Новгородской области от 23.12.2015);</w:t>
            </w:r>
          </w:p>
        </w:tc>
        <w:tc>
          <w:tcPr>
            <w:tcW w:w="2880" w:type="dxa"/>
          </w:tcPr>
          <w:p w:rsidR="00767E86" w:rsidRDefault="00767E86"/>
        </w:tc>
      </w:tr>
      <w:tr w:rsidR="00767E86">
        <w:tc>
          <w:tcPr>
            <w:tcW w:w="2880" w:type="dxa"/>
          </w:tcPr>
          <w:p w:rsidR="00767E86" w:rsidRDefault="0099570A">
            <w:r>
              <w:t>3292.</w:t>
            </w:r>
          </w:p>
        </w:tc>
        <w:tc>
          <w:tcPr>
            <w:tcW w:w="2880" w:type="dxa"/>
          </w:tcPr>
          <w:p w:rsidR="00767E86" w:rsidRDefault="0099570A">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w:t>
            </w:r>
            <w:r>
              <w:t xml:space="preserve"> Владивостока от 09.12.2015);</w:t>
            </w:r>
          </w:p>
        </w:tc>
        <w:tc>
          <w:tcPr>
            <w:tcW w:w="2880" w:type="dxa"/>
          </w:tcPr>
          <w:p w:rsidR="00767E86" w:rsidRDefault="00767E86"/>
        </w:tc>
      </w:tr>
      <w:tr w:rsidR="00767E86">
        <w:tc>
          <w:tcPr>
            <w:tcW w:w="2880" w:type="dxa"/>
          </w:tcPr>
          <w:p w:rsidR="00767E86" w:rsidRDefault="0099570A">
            <w:r>
              <w:t>3293.</w:t>
            </w:r>
          </w:p>
        </w:tc>
        <w:tc>
          <w:tcPr>
            <w:tcW w:w="2880" w:type="dxa"/>
          </w:tcPr>
          <w:p w:rsidR="00767E86" w:rsidRDefault="0099570A">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w:t>
            </w:r>
            <w:r>
              <w:t>зыв к Джихаду» (решение Черноярского районного суда Астраханской области от 21.12.2015);</w:t>
            </w:r>
          </w:p>
        </w:tc>
        <w:tc>
          <w:tcPr>
            <w:tcW w:w="2880" w:type="dxa"/>
          </w:tcPr>
          <w:p w:rsidR="00767E86" w:rsidRDefault="00767E86"/>
        </w:tc>
      </w:tr>
      <w:tr w:rsidR="00767E86">
        <w:tc>
          <w:tcPr>
            <w:tcW w:w="2880" w:type="dxa"/>
          </w:tcPr>
          <w:p w:rsidR="00767E86" w:rsidRDefault="0099570A">
            <w:r>
              <w:t>329</w:t>
            </w:r>
            <w:r>
              <w:lastRenderedPageBreak/>
              <w:t>4.</w:t>
            </w:r>
          </w:p>
        </w:tc>
        <w:tc>
          <w:tcPr>
            <w:tcW w:w="2880" w:type="dxa"/>
          </w:tcPr>
          <w:p w:rsidR="00767E86" w:rsidRDefault="0099570A">
            <w:r>
              <w:lastRenderedPageBreak/>
              <w:t xml:space="preserve">Информационный материал – размещенный в сети «Интернет» по адресу: http://m.youtube.com/watch?v=IEXOJN NsTk (оператор Ростелеком) </w:t>
            </w:r>
            <w:r>
              <w:t xml:space="preserve">короткометражный документальный фильм продолжительностью 15 минут 14 секунд с названием: «СВЯЩЕННАЯ» ВОЙНА ИСЛАМА (Фитна) </w:t>
            </w:r>
            <w:r>
              <w:lastRenderedPageBreak/>
              <w:t>(решение Черноярского районного суда Астраханской области от 21.12.2015);</w:t>
            </w:r>
          </w:p>
        </w:tc>
        <w:tc>
          <w:tcPr>
            <w:tcW w:w="2880" w:type="dxa"/>
          </w:tcPr>
          <w:p w:rsidR="00767E86" w:rsidRDefault="00767E86"/>
        </w:tc>
      </w:tr>
      <w:tr w:rsidR="00767E86">
        <w:tc>
          <w:tcPr>
            <w:tcW w:w="2880" w:type="dxa"/>
          </w:tcPr>
          <w:p w:rsidR="00767E86" w:rsidRDefault="0099570A">
            <w:r>
              <w:t>3295.</w:t>
            </w:r>
          </w:p>
        </w:tc>
        <w:tc>
          <w:tcPr>
            <w:tcW w:w="2880" w:type="dxa"/>
          </w:tcPr>
          <w:p w:rsidR="00767E86" w:rsidRDefault="0099570A">
            <w:r>
              <w:t>Интернет-страница по адресу: http://vk.com/id2304020</w:t>
            </w:r>
            <w:r>
              <w:t>16 с выявленными 12 материалами экстремистской направленности (решение Советского районного суда г. Брянска от 18.12.2015);</w:t>
            </w:r>
          </w:p>
        </w:tc>
        <w:tc>
          <w:tcPr>
            <w:tcW w:w="2880" w:type="dxa"/>
          </w:tcPr>
          <w:p w:rsidR="00767E86" w:rsidRDefault="00767E86"/>
        </w:tc>
      </w:tr>
      <w:tr w:rsidR="00767E86">
        <w:tc>
          <w:tcPr>
            <w:tcW w:w="2880" w:type="dxa"/>
          </w:tcPr>
          <w:p w:rsidR="00767E86" w:rsidRDefault="0099570A">
            <w:r>
              <w:t>3296.</w:t>
            </w:r>
          </w:p>
        </w:tc>
        <w:tc>
          <w:tcPr>
            <w:tcW w:w="2880" w:type="dxa"/>
          </w:tcPr>
          <w:p w:rsidR="00767E86" w:rsidRDefault="0099570A">
            <w:r>
              <w:t>Аудио-файл «RUSSKIJ-DMITRIYU BOROVIKOVU POSVYASCHAETSYA», продолжительностью 05 минут 58 секунд (решение Пушкинского районно</w:t>
            </w:r>
            <w:r>
              <w:t>го суда города Санкт-Петербурга от 30.11.2015);</w:t>
            </w:r>
          </w:p>
        </w:tc>
        <w:tc>
          <w:tcPr>
            <w:tcW w:w="2880" w:type="dxa"/>
          </w:tcPr>
          <w:p w:rsidR="00767E86" w:rsidRDefault="00767E86"/>
        </w:tc>
      </w:tr>
      <w:tr w:rsidR="00767E86">
        <w:tc>
          <w:tcPr>
            <w:tcW w:w="2880" w:type="dxa"/>
          </w:tcPr>
          <w:p w:rsidR="00767E86" w:rsidRDefault="0099570A">
            <w:r>
              <w:t>3297.</w:t>
            </w:r>
          </w:p>
        </w:tc>
        <w:tc>
          <w:tcPr>
            <w:tcW w:w="2880" w:type="dxa"/>
          </w:tcPr>
          <w:p w:rsidR="00767E86" w:rsidRDefault="0099570A">
            <w:r>
              <w:t>Аудиофайл «Готов» группы «LaVidaCuesta Libertades», размещенный на интернет-сайтах: http://sneg.audio/show/la-vida-cuesta-libertades, http://musico.by/artist/la%20vida%20cuesta%201ibertades, http://au</w:t>
            </w:r>
            <w:r>
              <w:t>dios.xyz/search/La+Vida+Cuesta+Libertades, http://daimp3.net/mp3-search/LA%20VIDA%20CUESTA%20LIBERTADES% 20-%20Готов/, http://mp3pesni.net/la-vida-cuesta-libertades/, http://muzofon.org/search/La%20Vida%20Cuesta%20Libertades%20Готов/, http://www.9mp3.ru/mu</w:t>
            </w:r>
            <w:r>
              <w:t>sic/La+Vida+Cuesta+Libertades, http://mozzic.ru/?string=La+Vida+Cuesta+Libertades+58; аудиофайл «No Pasaran» группы «LaVidaCuesta Libertades», размещенный на интернет-сайтах: http://musico.by/artist/la%20vida%20cuesta%20libertades, http://spaces.ru/musicat</w:t>
            </w:r>
            <w:r>
              <w:t xml:space="preserve">/?=track/view&amp;Tr=l505069&amp;link_id=1624632&amp;sid=4545203201351679, http://muzofon.org/search/La%20Vida%20Cuesta%20Libertades; URL-адрес http://fmusic.mobi/la-vida-cuesta-libertades-no-pasaran-huj-musoram; аудиофайл «Накипело» группы «LaVidaCuesta Libertades», </w:t>
            </w:r>
            <w:r>
              <w:t>размещенный на интернет-сайтах: http://mp3-pesni.net/skachat-besplatno/la+vida+cuesta+libertades+нaкипeлo, http://beatmp3.ru/mp3-download/83108183/3183752/a_ida_uesta_ibertades-e.html, http://megalyrics.ru/lyric/la-vida-cuesta-libert/nakipielo.htm. http://</w:t>
            </w:r>
            <w:r>
              <w:t>get-tune.eu/la-vida-cuesta-libertades-/; аудиофайл «Черный Террор» группы «LaVidaCuesta Libertades», размещенный на интернет-сайтах: http://kibergrad.fm/152384/la-vida-cuesta-libertades-life-costs-liberty-lcl/black-terror/ cherniy-terror, http://lvcl.bandc</w:t>
            </w:r>
            <w:r>
              <w:t>amp.com/album/black-terror-2011, http://mozzic.ru/mp3/La+Vida+Cuesta+Libertades+Черный+Teppop/, http://beatmp3.ru/mp3-download/83108183/3183752/a_ida_uesta_ibertades-e.html, http://2britney.ru/La+Vida+Cuesta+Libertades+-</w:t>
            </w:r>
            <w:r>
              <w:lastRenderedPageBreak/>
              <w:t>+Черный+Террор/; аудиофайл «Ваши Дет</w:t>
            </w:r>
            <w:r>
              <w:t>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w:t>
            </w:r>
            <w:r>
              <w:t>/q/La+Vida+Cuesta+Libertades/;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w:t>
            </w:r>
            <w:r>
              <w:t>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w:t>
            </w:r>
            <w:r>
              <w:t>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w:t>
            </w:r>
            <w:r>
              <w:t xml:space="preserve">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w:t>
            </w:r>
            <w:r>
              <w:t>015 и определение Иловлинского районного суда Волгоградской области от 26.02.2016);</w:t>
            </w:r>
          </w:p>
        </w:tc>
        <w:tc>
          <w:tcPr>
            <w:tcW w:w="2880" w:type="dxa"/>
          </w:tcPr>
          <w:p w:rsidR="00767E86" w:rsidRDefault="00767E86"/>
        </w:tc>
      </w:tr>
      <w:tr w:rsidR="00767E86">
        <w:tc>
          <w:tcPr>
            <w:tcW w:w="2880" w:type="dxa"/>
          </w:tcPr>
          <w:p w:rsidR="00767E86" w:rsidRDefault="0099570A">
            <w:r>
              <w:t>3298.</w:t>
            </w:r>
          </w:p>
        </w:tc>
        <w:tc>
          <w:tcPr>
            <w:tcW w:w="2880" w:type="dxa"/>
          </w:tcPr>
          <w:p w:rsidR="00767E86" w:rsidRDefault="0099570A">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w:t>
            </w:r>
            <w:r>
              <w:t>ской области от 24.12.2015);</w:t>
            </w:r>
          </w:p>
        </w:tc>
        <w:tc>
          <w:tcPr>
            <w:tcW w:w="2880" w:type="dxa"/>
          </w:tcPr>
          <w:p w:rsidR="00767E86" w:rsidRDefault="00767E86"/>
        </w:tc>
      </w:tr>
      <w:tr w:rsidR="00767E86">
        <w:tc>
          <w:tcPr>
            <w:tcW w:w="2880" w:type="dxa"/>
          </w:tcPr>
          <w:p w:rsidR="00767E86" w:rsidRDefault="0099570A">
            <w:r>
              <w:t>3299.</w:t>
            </w:r>
          </w:p>
        </w:tc>
        <w:tc>
          <w:tcPr>
            <w:tcW w:w="2880" w:type="dxa"/>
          </w:tcPr>
          <w:p w:rsidR="00767E86" w:rsidRDefault="0099570A">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767E86" w:rsidRDefault="00767E86"/>
        </w:tc>
      </w:tr>
      <w:tr w:rsidR="00767E86">
        <w:tc>
          <w:tcPr>
            <w:tcW w:w="2880" w:type="dxa"/>
          </w:tcPr>
          <w:p w:rsidR="00767E86" w:rsidRDefault="0099570A">
            <w:r>
              <w:t>330</w:t>
            </w:r>
            <w:r>
              <w:lastRenderedPageBreak/>
              <w:t>0.</w:t>
            </w:r>
          </w:p>
        </w:tc>
        <w:tc>
          <w:tcPr>
            <w:tcW w:w="2880" w:type="dxa"/>
          </w:tcPr>
          <w:p w:rsidR="00767E86" w:rsidRDefault="0099570A">
            <w:r>
              <w:lastRenderedPageBreak/>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w:t>
            </w:r>
            <w:r>
              <w:t xml:space="preserve">ступе, содержащие публичные призывы к осуществлению экстремисткой деятельности, фотографии с изображением мужчины в еврейской национальной одежде с </w:t>
            </w:r>
            <w:r>
              <w:lastRenderedPageBreak/>
              <w:t>текстом: «жги меня», а также фотографии с изображением Адольфа Гитлера с надписью: «Официальный спонсор отоп</w:t>
            </w:r>
            <w:r>
              <w:t>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w:t>
            </w:r>
            <w:r>
              <w:t>2.2016).</w:t>
            </w:r>
          </w:p>
        </w:tc>
        <w:tc>
          <w:tcPr>
            <w:tcW w:w="2880" w:type="dxa"/>
          </w:tcPr>
          <w:p w:rsidR="00767E86" w:rsidRDefault="00767E86"/>
        </w:tc>
      </w:tr>
      <w:tr w:rsidR="00767E86">
        <w:tc>
          <w:tcPr>
            <w:tcW w:w="2880" w:type="dxa"/>
          </w:tcPr>
          <w:p w:rsidR="00767E86" w:rsidRDefault="0099570A">
            <w:r>
              <w:t>3301.</w:t>
            </w:r>
          </w:p>
        </w:tc>
        <w:tc>
          <w:tcPr>
            <w:tcW w:w="2880" w:type="dxa"/>
          </w:tcPr>
          <w:p w:rsidR="00767E86" w:rsidRDefault="0099570A">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w:t>
            </w:r>
            <w:r>
              <w:t>496, - http://vk.com/photo57479364_347862932, - http://vk.com/photo57479364J48430495, - http://vk.com/photo57479364J56482761, - http://vk.com/photo57479364J46564197, - http://vk.com/photo57479364J47862854, - http://vk.com/photo57479364J48129290, - http://v</w:t>
            </w:r>
            <w:r>
              <w:t>k.com/photo57479364J48735401 (решение Автозаводского районного суда г. Нижнего Новгорода от 27.10.2015);</w:t>
            </w:r>
          </w:p>
        </w:tc>
        <w:tc>
          <w:tcPr>
            <w:tcW w:w="2880" w:type="dxa"/>
          </w:tcPr>
          <w:p w:rsidR="00767E86" w:rsidRDefault="00767E86"/>
        </w:tc>
      </w:tr>
      <w:tr w:rsidR="00767E86">
        <w:tc>
          <w:tcPr>
            <w:tcW w:w="2880" w:type="dxa"/>
          </w:tcPr>
          <w:p w:rsidR="00767E86" w:rsidRDefault="0099570A">
            <w:r>
              <w:t>3302.</w:t>
            </w:r>
          </w:p>
        </w:tc>
        <w:tc>
          <w:tcPr>
            <w:tcW w:w="2880" w:type="dxa"/>
          </w:tcPr>
          <w:p w:rsidR="00767E86" w:rsidRDefault="0099570A">
            <w:r>
              <w:t>Аудиоматериал, размещенный в информационно-телекоммуникационной сети «Интернет» «коктель молотова (испытания)», длительностью 1 минута 20 секун</w:t>
            </w:r>
            <w:r>
              <w:t>д (решение Автозаводского районного суда г. Нижнего Новгорода от 27.10.2015);</w:t>
            </w:r>
          </w:p>
        </w:tc>
        <w:tc>
          <w:tcPr>
            <w:tcW w:w="2880" w:type="dxa"/>
          </w:tcPr>
          <w:p w:rsidR="00767E86" w:rsidRDefault="00767E86"/>
        </w:tc>
      </w:tr>
      <w:tr w:rsidR="00767E86">
        <w:tc>
          <w:tcPr>
            <w:tcW w:w="2880" w:type="dxa"/>
          </w:tcPr>
          <w:p w:rsidR="00767E86" w:rsidRDefault="0099570A">
            <w:r>
              <w:t>3303.</w:t>
            </w:r>
          </w:p>
        </w:tc>
        <w:tc>
          <w:tcPr>
            <w:tcW w:w="2880" w:type="dxa"/>
          </w:tcPr>
          <w:p w:rsidR="00767E86" w:rsidRDefault="0099570A">
            <w:r>
              <w:t>Информационный материал – видеозапись, размещенная в сети «Интернет» по адресу: http://m.youtube.com/watch?v=34I-RVi3vzE (оператор Ростелеком) видеозапись продолжительнос</w:t>
            </w:r>
            <w:r>
              <w:t>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2880" w:type="dxa"/>
          </w:tcPr>
          <w:p w:rsidR="00767E86" w:rsidRDefault="00767E86"/>
        </w:tc>
      </w:tr>
      <w:tr w:rsidR="00767E86">
        <w:tc>
          <w:tcPr>
            <w:tcW w:w="2880" w:type="dxa"/>
          </w:tcPr>
          <w:p w:rsidR="00767E86" w:rsidRDefault="0099570A">
            <w:r>
              <w:t>3304.</w:t>
            </w:r>
          </w:p>
        </w:tc>
        <w:tc>
          <w:tcPr>
            <w:tcW w:w="2880" w:type="dxa"/>
          </w:tcPr>
          <w:p w:rsidR="00767E86" w:rsidRDefault="0099570A">
            <w:r>
              <w:t xml:space="preserve">Информационные материалы, размещенные Кониным В.Н. в сети Интернет на странице </w:t>
            </w:r>
            <w:r>
              <w:t>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w:t>
            </w:r>
            <w:r>
              <w:t xml:space="preserve">, напоминающая ребенка. Халат и руки человека испачканы, судя по контексту картинки, кровью. Изо рта человека торчат клыки. В левом верхнем углу - </w:t>
            </w:r>
            <w:r>
              <w:lastRenderedPageBreak/>
              <w:t>изображение герба РФ, справа надпись, начинающаяся словом «Мы» и заканчивающаяся словом «...восторг!»; 2. пер</w:t>
            </w:r>
            <w:r>
              <w:t>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w:t>
            </w:r>
            <w:r>
              <w:t>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w:t>
            </w:r>
            <w:r>
              <w:t>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w:t>
            </w:r>
            <w:r>
              <w:t>нного суда г. Ижевска от 05.10.2015);</w:t>
            </w:r>
          </w:p>
        </w:tc>
        <w:tc>
          <w:tcPr>
            <w:tcW w:w="2880" w:type="dxa"/>
          </w:tcPr>
          <w:p w:rsidR="00767E86" w:rsidRDefault="00767E86"/>
        </w:tc>
      </w:tr>
      <w:tr w:rsidR="00767E86">
        <w:tc>
          <w:tcPr>
            <w:tcW w:w="2880" w:type="dxa"/>
          </w:tcPr>
          <w:p w:rsidR="00767E86" w:rsidRDefault="0099570A">
            <w:r>
              <w:t>3305.</w:t>
            </w:r>
          </w:p>
        </w:tc>
        <w:tc>
          <w:tcPr>
            <w:tcW w:w="2880" w:type="dxa"/>
          </w:tcPr>
          <w:p w:rsidR="00767E86" w:rsidRDefault="0099570A">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w:t>
            </w:r>
            <w:r>
              <w:t xml:space="preserve">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w:t>
            </w:r>
            <w:r>
              <w:t>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w:t>
            </w:r>
            <w:r>
              <w:t>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w:t>
            </w:r>
            <w:r>
              <w:t>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w:t>
            </w:r>
            <w:r>
              <w:t xml:space="preserve">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w:t>
            </w:r>
            <w:r>
              <w:t xml:space="preserve">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w:t>
            </w:r>
            <w:r>
              <w:t>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w:t>
            </w:r>
            <w:r>
              <w:t xml:space="preserve"> на родину, ишак!»; 14. Изображение человека, </w:t>
            </w:r>
            <w:r>
              <w:lastRenderedPageBreak/>
              <w:t>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w:t>
            </w:r>
            <w:r>
              <w:t>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2880" w:type="dxa"/>
          </w:tcPr>
          <w:p w:rsidR="00767E86" w:rsidRDefault="00767E86"/>
        </w:tc>
      </w:tr>
      <w:tr w:rsidR="00767E86">
        <w:tc>
          <w:tcPr>
            <w:tcW w:w="2880" w:type="dxa"/>
          </w:tcPr>
          <w:p w:rsidR="00767E86" w:rsidRDefault="0099570A">
            <w:r>
              <w:t>3306.</w:t>
            </w:r>
          </w:p>
        </w:tc>
        <w:tc>
          <w:tcPr>
            <w:tcW w:w="2880" w:type="dxa"/>
          </w:tcPr>
          <w:p w:rsidR="00767E86" w:rsidRDefault="0099570A">
            <w:r>
              <w:t xml:space="preserve">Размещенный на сайте </w:t>
            </w:r>
            <w:r>
              <w:t>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w:t>
            </w:r>
            <w:r>
              <w:t>да г. Махачкалы Республики Дагестан от 13.08.2015);</w:t>
            </w:r>
          </w:p>
        </w:tc>
        <w:tc>
          <w:tcPr>
            <w:tcW w:w="2880" w:type="dxa"/>
          </w:tcPr>
          <w:p w:rsidR="00767E86" w:rsidRDefault="00767E86"/>
        </w:tc>
      </w:tr>
      <w:tr w:rsidR="00767E86">
        <w:tc>
          <w:tcPr>
            <w:tcW w:w="2880" w:type="dxa"/>
          </w:tcPr>
          <w:p w:rsidR="00767E86" w:rsidRDefault="0099570A">
            <w:r>
              <w:t>3307.</w:t>
            </w:r>
          </w:p>
        </w:tc>
        <w:tc>
          <w:tcPr>
            <w:tcW w:w="2880" w:type="dxa"/>
          </w:tcPr>
          <w:p w:rsidR="00767E86" w:rsidRDefault="0099570A">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2880" w:type="dxa"/>
          </w:tcPr>
          <w:p w:rsidR="00767E86" w:rsidRDefault="00767E86"/>
        </w:tc>
      </w:tr>
      <w:tr w:rsidR="00767E86">
        <w:tc>
          <w:tcPr>
            <w:tcW w:w="2880" w:type="dxa"/>
          </w:tcPr>
          <w:p w:rsidR="00767E86" w:rsidRDefault="0099570A">
            <w:r>
              <w:t>3308.</w:t>
            </w:r>
          </w:p>
        </w:tc>
        <w:tc>
          <w:tcPr>
            <w:tcW w:w="2880" w:type="dxa"/>
          </w:tcPr>
          <w:p w:rsidR="00767E86" w:rsidRDefault="0099570A">
            <w:r>
              <w:t>Информацио</w:t>
            </w:r>
            <w:r>
              <w:t>нные материалы, размещенные по Интернет-адресам: https://www.stormfront.org/forum/t35059/; http://yandex.ru/video/search?filmld=0gOZJvkyUXI&amp;text=Blood%20and%20Honour%2FCombat%2018&amp;redircnt=1448879807.l&amp;path=wizard&amp;parent-reqid=144 88798017553 95-1449507588</w:t>
            </w:r>
            <w:r>
              <w:t>5607236878568183-7-050-REASK; http://yandex.ru/video/search?filmId=8RdxuSiqUXI&amp;text=Blood%20and%20Honour%2FCombat%2018&amp;redircnt=1448879807.1&amp;path=wizard&amp;parent-regind=144887980175 5395-1449507885607236878568183-7-020-REASK (решение Надымского городского су</w:t>
            </w:r>
            <w:r>
              <w:t>да Ямало-Ненецкого автономного округа от 24.12.2015);</w:t>
            </w:r>
          </w:p>
        </w:tc>
        <w:tc>
          <w:tcPr>
            <w:tcW w:w="2880" w:type="dxa"/>
          </w:tcPr>
          <w:p w:rsidR="00767E86" w:rsidRDefault="00767E86"/>
        </w:tc>
      </w:tr>
      <w:tr w:rsidR="00767E86">
        <w:tc>
          <w:tcPr>
            <w:tcW w:w="2880" w:type="dxa"/>
          </w:tcPr>
          <w:p w:rsidR="00767E86" w:rsidRDefault="0099570A">
            <w:r>
              <w:t>3309.</w:t>
            </w:r>
          </w:p>
        </w:tc>
        <w:tc>
          <w:tcPr>
            <w:tcW w:w="2880" w:type="dxa"/>
          </w:tcPr>
          <w:p w:rsidR="00767E86" w:rsidRDefault="0099570A">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w:t>
            </w:r>
            <w:r>
              <w:t>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w:t>
            </w:r>
            <w:r>
              <w:t xml:space="preserve">орой изображен профиль Адольфа Гитлера с надписями; изображение, которое разделено на четыре части, в каждой части которой, имеется </w:t>
            </w:r>
            <w:r>
              <w:lastRenderedPageBreak/>
              <w:t>рисунок, где ребенку негроидной расы преподаватель дает решить пример со сложением и умножением чисел, где в сумме получаетс</w:t>
            </w:r>
            <w:r>
              <w:t>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w:t>
            </w:r>
            <w:r>
              <w:t>кинского городского суда Приморского края от 10.11.2015);</w:t>
            </w:r>
          </w:p>
        </w:tc>
        <w:tc>
          <w:tcPr>
            <w:tcW w:w="2880" w:type="dxa"/>
          </w:tcPr>
          <w:p w:rsidR="00767E86" w:rsidRDefault="00767E86"/>
        </w:tc>
      </w:tr>
      <w:tr w:rsidR="00767E86">
        <w:tc>
          <w:tcPr>
            <w:tcW w:w="2880" w:type="dxa"/>
          </w:tcPr>
          <w:p w:rsidR="00767E86" w:rsidRDefault="0099570A">
            <w:r>
              <w:t>3310.</w:t>
            </w:r>
          </w:p>
        </w:tc>
        <w:tc>
          <w:tcPr>
            <w:tcW w:w="2880" w:type="dxa"/>
          </w:tcPr>
          <w:p w:rsidR="00767E86" w:rsidRDefault="0099570A">
            <w:r>
              <w:t>Информация, размещенная на Интернет сайте: «http://demotivation.me/jdetrdiy8ay2pic.html» (решение Советского районного суда города Томска от 10.12.2015);</w:t>
            </w:r>
          </w:p>
        </w:tc>
        <w:tc>
          <w:tcPr>
            <w:tcW w:w="2880" w:type="dxa"/>
          </w:tcPr>
          <w:p w:rsidR="00767E86" w:rsidRDefault="00767E86"/>
        </w:tc>
      </w:tr>
      <w:tr w:rsidR="00767E86">
        <w:tc>
          <w:tcPr>
            <w:tcW w:w="2880" w:type="dxa"/>
          </w:tcPr>
          <w:p w:rsidR="00767E86" w:rsidRDefault="0099570A">
            <w:r>
              <w:t>3311.</w:t>
            </w:r>
          </w:p>
        </w:tc>
        <w:tc>
          <w:tcPr>
            <w:tcW w:w="2880" w:type="dxa"/>
          </w:tcPr>
          <w:p w:rsidR="00767E86" w:rsidRDefault="0099570A">
            <w:r>
              <w:t xml:space="preserve">Видеозапись «NSWP активист» </w:t>
            </w:r>
            <w:r>
              <w:t>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2880" w:type="dxa"/>
          </w:tcPr>
          <w:p w:rsidR="00767E86" w:rsidRDefault="00767E86"/>
        </w:tc>
      </w:tr>
      <w:tr w:rsidR="00767E86">
        <w:tc>
          <w:tcPr>
            <w:tcW w:w="2880" w:type="dxa"/>
          </w:tcPr>
          <w:p w:rsidR="00767E86" w:rsidRDefault="0099570A">
            <w:r>
              <w:t>3312.</w:t>
            </w:r>
          </w:p>
        </w:tc>
        <w:tc>
          <w:tcPr>
            <w:tcW w:w="2880" w:type="dxa"/>
          </w:tcPr>
          <w:p w:rsidR="00767E86" w:rsidRDefault="0099570A">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w:t>
            </w:r>
            <w:r>
              <w:t>u (решение Невского районного суда города Санкт-Петербурга от 24.11.2015);</w:t>
            </w:r>
          </w:p>
        </w:tc>
        <w:tc>
          <w:tcPr>
            <w:tcW w:w="2880" w:type="dxa"/>
          </w:tcPr>
          <w:p w:rsidR="00767E86" w:rsidRDefault="00767E86"/>
        </w:tc>
      </w:tr>
      <w:tr w:rsidR="00767E86">
        <w:tc>
          <w:tcPr>
            <w:tcW w:w="2880" w:type="dxa"/>
          </w:tcPr>
          <w:p w:rsidR="00767E86" w:rsidRDefault="0099570A">
            <w:r>
              <w:t>3313.</w:t>
            </w:r>
          </w:p>
        </w:tc>
        <w:tc>
          <w:tcPr>
            <w:tcW w:w="2880" w:type="dxa"/>
          </w:tcPr>
          <w:p w:rsidR="00767E86" w:rsidRDefault="0099570A">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w:t>
            </w:r>
            <w:r>
              <w:t>pM. на сайте «YouTub» (решение Черкесского городского суда Карачаево-Черкесской Республики от 25.11.2015);</w:t>
            </w:r>
          </w:p>
        </w:tc>
        <w:tc>
          <w:tcPr>
            <w:tcW w:w="2880" w:type="dxa"/>
          </w:tcPr>
          <w:p w:rsidR="00767E86" w:rsidRDefault="00767E86"/>
        </w:tc>
      </w:tr>
      <w:tr w:rsidR="00767E86">
        <w:tc>
          <w:tcPr>
            <w:tcW w:w="2880" w:type="dxa"/>
          </w:tcPr>
          <w:p w:rsidR="00767E86" w:rsidRDefault="0099570A">
            <w:r>
              <w:t>331</w:t>
            </w:r>
            <w:r>
              <w:lastRenderedPageBreak/>
              <w:t>4.</w:t>
            </w:r>
          </w:p>
        </w:tc>
        <w:tc>
          <w:tcPr>
            <w:tcW w:w="2880" w:type="dxa"/>
          </w:tcPr>
          <w:p w:rsidR="00767E86" w:rsidRDefault="0099570A">
            <w:r>
              <w:lastRenderedPageBreak/>
              <w:t>Видеоролик «Халифатны къарачай малкъар аскери», расположенный в глобальной телекоммуникационной сети Интернет по адресу: http://www.youtube.c</w:t>
            </w:r>
            <w:r>
              <w:t xml:space="preserve">om/watch?v=hwg3cQvfnno &amp;feature=youtu.be на сайте «YouTub» </w:t>
            </w:r>
            <w:r>
              <w:lastRenderedPageBreak/>
              <w:t>(решение Черкесского городского суда Карачаево-Черкесской Республики от 25.11.2015);</w:t>
            </w:r>
          </w:p>
        </w:tc>
        <w:tc>
          <w:tcPr>
            <w:tcW w:w="2880" w:type="dxa"/>
          </w:tcPr>
          <w:p w:rsidR="00767E86" w:rsidRDefault="00767E86"/>
        </w:tc>
      </w:tr>
      <w:tr w:rsidR="00767E86">
        <w:tc>
          <w:tcPr>
            <w:tcW w:w="2880" w:type="dxa"/>
          </w:tcPr>
          <w:p w:rsidR="00767E86" w:rsidRDefault="0099570A">
            <w:r>
              <w:t>3315.</w:t>
            </w:r>
          </w:p>
        </w:tc>
        <w:tc>
          <w:tcPr>
            <w:tcW w:w="2880" w:type="dxa"/>
          </w:tcPr>
          <w:p w:rsidR="00767E86" w:rsidRDefault="0099570A">
            <w:r>
              <w:t>Информационный материал, содержащийся на видеозаписи «Слава Руси!» длительностью 05 мин. 10 сек., размещ</w:t>
            </w:r>
            <w:r>
              <w:t>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2880" w:type="dxa"/>
          </w:tcPr>
          <w:p w:rsidR="00767E86" w:rsidRDefault="00767E86"/>
        </w:tc>
      </w:tr>
      <w:tr w:rsidR="00767E86">
        <w:tc>
          <w:tcPr>
            <w:tcW w:w="2880" w:type="dxa"/>
          </w:tcPr>
          <w:p w:rsidR="00767E86" w:rsidRDefault="0099570A">
            <w:r>
              <w:t>3316.</w:t>
            </w:r>
          </w:p>
        </w:tc>
        <w:tc>
          <w:tcPr>
            <w:tcW w:w="2880" w:type="dxa"/>
          </w:tcPr>
          <w:p w:rsidR="00767E86" w:rsidRDefault="0099570A">
            <w:r>
              <w:t xml:space="preserve">Текст аудиозаписи исполнителя «ПРАВЫЙ </w:t>
            </w:r>
            <w:r>
              <w:t>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w:t>
            </w:r>
            <w:r>
              <w:t>ице: http://music.zakon.kz/106591148-chernozhopaya-tvar-ty-budesh-zhrat-glinu-33-33-33-.html (решение Невского районного суда города Санкт-Петербурга от 24.11.2015);</w:t>
            </w:r>
          </w:p>
        </w:tc>
        <w:tc>
          <w:tcPr>
            <w:tcW w:w="2880" w:type="dxa"/>
          </w:tcPr>
          <w:p w:rsidR="00767E86" w:rsidRDefault="00767E86"/>
        </w:tc>
      </w:tr>
      <w:tr w:rsidR="00767E86">
        <w:tc>
          <w:tcPr>
            <w:tcW w:w="2880" w:type="dxa"/>
          </w:tcPr>
          <w:p w:rsidR="00767E86" w:rsidRDefault="0099570A">
            <w:r>
              <w:t>3317.</w:t>
            </w:r>
          </w:p>
        </w:tc>
        <w:tc>
          <w:tcPr>
            <w:tcW w:w="2880" w:type="dxa"/>
          </w:tcPr>
          <w:p w:rsidR="00767E86" w:rsidRDefault="0099570A">
            <w:r>
              <w:t>Музыкальная композиция под названием «Околореп - Зига, Зага, ой», размещенная на с</w:t>
            </w:r>
            <w:r>
              <w:t>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767E86" w:rsidRDefault="00767E86"/>
        </w:tc>
      </w:tr>
      <w:tr w:rsidR="00767E86">
        <w:tc>
          <w:tcPr>
            <w:tcW w:w="2880" w:type="dxa"/>
          </w:tcPr>
          <w:p w:rsidR="00767E86" w:rsidRDefault="0099570A">
            <w:r>
              <w:t>3318.</w:t>
            </w:r>
          </w:p>
        </w:tc>
        <w:tc>
          <w:tcPr>
            <w:tcW w:w="2880" w:type="dxa"/>
          </w:tcPr>
          <w:p w:rsidR="00767E86" w:rsidRDefault="0099570A">
            <w:r>
              <w:t xml:space="preserve">Видеозапись под названием </w:t>
            </w:r>
            <w:r>
              <w:t>«Околореп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767E86" w:rsidRDefault="00767E86"/>
        </w:tc>
      </w:tr>
      <w:tr w:rsidR="00767E86">
        <w:tc>
          <w:tcPr>
            <w:tcW w:w="2880" w:type="dxa"/>
          </w:tcPr>
          <w:p w:rsidR="00767E86" w:rsidRDefault="0099570A">
            <w:r>
              <w:t>3</w:t>
            </w:r>
            <w:r>
              <w:t>319.</w:t>
            </w:r>
          </w:p>
        </w:tc>
        <w:tc>
          <w:tcPr>
            <w:tcW w:w="2880" w:type="dxa"/>
          </w:tcPr>
          <w:p w:rsidR="00767E86" w:rsidRDefault="0099570A">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2880" w:type="dxa"/>
          </w:tcPr>
          <w:p w:rsidR="00767E86" w:rsidRDefault="00767E86"/>
        </w:tc>
      </w:tr>
      <w:tr w:rsidR="00767E86">
        <w:tc>
          <w:tcPr>
            <w:tcW w:w="2880" w:type="dxa"/>
          </w:tcPr>
          <w:p w:rsidR="00767E86" w:rsidRDefault="0099570A">
            <w:r>
              <w:lastRenderedPageBreak/>
              <w:t>3320.</w:t>
            </w:r>
          </w:p>
        </w:tc>
        <w:tc>
          <w:tcPr>
            <w:tcW w:w="2880" w:type="dxa"/>
          </w:tcPr>
          <w:p w:rsidR="00767E86" w:rsidRDefault="0099570A">
            <w:r>
              <w:t>Текст песни: «Мо</w:t>
            </w:r>
            <w:r>
              <w:t>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2880" w:type="dxa"/>
          </w:tcPr>
          <w:p w:rsidR="00767E86" w:rsidRDefault="00767E86"/>
        </w:tc>
      </w:tr>
      <w:tr w:rsidR="00767E86">
        <w:tc>
          <w:tcPr>
            <w:tcW w:w="2880" w:type="dxa"/>
          </w:tcPr>
          <w:p w:rsidR="00767E86" w:rsidRDefault="0099570A">
            <w:r>
              <w:t>3321.</w:t>
            </w:r>
          </w:p>
        </w:tc>
        <w:tc>
          <w:tcPr>
            <w:tcW w:w="2880" w:type="dxa"/>
          </w:tcPr>
          <w:p w:rsidR="00767E86" w:rsidRDefault="0099570A">
            <w:r>
              <w:t>Объект 1 (текст «В Москву зав</w:t>
            </w:r>
            <w:r>
              <w:t>озят фашистов и готовят их к резне!») (решение Кузьминского районного суда города Москвы от 29.10.2015);</w:t>
            </w:r>
          </w:p>
        </w:tc>
        <w:tc>
          <w:tcPr>
            <w:tcW w:w="2880" w:type="dxa"/>
          </w:tcPr>
          <w:p w:rsidR="00767E86" w:rsidRDefault="00767E86"/>
        </w:tc>
      </w:tr>
      <w:tr w:rsidR="00767E86">
        <w:tc>
          <w:tcPr>
            <w:tcW w:w="2880" w:type="dxa"/>
          </w:tcPr>
          <w:p w:rsidR="00767E86" w:rsidRDefault="0099570A">
            <w:r>
              <w:t>3322.</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3323.</w:t>
            </w:r>
          </w:p>
        </w:tc>
        <w:tc>
          <w:tcPr>
            <w:tcW w:w="2880" w:type="dxa"/>
          </w:tcPr>
          <w:p w:rsidR="00767E86" w:rsidRDefault="0099570A">
            <w:r>
              <w:t xml:space="preserve">Информационные материалы, размещенные в информационно-коммуникативной сети «Интернет» на сайте социальной сети «Вконтакте» на </w:t>
            </w:r>
            <w:r>
              <w:t>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w:t>
            </w:r>
            <w:r>
              <w:t xml:space="preserve">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w:t>
            </w:r>
            <w:r>
              <w:t xml:space="preserve">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w:t>
            </w:r>
            <w:r>
              <w:t>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w:t>
            </w:r>
            <w:r>
              <w:t>асти размещена надпись: «Хач! Ты СУКА» «Пошел на х…й из России» (решение Устиновского районного суда г. Ижевска от 13.11.2015).</w:t>
            </w:r>
          </w:p>
        </w:tc>
        <w:tc>
          <w:tcPr>
            <w:tcW w:w="2880" w:type="dxa"/>
          </w:tcPr>
          <w:p w:rsidR="00767E86" w:rsidRDefault="00767E86"/>
        </w:tc>
      </w:tr>
      <w:tr w:rsidR="00767E86">
        <w:tc>
          <w:tcPr>
            <w:tcW w:w="2880" w:type="dxa"/>
          </w:tcPr>
          <w:p w:rsidR="00767E86" w:rsidRDefault="0099570A">
            <w:r>
              <w:lastRenderedPageBreak/>
              <w:t>3324.</w:t>
            </w:r>
          </w:p>
        </w:tc>
        <w:tc>
          <w:tcPr>
            <w:tcW w:w="2880" w:type="dxa"/>
          </w:tcPr>
          <w:p w:rsidR="00767E86" w:rsidRDefault="0099570A">
            <w:r>
              <w:t xml:space="preserve">Информационные материалы, размещенные Турбановым В.В. в начале января 2015 года в </w:t>
            </w:r>
            <w:r>
              <w:t>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w:t>
            </w:r>
            <w:r>
              <w:t>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w:t>
            </w:r>
            <w:r>
              <w:t xml:space="preserve">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w:t>
            </w:r>
            <w:r>
              <w:t>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w:t>
            </w:r>
            <w:r>
              <w:t xml:space="preserve"> и определение Северодвинского городского суда Архангельской области от 18.01.2016);</w:t>
            </w:r>
          </w:p>
        </w:tc>
        <w:tc>
          <w:tcPr>
            <w:tcW w:w="2880" w:type="dxa"/>
          </w:tcPr>
          <w:p w:rsidR="00767E86" w:rsidRDefault="00767E86"/>
        </w:tc>
      </w:tr>
      <w:tr w:rsidR="00767E86">
        <w:tc>
          <w:tcPr>
            <w:tcW w:w="2880" w:type="dxa"/>
          </w:tcPr>
          <w:p w:rsidR="00767E86" w:rsidRDefault="0099570A">
            <w:r>
              <w:t>3325.</w:t>
            </w:r>
          </w:p>
        </w:tc>
        <w:tc>
          <w:tcPr>
            <w:tcW w:w="2880" w:type="dxa"/>
          </w:tcPr>
          <w:p w:rsidR="00767E86" w:rsidRDefault="0099570A">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w:t>
            </w:r>
            <w:r>
              <w:t>ия от 12.08.2015);</w:t>
            </w:r>
          </w:p>
        </w:tc>
        <w:tc>
          <w:tcPr>
            <w:tcW w:w="2880" w:type="dxa"/>
          </w:tcPr>
          <w:p w:rsidR="00767E86" w:rsidRDefault="00767E86"/>
        </w:tc>
      </w:tr>
      <w:tr w:rsidR="00767E86">
        <w:tc>
          <w:tcPr>
            <w:tcW w:w="2880" w:type="dxa"/>
          </w:tcPr>
          <w:p w:rsidR="00767E86" w:rsidRDefault="0099570A">
            <w:r>
              <w:t>3326.</w:t>
            </w:r>
          </w:p>
        </w:tc>
        <w:tc>
          <w:tcPr>
            <w:tcW w:w="2880" w:type="dxa"/>
          </w:tcPr>
          <w:p w:rsidR="00767E86" w:rsidRDefault="0099570A">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2880" w:type="dxa"/>
          </w:tcPr>
          <w:p w:rsidR="00767E86" w:rsidRDefault="00767E86"/>
        </w:tc>
      </w:tr>
      <w:tr w:rsidR="00767E86">
        <w:tc>
          <w:tcPr>
            <w:tcW w:w="2880" w:type="dxa"/>
          </w:tcPr>
          <w:p w:rsidR="00767E86" w:rsidRDefault="0099570A">
            <w:r>
              <w:t>3327.</w:t>
            </w:r>
          </w:p>
        </w:tc>
        <w:tc>
          <w:tcPr>
            <w:tcW w:w="2880" w:type="dxa"/>
          </w:tcPr>
          <w:p w:rsidR="00767E86" w:rsidRDefault="0099570A">
            <w:r>
              <w:t>Текстовый документ с название</w:t>
            </w:r>
            <w:r>
              <w:t>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w:t>
            </w:r>
            <w:r>
              <w:t xml:space="preserve">0» (нож) (http://vk.com/album137472981_185119189), «11» (обезьяна) (http://vk.com/album137472981_185119189), «12» (Погром) (http://vk.com/album137472981_185119189), «13» (Унтерменш) </w:t>
            </w:r>
            <w:r>
              <w:lastRenderedPageBreak/>
              <w:t>(http://vk.com/album137472981_185119189), «14» (Чурка) (http://vk.com/albu</w:t>
            </w:r>
            <w:r>
              <w:t>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w:t>
            </w:r>
            <w:r>
              <w:t>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2880" w:type="dxa"/>
          </w:tcPr>
          <w:p w:rsidR="00767E86" w:rsidRDefault="00767E86"/>
        </w:tc>
      </w:tr>
      <w:tr w:rsidR="00767E86">
        <w:tc>
          <w:tcPr>
            <w:tcW w:w="2880" w:type="dxa"/>
          </w:tcPr>
          <w:p w:rsidR="00767E86" w:rsidRDefault="0099570A">
            <w:r>
              <w:t>3328.</w:t>
            </w:r>
          </w:p>
        </w:tc>
        <w:tc>
          <w:tcPr>
            <w:tcW w:w="2880" w:type="dxa"/>
          </w:tcPr>
          <w:p w:rsidR="00767E86" w:rsidRDefault="0099570A">
            <w:r>
              <w:t>Книга Б.С.Миронова «Русское восстание».-М.:Алгоритм, 2011, 464 с. (решение Головинского районного суда города Москвы от 08.04.2015);</w:t>
            </w:r>
          </w:p>
        </w:tc>
        <w:tc>
          <w:tcPr>
            <w:tcW w:w="2880" w:type="dxa"/>
          </w:tcPr>
          <w:p w:rsidR="00767E86" w:rsidRDefault="00767E86"/>
        </w:tc>
      </w:tr>
      <w:tr w:rsidR="00767E86">
        <w:tc>
          <w:tcPr>
            <w:tcW w:w="2880" w:type="dxa"/>
          </w:tcPr>
          <w:p w:rsidR="00767E86" w:rsidRDefault="0099570A">
            <w:r>
              <w:t>3329.</w:t>
            </w:r>
          </w:p>
        </w:tc>
        <w:tc>
          <w:tcPr>
            <w:tcW w:w="2880" w:type="dxa"/>
          </w:tcPr>
          <w:p w:rsidR="00767E86" w:rsidRDefault="0099570A">
            <w:r>
              <w:t xml:space="preserve">Книга Евгения Дюринга «Еврейский вопрос», Всероссийский журнал «Русская правда» №5-6А (решение </w:t>
            </w:r>
            <w:r>
              <w:t>Головинского районного суда города Москвы от 09.04.2015);</w:t>
            </w:r>
          </w:p>
        </w:tc>
        <w:tc>
          <w:tcPr>
            <w:tcW w:w="2880" w:type="dxa"/>
          </w:tcPr>
          <w:p w:rsidR="00767E86" w:rsidRDefault="00767E86"/>
        </w:tc>
      </w:tr>
      <w:tr w:rsidR="00767E86">
        <w:tc>
          <w:tcPr>
            <w:tcW w:w="2880" w:type="dxa"/>
          </w:tcPr>
          <w:p w:rsidR="00767E86" w:rsidRDefault="0099570A">
            <w:r>
              <w:t>3330.</w:t>
            </w:r>
          </w:p>
        </w:tc>
        <w:tc>
          <w:tcPr>
            <w:tcW w:w="2880" w:type="dxa"/>
          </w:tcPr>
          <w:p w:rsidR="00767E86" w:rsidRDefault="0099570A">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2880" w:type="dxa"/>
          </w:tcPr>
          <w:p w:rsidR="00767E86" w:rsidRDefault="00767E86"/>
        </w:tc>
      </w:tr>
      <w:tr w:rsidR="00767E86">
        <w:tc>
          <w:tcPr>
            <w:tcW w:w="2880" w:type="dxa"/>
          </w:tcPr>
          <w:p w:rsidR="00767E86" w:rsidRDefault="0099570A">
            <w:r>
              <w:t>3331.</w:t>
            </w:r>
          </w:p>
        </w:tc>
        <w:tc>
          <w:tcPr>
            <w:tcW w:w="2880" w:type="dxa"/>
          </w:tcPr>
          <w:p w:rsidR="00767E86" w:rsidRDefault="0099570A">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w:t>
            </w:r>
            <w:r>
              <w:t>ностью 3 мин.21сек. (решение Заводского районного суда г. Кемерово от 14.12.2015);</w:t>
            </w:r>
          </w:p>
        </w:tc>
        <w:tc>
          <w:tcPr>
            <w:tcW w:w="2880" w:type="dxa"/>
          </w:tcPr>
          <w:p w:rsidR="00767E86" w:rsidRDefault="00767E86"/>
        </w:tc>
      </w:tr>
      <w:tr w:rsidR="00767E86">
        <w:tc>
          <w:tcPr>
            <w:tcW w:w="2880" w:type="dxa"/>
          </w:tcPr>
          <w:p w:rsidR="00767E86" w:rsidRDefault="0099570A">
            <w:r>
              <w:lastRenderedPageBreak/>
              <w:t>3332.</w:t>
            </w:r>
          </w:p>
        </w:tc>
        <w:tc>
          <w:tcPr>
            <w:tcW w:w="2880" w:type="dxa"/>
          </w:tcPr>
          <w:p w:rsidR="00767E86" w:rsidRDefault="0099570A">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w:t>
            </w:r>
            <w:r>
              <w:t>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w:t>
            </w:r>
            <w:r>
              <w:t>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w:t>
            </w:r>
            <w:r>
              <w:t>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w:t>
            </w:r>
            <w:r>
              <w:t>онного суда г. Омска от 24.12.2015);</w:t>
            </w:r>
          </w:p>
        </w:tc>
        <w:tc>
          <w:tcPr>
            <w:tcW w:w="2880" w:type="dxa"/>
          </w:tcPr>
          <w:p w:rsidR="00767E86" w:rsidRDefault="00767E86"/>
        </w:tc>
      </w:tr>
      <w:tr w:rsidR="00767E86">
        <w:tc>
          <w:tcPr>
            <w:tcW w:w="2880" w:type="dxa"/>
          </w:tcPr>
          <w:p w:rsidR="00767E86" w:rsidRDefault="0099570A">
            <w:r>
              <w:t>3333.</w:t>
            </w:r>
          </w:p>
        </w:tc>
        <w:tc>
          <w:tcPr>
            <w:tcW w:w="2880" w:type="dxa"/>
          </w:tcPr>
          <w:p w:rsidR="00767E86" w:rsidRDefault="0099570A">
            <w:r>
              <w:t>Книга «Ведай! Что и почему от нас скрывают …» 416 с. (решение Головинского районного суда города Москвы от 25.03.2015);</w:t>
            </w:r>
          </w:p>
        </w:tc>
        <w:tc>
          <w:tcPr>
            <w:tcW w:w="2880" w:type="dxa"/>
          </w:tcPr>
          <w:p w:rsidR="00767E86" w:rsidRDefault="00767E86"/>
        </w:tc>
      </w:tr>
      <w:tr w:rsidR="00767E86">
        <w:tc>
          <w:tcPr>
            <w:tcW w:w="2880" w:type="dxa"/>
          </w:tcPr>
          <w:p w:rsidR="00767E86" w:rsidRDefault="0099570A">
            <w:r>
              <w:t>3334.</w:t>
            </w:r>
          </w:p>
        </w:tc>
        <w:tc>
          <w:tcPr>
            <w:tcW w:w="2880" w:type="dxa"/>
          </w:tcPr>
          <w:p w:rsidR="00767E86" w:rsidRDefault="0099570A">
            <w:r>
              <w:t>Книга Столешникова А.П. «Реабилитации не будет! Анти-Архипелаг», изд. «Профессионал</w:t>
            </w:r>
            <w:r>
              <w:t>», Москва, 2011, 512с. (решение Головинского районного суда города Москвы от 19.05.2015);</w:t>
            </w:r>
          </w:p>
        </w:tc>
        <w:tc>
          <w:tcPr>
            <w:tcW w:w="2880" w:type="dxa"/>
          </w:tcPr>
          <w:p w:rsidR="00767E86" w:rsidRDefault="00767E86"/>
        </w:tc>
      </w:tr>
      <w:tr w:rsidR="00767E86">
        <w:tc>
          <w:tcPr>
            <w:tcW w:w="2880" w:type="dxa"/>
          </w:tcPr>
          <w:p w:rsidR="00767E86" w:rsidRDefault="0099570A">
            <w:r>
              <w:t>3335.</w:t>
            </w:r>
          </w:p>
        </w:tc>
        <w:tc>
          <w:tcPr>
            <w:tcW w:w="2880" w:type="dxa"/>
          </w:tcPr>
          <w:p w:rsidR="00767E86" w:rsidRDefault="0099570A">
            <w:r>
              <w:t>Книга Миронова Б.С. «Иго иудейское».-М.: Алгоритм, 2007.-432с. (решение Головинского районного суда города Москвы от 19.05.2015);</w:t>
            </w:r>
          </w:p>
        </w:tc>
        <w:tc>
          <w:tcPr>
            <w:tcW w:w="2880" w:type="dxa"/>
          </w:tcPr>
          <w:p w:rsidR="00767E86" w:rsidRDefault="00767E86"/>
        </w:tc>
      </w:tr>
      <w:tr w:rsidR="00767E86">
        <w:tc>
          <w:tcPr>
            <w:tcW w:w="2880" w:type="dxa"/>
          </w:tcPr>
          <w:p w:rsidR="00767E86" w:rsidRDefault="0099570A">
            <w:r>
              <w:t>33</w:t>
            </w:r>
            <w:r>
              <w:lastRenderedPageBreak/>
              <w:t>36.</w:t>
            </w:r>
          </w:p>
        </w:tc>
        <w:tc>
          <w:tcPr>
            <w:tcW w:w="2880" w:type="dxa"/>
          </w:tcPr>
          <w:p w:rsidR="00767E86" w:rsidRDefault="0099570A">
            <w:r>
              <w:lastRenderedPageBreak/>
              <w:t xml:space="preserve">Брошюра </w:t>
            </w:r>
            <w:r>
              <w:t>«Многоженство: масонское или арийское».-Курск, 1997.32-с (решение Головинского районного суда города Москвы от 18.05.2015)</w:t>
            </w:r>
          </w:p>
        </w:tc>
        <w:tc>
          <w:tcPr>
            <w:tcW w:w="2880" w:type="dxa"/>
          </w:tcPr>
          <w:p w:rsidR="00767E86" w:rsidRDefault="00767E86"/>
        </w:tc>
      </w:tr>
      <w:tr w:rsidR="00767E86">
        <w:tc>
          <w:tcPr>
            <w:tcW w:w="2880" w:type="dxa"/>
          </w:tcPr>
          <w:p w:rsidR="00767E86" w:rsidRDefault="0099570A">
            <w:r>
              <w:t>3337.</w:t>
            </w:r>
          </w:p>
        </w:tc>
        <w:tc>
          <w:tcPr>
            <w:tcW w:w="2880" w:type="dxa"/>
          </w:tcPr>
          <w:p w:rsidR="00767E86" w:rsidRDefault="0099570A">
            <w:r>
              <w:t>Книга «Чужие среди нас».-Москва,2013. -232с. (решение Головинского районного суда города Москвы от 18.05.2015);</w:t>
            </w:r>
          </w:p>
        </w:tc>
        <w:tc>
          <w:tcPr>
            <w:tcW w:w="2880" w:type="dxa"/>
          </w:tcPr>
          <w:p w:rsidR="00767E86" w:rsidRDefault="00767E86"/>
        </w:tc>
      </w:tr>
      <w:tr w:rsidR="00767E86">
        <w:tc>
          <w:tcPr>
            <w:tcW w:w="2880" w:type="dxa"/>
          </w:tcPr>
          <w:p w:rsidR="00767E86" w:rsidRDefault="0099570A">
            <w:r>
              <w:t>3338.</w:t>
            </w:r>
          </w:p>
        </w:tc>
        <w:tc>
          <w:tcPr>
            <w:tcW w:w="2880" w:type="dxa"/>
          </w:tcPr>
          <w:p w:rsidR="00767E86" w:rsidRDefault="0099570A">
            <w:r>
              <w:t>Инфор</w:t>
            </w:r>
            <w:r>
              <w:t>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2880" w:type="dxa"/>
          </w:tcPr>
          <w:p w:rsidR="00767E86" w:rsidRDefault="00767E86"/>
        </w:tc>
      </w:tr>
      <w:tr w:rsidR="00767E86">
        <w:tc>
          <w:tcPr>
            <w:tcW w:w="2880" w:type="dxa"/>
          </w:tcPr>
          <w:p w:rsidR="00767E86" w:rsidRDefault="0099570A">
            <w:r>
              <w:t>3339.</w:t>
            </w:r>
          </w:p>
        </w:tc>
        <w:tc>
          <w:tcPr>
            <w:tcW w:w="2880" w:type="dxa"/>
          </w:tcPr>
          <w:p w:rsidR="00767E86" w:rsidRDefault="0099570A">
            <w:r>
              <w:t>Видеоматериал «Видеообращ</w:t>
            </w:r>
            <w:r>
              <w:t>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w:t>
            </w:r>
            <w:r>
              <w:t>5);</w:t>
            </w:r>
          </w:p>
        </w:tc>
        <w:tc>
          <w:tcPr>
            <w:tcW w:w="2880" w:type="dxa"/>
          </w:tcPr>
          <w:p w:rsidR="00767E86" w:rsidRDefault="00767E86"/>
        </w:tc>
      </w:tr>
      <w:tr w:rsidR="00767E86">
        <w:tc>
          <w:tcPr>
            <w:tcW w:w="2880" w:type="dxa"/>
          </w:tcPr>
          <w:p w:rsidR="00767E86" w:rsidRDefault="0099570A">
            <w:r>
              <w:t>3340.</w:t>
            </w:r>
          </w:p>
        </w:tc>
        <w:tc>
          <w:tcPr>
            <w:tcW w:w="2880" w:type="dxa"/>
          </w:tcPr>
          <w:p w:rsidR="00767E86" w:rsidRDefault="0099570A">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767E86" w:rsidRDefault="00767E86"/>
        </w:tc>
      </w:tr>
      <w:tr w:rsidR="00767E86">
        <w:tc>
          <w:tcPr>
            <w:tcW w:w="2880" w:type="dxa"/>
          </w:tcPr>
          <w:p w:rsidR="00767E86" w:rsidRDefault="0099570A">
            <w:r>
              <w:t>3341.</w:t>
            </w:r>
          </w:p>
        </w:tc>
        <w:tc>
          <w:tcPr>
            <w:tcW w:w="2880" w:type="dxa"/>
          </w:tcPr>
          <w:p w:rsidR="00767E86" w:rsidRDefault="0099570A">
            <w:r>
              <w:t>Текст стихотворения «Советским ветеранам», размеще</w:t>
            </w:r>
            <w:r>
              <w:t>нного в сети Интернет по сетевому адресу: http://vaysburd.livejournal.com/575415.html (решение Тверского районного суда города Москвы от 16.04.2015);</w:t>
            </w:r>
          </w:p>
        </w:tc>
        <w:tc>
          <w:tcPr>
            <w:tcW w:w="2880" w:type="dxa"/>
          </w:tcPr>
          <w:p w:rsidR="00767E86" w:rsidRDefault="00767E86"/>
        </w:tc>
      </w:tr>
      <w:tr w:rsidR="00767E86">
        <w:tc>
          <w:tcPr>
            <w:tcW w:w="2880" w:type="dxa"/>
          </w:tcPr>
          <w:p w:rsidR="00767E86" w:rsidRDefault="0099570A">
            <w:r>
              <w:lastRenderedPageBreak/>
              <w:t>3342.</w:t>
            </w:r>
          </w:p>
        </w:tc>
        <w:tc>
          <w:tcPr>
            <w:tcW w:w="2880" w:type="dxa"/>
          </w:tcPr>
          <w:p w:rsidR="00767E86" w:rsidRDefault="0099570A">
            <w:r>
              <w:t xml:space="preserve">Книга «Азбука десионизации».- Москва, 2013.- 988с. (решение Головинского районного суда </w:t>
            </w:r>
            <w:r>
              <w:t>города Москвы от 17.04.2015);</w:t>
            </w:r>
          </w:p>
        </w:tc>
        <w:tc>
          <w:tcPr>
            <w:tcW w:w="2880" w:type="dxa"/>
          </w:tcPr>
          <w:p w:rsidR="00767E86" w:rsidRDefault="00767E86"/>
        </w:tc>
      </w:tr>
      <w:tr w:rsidR="00767E86">
        <w:tc>
          <w:tcPr>
            <w:tcW w:w="2880" w:type="dxa"/>
          </w:tcPr>
          <w:p w:rsidR="00767E86" w:rsidRDefault="0099570A">
            <w:r>
              <w:t>3343.</w:t>
            </w:r>
          </w:p>
        </w:tc>
        <w:tc>
          <w:tcPr>
            <w:tcW w:w="2880" w:type="dxa"/>
          </w:tcPr>
          <w:p w:rsidR="00767E86" w:rsidRDefault="0099570A">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2880" w:type="dxa"/>
          </w:tcPr>
          <w:p w:rsidR="00767E86" w:rsidRDefault="00767E86"/>
        </w:tc>
      </w:tr>
      <w:tr w:rsidR="00767E86">
        <w:tc>
          <w:tcPr>
            <w:tcW w:w="2880" w:type="dxa"/>
          </w:tcPr>
          <w:p w:rsidR="00767E86" w:rsidRDefault="0099570A">
            <w:r>
              <w:t>3344.</w:t>
            </w:r>
          </w:p>
        </w:tc>
        <w:tc>
          <w:tcPr>
            <w:tcW w:w="2880" w:type="dxa"/>
          </w:tcPr>
          <w:p w:rsidR="00767E86" w:rsidRDefault="0099570A">
            <w:r>
              <w:t>Книга Сборник. Русские писате</w:t>
            </w:r>
            <w:r>
              <w:t>ли о евреях. Книга 2. Составитель С.Н. Николаев.-М.: КНИГА, 2009-384с. (решение Головинского районного суда города Москвы от 21.04.2015);</w:t>
            </w:r>
          </w:p>
        </w:tc>
        <w:tc>
          <w:tcPr>
            <w:tcW w:w="2880" w:type="dxa"/>
          </w:tcPr>
          <w:p w:rsidR="00767E86" w:rsidRDefault="00767E86"/>
        </w:tc>
      </w:tr>
      <w:tr w:rsidR="00767E86">
        <w:tc>
          <w:tcPr>
            <w:tcW w:w="2880" w:type="dxa"/>
          </w:tcPr>
          <w:p w:rsidR="00767E86" w:rsidRDefault="0099570A">
            <w:r>
              <w:t>3345.</w:t>
            </w:r>
          </w:p>
        </w:tc>
        <w:tc>
          <w:tcPr>
            <w:tcW w:w="2880" w:type="dxa"/>
          </w:tcPr>
          <w:p w:rsidR="00767E86" w:rsidRDefault="0099570A">
            <w:r>
              <w:t>Книга «Русские писатели о евреях» -М.: Книга, 2009 -488с. (решение Головинского районного суда города Москвы о</w:t>
            </w:r>
            <w:r>
              <w:t>т 21.04.2015);</w:t>
            </w:r>
          </w:p>
        </w:tc>
        <w:tc>
          <w:tcPr>
            <w:tcW w:w="2880" w:type="dxa"/>
          </w:tcPr>
          <w:p w:rsidR="00767E86" w:rsidRDefault="00767E86"/>
        </w:tc>
      </w:tr>
      <w:tr w:rsidR="00767E86">
        <w:tc>
          <w:tcPr>
            <w:tcW w:w="2880" w:type="dxa"/>
          </w:tcPr>
          <w:p w:rsidR="00767E86" w:rsidRDefault="0099570A">
            <w:r>
              <w:t>3346.</w:t>
            </w:r>
          </w:p>
        </w:tc>
        <w:tc>
          <w:tcPr>
            <w:tcW w:w="2880" w:type="dxa"/>
          </w:tcPr>
          <w:p w:rsidR="00767E86" w:rsidRDefault="0099570A">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w:t>
            </w:r>
            <w:r>
              <w:t>ого районного суда Свердловской области от 25.05.2015);</w:t>
            </w:r>
          </w:p>
        </w:tc>
        <w:tc>
          <w:tcPr>
            <w:tcW w:w="2880" w:type="dxa"/>
          </w:tcPr>
          <w:p w:rsidR="00767E86" w:rsidRDefault="00767E86"/>
        </w:tc>
      </w:tr>
      <w:tr w:rsidR="00767E86">
        <w:tc>
          <w:tcPr>
            <w:tcW w:w="2880" w:type="dxa"/>
          </w:tcPr>
          <w:p w:rsidR="00767E86" w:rsidRDefault="0099570A">
            <w:r>
              <w:t>334</w:t>
            </w:r>
            <w:r>
              <w:lastRenderedPageBreak/>
              <w:t>7.</w:t>
            </w:r>
          </w:p>
        </w:tc>
        <w:tc>
          <w:tcPr>
            <w:tcW w:w="2880" w:type="dxa"/>
          </w:tcPr>
          <w:p w:rsidR="00767E86" w:rsidRDefault="0099570A">
            <w:r>
              <w:lastRenderedPageBreak/>
              <w:t>Информационные видеоматериалы, размещенные по интернет-адресу: http://ahoramismo.com/noticias/2015/12/ver-isis-decapita-agente-espia-ruso-fsb-video-new-isis-islamic-state-news-videos-pictures-</w:t>
            </w:r>
            <w:r>
              <w:t>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767E86" w:rsidRDefault="00767E86"/>
        </w:tc>
      </w:tr>
      <w:tr w:rsidR="00767E86">
        <w:tc>
          <w:tcPr>
            <w:tcW w:w="2880" w:type="dxa"/>
          </w:tcPr>
          <w:p w:rsidR="00767E86" w:rsidRDefault="0099570A">
            <w:r>
              <w:t>3348.</w:t>
            </w:r>
          </w:p>
        </w:tc>
        <w:tc>
          <w:tcPr>
            <w:tcW w:w="2880" w:type="dxa"/>
          </w:tcPr>
          <w:p w:rsidR="00767E86" w:rsidRDefault="0099570A">
            <w:r>
              <w:t xml:space="preserve">Видеозапись под названием: </w:t>
            </w:r>
            <w:r>
              <w:t>«Задумайся…»,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767E86" w:rsidRDefault="00767E86"/>
        </w:tc>
      </w:tr>
      <w:tr w:rsidR="00767E86">
        <w:tc>
          <w:tcPr>
            <w:tcW w:w="2880" w:type="dxa"/>
          </w:tcPr>
          <w:p w:rsidR="00767E86" w:rsidRDefault="0099570A">
            <w:r>
              <w:t>3349.</w:t>
            </w:r>
          </w:p>
        </w:tc>
        <w:tc>
          <w:tcPr>
            <w:tcW w:w="2880" w:type="dxa"/>
          </w:tcPr>
          <w:p w:rsidR="00767E86" w:rsidRDefault="0099570A">
            <w:r>
              <w:t>Видеозапись под названием: «С</w:t>
            </w:r>
            <w:r>
              <w:t>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767E86" w:rsidRDefault="00767E86"/>
        </w:tc>
      </w:tr>
      <w:tr w:rsidR="00767E86">
        <w:tc>
          <w:tcPr>
            <w:tcW w:w="2880" w:type="dxa"/>
          </w:tcPr>
          <w:p w:rsidR="00767E86" w:rsidRDefault="0099570A">
            <w:r>
              <w:t>3350.</w:t>
            </w:r>
          </w:p>
        </w:tc>
        <w:tc>
          <w:tcPr>
            <w:tcW w:w="2880" w:type="dxa"/>
          </w:tcPr>
          <w:p w:rsidR="00767E86" w:rsidRDefault="0099570A">
            <w:r>
              <w:t>Видеофайл «Задумайтесь!» размещенный в социальной сети «В кон</w:t>
            </w:r>
            <w:r>
              <w:t>такте» в сети Интернет, имеющие сетевой адрес www.vk.com/tixas (решение Калужского районного суда Калужской области от 12.11.2015);</w:t>
            </w:r>
          </w:p>
        </w:tc>
        <w:tc>
          <w:tcPr>
            <w:tcW w:w="2880" w:type="dxa"/>
          </w:tcPr>
          <w:p w:rsidR="00767E86" w:rsidRDefault="00767E86"/>
        </w:tc>
      </w:tr>
      <w:tr w:rsidR="00767E86">
        <w:tc>
          <w:tcPr>
            <w:tcW w:w="2880" w:type="dxa"/>
          </w:tcPr>
          <w:p w:rsidR="00767E86" w:rsidRDefault="0099570A">
            <w:r>
              <w:t>3351.</w:t>
            </w:r>
          </w:p>
        </w:tc>
        <w:tc>
          <w:tcPr>
            <w:tcW w:w="2880" w:type="dxa"/>
          </w:tcPr>
          <w:p w:rsidR="00767E86" w:rsidRDefault="0099570A">
            <w:r>
              <w:t>Видеофайл «Ku Klux Klan» размещенный в социальной сети «Вконтакте» в сети «Интернет», имеющий сетевой адрес www.vk.c</w:t>
            </w:r>
            <w:r>
              <w:t>om/tixas (решение Калужского районного суда Калужской области от 01.12.2015);</w:t>
            </w:r>
          </w:p>
        </w:tc>
        <w:tc>
          <w:tcPr>
            <w:tcW w:w="2880" w:type="dxa"/>
          </w:tcPr>
          <w:p w:rsidR="00767E86" w:rsidRDefault="00767E86"/>
        </w:tc>
      </w:tr>
      <w:tr w:rsidR="00767E86">
        <w:tc>
          <w:tcPr>
            <w:tcW w:w="2880" w:type="dxa"/>
          </w:tcPr>
          <w:p w:rsidR="00767E86" w:rsidRDefault="0099570A">
            <w:r>
              <w:t>3352.</w:t>
            </w:r>
          </w:p>
        </w:tc>
        <w:tc>
          <w:tcPr>
            <w:tcW w:w="2880" w:type="dxa"/>
          </w:tcPr>
          <w:p w:rsidR="00767E86" w:rsidRDefault="0099570A">
            <w:r>
              <w:t>Текст песни «Я за ЗОЖ, всех на нож, кто на людей не похож» музыкальной группы АргентинА и Околорэп, размещенный на указателе страницы сайта «http://www.boonex.ru/525642/»</w:t>
            </w:r>
            <w:r>
              <w:t>, продолжительностью 03 минуты 24 секунды (решение Ртищевского районного суда Саратовской области от 20.01.2016)</w:t>
            </w:r>
          </w:p>
        </w:tc>
        <w:tc>
          <w:tcPr>
            <w:tcW w:w="2880" w:type="dxa"/>
          </w:tcPr>
          <w:p w:rsidR="00767E86" w:rsidRDefault="00767E86"/>
        </w:tc>
      </w:tr>
      <w:tr w:rsidR="00767E86">
        <w:tc>
          <w:tcPr>
            <w:tcW w:w="2880" w:type="dxa"/>
          </w:tcPr>
          <w:p w:rsidR="00767E86" w:rsidRDefault="0099570A">
            <w:r>
              <w:lastRenderedPageBreak/>
              <w:t>3353.</w:t>
            </w:r>
          </w:p>
        </w:tc>
        <w:tc>
          <w:tcPr>
            <w:tcW w:w="2880" w:type="dxa"/>
          </w:tcPr>
          <w:p w:rsidR="00767E86" w:rsidRDefault="0099570A">
            <w:r>
              <w:t xml:space="preserve">Книги «Славяно-Арийские Веды. Сантьи Веды Перуна. Книга Мудрости Перуна. Круг первый. Сага об Инглингах», издательство «РОДОВИЧ», 2011 </w:t>
            </w:r>
            <w:r>
              <w:t>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w:t>
            </w:r>
            <w:r>
              <w:t>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w:t>
            </w:r>
            <w:r>
              <w:t>,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767E86" w:rsidRDefault="00767E86"/>
        </w:tc>
      </w:tr>
      <w:tr w:rsidR="00767E86">
        <w:tc>
          <w:tcPr>
            <w:tcW w:w="2880" w:type="dxa"/>
          </w:tcPr>
          <w:p w:rsidR="00767E86" w:rsidRDefault="0099570A">
            <w:r>
              <w:t>3355.</w:t>
            </w:r>
          </w:p>
        </w:tc>
        <w:tc>
          <w:tcPr>
            <w:tcW w:w="2880" w:type="dxa"/>
          </w:tcPr>
          <w:p w:rsidR="00767E86" w:rsidRDefault="0099570A">
            <w:r>
              <w:t xml:space="preserve">Виртуальное </w:t>
            </w:r>
            <w:r>
              <w:t>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2880" w:type="dxa"/>
          </w:tcPr>
          <w:p w:rsidR="00767E86" w:rsidRDefault="00767E86"/>
        </w:tc>
      </w:tr>
      <w:tr w:rsidR="00767E86">
        <w:tc>
          <w:tcPr>
            <w:tcW w:w="2880" w:type="dxa"/>
          </w:tcPr>
          <w:p w:rsidR="00767E86" w:rsidRDefault="0099570A">
            <w:r>
              <w:t>3356.</w:t>
            </w:r>
          </w:p>
        </w:tc>
        <w:tc>
          <w:tcPr>
            <w:tcW w:w="2880" w:type="dxa"/>
          </w:tcPr>
          <w:p w:rsidR="00767E86" w:rsidRDefault="0099570A">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w:t>
            </w:r>
            <w:r>
              <w:t>кт-Петербурга от 27.10.2015);</w:t>
            </w:r>
          </w:p>
        </w:tc>
        <w:tc>
          <w:tcPr>
            <w:tcW w:w="2880" w:type="dxa"/>
          </w:tcPr>
          <w:p w:rsidR="00767E86" w:rsidRDefault="00767E86"/>
        </w:tc>
      </w:tr>
      <w:tr w:rsidR="00767E86">
        <w:tc>
          <w:tcPr>
            <w:tcW w:w="2880" w:type="dxa"/>
          </w:tcPr>
          <w:p w:rsidR="00767E86" w:rsidRDefault="0099570A">
            <w:r>
              <w:t>3357.</w:t>
            </w:r>
          </w:p>
        </w:tc>
        <w:tc>
          <w:tcPr>
            <w:tcW w:w="2880" w:type="dxa"/>
          </w:tcPr>
          <w:p w:rsidR="00767E86" w:rsidRDefault="0099570A">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w:t>
            </w:r>
            <w:r>
              <w:t>катеринбурга от 05.10.2015);</w:t>
            </w:r>
          </w:p>
        </w:tc>
        <w:tc>
          <w:tcPr>
            <w:tcW w:w="2880" w:type="dxa"/>
          </w:tcPr>
          <w:p w:rsidR="00767E86" w:rsidRDefault="00767E86"/>
        </w:tc>
      </w:tr>
      <w:tr w:rsidR="00767E86">
        <w:tc>
          <w:tcPr>
            <w:tcW w:w="2880" w:type="dxa"/>
          </w:tcPr>
          <w:p w:rsidR="00767E86" w:rsidRDefault="0099570A">
            <w:r>
              <w:t>33</w:t>
            </w:r>
            <w:r>
              <w:lastRenderedPageBreak/>
              <w:t>58.</w:t>
            </w:r>
          </w:p>
        </w:tc>
        <w:tc>
          <w:tcPr>
            <w:tcW w:w="2880" w:type="dxa"/>
          </w:tcPr>
          <w:p w:rsidR="00767E86" w:rsidRDefault="0099570A">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секунд (решение Октяб</w:t>
            </w:r>
            <w:r>
              <w:t>рьского районного суда г. Мурманска от 15.12.2015);";</w:t>
            </w:r>
            <w:r>
              <w:br/>
              <w:t>"3359.</w:t>
            </w:r>
          </w:p>
        </w:tc>
        <w:tc>
          <w:tcPr>
            <w:tcW w:w="2880" w:type="dxa"/>
          </w:tcPr>
          <w:p w:rsidR="00767E86" w:rsidRDefault="00767E86"/>
        </w:tc>
      </w:tr>
      <w:tr w:rsidR="00767E86">
        <w:tc>
          <w:tcPr>
            <w:tcW w:w="2880" w:type="dxa"/>
          </w:tcPr>
          <w:p w:rsidR="00767E86" w:rsidRDefault="0099570A">
            <w:r>
              <w:t>3360.</w:t>
            </w:r>
          </w:p>
        </w:tc>
        <w:tc>
          <w:tcPr>
            <w:tcW w:w="2880" w:type="dxa"/>
          </w:tcPr>
          <w:p w:rsidR="00767E86" w:rsidRDefault="0099570A">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w:t>
            </w:r>
            <w:r>
              <w:t xml:space="preserve"> Тюмени от 15.01.2016);</w:t>
            </w:r>
          </w:p>
        </w:tc>
        <w:tc>
          <w:tcPr>
            <w:tcW w:w="2880" w:type="dxa"/>
          </w:tcPr>
          <w:p w:rsidR="00767E86" w:rsidRDefault="00767E86"/>
        </w:tc>
      </w:tr>
      <w:tr w:rsidR="00767E86">
        <w:tc>
          <w:tcPr>
            <w:tcW w:w="2880" w:type="dxa"/>
          </w:tcPr>
          <w:p w:rsidR="00767E86" w:rsidRDefault="0099570A">
            <w:r>
              <w:t>3361.</w:t>
            </w:r>
          </w:p>
        </w:tc>
        <w:tc>
          <w:tcPr>
            <w:tcW w:w="2880" w:type="dxa"/>
          </w:tcPr>
          <w:p w:rsidR="00767E86" w:rsidRDefault="0099570A">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w:t>
            </w:r>
            <w:r>
              <w:t>го суда Архангельской области от 09.11.2015 и определение Северодвинского городского суда Архангельской области от 10.02.2016);</w:t>
            </w:r>
          </w:p>
        </w:tc>
        <w:tc>
          <w:tcPr>
            <w:tcW w:w="2880" w:type="dxa"/>
          </w:tcPr>
          <w:p w:rsidR="00767E86" w:rsidRDefault="00767E86"/>
        </w:tc>
      </w:tr>
      <w:tr w:rsidR="00767E86">
        <w:tc>
          <w:tcPr>
            <w:tcW w:w="2880" w:type="dxa"/>
          </w:tcPr>
          <w:p w:rsidR="00767E86" w:rsidRDefault="0099570A">
            <w:r>
              <w:t>3362.</w:t>
            </w:r>
          </w:p>
        </w:tc>
        <w:tc>
          <w:tcPr>
            <w:tcW w:w="2880" w:type="dxa"/>
          </w:tcPr>
          <w:p w:rsidR="00767E86" w:rsidRDefault="0099570A">
            <w:r>
              <w:t xml:space="preserve">Видеофайл «P.S.7.62 – Белые войны», размещенный в социальной сети «Вконтакте» в сети «Интернет», имеющий сетевой </w:t>
            </w:r>
            <w:r>
              <w:t>адрес http://vk/com/id155558089 (решение Калужского районного суда Калужской области от 23.11.2015).</w:t>
            </w:r>
          </w:p>
        </w:tc>
        <w:tc>
          <w:tcPr>
            <w:tcW w:w="2880" w:type="dxa"/>
          </w:tcPr>
          <w:p w:rsidR="00767E86" w:rsidRDefault="00767E86"/>
        </w:tc>
      </w:tr>
      <w:tr w:rsidR="00767E86">
        <w:tc>
          <w:tcPr>
            <w:tcW w:w="2880" w:type="dxa"/>
          </w:tcPr>
          <w:p w:rsidR="00767E86" w:rsidRDefault="0099570A">
            <w:r>
              <w:t>3363.</w:t>
            </w:r>
          </w:p>
        </w:tc>
        <w:tc>
          <w:tcPr>
            <w:tcW w:w="2880" w:type="dxa"/>
          </w:tcPr>
          <w:p w:rsidR="00767E86" w:rsidRDefault="0099570A">
            <w:r>
              <w:t>Текстовые материалы, размещенные Горюновым Д.Ю. в информационно-телекоммуникационной сети Интернет в социальной сети «Вконтаке» по адресу: https: /</w:t>
            </w:r>
            <w:r>
              <w:t>/vk.com/druhina_yaroslavl,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w:t>
            </w:r>
            <w:r>
              <w:t xml:space="preserve">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w:t>
            </w:r>
            <w:r>
              <w:t xml:space="preserve"> Дзержинского районного суда г. Ярославля от 20.01.2016);</w:t>
            </w:r>
          </w:p>
        </w:tc>
        <w:tc>
          <w:tcPr>
            <w:tcW w:w="2880" w:type="dxa"/>
          </w:tcPr>
          <w:p w:rsidR="00767E86" w:rsidRDefault="00767E86"/>
        </w:tc>
      </w:tr>
      <w:tr w:rsidR="00767E86">
        <w:tc>
          <w:tcPr>
            <w:tcW w:w="2880" w:type="dxa"/>
          </w:tcPr>
          <w:p w:rsidR="00767E86" w:rsidRDefault="0099570A">
            <w:r>
              <w:t>33</w:t>
            </w:r>
            <w:r>
              <w:lastRenderedPageBreak/>
              <w:t>64.</w:t>
            </w:r>
          </w:p>
        </w:tc>
        <w:tc>
          <w:tcPr>
            <w:tcW w:w="2880" w:type="dxa"/>
          </w:tcPr>
          <w:p w:rsidR="00767E86" w:rsidRDefault="0099570A">
            <w:r>
              <w:lastRenderedPageBreak/>
              <w:t>Информационный материал, размещенный в сети Интернет на сайте http://patriotrussia.blogspot.ru/search?updated-min=2010-01-01Т00:00:00-08:&amp;updated-max=2011-01-</w:t>
            </w:r>
            <w:r>
              <w:lastRenderedPageBreak/>
              <w:t>01Т00:00:00-08:00&amp;max-resalts=1,</w:t>
            </w:r>
            <w:r>
              <w:t xml:space="preserve"> под названием «Долой кавказцев! Верните Нашу Россию!» (решение Красноярского районного суда Астраханской области от 04.02.2016);</w:t>
            </w:r>
          </w:p>
        </w:tc>
        <w:tc>
          <w:tcPr>
            <w:tcW w:w="2880" w:type="dxa"/>
          </w:tcPr>
          <w:p w:rsidR="00767E86" w:rsidRDefault="00767E86"/>
        </w:tc>
      </w:tr>
      <w:tr w:rsidR="00767E86">
        <w:tc>
          <w:tcPr>
            <w:tcW w:w="2880" w:type="dxa"/>
          </w:tcPr>
          <w:p w:rsidR="00767E86" w:rsidRDefault="0099570A">
            <w:r>
              <w:t>3365.</w:t>
            </w:r>
          </w:p>
        </w:tc>
        <w:tc>
          <w:tcPr>
            <w:tcW w:w="2880" w:type="dxa"/>
          </w:tcPr>
          <w:p w:rsidR="00767E86" w:rsidRDefault="0099570A">
            <w:r>
              <w:t xml:space="preserve">Информационный материал, размещенный на Интернет – сайте http://vk.com/video221512614_167303489 (решение Хорошевского </w:t>
            </w:r>
            <w:r>
              <w:t>районного суда города Москвы от 30.11.2015);</w:t>
            </w:r>
          </w:p>
        </w:tc>
        <w:tc>
          <w:tcPr>
            <w:tcW w:w="2880" w:type="dxa"/>
          </w:tcPr>
          <w:p w:rsidR="00767E86" w:rsidRDefault="00767E86"/>
        </w:tc>
      </w:tr>
      <w:tr w:rsidR="00767E86">
        <w:tc>
          <w:tcPr>
            <w:tcW w:w="2880" w:type="dxa"/>
          </w:tcPr>
          <w:p w:rsidR="00767E86" w:rsidRDefault="0099570A">
            <w:r>
              <w:t>3366.</w:t>
            </w:r>
          </w:p>
        </w:tc>
        <w:tc>
          <w:tcPr>
            <w:tcW w:w="2880" w:type="dxa"/>
          </w:tcPr>
          <w:p w:rsidR="00767E86" w:rsidRDefault="0099570A">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2880" w:type="dxa"/>
          </w:tcPr>
          <w:p w:rsidR="00767E86" w:rsidRDefault="00767E86"/>
        </w:tc>
      </w:tr>
      <w:tr w:rsidR="00767E86">
        <w:tc>
          <w:tcPr>
            <w:tcW w:w="2880" w:type="dxa"/>
          </w:tcPr>
          <w:p w:rsidR="00767E86" w:rsidRDefault="0099570A">
            <w:r>
              <w:t>3367.</w:t>
            </w:r>
          </w:p>
        </w:tc>
        <w:tc>
          <w:tcPr>
            <w:tcW w:w="2880" w:type="dxa"/>
          </w:tcPr>
          <w:p w:rsidR="00767E86" w:rsidRDefault="0099570A">
            <w:r>
              <w:t>Видеор</w:t>
            </w:r>
            <w:r>
              <w:t>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767E86" w:rsidRDefault="00767E86"/>
        </w:tc>
      </w:tr>
      <w:tr w:rsidR="00767E86">
        <w:tc>
          <w:tcPr>
            <w:tcW w:w="2880" w:type="dxa"/>
          </w:tcPr>
          <w:p w:rsidR="00767E86" w:rsidRDefault="0099570A">
            <w:r>
              <w:t>3368.</w:t>
            </w:r>
          </w:p>
        </w:tc>
        <w:tc>
          <w:tcPr>
            <w:tcW w:w="2880" w:type="dxa"/>
          </w:tcPr>
          <w:p w:rsidR="00767E86" w:rsidRDefault="0099570A">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767E86" w:rsidRDefault="00767E86"/>
        </w:tc>
      </w:tr>
      <w:tr w:rsidR="00767E86">
        <w:tc>
          <w:tcPr>
            <w:tcW w:w="2880" w:type="dxa"/>
          </w:tcPr>
          <w:p w:rsidR="00767E86" w:rsidRDefault="0099570A">
            <w:r>
              <w:t>3369.</w:t>
            </w:r>
          </w:p>
        </w:tc>
        <w:tc>
          <w:tcPr>
            <w:tcW w:w="2880" w:type="dxa"/>
          </w:tcPr>
          <w:p w:rsidR="00767E86" w:rsidRDefault="0099570A">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767E86" w:rsidRDefault="00767E86"/>
        </w:tc>
      </w:tr>
      <w:tr w:rsidR="00767E86">
        <w:tc>
          <w:tcPr>
            <w:tcW w:w="2880" w:type="dxa"/>
          </w:tcPr>
          <w:p w:rsidR="00767E86" w:rsidRDefault="0099570A">
            <w:r>
              <w:lastRenderedPageBreak/>
              <w:t>3370.</w:t>
            </w:r>
          </w:p>
        </w:tc>
        <w:tc>
          <w:tcPr>
            <w:tcW w:w="2880" w:type="dxa"/>
          </w:tcPr>
          <w:p w:rsidR="00767E86" w:rsidRDefault="0099570A">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767E86" w:rsidRDefault="00767E86"/>
        </w:tc>
      </w:tr>
      <w:tr w:rsidR="00767E86">
        <w:tc>
          <w:tcPr>
            <w:tcW w:w="2880" w:type="dxa"/>
          </w:tcPr>
          <w:p w:rsidR="00767E86" w:rsidRDefault="0099570A">
            <w:r>
              <w:t>3371.</w:t>
            </w:r>
          </w:p>
        </w:tc>
        <w:tc>
          <w:tcPr>
            <w:tcW w:w="2880" w:type="dxa"/>
          </w:tcPr>
          <w:p w:rsidR="00767E86" w:rsidRDefault="0099570A">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767E86" w:rsidRDefault="00767E86"/>
        </w:tc>
      </w:tr>
      <w:tr w:rsidR="00767E86">
        <w:tc>
          <w:tcPr>
            <w:tcW w:w="2880" w:type="dxa"/>
          </w:tcPr>
          <w:p w:rsidR="00767E86" w:rsidRDefault="0099570A">
            <w:r>
              <w:t>3372.</w:t>
            </w:r>
          </w:p>
        </w:tc>
        <w:tc>
          <w:tcPr>
            <w:tcW w:w="2880" w:type="dxa"/>
          </w:tcPr>
          <w:p w:rsidR="00767E86" w:rsidRDefault="0099570A">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767E86" w:rsidRDefault="00767E86"/>
        </w:tc>
      </w:tr>
      <w:tr w:rsidR="00767E86">
        <w:tc>
          <w:tcPr>
            <w:tcW w:w="2880" w:type="dxa"/>
          </w:tcPr>
          <w:p w:rsidR="00767E86" w:rsidRDefault="0099570A">
            <w:r>
              <w:t>3373.</w:t>
            </w:r>
          </w:p>
        </w:tc>
        <w:tc>
          <w:tcPr>
            <w:tcW w:w="2880" w:type="dxa"/>
          </w:tcPr>
          <w:p w:rsidR="00767E86" w:rsidRDefault="0099570A">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767E86" w:rsidRDefault="00767E86"/>
        </w:tc>
      </w:tr>
      <w:tr w:rsidR="00767E86">
        <w:tc>
          <w:tcPr>
            <w:tcW w:w="2880" w:type="dxa"/>
          </w:tcPr>
          <w:p w:rsidR="00767E86" w:rsidRDefault="0099570A">
            <w:r>
              <w:t>3374.</w:t>
            </w:r>
          </w:p>
        </w:tc>
        <w:tc>
          <w:tcPr>
            <w:tcW w:w="2880" w:type="dxa"/>
          </w:tcPr>
          <w:p w:rsidR="00767E86" w:rsidRDefault="0099570A">
            <w:r>
              <w:t xml:space="preserve">Зеркало сайта «Кавказ-Центр» - Кавказ-Центр в Твиттере с адресом https://twitter.com/ZippyKC (решение Заводского </w:t>
            </w:r>
            <w:r>
              <w:t>районного суда г. Грозного от 18.03.2015);</w:t>
            </w:r>
          </w:p>
        </w:tc>
        <w:tc>
          <w:tcPr>
            <w:tcW w:w="2880" w:type="dxa"/>
          </w:tcPr>
          <w:p w:rsidR="00767E86" w:rsidRDefault="00767E86"/>
        </w:tc>
      </w:tr>
      <w:tr w:rsidR="00767E86">
        <w:tc>
          <w:tcPr>
            <w:tcW w:w="2880" w:type="dxa"/>
          </w:tcPr>
          <w:p w:rsidR="00767E86" w:rsidRDefault="0099570A">
            <w:r>
              <w:t>337</w:t>
            </w:r>
            <w:r>
              <w:lastRenderedPageBreak/>
              <w:t>5.</w:t>
            </w:r>
          </w:p>
        </w:tc>
        <w:tc>
          <w:tcPr>
            <w:tcW w:w="2880" w:type="dxa"/>
          </w:tcPr>
          <w:p w:rsidR="00767E86" w:rsidRDefault="0099570A">
            <w:r>
              <w:lastRenderedPageBreak/>
              <w:t>Зеркало сайта «Кавказджихад» http://www.kavkazJihad.org/ru/ (решение Заводского районного суда г. Грозного от 19.03.2015);</w:t>
            </w:r>
          </w:p>
        </w:tc>
        <w:tc>
          <w:tcPr>
            <w:tcW w:w="2880" w:type="dxa"/>
          </w:tcPr>
          <w:p w:rsidR="00767E86" w:rsidRDefault="00767E86"/>
        </w:tc>
      </w:tr>
      <w:tr w:rsidR="00767E86">
        <w:tc>
          <w:tcPr>
            <w:tcW w:w="2880" w:type="dxa"/>
          </w:tcPr>
          <w:p w:rsidR="00767E86" w:rsidRDefault="0099570A">
            <w:r>
              <w:t>3376.</w:t>
            </w:r>
          </w:p>
        </w:tc>
        <w:tc>
          <w:tcPr>
            <w:tcW w:w="2880" w:type="dxa"/>
          </w:tcPr>
          <w:p w:rsidR="00767E86" w:rsidRDefault="0099570A">
            <w:r>
              <w:t>Информационные видеоматериалы, размещенные на интернет-страницах: https://</w:t>
            </w:r>
            <w:r>
              <w:t>vk.com/video173604_126337662 - FORMAT-18 казнь (решение Ноябрьского городского суда Ямало-Ненецкого автономного округа от 21.03.2016);</w:t>
            </w:r>
          </w:p>
        </w:tc>
        <w:tc>
          <w:tcPr>
            <w:tcW w:w="2880" w:type="dxa"/>
          </w:tcPr>
          <w:p w:rsidR="00767E86" w:rsidRDefault="00767E86"/>
        </w:tc>
      </w:tr>
      <w:tr w:rsidR="00767E86">
        <w:tc>
          <w:tcPr>
            <w:tcW w:w="2880" w:type="dxa"/>
          </w:tcPr>
          <w:p w:rsidR="00767E86" w:rsidRDefault="0099570A">
            <w:r>
              <w:t>3377.</w:t>
            </w:r>
          </w:p>
        </w:tc>
        <w:tc>
          <w:tcPr>
            <w:tcW w:w="2880" w:type="dxa"/>
          </w:tcPr>
          <w:p w:rsidR="00767E86" w:rsidRDefault="0099570A">
            <w:r>
              <w:t>Виртуальное сообщество с наименованием «Русский Сектор (Паблик НСН)» и информация, аккумулируемая в ней, размещен</w:t>
            </w:r>
            <w:r>
              <w:t>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767E86" w:rsidRDefault="00767E86"/>
        </w:tc>
      </w:tr>
      <w:tr w:rsidR="00767E86">
        <w:tc>
          <w:tcPr>
            <w:tcW w:w="2880" w:type="dxa"/>
          </w:tcPr>
          <w:p w:rsidR="00767E86" w:rsidRDefault="0099570A">
            <w:r>
              <w:t>3378.</w:t>
            </w:r>
          </w:p>
        </w:tc>
        <w:tc>
          <w:tcPr>
            <w:tcW w:w="2880" w:type="dxa"/>
          </w:tcPr>
          <w:p w:rsidR="00767E86" w:rsidRDefault="0099570A">
            <w:r>
              <w:t>Информационный визуальный и текстовой материал, размещенный в сети - интернет по адр</w:t>
            </w:r>
            <w:r>
              <w:t>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767E86" w:rsidRDefault="00767E86"/>
        </w:tc>
      </w:tr>
      <w:tr w:rsidR="00767E86">
        <w:tc>
          <w:tcPr>
            <w:tcW w:w="2880" w:type="dxa"/>
          </w:tcPr>
          <w:p w:rsidR="00767E86" w:rsidRDefault="0099570A">
            <w:r>
              <w:t>3379.</w:t>
            </w:r>
          </w:p>
        </w:tc>
        <w:tc>
          <w:tcPr>
            <w:tcW w:w="2880" w:type="dxa"/>
          </w:tcPr>
          <w:p w:rsidR="00767E86" w:rsidRDefault="0099570A">
            <w:r>
              <w:t xml:space="preserve">Информационный визуальный и текстовой </w:t>
            </w:r>
            <w:r>
              <w:t>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767E86" w:rsidRDefault="00767E86"/>
        </w:tc>
      </w:tr>
      <w:tr w:rsidR="00767E86">
        <w:tc>
          <w:tcPr>
            <w:tcW w:w="2880" w:type="dxa"/>
          </w:tcPr>
          <w:p w:rsidR="00767E86" w:rsidRDefault="0099570A">
            <w:r>
              <w:t>3380.</w:t>
            </w:r>
          </w:p>
        </w:tc>
        <w:tc>
          <w:tcPr>
            <w:tcW w:w="2880" w:type="dxa"/>
          </w:tcPr>
          <w:p w:rsidR="00767E86" w:rsidRDefault="0099570A">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w:t>
            </w:r>
            <w:r>
              <w:t>ирска от 29.01.2016);</w:t>
            </w:r>
          </w:p>
        </w:tc>
        <w:tc>
          <w:tcPr>
            <w:tcW w:w="2880" w:type="dxa"/>
          </w:tcPr>
          <w:p w:rsidR="00767E86" w:rsidRDefault="00767E86"/>
        </w:tc>
      </w:tr>
      <w:tr w:rsidR="00767E86">
        <w:tc>
          <w:tcPr>
            <w:tcW w:w="2880" w:type="dxa"/>
          </w:tcPr>
          <w:p w:rsidR="00767E86" w:rsidRDefault="0099570A">
            <w:r>
              <w:lastRenderedPageBreak/>
              <w:t>3381.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3382.</w:t>
            </w:r>
          </w:p>
        </w:tc>
        <w:tc>
          <w:tcPr>
            <w:tcW w:w="2880" w:type="dxa"/>
          </w:tcPr>
          <w:p w:rsidR="00767E86" w:rsidRDefault="0099570A">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w:t>
            </w:r>
            <w:r>
              <w:t>(решение Советского районного суда г. Брянска от 11.01.2016);</w:t>
            </w:r>
          </w:p>
        </w:tc>
        <w:tc>
          <w:tcPr>
            <w:tcW w:w="2880" w:type="dxa"/>
          </w:tcPr>
          <w:p w:rsidR="00767E86" w:rsidRDefault="00767E86"/>
        </w:tc>
      </w:tr>
      <w:tr w:rsidR="00767E86">
        <w:tc>
          <w:tcPr>
            <w:tcW w:w="2880" w:type="dxa"/>
          </w:tcPr>
          <w:p w:rsidR="00767E86" w:rsidRDefault="0099570A">
            <w:r>
              <w:t>3383.</w:t>
            </w:r>
          </w:p>
        </w:tc>
        <w:tc>
          <w:tcPr>
            <w:tcW w:w="2880" w:type="dxa"/>
          </w:tcPr>
          <w:p w:rsidR="00767E86" w:rsidRDefault="0099570A">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w:t>
            </w:r>
            <w:r>
              <w:t xml:space="preserve"> (решение Советского районного суда г. Брянска от 11.01.2016);</w:t>
            </w:r>
          </w:p>
        </w:tc>
        <w:tc>
          <w:tcPr>
            <w:tcW w:w="2880" w:type="dxa"/>
          </w:tcPr>
          <w:p w:rsidR="00767E86" w:rsidRDefault="00767E86"/>
        </w:tc>
      </w:tr>
      <w:tr w:rsidR="00767E86">
        <w:tc>
          <w:tcPr>
            <w:tcW w:w="2880" w:type="dxa"/>
          </w:tcPr>
          <w:p w:rsidR="00767E86" w:rsidRDefault="0099570A">
            <w:r>
              <w:t>3384.</w:t>
            </w:r>
          </w:p>
        </w:tc>
        <w:tc>
          <w:tcPr>
            <w:tcW w:w="2880" w:type="dxa"/>
          </w:tcPr>
          <w:p w:rsidR="00767E86" w:rsidRDefault="0099570A">
            <w: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767E86" w:rsidRDefault="00767E86"/>
        </w:tc>
      </w:tr>
      <w:tr w:rsidR="00767E86">
        <w:tc>
          <w:tcPr>
            <w:tcW w:w="2880" w:type="dxa"/>
          </w:tcPr>
          <w:p w:rsidR="00767E86" w:rsidRDefault="0099570A">
            <w:r>
              <w:t>3385.</w:t>
            </w:r>
          </w:p>
        </w:tc>
        <w:tc>
          <w:tcPr>
            <w:tcW w:w="2880" w:type="dxa"/>
          </w:tcPr>
          <w:p w:rsidR="00767E86" w:rsidRDefault="0099570A">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w:t>
            </w:r>
            <w:r>
              <w:t xml:space="preserve"> (решение Советского районного суда г. Брянска от 11.01.2016);</w:t>
            </w:r>
          </w:p>
        </w:tc>
        <w:tc>
          <w:tcPr>
            <w:tcW w:w="2880" w:type="dxa"/>
          </w:tcPr>
          <w:p w:rsidR="00767E86" w:rsidRDefault="00767E86"/>
        </w:tc>
      </w:tr>
      <w:tr w:rsidR="00767E86">
        <w:tc>
          <w:tcPr>
            <w:tcW w:w="2880" w:type="dxa"/>
          </w:tcPr>
          <w:p w:rsidR="00767E86" w:rsidRDefault="0099570A">
            <w:r>
              <w:t>338</w:t>
            </w:r>
            <w:r>
              <w:lastRenderedPageBreak/>
              <w:t>6.</w:t>
            </w:r>
          </w:p>
        </w:tc>
        <w:tc>
          <w:tcPr>
            <w:tcW w:w="2880" w:type="dxa"/>
          </w:tcPr>
          <w:p w:rsidR="00767E86" w:rsidRDefault="0099570A">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w:t>
            </w:r>
            <w:r>
              <w:t xml:space="preserve">адресу: http://vk/com/id 153151740 </w:t>
            </w:r>
            <w:r>
              <w:lastRenderedPageBreak/>
              <w:t>(решение Советского районного суда г. Брянска от 11.01.2016);</w:t>
            </w:r>
          </w:p>
        </w:tc>
        <w:tc>
          <w:tcPr>
            <w:tcW w:w="2880" w:type="dxa"/>
          </w:tcPr>
          <w:p w:rsidR="00767E86" w:rsidRDefault="00767E86"/>
        </w:tc>
      </w:tr>
      <w:tr w:rsidR="00767E86">
        <w:tc>
          <w:tcPr>
            <w:tcW w:w="2880" w:type="dxa"/>
          </w:tcPr>
          <w:p w:rsidR="00767E86" w:rsidRDefault="0099570A">
            <w:r>
              <w:t>3387.</w:t>
            </w:r>
          </w:p>
        </w:tc>
        <w:tc>
          <w:tcPr>
            <w:tcW w:w="2880" w:type="dxa"/>
          </w:tcPr>
          <w:p w:rsidR="00767E86" w:rsidRDefault="0099570A">
            <w:r>
              <w:t>Книга «Фонды в государстве Халифат», автор - Абд-уль-Кадим Заллюм (издательство АЛЬ-ИЛЬМ-ЛИЛЬ-МАЛЯИН, 2- ое издание. Рамадан 1408 г. – май 1988 г.), на</w:t>
            </w:r>
            <w:r>
              <w:t xml:space="preserve">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767E86" w:rsidRDefault="00767E86"/>
        </w:tc>
      </w:tr>
      <w:tr w:rsidR="00767E86">
        <w:tc>
          <w:tcPr>
            <w:tcW w:w="2880" w:type="dxa"/>
          </w:tcPr>
          <w:p w:rsidR="00767E86" w:rsidRDefault="0099570A">
            <w:r>
              <w:t>3388.</w:t>
            </w:r>
          </w:p>
        </w:tc>
        <w:tc>
          <w:tcPr>
            <w:tcW w:w="2880" w:type="dxa"/>
          </w:tcPr>
          <w:p w:rsidR="00767E86" w:rsidRDefault="0099570A">
            <w:r>
              <w:t>Видеоролик «Русский Стяг – Р.О.А. (by NEX company)» (интернет – адрес: ht</w:t>
            </w:r>
            <w:r>
              <w:t>tp://www.youtube.com/watch?v=1xzZqsmIpc4) (решение Заводского районного суда г. Орла от 20.02.2016);</w:t>
            </w:r>
          </w:p>
        </w:tc>
        <w:tc>
          <w:tcPr>
            <w:tcW w:w="2880" w:type="dxa"/>
          </w:tcPr>
          <w:p w:rsidR="00767E86" w:rsidRDefault="00767E86"/>
        </w:tc>
      </w:tr>
      <w:tr w:rsidR="00767E86">
        <w:tc>
          <w:tcPr>
            <w:tcW w:w="2880" w:type="dxa"/>
          </w:tcPr>
          <w:p w:rsidR="00767E86" w:rsidRDefault="0099570A">
            <w:r>
              <w:t>3389.</w:t>
            </w:r>
          </w:p>
        </w:tc>
        <w:tc>
          <w:tcPr>
            <w:tcW w:w="2880" w:type="dxa"/>
          </w:tcPr>
          <w:p w:rsidR="00767E86" w:rsidRDefault="0099570A">
            <w:r>
              <w:t>Сайт в сети Интернет www.chechenews.com (решение Заводского районного суда г. Грозного от 24.02.2014);</w:t>
            </w:r>
          </w:p>
        </w:tc>
        <w:tc>
          <w:tcPr>
            <w:tcW w:w="2880" w:type="dxa"/>
          </w:tcPr>
          <w:p w:rsidR="00767E86" w:rsidRDefault="00767E86"/>
        </w:tc>
      </w:tr>
      <w:tr w:rsidR="00767E86">
        <w:tc>
          <w:tcPr>
            <w:tcW w:w="2880" w:type="dxa"/>
          </w:tcPr>
          <w:p w:rsidR="00767E86" w:rsidRDefault="0099570A">
            <w:r>
              <w:t>3390.</w:t>
            </w:r>
          </w:p>
        </w:tc>
        <w:tc>
          <w:tcPr>
            <w:tcW w:w="2880" w:type="dxa"/>
          </w:tcPr>
          <w:p w:rsidR="00767E86" w:rsidRDefault="0099570A">
            <w:r>
              <w:t xml:space="preserve">Стихотворение, начинающееся со слов </w:t>
            </w:r>
            <w:r>
              <w:t>«Хотят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w:t>
            </w:r>
            <w:r>
              <w:t>кого районного суда г. Грозного от 22.12.2015);</w:t>
            </w:r>
          </w:p>
        </w:tc>
        <w:tc>
          <w:tcPr>
            <w:tcW w:w="2880" w:type="dxa"/>
          </w:tcPr>
          <w:p w:rsidR="00767E86" w:rsidRDefault="00767E86"/>
        </w:tc>
      </w:tr>
      <w:tr w:rsidR="00767E86">
        <w:tc>
          <w:tcPr>
            <w:tcW w:w="2880" w:type="dxa"/>
          </w:tcPr>
          <w:p w:rsidR="00767E86" w:rsidRDefault="0099570A">
            <w:r>
              <w:t>3391.</w:t>
            </w:r>
          </w:p>
        </w:tc>
        <w:tc>
          <w:tcPr>
            <w:tcW w:w="2880" w:type="dxa"/>
          </w:tcPr>
          <w:p w:rsidR="00767E86" w:rsidRDefault="0099570A">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w:t>
            </w:r>
            <w:r>
              <w:t>яра» (решение Кизлярского районного суда Республики Дагестан от 19.02.2016);</w:t>
            </w:r>
          </w:p>
        </w:tc>
        <w:tc>
          <w:tcPr>
            <w:tcW w:w="2880" w:type="dxa"/>
          </w:tcPr>
          <w:p w:rsidR="00767E86" w:rsidRDefault="00767E86"/>
        </w:tc>
      </w:tr>
      <w:tr w:rsidR="00767E86">
        <w:tc>
          <w:tcPr>
            <w:tcW w:w="2880" w:type="dxa"/>
          </w:tcPr>
          <w:p w:rsidR="00767E86" w:rsidRDefault="0099570A">
            <w:r>
              <w:lastRenderedPageBreak/>
              <w:t>3392.</w:t>
            </w:r>
          </w:p>
        </w:tc>
        <w:tc>
          <w:tcPr>
            <w:tcW w:w="2880" w:type="dxa"/>
          </w:tcPr>
          <w:p w:rsidR="00767E86" w:rsidRDefault="0099570A">
            <w:r>
              <w:t xml:space="preserve">Аудиофайл «P.S.7.62-Moй город», размещенный в социальной сети «В Контакте» на интернет странице по адресу http://vk.com/id4179491526 (решение Советского районного суда </w:t>
            </w:r>
            <w:r>
              <w:t>г. Брянска от 10.02.2016);</w:t>
            </w:r>
          </w:p>
        </w:tc>
        <w:tc>
          <w:tcPr>
            <w:tcW w:w="2880" w:type="dxa"/>
          </w:tcPr>
          <w:p w:rsidR="00767E86" w:rsidRDefault="00767E86"/>
        </w:tc>
      </w:tr>
      <w:tr w:rsidR="00767E86">
        <w:tc>
          <w:tcPr>
            <w:tcW w:w="2880" w:type="dxa"/>
          </w:tcPr>
          <w:p w:rsidR="00767E86" w:rsidRDefault="0099570A">
            <w:r>
              <w:t>3393.</w:t>
            </w:r>
          </w:p>
        </w:tc>
        <w:tc>
          <w:tcPr>
            <w:tcW w:w="2880" w:type="dxa"/>
          </w:tcPr>
          <w:p w:rsidR="00767E86" w:rsidRDefault="0099570A">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3394.</w:t>
            </w:r>
          </w:p>
        </w:tc>
        <w:tc>
          <w:tcPr>
            <w:tcW w:w="2880" w:type="dxa"/>
          </w:tcPr>
          <w:p w:rsidR="00767E86" w:rsidRDefault="0099570A">
            <w:r>
              <w:t>Графический файл</w:t>
            </w:r>
            <w:r>
              <w:t xml:space="preserve">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3395.</w:t>
            </w:r>
          </w:p>
        </w:tc>
        <w:tc>
          <w:tcPr>
            <w:tcW w:w="2880" w:type="dxa"/>
          </w:tcPr>
          <w:p w:rsidR="00767E86" w:rsidRDefault="0099570A">
            <w:r>
              <w:t xml:space="preserve">Графический файл 8kNgVhbymJQ.jpg, размещенный в социальной сети «В </w:t>
            </w:r>
            <w:r>
              <w:t>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3396.</w:t>
            </w:r>
          </w:p>
        </w:tc>
        <w:tc>
          <w:tcPr>
            <w:tcW w:w="2880" w:type="dxa"/>
          </w:tcPr>
          <w:p w:rsidR="00767E86" w:rsidRDefault="0099570A">
            <w:r>
              <w:t>Графический файл 9aNj9j9P718.jpg, размещенный в социальной сети «В Контакте» на интернет странице по адресу http://vk.</w:t>
            </w:r>
            <w:r>
              <w:t>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339</w:t>
            </w:r>
            <w:r>
              <w:lastRenderedPageBreak/>
              <w:t>7.</w:t>
            </w:r>
          </w:p>
        </w:tc>
        <w:tc>
          <w:tcPr>
            <w:tcW w:w="2880" w:type="dxa"/>
          </w:tcPr>
          <w:p w:rsidR="00767E86" w:rsidRDefault="0099570A">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w:t>
            </w:r>
            <w:r>
              <w:t xml:space="preserve"> г. Брянска от 10.02.2016);</w:t>
            </w:r>
          </w:p>
        </w:tc>
        <w:tc>
          <w:tcPr>
            <w:tcW w:w="2880" w:type="dxa"/>
          </w:tcPr>
          <w:p w:rsidR="00767E86" w:rsidRDefault="00767E86"/>
        </w:tc>
      </w:tr>
      <w:tr w:rsidR="00767E86">
        <w:tc>
          <w:tcPr>
            <w:tcW w:w="2880" w:type="dxa"/>
          </w:tcPr>
          <w:p w:rsidR="00767E86" w:rsidRDefault="0099570A">
            <w:r>
              <w:t>3398.</w:t>
            </w:r>
          </w:p>
        </w:tc>
        <w:tc>
          <w:tcPr>
            <w:tcW w:w="2880" w:type="dxa"/>
          </w:tcPr>
          <w:p w:rsidR="00767E86" w:rsidRDefault="0099570A">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3399.</w:t>
            </w:r>
          </w:p>
        </w:tc>
        <w:tc>
          <w:tcPr>
            <w:tcW w:w="2880" w:type="dxa"/>
          </w:tcPr>
          <w:p w:rsidR="00767E86" w:rsidRDefault="0099570A">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3400.</w:t>
            </w:r>
          </w:p>
        </w:tc>
        <w:tc>
          <w:tcPr>
            <w:tcW w:w="2880" w:type="dxa"/>
          </w:tcPr>
          <w:p w:rsidR="00767E86" w:rsidRDefault="0099570A">
            <w:r>
              <w:t>Графический файл j5UZ-UYvBF0.jpg, размещенный в соц</w:t>
            </w:r>
            <w:r>
              <w:t>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3401.</w:t>
            </w:r>
          </w:p>
        </w:tc>
        <w:tc>
          <w:tcPr>
            <w:tcW w:w="2880" w:type="dxa"/>
          </w:tcPr>
          <w:p w:rsidR="00767E86" w:rsidRDefault="0099570A">
            <w:r>
              <w:t>Графический файл M9FKPNdB6kE.jpg, размещенный в социальной сети «В Контакте» на интернет странице по а</w:t>
            </w:r>
            <w:r>
              <w:t>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3402.</w:t>
            </w:r>
          </w:p>
        </w:tc>
        <w:tc>
          <w:tcPr>
            <w:tcW w:w="2880" w:type="dxa"/>
          </w:tcPr>
          <w:p w:rsidR="00767E86" w:rsidRDefault="0099570A">
            <w:r>
              <w:t>Графический файл V0KM3mqNCgo.jpg, размещенный в социальной сети «В Контакте» на интернет странице по адресу http://vk.com/id4179491526 (решение Советског</w:t>
            </w:r>
            <w:r>
              <w:t>о районного суда г. Брянска от 10.02.2016);</w:t>
            </w:r>
          </w:p>
        </w:tc>
        <w:tc>
          <w:tcPr>
            <w:tcW w:w="2880" w:type="dxa"/>
          </w:tcPr>
          <w:p w:rsidR="00767E86" w:rsidRDefault="00767E86"/>
        </w:tc>
      </w:tr>
      <w:tr w:rsidR="00767E86">
        <w:tc>
          <w:tcPr>
            <w:tcW w:w="2880" w:type="dxa"/>
          </w:tcPr>
          <w:p w:rsidR="00767E86" w:rsidRDefault="0099570A">
            <w:r>
              <w:lastRenderedPageBreak/>
              <w:t>3403.</w:t>
            </w:r>
          </w:p>
        </w:tc>
        <w:tc>
          <w:tcPr>
            <w:tcW w:w="2880" w:type="dxa"/>
          </w:tcPr>
          <w:p w:rsidR="00767E86" w:rsidRDefault="0099570A">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3404.</w:t>
            </w:r>
          </w:p>
        </w:tc>
        <w:tc>
          <w:tcPr>
            <w:tcW w:w="2880" w:type="dxa"/>
          </w:tcPr>
          <w:p w:rsidR="00767E86" w:rsidRDefault="0099570A">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767E86" w:rsidRDefault="00767E86"/>
        </w:tc>
      </w:tr>
      <w:tr w:rsidR="00767E86">
        <w:tc>
          <w:tcPr>
            <w:tcW w:w="2880" w:type="dxa"/>
          </w:tcPr>
          <w:p w:rsidR="00767E86" w:rsidRDefault="0099570A">
            <w:r>
              <w:t>3405.</w:t>
            </w:r>
          </w:p>
        </w:tc>
        <w:tc>
          <w:tcPr>
            <w:tcW w:w="2880" w:type="dxa"/>
          </w:tcPr>
          <w:p w:rsidR="00767E86" w:rsidRDefault="0099570A">
            <w:r>
              <w:t>Информационный материал, размещенный по интер</w:t>
            </w:r>
            <w:r>
              <w:t>нет-адресу: http://wikibit.me/v/вилаят-дагестан (решение Новоуренгойского городского суда Ямало-Ненецкого автономного округа от 01.02.2016);</w:t>
            </w:r>
          </w:p>
        </w:tc>
        <w:tc>
          <w:tcPr>
            <w:tcW w:w="2880" w:type="dxa"/>
          </w:tcPr>
          <w:p w:rsidR="00767E86" w:rsidRDefault="00767E86"/>
        </w:tc>
      </w:tr>
      <w:tr w:rsidR="00767E86">
        <w:tc>
          <w:tcPr>
            <w:tcW w:w="2880" w:type="dxa"/>
          </w:tcPr>
          <w:p w:rsidR="00767E86" w:rsidRDefault="0099570A">
            <w:r>
              <w:t>3406.</w:t>
            </w:r>
          </w:p>
        </w:tc>
        <w:tc>
          <w:tcPr>
            <w:tcW w:w="2880" w:type="dxa"/>
          </w:tcPr>
          <w:p w:rsidR="00767E86" w:rsidRDefault="0099570A">
            <w:r>
              <w:t xml:space="preserve">Информационный материал, размещенный по интернет-адресу: http://imamtv.clan.su (решение </w:t>
            </w:r>
            <w:r>
              <w:t>Новоуренгойского городского суда Ямало-Ненецкого автономного округа от 01.02.2016);</w:t>
            </w:r>
          </w:p>
        </w:tc>
        <w:tc>
          <w:tcPr>
            <w:tcW w:w="2880" w:type="dxa"/>
          </w:tcPr>
          <w:p w:rsidR="00767E86" w:rsidRDefault="00767E86"/>
        </w:tc>
      </w:tr>
      <w:tr w:rsidR="00767E86">
        <w:tc>
          <w:tcPr>
            <w:tcW w:w="2880" w:type="dxa"/>
          </w:tcPr>
          <w:p w:rsidR="00767E86" w:rsidRDefault="0099570A">
            <w:r>
              <w:t>3407.</w:t>
            </w:r>
          </w:p>
        </w:tc>
        <w:tc>
          <w:tcPr>
            <w:tcW w:w="2880" w:type="dxa"/>
          </w:tcPr>
          <w:p w:rsidR="00767E86" w:rsidRDefault="0099570A">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w:t>
            </w:r>
            <w:r>
              <w:t>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w:t>
            </w:r>
            <w:r>
              <w:t>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767E86" w:rsidRDefault="00767E86"/>
        </w:tc>
      </w:tr>
      <w:tr w:rsidR="00767E86">
        <w:tc>
          <w:tcPr>
            <w:tcW w:w="2880" w:type="dxa"/>
          </w:tcPr>
          <w:p w:rsidR="00767E86" w:rsidRDefault="0099570A">
            <w:r>
              <w:lastRenderedPageBreak/>
              <w:t>3408.</w:t>
            </w:r>
          </w:p>
        </w:tc>
        <w:tc>
          <w:tcPr>
            <w:tcW w:w="2880" w:type="dxa"/>
          </w:tcPr>
          <w:p w:rsidR="00767E86" w:rsidRDefault="0099570A">
            <w:r>
              <w:t>Те</w:t>
            </w:r>
            <w:r>
              <w:t>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w:t>
            </w:r>
            <w:r>
              <w:t xml:space="preserve">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3409.</w:t>
            </w:r>
          </w:p>
        </w:tc>
        <w:tc>
          <w:tcPr>
            <w:tcW w:w="2880" w:type="dxa"/>
          </w:tcPr>
          <w:p w:rsidR="00767E86" w:rsidRDefault="0099570A">
            <w:r>
              <w:t>Текстово-графическое изображ</w:t>
            </w:r>
            <w:r>
              <w:t>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w:t>
            </w:r>
            <w:r>
              <w:t>воте «ЧЛЕН ЕДИНОЙ РОССИИ»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3410.</w:t>
            </w:r>
          </w:p>
        </w:tc>
        <w:tc>
          <w:tcPr>
            <w:tcW w:w="2880" w:type="dxa"/>
          </w:tcPr>
          <w:p w:rsidR="00767E86" w:rsidRDefault="0099570A">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w:t>
            </w:r>
            <w:r>
              <w:t>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3411.</w:t>
            </w:r>
          </w:p>
        </w:tc>
        <w:tc>
          <w:tcPr>
            <w:tcW w:w="2880" w:type="dxa"/>
          </w:tcPr>
          <w:p w:rsidR="00767E86" w:rsidRDefault="0099570A">
            <w:r>
              <w:t>Текстово-графическое изображение, размещенное в сети Интернет на социальном сайте «В</w:t>
            </w:r>
            <w:r>
              <w:t>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3412.</w:t>
            </w:r>
          </w:p>
        </w:tc>
        <w:tc>
          <w:tcPr>
            <w:tcW w:w="2880" w:type="dxa"/>
          </w:tcPr>
          <w:p w:rsidR="00767E86" w:rsidRDefault="0099570A">
            <w:r>
              <w:t>Текст</w:t>
            </w:r>
            <w:r>
              <w:t>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w:t>
            </w:r>
            <w:r>
              <w:t>ского районного суда г. Тулы от 29.02.2016);</w:t>
            </w:r>
          </w:p>
        </w:tc>
        <w:tc>
          <w:tcPr>
            <w:tcW w:w="2880" w:type="dxa"/>
          </w:tcPr>
          <w:p w:rsidR="00767E86" w:rsidRDefault="00767E86"/>
        </w:tc>
      </w:tr>
      <w:tr w:rsidR="00767E86">
        <w:tc>
          <w:tcPr>
            <w:tcW w:w="2880" w:type="dxa"/>
          </w:tcPr>
          <w:p w:rsidR="00767E86" w:rsidRDefault="0099570A">
            <w:r>
              <w:t>34</w:t>
            </w:r>
            <w:r>
              <w:lastRenderedPageBreak/>
              <w:t>13.</w:t>
            </w:r>
          </w:p>
        </w:tc>
        <w:tc>
          <w:tcPr>
            <w:tcW w:w="2880" w:type="dxa"/>
          </w:tcPr>
          <w:p w:rsidR="00767E86" w:rsidRDefault="0099570A">
            <w:r>
              <w:lastRenderedPageBreak/>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w:t>
            </w:r>
            <w:r>
              <w:t xml:space="preserve">о </w:t>
            </w:r>
            <w: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w:t>
            </w:r>
            <w:r>
              <w:t>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3414.</w:t>
            </w:r>
          </w:p>
        </w:tc>
        <w:tc>
          <w:tcPr>
            <w:tcW w:w="2880" w:type="dxa"/>
          </w:tcPr>
          <w:p w:rsidR="00767E86" w:rsidRDefault="0099570A">
            <w:r>
              <w:t>Видеоролик «Максим Базылев – Воины Русской Революции», раз</w:t>
            </w:r>
            <w:r>
              <w:t>мещенный в сети «Интернет» (решение Североморского районного суда Мурманской области от 25.02.2016);</w:t>
            </w:r>
          </w:p>
        </w:tc>
        <w:tc>
          <w:tcPr>
            <w:tcW w:w="2880" w:type="dxa"/>
          </w:tcPr>
          <w:p w:rsidR="00767E86" w:rsidRDefault="00767E86"/>
        </w:tc>
      </w:tr>
      <w:tr w:rsidR="00767E86">
        <w:tc>
          <w:tcPr>
            <w:tcW w:w="2880" w:type="dxa"/>
          </w:tcPr>
          <w:p w:rsidR="00767E86" w:rsidRDefault="0099570A">
            <w:r>
              <w:t>3415.</w:t>
            </w:r>
          </w:p>
        </w:tc>
        <w:tc>
          <w:tcPr>
            <w:tcW w:w="2880" w:type="dxa"/>
          </w:tcPr>
          <w:p w:rsidR="00767E86" w:rsidRDefault="0099570A">
            <w:r>
              <w:t xml:space="preserve">Изображения с надписями «Знай свое место хач еб***й», «Чурки должны гореть в печурке», размещенная в сети Интернет (решение Октябрьского районного </w:t>
            </w:r>
            <w:r>
              <w:t>суда г. Мурманска от 14.01.2016);</w:t>
            </w:r>
          </w:p>
        </w:tc>
        <w:tc>
          <w:tcPr>
            <w:tcW w:w="2880" w:type="dxa"/>
          </w:tcPr>
          <w:p w:rsidR="00767E86" w:rsidRDefault="00767E86"/>
        </w:tc>
      </w:tr>
      <w:tr w:rsidR="00767E86">
        <w:tc>
          <w:tcPr>
            <w:tcW w:w="2880" w:type="dxa"/>
          </w:tcPr>
          <w:p w:rsidR="00767E86" w:rsidRDefault="0099570A">
            <w:r>
              <w:t>3416.</w:t>
            </w:r>
          </w:p>
        </w:tc>
        <w:tc>
          <w:tcPr>
            <w:tcW w:w="2880" w:type="dxa"/>
          </w:tcPr>
          <w:p w:rsidR="00767E86" w:rsidRDefault="0099570A">
            <w:r>
              <w:t xml:space="preserve">Статья «Страна должна знать «героев» Список открытых врагов Православия, 203 фамилии», размещенная на интернет сайте www.3m.info («Москва 111 Рим»), по адресу: </w:t>
            </w:r>
            <w:r>
              <w:t>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w:t>
            </w:r>
            <w:r>
              <w:t xml:space="preserve"> представителей (решение Тверского районного суда города Москвы от 03.03.2015);</w:t>
            </w:r>
          </w:p>
        </w:tc>
        <w:tc>
          <w:tcPr>
            <w:tcW w:w="2880" w:type="dxa"/>
          </w:tcPr>
          <w:p w:rsidR="00767E86" w:rsidRDefault="00767E86"/>
        </w:tc>
      </w:tr>
      <w:tr w:rsidR="00767E86">
        <w:tc>
          <w:tcPr>
            <w:tcW w:w="2880" w:type="dxa"/>
          </w:tcPr>
          <w:p w:rsidR="00767E86" w:rsidRDefault="0099570A">
            <w:r>
              <w:t>3417.</w:t>
            </w:r>
          </w:p>
        </w:tc>
        <w:tc>
          <w:tcPr>
            <w:tcW w:w="2880" w:type="dxa"/>
          </w:tcPr>
          <w:p w:rsidR="00767E86" w:rsidRDefault="0099570A">
            <w:r>
              <w:t>Материалы, размещенные на ресурсе по электронному адресу: http://www.iw.org/ru/пyбликaции/книги/?contentLanguageFilter=ru&amp;pubFilter=gt&amp;sortBy=1под названием «Самый вели</w:t>
            </w:r>
            <w:r>
              <w:t>кий человек, который когда-либо жил» (решение Смольнинского районного суда города Санкт-Петербурга от 22.12.2015);</w:t>
            </w:r>
          </w:p>
        </w:tc>
        <w:tc>
          <w:tcPr>
            <w:tcW w:w="2880" w:type="dxa"/>
          </w:tcPr>
          <w:p w:rsidR="00767E86" w:rsidRDefault="00767E86"/>
        </w:tc>
      </w:tr>
      <w:tr w:rsidR="00767E86">
        <w:tc>
          <w:tcPr>
            <w:tcW w:w="2880" w:type="dxa"/>
          </w:tcPr>
          <w:p w:rsidR="00767E86" w:rsidRDefault="0099570A">
            <w:r>
              <w:t>34</w:t>
            </w:r>
            <w:r>
              <w:lastRenderedPageBreak/>
              <w:t>18.</w:t>
            </w:r>
          </w:p>
        </w:tc>
        <w:tc>
          <w:tcPr>
            <w:tcW w:w="2880" w:type="dxa"/>
          </w:tcPr>
          <w:p w:rsidR="00767E86" w:rsidRDefault="0099570A">
            <w:r>
              <w:lastRenderedPageBreak/>
              <w:t>Статья под названием «Обращение к сибирякам и россиянам», начинающаяся словами «Дорогие Земляки-Сибиряки и Соотечественники россияне!</w:t>
            </w:r>
            <w:r>
              <w:t xml:space="preserve">», и заканчивающаяся словами «Во Славу Рода и Руси! Азарий», </w:t>
            </w:r>
            <w:r>
              <w:lastRenderedPageBreak/>
              <w:t>размещенная на Интернет-странице http://azariypb.livejournal.com/2243.html (решение Горно-Алтайского городского суда Республики Алтай от 26.02.2016)</w:t>
            </w:r>
          </w:p>
        </w:tc>
        <w:tc>
          <w:tcPr>
            <w:tcW w:w="2880" w:type="dxa"/>
          </w:tcPr>
          <w:p w:rsidR="00767E86" w:rsidRDefault="00767E86"/>
        </w:tc>
      </w:tr>
      <w:tr w:rsidR="00767E86">
        <w:tc>
          <w:tcPr>
            <w:tcW w:w="2880" w:type="dxa"/>
          </w:tcPr>
          <w:p w:rsidR="00767E86" w:rsidRDefault="0099570A">
            <w:r>
              <w:t>3419.</w:t>
            </w:r>
          </w:p>
        </w:tc>
        <w:tc>
          <w:tcPr>
            <w:tcW w:w="2880" w:type="dxa"/>
          </w:tcPr>
          <w:p w:rsidR="00767E86" w:rsidRDefault="0099570A">
            <w:r>
              <w:t>Материалы, опубликованные в телекоммун</w:t>
            </w:r>
            <w:r>
              <w:t>икационной сети интернет социальной сети «Вконтакте» по IP адресу: «https/vk.com/id248826377» (решение Ленинского районного суда г. Ставрополя от 19.02.2016);</w:t>
            </w:r>
          </w:p>
        </w:tc>
        <w:tc>
          <w:tcPr>
            <w:tcW w:w="2880" w:type="dxa"/>
          </w:tcPr>
          <w:p w:rsidR="00767E86" w:rsidRDefault="00767E86"/>
        </w:tc>
      </w:tr>
      <w:tr w:rsidR="00767E86">
        <w:tc>
          <w:tcPr>
            <w:tcW w:w="2880" w:type="dxa"/>
          </w:tcPr>
          <w:p w:rsidR="00767E86" w:rsidRDefault="0099570A">
            <w:r>
              <w:t>3420.</w:t>
            </w:r>
          </w:p>
        </w:tc>
        <w:tc>
          <w:tcPr>
            <w:tcW w:w="2880" w:type="dxa"/>
          </w:tcPr>
          <w:p w:rsidR="00767E86" w:rsidRDefault="0099570A">
            <w:r>
              <w:t>Материалы, опубликованные в телекоммуникационной сети интернет социальной сети «Вконтакте</w:t>
            </w:r>
            <w:r>
              <w:t>» по IP адресу: «https/vk.com/id323598805» (решение Ленинского районного суда г. Ставрополя от 19.02.2016);</w:t>
            </w:r>
          </w:p>
        </w:tc>
        <w:tc>
          <w:tcPr>
            <w:tcW w:w="2880" w:type="dxa"/>
          </w:tcPr>
          <w:p w:rsidR="00767E86" w:rsidRDefault="00767E86"/>
        </w:tc>
      </w:tr>
      <w:tr w:rsidR="00767E86">
        <w:tc>
          <w:tcPr>
            <w:tcW w:w="2880" w:type="dxa"/>
          </w:tcPr>
          <w:p w:rsidR="00767E86" w:rsidRDefault="0099570A">
            <w:r>
              <w:t>3421.</w:t>
            </w:r>
          </w:p>
        </w:tc>
        <w:tc>
          <w:tcPr>
            <w:tcW w:w="2880" w:type="dxa"/>
          </w:tcPr>
          <w:p w:rsidR="00767E86" w:rsidRDefault="0099570A">
            <w:r>
              <w:t>Персональная Интернет-страница открытая для публичного просмотра под названием «Подслушано Алатырь» в социальной сети «В контакте» http-адре</w:t>
            </w:r>
            <w:r>
              <w:t>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767E86" w:rsidRDefault="00767E86"/>
        </w:tc>
      </w:tr>
      <w:tr w:rsidR="00767E86">
        <w:tc>
          <w:tcPr>
            <w:tcW w:w="2880" w:type="dxa"/>
          </w:tcPr>
          <w:p w:rsidR="00767E86" w:rsidRDefault="0099570A">
            <w:r>
              <w:t>3422.</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w:t>
            </w:r>
            <w:r>
              <w:t>Ь чурка»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3423.</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w:t>
            </w:r>
            <w:r>
              <w:t>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lastRenderedPageBreak/>
              <w:t>3424.</w:t>
            </w:r>
          </w:p>
        </w:tc>
        <w:tc>
          <w:tcPr>
            <w:tcW w:w="2880" w:type="dxa"/>
          </w:tcPr>
          <w:p w:rsidR="00767E86" w:rsidRDefault="0099570A">
            <w:r>
              <w:t>Текстово-графическое изображение, размещенное в информационно-телекоммуника</w:t>
            </w:r>
            <w:r>
              <w:t>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w:t>
            </w:r>
            <w:r>
              <w:t>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3425.</w:t>
            </w:r>
          </w:p>
        </w:tc>
        <w:tc>
          <w:tcPr>
            <w:tcW w:w="2880" w:type="dxa"/>
          </w:tcPr>
          <w:p w:rsidR="00767E86" w:rsidRDefault="0099570A">
            <w:r>
              <w:t>Текстово-графическое изображение, размещенное в информа</w:t>
            </w:r>
            <w:r>
              <w:t>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w:t>
            </w:r>
            <w:r>
              <w:t>елигию»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3426.</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w:t>
            </w:r>
            <w:r>
              <w:t>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w:t>
            </w:r>
            <w:r>
              <w:t>НИ»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3427.</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w:t>
            </w:r>
            <w:r>
              <w:t>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3428.</w:t>
            </w:r>
          </w:p>
        </w:tc>
        <w:tc>
          <w:tcPr>
            <w:tcW w:w="2880" w:type="dxa"/>
          </w:tcPr>
          <w:p w:rsidR="00767E86" w:rsidRDefault="0099570A">
            <w:r>
              <w:t xml:space="preserve">Текстово-графическое изображение, размещенное в </w:t>
            </w:r>
            <w:r>
              <w:t>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w:t>
            </w:r>
            <w:r>
              <w:t>т своих девушек на руках»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lastRenderedPageBreak/>
              <w:t>3429.</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w:t>
            </w:r>
            <w:r>
              <w:t>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3430.</w:t>
            </w:r>
          </w:p>
        </w:tc>
        <w:tc>
          <w:tcPr>
            <w:tcW w:w="2880" w:type="dxa"/>
          </w:tcPr>
          <w:p w:rsidR="00767E86" w:rsidRDefault="0099570A">
            <w:r>
              <w:t>Текстово-графическое изображение, размещенное в информационно-телеком</w:t>
            </w:r>
            <w:r>
              <w:t>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w:t>
            </w:r>
            <w:r>
              <w:t xml:space="preserve"> не нравится только жидам, хачам, неграм и прочему мусору»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3431.</w:t>
            </w:r>
          </w:p>
        </w:tc>
        <w:tc>
          <w:tcPr>
            <w:tcW w:w="2880" w:type="dxa"/>
          </w:tcPr>
          <w:p w:rsidR="00767E86" w:rsidRDefault="0099570A">
            <w:r>
              <w:t xml:space="preserve">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w:t>
            </w:r>
            <w:r>
              <w:t>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3432.</w:t>
            </w:r>
          </w:p>
        </w:tc>
        <w:tc>
          <w:tcPr>
            <w:tcW w:w="2880" w:type="dxa"/>
          </w:tcPr>
          <w:p w:rsidR="00767E86" w:rsidRDefault="0099570A">
            <w:r>
              <w:t>Текстово-графическое изображение, размещенное в информационно-телекоммуникационной сети Инт</w:t>
            </w:r>
            <w:r>
              <w:t xml:space="preserve">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w:t>
            </w:r>
            <w:r>
              <w:t>от 28.01.2016);</w:t>
            </w:r>
          </w:p>
        </w:tc>
        <w:tc>
          <w:tcPr>
            <w:tcW w:w="2880" w:type="dxa"/>
          </w:tcPr>
          <w:p w:rsidR="00767E86" w:rsidRDefault="00767E86"/>
        </w:tc>
      </w:tr>
      <w:tr w:rsidR="00767E86">
        <w:tc>
          <w:tcPr>
            <w:tcW w:w="2880" w:type="dxa"/>
          </w:tcPr>
          <w:p w:rsidR="00767E86" w:rsidRDefault="0099570A">
            <w:r>
              <w:t>3433.</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w:t>
            </w:r>
            <w:r>
              <w:t>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lastRenderedPageBreak/>
              <w:t>3434.</w:t>
            </w:r>
          </w:p>
        </w:tc>
        <w:tc>
          <w:tcPr>
            <w:tcW w:w="2880" w:type="dxa"/>
          </w:tcPr>
          <w:p w:rsidR="00767E86" w:rsidRDefault="0099570A">
            <w:r>
              <w:t xml:space="preserve">Текстово-графическое изображение, размещенное в </w:t>
            </w:r>
            <w:r>
              <w:t>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w:t>
            </w:r>
            <w:r>
              <w:t>тих “людей”?»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3435.</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w:t>
            </w:r>
            <w:r>
              <w:t>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3436.</w:t>
            </w:r>
          </w:p>
        </w:tc>
        <w:tc>
          <w:tcPr>
            <w:tcW w:w="2880" w:type="dxa"/>
          </w:tcPr>
          <w:p w:rsidR="00767E86" w:rsidRDefault="0099570A">
            <w:r>
              <w:t>Текстово-графическое из</w:t>
            </w:r>
            <w:r>
              <w:t>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w:t>
            </w:r>
            <w:r>
              <w:t>,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3437.</w:t>
            </w:r>
          </w:p>
        </w:tc>
        <w:tc>
          <w:tcPr>
            <w:tcW w:w="2880" w:type="dxa"/>
          </w:tcPr>
          <w:p w:rsidR="00767E86" w:rsidRDefault="0099570A">
            <w:r>
              <w:t>Текстово-графическое изображение, размещенное в информационно-телекоммуникационной сети Интерне</w:t>
            </w:r>
            <w:r>
              <w:t xml:space="preserve">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w:t>
            </w:r>
            <w:r>
              <w:t>орлы летают в одиночестве»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3438.</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w:t>
            </w:r>
            <w:r>
              <w:t>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w:t>
            </w:r>
            <w:r>
              <w:t>. Тулы от 28.01.2016);</w:t>
            </w:r>
          </w:p>
        </w:tc>
        <w:tc>
          <w:tcPr>
            <w:tcW w:w="2880" w:type="dxa"/>
          </w:tcPr>
          <w:p w:rsidR="00767E86" w:rsidRDefault="00767E86"/>
        </w:tc>
      </w:tr>
      <w:tr w:rsidR="00767E86">
        <w:tc>
          <w:tcPr>
            <w:tcW w:w="2880" w:type="dxa"/>
          </w:tcPr>
          <w:p w:rsidR="00767E86" w:rsidRDefault="0099570A">
            <w:r>
              <w:lastRenderedPageBreak/>
              <w:t>3439.</w:t>
            </w:r>
          </w:p>
        </w:tc>
        <w:tc>
          <w:tcPr>
            <w:tcW w:w="2880" w:type="dxa"/>
          </w:tcPr>
          <w:p w:rsidR="00767E86" w:rsidRDefault="0099570A">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w:t>
            </w:r>
            <w:r>
              <w:t>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3440.</w:t>
            </w:r>
          </w:p>
        </w:tc>
        <w:tc>
          <w:tcPr>
            <w:tcW w:w="2880" w:type="dxa"/>
          </w:tcPr>
          <w:p w:rsidR="00767E86" w:rsidRDefault="0099570A">
            <w:r>
              <w:t xml:space="preserve">Текстово-графическое изображение, </w:t>
            </w:r>
            <w:r>
              <w:t>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w:t>
            </w:r>
            <w:r>
              <w:t xml:space="preserve"> надписью ниже текста «ВСЕ ЕЩЕ ХОЧЕШЬ ЗАМУЖ ЗА ХАЧА?» (решение Советского районного суда г. Тулы от 28.01.2016);</w:t>
            </w:r>
          </w:p>
        </w:tc>
        <w:tc>
          <w:tcPr>
            <w:tcW w:w="2880" w:type="dxa"/>
          </w:tcPr>
          <w:p w:rsidR="00767E86" w:rsidRDefault="00767E86"/>
        </w:tc>
      </w:tr>
      <w:tr w:rsidR="00767E86">
        <w:tc>
          <w:tcPr>
            <w:tcW w:w="2880" w:type="dxa"/>
          </w:tcPr>
          <w:p w:rsidR="00767E86" w:rsidRDefault="0099570A">
            <w:r>
              <w:t>3441.</w:t>
            </w:r>
          </w:p>
        </w:tc>
        <w:tc>
          <w:tcPr>
            <w:tcW w:w="2880" w:type="dxa"/>
          </w:tcPr>
          <w:p w:rsidR="00767E86" w:rsidRDefault="0099570A">
            <w:r>
              <w:t>Текстово-графическое изображение, размещенное в информационно-телекоммуникационной сети Интернет на социальном сайте «ВКонтакте» в откр</w:t>
            </w:r>
            <w:r>
              <w:t>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w:t>
            </w:r>
            <w:r>
              <w:t>оветского районного суда г. Тулы от 28.01.2016);</w:t>
            </w:r>
          </w:p>
        </w:tc>
        <w:tc>
          <w:tcPr>
            <w:tcW w:w="2880" w:type="dxa"/>
          </w:tcPr>
          <w:p w:rsidR="00767E86" w:rsidRDefault="00767E86"/>
        </w:tc>
      </w:tr>
      <w:tr w:rsidR="00767E86">
        <w:tc>
          <w:tcPr>
            <w:tcW w:w="2880" w:type="dxa"/>
          </w:tcPr>
          <w:p w:rsidR="00767E86" w:rsidRDefault="0099570A">
            <w:r>
              <w:t>3442.</w:t>
            </w:r>
          </w:p>
        </w:tc>
        <w:tc>
          <w:tcPr>
            <w:tcW w:w="2880" w:type="dxa"/>
          </w:tcPr>
          <w:p w:rsidR="00767E86" w:rsidRDefault="0099570A">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w:t>
            </w:r>
            <w:r>
              <w:t>ащий статью: - Наш путь в Исламское государство (решение Советского районного суда г. Тулы от 17.02.2016);</w:t>
            </w:r>
          </w:p>
        </w:tc>
        <w:tc>
          <w:tcPr>
            <w:tcW w:w="2880" w:type="dxa"/>
          </w:tcPr>
          <w:p w:rsidR="00767E86" w:rsidRDefault="00767E86"/>
        </w:tc>
      </w:tr>
      <w:tr w:rsidR="00767E86">
        <w:tc>
          <w:tcPr>
            <w:tcW w:w="2880" w:type="dxa"/>
          </w:tcPr>
          <w:p w:rsidR="00767E86" w:rsidRDefault="0099570A">
            <w:r>
              <w:t>3443.</w:t>
            </w:r>
          </w:p>
        </w:tc>
        <w:tc>
          <w:tcPr>
            <w:tcW w:w="2880" w:type="dxa"/>
          </w:tcPr>
          <w:p w:rsidR="00767E86" w:rsidRDefault="0099570A">
            <w:r>
              <w:t>Визуально-текстовый материал, размещенный в информационно-аналитическом журнале (выпуск №1) Исламского государства «ИСТОК» в сети Интернет на</w:t>
            </w:r>
            <w:r>
              <w:t xml:space="preserve"> интернет-ресурсе http://syriancivilwararchive.com, содержащий статью: - Предательство (решение Советского районного суда г. Тулы от 17.02.2016);</w:t>
            </w:r>
          </w:p>
        </w:tc>
        <w:tc>
          <w:tcPr>
            <w:tcW w:w="2880" w:type="dxa"/>
          </w:tcPr>
          <w:p w:rsidR="00767E86" w:rsidRDefault="00767E86"/>
        </w:tc>
      </w:tr>
      <w:tr w:rsidR="00767E86">
        <w:tc>
          <w:tcPr>
            <w:tcW w:w="2880" w:type="dxa"/>
          </w:tcPr>
          <w:p w:rsidR="00767E86" w:rsidRDefault="0099570A">
            <w:r>
              <w:lastRenderedPageBreak/>
              <w:t>3444.</w:t>
            </w:r>
          </w:p>
        </w:tc>
        <w:tc>
          <w:tcPr>
            <w:tcW w:w="2880" w:type="dxa"/>
          </w:tcPr>
          <w:p w:rsidR="00767E86" w:rsidRDefault="0099570A">
            <w:r>
              <w:t>Визуально-текстовый материал, размещенный в информационно-аналитическом журнале (выпуск №1) Исламского</w:t>
            </w:r>
            <w:r>
              <w:t xml:space="preserve">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2880" w:type="dxa"/>
          </w:tcPr>
          <w:p w:rsidR="00767E86" w:rsidRDefault="00767E86"/>
        </w:tc>
      </w:tr>
      <w:tr w:rsidR="00767E86">
        <w:tc>
          <w:tcPr>
            <w:tcW w:w="2880" w:type="dxa"/>
          </w:tcPr>
          <w:p w:rsidR="00767E86" w:rsidRDefault="0099570A">
            <w:r>
              <w:t>3445.</w:t>
            </w:r>
          </w:p>
        </w:tc>
        <w:tc>
          <w:tcPr>
            <w:tcW w:w="2880" w:type="dxa"/>
          </w:tcPr>
          <w:p w:rsidR="00767E86" w:rsidRDefault="0099570A">
            <w:r>
              <w:t>Визуально-текстовый материал, размещен</w:t>
            </w:r>
            <w:r>
              <w:t xml:space="preserve">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w:t>
            </w:r>
            <w:r>
              <w:t>от 17.02.2016);</w:t>
            </w:r>
          </w:p>
        </w:tc>
        <w:tc>
          <w:tcPr>
            <w:tcW w:w="2880" w:type="dxa"/>
          </w:tcPr>
          <w:p w:rsidR="00767E86" w:rsidRDefault="00767E86"/>
        </w:tc>
      </w:tr>
      <w:tr w:rsidR="00767E86">
        <w:tc>
          <w:tcPr>
            <w:tcW w:w="2880" w:type="dxa"/>
          </w:tcPr>
          <w:p w:rsidR="00767E86" w:rsidRDefault="0099570A">
            <w:r>
              <w:t>3446.</w:t>
            </w:r>
          </w:p>
        </w:tc>
        <w:tc>
          <w:tcPr>
            <w:tcW w:w="2880" w:type="dxa"/>
          </w:tcPr>
          <w:p w:rsidR="00767E86" w:rsidRDefault="0099570A">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w:t>
            </w:r>
            <w:r>
              <w:t>(решение Советского районного суда г. Тулы от 17.02.2016);</w:t>
            </w:r>
          </w:p>
        </w:tc>
        <w:tc>
          <w:tcPr>
            <w:tcW w:w="2880" w:type="dxa"/>
          </w:tcPr>
          <w:p w:rsidR="00767E86" w:rsidRDefault="00767E86"/>
        </w:tc>
      </w:tr>
      <w:tr w:rsidR="00767E86">
        <w:tc>
          <w:tcPr>
            <w:tcW w:w="2880" w:type="dxa"/>
          </w:tcPr>
          <w:p w:rsidR="00767E86" w:rsidRDefault="0099570A">
            <w:r>
              <w:t>3447.</w:t>
            </w:r>
          </w:p>
        </w:tc>
        <w:tc>
          <w:tcPr>
            <w:tcW w:w="2880" w:type="dxa"/>
          </w:tcPr>
          <w:p w:rsidR="00767E86" w:rsidRDefault="0099570A">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w:t>
            </w:r>
            <w:r>
              <w:t>om, содержащий статью: - Заключение (решение Советского районного суда г. Тулы от 17.02.2016);</w:t>
            </w:r>
          </w:p>
        </w:tc>
        <w:tc>
          <w:tcPr>
            <w:tcW w:w="2880" w:type="dxa"/>
          </w:tcPr>
          <w:p w:rsidR="00767E86" w:rsidRDefault="00767E86"/>
        </w:tc>
      </w:tr>
      <w:tr w:rsidR="00767E86">
        <w:tc>
          <w:tcPr>
            <w:tcW w:w="2880" w:type="dxa"/>
          </w:tcPr>
          <w:p w:rsidR="00767E86" w:rsidRDefault="0099570A">
            <w:r>
              <w:t>3448.</w:t>
            </w:r>
          </w:p>
        </w:tc>
        <w:tc>
          <w:tcPr>
            <w:tcW w:w="2880" w:type="dxa"/>
          </w:tcPr>
          <w:p w:rsidR="00767E86" w:rsidRDefault="0099570A">
            <w:r>
              <w:t>Информационный материал: - статья Цили Зингельшухер «Путинский фундаментализм. 13 причин России начать войну», опубликованная в журнале «Экумена» № 49 за</w:t>
            </w:r>
            <w:r>
              <w:t xml:space="preserve"> май 2014 года (приговор Уссурийского районного суда Приморского края от 20.11.2015);</w:t>
            </w:r>
          </w:p>
        </w:tc>
        <w:tc>
          <w:tcPr>
            <w:tcW w:w="2880" w:type="dxa"/>
          </w:tcPr>
          <w:p w:rsidR="00767E86" w:rsidRDefault="00767E86"/>
        </w:tc>
      </w:tr>
      <w:tr w:rsidR="00767E86">
        <w:tc>
          <w:tcPr>
            <w:tcW w:w="2880" w:type="dxa"/>
          </w:tcPr>
          <w:p w:rsidR="00767E86" w:rsidRDefault="0099570A">
            <w:r>
              <w:t>344</w:t>
            </w:r>
            <w:r>
              <w:lastRenderedPageBreak/>
              <w:t>9.</w:t>
            </w:r>
          </w:p>
        </w:tc>
        <w:tc>
          <w:tcPr>
            <w:tcW w:w="2880" w:type="dxa"/>
          </w:tcPr>
          <w:p w:rsidR="00767E86" w:rsidRDefault="0099570A">
            <w:r>
              <w:lastRenderedPageBreak/>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w:t>
            </w:r>
            <w:r>
              <w:t xml:space="preserve">районного суда Приморского края от </w:t>
            </w:r>
            <w:r>
              <w:lastRenderedPageBreak/>
              <w:t>20.11.2015);</w:t>
            </w:r>
          </w:p>
        </w:tc>
        <w:tc>
          <w:tcPr>
            <w:tcW w:w="2880" w:type="dxa"/>
          </w:tcPr>
          <w:p w:rsidR="00767E86" w:rsidRDefault="00767E86"/>
        </w:tc>
      </w:tr>
      <w:tr w:rsidR="00767E86">
        <w:tc>
          <w:tcPr>
            <w:tcW w:w="2880" w:type="dxa"/>
          </w:tcPr>
          <w:p w:rsidR="00767E86" w:rsidRDefault="0099570A">
            <w:r>
              <w:t>3450.</w:t>
            </w:r>
          </w:p>
        </w:tc>
        <w:tc>
          <w:tcPr>
            <w:tcW w:w="2880" w:type="dxa"/>
          </w:tcPr>
          <w:p w:rsidR="00767E86" w:rsidRDefault="0099570A">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w:t>
            </w:r>
            <w:r>
              <w:t>лам Мурманского областного суда от 25.02.2016);</w:t>
            </w:r>
          </w:p>
        </w:tc>
        <w:tc>
          <w:tcPr>
            <w:tcW w:w="2880" w:type="dxa"/>
          </w:tcPr>
          <w:p w:rsidR="00767E86" w:rsidRDefault="00767E86"/>
        </w:tc>
      </w:tr>
      <w:tr w:rsidR="00767E86">
        <w:tc>
          <w:tcPr>
            <w:tcW w:w="2880" w:type="dxa"/>
          </w:tcPr>
          <w:p w:rsidR="00767E86" w:rsidRDefault="0099570A">
            <w:r>
              <w:t>3451.</w:t>
            </w:r>
          </w:p>
        </w:tc>
        <w:tc>
          <w:tcPr>
            <w:tcW w:w="2880" w:type="dxa"/>
          </w:tcPr>
          <w:p w:rsidR="00767E86" w:rsidRDefault="0099570A">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w:t>
            </w:r>
            <w:r>
              <w:t>ение Судебной коллегии по гражданским делам Мурманского областного суда от 25.02.2016);</w:t>
            </w:r>
          </w:p>
        </w:tc>
        <w:tc>
          <w:tcPr>
            <w:tcW w:w="2880" w:type="dxa"/>
          </w:tcPr>
          <w:p w:rsidR="00767E86" w:rsidRDefault="00767E86"/>
        </w:tc>
      </w:tr>
      <w:tr w:rsidR="00767E86">
        <w:tc>
          <w:tcPr>
            <w:tcW w:w="2880" w:type="dxa"/>
          </w:tcPr>
          <w:p w:rsidR="00767E86" w:rsidRDefault="0099570A">
            <w:r>
              <w:t>3452.</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3453.</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3454.</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lastRenderedPageBreak/>
              <w:t>3455.</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3456.</w:t>
            </w:r>
          </w:p>
        </w:tc>
        <w:tc>
          <w:tcPr>
            <w:tcW w:w="2880" w:type="dxa"/>
          </w:tcPr>
          <w:p w:rsidR="00767E86" w:rsidRDefault="0099570A">
            <w:r>
              <w:t xml:space="preserve">Текст песни «Тимур Муцураев - Мы жизни истину познали» размещенный на странице </w:t>
            </w:r>
            <w:r>
              <w:t>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767E86" w:rsidRDefault="00767E86"/>
        </w:tc>
      </w:tr>
      <w:tr w:rsidR="00767E86">
        <w:tc>
          <w:tcPr>
            <w:tcW w:w="2880" w:type="dxa"/>
          </w:tcPr>
          <w:p w:rsidR="00767E86" w:rsidRDefault="0099570A">
            <w:r>
              <w:t>3457.</w:t>
            </w:r>
          </w:p>
        </w:tc>
        <w:tc>
          <w:tcPr>
            <w:tcW w:w="2880" w:type="dxa"/>
          </w:tcPr>
          <w:p w:rsidR="00767E86" w:rsidRDefault="0099570A">
            <w:r>
              <w:t>Аудио-ролик «Тимур Муцураев - Мы жизни истину познали» размещенный на стра</w:t>
            </w:r>
            <w:r>
              <w:t>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767E86" w:rsidRDefault="00767E86"/>
        </w:tc>
      </w:tr>
      <w:tr w:rsidR="00767E86">
        <w:tc>
          <w:tcPr>
            <w:tcW w:w="2880" w:type="dxa"/>
          </w:tcPr>
          <w:p w:rsidR="00767E86" w:rsidRDefault="0099570A">
            <w:r>
              <w:t>3458.</w:t>
            </w:r>
          </w:p>
        </w:tc>
        <w:tc>
          <w:tcPr>
            <w:tcW w:w="2880" w:type="dxa"/>
          </w:tcPr>
          <w:p w:rsidR="00767E86" w:rsidRDefault="0099570A">
            <w:r>
              <w:t xml:space="preserve">Видеоролик: «Нашид про чеченцев с субтитрами» размещенный на </w:t>
            </w:r>
            <w:r>
              <w:t>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767E86" w:rsidRDefault="00767E86"/>
        </w:tc>
      </w:tr>
      <w:tr w:rsidR="00767E86">
        <w:tc>
          <w:tcPr>
            <w:tcW w:w="2880" w:type="dxa"/>
          </w:tcPr>
          <w:p w:rsidR="00767E86" w:rsidRDefault="0099570A">
            <w:r>
              <w:t>3459.</w:t>
            </w:r>
          </w:p>
        </w:tc>
        <w:tc>
          <w:tcPr>
            <w:tcW w:w="2880" w:type="dxa"/>
          </w:tcPr>
          <w:p w:rsidR="00767E86" w:rsidRDefault="0099570A">
            <w:r>
              <w:t>Изображение силуэтов двух женских фигур черного цвета и текста: «</w:t>
            </w:r>
            <w:r>
              <w:t>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767E86" w:rsidRDefault="00767E86"/>
        </w:tc>
      </w:tr>
      <w:tr w:rsidR="00767E86">
        <w:tc>
          <w:tcPr>
            <w:tcW w:w="2880" w:type="dxa"/>
          </w:tcPr>
          <w:p w:rsidR="00767E86" w:rsidRDefault="0099570A">
            <w:r>
              <w:t>346</w:t>
            </w:r>
            <w:r>
              <w:lastRenderedPageBreak/>
              <w:t>0.</w:t>
            </w:r>
          </w:p>
        </w:tc>
        <w:tc>
          <w:tcPr>
            <w:tcW w:w="2880" w:type="dxa"/>
          </w:tcPr>
          <w:p w:rsidR="00767E86" w:rsidRDefault="0099570A">
            <w:r>
              <w:lastRenderedPageBreak/>
              <w:t>Видеоролик Максим Базылев – Воины Русской Революции Дима</w:t>
            </w:r>
            <w:r>
              <w:t xml:space="preserve">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767E86" w:rsidRDefault="00767E86"/>
        </w:tc>
      </w:tr>
      <w:tr w:rsidR="00767E86">
        <w:tc>
          <w:tcPr>
            <w:tcW w:w="2880" w:type="dxa"/>
          </w:tcPr>
          <w:p w:rsidR="00767E86" w:rsidRDefault="0099570A">
            <w:r>
              <w:t>3461.</w:t>
            </w:r>
          </w:p>
        </w:tc>
        <w:tc>
          <w:tcPr>
            <w:tcW w:w="2880" w:type="dxa"/>
          </w:tcPr>
          <w:p w:rsidR="00767E86" w:rsidRDefault="0099570A">
            <w:r>
              <w:t>Видеозапись «Россия 88 - Русская бабулька (фрагмент)», длительностью 1 минута 11 секунд</w:t>
            </w:r>
            <w:r>
              <w:t>,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3462.</w:t>
            </w:r>
          </w:p>
        </w:tc>
        <w:tc>
          <w:tcPr>
            <w:tcW w:w="2880" w:type="dxa"/>
          </w:tcPr>
          <w:p w:rsidR="00767E86" w:rsidRDefault="0099570A">
            <w:r>
              <w:t xml:space="preserve">Видеозапись «Россия 88 Бабка бьёт </w:t>
            </w:r>
            <w:r>
              <w:t>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3463.</w:t>
            </w:r>
          </w:p>
        </w:tc>
        <w:tc>
          <w:tcPr>
            <w:tcW w:w="2880" w:type="dxa"/>
          </w:tcPr>
          <w:p w:rsidR="00767E86" w:rsidRDefault="0099570A">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w:t>
            </w:r>
            <w:r>
              <w:t xml:space="preserve"> суда г. Казани от 15.03.2016);</w:t>
            </w:r>
          </w:p>
        </w:tc>
        <w:tc>
          <w:tcPr>
            <w:tcW w:w="2880" w:type="dxa"/>
          </w:tcPr>
          <w:p w:rsidR="00767E86" w:rsidRDefault="00767E86"/>
        </w:tc>
      </w:tr>
      <w:tr w:rsidR="00767E86">
        <w:tc>
          <w:tcPr>
            <w:tcW w:w="2880" w:type="dxa"/>
          </w:tcPr>
          <w:p w:rsidR="00767E86" w:rsidRDefault="0099570A">
            <w:r>
              <w:t>3464.</w:t>
            </w:r>
          </w:p>
        </w:tc>
        <w:tc>
          <w:tcPr>
            <w:tcW w:w="2880" w:type="dxa"/>
          </w:tcPr>
          <w:p w:rsidR="00767E86" w:rsidRDefault="0099570A">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3465.</w:t>
            </w:r>
          </w:p>
        </w:tc>
        <w:tc>
          <w:tcPr>
            <w:tcW w:w="2880" w:type="dxa"/>
          </w:tcPr>
          <w:p w:rsidR="00767E86" w:rsidRDefault="0099570A">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lastRenderedPageBreak/>
              <w:t>3466.</w:t>
            </w:r>
          </w:p>
        </w:tc>
        <w:tc>
          <w:tcPr>
            <w:tcW w:w="2880" w:type="dxa"/>
          </w:tcPr>
          <w:p w:rsidR="00767E86" w:rsidRDefault="0099570A">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767E86" w:rsidRDefault="00767E86"/>
        </w:tc>
      </w:tr>
      <w:tr w:rsidR="00767E86">
        <w:tc>
          <w:tcPr>
            <w:tcW w:w="2880" w:type="dxa"/>
          </w:tcPr>
          <w:p w:rsidR="00767E86" w:rsidRDefault="0099570A">
            <w:r>
              <w:t>3467.</w:t>
            </w:r>
          </w:p>
        </w:tc>
        <w:tc>
          <w:tcPr>
            <w:tcW w:w="2880" w:type="dxa"/>
          </w:tcPr>
          <w:p w:rsidR="00767E86" w:rsidRDefault="0099570A">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767E86" w:rsidRDefault="00767E86"/>
        </w:tc>
      </w:tr>
      <w:tr w:rsidR="00767E86">
        <w:tc>
          <w:tcPr>
            <w:tcW w:w="2880" w:type="dxa"/>
          </w:tcPr>
          <w:p w:rsidR="00767E86" w:rsidRDefault="0099570A">
            <w:r>
              <w:t>3468.</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767E86" w:rsidRDefault="00767E86"/>
        </w:tc>
      </w:tr>
      <w:tr w:rsidR="00767E86">
        <w:tc>
          <w:tcPr>
            <w:tcW w:w="2880" w:type="dxa"/>
          </w:tcPr>
          <w:p w:rsidR="00767E86" w:rsidRDefault="0099570A">
            <w:r>
              <w:t>3469.</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3470.</w:t>
            </w:r>
          </w:p>
        </w:tc>
        <w:tc>
          <w:tcPr>
            <w:tcW w:w="2880" w:type="dxa"/>
          </w:tcPr>
          <w:p w:rsidR="00767E86" w:rsidRDefault="0099570A">
            <w:r>
              <w:t xml:space="preserve">Материал, расположенный в сети Интернет на сайте «ВКонтакте» на странице под названием «Марк Пельц», с электронным </w:t>
            </w:r>
            <w:r>
              <w:t>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w:t>
            </w:r>
            <w:r>
              <w:t>ием «Валерий Порываев – Ветерану.mр3»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lastRenderedPageBreak/>
              <w:t>3471.</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w:t>
            </w:r>
            <w:r>
              <w:t>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3472.</w:t>
            </w:r>
          </w:p>
        </w:tc>
        <w:tc>
          <w:tcPr>
            <w:tcW w:w="2880" w:type="dxa"/>
          </w:tcPr>
          <w:p w:rsidR="00767E86" w:rsidRDefault="0099570A">
            <w:r>
              <w:t>Материал, расположенный</w:t>
            </w:r>
            <w:r>
              <w:t xml:space="preserve">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w:t>
            </w:r>
            <w:r>
              <w:t>ека»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3473.</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w:t>
            </w:r>
            <w:r>
              <w:t xml:space="preserve">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w:t>
            </w:r>
            <w:r>
              <w:t>17.02.2016);</w:t>
            </w:r>
          </w:p>
        </w:tc>
        <w:tc>
          <w:tcPr>
            <w:tcW w:w="2880" w:type="dxa"/>
          </w:tcPr>
          <w:p w:rsidR="00767E86" w:rsidRDefault="00767E86"/>
        </w:tc>
      </w:tr>
      <w:tr w:rsidR="00767E86">
        <w:tc>
          <w:tcPr>
            <w:tcW w:w="2880" w:type="dxa"/>
          </w:tcPr>
          <w:p w:rsidR="00767E86" w:rsidRDefault="0099570A">
            <w:r>
              <w:t>3474.</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w:t>
            </w:r>
            <w:r>
              <w:t>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3475.</w:t>
            </w:r>
          </w:p>
        </w:tc>
        <w:tc>
          <w:tcPr>
            <w:tcW w:w="2880" w:type="dxa"/>
          </w:tcPr>
          <w:p w:rsidR="00767E86" w:rsidRDefault="0099570A">
            <w:r>
              <w:t>Материал, расположенный в сети Интернет на сайте «ВКонтакте»</w:t>
            </w:r>
            <w:r>
              <w:t xml:space="preserve">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w:t>
            </w:r>
            <w:r>
              <w:t>.я»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lastRenderedPageBreak/>
              <w:t>3476.</w:t>
            </w:r>
          </w:p>
        </w:tc>
        <w:tc>
          <w:tcPr>
            <w:tcW w:w="2880" w:type="dxa"/>
          </w:tcPr>
          <w:p w:rsidR="00767E86" w:rsidRDefault="0099570A">
            <w:r>
              <w:t xml:space="preserve">Материал, расположенный в сети Интернет на сайте «ВКонтакте» на странице под названием «Марк Пельц», с электронным адресом: «http://vk.com/id252604712», а именно </w:t>
            </w:r>
            <w:r>
              <w:t xml:space="preserve">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w:t>
            </w:r>
            <w:r>
              <w:t>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3477.</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w:t>
            </w:r>
            <w:r>
              <w:t>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w:t>
            </w:r>
            <w:r>
              <w:t>478.</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w:t>
            </w:r>
            <w:r>
              <w:t>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3479.</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w:t>
            </w:r>
            <w:r>
              <w:t xml:space="preserve">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3480.</w:t>
            </w:r>
          </w:p>
        </w:tc>
        <w:tc>
          <w:tcPr>
            <w:tcW w:w="2880" w:type="dxa"/>
          </w:tcPr>
          <w:p w:rsidR="00767E86" w:rsidRDefault="0099570A">
            <w:r>
              <w:t>Материал, расположенный</w:t>
            </w:r>
            <w:r>
              <w:t xml:space="preserve">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w:t>
            </w:r>
            <w:r>
              <w:t>куешь остаться в одиночестве с обезьянкой на руках!»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lastRenderedPageBreak/>
              <w:t>3481.</w:t>
            </w:r>
          </w:p>
        </w:tc>
        <w:tc>
          <w:tcPr>
            <w:tcW w:w="2880" w:type="dxa"/>
          </w:tcPr>
          <w:p w:rsidR="00767E86" w:rsidRDefault="0099570A">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w:t>
            </w:r>
            <w:r>
              <w:t xml:space="preserve">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w:t>
            </w:r>
            <w:r>
              <w:t>, продолжительностью 04мин. 16сек.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3482.</w:t>
            </w:r>
          </w:p>
        </w:tc>
        <w:tc>
          <w:tcPr>
            <w:tcW w:w="2880" w:type="dxa"/>
          </w:tcPr>
          <w:p w:rsidR="00767E86" w:rsidRDefault="0099570A">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3483.</w:t>
            </w:r>
          </w:p>
        </w:tc>
        <w:tc>
          <w:tcPr>
            <w:tcW w:w="2880" w:type="dxa"/>
          </w:tcPr>
          <w:p w:rsidR="00767E86" w:rsidRDefault="0099570A">
            <w:r>
              <w:t>Материал, расположенный в сети Интернет на сайте «ВКонтакте» на странице под на</w:t>
            </w:r>
            <w:r>
              <w:t>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w:t>
            </w:r>
            <w:r>
              <w:t>ого суда г. Кемерово от 17.02.2016);</w:t>
            </w:r>
          </w:p>
        </w:tc>
        <w:tc>
          <w:tcPr>
            <w:tcW w:w="2880" w:type="dxa"/>
          </w:tcPr>
          <w:p w:rsidR="00767E86" w:rsidRDefault="00767E86"/>
        </w:tc>
      </w:tr>
      <w:tr w:rsidR="00767E86">
        <w:tc>
          <w:tcPr>
            <w:tcW w:w="2880" w:type="dxa"/>
          </w:tcPr>
          <w:p w:rsidR="00767E86" w:rsidRDefault="0099570A">
            <w:r>
              <w:t>3484.</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w:t>
            </w:r>
            <w:r>
              <w:t xml:space="preserve"> ЕСЛИ ОТДАЛАСЬ ХАЧУ»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3485.</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фо</w:t>
            </w:r>
            <w:r>
              <w:t>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lastRenderedPageBreak/>
              <w:t>3486.</w:t>
            </w:r>
          </w:p>
        </w:tc>
        <w:tc>
          <w:tcPr>
            <w:tcW w:w="2880" w:type="dxa"/>
          </w:tcPr>
          <w:p w:rsidR="00767E86" w:rsidRDefault="0099570A">
            <w:r>
              <w:t>Материал, расположенный в сети Интернет на сайте «ВКонтакте» на стра</w:t>
            </w:r>
            <w:r>
              <w:t>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w:t>
            </w:r>
            <w:r>
              <w:t>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3487.</w:t>
            </w:r>
          </w:p>
        </w:tc>
        <w:tc>
          <w:tcPr>
            <w:tcW w:w="2880" w:type="dxa"/>
          </w:tcPr>
          <w:p w:rsidR="00767E86" w:rsidRDefault="0099570A">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w:t>
            </w:r>
            <w:r>
              <w:t>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3488.</w:t>
            </w:r>
          </w:p>
        </w:tc>
        <w:tc>
          <w:tcPr>
            <w:tcW w:w="2880" w:type="dxa"/>
          </w:tcPr>
          <w:p w:rsidR="00767E86" w:rsidRDefault="0099570A">
            <w:r>
              <w:t xml:space="preserve">Материал, расположенный в сети Интернет на сайте «ВКонтакте» на странице под </w:t>
            </w:r>
            <w:r>
              <w:t>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767E86" w:rsidRDefault="00767E86"/>
        </w:tc>
      </w:tr>
      <w:tr w:rsidR="00767E86">
        <w:tc>
          <w:tcPr>
            <w:tcW w:w="2880" w:type="dxa"/>
          </w:tcPr>
          <w:p w:rsidR="00767E86" w:rsidRDefault="0099570A">
            <w:r>
              <w:t>3</w:t>
            </w:r>
            <w:r>
              <w:t>489.</w:t>
            </w:r>
          </w:p>
        </w:tc>
        <w:tc>
          <w:tcPr>
            <w:tcW w:w="2880" w:type="dxa"/>
          </w:tcPr>
          <w:p w:rsidR="00767E86" w:rsidRDefault="0099570A">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w:t>
            </w:r>
            <w:r>
              <w:t>2016);</w:t>
            </w:r>
          </w:p>
        </w:tc>
        <w:tc>
          <w:tcPr>
            <w:tcW w:w="2880" w:type="dxa"/>
          </w:tcPr>
          <w:p w:rsidR="00767E86" w:rsidRDefault="00767E86"/>
        </w:tc>
      </w:tr>
      <w:tr w:rsidR="00767E86">
        <w:tc>
          <w:tcPr>
            <w:tcW w:w="2880" w:type="dxa"/>
          </w:tcPr>
          <w:p w:rsidR="00767E86" w:rsidRDefault="0099570A">
            <w:r>
              <w:t>3490.</w:t>
            </w:r>
          </w:p>
        </w:tc>
        <w:tc>
          <w:tcPr>
            <w:tcW w:w="2880" w:type="dxa"/>
          </w:tcPr>
          <w:p w:rsidR="00767E86" w:rsidRDefault="0099570A">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w:t>
            </w:r>
            <w:r>
              <w:t>кого районного суда г. Мурманска от 16.02.2016);</w:t>
            </w:r>
          </w:p>
        </w:tc>
        <w:tc>
          <w:tcPr>
            <w:tcW w:w="2880" w:type="dxa"/>
          </w:tcPr>
          <w:p w:rsidR="00767E86" w:rsidRDefault="00767E86"/>
        </w:tc>
      </w:tr>
      <w:tr w:rsidR="00767E86">
        <w:tc>
          <w:tcPr>
            <w:tcW w:w="2880" w:type="dxa"/>
          </w:tcPr>
          <w:p w:rsidR="00767E86" w:rsidRDefault="0099570A">
            <w:r>
              <w:t>349</w:t>
            </w:r>
            <w:r>
              <w:lastRenderedPageBreak/>
              <w:t>1.</w:t>
            </w:r>
          </w:p>
        </w:tc>
        <w:tc>
          <w:tcPr>
            <w:tcW w:w="2880" w:type="dxa"/>
          </w:tcPr>
          <w:p w:rsidR="00767E86" w:rsidRDefault="0099570A">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w:t>
            </w:r>
            <w:r>
              <w:t>ска от 16.02.2016);</w:t>
            </w:r>
          </w:p>
        </w:tc>
        <w:tc>
          <w:tcPr>
            <w:tcW w:w="2880" w:type="dxa"/>
          </w:tcPr>
          <w:p w:rsidR="00767E86" w:rsidRDefault="00767E86"/>
        </w:tc>
      </w:tr>
      <w:tr w:rsidR="00767E86">
        <w:tc>
          <w:tcPr>
            <w:tcW w:w="2880" w:type="dxa"/>
          </w:tcPr>
          <w:p w:rsidR="00767E86" w:rsidRDefault="0099570A">
            <w:r>
              <w:t>3492.</w:t>
            </w:r>
          </w:p>
        </w:tc>
        <w:tc>
          <w:tcPr>
            <w:tcW w:w="2880" w:type="dxa"/>
          </w:tcPr>
          <w:p w:rsidR="00767E86" w:rsidRDefault="0099570A">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w:t>
            </w:r>
            <w:r>
              <w:t>m/a.yanushas1488?z=photo238577410_332886396%2Falbum238577410_0%2Frev (решение Ленинского районного суда г. Мурманска от 16.02.2016);</w:t>
            </w:r>
          </w:p>
        </w:tc>
        <w:tc>
          <w:tcPr>
            <w:tcW w:w="2880" w:type="dxa"/>
          </w:tcPr>
          <w:p w:rsidR="00767E86" w:rsidRDefault="00767E86"/>
        </w:tc>
      </w:tr>
      <w:tr w:rsidR="00767E86">
        <w:tc>
          <w:tcPr>
            <w:tcW w:w="2880" w:type="dxa"/>
          </w:tcPr>
          <w:p w:rsidR="00767E86" w:rsidRDefault="0099570A">
            <w:r>
              <w:t>3493.</w:t>
            </w:r>
          </w:p>
        </w:tc>
        <w:tc>
          <w:tcPr>
            <w:tcW w:w="2880" w:type="dxa"/>
          </w:tcPr>
          <w:p w:rsidR="00767E86" w:rsidRDefault="0099570A">
            <w:r>
              <w:t>Изображение – череп и кости на черном фоне с надписью..., расположенное по адресу: http//vk.com/a.yanushasl488?z=ph</w:t>
            </w:r>
            <w:r>
              <w:t>oto238577410_319727114%2Fphotos 238577410 (решение Ленинского районного суда г. Мурманска от 16.02.2016);</w:t>
            </w:r>
          </w:p>
        </w:tc>
        <w:tc>
          <w:tcPr>
            <w:tcW w:w="2880" w:type="dxa"/>
          </w:tcPr>
          <w:p w:rsidR="00767E86" w:rsidRDefault="00767E86"/>
        </w:tc>
      </w:tr>
      <w:tr w:rsidR="00767E86">
        <w:tc>
          <w:tcPr>
            <w:tcW w:w="2880" w:type="dxa"/>
          </w:tcPr>
          <w:p w:rsidR="00767E86" w:rsidRDefault="0099570A">
            <w:r>
              <w:t>3494.</w:t>
            </w:r>
          </w:p>
        </w:tc>
        <w:tc>
          <w:tcPr>
            <w:tcW w:w="2880" w:type="dxa"/>
          </w:tcPr>
          <w:p w:rsidR="00767E86" w:rsidRDefault="0099570A">
            <w:r>
              <w:t xml:space="preserve">Фотоизображение, содержащее надпись «Пугачев, Орел с тобой! Выселить всех чеченцев», нанесенную на бетонное ограждение </w:t>
            </w:r>
            <w:r>
              <w:t>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w:t>
            </w:r>
            <w:r>
              <w:t>айонного суда г. Орла от 09.03.2016);</w:t>
            </w:r>
          </w:p>
        </w:tc>
        <w:tc>
          <w:tcPr>
            <w:tcW w:w="2880" w:type="dxa"/>
          </w:tcPr>
          <w:p w:rsidR="00767E86" w:rsidRDefault="00767E86"/>
        </w:tc>
      </w:tr>
      <w:tr w:rsidR="00767E86">
        <w:tc>
          <w:tcPr>
            <w:tcW w:w="2880" w:type="dxa"/>
          </w:tcPr>
          <w:p w:rsidR="00767E86" w:rsidRDefault="0099570A">
            <w:r>
              <w:t>3495.</w:t>
            </w:r>
          </w:p>
        </w:tc>
        <w:tc>
          <w:tcPr>
            <w:tcW w:w="2880" w:type="dxa"/>
          </w:tcPr>
          <w:p w:rsidR="00767E86" w:rsidRDefault="0099570A">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w:t>
            </w:r>
            <w:r>
              <w:t>...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w:t>
            </w:r>
            <w:r>
              <w:t>ешение Кронштадтского районного суда города Санкт-Петербурга от 15.02.2016);</w:t>
            </w:r>
          </w:p>
        </w:tc>
        <w:tc>
          <w:tcPr>
            <w:tcW w:w="2880" w:type="dxa"/>
          </w:tcPr>
          <w:p w:rsidR="00767E86" w:rsidRDefault="00767E86"/>
        </w:tc>
      </w:tr>
      <w:tr w:rsidR="00767E86">
        <w:tc>
          <w:tcPr>
            <w:tcW w:w="2880" w:type="dxa"/>
          </w:tcPr>
          <w:p w:rsidR="00767E86" w:rsidRDefault="0099570A">
            <w:r>
              <w:t>349</w:t>
            </w:r>
            <w:r>
              <w:lastRenderedPageBreak/>
              <w:t>6.</w:t>
            </w:r>
          </w:p>
        </w:tc>
        <w:tc>
          <w:tcPr>
            <w:tcW w:w="2880" w:type="dxa"/>
          </w:tcPr>
          <w:p w:rsidR="00767E86" w:rsidRDefault="0099570A">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w:t>
            </w:r>
            <w:r>
              <w:t>о-Ненецкого автономного округа от 24.03.2016);</w:t>
            </w:r>
          </w:p>
        </w:tc>
        <w:tc>
          <w:tcPr>
            <w:tcW w:w="2880" w:type="dxa"/>
          </w:tcPr>
          <w:p w:rsidR="00767E86" w:rsidRDefault="00767E86"/>
        </w:tc>
      </w:tr>
      <w:tr w:rsidR="00767E86">
        <w:tc>
          <w:tcPr>
            <w:tcW w:w="2880" w:type="dxa"/>
          </w:tcPr>
          <w:p w:rsidR="00767E86" w:rsidRDefault="0099570A">
            <w:r>
              <w:t>3497.</w:t>
            </w:r>
          </w:p>
        </w:tc>
        <w:tc>
          <w:tcPr>
            <w:tcW w:w="2880" w:type="dxa"/>
          </w:tcPr>
          <w:p w:rsidR="00767E86" w:rsidRDefault="0099570A">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w:t>
            </w:r>
            <w:r>
              <w:t>втономного округа от 24.03.2016);</w:t>
            </w:r>
          </w:p>
        </w:tc>
        <w:tc>
          <w:tcPr>
            <w:tcW w:w="2880" w:type="dxa"/>
          </w:tcPr>
          <w:p w:rsidR="00767E86" w:rsidRDefault="00767E86"/>
        </w:tc>
      </w:tr>
      <w:tr w:rsidR="00767E86">
        <w:tc>
          <w:tcPr>
            <w:tcW w:w="2880" w:type="dxa"/>
          </w:tcPr>
          <w:p w:rsidR="00767E86" w:rsidRDefault="0099570A">
            <w:r>
              <w:t>3498.</w:t>
            </w:r>
          </w:p>
        </w:tc>
        <w:tc>
          <w:tcPr>
            <w:tcW w:w="2880" w:type="dxa"/>
          </w:tcPr>
          <w:p w:rsidR="00767E86" w:rsidRDefault="0099570A">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w:t>
            </w:r>
            <w:r>
              <w:t>ля «Айрат Шакир» (решение Вахитовского районного суда г. Казани от 03.03.2016);</w:t>
            </w:r>
          </w:p>
        </w:tc>
        <w:tc>
          <w:tcPr>
            <w:tcW w:w="2880" w:type="dxa"/>
          </w:tcPr>
          <w:p w:rsidR="00767E86" w:rsidRDefault="00767E86"/>
        </w:tc>
      </w:tr>
      <w:tr w:rsidR="00767E86">
        <w:tc>
          <w:tcPr>
            <w:tcW w:w="2880" w:type="dxa"/>
          </w:tcPr>
          <w:p w:rsidR="00767E86" w:rsidRDefault="0099570A">
            <w:r>
              <w:t>3499.</w:t>
            </w:r>
          </w:p>
        </w:tc>
        <w:tc>
          <w:tcPr>
            <w:tcW w:w="2880" w:type="dxa"/>
          </w:tcPr>
          <w:p w:rsidR="00767E86" w:rsidRDefault="0099570A">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w:t>
            </w:r>
            <w:r>
              <w:t>ловами «...Хэлл наш Лидер, Хэлл» (решение Ленинского районного суда г. Ростова-на-Дону от 17.03.2016);</w:t>
            </w:r>
          </w:p>
        </w:tc>
        <w:tc>
          <w:tcPr>
            <w:tcW w:w="2880" w:type="dxa"/>
          </w:tcPr>
          <w:p w:rsidR="00767E86" w:rsidRDefault="00767E86"/>
        </w:tc>
      </w:tr>
      <w:tr w:rsidR="00767E86">
        <w:tc>
          <w:tcPr>
            <w:tcW w:w="2880" w:type="dxa"/>
          </w:tcPr>
          <w:p w:rsidR="00767E86" w:rsidRDefault="0099570A">
            <w:r>
              <w:t>3500.</w:t>
            </w:r>
          </w:p>
        </w:tc>
        <w:tc>
          <w:tcPr>
            <w:tcW w:w="2880" w:type="dxa"/>
          </w:tcPr>
          <w:p w:rsidR="00767E86" w:rsidRDefault="0099570A">
            <w:r>
              <w:t xml:space="preserve">Материал под названием «Кадырову» опубликованный на странице </w:t>
            </w:r>
            <w:r>
              <w:t>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767E86" w:rsidRDefault="00767E86"/>
        </w:tc>
      </w:tr>
      <w:tr w:rsidR="00767E86">
        <w:tc>
          <w:tcPr>
            <w:tcW w:w="2880" w:type="dxa"/>
          </w:tcPr>
          <w:p w:rsidR="00767E86" w:rsidRDefault="0099570A">
            <w:r>
              <w:t>3501.</w:t>
            </w:r>
          </w:p>
        </w:tc>
        <w:tc>
          <w:tcPr>
            <w:tcW w:w="2880" w:type="dxa"/>
          </w:tcPr>
          <w:p w:rsidR="00767E86" w:rsidRDefault="0099570A">
            <w:r>
              <w:t>Материал под названием «Кадырову</w:t>
            </w:r>
            <w:r>
              <w:t>.Президенту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w:t>
            </w:r>
            <w:r>
              <w:t>2016);</w:t>
            </w:r>
          </w:p>
        </w:tc>
        <w:tc>
          <w:tcPr>
            <w:tcW w:w="2880" w:type="dxa"/>
          </w:tcPr>
          <w:p w:rsidR="00767E86" w:rsidRDefault="00767E86"/>
        </w:tc>
      </w:tr>
      <w:tr w:rsidR="00767E86">
        <w:tc>
          <w:tcPr>
            <w:tcW w:w="2880" w:type="dxa"/>
          </w:tcPr>
          <w:p w:rsidR="00767E86" w:rsidRDefault="0099570A">
            <w:r>
              <w:lastRenderedPageBreak/>
              <w:t>3502.</w:t>
            </w:r>
          </w:p>
        </w:tc>
        <w:tc>
          <w:tcPr>
            <w:tcW w:w="2880" w:type="dxa"/>
          </w:tcPr>
          <w:p w:rsidR="00767E86" w:rsidRDefault="0099570A">
            <w:r>
              <w:t>Информационные материалы, размещенные по Интернет-адресу: http://yandex.ru/video/search?filmId=ydGxeiZBUXI&amp;text=%D0%B8%D0%BC%D0%B0%D1%80%D0%B0%D1%82%20%D0%BA%D0%B0%D0%B2%D0%BA%D0%B0%D0%B7%20% D1%8E%D1%82%D1%83%D0%B1&amp;redircnt=1452061743.1&amp;pat</w:t>
            </w:r>
            <w:r>
              <w: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767E86" w:rsidRDefault="00767E86"/>
        </w:tc>
      </w:tr>
      <w:tr w:rsidR="00767E86">
        <w:tc>
          <w:tcPr>
            <w:tcW w:w="2880" w:type="dxa"/>
          </w:tcPr>
          <w:p w:rsidR="00767E86" w:rsidRDefault="0099570A">
            <w:r>
              <w:t>3503.</w:t>
            </w:r>
          </w:p>
        </w:tc>
        <w:tc>
          <w:tcPr>
            <w:tcW w:w="2880" w:type="dxa"/>
          </w:tcPr>
          <w:p w:rsidR="00767E86" w:rsidRDefault="0099570A">
            <w:r>
              <w:t>Информационные материалы, размещенные п</w:t>
            </w:r>
            <w:r>
              <w:t>о Интернет-адресу: http://yandex.ru/video/search?filmId=fuzEZLX8UXI&amp;text=%D0%B8%D0%BC%D0%B0%D1%D0%B0%D1%82%20%D0%BA%D0%B0%D0%B2%D0%BA%D0%B0%D0%B7 %20%D1%8E%D1%82%D1%83%D0%B1&amp;redircnt=1452061743.1&amp;path=wizard&amp;parent-reqid=1452061721980007-165775943661111684</w:t>
            </w:r>
            <w:r>
              <w:t>6134292-man1-3497 (видеозапись «Имарат Кавказ. Муджахиды) (решение Надымского городского суда Ямало-Ненецкого автономного округа от 11.02.2016);</w:t>
            </w:r>
          </w:p>
        </w:tc>
        <w:tc>
          <w:tcPr>
            <w:tcW w:w="2880" w:type="dxa"/>
          </w:tcPr>
          <w:p w:rsidR="00767E86" w:rsidRDefault="00767E86"/>
        </w:tc>
      </w:tr>
      <w:tr w:rsidR="00767E86">
        <w:tc>
          <w:tcPr>
            <w:tcW w:w="2880" w:type="dxa"/>
          </w:tcPr>
          <w:p w:rsidR="00767E86" w:rsidRDefault="0099570A">
            <w:r>
              <w:t>3504.</w:t>
            </w:r>
          </w:p>
        </w:tc>
        <w:tc>
          <w:tcPr>
            <w:tcW w:w="2880" w:type="dxa"/>
          </w:tcPr>
          <w:p w:rsidR="00767E86" w:rsidRDefault="0099570A">
            <w:r>
              <w:t>Информационные материалы, размещенные по Интернет-адресу: http://yandex.ru/video/search?p=6&amp;filmId=COLG</w:t>
            </w:r>
            <w:r>
              <w:t>T4_CUXI&amp;text=%D0%B8%D0%BC% D0%B0%D1%80%D0%B0%D1%82%20%D0%BA%D0%B0%D0%B2%D0%BA%D0%B0%D0%B7%20%Dl%8E%D1%82%D1%83%D0%B1&amp;redircnt=1452061743.1&amp;path=wizard&amp;parent-reqid=1452061721980007-1657759436611116846134292-man1-3497&amp;_=1452065626068 (видеозапись «Имарат Ка</w:t>
            </w:r>
            <w:r>
              <w:t>вказ. Победа Близка ИншаАллах») (решение Надымского городского суда Ямало-Ненецкого автономного округа от 11.02.2016);</w:t>
            </w:r>
          </w:p>
        </w:tc>
        <w:tc>
          <w:tcPr>
            <w:tcW w:w="2880" w:type="dxa"/>
          </w:tcPr>
          <w:p w:rsidR="00767E86" w:rsidRDefault="00767E86"/>
        </w:tc>
      </w:tr>
      <w:tr w:rsidR="00767E86">
        <w:tc>
          <w:tcPr>
            <w:tcW w:w="2880" w:type="dxa"/>
          </w:tcPr>
          <w:p w:rsidR="00767E86" w:rsidRDefault="0099570A">
            <w:r>
              <w:t>3505.</w:t>
            </w:r>
          </w:p>
        </w:tc>
        <w:tc>
          <w:tcPr>
            <w:tcW w:w="2880" w:type="dxa"/>
          </w:tcPr>
          <w:p w:rsidR="00767E86" w:rsidRDefault="0099570A">
            <w:r>
              <w:t>Информационный материал, размещенный на Интернет-странице с URL адресом: http:/rusich-lj.livejournal.com/564.html (решение Надымс</w:t>
            </w:r>
            <w:r>
              <w:t>кого городского суда Ямало-Ненецкого автономного округа от 17.12.2015);</w:t>
            </w:r>
          </w:p>
        </w:tc>
        <w:tc>
          <w:tcPr>
            <w:tcW w:w="2880" w:type="dxa"/>
          </w:tcPr>
          <w:p w:rsidR="00767E86" w:rsidRDefault="00767E86"/>
        </w:tc>
      </w:tr>
      <w:tr w:rsidR="00767E86">
        <w:tc>
          <w:tcPr>
            <w:tcW w:w="2880" w:type="dxa"/>
          </w:tcPr>
          <w:p w:rsidR="00767E86" w:rsidRDefault="0099570A">
            <w:r>
              <w:t>35</w:t>
            </w:r>
            <w:r>
              <w:lastRenderedPageBreak/>
              <w:t>06.</w:t>
            </w:r>
          </w:p>
        </w:tc>
        <w:tc>
          <w:tcPr>
            <w:tcW w:w="2880" w:type="dxa"/>
          </w:tcPr>
          <w:p w:rsidR="00767E86" w:rsidRDefault="0099570A">
            <w:r>
              <w:lastRenderedPageBreak/>
              <w:t xml:space="preserve">Информационный материал, размещенный на Интернет-странице с URL адресом: http:/rusich-lj.livejournal.com/875.html (решение Надымского городского суда </w:t>
            </w:r>
            <w:r>
              <w:t xml:space="preserve">Ямало-Ненецкого автономного округа от </w:t>
            </w:r>
            <w:r>
              <w:lastRenderedPageBreak/>
              <w:t>17.12.2015);</w:t>
            </w:r>
          </w:p>
        </w:tc>
        <w:tc>
          <w:tcPr>
            <w:tcW w:w="2880" w:type="dxa"/>
          </w:tcPr>
          <w:p w:rsidR="00767E86" w:rsidRDefault="00767E86"/>
        </w:tc>
      </w:tr>
      <w:tr w:rsidR="00767E86">
        <w:tc>
          <w:tcPr>
            <w:tcW w:w="2880" w:type="dxa"/>
          </w:tcPr>
          <w:p w:rsidR="00767E86" w:rsidRDefault="0099570A">
            <w:r>
              <w:t>3507.</w:t>
            </w:r>
          </w:p>
        </w:tc>
        <w:tc>
          <w:tcPr>
            <w:tcW w:w="2880" w:type="dxa"/>
          </w:tcPr>
          <w:p w:rsidR="00767E86" w:rsidRDefault="0099570A">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w:t>
            </w:r>
            <w:r>
              <w:t>номного округа от 17.12.2015);</w:t>
            </w:r>
          </w:p>
        </w:tc>
        <w:tc>
          <w:tcPr>
            <w:tcW w:w="2880" w:type="dxa"/>
          </w:tcPr>
          <w:p w:rsidR="00767E86" w:rsidRDefault="00767E86"/>
        </w:tc>
      </w:tr>
      <w:tr w:rsidR="00767E86">
        <w:tc>
          <w:tcPr>
            <w:tcW w:w="2880" w:type="dxa"/>
          </w:tcPr>
          <w:p w:rsidR="00767E86" w:rsidRDefault="0099570A">
            <w:r>
              <w:t>3508.</w:t>
            </w:r>
          </w:p>
        </w:tc>
        <w:tc>
          <w:tcPr>
            <w:tcW w:w="2880" w:type="dxa"/>
          </w:tcPr>
          <w:p w:rsidR="00767E86" w:rsidRDefault="0099570A">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2880" w:type="dxa"/>
          </w:tcPr>
          <w:p w:rsidR="00767E86" w:rsidRDefault="00767E86"/>
        </w:tc>
      </w:tr>
      <w:tr w:rsidR="00767E86">
        <w:tc>
          <w:tcPr>
            <w:tcW w:w="2880" w:type="dxa"/>
          </w:tcPr>
          <w:p w:rsidR="00767E86" w:rsidRDefault="0099570A">
            <w:r>
              <w:t>350</w:t>
            </w:r>
            <w:r>
              <w:t>9.</w:t>
            </w:r>
          </w:p>
        </w:tc>
        <w:tc>
          <w:tcPr>
            <w:tcW w:w="2880" w:type="dxa"/>
          </w:tcPr>
          <w:p w:rsidR="00767E86" w:rsidRDefault="0099570A">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w:t>
            </w:r>
            <w:r>
              <w:t>0804-(видеозапись Формат 18) (решение Надымского городского суда Ямало-Ненецкого автономного округа от 10.02.2016);</w:t>
            </w:r>
          </w:p>
        </w:tc>
        <w:tc>
          <w:tcPr>
            <w:tcW w:w="2880" w:type="dxa"/>
          </w:tcPr>
          <w:p w:rsidR="00767E86" w:rsidRDefault="00767E86"/>
        </w:tc>
      </w:tr>
      <w:tr w:rsidR="00767E86">
        <w:tc>
          <w:tcPr>
            <w:tcW w:w="2880" w:type="dxa"/>
          </w:tcPr>
          <w:p w:rsidR="00767E86" w:rsidRDefault="0099570A">
            <w:r>
              <w:t>3510.</w:t>
            </w:r>
          </w:p>
        </w:tc>
        <w:tc>
          <w:tcPr>
            <w:tcW w:w="2880" w:type="dxa"/>
          </w:tcPr>
          <w:p w:rsidR="00767E86" w:rsidRDefault="0099570A">
            <w:r>
              <w:t>Информационные материалы, размещенные по интернет-адресу: http://yandex.ru/video/search?p=l&amp;filmId=Kr0hgUG8UXI&amp;text=%C2%AB%D0%A4%D0%</w:t>
            </w:r>
            <w:r>
              <w:t>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w:t>
            </w:r>
            <w:r>
              <w:t>6);</w:t>
            </w:r>
          </w:p>
        </w:tc>
        <w:tc>
          <w:tcPr>
            <w:tcW w:w="2880" w:type="dxa"/>
          </w:tcPr>
          <w:p w:rsidR="00767E86" w:rsidRDefault="00767E86"/>
        </w:tc>
      </w:tr>
      <w:tr w:rsidR="00767E86">
        <w:tc>
          <w:tcPr>
            <w:tcW w:w="2880" w:type="dxa"/>
          </w:tcPr>
          <w:p w:rsidR="00767E86" w:rsidRDefault="0099570A">
            <w:r>
              <w:t>351</w:t>
            </w:r>
            <w:r>
              <w:lastRenderedPageBreak/>
              <w:t>1.</w:t>
            </w:r>
          </w:p>
        </w:tc>
        <w:tc>
          <w:tcPr>
            <w:tcW w:w="2880" w:type="dxa"/>
          </w:tcPr>
          <w:p w:rsidR="00767E86" w:rsidRDefault="0099570A">
            <w:r>
              <w:lastRenderedPageBreak/>
              <w:t>Информационные материалы, размещенные по интернет-адресу: http://yandex.ru/video/search?p=11&amp;filmId=Psfhg-RRUXI&amp;text=%C2%AB%D0%A4%D0%BE%D1%80%D0%BC%D0%B0%D1%82-18&amp;redircnt=1451973550.1&amp;path= wizard&amp;parent-reqid=1451973542570608-1451843642549445</w:t>
            </w:r>
            <w:r>
              <w:t xml:space="preserve">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10.02.2016);</w:t>
            </w:r>
          </w:p>
        </w:tc>
        <w:tc>
          <w:tcPr>
            <w:tcW w:w="2880" w:type="dxa"/>
          </w:tcPr>
          <w:p w:rsidR="00767E86" w:rsidRDefault="00767E86"/>
        </w:tc>
      </w:tr>
      <w:tr w:rsidR="00767E86">
        <w:tc>
          <w:tcPr>
            <w:tcW w:w="2880" w:type="dxa"/>
          </w:tcPr>
          <w:p w:rsidR="00767E86" w:rsidRDefault="0099570A">
            <w:r>
              <w:t>3512.</w:t>
            </w:r>
          </w:p>
        </w:tc>
        <w:tc>
          <w:tcPr>
            <w:tcW w:w="2880" w:type="dxa"/>
          </w:tcPr>
          <w:p w:rsidR="00767E86" w:rsidRDefault="0099570A">
            <w:r>
              <w:t xml:space="preserve">Информационные материалы, размещенные по </w:t>
            </w:r>
            <w:r>
              <w:t>интернет-адресу: http://yandex.ru/video/search?p=16&amp;filmId=bwbhH4t3ZUs&amp;text-%C2%AB%D0%A4%D0%BE%D1%80%D0%BC%D0%B0%D1%82-18&amp;redircnt-1451973550.1&amp;path= wizard&amp;parent-reqid=1451973542570608-145184364254944551711032708-mytl-0804&amp; _=1451976959479 (видеозапись -</w:t>
            </w:r>
            <w:r>
              <w:t xml:space="preserve"> Format 18 - Format 18) (решение Надымского городского суда Ямало-Ненецкого автономного округа от 10.02.2016);</w:t>
            </w:r>
          </w:p>
        </w:tc>
        <w:tc>
          <w:tcPr>
            <w:tcW w:w="2880" w:type="dxa"/>
          </w:tcPr>
          <w:p w:rsidR="00767E86" w:rsidRDefault="00767E86"/>
        </w:tc>
      </w:tr>
      <w:tr w:rsidR="00767E86">
        <w:tc>
          <w:tcPr>
            <w:tcW w:w="2880" w:type="dxa"/>
          </w:tcPr>
          <w:p w:rsidR="00767E86" w:rsidRDefault="0099570A">
            <w:r>
              <w:t>3513.</w:t>
            </w:r>
          </w:p>
        </w:tc>
        <w:tc>
          <w:tcPr>
            <w:tcW w:w="2880" w:type="dxa"/>
          </w:tcPr>
          <w:p w:rsidR="00767E86" w:rsidRDefault="0099570A">
            <w:r>
              <w:t>- Видеозапись «Вечный жид», длительностью 1 час 3 минуты 24 секунды, размещенную на интернет-ресурсе: shareclip.net, сетевой адрес видеоз</w:t>
            </w:r>
            <w:r>
              <w:t>аписи: http://www.shareclip.net/clip/2579162.html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3514.</w:t>
            </w:r>
          </w:p>
        </w:tc>
        <w:tc>
          <w:tcPr>
            <w:tcW w:w="2880" w:type="dxa"/>
          </w:tcPr>
          <w:p w:rsidR="00767E86" w:rsidRDefault="0099570A">
            <w:r>
              <w:t>- Видеозапись «Вечный жид», длительностью 1 час 5 минуты 35 cекунды, размещенную на интернет-ресурсе: shareclip.net, сетевой адрес виде</w:t>
            </w:r>
            <w:r>
              <w:t>озаписи: http://www.shareclip.net/clip/3239986.html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3515.</w:t>
            </w:r>
          </w:p>
        </w:tc>
        <w:tc>
          <w:tcPr>
            <w:tcW w:w="2880" w:type="dxa"/>
          </w:tcPr>
          <w:p w:rsidR="00767E86" w:rsidRDefault="0099570A">
            <w:r>
              <w:t>- Видеозапись «Вечный жид», длительностью 1 час 3 минуты 24 секунды, размещенную на интернет-ресурсе: shareclip.net, сетевой адрес ви</w:t>
            </w:r>
            <w:r>
              <w:t>деозаписи:http://www.shareclip.net/clip/7600971 .html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351</w:t>
            </w:r>
            <w:r>
              <w:lastRenderedPageBreak/>
              <w:t>6.</w:t>
            </w:r>
          </w:p>
        </w:tc>
        <w:tc>
          <w:tcPr>
            <w:tcW w:w="2880" w:type="dxa"/>
          </w:tcPr>
          <w:p w:rsidR="00767E86" w:rsidRDefault="0099570A">
            <w:r>
              <w:lastRenderedPageBreak/>
              <w:t xml:space="preserve">- Видеозапись «Вечный жид», длительностью 1 час 5 минуты 39 секунды, размещенную на интернет-ресурсе: shareclip.net, сетевой адрес </w:t>
            </w:r>
            <w:r>
              <w:t>видеозаписи: http://www.shareclip.net/clip/4899160.html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3517.</w:t>
            </w:r>
          </w:p>
        </w:tc>
        <w:tc>
          <w:tcPr>
            <w:tcW w:w="2880" w:type="dxa"/>
          </w:tcPr>
          <w:p w:rsidR="00767E86" w:rsidRDefault="0099570A">
            <w:r>
              <w:t>- Видеозапись «Вечный жид», длительностью 1 час 3 минуты 24 секунды, размещенную на интернет-ресурсе: shareclip.net, сетевой адре</w:t>
            </w:r>
            <w:r>
              <w:t>с видеозаписи: http://www.shareclip.net/clip/2579161.html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3518.</w:t>
            </w:r>
          </w:p>
        </w:tc>
        <w:tc>
          <w:tcPr>
            <w:tcW w:w="2880" w:type="dxa"/>
          </w:tcPr>
          <w:p w:rsidR="00767E86" w:rsidRDefault="0099570A">
            <w:r>
              <w:t xml:space="preserve">- Видеозапись «Вечный жид», длительностью 1 час 5 минуты 39 секунды, размещенную на интернет-ресурсе: </w:t>
            </w:r>
            <w:r>
              <w:t>shareclip.net, сетевой адрес видеозаписи: http://www.shareclip.net/clip/4899072.html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3519.</w:t>
            </w:r>
          </w:p>
        </w:tc>
        <w:tc>
          <w:tcPr>
            <w:tcW w:w="2880" w:type="dxa"/>
          </w:tcPr>
          <w:p w:rsidR="00767E86" w:rsidRDefault="0099570A">
            <w:r>
              <w:t>- Видеозапись «Вечный жид», длительностью 1 час 5 минуты 39 секунды, размещенную на интернет-ресурсе</w:t>
            </w:r>
            <w:r>
              <w:t>: shareclip.net, сетевой адрес видеозаписи: http://www.shareclip.net/clip/7627467.html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3520.</w:t>
            </w:r>
          </w:p>
        </w:tc>
        <w:tc>
          <w:tcPr>
            <w:tcW w:w="2880" w:type="dxa"/>
          </w:tcPr>
          <w:p w:rsidR="00767E86" w:rsidRDefault="0099570A">
            <w:r>
              <w:t>- Видеозапись «Вечный жид», длительностью 1 час 5 минуты 35 секунды, размещенную на интернет-ресур</w:t>
            </w:r>
            <w:r>
              <w:t>се: clipsonline.org.ua, сетевой адрес видеозаписи: http://clipsonline.org.ua/clip/2458162.html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3521.</w:t>
            </w:r>
          </w:p>
        </w:tc>
        <w:tc>
          <w:tcPr>
            <w:tcW w:w="2880" w:type="dxa"/>
          </w:tcPr>
          <w:p w:rsidR="00767E86" w:rsidRDefault="0099570A">
            <w:r>
              <w:t>- Видеозапись «Вечный жид», длительностью 1 час 5 минуты 35 секунды, размещенную на интерн</w:t>
            </w:r>
            <w:r>
              <w:t>ет-ресурсе: clipsonline.org.ua, сетевой адрес видеозаписи: http://clipsonline.org.ua/clip/5383005.html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lastRenderedPageBreak/>
              <w:t>3522.</w:t>
            </w:r>
          </w:p>
        </w:tc>
        <w:tc>
          <w:tcPr>
            <w:tcW w:w="2880" w:type="dxa"/>
          </w:tcPr>
          <w:p w:rsidR="00767E86" w:rsidRDefault="0099570A">
            <w:r>
              <w:t>- Видеозапись «Вечный жид», длительностью 1 час 5 минуты 39 секунды, размещенную н</w:t>
            </w:r>
            <w:r>
              <w:t>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767E86" w:rsidRDefault="00767E86"/>
        </w:tc>
      </w:tr>
      <w:tr w:rsidR="00767E86">
        <w:tc>
          <w:tcPr>
            <w:tcW w:w="2880" w:type="dxa"/>
          </w:tcPr>
          <w:p w:rsidR="00767E86" w:rsidRDefault="0099570A">
            <w:r>
              <w:t>3523.</w:t>
            </w:r>
          </w:p>
        </w:tc>
        <w:tc>
          <w:tcPr>
            <w:tcW w:w="2880" w:type="dxa"/>
          </w:tcPr>
          <w:p w:rsidR="00767E86" w:rsidRDefault="0099570A">
            <w:r>
              <w:t xml:space="preserve">Виртуальное сообщество с наименованием «Еврейская мудрость» и информация, </w:t>
            </w:r>
            <w:r>
              <w:t>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2880" w:type="dxa"/>
          </w:tcPr>
          <w:p w:rsidR="00767E86" w:rsidRDefault="00767E86"/>
        </w:tc>
      </w:tr>
      <w:tr w:rsidR="00767E86">
        <w:tc>
          <w:tcPr>
            <w:tcW w:w="2880" w:type="dxa"/>
          </w:tcPr>
          <w:p w:rsidR="00767E86" w:rsidRDefault="0099570A">
            <w:r>
              <w:t>3524.</w:t>
            </w:r>
          </w:p>
        </w:tc>
        <w:tc>
          <w:tcPr>
            <w:tcW w:w="2880" w:type="dxa"/>
          </w:tcPr>
          <w:p w:rsidR="00767E86" w:rsidRDefault="0099570A">
            <w:r>
              <w:t xml:space="preserve">Страница «В Контакте», созданная </w:t>
            </w:r>
            <w:r>
              <w:t>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2880" w:type="dxa"/>
          </w:tcPr>
          <w:p w:rsidR="00767E86" w:rsidRDefault="00767E86"/>
        </w:tc>
      </w:tr>
      <w:tr w:rsidR="00767E86">
        <w:tc>
          <w:tcPr>
            <w:tcW w:w="2880" w:type="dxa"/>
          </w:tcPr>
          <w:p w:rsidR="00767E86" w:rsidRDefault="0099570A">
            <w:r>
              <w:t>3525.</w:t>
            </w:r>
          </w:p>
        </w:tc>
        <w:tc>
          <w:tcPr>
            <w:tcW w:w="2880" w:type="dxa"/>
          </w:tcPr>
          <w:p w:rsidR="00767E86" w:rsidRDefault="0099570A">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w:t>
            </w:r>
            <w:r>
              <w:t>суда Республики Крым от 21.03.2016);</w:t>
            </w:r>
          </w:p>
        </w:tc>
        <w:tc>
          <w:tcPr>
            <w:tcW w:w="2880" w:type="dxa"/>
          </w:tcPr>
          <w:p w:rsidR="00767E86" w:rsidRDefault="00767E86"/>
        </w:tc>
      </w:tr>
      <w:tr w:rsidR="00767E86">
        <w:tc>
          <w:tcPr>
            <w:tcW w:w="2880" w:type="dxa"/>
          </w:tcPr>
          <w:p w:rsidR="00767E86" w:rsidRDefault="0099570A">
            <w:r>
              <w:t>3526.</w:t>
            </w:r>
          </w:p>
        </w:tc>
        <w:tc>
          <w:tcPr>
            <w:tcW w:w="2880" w:type="dxa"/>
          </w:tcPr>
          <w:p w:rsidR="00767E86" w:rsidRDefault="0099570A">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w:t>
            </w:r>
            <w:r>
              <w:t>такте» - аккаунт с профилем «Эдуард Руднев» (решение Евпаторийского городского суда Республики Крым от 21.03.2016);</w:t>
            </w:r>
          </w:p>
        </w:tc>
        <w:tc>
          <w:tcPr>
            <w:tcW w:w="2880" w:type="dxa"/>
          </w:tcPr>
          <w:p w:rsidR="00767E86" w:rsidRDefault="00767E86"/>
        </w:tc>
      </w:tr>
      <w:tr w:rsidR="00767E86">
        <w:tc>
          <w:tcPr>
            <w:tcW w:w="2880" w:type="dxa"/>
          </w:tcPr>
          <w:p w:rsidR="00767E86" w:rsidRDefault="0099570A">
            <w:r>
              <w:t>352</w:t>
            </w:r>
            <w:r>
              <w:lastRenderedPageBreak/>
              <w:t>7.</w:t>
            </w:r>
          </w:p>
        </w:tc>
        <w:tc>
          <w:tcPr>
            <w:tcW w:w="2880" w:type="dxa"/>
          </w:tcPr>
          <w:p w:rsidR="00767E86" w:rsidRDefault="0099570A">
            <w:r>
              <w:lastRenderedPageBreak/>
              <w:t>Информационный материал под названием «Устроить 3-ю чеченскую по полной? С танками, самолетами?» электронный адрес http://vk.com/id2</w:t>
            </w:r>
            <w:r>
              <w:t xml:space="preserve">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21.03.2016);</w:t>
            </w:r>
          </w:p>
        </w:tc>
        <w:tc>
          <w:tcPr>
            <w:tcW w:w="2880" w:type="dxa"/>
          </w:tcPr>
          <w:p w:rsidR="00767E86" w:rsidRDefault="00767E86"/>
        </w:tc>
      </w:tr>
      <w:tr w:rsidR="00767E86">
        <w:tc>
          <w:tcPr>
            <w:tcW w:w="2880" w:type="dxa"/>
          </w:tcPr>
          <w:p w:rsidR="00767E86" w:rsidRDefault="0099570A">
            <w:r>
              <w:t>3528.</w:t>
            </w:r>
          </w:p>
        </w:tc>
        <w:tc>
          <w:tcPr>
            <w:tcW w:w="2880" w:type="dxa"/>
          </w:tcPr>
          <w:p w:rsidR="00767E86" w:rsidRDefault="0099570A">
            <w:r>
              <w:t>Материал видеоролик под названием Русская революция – зап</w:t>
            </w:r>
            <w:r>
              <w:t>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767E86" w:rsidRDefault="00767E86"/>
        </w:tc>
      </w:tr>
      <w:tr w:rsidR="00767E86">
        <w:tc>
          <w:tcPr>
            <w:tcW w:w="2880" w:type="dxa"/>
          </w:tcPr>
          <w:p w:rsidR="00767E86" w:rsidRDefault="0099570A">
            <w:r>
              <w:t>3529.</w:t>
            </w:r>
          </w:p>
        </w:tc>
        <w:tc>
          <w:tcPr>
            <w:tcW w:w="2880" w:type="dxa"/>
          </w:tcPr>
          <w:p w:rsidR="00767E86" w:rsidRDefault="0099570A">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w:t>
            </w:r>
            <w:r>
              <w:t>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w:t>
            </w:r>
            <w:r>
              <w:t>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w:t>
            </w:r>
            <w:r>
              <w:t>ного суда г. Ярославля от 11.02.2016);</w:t>
            </w:r>
          </w:p>
        </w:tc>
        <w:tc>
          <w:tcPr>
            <w:tcW w:w="2880" w:type="dxa"/>
          </w:tcPr>
          <w:p w:rsidR="00767E86" w:rsidRDefault="00767E86"/>
        </w:tc>
      </w:tr>
      <w:tr w:rsidR="00767E86">
        <w:tc>
          <w:tcPr>
            <w:tcW w:w="2880" w:type="dxa"/>
          </w:tcPr>
          <w:p w:rsidR="00767E86" w:rsidRDefault="0099570A">
            <w:r>
              <w:t>3530.</w:t>
            </w:r>
          </w:p>
        </w:tc>
        <w:tc>
          <w:tcPr>
            <w:tcW w:w="2880" w:type="dxa"/>
          </w:tcPr>
          <w:p w:rsidR="00767E86" w:rsidRDefault="0099570A">
            <w: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w:t>
            </w:r>
            <w:r>
              <w:t xml:space="preserve">http://kivvi.kz/watch/jvd2nd2vtkdi, - http://my.mail.ru/mail/pushkar-05/video/_myvideo/53.html, - https://vk.com/videos153457036?z=video153457036_166480187, - https://vk.com/video-67405870_169503660 (решение Яльчикского районного суда Чувашской Республики </w:t>
            </w:r>
            <w:r>
              <w:t>– Чувашии от 25.03.2016);</w:t>
            </w:r>
          </w:p>
        </w:tc>
        <w:tc>
          <w:tcPr>
            <w:tcW w:w="2880" w:type="dxa"/>
          </w:tcPr>
          <w:p w:rsidR="00767E86" w:rsidRDefault="00767E86"/>
        </w:tc>
      </w:tr>
      <w:tr w:rsidR="00767E86">
        <w:tc>
          <w:tcPr>
            <w:tcW w:w="2880" w:type="dxa"/>
          </w:tcPr>
          <w:p w:rsidR="00767E86" w:rsidRDefault="0099570A">
            <w:r>
              <w:t>3531.</w:t>
            </w:r>
          </w:p>
        </w:tc>
        <w:tc>
          <w:tcPr>
            <w:tcW w:w="2880" w:type="dxa"/>
          </w:tcPr>
          <w:p w:rsidR="00767E86" w:rsidRDefault="0099570A">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lastRenderedPageBreak/>
              <w:t>3532.</w:t>
            </w:r>
          </w:p>
        </w:tc>
        <w:tc>
          <w:tcPr>
            <w:tcW w:w="2880" w:type="dxa"/>
          </w:tcPr>
          <w:p w:rsidR="00767E86" w:rsidRDefault="0099570A">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3533.</w:t>
            </w:r>
          </w:p>
        </w:tc>
        <w:tc>
          <w:tcPr>
            <w:tcW w:w="2880" w:type="dxa"/>
          </w:tcPr>
          <w:p w:rsidR="00767E86" w:rsidRDefault="0099570A">
            <w:r>
              <w:t>Музыкальное произведение - аудиозапись «ДИВ - Террор» продолжительностью око</w:t>
            </w:r>
            <w:r>
              <w:t>ло 4 минут 32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3534.</w:t>
            </w:r>
          </w:p>
        </w:tc>
        <w:tc>
          <w:tcPr>
            <w:tcW w:w="2880" w:type="dxa"/>
          </w:tcPr>
          <w:p w:rsidR="00767E86" w:rsidRDefault="0099570A">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w:t>
            </w:r>
            <w:r>
              <w:t>стова-на-Дону от 02.03.2016);</w:t>
            </w:r>
          </w:p>
        </w:tc>
        <w:tc>
          <w:tcPr>
            <w:tcW w:w="2880" w:type="dxa"/>
          </w:tcPr>
          <w:p w:rsidR="00767E86" w:rsidRDefault="00767E86"/>
        </w:tc>
      </w:tr>
      <w:tr w:rsidR="00767E86">
        <w:tc>
          <w:tcPr>
            <w:tcW w:w="2880" w:type="dxa"/>
          </w:tcPr>
          <w:p w:rsidR="00767E86" w:rsidRDefault="0099570A">
            <w:r>
              <w:t>3535.</w:t>
            </w:r>
          </w:p>
        </w:tc>
        <w:tc>
          <w:tcPr>
            <w:tcW w:w="2880" w:type="dxa"/>
          </w:tcPr>
          <w:p w:rsidR="00767E86" w:rsidRDefault="0099570A">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3536.</w:t>
            </w:r>
          </w:p>
        </w:tc>
        <w:tc>
          <w:tcPr>
            <w:tcW w:w="2880" w:type="dxa"/>
          </w:tcPr>
          <w:p w:rsidR="00767E86" w:rsidRDefault="0099570A">
            <w:r>
              <w:t xml:space="preserve">Музыкальное </w:t>
            </w:r>
            <w:r>
              <w:t>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353</w:t>
            </w:r>
            <w:r>
              <w:lastRenderedPageBreak/>
              <w:t>7.</w:t>
            </w:r>
          </w:p>
        </w:tc>
        <w:tc>
          <w:tcPr>
            <w:tcW w:w="2880" w:type="dxa"/>
          </w:tcPr>
          <w:p w:rsidR="00767E86" w:rsidRDefault="0099570A">
            <w:r>
              <w:lastRenderedPageBreak/>
              <w:t>Музыкальное произведение - аудиозапись «Караоке 282 - Панцерваген расписной» прод</w:t>
            </w:r>
            <w:r>
              <w:t>олжительностью около 3 минут 41 секунды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3538.</w:t>
            </w:r>
          </w:p>
        </w:tc>
        <w:tc>
          <w:tcPr>
            <w:tcW w:w="2880" w:type="dxa"/>
          </w:tcPr>
          <w:p w:rsidR="00767E86" w:rsidRDefault="0099570A">
            <w:r>
              <w:t>Музыкальное произведение - аудиозапись «Правый Сектор - Чу€ш, сурми грають...» продолжительностью около 2 минут 49 секунд (решение Кировск</w:t>
            </w:r>
            <w:r>
              <w:t>ого районного суда г. Ростова-на-Дону от 02.03.2016);</w:t>
            </w:r>
          </w:p>
        </w:tc>
        <w:tc>
          <w:tcPr>
            <w:tcW w:w="2880" w:type="dxa"/>
          </w:tcPr>
          <w:p w:rsidR="00767E86" w:rsidRDefault="00767E86"/>
        </w:tc>
      </w:tr>
      <w:tr w:rsidR="00767E86">
        <w:tc>
          <w:tcPr>
            <w:tcW w:w="2880" w:type="dxa"/>
          </w:tcPr>
          <w:p w:rsidR="00767E86" w:rsidRDefault="0099570A">
            <w:r>
              <w:t>3539.</w:t>
            </w:r>
          </w:p>
        </w:tc>
        <w:tc>
          <w:tcPr>
            <w:tcW w:w="2880" w:type="dxa"/>
          </w:tcPr>
          <w:p w:rsidR="00767E86" w:rsidRDefault="0099570A">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3540.</w:t>
            </w:r>
          </w:p>
        </w:tc>
        <w:tc>
          <w:tcPr>
            <w:tcW w:w="2880" w:type="dxa"/>
          </w:tcPr>
          <w:p w:rsidR="00767E86" w:rsidRDefault="0099570A">
            <w:r>
              <w:t>Музыкальное п</w:t>
            </w:r>
            <w:r>
              <w:t>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767E86" w:rsidRDefault="00767E86"/>
        </w:tc>
      </w:tr>
      <w:tr w:rsidR="00767E86">
        <w:tc>
          <w:tcPr>
            <w:tcW w:w="2880" w:type="dxa"/>
          </w:tcPr>
          <w:p w:rsidR="00767E86" w:rsidRDefault="0099570A">
            <w:r>
              <w:t>3541.</w:t>
            </w:r>
          </w:p>
        </w:tc>
        <w:tc>
          <w:tcPr>
            <w:tcW w:w="2880" w:type="dxa"/>
          </w:tcPr>
          <w:p w:rsidR="00767E86" w:rsidRDefault="0099570A">
            <w:r>
              <w:t>Изображение смеющегося мужчины …….. внешности, держащего в левой руке п</w:t>
            </w:r>
            <w:r>
              <w:t>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3542.</w:t>
            </w:r>
          </w:p>
        </w:tc>
        <w:tc>
          <w:tcPr>
            <w:tcW w:w="2880" w:type="dxa"/>
          </w:tcPr>
          <w:p w:rsidR="00767E86" w:rsidRDefault="0099570A">
            <w:r>
              <w:t xml:space="preserve">Изображение группы людей, пинающих лежащего на </w:t>
            </w:r>
            <w:r>
              <w:t>тротуаре человека, с надписью белого цвета: «Если б………………….дней…….»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lastRenderedPageBreak/>
              <w:t>3543.</w:t>
            </w:r>
          </w:p>
        </w:tc>
        <w:tc>
          <w:tcPr>
            <w:tcW w:w="2880" w:type="dxa"/>
          </w:tcPr>
          <w:p w:rsidR="00767E86" w:rsidRDefault="0099570A">
            <w:r>
              <w:t>Изображение текста, выполненного красным, синим и черным цветами: «Обидно………………..говорю: (выполнено красным цветом) «Я…</w:t>
            </w:r>
            <w:r>
              <w:t>………………!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3544.</w:t>
            </w:r>
          </w:p>
        </w:tc>
        <w:tc>
          <w:tcPr>
            <w:tcW w:w="2880" w:type="dxa"/>
          </w:tcPr>
          <w:p w:rsidR="00767E86" w:rsidRDefault="0099570A">
            <w:r>
              <w:t xml:space="preserve">Изображение с фотографией бетонного забора с рисунком русской печи </w:t>
            </w:r>
            <w:r>
              <w:t>и надписи следующего содержания: « ……… печи»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3545.</w:t>
            </w:r>
          </w:p>
        </w:tc>
        <w:tc>
          <w:tcPr>
            <w:tcW w:w="2880" w:type="dxa"/>
          </w:tcPr>
          <w:p w:rsidR="00767E86" w:rsidRDefault="0099570A">
            <w:r>
              <w:t xml:space="preserve">Изображение рисунка животного, напоминающего тираннозавра, красного цвета, на туловище которого изображена ………, с текстом, выполненным черным </w:t>
            </w:r>
            <w:r>
              <w:t>цветом: «…………… Россию!!!»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3546.</w:t>
            </w:r>
          </w:p>
        </w:tc>
        <w:tc>
          <w:tcPr>
            <w:tcW w:w="2880" w:type="dxa"/>
          </w:tcPr>
          <w:p w:rsidR="00767E86" w:rsidRDefault="0099570A">
            <w:r>
              <w:t>Рисунок с изображением мужчины в кепке, сапогах и галифе, бьющего дубиной по голове мужчину, одетого в национальную одежду (……………….), и двух других мужчин …………вн</w:t>
            </w:r>
            <w:r>
              <w:t>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3547.</w:t>
            </w:r>
          </w:p>
        </w:tc>
        <w:tc>
          <w:tcPr>
            <w:tcW w:w="2880" w:type="dxa"/>
          </w:tcPr>
          <w:p w:rsidR="00767E86" w:rsidRDefault="0099570A">
            <w:r>
              <w:t>Рисунок с изображением российского (справа) и украинского (слева) флагов, сопровождающийся надпи</w:t>
            </w:r>
            <w:r>
              <w:t>сью, выполненной белым цветом, следующего содержания: «Д…………. вместе»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354</w:t>
            </w:r>
            <w:r>
              <w:lastRenderedPageBreak/>
              <w:t>8.</w:t>
            </w:r>
          </w:p>
        </w:tc>
        <w:tc>
          <w:tcPr>
            <w:tcW w:w="2880" w:type="dxa"/>
          </w:tcPr>
          <w:p w:rsidR="00767E86" w:rsidRDefault="0099570A">
            <w:r>
              <w:lastRenderedPageBreak/>
              <w:t xml:space="preserve">Рисунок с изображением мужчины, с поднятым вверх кулаком, на тыльной стороне которого изображена ………….. </w:t>
            </w:r>
            <w:r>
              <w:t xml:space="preserve">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767E86" w:rsidRDefault="00767E86"/>
        </w:tc>
      </w:tr>
      <w:tr w:rsidR="00767E86">
        <w:tc>
          <w:tcPr>
            <w:tcW w:w="2880" w:type="dxa"/>
          </w:tcPr>
          <w:p w:rsidR="00767E86" w:rsidRDefault="0099570A">
            <w:r>
              <w:t>3549.</w:t>
            </w:r>
          </w:p>
        </w:tc>
        <w:tc>
          <w:tcPr>
            <w:tcW w:w="2880" w:type="dxa"/>
          </w:tcPr>
          <w:p w:rsidR="00767E86" w:rsidRDefault="0099570A">
            <w:r>
              <w:t>Изображение с фотографией группы молодых люде</w:t>
            </w:r>
            <w:r>
              <w:t>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3550.</w:t>
            </w:r>
          </w:p>
        </w:tc>
        <w:tc>
          <w:tcPr>
            <w:tcW w:w="2880" w:type="dxa"/>
          </w:tcPr>
          <w:p w:rsidR="00767E86" w:rsidRDefault="0099570A">
            <w:r>
              <w:t xml:space="preserve">Рисунок с изображением русского воина в доспехах, стоящего на фоне </w:t>
            </w:r>
            <w:r>
              <w:t>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w:t>
            </w:r>
            <w:r>
              <w:t>6);</w:t>
            </w:r>
          </w:p>
        </w:tc>
        <w:tc>
          <w:tcPr>
            <w:tcW w:w="2880" w:type="dxa"/>
          </w:tcPr>
          <w:p w:rsidR="00767E86" w:rsidRDefault="00767E86"/>
        </w:tc>
      </w:tr>
      <w:tr w:rsidR="00767E86">
        <w:tc>
          <w:tcPr>
            <w:tcW w:w="2880" w:type="dxa"/>
          </w:tcPr>
          <w:p w:rsidR="00767E86" w:rsidRDefault="0099570A">
            <w:r>
              <w:t>3551.</w:t>
            </w:r>
          </w:p>
        </w:tc>
        <w:tc>
          <w:tcPr>
            <w:tcW w:w="2880" w:type="dxa"/>
          </w:tcPr>
          <w:p w:rsidR="00767E86" w:rsidRDefault="0099570A">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w:t>
            </w:r>
            <w:r>
              <w:t>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3552.</w:t>
            </w:r>
          </w:p>
        </w:tc>
        <w:tc>
          <w:tcPr>
            <w:tcW w:w="2880" w:type="dxa"/>
          </w:tcPr>
          <w:p w:rsidR="00767E86" w:rsidRDefault="0099570A">
            <w:r>
              <w:t xml:space="preserve">Комбинированное изображение, в левой части которого изображен напольный манекен - груша для </w:t>
            </w:r>
            <w:r>
              <w:t>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w:t>
            </w:r>
            <w:r>
              <w:t>онного суда г. Читы от 15.03.2016);</w:t>
            </w:r>
          </w:p>
        </w:tc>
        <w:tc>
          <w:tcPr>
            <w:tcW w:w="2880" w:type="dxa"/>
          </w:tcPr>
          <w:p w:rsidR="00767E86" w:rsidRDefault="00767E86"/>
        </w:tc>
      </w:tr>
      <w:tr w:rsidR="00767E86">
        <w:tc>
          <w:tcPr>
            <w:tcW w:w="2880" w:type="dxa"/>
          </w:tcPr>
          <w:p w:rsidR="00767E86" w:rsidRDefault="0099570A">
            <w:r>
              <w:t>3553.</w:t>
            </w:r>
          </w:p>
        </w:tc>
        <w:tc>
          <w:tcPr>
            <w:tcW w:w="2880" w:type="dxa"/>
          </w:tcPr>
          <w:p w:rsidR="00767E86" w:rsidRDefault="0099570A">
            <w:r>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w:t>
            </w:r>
            <w:r>
              <w:t>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lastRenderedPageBreak/>
              <w:t>3554.</w:t>
            </w:r>
          </w:p>
        </w:tc>
        <w:tc>
          <w:tcPr>
            <w:tcW w:w="2880" w:type="dxa"/>
          </w:tcPr>
          <w:p w:rsidR="00767E86" w:rsidRDefault="0099570A">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3555.</w:t>
            </w:r>
          </w:p>
        </w:tc>
        <w:tc>
          <w:tcPr>
            <w:tcW w:w="2880" w:type="dxa"/>
          </w:tcPr>
          <w:p w:rsidR="00767E86" w:rsidRDefault="0099570A">
            <w:r>
              <w:t>Изображение, состоящее из четырех отдельных фотографий</w:t>
            </w:r>
            <w:r>
              <w:t>: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w:t>
            </w:r>
            <w:r>
              <w:t>онного суда г. Читы от 15.03.2016);</w:t>
            </w:r>
          </w:p>
        </w:tc>
        <w:tc>
          <w:tcPr>
            <w:tcW w:w="2880" w:type="dxa"/>
          </w:tcPr>
          <w:p w:rsidR="00767E86" w:rsidRDefault="00767E86"/>
        </w:tc>
      </w:tr>
      <w:tr w:rsidR="00767E86">
        <w:tc>
          <w:tcPr>
            <w:tcW w:w="2880" w:type="dxa"/>
          </w:tcPr>
          <w:p w:rsidR="00767E86" w:rsidRDefault="0099570A">
            <w:r>
              <w:t>3556.</w:t>
            </w:r>
          </w:p>
        </w:tc>
        <w:tc>
          <w:tcPr>
            <w:tcW w:w="2880" w:type="dxa"/>
          </w:tcPr>
          <w:p w:rsidR="00767E86" w:rsidRDefault="0099570A">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3557.</w:t>
            </w:r>
          </w:p>
        </w:tc>
        <w:tc>
          <w:tcPr>
            <w:tcW w:w="2880" w:type="dxa"/>
          </w:tcPr>
          <w:p w:rsidR="00767E86" w:rsidRDefault="0099570A">
            <w:r>
              <w:t xml:space="preserve">Изображение с фотографией двух </w:t>
            </w:r>
            <w:r>
              <w:t>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3558.</w:t>
            </w:r>
          </w:p>
        </w:tc>
        <w:tc>
          <w:tcPr>
            <w:tcW w:w="2880" w:type="dxa"/>
          </w:tcPr>
          <w:p w:rsidR="00767E86" w:rsidRDefault="0099570A">
            <w:r>
              <w:t>Ри</w:t>
            </w:r>
            <w:r>
              <w:t>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355</w:t>
            </w:r>
            <w:r>
              <w:lastRenderedPageBreak/>
              <w:t>9.</w:t>
            </w:r>
          </w:p>
        </w:tc>
        <w:tc>
          <w:tcPr>
            <w:tcW w:w="2880" w:type="dxa"/>
          </w:tcPr>
          <w:p w:rsidR="00767E86" w:rsidRDefault="0099570A">
            <w:r>
              <w:lastRenderedPageBreak/>
              <w:t>Рисунок со схематическим изображением д</w:t>
            </w:r>
            <w:r>
              <w:t>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3560.</w:t>
            </w:r>
          </w:p>
        </w:tc>
        <w:tc>
          <w:tcPr>
            <w:tcW w:w="2880" w:type="dxa"/>
          </w:tcPr>
          <w:p w:rsidR="00767E86" w:rsidRDefault="0099570A">
            <w:r>
              <w:t xml:space="preserve">Изображение с фотографией …………. с выставленной вперед сжатой в кулак левой рукой и поднятым </w:t>
            </w:r>
            <w:r>
              <w:t>вверх большим пальцем и надписью «Ж...» (решение Ингодинского районного суда г. Читы от 15.03.2016);</w:t>
            </w:r>
          </w:p>
        </w:tc>
        <w:tc>
          <w:tcPr>
            <w:tcW w:w="2880" w:type="dxa"/>
          </w:tcPr>
          <w:p w:rsidR="00767E86" w:rsidRDefault="00767E86"/>
        </w:tc>
      </w:tr>
      <w:tr w:rsidR="00767E86">
        <w:tc>
          <w:tcPr>
            <w:tcW w:w="2880" w:type="dxa"/>
          </w:tcPr>
          <w:p w:rsidR="00767E86" w:rsidRDefault="0099570A">
            <w:r>
              <w:t>3561.</w:t>
            </w:r>
          </w:p>
        </w:tc>
        <w:tc>
          <w:tcPr>
            <w:tcW w:w="2880" w:type="dxa"/>
          </w:tcPr>
          <w:p w:rsidR="00767E86" w:rsidRDefault="0099570A">
            <w:r>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w:t>
            </w:r>
            <w:r>
              <w:t>Интернет на сайте http://www.sunnaonline.com/fig/jihad/855----q-------------q (решение Кировского районного суда г. Астрахани от 15.03.2016);</w:t>
            </w:r>
          </w:p>
        </w:tc>
        <w:tc>
          <w:tcPr>
            <w:tcW w:w="2880" w:type="dxa"/>
          </w:tcPr>
          <w:p w:rsidR="00767E86" w:rsidRDefault="00767E86"/>
        </w:tc>
      </w:tr>
      <w:tr w:rsidR="00767E86">
        <w:tc>
          <w:tcPr>
            <w:tcW w:w="2880" w:type="dxa"/>
          </w:tcPr>
          <w:p w:rsidR="00767E86" w:rsidRDefault="0099570A">
            <w:r>
              <w:t>3562.</w:t>
            </w:r>
          </w:p>
        </w:tc>
        <w:tc>
          <w:tcPr>
            <w:tcW w:w="2880" w:type="dxa"/>
          </w:tcPr>
          <w:p w:rsidR="00767E86" w:rsidRDefault="0099570A">
            <w:r>
              <w:t>Видеофайл (видеоролик) «http://vk.com./videos170127381_166830138» под названием «Бей хачей, спасай Россию!</w:t>
            </w:r>
            <w:r>
              <w:t>»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w:t>
            </w:r>
            <w:r>
              <w:t>бласти от 24.03.2016);</w:t>
            </w:r>
          </w:p>
        </w:tc>
        <w:tc>
          <w:tcPr>
            <w:tcW w:w="2880" w:type="dxa"/>
          </w:tcPr>
          <w:p w:rsidR="00767E86" w:rsidRDefault="00767E86"/>
        </w:tc>
      </w:tr>
      <w:tr w:rsidR="00767E86">
        <w:tc>
          <w:tcPr>
            <w:tcW w:w="2880" w:type="dxa"/>
          </w:tcPr>
          <w:p w:rsidR="00767E86" w:rsidRDefault="0099570A">
            <w:r>
              <w:t>3563.</w:t>
            </w:r>
          </w:p>
        </w:tc>
        <w:tc>
          <w:tcPr>
            <w:tcW w:w="2880" w:type="dxa"/>
          </w:tcPr>
          <w:p w:rsidR="00767E86" w:rsidRDefault="0099570A">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w:t>
            </w:r>
            <w:r>
              <w:t>ределение Судебной коллегии по гражданским делам Свердловского областного суда от 24.08.2016);</w:t>
            </w:r>
          </w:p>
        </w:tc>
        <w:tc>
          <w:tcPr>
            <w:tcW w:w="2880" w:type="dxa"/>
          </w:tcPr>
          <w:p w:rsidR="00767E86" w:rsidRDefault="00767E86"/>
        </w:tc>
      </w:tr>
      <w:tr w:rsidR="00767E86">
        <w:tc>
          <w:tcPr>
            <w:tcW w:w="2880" w:type="dxa"/>
          </w:tcPr>
          <w:p w:rsidR="00767E86" w:rsidRDefault="0099570A">
            <w:r>
              <w:t>3564.</w:t>
            </w:r>
          </w:p>
        </w:tc>
        <w:tc>
          <w:tcPr>
            <w:tcW w:w="2880" w:type="dxa"/>
          </w:tcPr>
          <w:p w:rsidR="00767E86" w:rsidRDefault="0099570A">
            <w:r>
              <w:t>Информационные видеоматериалы, размещенные в информационно-телекоммуникационной сети «Интернет» на интернет-сайте https://youtu.be/CSalxYTf31M (решение Н</w:t>
            </w:r>
            <w:r>
              <w:t>оябрьского городского суда Ямало-Ненецкого автономного округа от 04.05.2016);</w:t>
            </w:r>
          </w:p>
        </w:tc>
        <w:tc>
          <w:tcPr>
            <w:tcW w:w="2880" w:type="dxa"/>
          </w:tcPr>
          <w:p w:rsidR="00767E86" w:rsidRDefault="00767E86"/>
        </w:tc>
      </w:tr>
      <w:tr w:rsidR="00767E86">
        <w:tc>
          <w:tcPr>
            <w:tcW w:w="2880" w:type="dxa"/>
          </w:tcPr>
          <w:p w:rsidR="00767E86" w:rsidRDefault="0099570A">
            <w:r>
              <w:lastRenderedPageBreak/>
              <w:t>3565.</w:t>
            </w:r>
          </w:p>
        </w:tc>
        <w:tc>
          <w:tcPr>
            <w:tcW w:w="2880" w:type="dxa"/>
          </w:tcPr>
          <w:p w:rsidR="00767E86" w:rsidRDefault="0099570A">
            <w:r>
              <w:t>Брошюра «Как появилась жизнь?» (2015 WATCH TOWER BIBLE AND TRACT SOCIETY OF PENNSYLVANIA, сделано в Германии, издание 2014 года, 16 стр.) (решение Серовского районного су</w:t>
            </w:r>
            <w:r>
              <w:t>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767E86" w:rsidRDefault="00767E86"/>
        </w:tc>
      </w:tr>
      <w:tr w:rsidR="00767E86">
        <w:tc>
          <w:tcPr>
            <w:tcW w:w="2880" w:type="dxa"/>
          </w:tcPr>
          <w:p w:rsidR="00767E86" w:rsidRDefault="0099570A">
            <w:r>
              <w:t>3566.</w:t>
            </w:r>
          </w:p>
        </w:tc>
        <w:tc>
          <w:tcPr>
            <w:tcW w:w="2880" w:type="dxa"/>
          </w:tcPr>
          <w:p w:rsidR="00767E86" w:rsidRDefault="0099570A">
            <w:r>
              <w:t xml:space="preserve">Текст аудиозаписи «***х***-*** Кавказ» длительностью 1 минута 34 секунды </w:t>
            </w:r>
            <w:r>
              <w:t xml:space="preserve">(начинающейся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w:t>
            </w:r>
            <w:r>
              <w:t>суда г. Санкт-Петербурга от 04.02.2016);</w:t>
            </w:r>
          </w:p>
        </w:tc>
        <w:tc>
          <w:tcPr>
            <w:tcW w:w="2880" w:type="dxa"/>
          </w:tcPr>
          <w:p w:rsidR="00767E86" w:rsidRDefault="00767E86"/>
        </w:tc>
      </w:tr>
      <w:tr w:rsidR="00767E86">
        <w:tc>
          <w:tcPr>
            <w:tcW w:w="2880" w:type="dxa"/>
          </w:tcPr>
          <w:p w:rsidR="00767E86" w:rsidRDefault="0099570A">
            <w:r>
              <w:t>3567.</w:t>
            </w:r>
          </w:p>
        </w:tc>
        <w:tc>
          <w:tcPr>
            <w:tcW w:w="2880" w:type="dxa"/>
          </w:tcPr>
          <w:p w:rsidR="00767E86" w:rsidRDefault="0099570A">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w:t>
            </w:r>
            <w:r>
              <w:t>ского края от 21.03.2016);</w:t>
            </w:r>
          </w:p>
        </w:tc>
        <w:tc>
          <w:tcPr>
            <w:tcW w:w="2880" w:type="dxa"/>
          </w:tcPr>
          <w:p w:rsidR="00767E86" w:rsidRDefault="00767E86"/>
        </w:tc>
      </w:tr>
      <w:tr w:rsidR="00767E86">
        <w:tc>
          <w:tcPr>
            <w:tcW w:w="2880" w:type="dxa"/>
          </w:tcPr>
          <w:p w:rsidR="00767E86" w:rsidRDefault="0099570A">
            <w:r>
              <w:t>3568.</w:t>
            </w:r>
          </w:p>
        </w:tc>
        <w:tc>
          <w:tcPr>
            <w:tcW w:w="2880" w:type="dxa"/>
          </w:tcPr>
          <w:p w:rsidR="00767E86" w:rsidRDefault="0099570A">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767E86" w:rsidRDefault="00767E86"/>
        </w:tc>
      </w:tr>
      <w:tr w:rsidR="00767E86">
        <w:tc>
          <w:tcPr>
            <w:tcW w:w="2880" w:type="dxa"/>
          </w:tcPr>
          <w:p w:rsidR="00767E86" w:rsidRDefault="0099570A">
            <w:r>
              <w:t>3569.</w:t>
            </w:r>
          </w:p>
        </w:tc>
        <w:tc>
          <w:tcPr>
            <w:tcW w:w="2880" w:type="dxa"/>
          </w:tcPr>
          <w:p w:rsidR="00767E86" w:rsidRDefault="0099570A">
            <w:r>
              <w:t>Видеоролик «Обращение россиянки из Сирии» (</w:t>
            </w:r>
            <w:r>
              <w:t>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767E86" w:rsidRDefault="00767E86"/>
        </w:tc>
      </w:tr>
      <w:tr w:rsidR="00767E86">
        <w:tc>
          <w:tcPr>
            <w:tcW w:w="2880" w:type="dxa"/>
          </w:tcPr>
          <w:p w:rsidR="00767E86" w:rsidRDefault="0099570A">
            <w:r>
              <w:t>357</w:t>
            </w:r>
            <w:r>
              <w:lastRenderedPageBreak/>
              <w:t>0.</w:t>
            </w:r>
          </w:p>
        </w:tc>
        <w:tc>
          <w:tcPr>
            <w:tcW w:w="2880" w:type="dxa"/>
          </w:tcPr>
          <w:p w:rsidR="00767E86" w:rsidRDefault="0099570A">
            <w:r>
              <w:lastRenderedPageBreak/>
              <w:t>Видеоролик без названия начинающийся со слов приветствия «Ас-саляму алейкум...» и заканчивающийся словами «Красно</w:t>
            </w:r>
            <w:r>
              <w:t xml:space="preserve">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767E86" w:rsidRDefault="00767E86"/>
        </w:tc>
      </w:tr>
      <w:tr w:rsidR="00767E86">
        <w:tc>
          <w:tcPr>
            <w:tcW w:w="2880" w:type="dxa"/>
          </w:tcPr>
          <w:p w:rsidR="00767E86" w:rsidRDefault="0099570A">
            <w:r>
              <w:t>3571.</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3572.</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3573.</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3574.</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3575.</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lastRenderedPageBreak/>
              <w:t>3576.</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3577.</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3578.</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3579.</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3580.</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w:t>
            </w:r>
            <w:r>
              <w:lastRenderedPageBreak/>
              <w:t>1.</w:t>
            </w:r>
          </w:p>
        </w:tc>
        <w:tc>
          <w:tcPr>
            <w:tcW w:w="2880" w:type="dxa"/>
          </w:tcPr>
          <w:p w:rsidR="00767E86" w:rsidRDefault="0099570A">
            <w:r>
              <w:lastRenderedPageBreak/>
              <w:t>Исключён</w:t>
            </w:r>
          </w:p>
        </w:tc>
        <w:tc>
          <w:tcPr>
            <w:tcW w:w="2880" w:type="dxa"/>
          </w:tcPr>
          <w:p w:rsidR="00767E86" w:rsidRDefault="00767E86"/>
        </w:tc>
      </w:tr>
      <w:tr w:rsidR="00767E86">
        <w:tc>
          <w:tcPr>
            <w:tcW w:w="2880" w:type="dxa"/>
          </w:tcPr>
          <w:p w:rsidR="00767E86" w:rsidRDefault="0099570A">
            <w:r>
              <w:t>3582.</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3583.</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3584.</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3585.</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3586.</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lastRenderedPageBreak/>
              <w:t>3587.</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3588.</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3589.</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3590.</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3591.</w:t>
            </w:r>
          </w:p>
        </w:tc>
        <w:tc>
          <w:tcPr>
            <w:tcW w:w="2880" w:type="dxa"/>
          </w:tcPr>
          <w:p w:rsidR="00767E86" w:rsidRDefault="0099570A">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767E86" w:rsidRDefault="00767E86"/>
        </w:tc>
      </w:tr>
      <w:tr w:rsidR="00767E86">
        <w:tc>
          <w:tcPr>
            <w:tcW w:w="2880" w:type="dxa"/>
          </w:tcPr>
          <w:p w:rsidR="00767E86" w:rsidRDefault="0099570A">
            <w:r>
              <w:t>359</w:t>
            </w:r>
            <w:r>
              <w:lastRenderedPageBreak/>
              <w:t>2.</w:t>
            </w:r>
          </w:p>
        </w:tc>
        <w:tc>
          <w:tcPr>
            <w:tcW w:w="2880" w:type="dxa"/>
          </w:tcPr>
          <w:p w:rsidR="00767E86" w:rsidRDefault="0099570A">
            <w:r>
              <w:lastRenderedPageBreak/>
              <w:t xml:space="preserve">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767E86" w:rsidRDefault="00767E86"/>
        </w:tc>
      </w:tr>
      <w:tr w:rsidR="00767E86">
        <w:tc>
          <w:tcPr>
            <w:tcW w:w="2880" w:type="dxa"/>
          </w:tcPr>
          <w:p w:rsidR="00767E86" w:rsidRDefault="0099570A">
            <w:r>
              <w:t>3593.</w:t>
            </w:r>
          </w:p>
        </w:tc>
        <w:tc>
          <w:tcPr>
            <w:tcW w:w="2880" w:type="dxa"/>
          </w:tcPr>
          <w:p w:rsidR="00767E86" w:rsidRDefault="0099570A">
            <w:r>
              <w:t>Информационные видеоматериалы, разме</w:t>
            </w:r>
            <w:r>
              <w:t>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767E86" w:rsidRDefault="00767E86"/>
        </w:tc>
      </w:tr>
      <w:tr w:rsidR="00767E86">
        <w:tc>
          <w:tcPr>
            <w:tcW w:w="2880" w:type="dxa"/>
          </w:tcPr>
          <w:p w:rsidR="00767E86" w:rsidRDefault="0099570A">
            <w:r>
              <w:t>3594.</w:t>
            </w:r>
          </w:p>
        </w:tc>
        <w:tc>
          <w:tcPr>
            <w:tcW w:w="2880" w:type="dxa"/>
          </w:tcPr>
          <w:p w:rsidR="00767E86" w:rsidRDefault="0099570A">
            <w:r>
              <w:t>Ин</w:t>
            </w:r>
            <w:r>
              <w:t>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767E86" w:rsidRDefault="00767E86"/>
        </w:tc>
      </w:tr>
      <w:tr w:rsidR="00767E86">
        <w:tc>
          <w:tcPr>
            <w:tcW w:w="2880" w:type="dxa"/>
          </w:tcPr>
          <w:p w:rsidR="00767E86" w:rsidRDefault="0099570A">
            <w:r>
              <w:t>3595.</w:t>
            </w:r>
          </w:p>
        </w:tc>
        <w:tc>
          <w:tcPr>
            <w:tcW w:w="2880" w:type="dxa"/>
          </w:tcPr>
          <w:p w:rsidR="00767E86" w:rsidRDefault="0099570A">
            <w:r>
              <w:t>Информация, размещенная</w:t>
            </w:r>
            <w:r>
              <w:t xml:space="preserve">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w:t>
            </w:r>
            <w:r>
              <w:t xml:space="preserve"> от 22.03.2016;</w:t>
            </w:r>
          </w:p>
        </w:tc>
        <w:tc>
          <w:tcPr>
            <w:tcW w:w="2880" w:type="dxa"/>
          </w:tcPr>
          <w:p w:rsidR="00767E86" w:rsidRDefault="00767E86"/>
        </w:tc>
      </w:tr>
      <w:tr w:rsidR="00767E86">
        <w:tc>
          <w:tcPr>
            <w:tcW w:w="2880" w:type="dxa"/>
          </w:tcPr>
          <w:p w:rsidR="00767E86" w:rsidRDefault="0099570A">
            <w:r>
              <w:t>3596.</w:t>
            </w:r>
          </w:p>
        </w:tc>
        <w:tc>
          <w:tcPr>
            <w:tcW w:w="2880" w:type="dxa"/>
          </w:tcPr>
          <w:p w:rsidR="00767E86" w:rsidRDefault="0099570A">
            <w:r>
              <w:t xml:space="preserve">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w:t>
            </w:r>
            <w:r>
              <w:t>04.04.2016);</w:t>
            </w:r>
          </w:p>
        </w:tc>
        <w:tc>
          <w:tcPr>
            <w:tcW w:w="2880" w:type="dxa"/>
          </w:tcPr>
          <w:p w:rsidR="00767E86" w:rsidRDefault="00767E86"/>
        </w:tc>
      </w:tr>
      <w:tr w:rsidR="00767E86">
        <w:tc>
          <w:tcPr>
            <w:tcW w:w="2880" w:type="dxa"/>
          </w:tcPr>
          <w:p w:rsidR="00767E86" w:rsidRDefault="0099570A">
            <w:r>
              <w:t>3597.</w:t>
            </w:r>
          </w:p>
        </w:tc>
        <w:tc>
          <w:tcPr>
            <w:tcW w:w="2880" w:type="dxa"/>
          </w:tcPr>
          <w:p w:rsidR="00767E86" w:rsidRDefault="0099570A">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w:t>
            </w:r>
            <w:r>
              <w:t>нодарского края от 04.04.2016);</w:t>
            </w:r>
          </w:p>
        </w:tc>
        <w:tc>
          <w:tcPr>
            <w:tcW w:w="2880" w:type="dxa"/>
          </w:tcPr>
          <w:p w:rsidR="00767E86" w:rsidRDefault="00767E86"/>
        </w:tc>
      </w:tr>
      <w:tr w:rsidR="00767E86">
        <w:tc>
          <w:tcPr>
            <w:tcW w:w="2880" w:type="dxa"/>
          </w:tcPr>
          <w:p w:rsidR="00767E86" w:rsidRDefault="0099570A">
            <w:r>
              <w:lastRenderedPageBreak/>
              <w:t>3598.</w:t>
            </w:r>
          </w:p>
        </w:tc>
        <w:tc>
          <w:tcPr>
            <w:tcW w:w="2880" w:type="dxa"/>
          </w:tcPr>
          <w:p w:rsidR="00767E86" w:rsidRDefault="0099570A">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w:t>
            </w:r>
          </w:p>
        </w:tc>
        <w:tc>
          <w:tcPr>
            <w:tcW w:w="2880" w:type="dxa"/>
          </w:tcPr>
          <w:p w:rsidR="00767E86" w:rsidRDefault="00767E86"/>
        </w:tc>
      </w:tr>
      <w:tr w:rsidR="00767E86">
        <w:tc>
          <w:tcPr>
            <w:tcW w:w="2880" w:type="dxa"/>
          </w:tcPr>
          <w:p w:rsidR="00767E86" w:rsidRDefault="0099570A">
            <w:r>
              <w:t>3599.</w:t>
            </w:r>
          </w:p>
        </w:tc>
        <w:tc>
          <w:tcPr>
            <w:tcW w:w="2880" w:type="dxa"/>
          </w:tcPr>
          <w:p w:rsidR="00767E86" w:rsidRDefault="0099570A">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w:t>
            </w:r>
            <w:r>
              <w:t>ного суда г. Астрахани от 15.03.2016);</w:t>
            </w:r>
          </w:p>
        </w:tc>
        <w:tc>
          <w:tcPr>
            <w:tcW w:w="2880" w:type="dxa"/>
          </w:tcPr>
          <w:p w:rsidR="00767E86" w:rsidRDefault="00767E86"/>
        </w:tc>
      </w:tr>
      <w:tr w:rsidR="00767E86">
        <w:tc>
          <w:tcPr>
            <w:tcW w:w="2880" w:type="dxa"/>
          </w:tcPr>
          <w:p w:rsidR="00767E86" w:rsidRDefault="0099570A">
            <w:r>
              <w:t>3600.</w:t>
            </w:r>
          </w:p>
        </w:tc>
        <w:tc>
          <w:tcPr>
            <w:tcW w:w="2880" w:type="dxa"/>
          </w:tcPr>
          <w:p w:rsidR="00767E86" w:rsidRDefault="0099570A">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w:t>
            </w:r>
            <w:r>
              <w:t>вской области от 19.02.2016);</w:t>
            </w:r>
          </w:p>
        </w:tc>
        <w:tc>
          <w:tcPr>
            <w:tcW w:w="2880" w:type="dxa"/>
          </w:tcPr>
          <w:p w:rsidR="00767E86" w:rsidRDefault="00767E86"/>
        </w:tc>
      </w:tr>
      <w:tr w:rsidR="00767E86">
        <w:tc>
          <w:tcPr>
            <w:tcW w:w="2880" w:type="dxa"/>
          </w:tcPr>
          <w:p w:rsidR="00767E86" w:rsidRDefault="0099570A">
            <w:r>
              <w:t>3601.</w:t>
            </w:r>
          </w:p>
        </w:tc>
        <w:tc>
          <w:tcPr>
            <w:tcW w:w="2880" w:type="dxa"/>
          </w:tcPr>
          <w:p w:rsidR="00767E86" w:rsidRDefault="0099570A">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767E86" w:rsidRDefault="00767E86"/>
        </w:tc>
      </w:tr>
      <w:tr w:rsidR="00767E86">
        <w:tc>
          <w:tcPr>
            <w:tcW w:w="2880" w:type="dxa"/>
          </w:tcPr>
          <w:p w:rsidR="00767E86" w:rsidRDefault="0099570A">
            <w:r>
              <w:t>3602.</w:t>
            </w:r>
          </w:p>
        </w:tc>
        <w:tc>
          <w:tcPr>
            <w:tcW w:w="2880" w:type="dxa"/>
          </w:tcPr>
          <w:p w:rsidR="00767E86" w:rsidRDefault="0099570A">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2880" w:type="dxa"/>
          </w:tcPr>
          <w:p w:rsidR="00767E86" w:rsidRDefault="00767E86"/>
        </w:tc>
      </w:tr>
      <w:tr w:rsidR="00767E86">
        <w:tc>
          <w:tcPr>
            <w:tcW w:w="2880" w:type="dxa"/>
          </w:tcPr>
          <w:p w:rsidR="00767E86" w:rsidRDefault="0099570A">
            <w:r>
              <w:t>360</w:t>
            </w:r>
            <w:r>
              <w:lastRenderedPageBreak/>
              <w:t>3.</w:t>
            </w:r>
          </w:p>
        </w:tc>
        <w:tc>
          <w:tcPr>
            <w:tcW w:w="2880" w:type="dxa"/>
          </w:tcPr>
          <w:p w:rsidR="00767E86" w:rsidRDefault="0099570A">
            <w:r>
              <w:lastRenderedPageBreak/>
              <w:t>Информационные материалы, размещенные по интернет-адресу: h</w:t>
            </w:r>
            <w:r>
              <w:t xml:space="preserve">ttps://www.youtube.com/watch?v=GpG3siMRLcI (решение Надымского городского суда Ямало-Ненецкого </w:t>
            </w:r>
            <w:r>
              <w:lastRenderedPageBreak/>
              <w:t>автономного округа от 15.04.2016);</w:t>
            </w:r>
          </w:p>
        </w:tc>
        <w:tc>
          <w:tcPr>
            <w:tcW w:w="2880" w:type="dxa"/>
          </w:tcPr>
          <w:p w:rsidR="00767E86" w:rsidRDefault="00767E86"/>
        </w:tc>
      </w:tr>
      <w:tr w:rsidR="00767E86">
        <w:tc>
          <w:tcPr>
            <w:tcW w:w="2880" w:type="dxa"/>
          </w:tcPr>
          <w:p w:rsidR="00767E86" w:rsidRDefault="0099570A">
            <w:r>
              <w:t>3604.</w:t>
            </w:r>
          </w:p>
        </w:tc>
        <w:tc>
          <w:tcPr>
            <w:tcW w:w="2880" w:type="dxa"/>
          </w:tcPr>
          <w:p w:rsidR="00767E86" w:rsidRDefault="0099570A">
            <w:r>
              <w:t>Информационные материалы, размещенные по интернет-адресу: https://www.youtube.com/watch?v=6MsbT_Ua-po (решение Надымск</w:t>
            </w:r>
            <w:r>
              <w:t>ого городского суда Ямало-Ненецкого автономного округа от 15.04.2016);</w:t>
            </w:r>
          </w:p>
        </w:tc>
        <w:tc>
          <w:tcPr>
            <w:tcW w:w="2880" w:type="dxa"/>
          </w:tcPr>
          <w:p w:rsidR="00767E86" w:rsidRDefault="00767E86"/>
        </w:tc>
      </w:tr>
      <w:tr w:rsidR="00767E86">
        <w:tc>
          <w:tcPr>
            <w:tcW w:w="2880" w:type="dxa"/>
          </w:tcPr>
          <w:p w:rsidR="00767E86" w:rsidRDefault="0099570A">
            <w:r>
              <w:t>3605.</w:t>
            </w:r>
          </w:p>
        </w:tc>
        <w:tc>
          <w:tcPr>
            <w:tcW w:w="2880" w:type="dxa"/>
          </w:tcPr>
          <w:p w:rsidR="00767E86" w:rsidRDefault="0099570A">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w:t>
            </w:r>
            <w:r>
              <w:t>5.04.2016);</w:t>
            </w:r>
          </w:p>
        </w:tc>
        <w:tc>
          <w:tcPr>
            <w:tcW w:w="2880" w:type="dxa"/>
          </w:tcPr>
          <w:p w:rsidR="00767E86" w:rsidRDefault="00767E86"/>
        </w:tc>
      </w:tr>
      <w:tr w:rsidR="00767E86">
        <w:tc>
          <w:tcPr>
            <w:tcW w:w="2880" w:type="dxa"/>
          </w:tcPr>
          <w:p w:rsidR="00767E86" w:rsidRDefault="0099570A">
            <w:r>
              <w:t>3606.</w:t>
            </w:r>
          </w:p>
        </w:tc>
        <w:tc>
          <w:tcPr>
            <w:tcW w:w="2880" w:type="dxa"/>
          </w:tcPr>
          <w:p w:rsidR="00767E86" w:rsidRDefault="0099570A">
            <w: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w:t>
            </w:r>
            <w:r>
              <w:t>«my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2880" w:type="dxa"/>
          </w:tcPr>
          <w:p w:rsidR="00767E86" w:rsidRDefault="00767E86"/>
        </w:tc>
      </w:tr>
      <w:tr w:rsidR="00767E86">
        <w:tc>
          <w:tcPr>
            <w:tcW w:w="2880" w:type="dxa"/>
          </w:tcPr>
          <w:p w:rsidR="00767E86" w:rsidRDefault="0099570A">
            <w:r>
              <w:t>3607.</w:t>
            </w:r>
          </w:p>
        </w:tc>
        <w:tc>
          <w:tcPr>
            <w:tcW w:w="2880" w:type="dxa"/>
          </w:tcPr>
          <w:p w:rsidR="00767E86" w:rsidRDefault="0099570A">
            <w:r>
              <w:t>Текст музыкальной композиции группы CWT (ClockworkTimes) – «Про тадж</w:t>
            </w:r>
            <w:r>
              <w:t>ика», размещенный в социальной сети «ВКонтакте» (решение Хабаровского районного суда Хабаровского края от 29.02.2016);</w:t>
            </w:r>
          </w:p>
        </w:tc>
        <w:tc>
          <w:tcPr>
            <w:tcW w:w="2880" w:type="dxa"/>
          </w:tcPr>
          <w:p w:rsidR="00767E86" w:rsidRDefault="00767E86"/>
        </w:tc>
      </w:tr>
      <w:tr w:rsidR="00767E86">
        <w:tc>
          <w:tcPr>
            <w:tcW w:w="2880" w:type="dxa"/>
          </w:tcPr>
          <w:p w:rsidR="00767E86" w:rsidRDefault="0099570A">
            <w:r>
              <w:t>3608.</w:t>
            </w:r>
          </w:p>
        </w:tc>
        <w:tc>
          <w:tcPr>
            <w:tcW w:w="2880" w:type="dxa"/>
          </w:tcPr>
          <w:p w:rsidR="00767E86" w:rsidRDefault="0099570A">
            <w:r>
              <w:t xml:space="preserve">Текст музыкальной композиции группы «Коловрат» - «Замечательный скинхед», размещенный в социальной сети «ВКонтакте» </w:t>
            </w:r>
            <w:r>
              <w:t>(решение Хабаровского районного суда Хабаровского края от 29.02.2016);</w:t>
            </w:r>
          </w:p>
        </w:tc>
        <w:tc>
          <w:tcPr>
            <w:tcW w:w="2880" w:type="dxa"/>
          </w:tcPr>
          <w:p w:rsidR="00767E86" w:rsidRDefault="00767E86"/>
        </w:tc>
      </w:tr>
      <w:tr w:rsidR="00767E86">
        <w:tc>
          <w:tcPr>
            <w:tcW w:w="2880" w:type="dxa"/>
          </w:tcPr>
          <w:p w:rsidR="00767E86" w:rsidRDefault="0099570A">
            <w:r>
              <w:lastRenderedPageBreak/>
              <w:t>3609.</w:t>
            </w:r>
          </w:p>
        </w:tc>
        <w:tc>
          <w:tcPr>
            <w:tcW w:w="2880" w:type="dxa"/>
          </w:tcPr>
          <w:p w:rsidR="00767E86" w:rsidRDefault="0099570A">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767E86" w:rsidRDefault="00767E86"/>
        </w:tc>
      </w:tr>
      <w:tr w:rsidR="00767E86">
        <w:tc>
          <w:tcPr>
            <w:tcW w:w="2880" w:type="dxa"/>
          </w:tcPr>
          <w:p w:rsidR="00767E86" w:rsidRDefault="0099570A">
            <w:r>
              <w:t>3610.</w:t>
            </w:r>
          </w:p>
        </w:tc>
        <w:tc>
          <w:tcPr>
            <w:tcW w:w="2880" w:type="dxa"/>
          </w:tcPr>
          <w:p w:rsidR="00767E86" w:rsidRDefault="0099570A">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767E86" w:rsidRDefault="00767E86"/>
        </w:tc>
      </w:tr>
      <w:tr w:rsidR="00767E86">
        <w:tc>
          <w:tcPr>
            <w:tcW w:w="2880" w:type="dxa"/>
          </w:tcPr>
          <w:p w:rsidR="00767E86" w:rsidRDefault="0099570A">
            <w:r>
              <w:t>3611.</w:t>
            </w:r>
          </w:p>
        </w:tc>
        <w:tc>
          <w:tcPr>
            <w:tcW w:w="2880" w:type="dxa"/>
          </w:tcPr>
          <w:p w:rsidR="00767E86" w:rsidRDefault="0099570A">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2880" w:type="dxa"/>
          </w:tcPr>
          <w:p w:rsidR="00767E86" w:rsidRDefault="00767E86"/>
        </w:tc>
      </w:tr>
      <w:tr w:rsidR="00767E86">
        <w:tc>
          <w:tcPr>
            <w:tcW w:w="2880" w:type="dxa"/>
          </w:tcPr>
          <w:p w:rsidR="00767E86" w:rsidRDefault="0099570A">
            <w:r>
              <w:t>3612.</w:t>
            </w:r>
          </w:p>
        </w:tc>
        <w:tc>
          <w:tcPr>
            <w:tcW w:w="2880" w:type="dxa"/>
          </w:tcPr>
          <w:p w:rsidR="00767E86" w:rsidRDefault="0099570A">
            <w:r>
              <w:t>Статья «Поднимайтесь на Джихад против России: Обращение муджахидов к молодеж</w:t>
            </w:r>
            <w:r>
              <w:t>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2880" w:type="dxa"/>
          </w:tcPr>
          <w:p w:rsidR="00767E86" w:rsidRDefault="00767E86"/>
        </w:tc>
      </w:tr>
      <w:tr w:rsidR="00767E86">
        <w:tc>
          <w:tcPr>
            <w:tcW w:w="2880" w:type="dxa"/>
          </w:tcPr>
          <w:p w:rsidR="00767E86" w:rsidRDefault="0099570A">
            <w:r>
              <w:t>3613.</w:t>
            </w:r>
          </w:p>
        </w:tc>
        <w:tc>
          <w:tcPr>
            <w:tcW w:w="2880" w:type="dxa"/>
          </w:tcPr>
          <w:p w:rsidR="00767E86" w:rsidRDefault="0099570A">
            <w:r>
              <w:t>Виде</w:t>
            </w:r>
            <w:r>
              <w:t>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w:t>
            </w:r>
            <w:r>
              <w:t>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767E86" w:rsidRDefault="00767E86"/>
        </w:tc>
      </w:tr>
      <w:tr w:rsidR="00767E86">
        <w:tc>
          <w:tcPr>
            <w:tcW w:w="2880" w:type="dxa"/>
          </w:tcPr>
          <w:p w:rsidR="00767E86" w:rsidRDefault="0099570A">
            <w:r>
              <w:t>36</w:t>
            </w:r>
            <w:r>
              <w:lastRenderedPageBreak/>
              <w:t>14.</w:t>
            </w:r>
          </w:p>
        </w:tc>
        <w:tc>
          <w:tcPr>
            <w:tcW w:w="2880" w:type="dxa"/>
          </w:tcPr>
          <w:p w:rsidR="00767E86" w:rsidRDefault="0099570A">
            <w:r>
              <w:lastRenderedPageBreak/>
              <w:t xml:space="preserve">Видеоматериал: «Обращение перед операцией Истишхад в </w:t>
            </w:r>
            <w:r>
              <w:t xml:space="preserve">Волгограде» (электронный адрес: http://vk.com/id238858611-16766828), размещенный 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w:t>
            </w:r>
            <w:r>
              <w:t>ие Кропоткинского городского суда Краснодарского края от 21.04.2016);</w:t>
            </w:r>
          </w:p>
        </w:tc>
        <w:tc>
          <w:tcPr>
            <w:tcW w:w="2880" w:type="dxa"/>
          </w:tcPr>
          <w:p w:rsidR="00767E86" w:rsidRDefault="00767E86"/>
        </w:tc>
      </w:tr>
      <w:tr w:rsidR="00767E86">
        <w:tc>
          <w:tcPr>
            <w:tcW w:w="2880" w:type="dxa"/>
          </w:tcPr>
          <w:p w:rsidR="00767E86" w:rsidRDefault="0099570A">
            <w:r>
              <w:t>3615.</w:t>
            </w:r>
          </w:p>
        </w:tc>
        <w:tc>
          <w:tcPr>
            <w:tcW w:w="2880" w:type="dxa"/>
          </w:tcPr>
          <w:p w:rsidR="00767E86" w:rsidRDefault="0099570A">
            <w: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w:t>
            </w:r>
            <w:r>
              <w:t>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767E86" w:rsidRDefault="00767E86"/>
        </w:tc>
      </w:tr>
      <w:tr w:rsidR="00767E86">
        <w:tc>
          <w:tcPr>
            <w:tcW w:w="2880" w:type="dxa"/>
          </w:tcPr>
          <w:p w:rsidR="00767E86" w:rsidRDefault="0099570A">
            <w:r>
              <w:t>3616.</w:t>
            </w:r>
          </w:p>
        </w:tc>
        <w:tc>
          <w:tcPr>
            <w:tcW w:w="2880" w:type="dxa"/>
          </w:tcPr>
          <w:p w:rsidR="00767E86" w:rsidRDefault="0099570A">
            <w:r>
              <w:t>Видеозапись «Россия» под музыку Коловрат – Слава России!» (решение</w:t>
            </w:r>
            <w:r>
              <w:t xml:space="preserve"> Октябрьского районного суда г. Владимира от 19.04.2016);</w:t>
            </w:r>
          </w:p>
        </w:tc>
        <w:tc>
          <w:tcPr>
            <w:tcW w:w="2880" w:type="dxa"/>
          </w:tcPr>
          <w:p w:rsidR="00767E86" w:rsidRDefault="00767E86"/>
        </w:tc>
      </w:tr>
      <w:tr w:rsidR="00767E86">
        <w:tc>
          <w:tcPr>
            <w:tcW w:w="2880" w:type="dxa"/>
          </w:tcPr>
          <w:p w:rsidR="00767E86" w:rsidRDefault="0099570A">
            <w:r>
              <w:t>3617.</w:t>
            </w:r>
          </w:p>
        </w:tc>
        <w:tc>
          <w:tcPr>
            <w:tcW w:w="2880" w:type="dxa"/>
          </w:tcPr>
          <w:p w:rsidR="00767E86" w:rsidRDefault="0099570A">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w:t>
            </w:r>
            <w:r>
              <w:t>ение амира Кизляра» (решение Кизлярского районного суда Республики Дагестан от 14.04.2016);</w:t>
            </w:r>
          </w:p>
        </w:tc>
        <w:tc>
          <w:tcPr>
            <w:tcW w:w="2880" w:type="dxa"/>
          </w:tcPr>
          <w:p w:rsidR="00767E86" w:rsidRDefault="00767E86"/>
        </w:tc>
      </w:tr>
      <w:tr w:rsidR="00767E86">
        <w:tc>
          <w:tcPr>
            <w:tcW w:w="2880" w:type="dxa"/>
          </w:tcPr>
          <w:p w:rsidR="00767E86" w:rsidRDefault="0099570A">
            <w:r>
              <w:t>3618.</w:t>
            </w:r>
          </w:p>
        </w:tc>
        <w:tc>
          <w:tcPr>
            <w:tcW w:w="2880" w:type="dxa"/>
          </w:tcPr>
          <w:p w:rsidR="00767E86" w:rsidRDefault="0099570A">
            <w:r>
              <w:t>Книга «Нерусский «Дух» для русской души» Церковная социология и церковная духовность, издательство «Общественная инициатива», 2005 год, с.359, тираж 1600 эк</w:t>
            </w:r>
            <w:r>
              <w:t>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2880" w:type="dxa"/>
          </w:tcPr>
          <w:p w:rsidR="00767E86" w:rsidRDefault="00767E86"/>
        </w:tc>
      </w:tr>
      <w:tr w:rsidR="00767E86">
        <w:tc>
          <w:tcPr>
            <w:tcW w:w="2880" w:type="dxa"/>
          </w:tcPr>
          <w:p w:rsidR="00767E86" w:rsidRDefault="0099570A">
            <w:r>
              <w:t>3619.</w:t>
            </w:r>
          </w:p>
        </w:tc>
        <w:tc>
          <w:tcPr>
            <w:tcW w:w="2880" w:type="dxa"/>
          </w:tcPr>
          <w:p w:rsidR="00767E86" w:rsidRDefault="0099570A">
            <w:r>
              <w:t xml:space="preserve">Информационный материал: «Ты типичный солдат! Слава России!.mр4», продолжительностью </w:t>
            </w:r>
            <w:r>
              <w:t>05 минут 10 секунд, размером 10,4 Мб, расположенный по адресу: http://vk.com/video18158482_167927923 (решение Октябрьского районного суда г. Мурманска от 15.03.2016);</w:t>
            </w:r>
          </w:p>
        </w:tc>
        <w:tc>
          <w:tcPr>
            <w:tcW w:w="2880" w:type="dxa"/>
          </w:tcPr>
          <w:p w:rsidR="00767E86" w:rsidRDefault="00767E86"/>
        </w:tc>
      </w:tr>
      <w:tr w:rsidR="00767E86">
        <w:tc>
          <w:tcPr>
            <w:tcW w:w="2880" w:type="dxa"/>
          </w:tcPr>
          <w:p w:rsidR="00767E86" w:rsidRDefault="0099570A">
            <w:r>
              <w:lastRenderedPageBreak/>
              <w:t>3620.</w:t>
            </w:r>
          </w:p>
        </w:tc>
        <w:tc>
          <w:tcPr>
            <w:tcW w:w="2880" w:type="dxa"/>
          </w:tcPr>
          <w:p w:rsidR="00767E86" w:rsidRDefault="0099570A">
            <w:r>
              <w:t xml:space="preserve">Информационный материал: «Отец наказывает дочь подстилку и </w:t>
            </w:r>
            <w:r>
              <w:t>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2880" w:type="dxa"/>
          </w:tcPr>
          <w:p w:rsidR="00767E86" w:rsidRDefault="00767E86"/>
        </w:tc>
      </w:tr>
      <w:tr w:rsidR="00767E86">
        <w:tc>
          <w:tcPr>
            <w:tcW w:w="2880" w:type="dxa"/>
          </w:tcPr>
          <w:p w:rsidR="00767E86" w:rsidRDefault="0099570A">
            <w:r>
              <w:t>3621.</w:t>
            </w:r>
          </w:p>
        </w:tc>
        <w:tc>
          <w:tcPr>
            <w:tcW w:w="2880" w:type="dxa"/>
          </w:tcPr>
          <w:p w:rsidR="00767E86" w:rsidRDefault="0099570A">
            <w:r>
              <w:t>Текстовый материал, имеющий заголовок «Крым</w:t>
            </w:r>
            <w:r>
              <w:t>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w:t>
            </w:r>
            <w:r>
              <w:t>тябрьского районного суда г. Краснодара от 23.03.2016 и определение Октябрьского районного суда г. Краснодара от 04.05.2016);</w:t>
            </w:r>
          </w:p>
        </w:tc>
        <w:tc>
          <w:tcPr>
            <w:tcW w:w="2880" w:type="dxa"/>
          </w:tcPr>
          <w:p w:rsidR="00767E86" w:rsidRDefault="00767E86"/>
        </w:tc>
      </w:tr>
      <w:tr w:rsidR="00767E86">
        <w:tc>
          <w:tcPr>
            <w:tcW w:w="2880" w:type="dxa"/>
          </w:tcPr>
          <w:p w:rsidR="00767E86" w:rsidRDefault="0099570A">
            <w:r>
              <w:t>3622.</w:t>
            </w:r>
          </w:p>
        </w:tc>
        <w:tc>
          <w:tcPr>
            <w:tcW w:w="2880" w:type="dxa"/>
          </w:tcPr>
          <w:p w:rsidR="00767E86" w:rsidRDefault="0099570A">
            <w:r>
              <w:t>Информационный материал: статья-стих «Меньше слов, больше дела! Убей воссевшего на трон, На улицу ты выйди смело, И нанеси</w:t>
            </w:r>
            <w:r>
              <w:t xml:space="preserve">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w:t>
            </w:r>
            <w:r>
              <w:t>кого районного суда г. Мурманска от 22.04.2016);</w:t>
            </w:r>
          </w:p>
        </w:tc>
        <w:tc>
          <w:tcPr>
            <w:tcW w:w="2880" w:type="dxa"/>
          </w:tcPr>
          <w:p w:rsidR="00767E86" w:rsidRDefault="00767E86"/>
        </w:tc>
      </w:tr>
      <w:tr w:rsidR="00767E86">
        <w:tc>
          <w:tcPr>
            <w:tcW w:w="2880" w:type="dxa"/>
          </w:tcPr>
          <w:p w:rsidR="00767E86" w:rsidRDefault="0099570A">
            <w:r>
              <w:t>3623.</w:t>
            </w:r>
          </w:p>
        </w:tc>
        <w:tc>
          <w:tcPr>
            <w:tcW w:w="2880" w:type="dxa"/>
          </w:tcPr>
          <w:p w:rsidR="00767E86" w:rsidRDefault="0099570A">
            <w:r>
              <w:t>Интернет-сайт «Кавказпресс» (http://kavkazpress.ru) (решение Советского районного суда г. Махачкалы от 13.05.2016);</w:t>
            </w:r>
          </w:p>
        </w:tc>
        <w:tc>
          <w:tcPr>
            <w:tcW w:w="2880" w:type="dxa"/>
          </w:tcPr>
          <w:p w:rsidR="00767E86" w:rsidRDefault="00767E86"/>
        </w:tc>
      </w:tr>
      <w:tr w:rsidR="00767E86">
        <w:tc>
          <w:tcPr>
            <w:tcW w:w="2880" w:type="dxa"/>
          </w:tcPr>
          <w:p w:rsidR="00767E86" w:rsidRDefault="0099570A">
            <w:r>
              <w:t>3624.</w:t>
            </w:r>
          </w:p>
        </w:tc>
        <w:tc>
          <w:tcPr>
            <w:tcW w:w="2880" w:type="dxa"/>
          </w:tcPr>
          <w:p w:rsidR="00767E86" w:rsidRDefault="0099570A">
            <w:r>
              <w:t>Интернет-сайт «Кавказпресс» в социальных сетях «В контакте» (http://vk.com/</w:t>
            </w:r>
            <w:r>
              <w:t>.kavkazpress) (решение Советского районного суда г. Махачкалы от 13.05.2016);</w:t>
            </w:r>
          </w:p>
        </w:tc>
        <w:tc>
          <w:tcPr>
            <w:tcW w:w="2880" w:type="dxa"/>
          </w:tcPr>
          <w:p w:rsidR="00767E86" w:rsidRDefault="00767E86"/>
        </w:tc>
      </w:tr>
      <w:tr w:rsidR="00767E86">
        <w:tc>
          <w:tcPr>
            <w:tcW w:w="2880" w:type="dxa"/>
          </w:tcPr>
          <w:p w:rsidR="00767E86" w:rsidRDefault="0099570A">
            <w:r>
              <w:lastRenderedPageBreak/>
              <w:t>3625.</w:t>
            </w:r>
          </w:p>
        </w:tc>
        <w:tc>
          <w:tcPr>
            <w:tcW w:w="2880" w:type="dxa"/>
          </w:tcPr>
          <w:p w:rsidR="00767E86" w:rsidRDefault="0099570A">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767E86" w:rsidRDefault="00767E86"/>
        </w:tc>
      </w:tr>
      <w:tr w:rsidR="00767E86">
        <w:tc>
          <w:tcPr>
            <w:tcW w:w="2880" w:type="dxa"/>
          </w:tcPr>
          <w:p w:rsidR="00767E86" w:rsidRDefault="0099570A">
            <w:r>
              <w:t>3626.</w:t>
            </w:r>
          </w:p>
        </w:tc>
        <w:tc>
          <w:tcPr>
            <w:tcW w:w="2880" w:type="dxa"/>
          </w:tcPr>
          <w:p w:rsidR="00767E86" w:rsidRDefault="0099570A">
            <w:r>
              <w:t>Интернет-сайт «Кавказпресс»» в социальных сетях «Твиттер» (http://twitter.com/kavkazpress) (решение Советского районного суда г. Махачкалы от 13.05.2016);</w:t>
            </w:r>
          </w:p>
        </w:tc>
        <w:tc>
          <w:tcPr>
            <w:tcW w:w="2880" w:type="dxa"/>
          </w:tcPr>
          <w:p w:rsidR="00767E86" w:rsidRDefault="00767E86"/>
        </w:tc>
      </w:tr>
      <w:tr w:rsidR="00767E86">
        <w:tc>
          <w:tcPr>
            <w:tcW w:w="2880" w:type="dxa"/>
          </w:tcPr>
          <w:p w:rsidR="00767E86" w:rsidRDefault="0099570A">
            <w:r>
              <w:t>3627.</w:t>
            </w:r>
          </w:p>
        </w:tc>
        <w:tc>
          <w:tcPr>
            <w:tcW w:w="2880" w:type="dxa"/>
          </w:tcPr>
          <w:p w:rsidR="00767E86" w:rsidRDefault="0099570A">
            <w:r>
              <w:t>Текстовой материал, распространенный Соловьевой О.Е. на своей персональной странице в</w:t>
            </w:r>
            <w:r>
              <w:t xml:space="preserve">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w:t>
            </w:r>
            <w:r>
              <w:t>районного суда г. Ярославля от 31.03.2016);</w:t>
            </w:r>
          </w:p>
        </w:tc>
        <w:tc>
          <w:tcPr>
            <w:tcW w:w="2880" w:type="dxa"/>
          </w:tcPr>
          <w:p w:rsidR="00767E86" w:rsidRDefault="00767E86"/>
        </w:tc>
      </w:tr>
      <w:tr w:rsidR="00767E86">
        <w:tc>
          <w:tcPr>
            <w:tcW w:w="2880" w:type="dxa"/>
          </w:tcPr>
          <w:p w:rsidR="00767E86" w:rsidRDefault="0099570A">
            <w:r>
              <w:t>3628.</w:t>
            </w:r>
          </w:p>
        </w:tc>
        <w:tc>
          <w:tcPr>
            <w:tcW w:w="2880" w:type="dxa"/>
          </w:tcPr>
          <w:p w:rsidR="00767E86" w:rsidRDefault="0099570A">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w:t>
            </w:r>
            <w:r>
              <w:t>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w:t>
            </w:r>
            <w:r>
              <w:t xml:space="preserve"> от 04.02.2016);</w:t>
            </w:r>
          </w:p>
        </w:tc>
        <w:tc>
          <w:tcPr>
            <w:tcW w:w="2880" w:type="dxa"/>
          </w:tcPr>
          <w:p w:rsidR="00767E86" w:rsidRDefault="00767E86"/>
        </w:tc>
      </w:tr>
      <w:tr w:rsidR="00767E86">
        <w:tc>
          <w:tcPr>
            <w:tcW w:w="2880" w:type="dxa"/>
          </w:tcPr>
          <w:p w:rsidR="00767E86" w:rsidRDefault="0099570A">
            <w:r>
              <w:t>3629.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36</w:t>
            </w:r>
            <w:r>
              <w:lastRenderedPageBreak/>
              <w:t>30.</w:t>
            </w:r>
          </w:p>
        </w:tc>
        <w:tc>
          <w:tcPr>
            <w:tcW w:w="2880" w:type="dxa"/>
          </w:tcPr>
          <w:p w:rsidR="00767E86" w:rsidRDefault="0099570A">
            <w:r>
              <w:lastRenderedPageBreak/>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w:t>
            </w:r>
            <w:r>
              <w:t>о городского суда Архангельской области от 16.03.2016);</w:t>
            </w:r>
          </w:p>
        </w:tc>
        <w:tc>
          <w:tcPr>
            <w:tcW w:w="2880" w:type="dxa"/>
          </w:tcPr>
          <w:p w:rsidR="00767E86" w:rsidRDefault="00767E86"/>
        </w:tc>
      </w:tr>
      <w:tr w:rsidR="00767E86">
        <w:tc>
          <w:tcPr>
            <w:tcW w:w="2880" w:type="dxa"/>
          </w:tcPr>
          <w:p w:rsidR="00767E86" w:rsidRDefault="0099570A">
            <w:r>
              <w:t>3631.</w:t>
            </w:r>
          </w:p>
        </w:tc>
        <w:tc>
          <w:tcPr>
            <w:tcW w:w="2880" w:type="dxa"/>
          </w:tcPr>
          <w:p w:rsidR="00767E86" w:rsidRDefault="0099570A">
            <w:r>
              <w:t xml:space="preserve">Видеозапись «Скины … шавку в метро», размещенную в информационно – телекоммуникационной сети «Интернет» на сайте «Вконтаке» на странице «Виталий Царук» </w:t>
            </w:r>
            <w:r>
              <w:t>(http://vk.com/id210896188)» (решение Онежского городского суда Архангельской области от 16.03.2016);</w:t>
            </w:r>
          </w:p>
        </w:tc>
        <w:tc>
          <w:tcPr>
            <w:tcW w:w="2880" w:type="dxa"/>
          </w:tcPr>
          <w:p w:rsidR="00767E86" w:rsidRDefault="00767E86"/>
        </w:tc>
      </w:tr>
      <w:tr w:rsidR="00767E86">
        <w:tc>
          <w:tcPr>
            <w:tcW w:w="2880" w:type="dxa"/>
          </w:tcPr>
          <w:p w:rsidR="00767E86" w:rsidRDefault="0099570A">
            <w:r>
              <w:t>3632.</w:t>
            </w:r>
          </w:p>
        </w:tc>
        <w:tc>
          <w:tcPr>
            <w:tcW w:w="2880" w:type="dxa"/>
          </w:tcPr>
          <w:p w:rsidR="00767E86" w:rsidRDefault="0099570A">
            <w:r>
              <w:t xml:space="preserve">Текст аудиозаписи «MC Zimnie Ognie - ***рус**» длительностью 1 минута 20 секунд (начинающейся со слов: «***пацан рус*** за Аллаха За…» и </w:t>
            </w:r>
            <w:r>
              <w:t>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2880" w:type="dxa"/>
          </w:tcPr>
          <w:p w:rsidR="00767E86" w:rsidRDefault="00767E86"/>
        </w:tc>
      </w:tr>
      <w:tr w:rsidR="00767E86">
        <w:tc>
          <w:tcPr>
            <w:tcW w:w="2880" w:type="dxa"/>
          </w:tcPr>
          <w:p w:rsidR="00767E86" w:rsidRDefault="0099570A">
            <w:r>
              <w:t>3633.</w:t>
            </w:r>
          </w:p>
        </w:tc>
        <w:tc>
          <w:tcPr>
            <w:tcW w:w="2880" w:type="dxa"/>
          </w:tcPr>
          <w:p w:rsidR="00767E86" w:rsidRDefault="0099570A">
            <w:r>
              <w:t>Информационные материалы, разме</w:t>
            </w:r>
            <w:r>
              <w:t>щенные по интернет-адресу: https://vk.com/nsiorg (решение Надымского городского суда Ямало-Ненецкого автономного округа от 15.04.2016);</w:t>
            </w:r>
          </w:p>
        </w:tc>
        <w:tc>
          <w:tcPr>
            <w:tcW w:w="2880" w:type="dxa"/>
          </w:tcPr>
          <w:p w:rsidR="00767E86" w:rsidRDefault="00767E86"/>
        </w:tc>
      </w:tr>
      <w:tr w:rsidR="00767E86">
        <w:tc>
          <w:tcPr>
            <w:tcW w:w="2880" w:type="dxa"/>
          </w:tcPr>
          <w:p w:rsidR="00767E86" w:rsidRDefault="0099570A">
            <w:r>
              <w:t>3634.</w:t>
            </w:r>
          </w:p>
        </w:tc>
        <w:tc>
          <w:tcPr>
            <w:tcW w:w="2880" w:type="dxa"/>
          </w:tcPr>
          <w:p w:rsidR="00767E86" w:rsidRDefault="0099570A">
            <w:r>
              <w:t>Информационные материалы, размещенные по интернет-адресу: http://ns-initiative.livejournal.com/ (решение Надымск</w:t>
            </w:r>
            <w:r>
              <w:t>ого городского суда Ямало-Ненецкого автономного округа от 15.04.2016);</w:t>
            </w:r>
          </w:p>
        </w:tc>
        <w:tc>
          <w:tcPr>
            <w:tcW w:w="2880" w:type="dxa"/>
          </w:tcPr>
          <w:p w:rsidR="00767E86" w:rsidRDefault="00767E86"/>
        </w:tc>
      </w:tr>
      <w:tr w:rsidR="00767E86">
        <w:tc>
          <w:tcPr>
            <w:tcW w:w="2880" w:type="dxa"/>
          </w:tcPr>
          <w:p w:rsidR="00767E86" w:rsidRDefault="0099570A">
            <w:r>
              <w:t>3635.</w:t>
            </w:r>
          </w:p>
        </w:tc>
        <w:tc>
          <w:tcPr>
            <w:tcW w:w="2880" w:type="dxa"/>
          </w:tcPr>
          <w:p w:rsidR="00767E86" w:rsidRDefault="0099570A">
            <w:r>
              <w:t>Информационные материалы, размещенные по интернет-адресу: http://yandex.ru/video/search filmId=hDHajJ21UXI&amp;text=%Dl%81%D0%B0%D0%B9%D1%82%20%D0%9D%D0%В0%D1%80%D0%BE%D0%B4%D0%BD%D</w:t>
            </w:r>
            <w:r>
              <w:t xml:space="preserve">0%B0%D1%8F%20%D0%A1%D0%BE%D1%86%D0%B8%D0%B0%D0%BB%D1% 8C%D0%BD%D0%B0%D1%8F%20%D0%98%D0%BD%D0%B8%D1%86%D0%B8%D0%B0%Dl%82%D0%B8%D0%B2%D0%B0%C2%BB&amp;path=wizard (решение Надымского городского суда Ямало-Ненецкого автономного </w:t>
            </w:r>
            <w:r>
              <w:lastRenderedPageBreak/>
              <w:t>округа от 15.04.2016);</w:t>
            </w:r>
          </w:p>
        </w:tc>
        <w:tc>
          <w:tcPr>
            <w:tcW w:w="2880" w:type="dxa"/>
          </w:tcPr>
          <w:p w:rsidR="00767E86" w:rsidRDefault="00767E86"/>
        </w:tc>
      </w:tr>
      <w:tr w:rsidR="00767E86">
        <w:tc>
          <w:tcPr>
            <w:tcW w:w="2880" w:type="dxa"/>
          </w:tcPr>
          <w:p w:rsidR="00767E86" w:rsidRDefault="0099570A">
            <w:r>
              <w:t>3636.</w:t>
            </w:r>
          </w:p>
        </w:tc>
        <w:tc>
          <w:tcPr>
            <w:tcW w:w="2880" w:type="dxa"/>
          </w:tcPr>
          <w:p w:rsidR="00767E86" w:rsidRDefault="0099570A">
            <w:r>
              <w:t>Матер</w:t>
            </w:r>
            <w:r>
              <w:t>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2880" w:type="dxa"/>
          </w:tcPr>
          <w:p w:rsidR="00767E86" w:rsidRDefault="00767E86"/>
        </w:tc>
      </w:tr>
      <w:tr w:rsidR="00767E86">
        <w:tc>
          <w:tcPr>
            <w:tcW w:w="2880" w:type="dxa"/>
          </w:tcPr>
          <w:p w:rsidR="00767E86" w:rsidRDefault="0099570A">
            <w:r>
              <w:t>3637.</w:t>
            </w:r>
          </w:p>
        </w:tc>
        <w:tc>
          <w:tcPr>
            <w:tcW w:w="2880" w:type="dxa"/>
          </w:tcPr>
          <w:p w:rsidR="00767E86" w:rsidRDefault="0099570A">
            <w:r>
              <w:t>Материал, размещенный в информационно-телекоммуникацио</w:t>
            </w:r>
            <w:r>
              <w:t>нной сети «Интернет» по адресу: http://alexzavodyuk.livejournal.com/50020.html (решение Благовещенского городского суда Амурской области от 28.03.2016);</w:t>
            </w:r>
          </w:p>
        </w:tc>
        <w:tc>
          <w:tcPr>
            <w:tcW w:w="2880" w:type="dxa"/>
          </w:tcPr>
          <w:p w:rsidR="00767E86" w:rsidRDefault="00767E86"/>
        </w:tc>
      </w:tr>
      <w:tr w:rsidR="00767E86">
        <w:tc>
          <w:tcPr>
            <w:tcW w:w="2880" w:type="dxa"/>
          </w:tcPr>
          <w:p w:rsidR="00767E86" w:rsidRDefault="0099570A">
            <w:r>
              <w:t>3638.</w:t>
            </w:r>
          </w:p>
        </w:tc>
        <w:tc>
          <w:tcPr>
            <w:tcW w:w="2880" w:type="dxa"/>
          </w:tcPr>
          <w:p w:rsidR="00767E86" w:rsidRDefault="0099570A">
            <w:r>
              <w:t xml:space="preserve">Текст стихотворения, начинающегося со слов «Скоро, очень скоро кровь прольется морем…», а </w:t>
            </w:r>
            <w:r>
              <w:t>также созданные на его основе аудио и видеопроизведения (решение Самарского районного суда г. Самары от 06.04.2016);</w:t>
            </w:r>
          </w:p>
        </w:tc>
        <w:tc>
          <w:tcPr>
            <w:tcW w:w="2880" w:type="dxa"/>
          </w:tcPr>
          <w:p w:rsidR="00767E86" w:rsidRDefault="00767E86"/>
        </w:tc>
      </w:tr>
      <w:tr w:rsidR="00767E86">
        <w:tc>
          <w:tcPr>
            <w:tcW w:w="2880" w:type="dxa"/>
          </w:tcPr>
          <w:p w:rsidR="00767E86" w:rsidRDefault="0099570A">
            <w:r>
              <w:t>3639.</w:t>
            </w:r>
          </w:p>
        </w:tc>
        <w:tc>
          <w:tcPr>
            <w:tcW w:w="2880" w:type="dxa"/>
          </w:tcPr>
          <w:p w:rsidR="00767E86" w:rsidRDefault="0099570A">
            <w:r>
              <w:t>Размещенный Ворожцовым А.И. на интернет-странице http://vk.com/id186777674 интернет-сайта www.vk.com, видеофайл «Русь» под музыку 1</w:t>
            </w:r>
            <w:r>
              <w:t>4&amp;#33;88 - Россия для русских. Picrolla» (решение Железнодорожного районного суда г. Орла от 25.04.2016);</w:t>
            </w:r>
          </w:p>
        </w:tc>
        <w:tc>
          <w:tcPr>
            <w:tcW w:w="2880" w:type="dxa"/>
          </w:tcPr>
          <w:p w:rsidR="00767E86" w:rsidRDefault="00767E86"/>
        </w:tc>
      </w:tr>
      <w:tr w:rsidR="00767E86">
        <w:tc>
          <w:tcPr>
            <w:tcW w:w="2880" w:type="dxa"/>
          </w:tcPr>
          <w:p w:rsidR="00767E86" w:rsidRDefault="0099570A">
            <w:r>
              <w:t>3640.</w:t>
            </w:r>
          </w:p>
        </w:tc>
        <w:tc>
          <w:tcPr>
            <w:tcW w:w="2880" w:type="dxa"/>
          </w:tcPr>
          <w:p w:rsidR="00767E86" w:rsidRDefault="0099570A">
            <w:r>
              <w:t>Видеоролик: «Russkij, ochnisʼ! Protiv tebya idet vojna!.flv», размещенный в социальной сети «Вконтакте» глобальной информационной сети «Интерн</w:t>
            </w:r>
            <w:r>
              <w:t>ет» под именем «Денис Медня», электронный адрес: https:/m.vk.com/id21498127 (решение Ужурского районного суда Красноярского края от 30.03.2016).</w:t>
            </w:r>
          </w:p>
        </w:tc>
        <w:tc>
          <w:tcPr>
            <w:tcW w:w="2880" w:type="dxa"/>
          </w:tcPr>
          <w:p w:rsidR="00767E86" w:rsidRDefault="00767E86"/>
        </w:tc>
      </w:tr>
      <w:tr w:rsidR="00767E86">
        <w:tc>
          <w:tcPr>
            <w:tcW w:w="2880" w:type="dxa"/>
          </w:tcPr>
          <w:p w:rsidR="00767E86" w:rsidRDefault="0099570A">
            <w:r>
              <w:lastRenderedPageBreak/>
              <w:t>3641.</w:t>
            </w:r>
          </w:p>
        </w:tc>
        <w:tc>
          <w:tcPr>
            <w:tcW w:w="2880" w:type="dxa"/>
          </w:tcPr>
          <w:p w:rsidR="00767E86" w:rsidRDefault="0099570A">
            <w:r>
              <w:t>Текст аудиозаписи «Александр Непомнящий и Кранты - **** янки!» длительностью 3 минуты 16 секунд, начина</w:t>
            </w:r>
            <w:r>
              <w:t>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w:t>
            </w:r>
            <w:r>
              <w:t>-Петербурга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w:t>
            </w:r>
            <w:r>
              <w:t>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2880" w:type="dxa"/>
          </w:tcPr>
          <w:p w:rsidR="00767E86" w:rsidRDefault="00767E86"/>
        </w:tc>
      </w:tr>
      <w:tr w:rsidR="00767E86">
        <w:tc>
          <w:tcPr>
            <w:tcW w:w="2880" w:type="dxa"/>
          </w:tcPr>
          <w:p w:rsidR="00767E86" w:rsidRDefault="0099570A">
            <w:r>
              <w:t>3642.</w:t>
            </w:r>
          </w:p>
        </w:tc>
        <w:tc>
          <w:tcPr>
            <w:tcW w:w="2880" w:type="dxa"/>
          </w:tcPr>
          <w:p w:rsidR="00767E86" w:rsidRDefault="0099570A">
            <w:r>
              <w:t>Изображение с фотографией мужчины</w:t>
            </w:r>
            <w:r>
              <w:t xml:space="preserve">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w:t>
            </w:r>
            <w:r>
              <w:t>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w:t>
            </w:r>
            <w:r>
              <w:t>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w:t>
            </w:r>
            <w:r>
              <w:t>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w:t>
            </w:r>
            <w:r>
              <w:t>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w:t>
            </w:r>
            <w:r>
              <w:t>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w:t>
            </w:r>
            <w:r>
              <w:t>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w:t>
            </w:r>
            <w:r>
              <w:t xml:space="preserve">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w:t>
            </w:r>
            <w:r>
              <w:lastRenderedPageBreak/>
              <w:t xml:space="preserve">Ингодинского районного суда г. Читы от 16.03.2016); рисунок с изображением </w:t>
            </w:r>
            <w:r>
              <w:t>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w:t>
            </w:r>
            <w:r>
              <w:t xml:space="preserve">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w:t>
            </w:r>
            <w:r>
              <w:t xml:space="preserve">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w:t>
            </w:r>
            <w:r>
              <w:t>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w:t>
            </w:r>
            <w:r>
              <w:t>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w:t>
            </w:r>
            <w:r>
              <w:t xml:space="preserve">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w:t>
            </w:r>
            <w:r>
              <w:t>,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w:t>
            </w:r>
            <w:r>
              <w:t>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w:t>
            </w:r>
            <w:r>
              <w:t>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w:t>
            </w:r>
            <w:r>
              <w:t>ся надпись: «Они не г….. они о…….» (решение Ингодинского районного суда г. Читы от 16.03.2016).</w:t>
            </w:r>
          </w:p>
        </w:tc>
        <w:tc>
          <w:tcPr>
            <w:tcW w:w="2880" w:type="dxa"/>
          </w:tcPr>
          <w:p w:rsidR="00767E86" w:rsidRDefault="00767E86"/>
        </w:tc>
      </w:tr>
      <w:tr w:rsidR="00767E86">
        <w:tc>
          <w:tcPr>
            <w:tcW w:w="2880" w:type="dxa"/>
          </w:tcPr>
          <w:p w:rsidR="00767E86" w:rsidRDefault="0099570A">
            <w:r>
              <w:t>3643.</w:t>
            </w:r>
          </w:p>
        </w:tc>
        <w:tc>
          <w:tcPr>
            <w:tcW w:w="2880" w:type="dxa"/>
          </w:tcPr>
          <w:p w:rsidR="00767E86" w:rsidRDefault="0099570A">
            <w:r>
              <w:t>Видеоролик «Скинхед против цыганка» (http://vk.com/video89508789_ 161595459), продолжительностью 1 мин. 03 сек., демонстрирующий драку между двумя мужчи</w:t>
            </w:r>
            <w:r>
              <w:t>нами разной национальности (решение Падунского районного суда г. Братска Иркутской области от 19.04.2016);</w:t>
            </w:r>
          </w:p>
        </w:tc>
        <w:tc>
          <w:tcPr>
            <w:tcW w:w="2880" w:type="dxa"/>
          </w:tcPr>
          <w:p w:rsidR="00767E86" w:rsidRDefault="00767E86"/>
        </w:tc>
      </w:tr>
      <w:tr w:rsidR="00767E86">
        <w:tc>
          <w:tcPr>
            <w:tcW w:w="2880" w:type="dxa"/>
          </w:tcPr>
          <w:p w:rsidR="00767E86" w:rsidRDefault="0099570A">
            <w:r>
              <w:lastRenderedPageBreak/>
              <w:t>3644.</w:t>
            </w:r>
          </w:p>
        </w:tc>
        <w:tc>
          <w:tcPr>
            <w:tcW w:w="2880" w:type="dxa"/>
          </w:tcPr>
          <w:p w:rsidR="00767E86" w:rsidRDefault="0099570A">
            <w:r>
              <w:t xml:space="preserve">Видеоролик «Те, кто против скинхедов, смотрите!» (http://vk.com/video89508789_161594795), продолжительностью 16 мин. 44 сек., </w:t>
            </w:r>
            <w:r>
              <w:t>демонстрирующий казнь людей (решение Падунского районного суда г. Братска Иркутской области от 19.04.2016);</w:t>
            </w:r>
          </w:p>
        </w:tc>
        <w:tc>
          <w:tcPr>
            <w:tcW w:w="2880" w:type="dxa"/>
          </w:tcPr>
          <w:p w:rsidR="00767E86" w:rsidRDefault="00767E86"/>
        </w:tc>
      </w:tr>
      <w:tr w:rsidR="00767E86">
        <w:tc>
          <w:tcPr>
            <w:tcW w:w="2880" w:type="dxa"/>
          </w:tcPr>
          <w:p w:rsidR="00767E86" w:rsidRDefault="0099570A">
            <w:r>
              <w:t>3645.</w:t>
            </w:r>
          </w:p>
        </w:tc>
        <w:tc>
          <w:tcPr>
            <w:tcW w:w="2880" w:type="dxa"/>
          </w:tcPr>
          <w:p w:rsidR="00767E86" w:rsidRDefault="0099570A">
            <w:r>
              <w:t>Видеоролик «Национал-социалистическая партия Руси» (http://vk.com/video 89508789_161701685), продолжительностью 2 мин. 42 сек., демонстрирую</w:t>
            </w:r>
            <w:r>
              <w:t>щий убийство двух лиц (решение Падунского районного суда г. Братска Иркутской области от 19.04.2016);</w:t>
            </w:r>
          </w:p>
        </w:tc>
        <w:tc>
          <w:tcPr>
            <w:tcW w:w="2880" w:type="dxa"/>
          </w:tcPr>
          <w:p w:rsidR="00767E86" w:rsidRDefault="00767E86"/>
        </w:tc>
      </w:tr>
      <w:tr w:rsidR="00767E86">
        <w:tc>
          <w:tcPr>
            <w:tcW w:w="2880" w:type="dxa"/>
          </w:tcPr>
          <w:p w:rsidR="00767E86" w:rsidRDefault="0099570A">
            <w:r>
              <w:t>3646.</w:t>
            </w:r>
          </w:p>
        </w:tc>
        <w:tc>
          <w:tcPr>
            <w:tcW w:w="2880" w:type="dxa"/>
          </w:tcPr>
          <w:p w:rsidR="00767E86" w:rsidRDefault="0099570A">
            <w:r>
              <w:t>Видеоролик «Чмошника бьют» (http://vk.com/video89508789_161733103), продолжительностью 00 мин. 31 сек., демонстрирующий избиение группой лиц одног</w:t>
            </w:r>
            <w:r>
              <w:t>о человека (решение Падунского районного суда г. Братска Иркутской области от 19.04.2016);</w:t>
            </w:r>
          </w:p>
        </w:tc>
        <w:tc>
          <w:tcPr>
            <w:tcW w:w="2880" w:type="dxa"/>
          </w:tcPr>
          <w:p w:rsidR="00767E86" w:rsidRDefault="00767E86"/>
        </w:tc>
      </w:tr>
      <w:tr w:rsidR="00767E86">
        <w:tc>
          <w:tcPr>
            <w:tcW w:w="2880" w:type="dxa"/>
          </w:tcPr>
          <w:p w:rsidR="00767E86" w:rsidRDefault="0099570A">
            <w:r>
              <w:t>3647.</w:t>
            </w:r>
          </w:p>
        </w:tc>
        <w:tc>
          <w:tcPr>
            <w:tcW w:w="2880" w:type="dxa"/>
          </w:tcPr>
          <w:p w:rsidR="00767E86" w:rsidRDefault="0099570A">
            <w:r>
              <w:t>Видеоролик «Скинхеды против дага» (http://vk.com/video89508789_ 161595474), продолжительностью 00 мин. 46 сек., демонстрирующий драку одного лица с двумя лиц</w:t>
            </w:r>
            <w:r>
              <w:t>ами (решение Падунского районного суда г. Братска Иркутской области от 19.04.2016);</w:t>
            </w:r>
          </w:p>
        </w:tc>
        <w:tc>
          <w:tcPr>
            <w:tcW w:w="2880" w:type="dxa"/>
          </w:tcPr>
          <w:p w:rsidR="00767E86" w:rsidRDefault="00767E86"/>
        </w:tc>
      </w:tr>
      <w:tr w:rsidR="00767E86">
        <w:tc>
          <w:tcPr>
            <w:tcW w:w="2880" w:type="dxa"/>
          </w:tcPr>
          <w:p w:rsidR="00767E86" w:rsidRDefault="0099570A">
            <w:r>
              <w:t>3648.</w:t>
            </w:r>
          </w:p>
        </w:tc>
        <w:tc>
          <w:tcPr>
            <w:tcW w:w="2880" w:type="dxa"/>
          </w:tcPr>
          <w:p w:rsidR="00767E86" w:rsidRDefault="0099570A">
            <w:r>
              <w:t>Видеоролик «Antifa против Скинов» (http://vk.com/video89508789_163018497), продолжительностью 1 мин. 22 сек., демонстрирующий драку между двумя группами молодых люд</w:t>
            </w:r>
            <w:r>
              <w:t>ей (решение Падунского районного суда г. Братска Иркутской области от 19.04.2016);</w:t>
            </w:r>
          </w:p>
        </w:tc>
        <w:tc>
          <w:tcPr>
            <w:tcW w:w="2880" w:type="dxa"/>
          </w:tcPr>
          <w:p w:rsidR="00767E86" w:rsidRDefault="00767E86"/>
        </w:tc>
      </w:tr>
      <w:tr w:rsidR="00767E86">
        <w:tc>
          <w:tcPr>
            <w:tcW w:w="2880" w:type="dxa"/>
          </w:tcPr>
          <w:p w:rsidR="00767E86" w:rsidRDefault="0099570A">
            <w:r>
              <w:t>364</w:t>
            </w:r>
            <w:r>
              <w:lastRenderedPageBreak/>
              <w:t>9.</w:t>
            </w:r>
          </w:p>
        </w:tc>
        <w:tc>
          <w:tcPr>
            <w:tcW w:w="2880" w:type="dxa"/>
          </w:tcPr>
          <w:p w:rsidR="00767E86" w:rsidRDefault="0099570A">
            <w:r>
              <w:lastRenderedPageBreak/>
              <w:t>Видеоролик «Надписи скинхедов» (http://vk.com/video89508789_161791781), продолжительностью 2 мин. 23 сек., демонстрирующий интервью молодого человека о движении «ски</w:t>
            </w:r>
            <w:r>
              <w:t xml:space="preserve">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19.04.2016);</w:t>
            </w:r>
          </w:p>
        </w:tc>
        <w:tc>
          <w:tcPr>
            <w:tcW w:w="2880" w:type="dxa"/>
          </w:tcPr>
          <w:p w:rsidR="00767E86" w:rsidRDefault="00767E86"/>
        </w:tc>
      </w:tr>
      <w:tr w:rsidR="00767E86">
        <w:tc>
          <w:tcPr>
            <w:tcW w:w="2880" w:type="dxa"/>
          </w:tcPr>
          <w:p w:rsidR="00767E86" w:rsidRDefault="0099570A">
            <w:r>
              <w:t>3650.</w:t>
            </w:r>
          </w:p>
        </w:tc>
        <w:tc>
          <w:tcPr>
            <w:tcW w:w="2880" w:type="dxa"/>
          </w:tcPr>
          <w:p w:rsidR="00767E86" w:rsidRDefault="0099570A">
            <w:r>
              <w:t xml:space="preserve">Текст белого цвета на черном фоне, начинающийся словами «Из одной …….. группы! </w:t>
            </w:r>
            <w:r>
              <w:t>Салам.... сёстры!...» и заканчивающийся словами «Русские ….. Акбар!»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3651.</w:t>
            </w:r>
          </w:p>
        </w:tc>
        <w:tc>
          <w:tcPr>
            <w:tcW w:w="2880" w:type="dxa"/>
          </w:tcPr>
          <w:p w:rsidR="00767E86" w:rsidRDefault="0099570A">
            <w:r>
              <w:t>Рисунок с изображением сжатого кулака и текстом черного цвета на белом фоне «Бей ж....ов» (решение Ингодинского районн</w:t>
            </w:r>
            <w:r>
              <w:t>ого суда г. Читы от 23.03.2016);</w:t>
            </w:r>
          </w:p>
        </w:tc>
        <w:tc>
          <w:tcPr>
            <w:tcW w:w="2880" w:type="dxa"/>
          </w:tcPr>
          <w:p w:rsidR="00767E86" w:rsidRDefault="00767E86"/>
        </w:tc>
      </w:tr>
      <w:tr w:rsidR="00767E86">
        <w:tc>
          <w:tcPr>
            <w:tcW w:w="2880" w:type="dxa"/>
          </w:tcPr>
          <w:p w:rsidR="00767E86" w:rsidRDefault="0099570A">
            <w:r>
              <w:t>3652.</w:t>
            </w:r>
          </w:p>
        </w:tc>
        <w:tc>
          <w:tcPr>
            <w:tcW w:w="2880" w:type="dxa"/>
          </w:tcPr>
          <w:p w:rsidR="00767E86" w:rsidRDefault="0099570A">
            <w:r>
              <w:t xml:space="preserve">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w:t>
            </w:r>
            <w:r>
              <w:t>23.03.2016);</w:t>
            </w:r>
          </w:p>
        </w:tc>
        <w:tc>
          <w:tcPr>
            <w:tcW w:w="2880" w:type="dxa"/>
          </w:tcPr>
          <w:p w:rsidR="00767E86" w:rsidRDefault="00767E86"/>
        </w:tc>
      </w:tr>
      <w:tr w:rsidR="00767E86">
        <w:tc>
          <w:tcPr>
            <w:tcW w:w="2880" w:type="dxa"/>
          </w:tcPr>
          <w:p w:rsidR="00767E86" w:rsidRDefault="0099570A">
            <w:r>
              <w:t>3653.</w:t>
            </w:r>
          </w:p>
        </w:tc>
        <w:tc>
          <w:tcPr>
            <w:tcW w:w="2880" w:type="dxa"/>
          </w:tcPr>
          <w:p w:rsidR="00767E86" w:rsidRDefault="0099570A">
            <w:r>
              <w:t>Рисунок с изображением символики РНЕ, сопровождающийся текстом: «Россия ... п...с!»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3654.</w:t>
            </w:r>
          </w:p>
        </w:tc>
        <w:tc>
          <w:tcPr>
            <w:tcW w:w="2880" w:type="dxa"/>
          </w:tcPr>
          <w:p w:rsidR="00767E86" w:rsidRDefault="0099570A">
            <w:r>
              <w:t>Изображение с фотографией мужчины в черной кепке и пистолетом в руке, направленном</w:t>
            </w:r>
            <w:r>
              <w:t xml:space="preserve"> в объектив, и текстом белого цвета на черном фоне: «Только так ... х...ам»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lastRenderedPageBreak/>
              <w:t>3655.</w:t>
            </w:r>
          </w:p>
        </w:tc>
        <w:tc>
          <w:tcPr>
            <w:tcW w:w="2880" w:type="dxa"/>
          </w:tcPr>
          <w:p w:rsidR="00767E86" w:rsidRDefault="0099570A">
            <w:r>
              <w:t>Изображение бритоголового мужчины на фоне красных букв SIN, целящегося из автомата в сторону элемента в виде оп</w:t>
            </w:r>
            <w:r>
              <w:t>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3656.</w:t>
            </w:r>
          </w:p>
        </w:tc>
        <w:tc>
          <w:tcPr>
            <w:tcW w:w="2880" w:type="dxa"/>
          </w:tcPr>
          <w:p w:rsidR="00767E86" w:rsidRDefault="0099570A">
            <w:r>
              <w:t xml:space="preserve">Рисунок с изображением мужчины в форме солдата </w:t>
            </w:r>
            <w:r>
              <w:t>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w:t>
            </w:r>
            <w:r>
              <w:t>жит белая маска; рисунок сопровождается текстом: «Сними шкуру... ж...ов!»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3657.</w:t>
            </w:r>
          </w:p>
        </w:tc>
        <w:tc>
          <w:tcPr>
            <w:tcW w:w="2880" w:type="dxa"/>
          </w:tcPr>
          <w:p w:rsidR="00767E86" w:rsidRDefault="0099570A">
            <w:r>
              <w:t>Изображение концентрационного лагеря Освенцим и текстом следующего содержания: «Это Освенцим.... евреев» (решение</w:t>
            </w:r>
            <w:r>
              <w:t xml:space="preserve">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3658.</w:t>
            </w:r>
          </w:p>
        </w:tc>
        <w:tc>
          <w:tcPr>
            <w:tcW w:w="2880" w:type="dxa"/>
          </w:tcPr>
          <w:p w:rsidR="00767E86" w:rsidRDefault="0099570A">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w:t>
            </w:r>
            <w:r>
              <w:t>),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3659.</w:t>
            </w:r>
          </w:p>
        </w:tc>
        <w:tc>
          <w:tcPr>
            <w:tcW w:w="2880" w:type="dxa"/>
          </w:tcPr>
          <w:p w:rsidR="00767E86" w:rsidRDefault="0099570A">
            <w:r>
              <w:t xml:space="preserve">Изображение барана с головой мужчины кавказской внешности, </w:t>
            </w:r>
            <w:r>
              <w:t>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w:t>
            </w:r>
            <w:r>
              <w:lastRenderedPageBreak/>
              <w:t>60.</w:t>
            </w:r>
          </w:p>
        </w:tc>
        <w:tc>
          <w:tcPr>
            <w:tcW w:w="2880" w:type="dxa"/>
          </w:tcPr>
          <w:p w:rsidR="00767E86" w:rsidRDefault="0099570A">
            <w:r>
              <w:lastRenderedPageBreak/>
              <w:t>Рисунок с изображением кельтского креста и находящихся в</w:t>
            </w:r>
            <w:r>
              <w:t xml:space="preserve">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сопровождающегося текстом: «Убей ….. 14/88» (решение Ингодинского районного суда г. Читы от 23.03.2016</w:t>
            </w:r>
            <w:r>
              <w:t>);</w:t>
            </w:r>
          </w:p>
        </w:tc>
        <w:tc>
          <w:tcPr>
            <w:tcW w:w="2880" w:type="dxa"/>
          </w:tcPr>
          <w:p w:rsidR="00767E86" w:rsidRDefault="00767E86"/>
        </w:tc>
      </w:tr>
      <w:tr w:rsidR="00767E86">
        <w:tc>
          <w:tcPr>
            <w:tcW w:w="2880" w:type="dxa"/>
          </w:tcPr>
          <w:p w:rsidR="00767E86" w:rsidRDefault="0099570A">
            <w:r>
              <w:t>3661.</w:t>
            </w:r>
          </w:p>
        </w:tc>
        <w:tc>
          <w:tcPr>
            <w:tcW w:w="2880" w:type="dxa"/>
          </w:tcPr>
          <w:p w:rsidR="00767E86" w:rsidRDefault="0099570A">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3662.</w:t>
            </w:r>
          </w:p>
        </w:tc>
        <w:tc>
          <w:tcPr>
            <w:tcW w:w="2880" w:type="dxa"/>
          </w:tcPr>
          <w:p w:rsidR="00767E86" w:rsidRDefault="0099570A">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w:t>
            </w:r>
            <w:r>
              <w:t>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3663.</w:t>
            </w:r>
          </w:p>
        </w:tc>
        <w:tc>
          <w:tcPr>
            <w:tcW w:w="2880" w:type="dxa"/>
          </w:tcPr>
          <w:p w:rsidR="00767E86" w:rsidRDefault="0099570A">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w:t>
            </w:r>
            <w:r>
              <w:t>нного суда г. Читы от 23.03.2016);</w:t>
            </w:r>
          </w:p>
        </w:tc>
        <w:tc>
          <w:tcPr>
            <w:tcW w:w="2880" w:type="dxa"/>
          </w:tcPr>
          <w:p w:rsidR="00767E86" w:rsidRDefault="00767E86"/>
        </w:tc>
      </w:tr>
      <w:tr w:rsidR="00767E86">
        <w:tc>
          <w:tcPr>
            <w:tcW w:w="2880" w:type="dxa"/>
          </w:tcPr>
          <w:p w:rsidR="00767E86" w:rsidRDefault="0099570A">
            <w:r>
              <w:t>3664.</w:t>
            </w:r>
          </w:p>
        </w:tc>
        <w:tc>
          <w:tcPr>
            <w:tcW w:w="2880" w:type="dxa"/>
          </w:tcPr>
          <w:p w:rsidR="00767E86" w:rsidRDefault="0099570A">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w:t>
            </w:r>
            <w:r>
              <w:t>ного суда г. Читы от 23.03.2016);</w:t>
            </w:r>
          </w:p>
        </w:tc>
        <w:tc>
          <w:tcPr>
            <w:tcW w:w="2880" w:type="dxa"/>
          </w:tcPr>
          <w:p w:rsidR="00767E86" w:rsidRDefault="00767E86"/>
        </w:tc>
      </w:tr>
      <w:tr w:rsidR="00767E86">
        <w:tc>
          <w:tcPr>
            <w:tcW w:w="2880" w:type="dxa"/>
          </w:tcPr>
          <w:p w:rsidR="00767E86" w:rsidRDefault="0099570A">
            <w:r>
              <w:t>3665.</w:t>
            </w:r>
          </w:p>
        </w:tc>
        <w:tc>
          <w:tcPr>
            <w:tcW w:w="2880" w:type="dxa"/>
          </w:tcPr>
          <w:p w:rsidR="00767E86" w:rsidRDefault="0099570A">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w:t>
            </w:r>
            <w:r>
              <w:t xml:space="preserve"> выполненная красным цветом надпись: «Знай.... в лицо!»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lastRenderedPageBreak/>
              <w:t>3666.</w:t>
            </w:r>
          </w:p>
        </w:tc>
        <w:tc>
          <w:tcPr>
            <w:tcW w:w="2880" w:type="dxa"/>
          </w:tcPr>
          <w:p w:rsidR="00767E86" w:rsidRDefault="0099570A">
            <w:r>
              <w:t>Изображение с фотографией горящего человека с приподнятой ногой и стоящего рядом с ним мужчины в черной одежде и черной маской на л</w:t>
            </w:r>
            <w:r>
              <w:t>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3667.</w:t>
            </w:r>
          </w:p>
        </w:tc>
        <w:tc>
          <w:tcPr>
            <w:tcW w:w="2880" w:type="dxa"/>
          </w:tcPr>
          <w:p w:rsidR="00767E86" w:rsidRDefault="0099570A">
            <w:r>
              <w:t>Рисунок с изображением черепа со скрещенными костями (эмблемы СС)</w:t>
            </w:r>
            <w:r>
              <w:t xml:space="preserve">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3668.</w:t>
            </w:r>
          </w:p>
        </w:tc>
        <w:tc>
          <w:tcPr>
            <w:tcW w:w="2880" w:type="dxa"/>
          </w:tcPr>
          <w:p w:rsidR="00767E86" w:rsidRDefault="0099570A">
            <w:r>
              <w:t xml:space="preserve">Изображение в виде схематического рисунка лежащих людей и танков, проезжающих по ним, и </w:t>
            </w:r>
            <w:r>
              <w:t>текстом: «Танки едут ...чам!»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3669.</w:t>
            </w:r>
          </w:p>
        </w:tc>
        <w:tc>
          <w:tcPr>
            <w:tcW w:w="2880" w:type="dxa"/>
          </w:tcPr>
          <w:p w:rsidR="00767E86" w:rsidRDefault="0099570A">
            <w: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w:t>
            </w:r>
            <w:r>
              <w:t>содержания: «Там ... сгорят в печи»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3670.</w:t>
            </w:r>
          </w:p>
        </w:tc>
        <w:tc>
          <w:tcPr>
            <w:tcW w:w="2880" w:type="dxa"/>
          </w:tcPr>
          <w:p w:rsidR="00767E86" w:rsidRDefault="0099570A">
            <w:r>
              <w:t>Изображение, состоящее из рисунка головы светловолосой девушки (вверху) с надписью: «Русская девушка», знака «+» (плюс), лиц трех мужчин (внизу) с надп</w:t>
            </w:r>
            <w:r>
              <w:t>исями «хач...а», знака «=» (равенства) и надписи «Смешение ... у...ки»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w:t>
            </w:r>
            <w:r>
              <w:lastRenderedPageBreak/>
              <w:t>1.</w:t>
            </w:r>
          </w:p>
        </w:tc>
        <w:tc>
          <w:tcPr>
            <w:tcW w:w="2880" w:type="dxa"/>
          </w:tcPr>
          <w:p w:rsidR="00767E86" w:rsidRDefault="0099570A">
            <w:r>
              <w:lastRenderedPageBreak/>
              <w:t>Рисунок с изображением улыбающегося мужчины, замахнувшегося палкой, с текстом следующего содержания: «За здоровый...</w:t>
            </w:r>
            <w:r>
              <w:t xml:space="preserve"> по чуркам»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3672.</w:t>
            </w:r>
          </w:p>
        </w:tc>
        <w:tc>
          <w:tcPr>
            <w:tcW w:w="2880" w:type="dxa"/>
          </w:tcPr>
          <w:p w:rsidR="00767E86" w:rsidRDefault="0099570A">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w:t>
            </w:r>
            <w:r>
              <w:t>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3673.</w:t>
            </w:r>
          </w:p>
        </w:tc>
        <w:tc>
          <w:tcPr>
            <w:tcW w:w="2880" w:type="dxa"/>
          </w:tcPr>
          <w:p w:rsidR="00767E86" w:rsidRDefault="0099570A">
            <w:r>
              <w:t xml:space="preserve">Рисунок с изображением </w:t>
            </w:r>
            <w:r>
              <w:t>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3674.</w:t>
            </w:r>
          </w:p>
        </w:tc>
        <w:tc>
          <w:tcPr>
            <w:tcW w:w="2880" w:type="dxa"/>
          </w:tcPr>
          <w:p w:rsidR="00767E86" w:rsidRDefault="0099570A">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3675.</w:t>
            </w:r>
          </w:p>
        </w:tc>
        <w:tc>
          <w:tcPr>
            <w:tcW w:w="2880" w:type="dxa"/>
          </w:tcPr>
          <w:p w:rsidR="00767E86" w:rsidRDefault="0099570A">
            <w:r>
              <w:t>Фотография девоч</w:t>
            </w:r>
            <w:r>
              <w:t>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3676.</w:t>
            </w:r>
          </w:p>
        </w:tc>
        <w:tc>
          <w:tcPr>
            <w:tcW w:w="2880" w:type="dxa"/>
          </w:tcPr>
          <w:p w:rsidR="00767E86" w:rsidRDefault="0099570A">
            <w:r>
              <w:t>Рисунок с изображением девочки с сердитым выражением лица, сопровождающегося текстом: «Все хотят ... х</w:t>
            </w:r>
            <w:r>
              <w:t>ачу»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lastRenderedPageBreak/>
              <w:t>3677.</w:t>
            </w:r>
          </w:p>
        </w:tc>
        <w:tc>
          <w:tcPr>
            <w:tcW w:w="2880" w:type="dxa"/>
          </w:tcPr>
          <w:p w:rsidR="00767E86" w:rsidRDefault="0099570A">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w:t>
            </w:r>
            <w:r>
              <w:t>провождающейся надписью белого цвета на черном фоне: «Подбрось....чурок»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3678.</w:t>
            </w:r>
          </w:p>
        </w:tc>
        <w:tc>
          <w:tcPr>
            <w:tcW w:w="2880" w:type="dxa"/>
          </w:tcPr>
          <w:p w:rsidR="00767E86" w:rsidRDefault="0099570A">
            <w:r>
              <w:t>Рисунок с изображением лица улыбающегося мужчины кавказкой внешности в круге с красной каймой и перечеркнутого кра</w:t>
            </w:r>
            <w:r>
              <w:t>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3679.</w:t>
            </w:r>
          </w:p>
        </w:tc>
        <w:tc>
          <w:tcPr>
            <w:tcW w:w="2880" w:type="dxa"/>
          </w:tcPr>
          <w:p w:rsidR="00767E86" w:rsidRDefault="0099570A">
            <w:r>
              <w:t>Рисунок с изображением звездного неба и текстом следующего соде</w:t>
            </w:r>
            <w:r>
              <w:t>ржания: «С каждым ... хач»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3680.</w:t>
            </w:r>
          </w:p>
        </w:tc>
        <w:tc>
          <w:tcPr>
            <w:tcW w:w="2880" w:type="dxa"/>
          </w:tcPr>
          <w:p w:rsidR="00767E86" w:rsidRDefault="0099570A">
            <w:r>
              <w:t xml:space="preserve">Текст, начинающийся словами: «Русские, плюньте в телевизор!...» и заканчивающегося словами: «...Обратного пути у нас больше нет …..у...ки.» (решение </w:t>
            </w:r>
            <w:r>
              <w:t>Ингодинского районного суда г. Читы от 23.03.2016);</w:t>
            </w:r>
          </w:p>
        </w:tc>
        <w:tc>
          <w:tcPr>
            <w:tcW w:w="2880" w:type="dxa"/>
          </w:tcPr>
          <w:p w:rsidR="00767E86" w:rsidRDefault="00767E86"/>
        </w:tc>
      </w:tr>
      <w:tr w:rsidR="00767E86">
        <w:tc>
          <w:tcPr>
            <w:tcW w:w="2880" w:type="dxa"/>
          </w:tcPr>
          <w:p w:rsidR="00767E86" w:rsidRDefault="0099570A">
            <w:r>
              <w:t>3681.</w:t>
            </w:r>
          </w:p>
        </w:tc>
        <w:tc>
          <w:tcPr>
            <w:tcW w:w="2880" w:type="dxa"/>
          </w:tcPr>
          <w:p w:rsidR="00767E86" w:rsidRDefault="0099570A">
            <w:r>
              <w:t xml:space="preserve">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w:t>
            </w:r>
            <w:r>
              <w:t>районного суда г. Читы от 23.03.2016);</w:t>
            </w:r>
          </w:p>
        </w:tc>
        <w:tc>
          <w:tcPr>
            <w:tcW w:w="2880" w:type="dxa"/>
          </w:tcPr>
          <w:p w:rsidR="00767E86" w:rsidRDefault="00767E86"/>
        </w:tc>
      </w:tr>
      <w:tr w:rsidR="00767E86">
        <w:tc>
          <w:tcPr>
            <w:tcW w:w="2880" w:type="dxa"/>
          </w:tcPr>
          <w:p w:rsidR="00767E86" w:rsidRDefault="0099570A">
            <w:r>
              <w:t>368</w:t>
            </w:r>
            <w:r>
              <w:lastRenderedPageBreak/>
              <w:t>2.</w:t>
            </w:r>
          </w:p>
        </w:tc>
        <w:tc>
          <w:tcPr>
            <w:tcW w:w="2880" w:type="dxa"/>
          </w:tcPr>
          <w:p w:rsidR="00767E86" w:rsidRDefault="0099570A">
            <w:r>
              <w:lastRenderedPageBreak/>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3683.</w:t>
            </w:r>
          </w:p>
        </w:tc>
        <w:tc>
          <w:tcPr>
            <w:tcW w:w="2880" w:type="dxa"/>
          </w:tcPr>
          <w:p w:rsidR="00767E86" w:rsidRDefault="0099570A">
            <w:r>
              <w:t>Текст, начинающийся словами: «Партиз</w:t>
            </w:r>
            <w:r>
              <w:t>анская война... века...» и заканчивающегося словами: «.... Давыдову» (решение Ингодинского районного суда г. Читы от 23.03.2016);</w:t>
            </w:r>
          </w:p>
        </w:tc>
        <w:tc>
          <w:tcPr>
            <w:tcW w:w="2880" w:type="dxa"/>
          </w:tcPr>
          <w:p w:rsidR="00767E86" w:rsidRDefault="00767E86"/>
        </w:tc>
      </w:tr>
      <w:tr w:rsidR="00767E86">
        <w:tc>
          <w:tcPr>
            <w:tcW w:w="2880" w:type="dxa"/>
          </w:tcPr>
          <w:p w:rsidR="00767E86" w:rsidRDefault="0099570A">
            <w:r>
              <w:t>3684.</w:t>
            </w:r>
          </w:p>
        </w:tc>
        <w:tc>
          <w:tcPr>
            <w:tcW w:w="2880" w:type="dxa"/>
          </w:tcPr>
          <w:p w:rsidR="00767E86" w:rsidRDefault="0099570A">
            <w:r>
              <w:t>Группа «Дрозд зигует из гнезда!!!Зная что хачам...!!!», созданная в сети «Вконтакте» по адресу http://vk.com/club48711</w:t>
            </w:r>
            <w:r>
              <w:t>054 (решение Сунженского районного суда Республики Ингушетия от 29.04.2016);</w:t>
            </w:r>
          </w:p>
        </w:tc>
        <w:tc>
          <w:tcPr>
            <w:tcW w:w="2880" w:type="dxa"/>
          </w:tcPr>
          <w:p w:rsidR="00767E86" w:rsidRDefault="00767E86"/>
        </w:tc>
      </w:tr>
      <w:tr w:rsidR="00767E86">
        <w:tc>
          <w:tcPr>
            <w:tcW w:w="2880" w:type="dxa"/>
          </w:tcPr>
          <w:p w:rsidR="00767E86" w:rsidRDefault="0099570A">
            <w:r>
              <w:t>3685.</w:t>
            </w:r>
          </w:p>
        </w:tc>
        <w:tc>
          <w:tcPr>
            <w:tcW w:w="2880" w:type="dxa"/>
          </w:tcPr>
          <w:p w:rsidR="00767E86" w:rsidRDefault="0099570A">
            <w:r>
              <w:t>Информация, размещенная на Интернет - странице http://ok.ru/profile/376483713587 сайта «Одноклассники» (решение Магасского районного суда Республики Ингушетия от 31.03.201</w:t>
            </w:r>
            <w:r>
              <w:t>6);</w:t>
            </w:r>
          </w:p>
        </w:tc>
        <w:tc>
          <w:tcPr>
            <w:tcW w:w="2880" w:type="dxa"/>
          </w:tcPr>
          <w:p w:rsidR="00767E86" w:rsidRDefault="00767E86"/>
        </w:tc>
      </w:tr>
      <w:tr w:rsidR="00767E86">
        <w:tc>
          <w:tcPr>
            <w:tcW w:w="2880" w:type="dxa"/>
          </w:tcPr>
          <w:p w:rsidR="00767E86" w:rsidRDefault="0099570A">
            <w:r>
              <w:t>3686.</w:t>
            </w:r>
          </w:p>
        </w:tc>
        <w:tc>
          <w:tcPr>
            <w:tcW w:w="2880" w:type="dxa"/>
          </w:tcPr>
          <w:p w:rsidR="00767E86" w:rsidRDefault="0099570A">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w:t>
            </w:r>
            <w:r>
              <w:t>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w:t>
            </w:r>
            <w:r>
              <w:t>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2880" w:type="dxa"/>
          </w:tcPr>
          <w:p w:rsidR="00767E86" w:rsidRDefault="00767E86"/>
        </w:tc>
      </w:tr>
      <w:tr w:rsidR="00767E86">
        <w:tc>
          <w:tcPr>
            <w:tcW w:w="2880" w:type="dxa"/>
          </w:tcPr>
          <w:p w:rsidR="00767E86" w:rsidRDefault="0099570A">
            <w:r>
              <w:t>368</w:t>
            </w:r>
            <w:r>
              <w:lastRenderedPageBreak/>
              <w:t>7.</w:t>
            </w:r>
          </w:p>
        </w:tc>
        <w:tc>
          <w:tcPr>
            <w:tcW w:w="2880" w:type="dxa"/>
          </w:tcPr>
          <w:p w:rsidR="00767E86" w:rsidRDefault="0099570A">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767E86" w:rsidRDefault="00767E86"/>
        </w:tc>
      </w:tr>
      <w:tr w:rsidR="00767E86">
        <w:tc>
          <w:tcPr>
            <w:tcW w:w="2880" w:type="dxa"/>
          </w:tcPr>
          <w:p w:rsidR="00767E86" w:rsidRDefault="0099570A">
            <w:r>
              <w:t>3688.</w:t>
            </w:r>
          </w:p>
        </w:tc>
        <w:tc>
          <w:tcPr>
            <w:tcW w:w="2880" w:type="dxa"/>
          </w:tcPr>
          <w:p w:rsidR="00767E86" w:rsidRDefault="0099570A">
            <w:r>
              <w:t>Видеофайл «KAЗHЬ.MPEG-4», размещенный в социальной сети «В контакт</w:t>
            </w:r>
            <w:r>
              <w:t>е» (решение Тейковского районного суда Ивановской области от 25.04.2016);</w:t>
            </w:r>
          </w:p>
        </w:tc>
        <w:tc>
          <w:tcPr>
            <w:tcW w:w="2880" w:type="dxa"/>
          </w:tcPr>
          <w:p w:rsidR="00767E86" w:rsidRDefault="00767E86"/>
        </w:tc>
      </w:tr>
      <w:tr w:rsidR="00767E86">
        <w:tc>
          <w:tcPr>
            <w:tcW w:w="2880" w:type="dxa"/>
          </w:tcPr>
          <w:p w:rsidR="00767E86" w:rsidRDefault="0099570A">
            <w:r>
              <w:t>3689.</w:t>
            </w:r>
          </w:p>
        </w:tc>
        <w:tc>
          <w:tcPr>
            <w:tcW w:w="2880" w:type="dxa"/>
          </w:tcPr>
          <w:p w:rsidR="00767E86" w:rsidRDefault="0099570A">
            <w:r>
              <w:t xml:space="preserve">Видеофайл «Vorony – chernaya sarancha..Plemya satany. Tvari paraziti_zhel-dor 7520.240 (l).MPEG-4», размещенный в социальной сети «В контакте» (решение Тейковского районного </w:t>
            </w:r>
            <w:r>
              <w:t>суда Ивановской области от 25.04.2016);</w:t>
            </w:r>
          </w:p>
        </w:tc>
        <w:tc>
          <w:tcPr>
            <w:tcW w:w="2880" w:type="dxa"/>
          </w:tcPr>
          <w:p w:rsidR="00767E86" w:rsidRDefault="00767E86"/>
        </w:tc>
      </w:tr>
      <w:tr w:rsidR="00767E86">
        <w:tc>
          <w:tcPr>
            <w:tcW w:w="2880" w:type="dxa"/>
          </w:tcPr>
          <w:p w:rsidR="00767E86" w:rsidRDefault="0099570A">
            <w:r>
              <w:t>3690.</w:t>
            </w:r>
          </w:p>
        </w:tc>
        <w:tc>
          <w:tcPr>
            <w:tcW w:w="2880" w:type="dxa"/>
          </w:tcPr>
          <w:p w:rsidR="00767E86" w:rsidRDefault="0099570A">
            <w:r>
              <w:t>Видеофайл «задумайся.FLV», размещенный в социальной сети «В контакте» (решение Тейковского районного суда Ивановской области от 25.04.2016);</w:t>
            </w:r>
          </w:p>
        </w:tc>
        <w:tc>
          <w:tcPr>
            <w:tcW w:w="2880" w:type="dxa"/>
          </w:tcPr>
          <w:p w:rsidR="00767E86" w:rsidRDefault="00767E86"/>
        </w:tc>
      </w:tr>
      <w:tr w:rsidR="00767E86">
        <w:tc>
          <w:tcPr>
            <w:tcW w:w="2880" w:type="dxa"/>
          </w:tcPr>
          <w:p w:rsidR="00767E86" w:rsidRDefault="0099570A">
            <w:r>
              <w:t>3691.</w:t>
            </w:r>
          </w:p>
        </w:tc>
        <w:tc>
          <w:tcPr>
            <w:tcW w:w="2880" w:type="dxa"/>
          </w:tcPr>
          <w:p w:rsidR="00767E86" w:rsidRDefault="0099570A">
            <w:r>
              <w:t>Аудиозапись «С.П.Р.О.Т. – Расист.mp3», размещенный в социал</w:t>
            </w:r>
            <w:r>
              <w:t>ьной сети «В контакте» (решение Тейковского районного суда Ивановской области от 25.04.2016);</w:t>
            </w:r>
          </w:p>
        </w:tc>
        <w:tc>
          <w:tcPr>
            <w:tcW w:w="2880" w:type="dxa"/>
          </w:tcPr>
          <w:p w:rsidR="00767E86" w:rsidRDefault="00767E86"/>
        </w:tc>
      </w:tr>
      <w:tr w:rsidR="00767E86">
        <w:tc>
          <w:tcPr>
            <w:tcW w:w="2880" w:type="dxa"/>
          </w:tcPr>
          <w:p w:rsidR="00767E86" w:rsidRDefault="0099570A">
            <w:r>
              <w:t>3692.</w:t>
            </w:r>
          </w:p>
        </w:tc>
        <w:tc>
          <w:tcPr>
            <w:tcW w:w="2880" w:type="dxa"/>
          </w:tcPr>
          <w:p w:rsidR="00767E86" w:rsidRDefault="0099570A">
            <w:r>
              <w:t xml:space="preserve">Информационные видеоматериалы, размещенные в информационно-телекоммуникационной сети «Интернет» на интернет-сайте: </w:t>
            </w:r>
            <w:r>
              <w:t>https://youtu.be/CSalxYTf31M (решение Ноябрьского городского суда Ямало-Ненецкого автономного округа от 04.05.2016);</w:t>
            </w:r>
          </w:p>
        </w:tc>
        <w:tc>
          <w:tcPr>
            <w:tcW w:w="2880" w:type="dxa"/>
          </w:tcPr>
          <w:p w:rsidR="00767E86" w:rsidRDefault="00767E86"/>
        </w:tc>
      </w:tr>
      <w:tr w:rsidR="00767E86">
        <w:tc>
          <w:tcPr>
            <w:tcW w:w="2880" w:type="dxa"/>
          </w:tcPr>
          <w:p w:rsidR="00767E86" w:rsidRDefault="0099570A">
            <w:r>
              <w:lastRenderedPageBreak/>
              <w:t>3693.</w:t>
            </w:r>
          </w:p>
        </w:tc>
        <w:tc>
          <w:tcPr>
            <w:tcW w:w="2880" w:type="dxa"/>
          </w:tcPr>
          <w:p w:rsidR="00767E86" w:rsidRDefault="0099570A">
            <w:r>
              <w:t>Видеозапись под названием «Как я стал скинхедом» распространенную Кох И.Б., 15.03.1996 года рождения, в сети Интернет на персональн</w:t>
            </w:r>
            <w:r>
              <w:t>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767E86" w:rsidRDefault="00767E86"/>
        </w:tc>
      </w:tr>
      <w:tr w:rsidR="00767E86">
        <w:tc>
          <w:tcPr>
            <w:tcW w:w="2880" w:type="dxa"/>
          </w:tcPr>
          <w:p w:rsidR="00767E86" w:rsidRDefault="0099570A">
            <w:r>
              <w:t>3694.</w:t>
            </w:r>
          </w:p>
        </w:tc>
        <w:tc>
          <w:tcPr>
            <w:tcW w:w="2880" w:type="dxa"/>
          </w:tcPr>
          <w:p w:rsidR="00767E86" w:rsidRDefault="0099570A">
            <w:r>
              <w:t>Материал, размещенный на Интерн</w:t>
            </w:r>
            <w:r>
              <w:t>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767E86" w:rsidRDefault="00767E86"/>
        </w:tc>
      </w:tr>
      <w:tr w:rsidR="00767E86">
        <w:tc>
          <w:tcPr>
            <w:tcW w:w="2880" w:type="dxa"/>
          </w:tcPr>
          <w:p w:rsidR="00767E86" w:rsidRDefault="0099570A">
            <w:r>
              <w:t>3695.</w:t>
            </w:r>
          </w:p>
        </w:tc>
        <w:tc>
          <w:tcPr>
            <w:tcW w:w="2880" w:type="dxa"/>
          </w:tcPr>
          <w:p w:rsidR="00767E86" w:rsidRDefault="0099570A">
            <w:r>
              <w:t>Текстовые материалы, начинающиеся словами: «Любить кавказцев...» и заканчивающиеся сло</w:t>
            </w:r>
            <w:r>
              <w:t>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w:t>
            </w:r>
            <w:r>
              <w:t>о городского суда Краснодарского края от 19.04.2016);</w:t>
            </w:r>
          </w:p>
        </w:tc>
        <w:tc>
          <w:tcPr>
            <w:tcW w:w="2880" w:type="dxa"/>
          </w:tcPr>
          <w:p w:rsidR="00767E86" w:rsidRDefault="00767E86"/>
        </w:tc>
      </w:tr>
      <w:tr w:rsidR="00767E86">
        <w:tc>
          <w:tcPr>
            <w:tcW w:w="2880" w:type="dxa"/>
          </w:tcPr>
          <w:p w:rsidR="00767E86" w:rsidRDefault="0099570A">
            <w:r>
              <w:t>3696.</w:t>
            </w:r>
          </w:p>
        </w:tc>
        <w:tc>
          <w:tcPr>
            <w:tcW w:w="2880" w:type="dxa"/>
          </w:tcPr>
          <w:p w:rsidR="00767E86" w:rsidRDefault="0099570A">
            <w:r>
              <w:t>Информационные материалы – аудиофайл «Бей хачей-...бать Кавказ» на сайтах: http://mp3prima.com/mp3poisk/%D0%91%D0%B5%D0%B9%20%D1%85%D0%B0%D1%87%D0%B5%D0%B9 http://mypesnik.ru/mp3/%D0%B1%D0%B5%D0</w:t>
            </w:r>
            <w:r>
              <w:t>%B9+%D1%85%D0%B0%D1%87%D0%B5%D0%B9 http://muzofon.com/search/white%20power%20%D0%B1%D0%B5%D0%B9%20%D1%85%D0%B0%D1%87%D0%B5%D0%B9 1. http://iplayer.fm/song/43824509/bej_hachej_-_EBAT_KAVKAZ/ 2. http://mp3-pesnja.com/song/%D0%B1%D0%B5%D0%B9+%D1%85%D0% B0%D1%</w:t>
            </w:r>
            <w:r>
              <w:t>87%D0%B5%D0%B9+%D0%B5%D0%B1%D0%B0%D1%82%D1%8C+%D0%BA%D0%B0%D0%B2%D0%BA%D0%B0%D0%B7 3. http://muzofon.com/search/бей%20хачей%20eбать%20кавказ 4. http://vmusice.net/mp3/%E5%E1%E0%F2%FC+%F5%E0%F7%E5%E9 5. http://mp3-pesni.net/skachat-besplatno/%D0%B1%D0%B5%D0</w:t>
            </w:r>
            <w:r>
              <w:t>%B9+%D1% 85%D0%B0%D1%87%D0%B5%D0%B9+%D0%B5%D0%B1%D0%B0%D1%82%D1%8C+%D0%BA%D0%B0%D0%B2%D0%BA%D0%B0%D0%B7 6. http://muz-info.org/%D0%95%D0%B1%D0%B0%D1%82%D1%8C%20%D0% 9A%D0%B0%D0%B2%D0%BA%D0%B0%D0%B7%20%D0%95%D0%91%D0%90%D0%A2%D0%AC 7. http://mypesnik.ru/mp3</w:t>
            </w:r>
            <w:r>
              <w:t xml:space="preserve">/%D0%B1%D0%B5%D0%B9+%D1%85%D0%B0%D1 %87%D0%B5%D0%B9 8. </w:t>
            </w:r>
            <w:r>
              <w:lastRenderedPageBreak/>
              <w:t xml:space="preserve">http://mр3-sait.info/%D0%B5%D0%B1%D0%B0%D1%82%D1%8C-%D0% BA%D0%B0%D0%B2%D0%BA%D0%B0%D0%B7 9. http://mozzic.ru/?string=%D0%BE%D0%B1%D1%81%D0%B8%D1%80% D0%B0%D1%8E%D1%82%20%D1%85%D0%B0%D1%87%D1%91%D0%B9 </w:t>
            </w:r>
            <w:r>
              <w:t>(решение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767E86" w:rsidRDefault="00767E86"/>
        </w:tc>
      </w:tr>
      <w:tr w:rsidR="00767E86">
        <w:tc>
          <w:tcPr>
            <w:tcW w:w="2880" w:type="dxa"/>
          </w:tcPr>
          <w:p w:rsidR="00767E86" w:rsidRDefault="0099570A">
            <w:r>
              <w:t>3697.</w:t>
            </w:r>
          </w:p>
        </w:tc>
        <w:tc>
          <w:tcPr>
            <w:tcW w:w="2880" w:type="dxa"/>
          </w:tcPr>
          <w:p w:rsidR="00767E86" w:rsidRDefault="0099570A">
            <w:r>
              <w:t>Аудиофайл Сибирский синдикат – чурки» на сайтах: http://muzofon.com/search/%D0%A1%D0%B8%D0%B1%</w:t>
            </w:r>
            <w:r>
              <w:t>D0%B8%D1%80%D1%81%D0%BA%D0%B8%D0%B9%20%D0%A1%D0%B8%D0%BD%D0%B4%D0% B8%D0%BA%D0%B0%D1%82%20%D1%87%D1%83%D1%80%D0%BA%D0%B8; 1. http://music.zakon.kz/l16060777-sibirskiy-sindikat-churki.html 2. http://muzofon.com/search/чурки%20синдикат 3. http://vmusice.net/</w:t>
            </w:r>
            <w:r>
              <w:t>mp3/%F1%E8%E1%E8%F0%F1%EA%E8%E9+%F1%E8% ED%E4%E8%EA%E0%F2+%F7%F3%F0%EA%E8 4. http://vozmimp3.com/?string=%D1%87%D1%83%D1%80%D0%BA%D0%B8 +%D0%A1%D0%B8%D0%BD%D0%B4%D0%B8%D0%BA%D0%B0%D1%82 5. https://musvid.net/muscat/%D1%81%D0%В8%D0%ВD%D0%В4%D0%В8% D0%ВА%D0%</w:t>
            </w:r>
            <w:r>
              <w:t>В0%D1%82%20%D1%87%D1%83%D1%80%D0%BA%D0%B8 6. http://mozzic.ru/?string=%D1%87%D1%83%D1%80%D0%BA%D0%B8%20% D1%81%D0%B8%D0%BD%D0%B4%D0%B8%D0%BA%D0%B0%D1%82 7. http://smoz.ru/#/?q=%D0%A7%D1%83%D1%80%D0%BA%D0%B8%20% D1%81%D0%B8%D0%BD%D0%B4%D0%В8%D0%BA%D0%B0%D1%</w:t>
            </w:r>
            <w:r>
              <w:t>82 8. http://pleer.com/search?q=%D1%81%D0%B8%D0%BD%D0%B4%D0%B8% D0%BA%D0%B0%D1%82+%D1%87%D1%83%D1%80%D0%BA%D0%B8 9. http://xmusic.me/q/l_6987TT5cmR_w/page/4/ 10. http://music-pesni.com/mp3-music/%D0%A1%D0%B8%D0%B1%D0%B8% D1%80%D1%81%D0%BA%D0%B8%D0%B9+%D1%8</w:t>
            </w:r>
            <w:r>
              <w:t>1%D0%В8%D0%ВD%D0% B4%D0%B8%D0%BA%D0%B0%D1%82+%D1%87%D1%83%D1%80%D0%BA% D0%B8 11. http://muzbaron.com/dll/Чурки%20синдикат 12. http://vmuse.me/music/чурки%20синдикат 13. http://petamusic.ru/?string=%F7%F3%F0%EA%E8+%F1%E8%ED%E4% E8%EA%E0%F2 14. http://vkonta</w:t>
            </w:r>
            <w:r>
              <w:t xml:space="preserve">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767E86" w:rsidRDefault="00767E86"/>
        </w:tc>
      </w:tr>
      <w:tr w:rsidR="00767E86">
        <w:tc>
          <w:tcPr>
            <w:tcW w:w="2880" w:type="dxa"/>
          </w:tcPr>
          <w:p w:rsidR="00767E86" w:rsidRDefault="0099570A">
            <w:r>
              <w:t>3698.</w:t>
            </w:r>
          </w:p>
        </w:tc>
        <w:tc>
          <w:tcPr>
            <w:tcW w:w="2880" w:type="dxa"/>
          </w:tcPr>
          <w:p w:rsidR="00767E86" w:rsidRDefault="0099570A">
            <w:r>
              <w:t xml:space="preserve">Аудиозапись «Русские чурки» на сайтах: </w:t>
            </w:r>
            <w:r>
              <w:t>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767E86" w:rsidRDefault="00767E86"/>
        </w:tc>
      </w:tr>
      <w:tr w:rsidR="00767E86">
        <w:tc>
          <w:tcPr>
            <w:tcW w:w="2880" w:type="dxa"/>
          </w:tcPr>
          <w:p w:rsidR="00767E86" w:rsidRDefault="0099570A">
            <w:r>
              <w:t>3699</w:t>
            </w:r>
            <w:r>
              <w:t>.</w:t>
            </w:r>
          </w:p>
        </w:tc>
        <w:tc>
          <w:tcPr>
            <w:tcW w:w="2880" w:type="dxa"/>
          </w:tcPr>
          <w:p w:rsidR="00767E86" w:rsidRDefault="0099570A">
            <w:r>
              <w:t>Аудиофайл «Около Рэп – русские для русских» на сайтах: http://muzofon.com/search/%D0%BE%D0%BA%D0%BE%D0%BB%D0%BE% D1%80%D1%8D%D0%BF%20%D1%80%D1%83%D1%81%D1%81%D0%BA%D0% B8%D0%B5%20%D0%B4%D0%BB%D1%8F%20%D1%80%D1%83%D1%81%D1% 81%D0%ВА%D0%В8%D1%85 1. http://</w:t>
            </w:r>
            <w:r>
              <w:t>muzofon.com/search/%D0%BE%D0%BA%D0%BE%D0%BB%D0% BE%D1%80%D0%B5%D0%BF%20%D1%80%D1%83%D1%81%D1%81%D0%BA%D0%B8%D0%B5%20%D0%B4%D0%BB%D1%8F%20%D1%80%D1%83%D1%81%D1%81%D0%BA%D0%B8%D1%85%20%D0%BD%D0%BE%D0%BC%D0%B5%D1%80%20%D0%B2%D0%BE%D1%81%D0%B5%D0%BC%D1%8C 2. h</w:t>
            </w:r>
            <w:r>
              <w:t>ttp://iplayer.fm/q/%D0%BE%D0%BA%D0%BE%D0%BB%D0%BE%D1% 80%D0%B5%D0%BF+%D1%80%D1%83%D1%81%D1%81%D0%BA%D0%B8%D0%B5+%D0%B4%D0%BB%D1%8F+%D1%80%D1%83%D1%81%D1%81%D0%B A%D0%B8%D1%85+%D0%BD%D0%BE%D0%BC%D0%B5%D1%80+%D0%B2% D0%BE%D1%81%D0%B5%D0%BC/ 3. http://get-tun</w:t>
            </w:r>
            <w:r>
              <w:t>e.net/?a=music&amp;q=%EE%EA%EE%EB%EE%F0%E5%EF+%F0 %F3%F1%F1%EA%E8%E5+%E4%EB%FF+%F0%F3%F1%F1%EA%E8%F5+%ED%EE%EC%E5%F0+%E2%EE%F1%E5%EC%FC 4. http//vmusice.net/mp3/%EE%EA%EE%EB%EE%F0%E5%EF+%F0%F3% F1%F1%EA%E8%E5+%E4%EB%FF+%F0%F3%F1%F1%EA%E8%F5 5. http://plus-musi</w:t>
            </w:r>
            <w:r>
              <w:t>c.org/%D1%80%D1%83%D1%81%D1%81%D0%BA%D0% B8%D0%B5+%D0%B4%D0%BB%D1%8F+%D1%80%D1%83%D1%81%D1%81% D0%BA%D0%B8%D1%85+%D0%BE%D0%BA%D0%BE%D0%BB%D0%BE%D1%80%D0%B5%D0%BF 6. http://sneg.audio/show/Околореп%20русские%20для%20русских 7. http://vmuse.me/music/русские%</w:t>
            </w:r>
            <w:r>
              <w:t>20для%20русских%20околореп 8. http://zv.fm/song/1628947 9. http://vozmimp3.com/?string=%D0%BE%D0%BA%D0%BE%D0%BB%D0% BE%D1%80%D0%B5%D0%ВF+%D1%80%D1%83%D1%81%D1%81%D0%BA%D0%B8%D0%B5+%D0%B4%D0%</w:t>
            </w:r>
            <w:r>
              <w:lastRenderedPageBreak/>
              <w:t>BB%D1%8F+%D1%80%D1%83%D1%81%D1%81% D0%BA%D0%B8%D1%85 http://www.mu</w:t>
            </w:r>
            <w:r>
              <w:t>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767E86" w:rsidRDefault="00767E86"/>
        </w:tc>
      </w:tr>
      <w:tr w:rsidR="00767E86">
        <w:tc>
          <w:tcPr>
            <w:tcW w:w="2880" w:type="dxa"/>
          </w:tcPr>
          <w:p w:rsidR="00767E86" w:rsidRDefault="0099570A">
            <w:r>
              <w:t>3700.</w:t>
            </w:r>
          </w:p>
        </w:tc>
        <w:tc>
          <w:tcPr>
            <w:tcW w:w="2880" w:type="dxa"/>
          </w:tcPr>
          <w:p w:rsidR="00767E86" w:rsidRDefault="0099570A">
            <w:r>
              <w:t>И</w:t>
            </w:r>
            <w:r>
              <w:t>сключен</w:t>
            </w:r>
          </w:p>
        </w:tc>
        <w:tc>
          <w:tcPr>
            <w:tcW w:w="2880" w:type="dxa"/>
          </w:tcPr>
          <w:p w:rsidR="00767E86" w:rsidRDefault="00767E86"/>
        </w:tc>
      </w:tr>
      <w:tr w:rsidR="00767E86">
        <w:tc>
          <w:tcPr>
            <w:tcW w:w="2880" w:type="dxa"/>
          </w:tcPr>
          <w:p w:rsidR="00767E86" w:rsidRDefault="0099570A">
            <w:r>
              <w:t>3701.</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3702.</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3703.</w:t>
            </w:r>
          </w:p>
        </w:tc>
        <w:tc>
          <w:tcPr>
            <w:tcW w:w="2880" w:type="dxa"/>
          </w:tcPr>
          <w:p w:rsidR="00767E86" w:rsidRDefault="0099570A">
            <w:r>
              <w:t>http://www.musezone.ru/music/%CE%EA%EE%EB%EE%F0%E5%EF+%F0%F3%F1%F1%EA%E8%E5+%E4%EB%FF+%F0%F3%F1%F1%EA%E8%F5 (решение Фроловского городского суда Волгоградской области от 20.04.2016);</w:t>
            </w:r>
          </w:p>
        </w:tc>
        <w:tc>
          <w:tcPr>
            <w:tcW w:w="2880" w:type="dxa"/>
          </w:tcPr>
          <w:p w:rsidR="00767E86" w:rsidRDefault="00767E86"/>
        </w:tc>
      </w:tr>
      <w:tr w:rsidR="00767E86">
        <w:tc>
          <w:tcPr>
            <w:tcW w:w="2880" w:type="dxa"/>
          </w:tcPr>
          <w:p w:rsidR="00767E86" w:rsidRDefault="0099570A">
            <w:r>
              <w:t>370</w:t>
            </w:r>
            <w:r>
              <w:lastRenderedPageBreak/>
              <w:t>4.</w:t>
            </w:r>
          </w:p>
        </w:tc>
        <w:tc>
          <w:tcPr>
            <w:tcW w:w="2880" w:type="dxa"/>
          </w:tcPr>
          <w:p w:rsidR="00767E86" w:rsidRDefault="0099570A">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767E86" w:rsidRDefault="00767E86"/>
        </w:tc>
      </w:tr>
      <w:tr w:rsidR="00767E86">
        <w:tc>
          <w:tcPr>
            <w:tcW w:w="2880" w:type="dxa"/>
          </w:tcPr>
          <w:p w:rsidR="00767E86" w:rsidRDefault="0099570A">
            <w:r>
              <w:t>3705.</w:t>
            </w:r>
          </w:p>
        </w:tc>
        <w:tc>
          <w:tcPr>
            <w:tcW w:w="2880" w:type="dxa"/>
          </w:tcPr>
          <w:p w:rsidR="00767E86" w:rsidRDefault="0099570A">
            <w:r>
              <w:t>Видеоролик «ЕВРЕЙСКИЙ НАЦИЗМ В РОССИИ» (решение Заводского районного суда г. Орла от 04.05.2016);</w:t>
            </w:r>
          </w:p>
        </w:tc>
        <w:tc>
          <w:tcPr>
            <w:tcW w:w="2880" w:type="dxa"/>
          </w:tcPr>
          <w:p w:rsidR="00767E86" w:rsidRDefault="00767E86"/>
        </w:tc>
      </w:tr>
      <w:tr w:rsidR="00767E86">
        <w:tc>
          <w:tcPr>
            <w:tcW w:w="2880" w:type="dxa"/>
          </w:tcPr>
          <w:p w:rsidR="00767E86" w:rsidRDefault="0099570A">
            <w:r>
              <w:t>3706.</w:t>
            </w:r>
          </w:p>
        </w:tc>
        <w:tc>
          <w:tcPr>
            <w:tcW w:w="2880" w:type="dxa"/>
          </w:tcPr>
          <w:p w:rsidR="00767E86" w:rsidRDefault="0099570A">
            <w:r>
              <w:t xml:space="preserve">Графическое изображение свастики с содержащимся на нем текстом и черепом в центре, а так же надписью под изображением, </w:t>
            </w:r>
            <w:r>
              <w:t>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767E86" w:rsidRDefault="00767E86"/>
        </w:tc>
      </w:tr>
      <w:tr w:rsidR="00767E86">
        <w:tc>
          <w:tcPr>
            <w:tcW w:w="2880" w:type="dxa"/>
          </w:tcPr>
          <w:p w:rsidR="00767E86" w:rsidRDefault="0099570A">
            <w:r>
              <w:t>3707.</w:t>
            </w:r>
          </w:p>
        </w:tc>
        <w:tc>
          <w:tcPr>
            <w:tcW w:w="2880" w:type="dxa"/>
          </w:tcPr>
          <w:p w:rsidR="00767E86" w:rsidRDefault="0099570A">
            <w:r>
              <w:t>Информационный материал: «Чувашия будет Белой</w:t>
            </w:r>
            <w:r>
              <w:t>,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w:t>
            </w:r>
            <w:r>
              <w:t>?,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767E86" w:rsidRDefault="00767E86"/>
        </w:tc>
      </w:tr>
      <w:tr w:rsidR="00767E86">
        <w:tc>
          <w:tcPr>
            <w:tcW w:w="2880" w:type="dxa"/>
          </w:tcPr>
          <w:p w:rsidR="00767E86" w:rsidRDefault="0099570A">
            <w:r>
              <w:t>3708.</w:t>
            </w:r>
          </w:p>
        </w:tc>
        <w:tc>
          <w:tcPr>
            <w:tcW w:w="2880" w:type="dxa"/>
          </w:tcPr>
          <w:p w:rsidR="00767E86" w:rsidRDefault="0099570A">
            <w:r>
              <w:t xml:space="preserve">Публикация под названием «88 </w:t>
            </w:r>
            <w:r>
              <w:t>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w:t>
            </w:r>
            <w:r>
              <w:t>ска от 19.04.2016);</w:t>
            </w:r>
          </w:p>
        </w:tc>
        <w:tc>
          <w:tcPr>
            <w:tcW w:w="2880" w:type="dxa"/>
          </w:tcPr>
          <w:p w:rsidR="00767E86" w:rsidRDefault="00767E86"/>
        </w:tc>
      </w:tr>
      <w:tr w:rsidR="00767E86">
        <w:tc>
          <w:tcPr>
            <w:tcW w:w="2880" w:type="dxa"/>
          </w:tcPr>
          <w:p w:rsidR="00767E86" w:rsidRDefault="0099570A">
            <w:r>
              <w:t>3709.</w:t>
            </w:r>
          </w:p>
        </w:tc>
        <w:tc>
          <w:tcPr>
            <w:tcW w:w="2880" w:type="dxa"/>
          </w:tcPr>
          <w:p w:rsidR="00767E86" w:rsidRDefault="0099570A">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w:t>
            </w:r>
            <w:r>
              <w:t>litika/kak-vychislit-evreya-zida-kurs-molodogo.htm (решение Петроградского районного суда города Санкт-Петербурга от 14.09.2015);</w:t>
            </w:r>
          </w:p>
        </w:tc>
        <w:tc>
          <w:tcPr>
            <w:tcW w:w="2880" w:type="dxa"/>
          </w:tcPr>
          <w:p w:rsidR="00767E86" w:rsidRDefault="00767E86"/>
        </w:tc>
      </w:tr>
      <w:tr w:rsidR="00767E86">
        <w:tc>
          <w:tcPr>
            <w:tcW w:w="2880" w:type="dxa"/>
          </w:tcPr>
          <w:p w:rsidR="00767E86" w:rsidRDefault="0099570A">
            <w:r>
              <w:lastRenderedPageBreak/>
              <w:t>3710.</w:t>
            </w:r>
          </w:p>
        </w:tc>
        <w:tc>
          <w:tcPr>
            <w:tcW w:w="2880" w:type="dxa"/>
          </w:tcPr>
          <w:p w:rsidR="00767E86" w:rsidRDefault="0099570A">
            <w:r>
              <w:t xml:space="preserve">Текстовой материал, начинающийся словами «СПРАВКА…» и заканчивающийся «Государство Российская Федерация», </w:t>
            </w:r>
            <w:r>
              <w:t>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767E86" w:rsidRDefault="00767E86"/>
        </w:tc>
      </w:tr>
      <w:tr w:rsidR="00767E86">
        <w:tc>
          <w:tcPr>
            <w:tcW w:w="2880" w:type="dxa"/>
          </w:tcPr>
          <w:p w:rsidR="00767E86" w:rsidRDefault="0099570A">
            <w:r>
              <w:t>3711.</w:t>
            </w:r>
          </w:p>
        </w:tc>
        <w:tc>
          <w:tcPr>
            <w:tcW w:w="2880" w:type="dxa"/>
          </w:tcPr>
          <w:p w:rsidR="00767E86" w:rsidRDefault="0099570A">
            <w:r>
              <w:t>Информационный материал – книга «Идея будущ</w:t>
            </w:r>
            <w:r>
              <w:t>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767E86" w:rsidRDefault="00767E86"/>
        </w:tc>
      </w:tr>
      <w:tr w:rsidR="00767E86">
        <w:tc>
          <w:tcPr>
            <w:tcW w:w="2880" w:type="dxa"/>
          </w:tcPr>
          <w:p w:rsidR="00767E86" w:rsidRDefault="0099570A">
            <w:r>
              <w:t>3712.</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3713.</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3714.</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371</w:t>
            </w:r>
            <w:r>
              <w:lastRenderedPageBreak/>
              <w:t>5.</w:t>
            </w:r>
          </w:p>
        </w:tc>
        <w:tc>
          <w:tcPr>
            <w:tcW w:w="2880" w:type="dxa"/>
          </w:tcPr>
          <w:p w:rsidR="00767E86" w:rsidRDefault="0099570A">
            <w:r>
              <w:lastRenderedPageBreak/>
              <w:t>Размещен</w:t>
            </w:r>
            <w:r>
              <w:t>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767E86" w:rsidRDefault="00767E86"/>
        </w:tc>
      </w:tr>
      <w:tr w:rsidR="00767E86">
        <w:tc>
          <w:tcPr>
            <w:tcW w:w="2880" w:type="dxa"/>
          </w:tcPr>
          <w:p w:rsidR="00767E86" w:rsidRDefault="0099570A">
            <w:r>
              <w:t>3716.</w:t>
            </w:r>
          </w:p>
        </w:tc>
        <w:tc>
          <w:tcPr>
            <w:tcW w:w="2880" w:type="dxa"/>
          </w:tcPr>
          <w:p w:rsidR="00767E86" w:rsidRDefault="0099570A">
            <w:r>
              <w:t xml:space="preserve">Размещенный Сенькиной В.С. в сети «Интернет» на сайте </w:t>
            </w:r>
            <w:r>
              <w:t>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767E86" w:rsidRDefault="00767E86"/>
        </w:tc>
      </w:tr>
      <w:tr w:rsidR="00767E86">
        <w:tc>
          <w:tcPr>
            <w:tcW w:w="2880" w:type="dxa"/>
          </w:tcPr>
          <w:p w:rsidR="00767E86" w:rsidRDefault="0099570A">
            <w:r>
              <w:t>3717.</w:t>
            </w:r>
          </w:p>
        </w:tc>
        <w:tc>
          <w:tcPr>
            <w:tcW w:w="2880" w:type="dxa"/>
          </w:tcPr>
          <w:p w:rsidR="00767E86" w:rsidRDefault="0099570A">
            <w:r>
              <w:t>Видеоролик «Слава России. Вандал – Судьба моей расы!!!», размещенный в социально</w:t>
            </w:r>
            <w:r>
              <w:t xml:space="preserve">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w:t>
            </w:r>
            <w:r>
              <w:t>Печенгского районного суда Мурманской области от 06.06.2016);</w:t>
            </w:r>
          </w:p>
        </w:tc>
        <w:tc>
          <w:tcPr>
            <w:tcW w:w="2880" w:type="dxa"/>
          </w:tcPr>
          <w:p w:rsidR="00767E86" w:rsidRDefault="00767E86"/>
        </w:tc>
      </w:tr>
      <w:tr w:rsidR="00767E86">
        <w:tc>
          <w:tcPr>
            <w:tcW w:w="2880" w:type="dxa"/>
          </w:tcPr>
          <w:p w:rsidR="00767E86" w:rsidRDefault="0099570A">
            <w:r>
              <w:t>3718.</w:t>
            </w:r>
          </w:p>
        </w:tc>
        <w:tc>
          <w:tcPr>
            <w:tcW w:w="2880" w:type="dxa"/>
          </w:tcPr>
          <w:p w:rsidR="00767E86" w:rsidRDefault="0099570A">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767E86" w:rsidRDefault="00767E86"/>
        </w:tc>
      </w:tr>
      <w:tr w:rsidR="00767E86">
        <w:tc>
          <w:tcPr>
            <w:tcW w:w="2880" w:type="dxa"/>
          </w:tcPr>
          <w:p w:rsidR="00767E86" w:rsidRDefault="0099570A">
            <w:r>
              <w:t>3719.</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372</w:t>
            </w:r>
            <w:r>
              <w:t>0.</w:t>
            </w:r>
          </w:p>
        </w:tc>
        <w:tc>
          <w:tcPr>
            <w:tcW w:w="2880" w:type="dxa"/>
          </w:tcPr>
          <w:p w:rsidR="00767E86" w:rsidRDefault="0099570A">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767E86" w:rsidRDefault="00767E86"/>
        </w:tc>
      </w:tr>
      <w:tr w:rsidR="00767E86">
        <w:tc>
          <w:tcPr>
            <w:tcW w:w="2880" w:type="dxa"/>
          </w:tcPr>
          <w:p w:rsidR="00767E86" w:rsidRDefault="0099570A">
            <w:r>
              <w:lastRenderedPageBreak/>
              <w:t>3721.</w:t>
            </w:r>
          </w:p>
        </w:tc>
        <w:tc>
          <w:tcPr>
            <w:tcW w:w="2880" w:type="dxa"/>
          </w:tcPr>
          <w:p w:rsidR="00767E86" w:rsidRDefault="0099570A">
            <w:r>
              <w:t>Текст печатного</w:t>
            </w:r>
            <w:r>
              <w:t xml:space="preserve">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767E86" w:rsidRDefault="00767E86"/>
        </w:tc>
      </w:tr>
      <w:tr w:rsidR="00767E86">
        <w:tc>
          <w:tcPr>
            <w:tcW w:w="2880" w:type="dxa"/>
          </w:tcPr>
          <w:p w:rsidR="00767E86" w:rsidRDefault="0099570A">
            <w:r>
              <w:t>3722.</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3723.</w:t>
            </w:r>
          </w:p>
        </w:tc>
        <w:tc>
          <w:tcPr>
            <w:tcW w:w="2880" w:type="dxa"/>
          </w:tcPr>
          <w:p w:rsidR="00767E86" w:rsidRDefault="0099570A">
            <w:r>
              <w:t>Исключен</w:t>
            </w:r>
          </w:p>
        </w:tc>
        <w:tc>
          <w:tcPr>
            <w:tcW w:w="2880" w:type="dxa"/>
          </w:tcPr>
          <w:p w:rsidR="00767E86" w:rsidRDefault="00767E86"/>
        </w:tc>
      </w:tr>
      <w:tr w:rsidR="00767E86">
        <w:tc>
          <w:tcPr>
            <w:tcW w:w="2880" w:type="dxa"/>
          </w:tcPr>
          <w:p w:rsidR="00767E86" w:rsidRDefault="0099570A">
            <w:r>
              <w:t>3724.</w:t>
            </w:r>
          </w:p>
        </w:tc>
        <w:tc>
          <w:tcPr>
            <w:tcW w:w="2880" w:type="dxa"/>
          </w:tcPr>
          <w:p w:rsidR="00767E86" w:rsidRDefault="0099570A">
            <w:r>
              <w:t xml:space="preserve">Изображения с надписями: </w:t>
            </w:r>
            <w:r>
              <w:t>«СОХРАНИ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w:t>
            </w:r>
            <w:r>
              <w:t>m/club93110911?z=photo-93110911_364572646%2Falbum-93110911_ 0%2Frev http://vk.com/club93110911?z=photo-93110911_364572486%2Falbum-93110911_ 0%2Frev (решение Советского районного суда г. Брянска от 23.05.2016);</w:t>
            </w:r>
          </w:p>
        </w:tc>
        <w:tc>
          <w:tcPr>
            <w:tcW w:w="2880" w:type="dxa"/>
          </w:tcPr>
          <w:p w:rsidR="00767E86" w:rsidRDefault="00767E86"/>
        </w:tc>
      </w:tr>
      <w:tr w:rsidR="00767E86">
        <w:tc>
          <w:tcPr>
            <w:tcW w:w="2880" w:type="dxa"/>
          </w:tcPr>
          <w:p w:rsidR="00767E86" w:rsidRDefault="0099570A">
            <w:r>
              <w:t>3725.</w:t>
            </w:r>
          </w:p>
        </w:tc>
        <w:tc>
          <w:tcPr>
            <w:tcW w:w="2880" w:type="dxa"/>
          </w:tcPr>
          <w:p w:rsidR="00767E86" w:rsidRDefault="0099570A">
            <w:r>
              <w:t>Размещенный в сети «Интернет» в социал</w:t>
            </w:r>
            <w:r>
              <w:t xml:space="preserve">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w:t>
            </w:r>
            <w:r>
              <w:t>мои религиозные чувства??»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lastRenderedPageBreak/>
              <w:t>3726.</w:t>
            </w:r>
          </w:p>
        </w:tc>
        <w:tc>
          <w:tcPr>
            <w:tcW w:w="2880" w:type="dxa"/>
          </w:tcPr>
          <w:p w:rsidR="00767E86" w:rsidRDefault="0099570A">
            <w:r>
              <w:t>Размещенное в сети «Интернет» в социальной сети «Вконтакте» на странице общества «партия РОДноверов» (http://vk.com/club60288920) изображение, представляющее</w:t>
            </w:r>
            <w:r>
              <w:t xml:space="preserve">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3727.</w:t>
            </w:r>
          </w:p>
        </w:tc>
        <w:tc>
          <w:tcPr>
            <w:tcW w:w="2880" w:type="dxa"/>
          </w:tcPr>
          <w:p w:rsidR="00767E86" w:rsidRDefault="0099570A">
            <w:r>
              <w:t>Размещенное в сети «Интернет» в социальной сети «Вконтакте» на странице общества «партия</w:t>
            </w:r>
            <w:r>
              <w:t xml:space="preserve">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3728.</w:t>
            </w:r>
          </w:p>
        </w:tc>
        <w:tc>
          <w:tcPr>
            <w:tcW w:w="2880" w:type="dxa"/>
          </w:tcPr>
          <w:p w:rsidR="00767E86" w:rsidRDefault="0099570A">
            <w:r>
              <w:t xml:space="preserve">Размещенный в сети «Интернет» в социальной сети «Вконтакте» на странице </w:t>
            </w:r>
            <w:r>
              <w:t xml:space="preserve">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w:t>
            </w:r>
            <w:r>
              <w:t>(решение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3729.</w:t>
            </w:r>
          </w:p>
        </w:tc>
        <w:tc>
          <w:tcPr>
            <w:tcW w:w="2880" w:type="dxa"/>
          </w:tcPr>
          <w:p w:rsidR="00767E86" w:rsidRDefault="0099570A">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w:t>
            </w:r>
            <w:r>
              <w:t xml:space="preserve">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3730.</w:t>
            </w:r>
          </w:p>
        </w:tc>
        <w:tc>
          <w:tcPr>
            <w:tcW w:w="2880" w:type="dxa"/>
          </w:tcPr>
          <w:p w:rsidR="00767E86" w:rsidRDefault="0099570A">
            <w:r>
              <w:t>Размещенное в сети «Интерн</w:t>
            </w:r>
            <w:r>
              <w:t>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w:t>
            </w:r>
            <w:r>
              <w:t xml:space="preserve">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w:t>
            </w:r>
            <w:r>
              <w:lastRenderedPageBreak/>
              <w:t>1.</w:t>
            </w:r>
          </w:p>
        </w:tc>
        <w:tc>
          <w:tcPr>
            <w:tcW w:w="2880" w:type="dxa"/>
          </w:tcPr>
          <w:p w:rsidR="00767E86" w:rsidRDefault="0099570A">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w:t>
            </w:r>
            <w:r>
              <w:t xml:space="preserve">обмотанным шарфом, держащего в руках Коран и нож, с подписью «ИСЛАМ религия мира» (решение Устиновского районного суда г. </w:t>
            </w:r>
            <w:r>
              <w:lastRenderedPageBreak/>
              <w:t>Ижевска от 26.04.2016);</w:t>
            </w:r>
          </w:p>
        </w:tc>
        <w:tc>
          <w:tcPr>
            <w:tcW w:w="2880" w:type="dxa"/>
          </w:tcPr>
          <w:p w:rsidR="00767E86" w:rsidRDefault="00767E86"/>
        </w:tc>
      </w:tr>
      <w:tr w:rsidR="00767E86">
        <w:tc>
          <w:tcPr>
            <w:tcW w:w="2880" w:type="dxa"/>
          </w:tcPr>
          <w:p w:rsidR="00767E86" w:rsidRDefault="0099570A">
            <w:r>
              <w:t>3732.</w:t>
            </w:r>
          </w:p>
        </w:tc>
        <w:tc>
          <w:tcPr>
            <w:tcW w:w="2880" w:type="dxa"/>
          </w:tcPr>
          <w:p w:rsidR="00767E86" w:rsidRDefault="0099570A">
            <w:r>
              <w:t>Размещенный в сети «Интернет» в социальной сети «Вконтакте» на странице общества «партия РОДноверов» (</w:t>
            </w:r>
            <w:r>
              <w:t>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3733.</w:t>
            </w:r>
          </w:p>
        </w:tc>
        <w:tc>
          <w:tcPr>
            <w:tcW w:w="2880" w:type="dxa"/>
          </w:tcPr>
          <w:p w:rsidR="00767E86" w:rsidRDefault="0099570A">
            <w:r>
              <w:t xml:space="preserve">Размещенный в </w:t>
            </w:r>
            <w:r>
              <w:t xml:space="preserve">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w:t>
            </w:r>
            <w:r>
              <w:t>подпись «ИСЛАМ такой нравственный и неразвращенный»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3734.</w:t>
            </w:r>
          </w:p>
        </w:tc>
        <w:tc>
          <w:tcPr>
            <w:tcW w:w="2880" w:type="dxa"/>
          </w:tcPr>
          <w:p w:rsidR="00767E86" w:rsidRDefault="0099570A">
            <w:r>
              <w:t xml:space="preserve">Размещенный в сети «Интернет» в социальной сети «Вконтакте» на странице общества «партия РОДноверов» </w:t>
            </w:r>
            <w:r>
              <w:t>(http://vk.com/club60288920)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w:t>
            </w:r>
            <w:r>
              <w:t>т 26.04.2016);</w:t>
            </w:r>
          </w:p>
        </w:tc>
        <w:tc>
          <w:tcPr>
            <w:tcW w:w="2880" w:type="dxa"/>
          </w:tcPr>
          <w:p w:rsidR="00767E86" w:rsidRDefault="00767E86"/>
        </w:tc>
      </w:tr>
      <w:tr w:rsidR="00767E86">
        <w:tc>
          <w:tcPr>
            <w:tcW w:w="2880" w:type="dxa"/>
          </w:tcPr>
          <w:p w:rsidR="00767E86" w:rsidRDefault="0099570A">
            <w:r>
              <w:t>3735.</w:t>
            </w:r>
          </w:p>
        </w:tc>
        <w:tc>
          <w:tcPr>
            <w:tcW w:w="2880" w:type="dxa"/>
          </w:tcPr>
          <w:p w:rsidR="00767E86" w:rsidRDefault="0099570A">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w:t>
            </w:r>
            <w:r>
              <w:t>ия»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3736.</w:t>
            </w:r>
          </w:p>
        </w:tc>
        <w:tc>
          <w:tcPr>
            <w:tcW w:w="2880" w:type="dxa"/>
          </w:tcPr>
          <w:p w:rsidR="00767E86" w:rsidRDefault="0099570A">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w:t>
            </w:r>
            <w:r>
              <w:t>, «АЗЕРЫ», «ДАГЕСТАН» и подписью «ЗВЕРИ ПРИДУТ И В ТВОЙ ДОМ»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lastRenderedPageBreak/>
              <w:t>3737.</w:t>
            </w:r>
          </w:p>
        </w:tc>
        <w:tc>
          <w:tcPr>
            <w:tcW w:w="2880" w:type="dxa"/>
          </w:tcPr>
          <w:p w:rsidR="00767E86" w:rsidRDefault="0099570A">
            <w:r>
              <w:t>Размещенное в сети «Интернет» в социальной сети «Вконтакте» на странице общества «партия РОДноверов» (http://vk.com/club602</w:t>
            </w:r>
            <w:r>
              <w:t>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w:t>
            </w:r>
            <w:r>
              <w:t>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3738.</w:t>
            </w:r>
          </w:p>
        </w:tc>
        <w:tc>
          <w:tcPr>
            <w:tcW w:w="2880" w:type="dxa"/>
          </w:tcPr>
          <w:p w:rsidR="00767E86" w:rsidRDefault="0099570A">
            <w:r>
              <w:t>Размещенный в сети «Интернет» в социальной сети «Вконтакте</w:t>
            </w:r>
            <w:r>
              <w:t>»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2880" w:type="dxa"/>
          </w:tcPr>
          <w:p w:rsidR="00767E86" w:rsidRDefault="00767E86"/>
        </w:tc>
      </w:tr>
      <w:tr w:rsidR="00767E86">
        <w:tc>
          <w:tcPr>
            <w:tcW w:w="2880" w:type="dxa"/>
          </w:tcPr>
          <w:p w:rsidR="00767E86" w:rsidRDefault="0099570A">
            <w:r>
              <w:t>3739.</w:t>
            </w:r>
          </w:p>
        </w:tc>
        <w:tc>
          <w:tcPr>
            <w:tcW w:w="2880" w:type="dxa"/>
          </w:tcPr>
          <w:p w:rsidR="00767E86" w:rsidRDefault="0099570A">
            <w:r>
              <w:t>Видеофайл «Максим Базылев – Право решать», «Русский стяг – П</w:t>
            </w:r>
            <w:r>
              <w:t>равильная речь»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3740.</w:t>
            </w:r>
          </w:p>
        </w:tc>
        <w:tc>
          <w:tcPr>
            <w:tcW w:w="2880" w:type="dxa"/>
          </w:tcPr>
          <w:p w:rsidR="00767E86" w:rsidRDefault="0099570A">
            <w:r>
              <w:t>Аудиофайл «Русский стяг – РОА»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3741.</w:t>
            </w:r>
          </w:p>
        </w:tc>
        <w:tc>
          <w:tcPr>
            <w:tcW w:w="2880" w:type="dxa"/>
          </w:tcPr>
          <w:p w:rsidR="00767E86" w:rsidRDefault="0099570A">
            <w:r>
              <w:t>Текстовый документ «Дмитрий Честный – Огонь!.doc»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lastRenderedPageBreak/>
              <w:t>3742.</w:t>
            </w:r>
          </w:p>
        </w:tc>
        <w:tc>
          <w:tcPr>
            <w:tcW w:w="2880" w:type="dxa"/>
          </w:tcPr>
          <w:p w:rsidR="00767E86" w:rsidRDefault="0099570A">
            <w:r>
              <w:t>Текстовый документ «Дмитрий Честный – Становление.doc» (решение Ленинского районного суда г. Екатеринбурга Св</w:t>
            </w:r>
            <w:r>
              <w:t>ердловской области от 22.03.2016);</w:t>
            </w:r>
          </w:p>
        </w:tc>
        <w:tc>
          <w:tcPr>
            <w:tcW w:w="2880" w:type="dxa"/>
          </w:tcPr>
          <w:p w:rsidR="00767E86" w:rsidRDefault="00767E86"/>
        </w:tc>
      </w:tr>
      <w:tr w:rsidR="00767E86">
        <w:tc>
          <w:tcPr>
            <w:tcW w:w="2880" w:type="dxa"/>
          </w:tcPr>
          <w:p w:rsidR="00767E86" w:rsidRDefault="0099570A">
            <w:r>
              <w:t>3743.</w:t>
            </w:r>
          </w:p>
        </w:tc>
        <w:tc>
          <w:tcPr>
            <w:tcW w:w="2880" w:type="dxa"/>
          </w:tcPr>
          <w:p w:rsidR="00767E86" w:rsidRDefault="0099570A">
            <w:r>
              <w:t>Текстовый документ «Дмитрий Честный – RussianWill.doc»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3744.</w:t>
            </w:r>
          </w:p>
        </w:tc>
        <w:tc>
          <w:tcPr>
            <w:tcW w:w="2880" w:type="dxa"/>
          </w:tcPr>
          <w:p w:rsidR="00767E86" w:rsidRDefault="0099570A">
            <w:r>
              <w:t>Текстовый документ «Скинхеды – Интервью. doc», (решение Ленин</w:t>
            </w:r>
            <w:r>
              <w:t>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3745.</w:t>
            </w:r>
          </w:p>
        </w:tc>
        <w:tc>
          <w:tcPr>
            <w:tcW w:w="2880" w:type="dxa"/>
          </w:tcPr>
          <w:p w:rsidR="00767E86" w:rsidRDefault="0099570A">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3746.</w:t>
            </w:r>
          </w:p>
        </w:tc>
        <w:tc>
          <w:tcPr>
            <w:tcW w:w="2880" w:type="dxa"/>
          </w:tcPr>
          <w:p w:rsidR="00767E86" w:rsidRDefault="0099570A">
            <w:r>
              <w:t xml:space="preserve">Роман Дмитрия </w:t>
            </w:r>
            <w:r>
              <w:t>Нестерова «Скины: Русь пробуждается»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w:t>
            </w:r>
            <w:r>
              <w:lastRenderedPageBreak/>
              <w:t>7.</w:t>
            </w:r>
          </w:p>
        </w:tc>
        <w:tc>
          <w:tcPr>
            <w:tcW w:w="2880" w:type="dxa"/>
          </w:tcPr>
          <w:p w:rsidR="00767E86" w:rsidRDefault="0099570A">
            <w:r>
              <w:lastRenderedPageBreak/>
              <w:t>Запись, представляющая собой «репост» записи сообщества «КЛАН БЕЛОЙ КРОВИ», которая содержит текст: «Белые Шнурки – элемен</w:t>
            </w:r>
            <w:r>
              <w:t xml:space="preserve">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767E86" w:rsidRDefault="00767E86"/>
        </w:tc>
      </w:tr>
      <w:tr w:rsidR="00767E86">
        <w:tc>
          <w:tcPr>
            <w:tcW w:w="2880" w:type="dxa"/>
          </w:tcPr>
          <w:p w:rsidR="00767E86" w:rsidRDefault="0099570A">
            <w:r>
              <w:t>3748.</w:t>
            </w:r>
          </w:p>
        </w:tc>
        <w:tc>
          <w:tcPr>
            <w:tcW w:w="2880" w:type="dxa"/>
          </w:tcPr>
          <w:p w:rsidR="00767E86" w:rsidRDefault="0099570A">
            <w:r>
              <w:t>Изображение ботинок – берцев</w:t>
            </w:r>
            <w:r>
              <w:t xml:space="preserve">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3749.</w:t>
            </w:r>
          </w:p>
        </w:tc>
        <w:tc>
          <w:tcPr>
            <w:tcW w:w="2880" w:type="dxa"/>
          </w:tcPr>
          <w:p w:rsidR="00767E86" w:rsidRDefault="0099570A">
            <w:r>
              <w:t>3 аудиозаписи: «Железный порядок – Белые Шнурки», «F.P.G. – Ботинки», «Коловрат – Гордость За Р</w:t>
            </w:r>
            <w:r>
              <w:t>асу И Нацию»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3750.</w:t>
            </w:r>
          </w:p>
        </w:tc>
        <w:tc>
          <w:tcPr>
            <w:tcW w:w="2880" w:type="dxa"/>
          </w:tcPr>
          <w:p w:rsidR="00767E86" w:rsidRDefault="0099570A">
            <w:r>
              <w:t>Запись, представляющая собой «репост» записи сообщества «КЛАН БЕЛОЙ КРОВИ», размещенной 09.07.2014, которая содержит изображение (портрет Лермонто</w:t>
            </w:r>
            <w:r>
              <w:t>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w:t>
            </w:r>
            <w:r>
              <w:t>ИЛИ «я люблю Кавказ»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3751.</w:t>
            </w:r>
          </w:p>
        </w:tc>
        <w:tc>
          <w:tcPr>
            <w:tcW w:w="2880" w:type="dxa"/>
          </w:tcPr>
          <w:p w:rsidR="00767E86" w:rsidRDefault="0099570A">
            <w:r>
              <w:t>Аудиозапись «Гр.ом - ... (ненормативная лексика) Чечню, ... (ненормативная лексика), запись, представляющая собой «репост» записи сообщест</w:t>
            </w:r>
            <w:r>
              <w:t>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w:t>
            </w:r>
            <w:r>
              <w:t>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t>3752.</w:t>
            </w:r>
          </w:p>
        </w:tc>
        <w:tc>
          <w:tcPr>
            <w:tcW w:w="2880" w:type="dxa"/>
          </w:tcPr>
          <w:p w:rsidR="00767E86" w:rsidRDefault="0099570A">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767E86" w:rsidRDefault="00767E86"/>
        </w:tc>
      </w:tr>
      <w:tr w:rsidR="00767E86">
        <w:tc>
          <w:tcPr>
            <w:tcW w:w="2880" w:type="dxa"/>
          </w:tcPr>
          <w:p w:rsidR="00767E86" w:rsidRDefault="0099570A">
            <w:r>
              <w:lastRenderedPageBreak/>
              <w:t>3753.</w:t>
            </w:r>
          </w:p>
        </w:tc>
        <w:tc>
          <w:tcPr>
            <w:tcW w:w="2880" w:type="dxa"/>
          </w:tcPr>
          <w:p w:rsidR="00767E86" w:rsidRDefault="0099570A">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w:t>
            </w:r>
            <w:r>
              <w:t>адписью ниже «ТАК ДОЛЖНО БЫТЬ с каждой черножопой гнидой»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3754.</w:t>
            </w:r>
          </w:p>
        </w:tc>
        <w:tc>
          <w:tcPr>
            <w:tcW w:w="2880" w:type="dxa"/>
          </w:tcPr>
          <w:p w:rsidR="00767E86" w:rsidRDefault="0099570A">
            <w:r>
              <w:t>Текстово-графические изображение, размещенное в сети Интернет на социальном сайте «Вконтакте» в открытой группе «Ненавидите хачей и</w:t>
            </w:r>
            <w:r>
              <w:t xml:space="preserve">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3755.</w:t>
            </w:r>
          </w:p>
        </w:tc>
        <w:tc>
          <w:tcPr>
            <w:tcW w:w="2880" w:type="dxa"/>
          </w:tcPr>
          <w:p w:rsidR="00767E86" w:rsidRDefault="0099570A">
            <w:r>
              <w:t>Текстово-графические изображение, разм</w:t>
            </w:r>
            <w:r>
              <w:t xml:space="preserve">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w:t>
            </w:r>
            <w:r>
              <w:t>слева, с надписью вверху «УБЕЙ ИММИГРАНТА» (решение Советского районного суда г. Тулы от 29.02.2016);</w:t>
            </w:r>
          </w:p>
        </w:tc>
        <w:tc>
          <w:tcPr>
            <w:tcW w:w="2880" w:type="dxa"/>
          </w:tcPr>
          <w:p w:rsidR="00767E86" w:rsidRDefault="00767E86"/>
        </w:tc>
      </w:tr>
      <w:tr w:rsidR="00767E86">
        <w:tc>
          <w:tcPr>
            <w:tcW w:w="2880" w:type="dxa"/>
          </w:tcPr>
          <w:p w:rsidR="00767E86" w:rsidRDefault="0099570A">
            <w:r>
              <w:t>3756.</w:t>
            </w:r>
          </w:p>
        </w:tc>
        <w:tc>
          <w:tcPr>
            <w:tcW w:w="2880" w:type="dxa"/>
          </w:tcPr>
          <w:p w:rsidR="00767E86" w:rsidRDefault="0099570A">
            <w:r>
              <w:t xml:space="preserve">Текст организационного документа общественного объединения «Реванш»: «Воззвание реваншистов», начинающегося со слов «Каково же сейчас </w:t>
            </w:r>
            <w:r>
              <w:t>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2880" w:type="dxa"/>
          </w:tcPr>
          <w:p w:rsidR="00767E86" w:rsidRDefault="00767E86"/>
        </w:tc>
      </w:tr>
      <w:tr w:rsidR="00767E86">
        <w:tc>
          <w:tcPr>
            <w:tcW w:w="2880" w:type="dxa"/>
          </w:tcPr>
          <w:p w:rsidR="00767E86" w:rsidRDefault="0099570A">
            <w:r>
              <w:t>3757.</w:t>
            </w:r>
          </w:p>
        </w:tc>
        <w:tc>
          <w:tcPr>
            <w:tcW w:w="2880" w:type="dxa"/>
          </w:tcPr>
          <w:p w:rsidR="00767E86" w:rsidRDefault="0099570A">
            <w:r>
              <w:t>Текст организационного документа общественного объединения «Реванш»: «Инструкция по руко</w:t>
            </w:r>
            <w:r>
              <w:t>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767E86" w:rsidRDefault="00767E86"/>
        </w:tc>
      </w:tr>
      <w:tr w:rsidR="00767E86">
        <w:tc>
          <w:tcPr>
            <w:tcW w:w="2880" w:type="dxa"/>
          </w:tcPr>
          <w:p w:rsidR="00767E86" w:rsidRDefault="0099570A">
            <w:r>
              <w:t>375</w:t>
            </w:r>
            <w:r>
              <w:lastRenderedPageBreak/>
              <w:t>8.</w:t>
            </w:r>
          </w:p>
        </w:tc>
        <w:tc>
          <w:tcPr>
            <w:tcW w:w="2880" w:type="dxa"/>
          </w:tcPr>
          <w:p w:rsidR="00767E86" w:rsidRDefault="0099570A">
            <w:r>
              <w:lastRenderedPageBreak/>
              <w:t xml:space="preserve">Текст </w:t>
            </w:r>
            <w:r>
              <w:t xml:space="preserve">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w:t>
            </w:r>
            <w:r>
              <w:t xml:space="preserve"> от 07.04.2016);</w:t>
            </w:r>
          </w:p>
        </w:tc>
        <w:tc>
          <w:tcPr>
            <w:tcW w:w="2880" w:type="dxa"/>
          </w:tcPr>
          <w:p w:rsidR="00767E86" w:rsidRDefault="00767E86"/>
        </w:tc>
      </w:tr>
      <w:tr w:rsidR="00767E86">
        <w:tc>
          <w:tcPr>
            <w:tcW w:w="2880" w:type="dxa"/>
          </w:tcPr>
          <w:p w:rsidR="00767E86" w:rsidRDefault="0099570A">
            <w:r>
              <w:t>3759.</w:t>
            </w:r>
          </w:p>
        </w:tc>
        <w:tc>
          <w:tcPr>
            <w:tcW w:w="2880" w:type="dxa"/>
          </w:tcPr>
          <w:p w:rsidR="00767E86" w:rsidRDefault="0099570A">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w:t>
            </w:r>
            <w:r>
              <w:t>ка от 07.04.2016);</w:t>
            </w:r>
          </w:p>
        </w:tc>
        <w:tc>
          <w:tcPr>
            <w:tcW w:w="2880" w:type="dxa"/>
          </w:tcPr>
          <w:p w:rsidR="00767E86" w:rsidRDefault="00767E86"/>
        </w:tc>
      </w:tr>
      <w:tr w:rsidR="00767E86">
        <w:tc>
          <w:tcPr>
            <w:tcW w:w="2880" w:type="dxa"/>
          </w:tcPr>
          <w:p w:rsidR="00767E86" w:rsidRDefault="0099570A">
            <w:r>
              <w:t>3760.</w:t>
            </w:r>
          </w:p>
        </w:tc>
        <w:tc>
          <w:tcPr>
            <w:tcW w:w="2880" w:type="dxa"/>
          </w:tcPr>
          <w:p w:rsidR="00767E86" w:rsidRDefault="0099570A">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w:t>
            </w:r>
            <w:r>
              <w:t xml:space="preserve">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2880" w:type="dxa"/>
          </w:tcPr>
          <w:p w:rsidR="00767E86" w:rsidRDefault="00767E86"/>
        </w:tc>
      </w:tr>
      <w:tr w:rsidR="00767E86">
        <w:tc>
          <w:tcPr>
            <w:tcW w:w="2880" w:type="dxa"/>
          </w:tcPr>
          <w:p w:rsidR="00767E86" w:rsidRDefault="0099570A">
            <w:r>
              <w:t>3761.</w:t>
            </w:r>
          </w:p>
        </w:tc>
        <w:tc>
          <w:tcPr>
            <w:tcW w:w="2880" w:type="dxa"/>
          </w:tcPr>
          <w:p w:rsidR="00767E86" w:rsidRDefault="0099570A">
            <w:r>
              <w:t>Размещенные Кирилловым А.П. в сети Интерн</w:t>
            </w:r>
            <w:r>
              <w:t>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2880" w:type="dxa"/>
          </w:tcPr>
          <w:p w:rsidR="00767E86" w:rsidRDefault="00767E86"/>
        </w:tc>
      </w:tr>
      <w:tr w:rsidR="00767E86">
        <w:tc>
          <w:tcPr>
            <w:tcW w:w="2880" w:type="dxa"/>
          </w:tcPr>
          <w:p w:rsidR="00767E86" w:rsidRDefault="0099570A">
            <w:r>
              <w:t>3762.</w:t>
            </w:r>
          </w:p>
        </w:tc>
        <w:tc>
          <w:tcPr>
            <w:tcW w:w="2880" w:type="dxa"/>
          </w:tcPr>
          <w:p w:rsidR="00767E86" w:rsidRDefault="0099570A">
            <w:r>
              <w:t>Текст организационного документа общественного объединения «Реванш</w:t>
            </w:r>
            <w:r>
              <w:t>»: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767E86" w:rsidRDefault="00767E86"/>
        </w:tc>
      </w:tr>
      <w:tr w:rsidR="00767E86">
        <w:tc>
          <w:tcPr>
            <w:tcW w:w="2880" w:type="dxa"/>
          </w:tcPr>
          <w:p w:rsidR="00767E86" w:rsidRDefault="0099570A">
            <w:r>
              <w:t>3763.</w:t>
            </w:r>
          </w:p>
        </w:tc>
        <w:tc>
          <w:tcPr>
            <w:tcW w:w="2880" w:type="dxa"/>
          </w:tcPr>
          <w:p w:rsidR="00767E86" w:rsidRDefault="0099570A">
            <w:r>
              <w:t>Видео-файл:</w:t>
            </w:r>
            <w:r>
              <w:t xml:space="preserve"> «NSWP_NEWYEAR_LOW» продолжительностью 01 минута 45 секунд (решение Пушкинского районного суда города Санкт-Петербурга от 17.05.2016);</w:t>
            </w:r>
          </w:p>
        </w:tc>
        <w:tc>
          <w:tcPr>
            <w:tcW w:w="2880" w:type="dxa"/>
          </w:tcPr>
          <w:p w:rsidR="00767E86" w:rsidRDefault="00767E86"/>
        </w:tc>
      </w:tr>
      <w:tr w:rsidR="00767E86">
        <w:tc>
          <w:tcPr>
            <w:tcW w:w="2880" w:type="dxa"/>
          </w:tcPr>
          <w:p w:rsidR="00767E86" w:rsidRDefault="0099570A">
            <w:r>
              <w:lastRenderedPageBreak/>
              <w:t>3764.</w:t>
            </w:r>
          </w:p>
        </w:tc>
        <w:tc>
          <w:tcPr>
            <w:tcW w:w="2880" w:type="dxa"/>
          </w:tcPr>
          <w:p w:rsidR="00767E86" w:rsidRDefault="0099570A">
            <w:r>
              <w:t xml:space="preserve">Материалы, размещенные на странице http://vk/com/id2796924 социальной сети «ВКонтакте» сети Интернет: </w:t>
            </w:r>
            <w:r>
              <w:t>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w:t>
            </w:r>
            <w:r>
              <w:t>ого суда Республики Коми от 14.06.2016);</w:t>
            </w:r>
          </w:p>
        </w:tc>
        <w:tc>
          <w:tcPr>
            <w:tcW w:w="2880" w:type="dxa"/>
          </w:tcPr>
          <w:p w:rsidR="00767E86" w:rsidRDefault="00767E86"/>
        </w:tc>
      </w:tr>
      <w:tr w:rsidR="00767E86">
        <w:tc>
          <w:tcPr>
            <w:tcW w:w="2880" w:type="dxa"/>
          </w:tcPr>
          <w:p w:rsidR="00767E86" w:rsidRDefault="0099570A">
            <w:r>
              <w:t>3765.</w:t>
            </w:r>
          </w:p>
        </w:tc>
        <w:tc>
          <w:tcPr>
            <w:tcW w:w="2880" w:type="dxa"/>
          </w:tcPr>
          <w:p w:rsidR="00767E86" w:rsidRDefault="0099570A">
            <w:r>
              <w:t xml:space="preserve">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w:t>
            </w:r>
            <w:r>
              <w:t>хоронят...» (решение Сыктывкарского городского суда Республики Коми от 14.06.2016);</w:t>
            </w:r>
          </w:p>
        </w:tc>
        <w:tc>
          <w:tcPr>
            <w:tcW w:w="2880" w:type="dxa"/>
          </w:tcPr>
          <w:p w:rsidR="00767E86" w:rsidRDefault="00767E86"/>
        </w:tc>
      </w:tr>
      <w:tr w:rsidR="00767E86">
        <w:tc>
          <w:tcPr>
            <w:tcW w:w="2880" w:type="dxa"/>
          </w:tcPr>
          <w:p w:rsidR="00767E86" w:rsidRDefault="0099570A">
            <w:r>
              <w:t>3766.</w:t>
            </w:r>
          </w:p>
        </w:tc>
        <w:tc>
          <w:tcPr>
            <w:tcW w:w="2880" w:type="dxa"/>
          </w:tcPr>
          <w:p w:rsidR="00767E86" w:rsidRDefault="0099570A">
            <w:r>
              <w:t>Материалы, размещенные на странице http://vk/com/id2796924 социальной сети «ВКонтакте» сети Интернет: изображение под названием vk.com/photo2796924_341567980 с текс</w:t>
            </w:r>
            <w:r>
              <w:t>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2880" w:type="dxa"/>
          </w:tcPr>
          <w:p w:rsidR="00767E86" w:rsidRDefault="00767E86"/>
        </w:tc>
      </w:tr>
      <w:tr w:rsidR="00767E86">
        <w:tc>
          <w:tcPr>
            <w:tcW w:w="2880" w:type="dxa"/>
          </w:tcPr>
          <w:p w:rsidR="00767E86" w:rsidRDefault="0099570A">
            <w:r>
              <w:t>3767.</w:t>
            </w:r>
          </w:p>
        </w:tc>
        <w:tc>
          <w:tcPr>
            <w:tcW w:w="2880" w:type="dxa"/>
          </w:tcPr>
          <w:p w:rsidR="00767E86" w:rsidRDefault="0099570A">
            <w:r>
              <w:t>Материалы, размещенные на странице http://vk/com/id2796924 социальной сети «ВКон</w:t>
            </w:r>
            <w:r>
              <w:t>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2880" w:type="dxa"/>
          </w:tcPr>
          <w:p w:rsidR="00767E86" w:rsidRDefault="00767E86"/>
        </w:tc>
      </w:tr>
      <w:tr w:rsidR="00767E86">
        <w:tc>
          <w:tcPr>
            <w:tcW w:w="2880" w:type="dxa"/>
          </w:tcPr>
          <w:p w:rsidR="00767E86" w:rsidRDefault="0099570A">
            <w:r>
              <w:t>3768.</w:t>
            </w:r>
          </w:p>
        </w:tc>
        <w:tc>
          <w:tcPr>
            <w:tcW w:w="2880" w:type="dxa"/>
          </w:tcPr>
          <w:p w:rsidR="00767E86" w:rsidRDefault="0099570A">
            <w:r>
              <w:t>Материалы, размещенные в сети И</w:t>
            </w:r>
            <w:r>
              <w:t>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w:t>
            </w:r>
            <w:r>
              <w:t>аканчивается «...С новым годом братья» (решение Сыктывкарского городского суда Республики Коми от 14.06.2016);</w:t>
            </w:r>
          </w:p>
        </w:tc>
        <w:tc>
          <w:tcPr>
            <w:tcW w:w="2880" w:type="dxa"/>
          </w:tcPr>
          <w:p w:rsidR="00767E86" w:rsidRDefault="00767E86"/>
        </w:tc>
      </w:tr>
      <w:tr w:rsidR="00767E86">
        <w:tc>
          <w:tcPr>
            <w:tcW w:w="2880" w:type="dxa"/>
          </w:tcPr>
          <w:p w:rsidR="00767E86" w:rsidRDefault="0099570A">
            <w:r>
              <w:t>37</w:t>
            </w:r>
            <w:r>
              <w:lastRenderedPageBreak/>
              <w:t>69.</w:t>
            </w:r>
          </w:p>
        </w:tc>
        <w:tc>
          <w:tcPr>
            <w:tcW w:w="2880" w:type="dxa"/>
          </w:tcPr>
          <w:p w:rsidR="00767E86" w:rsidRDefault="0099570A">
            <w:r>
              <w:lastRenderedPageBreak/>
              <w:t>Материалы, размещенные в сети Интернет на странице www.bnkomi.ru/data/news/32145 сайта информационного агентства «БНК» к новости от 26.09</w:t>
            </w:r>
            <w:r>
              <w:t xml:space="preserve">.2014 «Еврейская община Сыктывкара встретила Новый </w:t>
            </w:r>
            <w:r>
              <w:lastRenderedPageBreak/>
              <w:t>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w:t>
            </w:r>
            <w:r>
              <w:t>а Республики Коми от 14.06.2016);</w:t>
            </w:r>
          </w:p>
        </w:tc>
        <w:tc>
          <w:tcPr>
            <w:tcW w:w="2880" w:type="dxa"/>
          </w:tcPr>
          <w:p w:rsidR="00767E86" w:rsidRDefault="00767E86"/>
        </w:tc>
      </w:tr>
      <w:tr w:rsidR="00767E86">
        <w:tc>
          <w:tcPr>
            <w:tcW w:w="2880" w:type="dxa"/>
          </w:tcPr>
          <w:p w:rsidR="00767E86" w:rsidRDefault="0099570A">
            <w:r>
              <w:t>3770.</w:t>
            </w:r>
          </w:p>
        </w:tc>
        <w:tc>
          <w:tcPr>
            <w:tcW w:w="2880" w:type="dxa"/>
          </w:tcPr>
          <w:p w:rsidR="00767E86" w:rsidRDefault="0099570A">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2880" w:type="dxa"/>
          </w:tcPr>
          <w:p w:rsidR="00767E86" w:rsidRDefault="00767E86"/>
        </w:tc>
      </w:tr>
      <w:tr w:rsidR="00767E86">
        <w:tc>
          <w:tcPr>
            <w:tcW w:w="2880" w:type="dxa"/>
          </w:tcPr>
          <w:p w:rsidR="00767E86" w:rsidRDefault="0099570A">
            <w:r>
              <w:t>3771.</w:t>
            </w:r>
          </w:p>
        </w:tc>
        <w:tc>
          <w:tcPr>
            <w:tcW w:w="2880" w:type="dxa"/>
          </w:tcPr>
          <w:p w:rsidR="00767E86" w:rsidRDefault="0099570A">
            <w:r>
              <w:t xml:space="preserve">Файл «Скинхед щемит мусора» с </w:t>
            </w:r>
            <w:r>
              <w:t>расширением .mр4 размером 2,63 МБ продолжительностью 00,41 мин. (решение Моршанского районного суда Тамбовской области от 23.05.2016);</w:t>
            </w:r>
          </w:p>
        </w:tc>
        <w:tc>
          <w:tcPr>
            <w:tcW w:w="2880" w:type="dxa"/>
          </w:tcPr>
          <w:p w:rsidR="00767E86" w:rsidRDefault="00767E86"/>
        </w:tc>
      </w:tr>
      <w:tr w:rsidR="00767E86">
        <w:tc>
          <w:tcPr>
            <w:tcW w:w="2880" w:type="dxa"/>
          </w:tcPr>
          <w:p w:rsidR="00767E86" w:rsidRDefault="0099570A">
            <w:r>
              <w:t>3772.</w:t>
            </w:r>
          </w:p>
        </w:tc>
        <w:tc>
          <w:tcPr>
            <w:tcW w:w="2880" w:type="dxa"/>
          </w:tcPr>
          <w:p w:rsidR="00767E86" w:rsidRDefault="0099570A">
            <w:r>
              <w:t>Информационный материал – интернет-страница http:/vk.com/id245620010 с находящимися на ней фотоизображениями (реш</w:t>
            </w:r>
            <w:r>
              <w:t>ение Моршанского районного суда Тамбовской области от 23.05.2016);</w:t>
            </w:r>
          </w:p>
        </w:tc>
        <w:tc>
          <w:tcPr>
            <w:tcW w:w="2880" w:type="dxa"/>
          </w:tcPr>
          <w:p w:rsidR="00767E86" w:rsidRDefault="00767E86"/>
        </w:tc>
      </w:tr>
      <w:tr w:rsidR="00767E86">
        <w:tc>
          <w:tcPr>
            <w:tcW w:w="2880" w:type="dxa"/>
          </w:tcPr>
          <w:p w:rsidR="00767E86" w:rsidRDefault="0099570A">
            <w:r>
              <w:t>3773.</w:t>
            </w:r>
          </w:p>
        </w:tc>
        <w:tc>
          <w:tcPr>
            <w:tcW w:w="2880" w:type="dxa"/>
          </w:tcPr>
          <w:p w:rsidR="00767E86" w:rsidRDefault="0099570A">
            <w: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w:t>
            </w:r>
            <w:r>
              <w:t>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3774.</w:t>
            </w:r>
          </w:p>
        </w:tc>
        <w:tc>
          <w:tcPr>
            <w:tcW w:w="2880" w:type="dxa"/>
          </w:tcPr>
          <w:p w:rsidR="00767E86" w:rsidRDefault="0099570A">
            <w:r>
              <w:t>Аудиоматериал «Максим Трошин - Как во русской во земле», длительностью 06 минут</w:t>
            </w:r>
            <w:r>
              <w:t xml:space="preserve">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w:t>
            </w:r>
            <w:r>
              <w:t>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lastRenderedPageBreak/>
              <w:t>3775.</w:t>
            </w:r>
          </w:p>
        </w:tc>
        <w:tc>
          <w:tcPr>
            <w:tcW w:w="2880" w:type="dxa"/>
          </w:tcPr>
          <w:p w:rsidR="00767E86" w:rsidRDefault="0099570A">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w:t>
            </w:r>
            <w:r>
              <w:t>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3776.</w:t>
            </w:r>
          </w:p>
        </w:tc>
        <w:tc>
          <w:tcPr>
            <w:tcW w:w="2880" w:type="dxa"/>
          </w:tcPr>
          <w:p w:rsidR="00767E86" w:rsidRDefault="0099570A">
            <w:r>
              <w:t xml:space="preserve">Аудиоматериал «А. Миненок - Моя </w:t>
            </w:r>
            <w:r>
              <w:t>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w:t>
            </w:r>
            <w:r>
              <w:t>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3777.</w:t>
            </w:r>
          </w:p>
        </w:tc>
        <w:tc>
          <w:tcPr>
            <w:tcW w:w="2880" w:type="dxa"/>
          </w:tcPr>
          <w:p w:rsidR="00767E86" w:rsidRDefault="0099570A">
            <w: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w:t>
            </w:r>
            <w:r>
              <w:t>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3778.</w:t>
            </w:r>
          </w:p>
        </w:tc>
        <w:tc>
          <w:tcPr>
            <w:tcW w:w="2880" w:type="dxa"/>
          </w:tcPr>
          <w:p w:rsidR="00767E86" w:rsidRDefault="0099570A">
            <w:r>
              <w:t>Аудиоматериал «Белодух - 05</w:t>
            </w:r>
            <w:r>
              <w:t xml:space="preserve">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w:t>
            </w:r>
            <w:r>
              <w:t xml:space="preserve">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3779.</w:t>
            </w:r>
          </w:p>
        </w:tc>
        <w:tc>
          <w:tcPr>
            <w:tcW w:w="2880" w:type="dxa"/>
          </w:tcPr>
          <w:p w:rsidR="00767E86" w:rsidRDefault="0099570A">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w:t>
            </w:r>
            <w:r>
              <w:t>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w:t>
            </w:r>
            <w:r>
              <w:lastRenderedPageBreak/>
              <w:t>0.</w:t>
            </w:r>
          </w:p>
        </w:tc>
        <w:tc>
          <w:tcPr>
            <w:tcW w:w="2880" w:type="dxa"/>
          </w:tcPr>
          <w:p w:rsidR="00767E86" w:rsidRDefault="0099570A">
            <w:r>
              <w:lastRenderedPageBreak/>
              <w:t>Аудиоматериал «25/17 - Лини</w:t>
            </w:r>
            <w:r>
              <w:t>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w:t>
            </w:r>
            <w:r>
              <w:t xml:space="preserve">йте на веб </w:t>
            </w:r>
            <w:r>
              <w:lastRenderedPageBreak/>
              <w:t>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3781.</w:t>
            </w:r>
          </w:p>
        </w:tc>
        <w:tc>
          <w:tcPr>
            <w:tcW w:w="2880" w:type="dxa"/>
          </w:tcPr>
          <w:p w:rsidR="00767E86" w:rsidRDefault="0099570A">
            <w:r>
              <w:t xml:space="preserve">Аудиоматериал «P.S.7.62 - Вердикт», длительностью 02 минуты 22 секунды, начинающийся словами: «Хватит! Служить и кланяться...» и </w:t>
            </w:r>
            <w:r>
              <w:t>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3782.</w:t>
            </w:r>
          </w:p>
        </w:tc>
        <w:tc>
          <w:tcPr>
            <w:tcW w:w="2880" w:type="dxa"/>
          </w:tcPr>
          <w:p w:rsidR="00767E86" w:rsidRDefault="0099570A">
            <w:r>
              <w:t xml:space="preserve">Аудиоматериал «P.S.7.62 - </w:t>
            </w:r>
            <w:r>
              <w:t>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w:t>
            </w:r>
            <w:r>
              <w:t>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3783.</w:t>
            </w:r>
          </w:p>
        </w:tc>
        <w:tc>
          <w:tcPr>
            <w:tcW w:w="2880" w:type="dxa"/>
          </w:tcPr>
          <w:p w:rsidR="00767E86" w:rsidRDefault="0099570A">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w:t>
            </w:r>
            <w:r>
              <w:t>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3784.</w:t>
            </w:r>
          </w:p>
        </w:tc>
        <w:tc>
          <w:tcPr>
            <w:tcW w:w="2880" w:type="dxa"/>
          </w:tcPr>
          <w:p w:rsidR="00767E86" w:rsidRDefault="0099570A">
            <w:r>
              <w:t>Аудиоматериал «P.S.7.62 - Один за всех», длительностью 02 минуты 57 секунд, начин</w:t>
            </w:r>
            <w:r>
              <w:t>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3785.</w:t>
            </w:r>
          </w:p>
        </w:tc>
        <w:tc>
          <w:tcPr>
            <w:tcW w:w="2880" w:type="dxa"/>
          </w:tcPr>
          <w:p w:rsidR="00767E86" w:rsidRDefault="0099570A">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w:t>
            </w:r>
            <w:r>
              <w:t>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lastRenderedPageBreak/>
              <w:t>3786.</w:t>
            </w:r>
          </w:p>
        </w:tc>
        <w:tc>
          <w:tcPr>
            <w:tcW w:w="2880" w:type="dxa"/>
          </w:tcPr>
          <w:p w:rsidR="00767E86" w:rsidRDefault="0099570A">
            <w:r>
              <w:t>Аудиоматериал «P.S.7.62 - Фашизм не пройдет (акустика)», длительностью 02 минуты 56 секунд, начинающийся словами: «Как можно жить не замечая, что творят в т</w:t>
            </w:r>
            <w:r>
              <w:t>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3787.</w:t>
            </w:r>
          </w:p>
        </w:tc>
        <w:tc>
          <w:tcPr>
            <w:tcW w:w="2880" w:type="dxa"/>
          </w:tcPr>
          <w:p w:rsidR="00767E86" w:rsidRDefault="0099570A">
            <w:r>
              <w:t>Аудиоматери</w:t>
            </w:r>
            <w:r>
              <w:t>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w:t>
            </w:r>
            <w:r>
              <w:t>ет-сайте на веб сервисе сайта «vk.com» (решение Благовещенского городского суда от 24.05.2016);</w:t>
            </w:r>
          </w:p>
        </w:tc>
        <w:tc>
          <w:tcPr>
            <w:tcW w:w="2880" w:type="dxa"/>
          </w:tcPr>
          <w:p w:rsidR="00767E86" w:rsidRDefault="00767E86"/>
        </w:tc>
      </w:tr>
      <w:tr w:rsidR="00767E86">
        <w:tc>
          <w:tcPr>
            <w:tcW w:w="2880" w:type="dxa"/>
          </w:tcPr>
          <w:p w:rsidR="00767E86" w:rsidRDefault="0099570A">
            <w:r>
              <w:t>3788.</w:t>
            </w:r>
          </w:p>
        </w:tc>
        <w:tc>
          <w:tcPr>
            <w:tcW w:w="2880" w:type="dxa"/>
          </w:tcPr>
          <w:p w:rsidR="00767E86" w:rsidRDefault="0099570A">
            <w:r>
              <w:t xml:space="preserve">Аудиоматериал «W.C.D. - Все зигуют локтями», длительностью 02 минуты 57 секунд, начинающийся словами: «Где бы я не был ты знаешь, все зигуют..» и </w:t>
            </w:r>
            <w:r>
              <w:t>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w:t>
            </w:r>
            <w:r>
              <w:t xml:space="preserve"> суда от 24.05.2016);</w:t>
            </w:r>
          </w:p>
        </w:tc>
        <w:tc>
          <w:tcPr>
            <w:tcW w:w="2880" w:type="dxa"/>
          </w:tcPr>
          <w:p w:rsidR="00767E86" w:rsidRDefault="00767E86"/>
        </w:tc>
      </w:tr>
      <w:tr w:rsidR="00767E86">
        <w:tc>
          <w:tcPr>
            <w:tcW w:w="2880" w:type="dxa"/>
          </w:tcPr>
          <w:p w:rsidR="00767E86" w:rsidRDefault="0099570A">
            <w:r>
              <w:t>3789.</w:t>
            </w:r>
          </w:p>
        </w:tc>
        <w:tc>
          <w:tcPr>
            <w:tcW w:w="2880" w:type="dxa"/>
          </w:tcPr>
          <w:p w:rsidR="00767E86" w:rsidRDefault="0099570A">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w:t>
            </w:r>
            <w:r>
              <w:t>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767E86" w:rsidRDefault="00767E86"/>
        </w:tc>
      </w:tr>
      <w:tr w:rsidR="00767E86">
        <w:tc>
          <w:tcPr>
            <w:tcW w:w="2880" w:type="dxa"/>
          </w:tcPr>
          <w:p w:rsidR="00767E86" w:rsidRDefault="0099570A">
            <w:r>
              <w:t>3790.</w:t>
            </w:r>
          </w:p>
        </w:tc>
        <w:tc>
          <w:tcPr>
            <w:tcW w:w="2880" w:type="dxa"/>
          </w:tcPr>
          <w:p w:rsidR="00767E86" w:rsidRDefault="0099570A">
            <w:r>
              <w:t>Книга «Комментарии к трем основам» М. С. аль-Усаймин; перевод с арабского, под ред</w:t>
            </w:r>
            <w:r>
              <w:t>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767E86" w:rsidRDefault="00767E86"/>
        </w:tc>
      </w:tr>
      <w:tr w:rsidR="00767E86">
        <w:tc>
          <w:tcPr>
            <w:tcW w:w="2880" w:type="dxa"/>
          </w:tcPr>
          <w:p w:rsidR="00767E86" w:rsidRDefault="0099570A">
            <w:r>
              <w:t>37</w:t>
            </w:r>
            <w:r>
              <w:lastRenderedPageBreak/>
              <w:t>91.</w:t>
            </w:r>
          </w:p>
        </w:tc>
        <w:tc>
          <w:tcPr>
            <w:tcW w:w="2880" w:type="dxa"/>
          </w:tcPr>
          <w:p w:rsidR="00767E86" w:rsidRDefault="0099570A">
            <w:r>
              <w:lastRenderedPageBreak/>
              <w:t xml:space="preserve">Материалы, расположенные по ссылке https://vk.com/club69588938?w=wall-69588938_148%2Fall </w:t>
            </w:r>
            <w:r>
              <w:t xml:space="preserve">(решение </w:t>
            </w:r>
            <w:r>
              <w:lastRenderedPageBreak/>
              <w:t>Советского районного суда г. Брянска от 30.05.2016);</w:t>
            </w:r>
          </w:p>
        </w:tc>
        <w:tc>
          <w:tcPr>
            <w:tcW w:w="2880" w:type="dxa"/>
          </w:tcPr>
          <w:p w:rsidR="00767E86" w:rsidRDefault="00767E86"/>
        </w:tc>
      </w:tr>
      <w:tr w:rsidR="00767E86">
        <w:tc>
          <w:tcPr>
            <w:tcW w:w="2880" w:type="dxa"/>
          </w:tcPr>
          <w:p w:rsidR="00767E86" w:rsidRDefault="0099570A">
            <w:r>
              <w:t>3792.</w:t>
            </w:r>
          </w:p>
        </w:tc>
        <w:tc>
          <w:tcPr>
            <w:tcW w:w="2880" w:type="dxa"/>
          </w:tcPr>
          <w:p w:rsidR="00767E86" w:rsidRDefault="0099570A">
            <w:r>
              <w:t>Материалы, расположенные по ссылке https://vk.com/club69588938?w=wall-69588938_151%2Fall (решение Советского районного суда г. Брянска от 30.05.2016);</w:t>
            </w:r>
          </w:p>
        </w:tc>
        <w:tc>
          <w:tcPr>
            <w:tcW w:w="2880" w:type="dxa"/>
          </w:tcPr>
          <w:p w:rsidR="00767E86" w:rsidRDefault="00767E86"/>
        </w:tc>
      </w:tr>
      <w:tr w:rsidR="00767E86">
        <w:tc>
          <w:tcPr>
            <w:tcW w:w="2880" w:type="dxa"/>
          </w:tcPr>
          <w:p w:rsidR="00767E86" w:rsidRDefault="0099570A">
            <w:r>
              <w:t>3793.</w:t>
            </w:r>
          </w:p>
        </w:tc>
        <w:tc>
          <w:tcPr>
            <w:tcW w:w="2880" w:type="dxa"/>
          </w:tcPr>
          <w:p w:rsidR="00767E86" w:rsidRDefault="0099570A">
            <w:r>
              <w:t>Видеозапись «Правда о скинх</w:t>
            </w:r>
            <w:r>
              <w:t>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2880" w:type="dxa"/>
          </w:tcPr>
          <w:p w:rsidR="00767E86" w:rsidRDefault="00767E86"/>
        </w:tc>
      </w:tr>
      <w:tr w:rsidR="00767E86">
        <w:tc>
          <w:tcPr>
            <w:tcW w:w="2880" w:type="dxa"/>
          </w:tcPr>
          <w:p w:rsidR="00767E86" w:rsidRDefault="0099570A">
            <w:r>
              <w:t>3794.</w:t>
            </w:r>
          </w:p>
        </w:tc>
        <w:tc>
          <w:tcPr>
            <w:tcW w:w="2880" w:type="dxa"/>
          </w:tcPr>
          <w:p w:rsidR="00767E86" w:rsidRDefault="0099570A">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w:t>
            </w:r>
            <w:r>
              <w:t xml:space="preserve"> 21.03.2016);</w:t>
            </w:r>
          </w:p>
        </w:tc>
        <w:tc>
          <w:tcPr>
            <w:tcW w:w="2880" w:type="dxa"/>
          </w:tcPr>
          <w:p w:rsidR="00767E86" w:rsidRDefault="00767E86"/>
        </w:tc>
      </w:tr>
      <w:tr w:rsidR="00767E86">
        <w:tc>
          <w:tcPr>
            <w:tcW w:w="2880" w:type="dxa"/>
          </w:tcPr>
          <w:p w:rsidR="00767E86" w:rsidRDefault="0099570A">
            <w:r>
              <w:t>3795.</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3796.</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lastRenderedPageBreak/>
              <w:t>3797.</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3798.</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3799.</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3800.</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3801.</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w:t>
            </w:r>
            <w:r>
              <w:lastRenderedPageBreak/>
              <w:t>2.</w:t>
            </w:r>
          </w:p>
        </w:tc>
        <w:tc>
          <w:tcPr>
            <w:tcW w:w="2880" w:type="dxa"/>
          </w:tcPr>
          <w:p w:rsidR="00767E86" w:rsidRDefault="0099570A">
            <w:r>
              <w:lastRenderedPageBreak/>
              <w:t>Исключён</w:t>
            </w:r>
          </w:p>
        </w:tc>
        <w:tc>
          <w:tcPr>
            <w:tcW w:w="2880" w:type="dxa"/>
          </w:tcPr>
          <w:p w:rsidR="00767E86" w:rsidRDefault="00767E86"/>
        </w:tc>
      </w:tr>
      <w:tr w:rsidR="00767E86">
        <w:tc>
          <w:tcPr>
            <w:tcW w:w="2880" w:type="dxa"/>
          </w:tcPr>
          <w:p w:rsidR="00767E86" w:rsidRDefault="0099570A">
            <w:r>
              <w:t>3803.</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3804.</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3805.</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3806.</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3807.</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lastRenderedPageBreak/>
              <w:t>3808.</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3809.</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3810.</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3811.</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3812.</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381</w:t>
            </w:r>
            <w:r>
              <w:lastRenderedPageBreak/>
              <w:t>3.</w:t>
            </w:r>
          </w:p>
        </w:tc>
        <w:tc>
          <w:tcPr>
            <w:tcW w:w="2880" w:type="dxa"/>
          </w:tcPr>
          <w:p w:rsidR="00767E86" w:rsidRDefault="0099570A">
            <w:r>
              <w:lastRenderedPageBreak/>
              <w:t>Исключён</w:t>
            </w:r>
          </w:p>
        </w:tc>
        <w:tc>
          <w:tcPr>
            <w:tcW w:w="2880" w:type="dxa"/>
          </w:tcPr>
          <w:p w:rsidR="00767E86" w:rsidRDefault="00767E86"/>
        </w:tc>
      </w:tr>
      <w:tr w:rsidR="00767E86">
        <w:tc>
          <w:tcPr>
            <w:tcW w:w="2880" w:type="dxa"/>
          </w:tcPr>
          <w:p w:rsidR="00767E86" w:rsidRDefault="0099570A">
            <w:r>
              <w:t>3814.</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3815.</w:t>
            </w:r>
          </w:p>
        </w:tc>
        <w:tc>
          <w:tcPr>
            <w:tcW w:w="2880" w:type="dxa"/>
          </w:tcPr>
          <w:p w:rsidR="00767E86" w:rsidRDefault="0099570A">
            <w:r>
              <w:t xml:space="preserve">Аудио и видеофайлы под наименованием «Речь Максима Базылева – Россия будет русской или безлюдной, попробуйте ее отнять у меня!» </w:t>
            </w:r>
            <w:r>
              <w:t>информацию Интернет-сайта в сети «Интернет» на странице с URL-адресу: видеозапись: https://vk.com/video260059_170761832;https://vk.com/search?c%5Bq%5D=%D1%80%D0%B5%D1%87%D1%8C%20%D0%BC%D0%B0%D0%BA%D1%81%D0%B8%D0%BC%D0%B0%20%D0%B1%D0%B0%D0%B7%D1%8B%D0%BB%D0</w:t>
            </w:r>
            <w:r>
              <w:t>%B5%D0% B2%D0%B0&amp;c%5Bsection%5D=video&amp;z=videol52613099_170999633; https://www.youtube.com/watch?v=7ArrcwsS8p4 (решение Ворошиловского районного суда г. Волгограда от 27.06.2016);</w:t>
            </w:r>
          </w:p>
        </w:tc>
        <w:tc>
          <w:tcPr>
            <w:tcW w:w="2880" w:type="dxa"/>
          </w:tcPr>
          <w:p w:rsidR="00767E86" w:rsidRDefault="00767E86"/>
        </w:tc>
      </w:tr>
      <w:tr w:rsidR="00767E86">
        <w:tc>
          <w:tcPr>
            <w:tcW w:w="2880" w:type="dxa"/>
          </w:tcPr>
          <w:p w:rsidR="00767E86" w:rsidRDefault="0099570A">
            <w:r>
              <w:t>3816.</w:t>
            </w:r>
          </w:p>
        </w:tc>
        <w:tc>
          <w:tcPr>
            <w:tcW w:w="2880" w:type="dxa"/>
          </w:tcPr>
          <w:p w:rsidR="00767E86" w:rsidRDefault="0099570A">
            <w:r>
              <w:t>Аудиозапись: http://muzofon.com/search/%D0%A0%D0%B5%D1%87%D1%8C%20%D0</w:t>
            </w:r>
            <w:r>
              <w:t>%9C%D0%B0%D0%BA%D1%81%D0%B8%D0%BC%D0%B0%20%D0%91%D0%B0%D0%B7%D1%8B%D0%BB%D0%B5%D0%B2%D0%B0;http://stop- mp3.com/play_online.php?eq=eyJhIjoiXHUwNDIwXHUwNDE1XHUwNDI3XHUwN DJjLVx1MDQxYtx1MDQxMFx1MDQxYVx1MDQyMVx1MDQxOFx1MDQxY1x1M DQxMC1cdTA0MTFcdTA0MTBcdTA0MTd</w:t>
            </w:r>
            <w:r>
              <w:t>cdTA0MmJcdTA0MWJcdTA0MTVcdTA0 MTJcdTA0MTAiLCJjcyI6IjUzNjQwNHY0IiwiaXBwcm90X2EiOiI1NDJkZGUy YjcyZGM3N2UwOTYxYjY0NzI0N2E4YTNmMyIsImlwcHJvdF9xIjoxNDYwNDQ3O Dc0LCJrIjoiODQxNjIwODAiLCJuIjoiZDQwZmFiZDU2YzlkIiwibm4iOiJcdT A0MjBcdTA0MWVcdTA0MjFcdTA0MjFcdTA0MThcdTA</w:t>
            </w:r>
            <w:r>
              <w:t xml:space="preserve">0MmYtXHUwNDExXH UwNDIzXHUwNDE0XHUwNDE1XHUwNDIyLVx1MDQyMFx1MDQyM1x1MDQy MVx1MDQyMVx1MDQxYVx1MDQxZVx1MDQxOS1cdTA0MThcdTA0MWJcdTA 0MTgtXHUwNDExXHUwNDE1XHUwNDE3XHUwNDFiXHUwNDJlXHUwNDE0X HUwNDFkXHUwNDFlXHUwNDE5LC1cdTA0MWZcdTA0MWVcdTA0MWZcdTA </w:t>
            </w:r>
            <w:r>
              <w:lastRenderedPageBreak/>
              <w:t>0MjBcdTA0MWVcdTA0MT</w:t>
            </w:r>
            <w:r>
              <w:t>FcdTA0MjNcdTA0MTlcdTA0MjJcdTA0MTUtXHUw NDFlXHUwNDIyXHUwNDFkXHUwNDJmXHUwNDIyXHUwNDJjLVx1MDQxNVx 1MDQwMS1cdTA0MjMtXHUwNDFjXHUwNDE1XHUwNDFkXHUwNDJmJiMzMz siLCJzaCI6IjIwZThmY2NmNGYzZThiZTEyZWVhMzJhZjNiOWRhMzFkIiwidSI6Ijg0 MTYyMDgwIn0%3D;http://vmusice.net/mp3/</w:t>
            </w:r>
            <w:r>
              <w:t>%El%E0%E7%FB%EB%E5%E2%E0; https://vk.com/search?c%5Bq%5D=%D1%80%D0%B5%D1%87%D1%8C%20%D0%BC%D0%B0%D0%BA%D1%81%D0%B8%D0%BC%D0%B0%20%D0%В1%D0% B0%D0%B7%D1%8B%D0%BB%D0%B5%D0%B2%D0%B0&amp;c%5Bsection% 5D=audio (решение Ворошиловского районного суда г. Волгограда от</w:t>
            </w:r>
            <w:r>
              <w:t xml:space="preserve"> 27.06.2016);</w:t>
            </w:r>
          </w:p>
        </w:tc>
        <w:tc>
          <w:tcPr>
            <w:tcW w:w="2880" w:type="dxa"/>
          </w:tcPr>
          <w:p w:rsidR="00767E86" w:rsidRDefault="00767E86"/>
        </w:tc>
      </w:tr>
      <w:tr w:rsidR="00767E86">
        <w:tc>
          <w:tcPr>
            <w:tcW w:w="2880" w:type="dxa"/>
          </w:tcPr>
          <w:p w:rsidR="00767E86" w:rsidRDefault="0099570A">
            <w:r>
              <w:t>3817.</w:t>
            </w:r>
          </w:p>
        </w:tc>
        <w:tc>
          <w:tcPr>
            <w:tcW w:w="2880" w:type="dxa"/>
          </w:tcPr>
          <w:p w:rsidR="00767E86" w:rsidRDefault="0099570A">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w:t>
            </w:r>
            <w:r>
              <w:t>lm-maksim-bazylev-skromnyj-geroj/; http://penza-city-com.livejournal.com/510042.html (решение Ворошиловского районного суда г. Волгограда от 27.06.2016);</w:t>
            </w:r>
          </w:p>
        </w:tc>
        <w:tc>
          <w:tcPr>
            <w:tcW w:w="2880" w:type="dxa"/>
          </w:tcPr>
          <w:p w:rsidR="00767E86" w:rsidRDefault="00767E86"/>
        </w:tc>
      </w:tr>
      <w:tr w:rsidR="00767E86">
        <w:tc>
          <w:tcPr>
            <w:tcW w:w="2880" w:type="dxa"/>
          </w:tcPr>
          <w:p w:rsidR="00767E86" w:rsidRDefault="0099570A">
            <w:r>
              <w:t>3818.</w:t>
            </w:r>
          </w:p>
        </w:tc>
        <w:tc>
          <w:tcPr>
            <w:tcW w:w="2880" w:type="dxa"/>
          </w:tcPr>
          <w:p w:rsidR="00767E86" w:rsidRDefault="0099570A">
            <w:r>
              <w:t xml:space="preserve">Информационный материал – статья «ПРИЗЫВ К СЕСТРЕ, КОТОРАЯ ВЗЫВАЕТ МУСУЛЬМАН К ПОМОЩИ И </w:t>
            </w:r>
            <w:r>
              <w:t>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w:t>
            </w:r>
            <w:r>
              <w:t>евского районного суда г. Сочи от 20.04.2016);</w:t>
            </w:r>
          </w:p>
        </w:tc>
        <w:tc>
          <w:tcPr>
            <w:tcW w:w="2880" w:type="dxa"/>
          </w:tcPr>
          <w:p w:rsidR="00767E86" w:rsidRDefault="00767E86"/>
        </w:tc>
      </w:tr>
      <w:tr w:rsidR="00767E86">
        <w:tc>
          <w:tcPr>
            <w:tcW w:w="2880" w:type="dxa"/>
          </w:tcPr>
          <w:p w:rsidR="00767E86" w:rsidRDefault="0099570A">
            <w:r>
              <w:t>3819.</w:t>
            </w:r>
          </w:p>
        </w:tc>
        <w:tc>
          <w:tcPr>
            <w:tcW w:w="2880" w:type="dxa"/>
          </w:tcPr>
          <w:p w:rsidR="00767E86" w:rsidRDefault="0099570A">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2880" w:type="dxa"/>
          </w:tcPr>
          <w:p w:rsidR="00767E86" w:rsidRDefault="00767E86"/>
        </w:tc>
      </w:tr>
      <w:tr w:rsidR="00767E86">
        <w:tc>
          <w:tcPr>
            <w:tcW w:w="2880" w:type="dxa"/>
          </w:tcPr>
          <w:p w:rsidR="00767E86" w:rsidRDefault="0099570A">
            <w:r>
              <w:t>382</w:t>
            </w:r>
            <w:r>
              <w:lastRenderedPageBreak/>
              <w:t>0.</w:t>
            </w:r>
          </w:p>
        </w:tc>
        <w:tc>
          <w:tcPr>
            <w:tcW w:w="2880" w:type="dxa"/>
          </w:tcPr>
          <w:p w:rsidR="00767E86" w:rsidRDefault="0099570A">
            <w:r>
              <w:lastRenderedPageBreak/>
              <w:t xml:space="preserve">Материал (книга) «Радикализм, Экстремизм </w:t>
            </w:r>
            <w:r>
              <w:t>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767E86" w:rsidRDefault="00767E86"/>
        </w:tc>
      </w:tr>
      <w:tr w:rsidR="00767E86">
        <w:tc>
          <w:tcPr>
            <w:tcW w:w="2880" w:type="dxa"/>
          </w:tcPr>
          <w:p w:rsidR="00767E86" w:rsidRDefault="0099570A">
            <w:r>
              <w:t>3821.</w:t>
            </w:r>
          </w:p>
        </w:tc>
        <w:tc>
          <w:tcPr>
            <w:tcW w:w="2880" w:type="dxa"/>
          </w:tcPr>
          <w:p w:rsidR="00767E86" w:rsidRDefault="0099570A">
            <w:r>
              <w:t>Материал (книга) «Вероубеждение четырех имамов. Заблудшие течения и секты в Исламе</w:t>
            </w:r>
            <w:r>
              <w:t>»,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2880" w:type="dxa"/>
          </w:tcPr>
          <w:p w:rsidR="00767E86" w:rsidRDefault="00767E86"/>
        </w:tc>
      </w:tr>
      <w:tr w:rsidR="00767E86">
        <w:tc>
          <w:tcPr>
            <w:tcW w:w="2880" w:type="dxa"/>
          </w:tcPr>
          <w:p w:rsidR="00767E86" w:rsidRDefault="0099570A">
            <w:r>
              <w:t>3</w:t>
            </w:r>
            <w:r>
              <w:t>822.</w:t>
            </w:r>
          </w:p>
        </w:tc>
        <w:tc>
          <w:tcPr>
            <w:tcW w:w="2880" w:type="dxa"/>
          </w:tcPr>
          <w:p w:rsidR="00767E86" w:rsidRDefault="0099570A">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767E86" w:rsidRDefault="00767E86"/>
        </w:tc>
      </w:tr>
      <w:tr w:rsidR="00767E86">
        <w:tc>
          <w:tcPr>
            <w:tcW w:w="2880" w:type="dxa"/>
          </w:tcPr>
          <w:p w:rsidR="00767E86" w:rsidRDefault="0099570A">
            <w:r>
              <w:t>3823.</w:t>
            </w:r>
          </w:p>
        </w:tc>
        <w:tc>
          <w:tcPr>
            <w:tcW w:w="2880" w:type="dxa"/>
          </w:tcPr>
          <w:p w:rsidR="00767E86" w:rsidRDefault="0099570A">
            <w:r>
              <w:t>Видеоролик «Революция 1917», размещенный на интернет-странице id70272149 интернет-сайта www.vko</w:t>
            </w:r>
            <w:r>
              <w:t>ntakte.ru (решение Заводского районного суда г. Орла от 08.10.2012);</w:t>
            </w:r>
          </w:p>
        </w:tc>
        <w:tc>
          <w:tcPr>
            <w:tcW w:w="2880" w:type="dxa"/>
          </w:tcPr>
          <w:p w:rsidR="00767E86" w:rsidRDefault="00767E86"/>
        </w:tc>
      </w:tr>
      <w:tr w:rsidR="00767E86">
        <w:tc>
          <w:tcPr>
            <w:tcW w:w="2880" w:type="dxa"/>
          </w:tcPr>
          <w:p w:rsidR="00767E86" w:rsidRDefault="0099570A">
            <w:r>
              <w:t>3824.</w:t>
            </w:r>
          </w:p>
        </w:tc>
        <w:tc>
          <w:tcPr>
            <w:tcW w:w="2880" w:type="dxa"/>
          </w:tcPr>
          <w:p w:rsidR="00767E86" w:rsidRDefault="0099570A">
            <w:r>
              <w:t xml:space="preserve">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w:t>
            </w:r>
            <w:r>
              <w:t>Орла от 08.10.2012);</w:t>
            </w:r>
          </w:p>
        </w:tc>
        <w:tc>
          <w:tcPr>
            <w:tcW w:w="2880" w:type="dxa"/>
          </w:tcPr>
          <w:p w:rsidR="00767E86" w:rsidRDefault="00767E86"/>
        </w:tc>
      </w:tr>
      <w:tr w:rsidR="00767E86">
        <w:tc>
          <w:tcPr>
            <w:tcW w:w="2880" w:type="dxa"/>
          </w:tcPr>
          <w:p w:rsidR="00767E86" w:rsidRDefault="0099570A">
            <w:r>
              <w:t>3825.</w:t>
            </w:r>
          </w:p>
        </w:tc>
        <w:tc>
          <w:tcPr>
            <w:tcW w:w="2880" w:type="dxa"/>
          </w:tcPr>
          <w:p w:rsidR="00767E86" w:rsidRDefault="0099570A">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w:t>
            </w:r>
            <w:r>
              <w:t xml:space="preserve"> «В контакте» (решение Черкесского городского суда Карачаево-Черкесской Республики от 29.04.2016).</w:t>
            </w:r>
          </w:p>
        </w:tc>
        <w:tc>
          <w:tcPr>
            <w:tcW w:w="2880" w:type="dxa"/>
          </w:tcPr>
          <w:p w:rsidR="00767E86" w:rsidRDefault="00767E86"/>
        </w:tc>
      </w:tr>
      <w:tr w:rsidR="00767E86">
        <w:tc>
          <w:tcPr>
            <w:tcW w:w="2880" w:type="dxa"/>
          </w:tcPr>
          <w:p w:rsidR="00767E86" w:rsidRDefault="0099570A">
            <w:r>
              <w:lastRenderedPageBreak/>
              <w:t>3826.</w:t>
            </w:r>
          </w:p>
        </w:tc>
        <w:tc>
          <w:tcPr>
            <w:tcW w:w="2880" w:type="dxa"/>
          </w:tcPr>
          <w:p w:rsidR="00767E86" w:rsidRDefault="0099570A">
            <w:r>
              <w:t>Видео «Нашид-Зов к Исламской Умме» (видео vk.com/video305749532_171687871) (решение Белогорского городского суда Амурской области от 17.06.2016);</w:t>
            </w:r>
          </w:p>
        </w:tc>
        <w:tc>
          <w:tcPr>
            <w:tcW w:w="2880" w:type="dxa"/>
          </w:tcPr>
          <w:p w:rsidR="00767E86" w:rsidRDefault="00767E86"/>
        </w:tc>
      </w:tr>
      <w:tr w:rsidR="00767E86">
        <w:tc>
          <w:tcPr>
            <w:tcW w:w="2880" w:type="dxa"/>
          </w:tcPr>
          <w:p w:rsidR="00767E86" w:rsidRDefault="0099570A">
            <w:r>
              <w:t>3</w:t>
            </w:r>
            <w:r>
              <w:t>827.</w:t>
            </w:r>
          </w:p>
        </w:tc>
        <w:tc>
          <w:tcPr>
            <w:tcW w:w="2880" w:type="dxa"/>
          </w:tcPr>
          <w:p w:rsidR="00767E86" w:rsidRDefault="0099570A">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w:t>
            </w:r>
            <w:r>
              <w:t>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2880" w:type="dxa"/>
          </w:tcPr>
          <w:p w:rsidR="00767E86" w:rsidRDefault="00767E86"/>
        </w:tc>
      </w:tr>
      <w:tr w:rsidR="00767E86">
        <w:tc>
          <w:tcPr>
            <w:tcW w:w="2880" w:type="dxa"/>
          </w:tcPr>
          <w:p w:rsidR="00767E86" w:rsidRDefault="0099570A">
            <w:r>
              <w:t>3828.</w:t>
            </w:r>
          </w:p>
        </w:tc>
        <w:tc>
          <w:tcPr>
            <w:tcW w:w="2880" w:type="dxa"/>
          </w:tcPr>
          <w:p w:rsidR="00767E86" w:rsidRDefault="0099570A">
            <w:r>
              <w:t>Материал, размещенный в сети «Интернет» н</w:t>
            </w:r>
            <w:r>
              <w:t>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w:t>
            </w:r>
            <w:r>
              <w:t>ЕРТЬ МОСКОВСКIМ ОКУПАНТАМ» (решение Железнодорожного районного суда г. Екатеринбурга Свердловской области от 16.03.2016);</w:t>
            </w:r>
          </w:p>
        </w:tc>
        <w:tc>
          <w:tcPr>
            <w:tcW w:w="2880" w:type="dxa"/>
          </w:tcPr>
          <w:p w:rsidR="00767E86" w:rsidRDefault="00767E86"/>
        </w:tc>
      </w:tr>
      <w:tr w:rsidR="00767E86">
        <w:tc>
          <w:tcPr>
            <w:tcW w:w="2880" w:type="dxa"/>
          </w:tcPr>
          <w:p w:rsidR="00767E86" w:rsidRDefault="0099570A">
            <w:r>
              <w:t>3829.</w:t>
            </w:r>
          </w:p>
        </w:tc>
        <w:tc>
          <w:tcPr>
            <w:tcW w:w="2880" w:type="dxa"/>
          </w:tcPr>
          <w:p w:rsidR="00767E86" w:rsidRDefault="0099570A">
            <w:r>
              <w:t>Материал, размещенный в сети «Интернет» на сайте социальной сети «ВКонтакте» на странице под псевдонимом «Екатерина Вологженин</w:t>
            </w:r>
            <w:r>
              <w:t>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w:t>
            </w:r>
            <w:r>
              <w:t>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767E86" w:rsidRDefault="00767E86"/>
        </w:tc>
      </w:tr>
      <w:tr w:rsidR="00767E86">
        <w:tc>
          <w:tcPr>
            <w:tcW w:w="2880" w:type="dxa"/>
          </w:tcPr>
          <w:p w:rsidR="00767E86" w:rsidRDefault="0099570A">
            <w:r>
              <w:t>3830.</w:t>
            </w:r>
          </w:p>
        </w:tc>
        <w:tc>
          <w:tcPr>
            <w:tcW w:w="2880" w:type="dxa"/>
          </w:tcPr>
          <w:p w:rsidR="00767E86" w:rsidRDefault="0099570A">
            <w:r>
              <w:t xml:space="preserve">Материал, размещенный в сети «Интернет» на сайте </w:t>
            </w:r>
            <w:r>
              <w:t>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w:t>
            </w:r>
            <w:r>
              <w:t xml:space="preserve">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w:t>
            </w:r>
            <w:r>
              <w:t>а» (решение Железнодорожного районного суда г. Екатеринбурга Свердловской области от 16.03.2016);</w:t>
            </w:r>
          </w:p>
        </w:tc>
        <w:tc>
          <w:tcPr>
            <w:tcW w:w="2880" w:type="dxa"/>
          </w:tcPr>
          <w:p w:rsidR="00767E86" w:rsidRDefault="00767E86"/>
        </w:tc>
      </w:tr>
      <w:tr w:rsidR="00767E86">
        <w:tc>
          <w:tcPr>
            <w:tcW w:w="2880" w:type="dxa"/>
          </w:tcPr>
          <w:p w:rsidR="00767E86" w:rsidRDefault="0099570A">
            <w:r>
              <w:t>3831.</w:t>
            </w:r>
          </w:p>
        </w:tc>
        <w:tc>
          <w:tcPr>
            <w:tcW w:w="2880" w:type="dxa"/>
          </w:tcPr>
          <w:p w:rsidR="00767E86" w:rsidRDefault="0099570A">
            <w:r>
              <w:t xml:space="preserve">Материал, размещенный в сети «Интернет» на сайте социальной сети «ВКонтакте» на странице под псевдонимом «Екатерина Вологженинова» (адрес </w:t>
            </w:r>
            <w:r>
              <w:t>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w:t>
            </w:r>
            <w:r>
              <w:t>одорожного районного суда г. Екатеринбурга Свердловской области от 16.03.2016);</w:t>
            </w:r>
          </w:p>
        </w:tc>
        <w:tc>
          <w:tcPr>
            <w:tcW w:w="2880" w:type="dxa"/>
          </w:tcPr>
          <w:p w:rsidR="00767E86" w:rsidRDefault="00767E86"/>
        </w:tc>
      </w:tr>
      <w:tr w:rsidR="00767E86">
        <w:tc>
          <w:tcPr>
            <w:tcW w:w="2880" w:type="dxa"/>
          </w:tcPr>
          <w:p w:rsidR="00767E86" w:rsidRDefault="0099570A">
            <w:r>
              <w:t>3832.</w:t>
            </w:r>
          </w:p>
        </w:tc>
        <w:tc>
          <w:tcPr>
            <w:tcW w:w="2880" w:type="dxa"/>
          </w:tcPr>
          <w:p w:rsidR="00767E86" w:rsidRDefault="0099570A">
            <w:r>
              <w:t>Видеоматериал «Контрреволюция – Быть русским, wmv», «Очнитесь славяне», размещенный в сети «Интернет» на сайте социальной сети «ВКонтакте» (адрес http://vk.com) (решени</w:t>
            </w:r>
            <w:r>
              <w:t>е Железнодорожного районного суда г. Екатеринбурга Свердловской области от 16.03.2016);</w:t>
            </w:r>
          </w:p>
        </w:tc>
        <w:tc>
          <w:tcPr>
            <w:tcW w:w="2880" w:type="dxa"/>
          </w:tcPr>
          <w:p w:rsidR="00767E86" w:rsidRDefault="00767E86"/>
        </w:tc>
      </w:tr>
      <w:tr w:rsidR="00767E86">
        <w:tc>
          <w:tcPr>
            <w:tcW w:w="2880" w:type="dxa"/>
          </w:tcPr>
          <w:p w:rsidR="00767E86" w:rsidRDefault="0099570A">
            <w:r>
              <w:t>3833.</w:t>
            </w:r>
          </w:p>
        </w:tc>
        <w:tc>
          <w:tcPr>
            <w:tcW w:w="2880" w:type="dxa"/>
          </w:tcPr>
          <w:p w:rsidR="00767E86" w:rsidRDefault="0099570A">
            <w:r>
              <w:t>Статья Владимира Воронова «Интернационализм» по-карачаевски», расположенная по адресу: http://sovsekretno.ru/articles/id/4691 (решение Черкесского городского су</w:t>
            </w:r>
            <w:r>
              <w:t>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767E86" w:rsidRDefault="00767E86"/>
        </w:tc>
      </w:tr>
      <w:tr w:rsidR="00767E86">
        <w:tc>
          <w:tcPr>
            <w:tcW w:w="2880" w:type="dxa"/>
          </w:tcPr>
          <w:p w:rsidR="00767E86" w:rsidRDefault="0099570A">
            <w:r>
              <w:t>3834.</w:t>
            </w:r>
          </w:p>
        </w:tc>
        <w:tc>
          <w:tcPr>
            <w:tcW w:w="2880" w:type="dxa"/>
          </w:tcPr>
          <w:p w:rsidR="00767E86" w:rsidRDefault="0099570A">
            <w:r>
              <w:t xml:space="preserve">Книга Онищука В.Е. «Манифест русского патриотизма» (- М.: «Витязь», </w:t>
            </w:r>
            <w:r>
              <w:t>2001. – 160 с.) (решение Нагатинского районного суда города Москвы от 30.05.2016);</w:t>
            </w:r>
          </w:p>
        </w:tc>
        <w:tc>
          <w:tcPr>
            <w:tcW w:w="2880" w:type="dxa"/>
          </w:tcPr>
          <w:p w:rsidR="00767E86" w:rsidRDefault="00767E86"/>
        </w:tc>
      </w:tr>
      <w:tr w:rsidR="00767E86">
        <w:tc>
          <w:tcPr>
            <w:tcW w:w="2880" w:type="dxa"/>
          </w:tcPr>
          <w:p w:rsidR="00767E86" w:rsidRDefault="0099570A">
            <w:r>
              <w:t>383</w:t>
            </w:r>
            <w:r>
              <w:lastRenderedPageBreak/>
              <w:t>5.</w:t>
            </w:r>
          </w:p>
        </w:tc>
        <w:tc>
          <w:tcPr>
            <w:tcW w:w="2880" w:type="dxa"/>
          </w:tcPr>
          <w:p w:rsidR="00767E86" w:rsidRDefault="0099570A">
            <w:r>
              <w:lastRenderedPageBreak/>
              <w:t>Журнал «Русич» № 1 «Еврейская оккупация России» (1999. - № 1.- 208 с, изд. «Витязь») (решение Нагатинского районного суда города Москвы от 30.05.2016);</w:t>
            </w:r>
          </w:p>
        </w:tc>
        <w:tc>
          <w:tcPr>
            <w:tcW w:w="2880" w:type="dxa"/>
          </w:tcPr>
          <w:p w:rsidR="00767E86" w:rsidRDefault="00767E86"/>
        </w:tc>
      </w:tr>
      <w:tr w:rsidR="00767E86">
        <w:tc>
          <w:tcPr>
            <w:tcW w:w="2880" w:type="dxa"/>
          </w:tcPr>
          <w:p w:rsidR="00767E86" w:rsidRDefault="0099570A">
            <w:r>
              <w:t>3836.</w:t>
            </w:r>
          </w:p>
        </w:tc>
        <w:tc>
          <w:tcPr>
            <w:tcW w:w="2880" w:type="dxa"/>
          </w:tcPr>
          <w:p w:rsidR="00767E86" w:rsidRDefault="0099570A">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2880" w:type="dxa"/>
          </w:tcPr>
          <w:p w:rsidR="00767E86" w:rsidRDefault="00767E86"/>
        </w:tc>
      </w:tr>
      <w:tr w:rsidR="00767E86">
        <w:tc>
          <w:tcPr>
            <w:tcW w:w="2880" w:type="dxa"/>
          </w:tcPr>
          <w:p w:rsidR="00767E86" w:rsidRDefault="0099570A">
            <w:r>
              <w:t>3837.</w:t>
            </w:r>
          </w:p>
        </w:tc>
        <w:tc>
          <w:tcPr>
            <w:tcW w:w="2880" w:type="dxa"/>
          </w:tcPr>
          <w:p w:rsidR="00767E86" w:rsidRDefault="0099570A">
            <w:r>
              <w:t>Изображе</w:t>
            </w:r>
            <w:r>
              <w:t>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w:t>
            </w:r>
            <w:r>
              <w:t>16);</w:t>
            </w:r>
          </w:p>
        </w:tc>
        <w:tc>
          <w:tcPr>
            <w:tcW w:w="2880" w:type="dxa"/>
          </w:tcPr>
          <w:p w:rsidR="00767E86" w:rsidRDefault="00767E86"/>
        </w:tc>
      </w:tr>
      <w:tr w:rsidR="00767E86">
        <w:tc>
          <w:tcPr>
            <w:tcW w:w="2880" w:type="dxa"/>
          </w:tcPr>
          <w:p w:rsidR="00767E86" w:rsidRDefault="0099570A">
            <w:r>
              <w:t>3838.</w:t>
            </w:r>
          </w:p>
        </w:tc>
        <w:tc>
          <w:tcPr>
            <w:tcW w:w="2880" w:type="dxa"/>
          </w:tcPr>
          <w:p w:rsidR="00767E86" w:rsidRDefault="0099570A">
            <w: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w:t>
            </w:r>
            <w:r>
              <w:t>Санкт-Петербурга от 06.07.2015);</w:t>
            </w:r>
          </w:p>
        </w:tc>
        <w:tc>
          <w:tcPr>
            <w:tcW w:w="2880" w:type="dxa"/>
          </w:tcPr>
          <w:p w:rsidR="00767E86" w:rsidRDefault="00767E86"/>
        </w:tc>
      </w:tr>
      <w:tr w:rsidR="00767E86">
        <w:tc>
          <w:tcPr>
            <w:tcW w:w="2880" w:type="dxa"/>
          </w:tcPr>
          <w:p w:rsidR="00767E86" w:rsidRDefault="0099570A">
            <w:r>
              <w:t>3839.</w:t>
            </w:r>
          </w:p>
        </w:tc>
        <w:tc>
          <w:tcPr>
            <w:tcW w:w="2880" w:type="dxa"/>
          </w:tcPr>
          <w:p w:rsidR="00767E86" w:rsidRDefault="0099570A">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w:t>
            </w:r>
            <w:r>
              <w:t>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3840.</w:t>
            </w:r>
          </w:p>
        </w:tc>
        <w:tc>
          <w:tcPr>
            <w:tcW w:w="2880" w:type="dxa"/>
          </w:tcPr>
          <w:p w:rsidR="00767E86" w:rsidRDefault="0099570A">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w:t>
            </w:r>
            <w:r>
              <w:t>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lastRenderedPageBreak/>
              <w:t>3841.</w:t>
            </w:r>
          </w:p>
        </w:tc>
        <w:tc>
          <w:tcPr>
            <w:tcW w:w="2880" w:type="dxa"/>
          </w:tcPr>
          <w:p w:rsidR="00767E86" w:rsidRDefault="0099570A">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3842.</w:t>
            </w:r>
          </w:p>
        </w:tc>
        <w:tc>
          <w:tcPr>
            <w:tcW w:w="2880" w:type="dxa"/>
          </w:tcPr>
          <w:p w:rsidR="00767E86" w:rsidRDefault="0099570A">
            <w:r>
              <w:t xml:space="preserve">Стихотворное произведение, озаглавленное: «Весна»,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3843.</w:t>
            </w:r>
          </w:p>
        </w:tc>
        <w:tc>
          <w:tcPr>
            <w:tcW w:w="2880" w:type="dxa"/>
          </w:tcPr>
          <w:p w:rsidR="00767E86" w:rsidRDefault="0099570A">
            <w:r>
              <w:t>Стихотворное произведение, озаглавленное: «Раса»,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3844.</w:t>
            </w:r>
          </w:p>
        </w:tc>
        <w:tc>
          <w:tcPr>
            <w:tcW w:w="2880" w:type="dxa"/>
          </w:tcPr>
          <w:p w:rsidR="00767E86" w:rsidRDefault="0099570A">
            <w:r>
              <w:t>Стихотворное произведение, озаглавленное: «Ветер»,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3845.</w:t>
            </w:r>
          </w:p>
        </w:tc>
        <w:tc>
          <w:tcPr>
            <w:tcW w:w="2880" w:type="dxa"/>
          </w:tcPr>
          <w:p w:rsidR="00767E86" w:rsidRDefault="0099570A">
            <w:r>
              <w:t xml:space="preserve">Стихотворное произведение, озаглавленное: «Танец ветра и танец огня», </w:t>
            </w:r>
            <w:r>
              <w:t>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384</w:t>
            </w:r>
            <w:r>
              <w:lastRenderedPageBreak/>
              <w:t>6.</w:t>
            </w:r>
          </w:p>
        </w:tc>
        <w:tc>
          <w:tcPr>
            <w:tcW w:w="2880" w:type="dxa"/>
          </w:tcPr>
          <w:p w:rsidR="00767E86" w:rsidRDefault="0099570A">
            <w:r>
              <w:lastRenderedPageBreak/>
              <w:t>Стихотворное произведение, озагла</w:t>
            </w:r>
            <w:r>
              <w:t xml:space="preserve">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суда города Санкт-Петербурга от 06.07.2015)</w:t>
            </w:r>
            <w:r>
              <w:t>;</w:t>
            </w:r>
          </w:p>
        </w:tc>
        <w:tc>
          <w:tcPr>
            <w:tcW w:w="2880" w:type="dxa"/>
          </w:tcPr>
          <w:p w:rsidR="00767E86" w:rsidRDefault="00767E86"/>
        </w:tc>
      </w:tr>
      <w:tr w:rsidR="00767E86">
        <w:tc>
          <w:tcPr>
            <w:tcW w:w="2880" w:type="dxa"/>
          </w:tcPr>
          <w:p w:rsidR="00767E86" w:rsidRDefault="0099570A">
            <w:r>
              <w:t>3847.</w:t>
            </w:r>
          </w:p>
        </w:tc>
        <w:tc>
          <w:tcPr>
            <w:tcW w:w="2880" w:type="dxa"/>
          </w:tcPr>
          <w:p w:rsidR="00767E86" w:rsidRDefault="0099570A">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767E86" w:rsidRDefault="00767E86"/>
        </w:tc>
      </w:tr>
      <w:tr w:rsidR="00767E86">
        <w:tc>
          <w:tcPr>
            <w:tcW w:w="2880" w:type="dxa"/>
          </w:tcPr>
          <w:p w:rsidR="00767E86" w:rsidRDefault="0099570A">
            <w:r>
              <w:t>3848.</w:t>
            </w:r>
          </w:p>
        </w:tc>
        <w:tc>
          <w:tcPr>
            <w:tcW w:w="2880" w:type="dxa"/>
          </w:tcPr>
          <w:p w:rsidR="00767E86" w:rsidRDefault="0099570A">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w:t>
            </w:r>
            <w:r>
              <w:t>города Санкт-Петербурга от 06.07.2015);</w:t>
            </w:r>
          </w:p>
        </w:tc>
        <w:tc>
          <w:tcPr>
            <w:tcW w:w="2880" w:type="dxa"/>
          </w:tcPr>
          <w:p w:rsidR="00767E86" w:rsidRDefault="00767E86"/>
        </w:tc>
      </w:tr>
      <w:tr w:rsidR="00767E86">
        <w:tc>
          <w:tcPr>
            <w:tcW w:w="2880" w:type="dxa"/>
          </w:tcPr>
          <w:p w:rsidR="00767E86" w:rsidRDefault="0099570A">
            <w:r>
              <w:t>3849.</w:t>
            </w:r>
          </w:p>
        </w:tc>
        <w:tc>
          <w:tcPr>
            <w:tcW w:w="2880" w:type="dxa"/>
          </w:tcPr>
          <w:p w:rsidR="00767E86" w:rsidRDefault="0099570A">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w:t>
            </w:r>
            <w:r>
              <w:t>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3850.</w:t>
            </w:r>
          </w:p>
        </w:tc>
        <w:tc>
          <w:tcPr>
            <w:tcW w:w="2880" w:type="dxa"/>
          </w:tcPr>
          <w:p w:rsidR="00767E86" w:rsidRDefault="0099570A">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3851.</w:t>
            </w:r>
          </w:p>
        </w:tc>
        <w:tc>
          <w:tcPr>
            <w:tcW w:w="2880" w:type="dxa"/>
          </w:tcPr>
          <w:p w:rsidR="00767E86" w:rsidRDefault="0099570A">
            <w:r>
              <w:t>Стихотворное произведение, озаглавленное: «Калейдоскоп дорог и судеб»,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lastRenderedPageBreak/>
              <w:t>3852.</w:t>
            </w:r>
          </w:p>
        </w:tc>
        <w:tc>
          <w:tcPr>
            <w:tcW w:w="2880" w:type="dxa"/>
          </w:tcPr>
          <w:p w:rsidR="00767E86" w:rsidRDefault="0099570A">
            <w:r>
              <w:t>Стихотворное произведение, озаглавленное: «Нужна структура, чтоб нести культуру», размещ</w:t>
            </w:r>
            <w:r>
              <w:t>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3853.</w:t>
            </w:r>
          </w:p>
        </w:tc>
        <w:tc>
          <w:tcPr>
            <w:tcW w:w="2880" w:type="dxa"/>
          </w:tcPr>
          <w:p w:rsidR="00767E86" w:rsidRDefault="0099570A">
            <w:r>
              <w:t>Стихотворное произведение, озаглавленно</w:t>
            </w:r>
            <w:r>
              <w:t>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3854.</w:t>
            </w:r>
          </w:p>
        </w:tc>
        <w:tc>
          <w:tcPr>
            <w:tcW w:w="2880" w:type="dxa"/>
          </w:tcPr>
          <w:p w:rsidR="00767E86" w:rsidRDefault="0099570A">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767E86" w:rsidRDefault="00767E86"/>
        </w:tc>
      </w:tr>
      <w:tr w:rsidR="00767E86">
        <w:tc>
          <w:tcPr>
            <w:tcW w:w="2880" w:type="dxa"/>
          </w:tcPr>
          <w:p w:rsidR="00767E86" w:rsidRDefault="0099570A">
            <w:r>
              <w:t>3855.</w:t>
            </w:r>
          </w:p>
        </w:tc>
        <w:tc>
          <w:tcPr>
            <w:tcW w:w="2880" w:type="dxa"/>
          </w:tcPr>
          <w:p w:rsidR="00767E86" w:rsidRDefault="0099570A">
            <w:r>
              <w:t xml:space="preserve">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w:t>
            </w:r>
            <w:r>
              <w:t>суда города Санкт-Петербурга от 06.07.2015);</w:t>
            </w:r>
          </w:p>
        </w:tc>
        <w:tc>
          <w:tcPr>
            <w:tcW w:w="2880" w:type="dxa"/>
          </w:tcPr>
          <w:p w:rsidR="00767E86" w:rsidRDefault="00767E86"/>
        </w:tc>
      </w:tr>
      <w:tr w:rsidR="00767E86">
        <w:tc>
          <w:tcPr>
            <w:tcW w:w="2880" w:type="dxa"/>
          </w:tcPr>
          <w:p w:rsidR="00767E86" w:rsidRDefault="0099570A">
            <w:r>
              <w:t>3856.</w:t>
            </w:r>
          </w:p>
        </w:tc>
        <w:tc>
          <w:tcPr>
            <w:tcW w:w="2880" w:type="dxa"/>
          </w:tcPr>
          <w:p w:rsidR="00767E86" w:rsidRDefault="0099570A">
            <w: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w:t>
            </w:r>
            <w:r>
              <w:t>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w:t>
            </w:r>
            <w:r>
              <w:lastRenderedPageBreak/>
              <w:t>7.</w:t>
            </w:r>
          </w:p>
        </w:tc>
        <w:tc>
          <w:tcPr>
            <w:tcW w:w="2880" w:type="dxa"/>
          </w:tcPr>
          <w:p w:rsidR="00767E86" w:rsidRDefault="0099570A">
            <w:r>
              <w:lastRenderedPageBreak/>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w:t>
            </w:r>
            <w:r>
              <w:t xml:space="preserve">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3858.</w:t>
            </w:r>
          </w:p>
        </w:tc>
        <w:tc>
          <w:tcPr>
            <w:tcW w:w="2880" w:type="dxa"/>
          </w:tcPr>
          <w:p w:rsidR="00767E86" w:rsidRDefault="0099570A">
            <w:r>
              <w:t>Стихотворное произведение, озаглавленное: «Как летела судьба», размещенное в печатном издании (сборнике) «Заря близка!» автора Нико</w:t>
            </w:r>
            <w:r>
              <w:t>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3859.</w:t>
            </w:r>
          </w:p>
        </w:tc>
        <w:tc>
          <w:tcPr>
            <w:tcW w:w="2880" w:type="dxa"/>
          </w:tcPr>
          <w:p w:rsidR="00767E86" w:rsidRDefault="0099570A">
            <w:r>
              <w:t>Стихотворное произведение, озаглавленное: «Исход», размещенное в печатном издании (сборнике) «Заря бл</w:t>
            </w:r>
            <w:r>
              <w:t>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3860.</w:t>
            </w:r>
          </w:p>
        </w:tc>
        <w:tc>
          <w:tcPr>
            <w:tcW w:w="2880" w:type="dxa"/>
          </w:tcPr>
          <w:p w:rsidR="00767E86" w:rsidRDefault="0099570A">
            <w:r>
              <w:t xml:space="preserve">Стихотворное произведение, озаглавленное: «Динамит», размещенное в печатном </w:t>
            </w:r>
            <w:r>
              <w:t>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3861.</w:t>
            </w:r>
          </w:p>
        </w:tc>
        <w:tc>
          <w:tcPr>
            <w:tcW w:w="2880" w:type="dxa"/>
          </w:tcPr>
          <w:p w:rsidR="00767E86" w:rsidRDefault="0099570A">
            <w:r>
              <w:t>Стихотворное произведение, озаглавленное: «Наша борьба»,</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t>3862.</w:t>
            </w:r>
          </w:p>
        </w:tc>
        <w:tc>
          <w:tcPr>
            <w:tcW w:w="2880" w:type="dxa"/>
          </w:tcPr>
          <w:p w:rsidR="00767E86" w:rsidRDefault="0099570A">
            <w:r>
              <w:t>Стихотворное произведение, озагл</w:t>
            </w:r>
            <w:r>
              <w:t>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767E86" w:rsidRDefault="00767E86"/>
        </w:tc>
      </w:tr>
      <w:tr w:rsidR="00767E86">
        <w:tc>
          <w:tcPr>
            <w:tcW w:w="2880" w:type="dxa"/>
          </w:tcPr>
          <w:p w:rsidR="00767E86" w:rsidRDefault="0099570A">
            <w:r>
              <w:lastRenderedPageBreak/>
              <w:t>386</w:t>
            </w:r>
            <w:r>
              <w:t>3.</w:t>
            </w:r>
          </w:p>
        </w:tc>
        <w:tc>
          <w:tcPr>
            <w:tcW w:w="2880" w:type="dxa"/>
          </w:tcPr>
          <w:p w:rsidR="00767E86" w:rsidRDefault="0099570A">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w:t>
            </w:r>
            <w:r>
              <w:t>ода Санкт-Петербурга от 06.07.2015);</w:t>
            </w:r>
          </w:p>
        </w:tc>
        <w:tc>
          <w:tcPr>
            <w:tcW w:w="2880" w:type="dxa"/>
          </w:tcPr>
          <w:p w:rsidR="00767E86" w:rsidRDefault="00767E86"/>
        </w:tc>
      </w:tr>
      <w:tr w:rsidR="00767E86">
        <w:tc>
          <w:tcPr>
            <w:tcW w:w="2880" w:type="dxa"/>
          </w:tcPr>
          <w:p w:rsidR="00767E86" w:rsidRDefault="0099570A">
            <w:r>
              <w:t>3864.</w:t>
            </w:r>
          </w:p>
        </w:tc>
        <w:tc>
          <w:tcPr>
            <w:tcW w:w="2880" w:type="dxa"/>
          </w:tcPr>
          <w:p w:rsidR="00767E86" w:rsidRDefault="0099570A">
            <w:r>
              <w:t>Видеоролик «Правда» (решение Заводского районного суда г. Орла от 04.08.2016);</w:t>
            </w:r>
          </w:p>
        </w:tc>
        <w:tc>
          <w:tcPr>
            <w:tcW w:w="2880" w:type="dxa"/>
          </w:tcPr>
          <w:p w:rsidR="00767E86" w:rsidRDefault="00767E86"/>
        </w:tc>
      </w:tr>
      <w:tr w:rsidR="00767E86">
        <w:tc>
          <w:tcPr>
            <w:tcW w:w="2880" w:type="dxa"/>
          </w:tcPr>
          <w:p w:rsidR="00767E86" w:rsidRDefault="0099570A">
            <w:r>
              <w:t>3865.</w:t>
            </w:r>
          </w:p>
        </w:tc>
        <w:tc>
          <w:tcPr>
            <w:tcW w:w="2880" w:type="dxa"/>
          </w:tcPr>
          <w:p w:rsidR="00767E86" w:rsidRDefault="0099570A">
            <w:r>
              <w:t>Видеоролик «RGD 88 – кто, если не Мы» (интернет-адрес: http://www.youtube.com/watch?v=tIyBuIkoJ2M) (решение Заводского район</w:t>
            </w:r>
            <w:r>
              <w:t>ного суда г. Орла от 04.08.2016);</w:t>
            </w:r>
          </w:p>
        </w:tc>
        <w:tc>
          <w:tcPr>
            <w:tcW w:w="2880" w:type="dxa"/>
          </w:tcPr>
          <w:p w:rsidR="00767E86" w:rsidRDefault="00767E86"/>
        </w:tc>
      </w:tr>
      <w:tr w:rsidR="00767E86">
        <w:tc>
          <w:tcPr>
            <w:tcW w:w="2880" w:type="dxa"/>
          </w:tcPr>
          <w:p w:rsidR="00767E86" w:rsidRDefault="0099570A">
            <w:r>
              <w:t>3866.</w:t>
            </w:r>
          </w:p>
        </w:tc>
        <w:tc>
          <w:tcPr>
            <w:tcW w:w="2880" w:type="dxa"/>
          </w:tcPr>
          <w:p w:rsidR="00767E86" w:rsidRDefault="0099570A">
            <w:r>
              <w:t xml:space="preserve">Информационный материал - текст, размещенный в режиме свободного доступа в сети «Интернет» на страницах </w:t>
            </w:r>
            <w:r>
              <w:t>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w:t>
            </w:r>
            <w:r>
              <w:t>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w:t>
            </w:r>
            <w:r>
              <w:t>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767E86" w:rsidRDefault="00767E86"/>
        </w:tc>
      </w:tr>
      <w:tr w:rsidR="00767E86">
        <w:tc>
          <w:tcPr>
            <w:tcW w:w="2880" w:type="dxa"/>
          </w:tcPr>
          <w:p w:rsidR="00767E86" w:rsidRDefault="0099570A">
            <w:r>
              <w:t>386</w:t>
            </w:r>
            <w:r>
              <w:lastRenderedPageBreak/>
              <w:t>7.</w:t>
            </w:r>
          </w:p>
        </w:tc>
        <w:tc>
          <w:tcPr>
            <w:tcW w:w="2880" w:type="dxa"/>
          </w:tcPr>
          <w:p w:rsidR="00767E86" w:rsidRDefault="0099570A">
            <w:r>
              <w:lastRenderedPageBreak/>
              <w:t>Информацио</w:t>
            </w:r>
            <w:r>
              <w:t>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w:t>
            </w:r>
            <w:r>
              <w:t xml:space="preserve">танется хохлом...» и </w:t>
            </w:r>
            <w:r>
              <w:lastRenderedPageBreak/>
              <w:t>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w:t>
            </w:r>
            <w:r>
              <w:t>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w:t>
            </w:r>
            <w:r>
              <w:t>ого суда г. Сочи от 24.03.2016);</w:t>
            </w:r>
          </w:p>
        </w:tc>
        <w:tc>
          <w:tcPr>
            <w:tcW w:w="2880" w:type="dxa"/>
          </w:tcPr>
          <w:p w:rsidR="00767E86" w:rsidRDefault="00767E86"/>
        </w:tc>
      </w:tr>
      <w:tr w:rsidR="00767E86">
        <w:tc>
          <w:tcPr>
            <w:tcW w:w="2880" w:type="dxa"/>
          </w:tcPr>
          <w:p w:rsidR="00767E86" w:rsidRDefault="0099570A">
            <w:r>
              <w:t>3868.</w:t>
            </w:r>
          </w:p>
        </w:tc>
        <w:tc>
          <w:tcPr>
            <w:tcW w:w="2880" w:type="dxa"/>
          </w:tcPr>
          <w:p w:rsidR="00767E86" w:rsidRDefault="0099570A">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w:t>
            </w:r>
            <w:r>
              <w:t>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767E86" w:rsidRDefault="00767E86"/>
        </w:tc>
      </w:tr>
      <w:tr w:rsidR="00767E86">
        <w:tc>
          <w:tcPr>
            <w:tcW w:w="2880" w:type="dxa"/>
          </w:tcPr>
          <w:p w:rsidR="00767E86" w:rsidRDefault="0099570A">
            <w:r>
              <w:t>3869.</w:t>
            </w:r>
          </w:p>
        </w:tc>
        <w:tc>
          <w:tcPr>
            <w:tcW w:w="2880" w:type="dxa"/>
          </w:tcPr>
          <w:p w:rsidR="00767E86" w:rsidRDefault="0099570A">
            <w:r>
              <w:t>Аудиофайл под названием «Я рисую на асфальте – хватит чурок», разме</w:t>
            </w:r>
            <w:r>
              <w:t>щенный в сети «Интернет» по адресу: http://vk.com/audios105481419 (решение Воркутинского городского суда Республики Коми от 12.07.2016);</w:t>
            </w:r>
          </w:p>
        </w:tc>
        <w:tc>
          <w:tcPr>
            <w:tcW w:w="2880" w:type="dxa"/>
          </w:tcPr>
          <w:p w:rsidR="00767E86" w:rsidRDefault="00767E86"/>
        </w:tc>
      </w:tr>
      <w:tr w:rsidR="00767E86">
        <w:tc>
          <w:tcPr>
            <w:tcW w:w="2880" w:type="dxa"/>
          </w:tcPr>
          <w:p w:rsidR="00767E86" w:rsidRDefault="0099570A">
            <w:r>
              <w:t>3870.</w:t>
            </w:r>
          </w:p>
        </w:tc>
        <w:tc>
          <w:tcPr>
            <w:tcW w:w="2880" w:type="dxa"/>
          </w:tcPr>
          <w:p w:rsidR="00767E86" w:rsidRDefault="0099570A">
            <w:r>
              <w:t>Видеоролик:«О, наш шейх, разреши нам сражаться против сыновей нашего племени (рус) ИГ Халифат. 30.04.2015. (3)»</w:t>
            </w:r>
            <w:r>
              <w:t xml:space="preserve"> (решение Московского районного суда г. Казани от 03.03.2016);</w:t>
            </w:r>
          </w:p>
        </w:tc>
        <w:tc>
          <w:tcPr>
            <w:tcW w:w="2880" w:type="dxa"/>
          </w:tcPr>
          <w:p w:rsidR="00767E86" w:rsidRDefault="00767E86"/>
        </w:tc>
      </w:tr>
      <w:tr w:rsidR="00767E86">
        <w:tc>
          <w:tcPr>
            <w:tcW w:w="2880" w:type="dxa"/>
          </w:tcPr>
          <w:p w:rsidR="00767E86" w:rsidRDefault="0099570A">
            <w:r>
              <w:t>3871.</w:t>
            </w:r>
          </w:p>
        </w:tc>
        <w:tc>
          <w:tcPr>
            <w:tcW w:w="2880" w:type="dxa"/>
          </w:tcPr>
          <w:p w:rsidR="00767E86" w:rsidRDefault="0099570A">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767E86" w:rsidRDefault="00767E86"/>
        </w:tc>
      </w:tr>
      <w:tr w:rsidR="00767E86">
        <w:tc>
          <w:tcPr>
            <w:tcW w:w="2880" w:type="dxa"/>
          </w:tcPr>
          <w:p w:rsidR="00767E86" w:rsidRDefault="0099570A">
            <w:r>
              <w:t>38</w:t>
            </w:r>
            <w:r>
              <w:lastRenderedPageBreak/>
              <w:t>72.</w:t>
            </w:r>
          </w:p>
        </w:tc>
        <w:tc>
          <w:tcPr>
            <w:tcW w:w="2880" w:type="dxa"/>
          </w:tcPr>
          <w:p w:rsidR="00767E86" w:rsidRDefault="0099570A">
            <w:r>
              <w:lastRenderedPageBreak/>
              <w:t xml:space="preserve">Видеоролик: «Обращение </w:t>
            </w:r>
            <w:r>
              <w:t xml:space="preserve">мухаджира из ИГ Халифат (рус). 13.06.2015» (решение Московского районного суда г. </w:t>
            </w:r>
            <w:r>
              <w:lastRenderedPageBreak/>
              <w:t>Казани от 03.03.2016);</w:t>
            </w:r>
          </w:p>
        </w:tc>
        <w:tc>
          <w:tcPr>
            <w:tcW w:w="2880" w:type="dxa"/>
          </w:tcPr>
          <w:p w:rsidR="00767E86" w:rsidRDefault="00767E86"/>
        </w:tc>
      </w:tr>
      <w:tr w:rsidR="00767E86">
        <w:tc>
          <w:tcPr>
            <w:tcW w:w="2880" w:type="dxa"/>
          </w:tcPr>
          <w:p w:rsidR="00767E86" w:rsidRDefault="0099570A">
            <w:r>
              <w:t>3873.</w:t>
            </w:r>
          </w:p>
        </w:tc>
        <w:tc>
          <w:tcPr>
            <w:tcW w:w="2880" w:type="dxa"/>
          </w:tcPr>
          <w:p w:rsidR="00767E86" w:rsidRDefault="0099570A">
            <w:r>
              <w:t>Текст «Иудейское иго над Россией в 1917-1937 годах», размещенный на электронном адресе: http://vk.com/zanravsvennost?w=wall-34957800_35510 (реш</w:t>
            </w:r>
            <w:r>
              <w:t>ение Бабушкинского районного суда города Москвы от 25.05.2016);</w:t>
            </w:r>
          </w:p>
        </w:tc>
        <w:tc>
          <w:tcPr>
            <w:tcW w:w="2880" w:type="dxa"/>
          </w:tcPr>
          <w:p w:rsidR="00767E86" w:rsidRDefault="00767E86"/>
        </w:tc>
      </w:tr>
      <w:tr w:rsidR="00767E86">
        <w:tc>
          <w:tcPr>
            <w:tcW w:w="2880" w:type="dxa"/>
          </w:tcPr>
          <w:p w:rsidR="00767E86" w:rsidRDefault="0099570A">
            <w:r>
              <w:t>3874.</w:t>
            </w:r>
          </w:p>
        </w:tc>
        <w:tc>
          <w:tcPr>
            <w:tcW w:w="2880" w:type="dxa"/>
          </w:tcPr>
          <w:p w:rsidR="00767E86" w:rsidRDefault="0099570A">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w:t>
            </w:r>
            <w:r>
              <w:t>нного суда г. Москвы от 25.05.2016);</w:t>
            </w:r>
          </w:p>
        </w:tc>
        <w:tc>
          <w:tcPr>
            <w:tcW w:w="2880" w:type="dxa"/>
          </w:tcPr>
          <w:p w:rsidR="00767E86" w:rsidRDefault="00767E86"/>
        </w:tc>
      </w:tr>
      <w:tr w:rsidR="00767E86">
        <w:tc>
          <w:tcPr>
            <w:tcW w:w="2880" w:type="dxa"/>
          </w:tcPr>
          <w:p w:rsidR="00767E86" w:rsidRDefault="0099570A">
            <w:r>
              <w:t>3875.</w:t>
            </w:r>
          </w:p>
        </w:tc>
        <w:tc>
          <w:tcPr>
            <w:tcW w:w="2880" w:type="dxa"/>
          </w:tcPr>
          <w:p w:rsidR="00767E86" w:rsidRDefault="0099570A">
            <w:r>
              <w:t>Информация,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767E86" w:rsidRDefault="00767E86"/>
        </w:tc>
      </w:tr>
      <w:tr w:rsidR="00767E86">
        <w:tc>
          <w:tcPr>
            <w:tcW w:w="2880" w:type="dxa"/>
          </w:tcPr>
          <w:p w:rsidR="00767E86" w:rsidRDefault="0099570A">
            <w:r>
              <w:t>3876.</w:t>
            </w:r>
          </w:p>
        </w:tc>
        <w:tc>
          <w:tcPr>
            <w:tcW w:w="2880" w:type="dxa"/>
          </w:tcPr>
          <w:p w:rsidR="00767E86" w:rsidRDefault="0099570A">
            <w:r>
              <w:t>Видеоматериал «Точные цитаты из Талмуд</w:t>
            </w:r>
            <w:r>
              <w:t>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w:t>
            </w:r>
            <w:r>
              <w:t>016);</w:t>
            </w:r>
          </w:p>
        </w:tc>
        <w:tc>
          <w:tcPr>
            <w:tcW w:w="2880" w:type="dxa"/>
          </w:tcPr>
          <w:p w:rsidR="00767E86" w:rsidRDefault="00767E86"/>
        </w:tc>
      </w:tr>
      <w:tr w:rsidR="00767E86">
        <w:tc>
          <w:tcPr>
            <w:tcW w:w="2880" w:type="dxa"/>
          </w:tcPr>
          <w:p w:rsidR="00767E86" w:rsidRDefault="0099570A">
            <w:r>
              <w:t>3877.</w:t>
            </w:r>
          </w:p>
        </w:tc>
        <w:tc>
          <w:tcPr>
            <w:tcW w:w="2880" w:type="dxa"/>
          </w:tcPr>
          <w:p w:rsidR="00767E86" w:rsidRDefault="0099570A">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767E86" w:rsidRDefault="00767E86"/>
        </w:tc>
      </w:tr>
      <w:tr w:rsidR="00767E86">
        <w:tc>
          <w:tcPr>
            <w:tcW w:w="2880" w:type="dxa"/>
          </w:tcPr>
          <w:p w:rsidR="00767E86" w:rsidRDefault="0099570A">
            <w:r>
              <w:lastRenderedPageBreak/>
              <w:t>3878.</w:t>
            </w:r>
          </w:p>
        </w:tc>
        <w:tc>
          <w:tcPr>
            <w:tcW w:w="2880" w:type="dxa"/>
          </w:tcPr>
          <w:p w:rsidR="00767E86" w:rsidRDefault="0099570A">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w:t>
            </w:r>
            <w:r>
              <w:t>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2880" w:type="dxa"/>
          </w:tcPr>
          <w:p w:rsidR="00767E86" w:rsidRDefault="00767E86"/>
        </w:tc>
      </w:tr>
      <w:tr w:rsidR="00767E86">
        <w:tc>
          <w:tcPr>
            <w:tcW w:w="2880" w:type="dxa"/>
          </w:tcPr>
          <w:p w:rsidR="00767E86" w:rsidRDefault="0099570A">
            <w:r>
              <w:t>3879.</w:t>
            </w:r>
          </w:p>
        </w:tc>
        <w:tc>
          <w:tcPr>
            <w:tcW w:w="2880" w:type="dxa"/>
          </w:tcPr>
          <w:p w:rsidR="00767E86" w:rsidRDefault="0099570A">
            <w:r>
              <w:t>Информационный материал – лозунг «Деревянная ручка, железный конец скоро всем ч</w:t>
            </w:r>
            <w:r>
              <w:t>урка настанет п...дец», а также созданные с его использованием изображения (решение Самарского районного суда г. Самары от 22.07.2016);</w:t>
            </w:r>
          </w:p>
        </w:tc>
        <w:tc>
          <w:tcPr>
            <w:tcW w:w="2880" w:type="dxa"/>
          </w:tcPr>
          <w:p w:rsidR="00767E86" w:rsidRDefault="00767E86"/>
        </w:tc>
      </w:tr>
      <w:tr w:rsidR="00767E86">
        <w:tc>
          <w:tcPr>
            <w:tcW w:w="2880" w:type="dxa"/>
          </w:tcPr>
          <w:p w:rsidR="00767E86" w:rsidRDefault="0099570A">
            <w:r>
              <w:t>3880.</w:t>
            </w:r>
          </w:p>
        </w:tc>
        <w:tc>
          <w:tcPr>
            <w:tcW w:w="2880" w:type="dxa"/>
          </w:tcPr>
          <w:p w:rsidR="00767E86" w:rsidRDefault="0099570A">
            <w:r>
              <w:t>Видеофайл «2517 - нам некуда деваться сестры и братья. mp4» (решение Энгельсского районного суда Саратовской обл</w:t>
            </w:r>
            <w:r>
              <w:t>асти от 09.08.2016);</w:t>
            </w:r>
          </w:p>
        </w:tc>
        <w:tc>
          <w:tcPr>
            <w:tcW w:w="2880" w:type="dxa"/>
          </w:tcPr>
          <w:p w:rsidR="00767E86" w:rsidRDefault="00767E86"/>
        </w:tc>
      </w:tr>
      <w:tr w:rsidR="00767E86">
        <w:tc>
          <w:tcPr>
            <w:tcW w:w="2880" w:type="dxa"/>
          </w:tcPr>
          <w:p w:rsidR="00767E86" w:rsidRDefault="0099570A">
            <w:r>
              <w:t>3881.</w:t>
            </w:r>
          </w:p>
        </w:tc>
        <w:tc>
          <w:tcPr>
            <w:tcW w:w="2880" w:type="dxa"/>
          </w:tcPr>
          <w:p w:rsidR="00767E86" w:rsidRDefault="0099570A">
            <w:r>
              <w:t>Аудиофайл «NordWai- Polit.Zaklyuchennyn. mp3» (решение Энгельсского районного суда Саратовской области от 09.08.2016);</w:t>
            </w:r>
          </w:p>
        </w:tc>
        <w:tc>
          <w:tcPr>
            <w:tcW w:w="2880" w:type="dxa"/>
          </w:tcPr>
          <w:p w:rsidR="00767E86" w:rsidRDefault="00767E86"/>
        </w:tc>
      </w:tr>
      <w:tr w:rsidR="00767E86">
        <w:tc>
          <w:tcPr>
            <w:tcW w:w="2880" w:type="dxa"/>
          </w:tcPr>
          <w:p w:rsidR="00767E86" w:rsidRDefault="0099570A">
            <w:r>
              <w:t>3882.</w:t>
            </w:r>
          </w:p>
        </w:tc>
        <w:tc>
          <w:tcPr>
            <w:tcW w:w="2880" w:type="dxa"/>
          </w:tcPr>
          <w:p w:rsidR="00767E86" w:rsidRDefault="0099570A">
            <w:r>
              <w:t xml:space="preserve">Аудиозапись «АргентинА» - Русский бунт (DeFroizprod).mp3» (решение Энгельсского районного суда </w:t>
            </w:r>
            <w:r>
              <w:t>Саратовской области от 09.08.2016);</w:t>
            </w:r>
          </w:p>
        </w:tc>
        <w:tc>
          <w:tcPr>
            <w:tcW w:w="2880" w:type="dxa"/>
          </w:tcPr>
          <w:p w:rsidR="00767E86" w:rsidRDefault="00767E86"/>
        </w:tc>
      </w:tr>
      <w:tr w:rsidR="00767E86">
        <w:tc>
          <w:tcPr>
            <w:tcW w:w="2880" w:type="dxa"/>
          </w:tcPr>
          <w:p w:rsidR="00767E86" w:rsidRDefault="0099570A">
            <w:r>
              <w:t>38</w:t>
            </w:r>
            <w:r>
              <w:lastRenderedPageBreak/>
              <w:t>83.</w:t>
            </w:r>
          </w:p>
        </w:tc>
        <w:tc>
          <w:tcPr>
            <w:tcW w:w="2880" w:type="dxa"/>
          </w:tcPr>
          <w:p w:rsidR="00767E86" w:rsidRDefault="0099570A">
            <w:r>
              <w:lastRenderedPageBreak/>
              <w:t xml:space="preserve">Аудиозапись «Бухенвальд Флава» - Бей жидов - спасай Россию! (п.y. Execut).mp3» (решение Энгельсского </w:t>
            </w:r>
            <w:r>
              <w:lastRenderedPageBreak/>
              <w:t>районного суда Саратовской области от 09.08.2016);</w:t>
            </w:r>
          </w:p>
        </w:tc>
        <w:tc>
          <w:tcPr>
            <w:tcW w:w="2880" w:type="dxa"/>
          </w:tcPr>
          <w:p w:rsidR="00767E86" w:rsidRDefault="00767E86"/>
        </w:tc>
      </w:tr>
      <w:tr w:rsidR="00767E86">
        <w:tc>
          <w:tcPr>
            <w:tcW w:w="2880" w:type="dxa"/>
          </w:tcPr>
          <w:p w:rsidR="00767E86" w:rsidRDefault="0099570A">
            <w:r>
              <w:t>3884.</w:t>
            </w:r>
          </w:p>
        </w:tc>
        <w:tc>
          <w:tcPr>
            <w:tcW w:w="2880" w:type="dxa"/>
          </w:tcPr>
          <w:p w:rsidR="00767E86" w:rsidRDefault="0099570A">
            <w:r>
              <w:t xml:space="preserve">Видеоролик «_Покарай их сурово, дабы </w:t>
            </w:r>
            <w:r>
              <w:t>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w:t>
            </w:r>
            <w:r>
              <w:t xml:space="preserve"> районного суда города Москвы от 01.09.2015);</w:t>
            </w:r>
          </w:p>
        </w:tc>
        <w:tc>
          <w:tcPr>
            <w:tcW w:w="2880" w:type="dxa"/>
          </w:tcPr>
          <w:p w:rsidR="00767E86" w:rsidRDefault="00767E86"/>
        </w:tc>
      </w:tr>
      <w:tr w:rsidR="00767E86">
        <w:tc>
          <w:tcPr>
            <w:tcW w:w="2880" w:type="dxa"/>
          </w:tcPr>
          <w:p w:rsidR="00767E86" w:rsidRDefault="0099570A">
            <w:r>
              <w:t>3885.</w:t>
            </w:r>
          </w:p>
        </w:tc>
        <w:tc>
          <w:tcPr>
            <w:tcW w:w="2880" w:type="dxa"/>
          </w:tcPr>
          <w:p w:rsidR="00767E86" w:rsidRDefault="0099570A">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w:t>
            </w:r>
            <w:r>
              <w:t xml:space="preserve">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w:t>
            </w:r>
            <w:r>
              <w:t>Ярославля от 05.08.2016);</w:t>
            </w:r>
          </w:p>
        </w:tc>
        <w:tc>
          <w:tcPr>
            <w:tcW w:w="2880" w:type="dxa"/>
          </w:tcPr>
          <w:p w:rsidR="00767E86" w:rsidRDefault="00767E86"/>
        </w:tc>
      </w:tr>
      <w:tr w:rsidR="00767E86">
        <w:tc>
          <w:tcPr>
            <w:tcW w:w="2880" w:type="dxa"/>
          </w:tcPr>
          <w:p w:rsidR="00767E86" w:rsidRDefault="0099570A">
            <w:r>
              <w:t>3886.</w:t>
            </w:r>
          </w:p>
        </w:tc>
        <w:tc>
          <w:tcPr>
            <w:tcW w:w="2880" w:type="dxa"/>
          </w:tcPr>
          <w:p w:rsidR="00767E86" w:rsidRDefault="0099570A">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w:t>
            </w:r>
            <w:r>
              <w:t>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w:t>
            </w:r>
            <w:r>
              <w:t>5.08.2016);</w:t>
            </w:r>
          </w:p>
        </w:tc>
        <w:tc>
          <w:tcPr>
            <w:tcW w:w="2880" w:type="dxa"/>
          </w:tcPr>
          <w:p w:rsidR="00767E86" w:rsidRDefault="00767E86"/>
        </w:tc>
      </w:tr>
      <w:tr w:rsidR="00767E86">
        <w:tc>
          <w:tcPr>
            <w:tcW w:w="2880" w:type="dxa"/>
          </w:tcPr>
          <w:p w:rsidR="00767E86" w:rsidRDefault="0099570A">
            <w:r>
              <w:t>3887.</w:t>
            </w:r>
          </w:p>
        </w:tc>
        <w:tc>
          <w:tcPr>
            <w:tcW w:w="2880" w:type="dxa"/>
          </w:tcPr>
          <w:p w:rsidR="00767E86" w:rsidRDefault="0099570A">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w:t>
            </w:r>
            <w:r>
              <w:t>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w:t>
            </w:r>
            <w:r>
              <w:t>вля от 05.08.2016);</w:t>
            </w:r>
          </w:p>
        </w:tc>
        <w:tc>
          <w:tcPr>
            <w:tcW w:w="2880" w:type="dxa"/>
          </w:tcPr>
          <w:p w:rsidR="00767E86" w:rsidRDefault="00767E86"/>
        </w:tc>
      </w:tr>
      <w:tr w:rsidR="00767E86">
        <w:tc>
          <w:tcPr>
            <w:tcW w:w="2880" w:type="dxa"/>
          </w:tcPr>
          <w:p w:rsidR="00767E86" w:rsidRDefault="0099570A">
            <w:r>
              <w:t>38</w:t>
            </w:r>
            <w:r>
              <w:lastRenderedPageBreak/>
              <w:t>88.</w:t>
            </w:r>
          </w:p>
        </w:tc>
        <w:tc>
          <w:tcPr>
            <w:tcW w:w="2880" w:type="dxa"/>
          </w:tcPr>
          <w:p w:rsidR="00767E86" w:rsidRDefault="0099570A">
            <w:r>
              <w:lastRenderedPageBreak/>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lastRenderedPageBreak/>
              <w:t>«Аудиозаписи» (https: //vk.com/aud</w:t>
            </w:r>
            <w:r>
              <w:t>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767E86" w:rsidRDefault="00767E86"/>
        </w:tc>
      </w:tr>
      <w:tr w:rsidR="00767E86">
        <w:tc>
          <w:tcPr>
            <w:tcW w:w="2880" w:type="dxa"/>
          </w:tcPr>
          <w:p w:rsidR="00767E86" w:rsidRDefault="0099570A">
            <w:r>
              <w:t>3889.</w:t>
            </w:r>
          </w:p>
        </w:tc>
        <w:tc>
          <w:tcPr>
            <w:tcW w:w="2880" w:type="dxa"/>
          </w:tcPr>
          <w:p w:rsidR="00767E86" w:rsidRDefault="0099570A">
            <w:r>
              <w:t>Видеоролик «как ч</w:t>
            </w:r>
            <w:r>
              <w:t>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767E86" w:rsidRDefault="00767E86"/>
        </w:tc>
      </w:tr>
      <w:tr w:rsidR="00767E86">
        <w:tc>
          <w:tcPr>
            <w:tcW w:w="2880" w:type="dxa"/>
          </w:tcPr>
          <w:p w:rsidR="00767E86" w:rsidRDefault="0099570A">
            <w:r>
              <w:t>3890.</w:t>
            </w:r>
          </w:p>
        </w:tc>
        <w:tc>
          <w:tcPr>
            <w:tcW w:w="2880" w:type="dxa"/>
          </w:tcPr>
          <w:p w:rsidR="00767E86" w:rsidRDefault="0099570A">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767E86" w:rsidRDefault="00767E86"/>
        </w:tc>
      </w:tr>
      <w:tr w:rsidR="00767E86">
        <w:tc>
          <w:tcPr>
            <w:tcW w:w="2880" w:type="dxa"/>
          </w:tcPr>
          <w:p w:rsidR="00767E86" w:rsidRDefault="0099570A">
            <w:r>
              <w:t>389</w:t>
            </w:r>
            <w:r>
              <w:t>1.</w:t>
            </w:r>
          </w:p>
        </w:tc>
        <w:tc>
          <w:tcPr>
            <w:tcW w:w="2880" w:type="dxa"/>
          </w:tcPr>
          <w:p w:rsidR="00767E86" w:rsidRDefault="0099570A">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767E86" w:rsidRDefault="00767E86"/>
        </w:tc>
      </w:tr>
      <w:tr w:rsidR="00767E86">
        <w:tc>
          <w:tcPr>
            <w:tcW w:w="2880" w:type="dxa"/>
          </w:tcPr>
          <w:p w:rsidR="00767E86" w:rsidRDefault="0099570A">
            <w:r>
              <w:t>3892.</w:t>
            </w:r>
          </w:p>
        </w:tc>
        <w:tc>
          <w:tcPr>
            <w:tcW w:w="2880" w:type="dxa"/>
          </w:tcPr>
          <w:p w:rsidR="00767E86" w:rsidRDefault="0099570A">
            <w:r>
              <w:t>Видеорол</w:t>
            </w:r>
            <w:r>
              <w:t>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767E86" w:rsidRDefault="00767E86"/>
        </w:tc>
      </w:tr>
      <w:tr w:rsidR="00767E86">
        <w:tc>
          <w:tcPr>
            <w:tcW w:w="2880" w:type="dxa"/>
          </w:tcPr>
          <w:p w:rsidR="00767E86" w:rsidRDefault="0099570A">
            <w:r>
              <w:t>3893.</w:t>
            </w:r>
          </w:p>
        </w:tc>
        <w:tc>
          <w:tcPr>
            <w:tcW w:w="2880" w:type="dxa"/>
          </w:tcPr>
          <w:p w:rsidR="00767E86" w:rsidRDefault="0099570A">
            <w:r>
              <w:t>Запись, разме</w:t>
            </w:r>
            <w:r>
              <w:t>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767E86" w:rsidRDefault="00767E86"/>
        </w:tc>
      </w:tr>
      <w:tr w:rsidR="00767E86">
        <w:tc>
          <w:tcPr>
            <w:tcW w:w="2880" w:type="dxa"/>
          </w:tcPr>
          <w:p w:rsidR="00767E86" w:rsidRDefault="0099570A">
            <w:r>
              <w:lastRenderedPageBreak/>
              <w:t>3894.</w:t>
            </w:r>
          </w:p>
        </w:tc>
        <w:tc>
          <w:tcPr>
            <w:tcW w:w="2880" w:type="dxa"/>
          </w:tcPr>
          <w:p w:rsidR="00767E86" w:rsidRDefault="0099570A">
            <w:r>
              <w:t>Аудиозапись «Аргентина – Секс дра</w:t>
            </w:r>
            <w:r>
              <w:t>ка (полная версия) 3:54» (решение Октябрьского районного суда г. Владимира от 10.08.2016);</w:t>
            </w:r>
          </w:p>
        </w:tc>
        <w:tc>
          <w:tcPr>
            <w:tcW w:w="2880" w:type="dxa"/>
          </w:tcPr>
          <w:p w:rsidR="00767E86" w:rsidRDefault="00767E86"/>
        </w:tc>
      </w:tr>
      <w:tr w:rsidR="00767E86">
        <w:tc>
          <w:tcPr>
            <w:tcW w:w="2880" w:type="dxa"/>
          </w:tcPr>
          <w:p w:rsidR="00767E86" w:rsidRDefault="0099570A">
            <w:r>
              <w:t>3895.</w:t>
            </w:r>
          </w:p>
        </w:tc>
        <w:tc>
          <w:tcPr>
            <w:tcW w:w="2880" w:type="dxa"/>
          </w:tcPr>
          <w:p w:rsidR="00767E86" w:rsidRDefault="0099570A">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w:t>
            </w:r>
            <w:r>
              <w:t>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w:t>
            </w:r>
            <w:r>
              <w:t>016).</w:t>
            </w:r>
          </w:p>
        </w:tc>
        <w:tc>
          <w:tcPr>
            <w:tcW w:w="2880" w:type="dxa"/>
          </w:tcPr>
          <w:p w:rsidR="00767E86" w:rsidRDefault="00767E86"/>
        </w:tc>
      </w:tr>
      <w:tr w:rsidR="00767E86">
        <w:tc>
          <w:tcPr>
            <w:tcW w:w="2880" w:type="dxa"/>
          </w:tcPr>
          <w:p w:rsidR="00767E86" w:rsidRDefault="0099570A">
            <w:r>
              <w:t>3896.</w:t>
            </w:r>
          </w:p>
        </w:tc>
        <w:tc>
          <w:tcPr>
            <w:tcW w:w="2880" w:type="dxa"/>
          </w:tcPr>
          <w:p w:rsidR="00767E86" w:rsidRDefault="0099570A">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767E86" w:rsidRDefault="00767E86"/>
        </w:tc>
      </w:tr>
      <w:tr w:rsidR="00767E86">
        <w:tc>
          <w:tcPr>
            <w:tcW w:w="2880" w:type="dxa"/>
          </w:tcPr>
          <w:p w:rsidR="00767E86" w:rsidRDefault="0099570A">
            <w:r>
              <w:t>3897.</w:t>
            </w:r>
          </w:p>
        </w:tc>
        <w:tc>
          <w:tcPr>
            <w:tcW w:w="2880" w:type="dxa"/>
          </w:tcPr>
          <w:p w:rsidR="00767E86" w:rsidRDefault="0099570A">
            <w:r>
              <w:t xml:space="preserve">Печатное </w:t>
            </w:r>
            <w:r>
              <w:t xml:space="preserve">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w:t>
            </w:r>
            <w:r>
              <w:t>«Издатель Эжаев А.К.») (решение Советского районного суда г. Улан-Удэ Республики Бурятия от 22.08.2016)</w:t>
            </w:r>
          </w:p>
        </w:tc>
        <w:tc>
          <w:tcPr>
            <w:tcW w:w="2880" w:type="dxa"/>
          </w:tcPr>
          <w:p w:rsidR="00767E86" w:rsidRDefault="00767E86"/>
        </w:tc>
      </w:tr>
      <w:tr w:rsidR="00767E86">
        <w:tc>
          <w:tcPr>
            <w:tcW w:w="2880" w:type="dxa"/>
          </w:tcPr>
          <w:p w:rsidR="00767E86" w:rsidRDefault="0099570A">
            <w:r>
              <w:t>3898.</w:t>
            </w:r>
          </w:p>
        </w:tc>
        <w:tc>
          <w:tcPr>
            <w:tcW w:w="2880" w:type="dxa"/>
          </w:tcPr>
          <w:p w:rsidR="00767E86" w:rsidRDefault="0099570A">
            <w:r>
              <w:t>Страница пользователя «Кузьма Булаев» (http://vk.com/id248897420) на веб-сервисе «vk.com» (решение Благовещенского городского суда от 30.03.2015</w:t>
            </w:r>
            <w:r>
              <w:t>)</w:t>
            </w:r>
          </w:p>
        </w:tc>
        <w:tc>
          <w:tcPr>
            <w:tcW w:w="2880" w:type="dxa"/>
          </w:tcPr>
          <w:p w:rsidR="00767E86" w:rsidRDefault="00767E86"/>
        </w:tc>
      </w:tr>
      <w:tr w:rsidR="00767E86">
        <w:tc>
          <w:tcPr>
            <w:tcW w:w="2880" w:type="dxa"/>
          </w:tcPr>
          <w:p w:rsidR="00767E86" w:rsidRDefault="0099570A">
            <w:r>
              <w:t>38</w:t>
            </w:r>
            <w:r>
              <w:lastRenderedPageBreak/>
              <w:t>99.</w:t>
            </w:r>
          </w:p>
        </w:tc>
        <w:tc>
          <w:tcPr>
            <w:tcW w:w="2880" w:type="dxa"/>
          </w:tcPr>
          <w:p w:rsidR="00767E86" w:rsidRDefault="0099570A">
            <w:r>
              <w:lastRenderedPageBreak/>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767E86" w:rsidRDefault="00767E86"/>
        </w:tc>
      </w:tr>
      <w:tr w:rsidR="00767E86">
        <w:tc>
          <w:tcPr>
            <w:tcW w:w="2880" w:type="dxa"/>
          </w:tcPr>
          <w:p w:rsidR="00767E86" w:rsidRDefault="0099570A">
            <w:r>
              <w:t>3900.</w:t>
            </w:r>
          </w:p>
        </w:tc>
        <w:tc>
          <w:tcPr>
            <w:tcW w:w="2880" w:type="dxa"/>
          </w:tcPr>
          <w:p w:rsidR="00767E86" w:rsidRDefault="0099570A">
            <w:r>
              <w:t>Интернет-стра</w:t>
            </w:r>
            <w:r>
              <w:t>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880" w:type="dxa"/>
          </w:tcPr>
          <w:p w:rsidR="00767E86" w:rsidRDefault="00767E86"/>
        </w:tc>
      </w:tr>
      <w:tr w:rsidR="00767E86">
        <w:tc>
          <w:tcPr>
            <w:tcW w:w="2880" w:type="dxa"/>
          </w:tcPr>
          <w:p w:rsidR="00767E86" w:rsidRDefault="0099570A">
            <w:r>
              <w:t>3901.</w:t>
            </w:r>
          </w:p>
        </w:tc>
        <w:tc>
          <w:tcPr>
            <w:tcW w:w="2880" w:type="dxa"/>
          </w:tcPr>
          <w:p w:rsidR="00767E86" w:rsidRDefault="0099570A">
            <w:r>
              <w:t>Видеозапись «obe 1 kanobe – hip hop</w:t>
            </w:r>
            <w:r>
              <w:t xml:space="preserve"> ist krieg» на указателях страниц сайтов https://vk.com/videos41747513?section=all&amp;z=video162098324_ 170943451%2Falbum41747513%2Fpl_41747513, https://vk.com/video65105559_170861207, https://vk.com/video-33448534_171129783?list=d5ef616b4ea5dl5ald, https://y</w:t>
            </w:r>
            <w:r>
              <w:t>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767E86" w:rsidRDefault="00767E86"/>
        </w:tc>
      </w:tr>
      <w:tr w:rsidR="00767E86">
        <w:tc>
          <w:tcPr>
            <w:tcW w:w="2880" w:type="dxa"/>
          </w:tcPr>
          <w:p w:rsidR="00767E86" w:rsidRDefault="0099570A">
            <w:r>
              <w:t>3902.</w:t>
            </w:r>
          </w:p>
        </w:tc>
        <w:tc>
          <w:tcPr>
            <w:tcW w:w="2880" w:type="dxa"/>
          </w:tcPr>
          <w:p w:rsidR="00767E86" w:rsidRDefault="0099570A">
            <w:r>
              <w:t xml:space="preserve">Комбинированный рисунок с </w:t>
            </w:r>
            <w:r>
              <w:t>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3903.</w:t>
            </w:r>
          </w:p>
        </w:tc>
        <w:tc>
          <w:tcPr>
            <w:tcW w:w="2880" w:type="dxa"/>
          </w:tcPr>
          <w:p w:rsidR="00767E86" w:rsidRDefault="0099570A">
            <w:r>
              <w:t>Фотография стоящего на одной ноге горящего чело</w:t>
            </w:r>
            <w:r>
              <w:t>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w:t>
            </w:r>
            <w:r>
              <w:lastRenderedPageBreak/>
              <w:t>4.</w:t>
            </w:r>
          </w:p>
        </w:tc>
        <w:tc>
          <w:tcPr>
            <w:tcW w:w="2880" w:type="dxa"/>
          </w:tcPr>
          <w:p w:rsidR="00767E86" w:rsidRDefault="0099570A">
            <w:r>
              <w:lastRenderedPageBreak/>
              <w:t>Фотография с изоб</w:t>
            </w:r>
            <w:r>
              <w:t>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3905.</w:t>
            </w:r>
          </w:p>
        </w:tc>
        <w:tc>
          <w:tcPr>
            <w:tcW w:w="2880" w:type="dxa"/>
          </w:tcPr>
          <w:p w:rsidR="00767E86" w:rsidRDefault="0099570A">
            <w:r>
              <w:t>Фотография нанесенной на заборе надписи «Р</w:t>
            </w:r>
            <w:r>
              <w:t>уби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3906.</w:t>
            </w:r>
          </w:p>
        </w:tc>
        <w:tc>
          <w:tcPr>
            <w:tcW w:w="2880" w:type="dxa"/>
          </w:tcPr>
          <w:p w:rsidR="00767E86" w:rsidRDefault="0099570A">
            <w:r>
              <w:t xml:space="preserve">Рисунок с изображением мужчин в вагоне электропоезда ... наносящих удары с текстом: «Смерть ...», </w:t>
            </w:r>
            <w:r>
              <w:t>обнаруженный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3907.</w:t>
            </w:r>
          </w:p>
        </w:tc>
        <w:tc>
          <w:tcPr>
            <w:tcW w:w="2880" w:type="dxa"/>
          </w:tcPr>
          <w:p w:rsidR="00767E86" w:rsidRDefault="0099570A">
            <w:r>
              <w:t>Комбинированный рисунок с изображением ножа с надписью: «Пора .... ! ...! Режь ...!», обнаруженный в информационно - телек</w:t>
            </w:r>
            <w:r>
              <w:t>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3908.</w:t>
            </w:r>
          </w:p>
        </w:tc>
        <w:tc>
          <w:tcPr>
            <w:tcW w:w="2880" w:type="dxa"/>
          </w:tcPr>
          <w:p w:rsidR="00767E86" w:rsidRDefault="0099570A">
            <w:r>
              <w:t xml:space="preserve">Фотография трех смеющихся мужчин одетых в военную форму нацистской Германии с текстом «А он ... «евреи ...», обнаруженная в информационно - </w:t>
            </w:r>
            <w:r>
              <w:t>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3909.</w:t>
            </w:r>
          </w:p>
        </w:tc>
        <w:tc>
          <w:tcPr>
            <w:tcW w:w="2880" w:type="dxa"/>
          </w:tcPr>
          <w:p w:rsidR="00767E86" w:rsidRDefault="0099570A">
            <w:r>
              <w:t>Изображение лица улыбающегося человека не славянской внешности с текстом «Чурок ... день и тогда... они уедут ...», обнаруженное в информационно - телеко</w:t>
            </w:r>
            <w:r>
              <w:t>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lastRenderedPageBreak/>
              <w:t>3910.</w:t>
            </w:r>
          </w:p>
        </w:tc>
        <w:tc>
          <w:tcPr>
            <w:tcW w:w="2880" w:type="dxa"/>
          </w:tcPr>
          <w:p w:rsidR="00767E86" w:rsidRDefault="0099570A">
            <w:r>
              <w:t>Изображение нацисткой атрибутики, с текстом: «Лайк .... хач Репост .... жид», обнаруженное в информационно - телекоммуникационной сети Интернет (решение Центра</w:t>
            </w:r>
            <w:r>
              <w:t>льного районного суда г. Читы от 03.03.2016)</w:t>
            </w:r>
          </w:p>
        </w:tc>
        <w:tc>
          <w:tcPr>
            <w:tcW w:w="2880" w:type="dxa"/>
          </w:tcPr>
          <w:p w:rsidR="00767E86" w:rsidRDefault="00767E86"/>
        </w:tc>
      </w:tr>
      <w:tr w:rsidR="00767E86">
        <w:tc>
          <w:tcPr>
            <w:tcW w:w="2880" w:type="dxa"/>
          </w:tcPr>
          <w:p w:rsidR="00767E86" w:rsidRDefault="0099570A">
            <w:r>
              <w:t>3911.</w:t>
            </w:r>
          </w:p>
        </w:tc>
        <w:tc>
          <w:tcPr>
            <w:tcW w:w="2880" w:type="dxa"/>
          </w:tcPr>
          <w:p w:rsidR="00767E86" w:rsidRDefault="0099570A">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w:t>
            </w:r>
            <w:r>
              <w:t>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3912.</w:t>
            </w:r>
          </w:p>
        </w:tc>
        <w:tc>
          <w:tcPr>
            <w:tcW w:w="2880" w:type="dxa"/>
          </w:tcPr>
          <w:p w:rsidR="00767E86" w:rsidRDefault="0099570A">
            <w:r>
              <w:t>Фотография лица малолетней девочки с текстом «Убей ... детей!!!», обнаруженная в информационно - телекоммуникационной сети Интернет (решение Центр</w:t>
            </w:r>
            <w:r>
              <w:t>ального районного суда г. Читы от 03.03.2016)</w:t>
            </w:r>
          </w:p>
        </w:tc>
        <w:tc>
          <w:tcPr>
            <w:tcW w:w="2880" w:type="dxa"/>
          </w:tcPr>
          <w:p w:rsidR="00767E86" w:rsidRDefault="00767E86"/>
        </w:tc>
      </w:tr>
      <w:tr w:rsidR="00767E86">
        <w:tc>
          <w:tcPr>
            <w:tcW w:w="2880" w:type="dxa"/>
          </w:tcPr>
          <w:p w:rsidR="00767E86" w:rsidRDefault="0099570A">
            <w:r>
              <w:t>3913.</w:t>
            </w:r>
          </w:p>
        </w:tc>
        <w:tc>
          <w:tcPr>
            <w:tcW w:w="2880" w:type="dxa"/>
          </w:tcPr>
          <w:p w:rsidR="00767E86" w:rsidRDefault="0099570A">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w:t>
            </w:r>
            <w:r>
              <w:t>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3914.</w:t>
            </w:r>
          </w:p>
        </w:tc>
        <w:tc>
          <w:tcPr>
            <w:tcW w:w="2880" w:type="dxa"/>
          </w:tcPr>
          <w:p w:rsidR="00767E86" w:rsidRDefault="0099570A">
            <w:r>
              <w:t xml:space="preserve">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w:t>
            </w:r>
            <w:r>
              <w:t>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w:t>
            </w:r>
            <w:r>
              <w:lastRenderedPageBreak/>
              <w:t>5.</w:t>
            </w:r>
          </w:p>
        </w:tc>
        <w:tc>
          <w:tcPr>
            <w:tcW w:w="2880" w:type="dxa"/>
          </w:tcPr>
          <w:p w:rsidR="00767E86" w:rsidRDefault="0099570A">
            <w:r>
              <w:lastRenderedPageBreak/>
              <w:t xml:space="preserve">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w:t>
            </w:r>
            <w:r>
              <w:lastRenderedPageBreak/>
              <w:t>те</w:t>
            </w:r>
            <w:r>
              <w:t>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3916.</w:t>
            </w:r>
          </w:p>
        </w:tc>
        <w:tc>
          <w:tcPr>
            <w:tcW w:w="2880" w:type="dxa"/>
          </w:tcPr>
          <w:p w:rsidR="00767E86" w:rsidRDefault="0099570A">
            <w:r>
              <w:t>Текст начинающийся словами: «Твари которые не заслуживают ... и заканчивающиеся словами ..., без побочного влияния жидолибералънойинфекции, раковойопухоли,</w:t>
            </w:r>
            <w:r>
              <w:t xml:space="preserve">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3917.</w:t>
            </w:r>
          </w:p>
        </w:tc>
        <w:tc>
          <w:tcPr>
            <w:tcW w:w="2880" w:type="dxa"/>
          </w:tcPr>
          <w:p w:rsidR="00767E86" w:rsidRDefault="0099570A">
            <w:r>
              <w:t>Текст начинающийся словами «Как же я ненавижу.... и заканчивающийся словами .... я их призераю и ненавижу.»,</w:t>
            </w:r>
            <w:r>
              <w:t xml:space="preserve">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3918.</w:t>
            </w:r>
          </w:p>
        </w:tc>
        <w:tc>
          <w:tcPr>
            <w:tcW w:w="2880" w:type="dxa"/>
          </w:tcPr>
          <w:p w:rsidR="00767E86" w:rsidRDefault="0099570A">
            <w:r>
              <w:t>Текст начинающийся словами: «Рузкие это нация свиней и заканчивающийся словами .... и как то остаиватъ свои гражданские п</w:t>
            </w:r>
            <w:r>
              <w:t>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3919.</w:t>
            </w:r>
          </w:p>
        </w:tc>
        <w:tc>
          <w:tcPr>
            <w:tcW w:w="2880" w:type="dxa"/>
          </w:tcPr>
          <w:p w:rsidR="00767E86" w:rsidRDefault="0099570A">
            <w:r>
              <w:t>Текст начинающейся словами «Русские это не Русичи ... и заканчивающийся словами .... которые вызывают у них аллерги</w:t>
            </w:r>
            <w:r>
              <w:t>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767E86" w:rsidRDefault="00767E86"/>
        </w:tc>
      </w:tr>
      <w:tr w:rsidR="00767E86">
        <w:tc>
          <w:tcPr>
            <w:tcW w:w="2880" w:type="dxa"/>
          </w:tcPr>
          <w:p w:rsidR="00767E86" w:rsidRDefault="0099570A">
            <w:r>
              <w:t>3920.</w:t>
            </w:r>
          </w:p>
        </w:tc>
        <w:tc>
          <w:tcPr>
            <w:tcW w:w="2880" w:type="dxa"/>
          </w:tcPr>
          <w:p w:rsidR="00767E86" w:rsidRDefault="0099570A">
            <w:r>
              <w:t xml:space="preserve">Сведения об Интернет-странице пользователя социальной сети «ВКонтакте» под именем « Antonie Vagabondul», </w:t>
            </w:r>
            <w:r>
              <w:t xml:space="preserve">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w:t>
            </w:r>
            <w:r>
              <w:t>районного суда города Санкт-Петербурга от 12.09.2016)</w:t>
            </w:r>
          </w:p>
        </w:tc>
        <w:tc>
          <w:tcPr>
            <w:tcW w:w="2880" w:type="dxa"/>
          </w:tcPr>
          <w:p w:rsidR="00767E86" w:rsidRDefault="00767E86"/>
        </w:tc>
      </w:tr>
      <w:tr w:rsidR="00767E86">
        <w:tc>
          <w:tcPr>
            <w:tcW w:w="2880" w:type="dxa"/>
          </w:tcPr>
          <w:p w:rsidR="00767E86" w:rsidRDefault="0099570A">
            <w:r>
              <w:lastRenderedPageBreak/>
              <w:t>3921.</w:t>
            </w:r>
          </w:p>
        </w:tc>
        <w:tc>
          <w:tcPr>
            <w:tcW w:w="2880" w:type="dxa"/>
          </w:tcPr>
          <w:p w:rsidR="00767E86" w:rsidRDefault="0099570A">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w:t>
            </w:r>
            <w:r>
              <w:t>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2880" w:type="dxa"/>
          </w:tcPr>
          <w:p w:rsidR="00767E86" w:rsidRDefault="00767E86"/>
        </w:tc>
      </w:tr>
      <w:tr w:rsidR="00767E86">
        <w:tc>
          <w:tcPr>
            <w:tcW w:w="2880" w:type="dxa"/>
          </w:tcPr>
          <w:p w:rsidR="00767E86" w:rsidRDefault="0099570A">
            <w:r>
              <w:t>3922.</w:t>
            </w:r>
          </w:p>
        </w:tc>
        <w:tc>
          <w:tcPr>
            <w:tcW w:w="2880" w:type="dxa"/>
          </w:tcPr>
          <w:p w:rsidR="00767E86" w:rsidRDefault="0099570A">
            <w:r>
              <w:t>Сведения об Интерн</w:t>
            </w:r>
            <w:r>
              <w:t>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w:t>
            </w:r>
            <w:r>
              <w:t>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2880" w:type="dxa"/>
          </w:tcPr>
          <w:p w:rsidR="00767E86" w:rsidRDefault="00767E86"/>
        </w:tc>
      </w:tr>
      <w:tr w:rsidR="00767E86">
        <w:tc>
          <w:tcPr>
            <w:tcW w:w="2880" w:type="dxa"/>
          </w:tcPr>
          <w:p w:rsidR="00767E86" w:rsidRDefault="0099570A">
            <w:r>
              <w:t>3923.</w:t>
            </w:r>
          </w:p>
        </w:tc>
        <w:tc>
          <w:tcPr>
            <w:tcW w:w="2880" w:type="dxa"/>
          </w:tcPr>
          <w:p w:rsidR="00767E86" w:rsidRDefault="0099570A">
            <w:r>
              <w:t>Сведения об Интернет-странице пользователя социальной сети «ВКонтакт</w:t>
            </w:r>
            <w:r>
              <w:t>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w:t>
            </w:r>
            <w:r>
              <w:t>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767E86" w:rsidRDefault="00767E86"/>
        </w:tc>
      </w:tr>
      <w:tr w:rsidR="00767E86">
        <w:tc>
          <w:tcPr>
            <w:tcW w:w="2880" w:type="dxa"/>
          </w:tcPr>
          <w:p w:rsidR="00767E86" w:rsidRDefault="0099570A">
            <w:r>
              <w:t>3924.</w:t>
            </w:r>
          </w:p>
        </w:tc>
        <w:tc>
          <w:tcPr>
            <w:tcW w:w="2880" w:type="dxa"/>
          </w:tcPr>
          <w:p w:rsidR="00767E86" w:rsidRDefault="0099570A">
            <w:r>
              <w:t>Сведения о</w:t>
            </w:r>
            <w:r>
              <w:t>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w:t>
            </w:r>
            <w:r>
              <w:t>зображением таблетки с косой свастикой) (решение Дзержинского районного суда города Санкт-Петербурга от 12.09.2016)</w:t>
            </w:r>
          </w:p>
        </w:tc>
        <w:tc>
          <w:tcPr>
            <w:tcW w:w="2880" w:type="dxa"/>
          </w:tcPr>
          <w:p w:rsidR="00767E86" w:rsidRDefault="00767E86"/>
        </w:tc>
      </w:tr>
      <w:tr w:rsidR="00767E86">
        <w:tc>
          <w:tcPr>
            <w:tcW w:w="2880" w:type="dxa"/>
          </w:tcPr>
          <w:p w:rsidR="00767E86" w:rsidRDefault="0099570A">
            <w:r>
              <w:t>3925.</w:t>
            </w:r>
          </w:p>
        </w:tc>
        <w:tc>
          <w:tcPr>
            <w:tcW w:w="2880" w:type="dxa"/>
          </w:tcPr>
          <w:p w:rsidR="00767E86" w:rsidRDefault="0099570A">
            <w:r>
              <w:t xml:space="preserve">Сведения об Интернет-странице пользователя социальной сети «ВКонтакте» под именем « Antonie Vagabondul», имеющей электронный адрес: </w:t>
            </w:r>
            <w:r>
              <w:t>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767E86" w:rsidRDefault="00767E86"/>
        </w:tc>
      </w:tr>
      <w:tr w:rsidR="00767E86">
        <w:tc>
          <w:tcPr>
            <w:tcW w:w="2880" w:type="dxa"/>
          </w:tcPr>
          <w:p w:rsidR="00767E86" w:rsidRDefault="0099570A">
            <w:r>
              <w:lastRenderedPageBreak/>
              <w:t>3926.</w:t>
            </w:r>
          </w:p>
        </w:tc>
        <w:tc>
          <w:tcPr>
            <w:tcW w:w="2880" w:type="dxa"/>
          </w:tcPr>
          <w:p w:rsidR="00767E86" w:rsidRDefault="0099570A">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2880" w:type="dxa"/>
          </w:tcPr>
          <w:p w:rsidR="00767E86" w:rsidRDefault="00767E86"/>
        </w:tc>
      </w:tr>
      <w:tr w:rsidR="00767E86">
        <w:tc>
          <w:tcPr>
            <w:tcW w:w="2880" w:type="dxa"/>
          </w:tcPr>
          <w:p w:rsidR="00767E86" w:rsidRDefault="0099570A">
            <w:r>
              <w:t>39</w:t>
            </w:r>
            <w:r>
              <w:t>27.</w:t>
            </w:r>
          </w:p>
        </w:tc>
        <w:tc>
          <w:tcPr>
            <w:tcW w:w="2880" w:type="dxa"/>
          </w:tcPr>
          <w:p w:rsidR="00767E86" w:rsidRDefault="0099570A">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w:t>
            </w:r>
            <w:r>
              <w:t>05.2016)</w:t>
            </w:r>
          </w:p>
        </w:tc>
        <w:tc>
          <w:tcPr>
            <w:tcW w:w="2880" w:type="dxa"/>
          </w:tcPr>
          <w:p w:rsidR="00767E86" w:rsidRDefault="00767E86"/>
        </w:tc>
      </w:tr>
      <w:tr w:rsidR="00767E86">
        <w:tc>
          <w:tcPr>
            <w:tcW w:w="2880" w:type="dxa"/>
          </w:tcPr>
          <w:p w:rsidR="00767E86" w:rsidRDefault="0099570A">
            <w:r>
              <w:t>3928.</w:t>
            </w:r>
          </w:p>
        </w:tc>
        <w:tc>
          <w:tcPr>
            <w:tcW w:w="2880" w:type="dxa"/>
          </w:tcPr>
          <w:p w:rsidR="00767E86" w:rsidRDefault="0099570A">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w:t>
            </w:r>
            <w:r>
              <w:t>осквы от 18.05.2016)</w:t>
            </w:r>
          </w:p>
        </w:tc>
        <w:tc>
          <w:tcPr>
            <w:tcW w:w="2880" w:type="dxa"/>
          </w:tcPr>
          <w:p w:rsidR="00767E86" w:rsidRDefault="00767E86"/>
        </w:tc>
      </w:tr>
      <w:tr w:rsidR="00767E86">
        <w:tc>
          <w:tcPr>
            <w:tcW w:w="2880" w:type="dxa"/>
          </w:tcPr>
          <w:p w:rsidR="00767E86" w:rsidRDefault="0099570A">
            <w:r>
              <w:t>3929.</w:t>
            </w:r>
          </w:p>
        </w:tc>
        <w:tc>
          <w:tcPr>
            <w:tcW w:w="2880" w:type="dxa"/>
          </w:tcPr>
          <w:p w:rsidR="00767E86" w:rsidRDefault="0099570A">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w:t>
            </w:r>
            <w:r>
              <w:t>com/video135884873_166672592; -muzlishko.ru/mp3/Смерть%20чуркам; -yzapyc.dellad.ru/song/14894185/Kolovrat+Smert+churkam (решение Центрального районного суда г. Хабаровска от 11.08.2016)</w:t>
            </w:r>
          </w:p>
        </w:tc>
        <w:tc>
          <w:tcPr>
            <w:tcW w:w="2880" w:type="dxa"/>
          </w:tcPr>
          <w:p w:rsidR="00767E86" w:rsidRDefault="00767E86"/>
        </w:tc>
      </w:tr>
      <w:tr w:rsidR="00767E86">
        <w:tc>
          <w:tcPr>
            <w:tcW w:w="2880" w:type="dxa"/>
          </w:tcPr>
          <w:p w:rsidR="00767E86" w:rsidRDefault="0099570A">
            <w:r>
              <w:t>3930.</w:t>
            </w:r>
          </w:p>
        </w:tc>
        <w:tc>
          <w:tcPr>
            <w:tcW w:w="2880" w:type="dxa"/>
          </w:tcPr>
          <w:p w:rsidR="00767E86" w:rsidRDefault="0099570A">
            <w:r>
              <w:t>Размещенные Куликовым Д. А. материалы в форме видеозаписей в с</w:t>
            </w:r>
            <w:r>
              <w:t xml:space="preserve">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w:t>
            </w:r>
            <w:r>
              <w:t>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2880" w:type="dxa"/>
          </w:tcPr>
          <w:p w:rsidR="00767E86" w:rsidRDefault="00767E86"/>
        </w:tc>
      </w:tr>
      <w:tr w:rsidR="00767E86">
        <w:tc>
          <w:tcPr>
            <w:tcW w:w="2880" w:type="dxa"/>
          </w:tcPr>
          <w:p w:rsidR="00767E86" w:rsidRDefault="0099570A">
            <w:r>
              <w:lastRenderedPageBreak/>
              <w:t>3931.</w:t>
            </w:r>
          </w:p>
        </w:tc>
        <w:tc>
          <w:tcPr>
            <w:tcW w:w="2880" w:type="dxa"/>
          </w:tcPr>
          <w:p w:rsidR="00767E86" w:rsidRDefault="0099570A">
            <w:r>
              <w:t xml:space="preserve">Книжное </w:t>
            </w:r>
            <w:r>
              <w:t>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767E86" w:rsidRDefault="00767E86"/>
        </w:tc>
      </w:tr>
      <w:tr w:rsidR="00767E86">
        <w:tc>
          <w:tcPr>
            <w:tcW w:w="2880" w:type="dxa"/>
          </w:tcPr>
          <w:p w:rsidR="00767E86" w:rsidRDefault="0099570A">
            <w:r>
              <w:t>3932.</w:t>
            </w:r>
          </w:p>
        </w:tc>
        <w:tc>
          <w:tcPr>
            <w:tcW w:w="2880" w:type="dxa"/>
          </w:tcPr>
          <w:p w:rsidR="00767E86" w:rsidRDefault="0099570A">
            <w:r>
              <w:t>Текст «План Даллеса по уничтожению СССР (России)» (решение Асбестовского городского суда Свердловской области от 07.04.2015)</w:t>
            </w:r>
          </w:p>
        </w:tc>
        <w:tc>
          <w:tcPr>
            <w:tcW w:w="2880" w:type="dxa"/>
          </w:tcPr>
          <w:p w:rsidR="00767E86" w:rsidRDefault="00767E86"/>
        </w:tc>
      </w:tr>
      <w:tr w:rsidR="00767E86">
        <w:tc>
          <w:tcPr>
            <w:tcW w:w="2880" w:type="dxa"/>
          </w:tcPr>
          <w:p w:rsidR="00767E86" w:rsidRDefault="0099570A">
            <w:r>
              <w:t>3933.</w:t>
            </w:r>
          </w:p>
        </w:tc>
        <w:tc>
          <w:tcPr>
            <w:tcW w:w="2880" w:type="dxa"/>
          </w:tcPr>
          <w:p w:rsidR="00767E86" w:rsidRDefault="0099570A">
            <w:r>
              <w:t>Текст песни «Реп – Это Кал» рок-группы «Коррозия металла», начинающийся со слов: «Эй, нигер! Рэп – это кал!...» и з</w:t>
            </w:r>
            <w:r>
              <w:t>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w:t>
            </w:r>
            <w:r>
              <w:t>ls (решение Калининского районного суда города Санкт-Петербурга от 20.07.2016)</w:t>
            </w:r>
          </w:p>
        </w:tc>
        <w:tc>
          <w:tcPr>
            <w:tcW w:w="2880" w:type="dxa"/>
          </w:tcPr>
          <w:p w:rsidR="00767E86" w:rsidRDefault="00767E86"/>
        </w:tc>
      </w:tr>
      <w:tr w:rsidR="00767E86">
        <w:tc>
          <w:tcPr>
            <w:tcW w:w="2880" w:type="dxa"/>
          </w:tcPr>
          <w:p w:rsidR="00767E86" w:rsidRDefault="0099570A">
            <w:r>
              <w:t>3934.</w:t>
            </w:r>
          </w:p>
        </w:tc>
        <w:tc>
          <w:tcPr>
            <w:tcW w:w="2880" w:type="dxa"/>
          </w:tcPr>
          <w:p w:rsidR="00767E86" w:rsidRDefault="0099570A">
            <w:r>
              <w:t>Текст песни «Говори по-Русски!» рок-группы «Коррозия металла», начинающийся со слов: «Говори по-русски или ***рай, …..» и заканчивающийся словами: «Свобода или ******! С</w:t>
            </w:r>
            <w:r>
              <w:t xml:space="preserve">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w:t>
            </w:r>
            <w:r>
              <w:t>Санкт-Петербурга от 20.07.2016)</w:t>
            </w:r>
          </w:p>
        </w:tc>
        <w:tc>
          <w:tcPr>
            <w:tcW w:w="2880" w:type="dxa"/>
          </w:tcPr>
          <w:p w:rsidR="00767E86" w:rsidRDefault="00767E86"/>
        </w:tc>
      </w:tr>
      <w:tr w:rsidR="00767E86">
        <w:tc>
          <w:tcPr>
            <w:tcW w:w="2880" w:type="dxa"/>
          </w:tcPr>
          <w:p w:rsidR="00767E86" w:rsidRDefault="0099570A">
            <w:r>
              <w:t>3935.</w:t>
            </w:r>
          </w:p>
        </w:tc>
        <w:tc>
          <w:tcPr>
            <w:tcW w:w="2880" w:type="dxa"/>
          </w:tcPr>
          <w:p w:rsidR="00767E86" w:rsidRDefault="0099570A">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w:t>
            </w:r>
          </w:p>
        </w:tc>
        <w:tc>
          <w:tcPr>
            <w:tcW w:w="2880" w:type="dxa"/>
          </w:tcPr>
          <w:p w:rsidR="00767E86" w:rsidRDefault="00767E86"/>
        </w:tc>
      </w:tr>
      <w:tr w:rsidR="00767E86">
        <w:tc>
          <w:tcPr>
            <w:tcW w:w="2880" w:type="dxa"/>
          </w:tcPr>
          <w:p w:rsidR="00767E86" w:rsidRDefault="0099570A">
            <w:r>
              <w:lastRenderedPageBreak/>
              <w:t>3936.</w:t>
            </w:r>
          </w:p>
        </w:tc>
        <w:tc>
          <w:tcPr>
            <w:tcW w:w="2880" w:type="dxa"/>
          </w:tcPr>
          <w:p w:rsidR="00767E86" w:rsidRDefault="0099570A">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767E86" w:rsidRDefault="00767E86"/>
        </w:tc>
      </w:tr>
      <w:tr w:rsidR="00767E86">
        <w:tc>
          <w:tcPr>
            <w:tcW w:w="2880" w:type="dxa"/>
          </w:tcPr>
          <w:p w:rsidR="00767E86" w:rsidRDefault="0099570A">
            <w:r>
              <w:t>3937.</w:t>
            </w:r>
          </w:p>
        </w:tc>
        <w:tc>
          <w:tcPr>
            <w:tcW w:w="2880" w:type="dxa"/>
          </w:tcPr>
          <w:p w:rsidR="00767E86" w:rsidRDefault="0099570A">
            <w:r>
              <w:t>Аудиозапись «ДевидЛей</w:t>
            </w:r>
            <w:r>
              <w:t>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767E86" w:rsidRDefault="00767E86"/>
        </w:tc>
      </w:tr>
      <w:tr w:rsidR="00767E86">
        <w:tc>
          <w:tcPr>
            <w:tcW w:w="2880" w:type="dxa"/>
          </w:tcPr>
          <w:p w:rsidR="00767E86" w:rsidRDefault="0099570A">
            <w:r>
              <w:t>3939.</w:t>
            </w:r>
          </w:p>
        </w:tc>
        <w:tc>
          <w:tcPr>
            <w:tcW w:w="2880" w:type="dxa"/>
          </w:tcPr>
          <w:p w:rsidR="00767E86" w:rsidRDefault="0099570A">
            <w:r>
              <w:t xml:space="preserve">Скриншот графического </w:t>
            </w:r>
            <w:r>
              <w:t>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w:t>
            </w:r>
            <w:r>
              <w:t>ьевского городского суда Кемеровской области от 19.09.2016)</w:t>
            </w:r>
          </w:p>
        </w:tc>
        <w:tc>
          <w:tcPr>
            <w:tcW w:w="2880" w:type="dxa"/>
          </w:tcPr>
          <w:p w:rsidR="00767E86" w:rsidRDefault="00767E86"/>
        </w:tc>
      </w:tr>
      <w:tr w:rsidR="00767E86">
        <w:tc>
          <w:tcPr>
            <w:tcW w:w="2880" w:type="dxa"/>
          </w:tcPr>
          <w:p w:rsidR="00767E86" w:rsidRDefault="0099570A">
            <w:r>
              <w:t>3940.</w:t>
            </w:r>
          </w:p>
        </w:tc>
        <w:tc>
          <w:tcPr>
            <w:tcW w:w="2880" w:type="dxa"/>
          </w:tcPr>
          <w:p w:rsidR="00767E86" w:rsidRDefault="0099570A">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w:t>
            </w:r>
            <w:r>
              <w:t>контакте» электронный адрес https://vk.com/id262258 (решение Гурьевского городского суда Кемеровской области от 19.09.2016)</w:t>
            </w:r>
          </w:p>
        </w:tc>
        <w:tc>
          <w:tcPr>
            <w:tcW w:w="2880" w:type="dxa"/>
          </w:tcPr>
          <w:p w:rsidR="00767E86" w:rsidRDefault="00767E86"/>
        </w:tc>
      </w:tr>
      <w:tr w:rsidR="00767E86">
        <w:tc>
          <w:tcPr>
            <w:tcW w:w="2880" w:type="dxa"/>
          </w:tcPr>
          <w:p w:rsidR="00767E86" w:rsidRDefault="0099570A">
            <w:r>
              <w:t>3941.</w:t>
            </w:r>
          </w:p>
        </w:tc>
        <w:tc>
          <w:tcPr>
            <w:tcW w:w="2880" w:type="dxa"/>
          </w:tcPr>
          <w:p w:rsidR="00767E86" w:rsidRDefault="0099570A">
            <w:r>
              <w:t>Скриншот графического изображения с текстом, начинающимся фразами: «Интервью с Молотом…» и заканчивающийся фразами «…дело жи</w:t>
            </w:r>
            <w:r>
              <w:t>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767E86" w:rsidRDefault="00767E86"/>
        </w:tc>
      </w:tr>
      <w:tr w:rsidR="00767E86">
        <w:tc>
          <w:tcPr>
            <w:tcW w:w="2880" w:type="dxa"/>
          </w:tcPr>
          <w:p w:rsidR="00767E86" w:rsidRDefault="0099570A">
            <w:r>
              <w:t>394</w:t>
            </w:r>
            <w:r>
              <w:lastRenderedPageBreak/>
              <w:t>2.</w:t>
            </w:r>
          </w:p>
        </w:tc>
        <w:tc>
          <w:tcPr>
            <w:tcW w:w="2880" w:type="dxa"/>
          </w:tcPr>
          <w:p w:rsidR="00767E86" w:rsidRDefault="0099570A">
            <w:r>
              <w:lastRenderedPageBreak/>
              <w:t>Аудиозапись «ТВ-18 - Ночной патруль», продол</w:t>
            </w:r>
            <w:r>
              <w:t>жительностью 2 мин. 49 сек. (решение Курганского городского суда от 12.08.2016)</w:t>
            </w:r>
          </w:p>
        </w:tc>
        <w:tc>
          <w:tcPr>
            <w:tcW w:w="2880" w:type="dxa"/>
          </w:tcPr>
          <w:p w:rsidR="00767E86" w:rsidRDefault="00767E86"/>
        </w:tc>
      </w:tr>
      <w:tr w:rsidR="00767E86">
        <w:tc>
          <w:tcPr>
            <w:tcW w:w="2880" w:type="dxa"/>
          </w:tcPr>
          <w:p w:rsidR="00767E86" w:rsidRDefault="0099570A">
            <w:r>
              <w:t>3943.</w:t>
            </w:r>
          </w:p>
        </w:tc>
        <w:tc>
          <w:tcPr>
            <w:tcW w:w="2880" w:type="dxa"/>
          </w:tcPr>
          <w:p w:rsidR="00767E86" w:rsidRDefault="0099570A">
            <w:r>
              <w:t>Аудиозапись «Штурм - Россия для русских», продолжительностью 3 мин. 02 сек. (решение Курганского городского суда от 12.08.2016)</w:t>
            </w:r>
          </w:p>
        </w:tc>
        <w:tc>
          <w:tcPr>
            <w:tcW w:w="2880" w:type="dxa"/>
          </w:tcPr>
          <w:p w:rsidR="00767E86" w:rsidRDefault="00767E86"/>
        </w:tc>
      </w:tr>
      <w:tr w:rsidR="00767E86">
        <w:tc>
          <w:tcPr>
            <w:tcW w:w="2880" w:type="dxa"/>
          </w:tcPr>
          <w:p w:rsidR="00767E86" w:rsidRDefault="0099570A">
            <w:r>
              <w:t>3944.</w:t>
            </w:r>
          </w:p>
        </w:tc>
        <w:tc>
          <w:tcPr>
            <w:tcW w:w="2880" w:type="dxa"/>
          </w:tcPr>
          <w:p w:rsidR="00767E86" w:rsidRDefault="0099570A">
            <w:r>
              <w:t>Аудиозапись «DJ Holocost – После</w:t>
            </w:r>
            <w:r>
              <w:t>днее право», продолжительностью 4 мин. 11 сек. (решение Курганского городского суда от 12.08.2016)</w:t>
            </w:r>
          </w:p>
        </w:tc>
        <w:tc>
          <w:tcPr>
            <w:tcW w:w="2880" w:type="dxa"/>
          </w:tcPr>
          <w:p w:rsidR="00767E86" w:rsidRDefault="00767E86"/>
        </w:tc>
      </w:tr>
      <w:tr w:rsidR="00767E86">
        <w:tc>
          <w:tcPr>
            <w:tcW w:w="2880" w:type="dxa"/>
          </w:tcPr>
          <w:p w:rsidR="00767E86" w:rsidRDefault="0099570A">
            <w:r>
              <w:t>3945.</w:t>
            </w:r>
          </w:p>
        </w:tc>
        <w:tc>
          <w:tcPr>
            <w:tcW w:w="2880" w:type="dxa"/>
          </w:tcPr>
          <w:p w:rsidR="00767E86" w:rsidRDefault="0099570A">
            <w:r>
              <w:t>Аудиозапись «Аргентина - Шаффки», продолжительностью 2 мин. 25 сек. (решение Курганского городского суда от 12.08.2016)</w:t>
            </w:r>
          </w:p>
        </w:tc>
        <w:tc>
          <w:tcPr>
            <w:tcW w:w="2880" w:type="dxa"/>
          </w:tcPr>
          <w:p w:rsidR="00767E86" w:rsidRDefault="00767E86"/>
        </w:tc>
      </w:tr>
      <w:tr w:rsidR="00767E86">
        <w:tc>
          <w:tcPr>
            <w:tcW w:w="2880" w:type="dxa"/>
          </w:tcPr>
          <w:p w:rsidR="00767E86" w:rsidRDefault="0099570A">
            <w:r>
              <w:t>3946.</w:t>
            </w:r>
          </w:p>
        </w:tc>
        <w:tc>
          <w:tcPr>
            <w:tcW w:w="2880" w:type="dxa"/>
          </w:tcPr>
          <w:p w:rsidR="00767E86" w:rsidRDefault="0099570A">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767E86" w:rsidRDefault="00767E86"/>
        </w:tc>
      </w:tr>
      <w:tr w:rsidR="00767E86">
        <w:tc>
          <w:tcPr>
            <w:tcW w:w="2880" w:type="dxa"/>
          </w:tcPr>
          <w:p w:rsidR="00767E86" w:rsidRDefault="0099570A">
            <w:r>
              <w:t>3947.</w:t>
            </w:r>
          </w:p>
        </w:tc>
        <w:tc>
          <w:tcPr>
            <w:tcW w:w="2880" w:type="dxa"/>
          </w:tcPr>
          <w:p w:rsidR="00767E86" w:rsidRDefault="0099570A">
            <w:r>
              <w:t>Аудиозапись «Циклон Б – Время идет», продолжительностью 3 мин. 59 сек (решение Курганского городского с</w:t>
            </w:r>
            <w:r>
              <w:t>уда от 12.08.2016)</w:t>
            </w:r>
          </w:p>
        </w:tc>
        <w:tc>
          <w:tcPr>
            <w:tcW w:w="2880" w:type="dxa"/>
          </w:tcPr>
          <w:p w:rsidR="00767E86" w:rsidRDefault="00767E86"/>
        </w:tc>
      </w:tr>
      <w:tr w:rsidR="00767E86">
        <w:tc>
          <w:tcPr>
            <w:tcW w:w="2880" w:type="dxa"/>
          </w:tcPr>
          <w:p w:rsidR="00767E86" w:rsidRDefault="0099570A">
            <w:r>
              <w:lastRenderedPageBreak/>
              <w:t>3948.</w:t>
            </w:r>
          </w:p>
        </w:tc>
        <w:tc>
          <w:tcPr>
            <w:tcW w:w="2880" w:type="dxa"/>
          </w:tcPr>
          <w:p w:rsidR="00767E86" w:rsidRDefault="0099570A">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2880" w:type="dxa"/>
          </w:tcPr>
          <w:p w:rsidR="00767E86" w:rsidRDefault="00767E86"/>
        </w:tc>
      </w:tr>
      <w:tr w:rsidR="00767E86">
        <w:tc>
          <w:tcPr>
            <w:tcW w:w="2880" w:type="dxa"/>
          </w:tcPr>
          <w:p w:rsidR="00767E86" w:rsidRDefault="0099570A">
            <w:r>
              <w:t>3949.</w:t>
            </w:r>
          </w:p>
        </w:tc>
        <w:tc>
          <w:tcPr>
            <w:tcW w:w="2880" w:type="dxa"/>
          </w:tcPr>
          <w:p w:rsidR="00767E86" w:rsidRDefault="0099570A">
            <w:r>
              <w:t>Сайт http://ssdv.</w:t>
            </w:r>
            <w:r>
              <w:t>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767E86" w:rsidRDefault="00767E86"/>
        </w:tc>
      </w:tr>
      <w:tr w:rsidR="00767E86">
        <w:tc>
          <w:tcPr>
            <w:tcW w:w="2880" w:type="dxa"/>
          </w:tcPr>
          <w:p w:rsidR="00767E86" w:rsidRDefault="0099570A">
            <w:r>
              <w:t>3950.</w:t>
            </w:r>
          </w:p>
        </w:tc>
        <w:tc>
          <w:tcPr>
            <w:tcW w:w="2880" w:type="dxa"/>
          </w:tcPr>
          <w:p w:rsidR="00767E86" w:rsidRDefault="0099570A">
            <w:r>
              <w:t>Сайт-зеркало http://ssdv.cc/ и размещенные на нем информационные материалы (решение Ленинского районного суда г. Вл</w:t>
            </w:r>
            <w:r>
              <w:t>адивостока Приморского края от 30.07.2010)</w:t>
            </w:r>
          </w:p>
        </w:tc>
        <w:tc>
          <w:tcPr>
            <w:tcW w:w="2880" w:type="dxa"/>
          </w:tcPr>
          <w:p w:rsidR="00767E86" w:rsidRDefault="00767E86"/>
        </w:tc>
      </w:tr>
      <w:tr w:rsidR="00767E86">
        <w:tc>
          <w:tcPr>
            <w:tcW w:w="2880" w:type="dxa"/>
          </w:tcPr>
          <w:p w:rsidR="00767E86" w:rsidRDefault="0099570A">
            <w:r>
              <w:t>3951.</w:t>
            </w:r>
          </w:p>
        </w:tc>
        <w:tc>
          <w:tcPr>
            <w:tcW w:w="2880" w:type="dxa"/>
          </w:tcPr>
          <w:p w:rsidR="00767E86" w:rsidRDefault="0099570A">
            <w:r>
              <w:t>Текст песни «Народный Легион» музыкальной группы «25 регион» (решение Ленинского районного суда г. Владивостока Приморского края от 30.07.2010)</w:t>
            </w:r>
          </w:p>
        </w:tc>
        <w:tc>
          <w:tcPr>
            <w:tcW w:w="2880" w:type="dxa"/>
          </w:tcPr>
          <w:p w:rsidR="00767E86" w:rsidRDefault="00767E86"/>
        </w:tc>
      </w:tr>
      <w:tr w:rsidR="00767E86">
        <w:tc>
          <w:tcPr>
            <w:tcW w:w="2880" w:type="dxa"/>
          </w:tcPr>
          <w:p w:rsidR="00767E86" w:rsidRDefault="0099570A">
            <w:r>
              <w:t>3952.</w:t>
            </w:r>
          </w:p>
        </w:tc>
        <w:tc>
          <w:tcPr>
            <w:tcW w:w="2880" w:type="dxa"/>
          </w:tcPr>
          <w:p w:rsidR="00767E86" w:rsidRDefault="0099570A">
            <w:r>
              <w:t xml:space="preserve">Текст песни «Мать Россия» музыкальной труппы «25 </w:t>
            </w:r>
            <w:r>
              <w:t>регион» (решение Ленинского районного суда г. Владивостока Приморского края от 30.07.2010)</w:t>
            </w:r>
          </w:p>
        </w:tc>
        <w:tc>
          <w:tcPr>
            <w:tcW w:w="2880" w:type="dxa"/>
          </w:tcPr>
          <w:p w:rsidR="00767E86" w:rsidRDefault="00767E86"/>
        </w:tc>
      </w:tr>
      <w:tr w:rsidR="00767E86">
        <w:tc>
          <w:tcPr>
            <w:tcW w:w="2880" w:type="dxa"/>
          </w:tcPr>
          <w:p w:rsidR="00767E86" w:rsidRDefault="0099570A">
            <w:r>
              <w:t>395</w:t>
            </w:r>
            <w:r>
              <w:lastRenderedPageBreak/>
              <w:t>3.</w:t>
            </w:r>
          </w:p>
        </w:tc>
        <w:tc>
          <w:tcPr>
            <w:tcW w:w="2880" w:type="dxa"/>
          </w:tcPr>
          <w:p w:rsidR="00767E86" w:rsidRDefault="0099570A">
            <w:r>
              <w:lastRenderedPageBreak/>
              <w:t>Текст песни «Волчья Стая» музыкальной группы «25 регион» (решение Ленинского районного суда г. Владивостока Приморского края от 30.07.2010)</w:t>
            </w:r>
          </w:p>
        </w:tc>
        <w:tc>
          <w:tcPr>
            <w:tcW w:w="2880" w:type="dxa"/>
          </w:tcPr>
          <w:p w:rsidR="00767E86" w:rsidRDefault="00767E86"/>
        </w:tc>
      </w:tr>
      <w:tr w:rsidR="00767E86">
        <w:tc>
          <w:tcPr>
            <w:tcW w:w="2880" w:type="dxa"/>
          </w:tcPr>
          <w:p w:rsidR="00767E86" w:rsidRDefault="0099570A">
            <w:r>
              <w:t>3954.</w:t>
            </w:r>
          </w:p>
        </w:tc>
        <w:tc>
          <w:tcPr>
            <w:tcW w:w="2880" w:type="dxa"/>
          </w:tcPr>
          <w:p w:rsidR="00767E86" w:rsidRDefault="0099570A">
            <w:r>
              <w:t>Текст пес</w:t>
            </w:r>
            <w:r>
              <w:t>ни «Больная Мода» музыкальной группы «25 регион» (решение Ленинского районного суда г. Владивостока Приморского края от 30.07.2010)</w:t>
            </w:r>
          </w:p>
        </w:tc>
        <w:tc>
          <w:tcPr>
            <w:tcW w:w="2880" w:type="dxa"/>
          </w:tcPr>
          <w:p w:rsidR="00767E86" w:rsidRDefault="00767E86"/>
        </w:tc>
      </w:tr>
      <w:tr w:rsidR="00767E86">
        <w:tc>
          <w:tcPr>
            <w:tcW w:w="2880" w:type="dxa"/>
          </w:tcPr>
          <w:p w:rsidR="00767E86" w:rsidRDefault="0099570A">
            <w:r>
              <w:t>3955.</w:t>
            </w:r>
          </w:p>
        </w:tc>
        <w:tc>
          <w:tcPr>
            <w:tcW w:w="2880" w:type="dxa"/>
          </w:tcPr>
          <w:p w:rsidR="00767E86" w:rsidRDefault="0099570A">
            <w:r>
              <w:t>Аудиозапись «Коловрат - Расовая верность 4:59» (решение Фрунзенского районного суда г. Владимира от 06.10.2016)</w:t>
            </w:r>
          </w:p>
        </w:tc>
        <w:tc>
          <w:tcPr>
            <w:tcW w:w="2880" w:type="dxa"/>
          </w:tcPr>
          <w:p w:rsidR="00767E86" w:rsidRDefault="00767E86"/>
        </w:tc>
      </w:tr>
      <w:tr w:rsidR="00767E86">
        <w:tc>
          <w:tcPr>
            <w:tcW w:w="2880" w:type="dxa"/>
          </w:tcPr>
          <w:p w:rsidR="00767E86" w:rsidRDefault="0099570A">
            <w:r>
              <w:t>39</w:t>
            </w:r>
            <w:r>
              <w:t>56.</w:t>
            </w:r>
          </w:p>
        </w:tc>
        <w:tc>
          <w:tcPr>
            <w:tcW w:w="2880" w:type="dxa"/>
          </w:tcPr>
          <w:p w:rsidR="00767E86" w:rsidRDefault="0099570A">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2880" w:type="dxa"/>
          </w:tcPr>
          <w:p w:rsidR="00767E86" w:rsidRDefault="00767E86"/>
        </w:tc>
      </w:tr>
      <w:tr w:rsidR="00767E86">
        <w:tc>
          <w:tcPr>
            <w:tcW w:w="2880" w:type="dxa"/>
          </w:tcPr>
          <w:p w:rsidR="00767E86" w:rsidRDefault="0099570A">
            <w:r>
              <w:t>3957.</w:t>
            </w:r>
          </w:p>
        </w:tc>
        <w:tc>
          <w:tcPr>
            <w:tcW w:w="2880" w:type="dxa"/>
          </w:tcPr>
          <w:p w:rsidR="00767E86" w:rsidRDefault="0099570A">
            <w: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w:t>
            </w:r>
            <w:r>
              <w:t>28.09.2016);</w:t>
            </w:r>
          </w:p>
        </w:tc>
        <w:tc>
          <w:tcPr>
            <w:tcW w:w="2880" w:type="dxa"/>
          </w:tcPr>
          <w:p w:rsidR="00767E86" w:rsidRDefault="00767E86"/>
        </w:tc>
      </w:tr>
      <w:tr w:rsidR="00767E86">
        <w:tc>
          <w:tcPr>
            <w:tcW w:w="2880" w:type="dxa"/>
          </w:tcPr>
          <w:p w:rsidR="00767E86" w:rsidRDefault="0099570A">
            <w:r>
              <w:t>3958.</w:t>
            </w:r>
          </w:p>
        </w:tc>
        <w:tc>
          <w:tcPr>
            <w:tcW w:w="2880" w:type="dxa"/>
          </w:tcPr>
          <w:p w:rsidR="00767E86" w:rsidRDefault="0099570A">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w:t>
            </w:r>
            <w:r>
              <w:t xml:space="preserve"> от 28.09.2016);</w:t>
            </w:r>
          </w:p>
        </w:tc>
        <w:tc>
          <w:tcPr>
            <w:tcW w:w="2880" w:type="dxa"/>
          </w:tcPr>
          <w:p w:rsidR="00767E86" w:rsidRDefault="00767E86"/>
        </w:tc>
      </w:tr>
      <w:tr w:rsidR="00767E86">
        <w:tc>
          <w:tcPr>
            <w:tcW w:w="2880" w:type="dxa"/>
          </w:tcPr>
          <w:p w:rsidR="00767E86" w:rsidRDefault="0099570A">
            <w:r>
              <w:lastRenderedPageBreak/>
              <w:t>3959.</w:t>
            </w:r>
          </w:p>
        </w:tc>
        <w:tc>
          <w:tcPr>
            <w:tcW w:w="2880" w:type="dxa"/>
          </w:tcPr>
          <w:p w:rsidR="00767E86" w:rsidRDefault="0099570A">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w:t>
            </w:r>
            <w:r>
              <w:t>ого районного суда Республики Коми от 28.09.2016);</w:t>
            </w:r>
          </w:p>
        </w:tc>
        <w:tc>
          <w:tcPr>
            <w:tcW w:w="2880" w:type="dxa"/>
          </w:tcPr>
          <w:p w:rsidR="00767E86" w:rsidRDefault="00767E86"/>
        </w:tc>
      </w:tr>
      <w:tr w:rsidR="00767E86">
        <w:tc>
          <w:tcPr>
            <w:tcW w:w="2880" w:type="dxa"/>
          </w:tcPr>
          <w:p w:rsidR="00767E86" w:rsidRDefault="0099570A">
            <w:r>
              <w:t>3960.</w:t>
            </w:r>
          </w:p>
        </w:tc>
        <w:tc>
          <w:tcPr>
            <w:tcW w:w="2880" w:type="dxa"/>
          </w:tcPr>
          <w:p w:rsidR="00767E86" w:rsidRDefault="0099570A">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2880" w:type="dxa"/>
          </w:tcPr>
          <w:p w:rsidR="00767E86" w:rsidRDefault="00767E86"/>
        </w:tc>
      </w:tr>
      <w:tr w:rsidR="00767E86">
        <w:tc>
          <w:tcPr>
            <w:tcW w:w="2880" w:type="dxa"/>
          </w:tcPr>
          <w:p w:rsidR="00767E86" w:rsidRDefault="0099570A">
            <w:r>
              <w:t>3961.</w:t>
            </w:r>
          </w:p>
        </w:tc>
        <w:tc>
          <w:tcPr>
            <w:tcW w:w="2880" w:type="dxa"/>
          </w:tcPr>
          <w:p w:rsidR="00767E86" w:rsidRDefault="0099570A">
            <w:r>
              <w:t>Информационный материал – текст «Н</w:t>
            </w:r>
            <w:r>
              <w:t>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2880" w:type="dxa"/>
          </w:tcPr>
          <w:p w:rsidR="00767E86" w:rsidRDefault="00767E86"/>
        </w:tc>
      </w:tr>
      <w:tr w:rsidR="00767E86">
        <w:tc>
          <w:tcPr>
            <w:tcW w:w="2880" w:type="dxa"/>
          </w:tcPr>
          <w:p w:rsidR="00767E86" w:rsidRDefault="0099570A">
            <w:r>
              <w:t>3962.</w:t>
            </w:r>
          </w:p>
        </w:tc>
        <w:tc>
          <w:tcPr>
            <w:tcW w:w="2880" w:type="dxa"/>
          </w:tcPr>
          <w:p w:rsidR="00767E86" w:rsidRDefault="0099570A">
            <w:r>
              <w:t>Произведение «На независимость Украины»</w:t>
            </w:r>
            <w:r>
              <w:t>, размещенное на интернет-странице «http:/vk.com/id135029238» интернет-сайта «http:/vk.com.» (решения Советского районного суда г. Орла от 07.09.2016 и от 15.05.2018);</w:t>
            </w:r>
          </w:p>
        </w:tc>
        <w:tc>
          <w:tcPr>
            <w:tcW w:w="2880" w:type="dxa"/>
          </w:tcPr>
          <w:p w:rsidR="00767E86" w:rsidRDefault="00767E86"/>
        </w:tc>
      </w:tr>
      <w:tr w:rsidR="00767E86">
        <w:tc>
          <w:tcPr>
            <w:tcW w:w="2880" w:type="dxa"/>
          </w:tcPr>
          <w:p w:rsidR="00767E86" w:rsidRDefault="0099570A">
            <w:r>
              <w:t>3963.</w:t>
            </w:r>
          </w:p>
        </w:tc>
        <w:tc>
          <w:tcPr>
            <w:tcW w:w="2880" w:type="dxa"/>
          </w:tcPr>
          <w:p w:rsidR="00767E86" w:rsidRDefault="0099570A">
            <w:r>
              <w:t xml:space="preserve">Видеозапись «Хачевская депортация» длительностью 1 мин. 19 сек., на </w:t>
            </w:r>
            <w:r>
              <w:t>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w:t>
            </w:r>
            <w:r>
              <w:t xml:space="preserve">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w:t>
            </w:r>
            <w:r>
              <w:t xml:space="preserve">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w:t>
            </w:r>
            <w:r>
              <w:lastRenderedPageBreak/>
              <w:t>Октябрьского районного суда города Санкт-Петер</w:t>
            </w:r>
            <w:r>
              <w:t>бурга от 02.08.2016);</w:t>
            </w:r>
          </w:p>
        </w:tc>
        <w:tc>
          <w:tcPr>
            <w:tcW w:w="2880" w:type="dxa"/>
          </w:tcPr>
          <w:p w:rsidR="00767E86" w:rsidRDefault="00767E86"/>
        </w:tc>
      </w:tr>
      <w:tr w:rsidR="00767E86">
        <w:tc>
          <w:tcPr>
            <w:tcW w:w="2880" w:type="dxa"/>
          </w:tcPr>
          <w:p w:rsidR="00767E86" w:rsidRDefault="0099570A">
            <w:r>
              <w:t>3964.</w:t>
            </w:r>
          </w:p>
        </w:tc>
        <w:tc>
          <w:tcPr>
            <w:tcW w:w="2880" w:type="dxa"/>
          </w:tcPr>
          <w:p w:rsidR="00767E86" w:rsidRDefault="0099570A">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w:t>
            </w:r>
            <w:r>
              <w:t>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w:t>
            </w:r>
            <w:r>
              <w:t xml:space="preserve">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w:t>
            </w:r>
            <w:r>
              <w:t>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w:t>
            </w:r>
            <w:r>
              <w:t>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w:t>
            </w:r>
            <w:r>
              <w:t>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w:t>
            </w:r>
            <w:r>
              <w:t>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w:t>
            </w:r>
            <w:r>
              <w:t>орода Санкт-Петербурга от 02.08.2016);</w:t>
            </w:r>
          </w:p>
        </w:tc>
        <w:tc>
          <w:tcPr>
            <w:tcW w:w="2880" w:type="dxa"/>
          </w:tcPr>
          <w:p w:rsidR="00767E86" w:rsidRDefault="00767E86"/>
        </w:tc>
      </w:tr>
      <w:tr w:rsidR="00767E86">
        <w:tc>
          <w:tcPr>
            <w:tcW w:w="2880" w:type="dxa"/>
          </w:tcPr>
          <w:p w:rsidR="00767E86" w:rsidRDefault="0099570A">
            <w:r>
              <w:t>3965.</w:t>
            </w:r>
          </w:p>
        </w:tc>
        <w:tc>
          <w:tcPr>
            <w:tcW w:w="2880" w:type="dxa"/>
          </w:tcPr>
          <w:p w:rsidR="00767E86" w:rsidRDefault="0099570A">
            <w:r>
              <w:t>Исключён</w:t>
            </w:r>
          </w:p>
        </w:tc>
        <w:tc>
          <w:tcPr>
            <w:tcW w:w="2880" w:type="dxa"/>
          </w:tcPr>
          <w:p w:rsidR="00767E86" w:rsidRDefault="00767E86"/>
        </w:tc>
      </w:tr>
      <w:tr w:rsidR="00767E86">
        <w:tc>
          <w:tcPr>
            <w:tcW w:w="2880" w:type="dxa"/>
          </w:tcPr>
          <w:p w:rsidR="00767E86" w:rsidRDefault="0099570A">
            <w:r>
              <w:t>396</w:t>
            </w:r>
            <w:r>
              <w:lastRenderedPageBreak/>
              <w:t>6.</w:t>
            </w:r>
          </w:p>
        </w:tc>
        <w:tc>
          <w:tcPr>
            <w:tcW w:w="2880" w:type="dxa"/>
          </w:tcPr>
          <w:p w:rsidR="00767E86" w:rsidRDefault="0099570A">
            <w:r>
              <w:lastRenderedPageBreak/>
              <w:t>Исключён</w:t>
            </w:r>
          </w:p>
        </w:tc>
        <w:tc>
          <w:tcPr>
            <w:tcW w:w="2880" w:type="dxa"/>
          </w:tcPr>
          <w:p w:rsidR="00767E86" w:rsidRDefault="00767E86"/>
        </w:tc>
      </w:tr>
      <w:tr w:rsidR="00767E86">
        <w:tc>
          <w:tcPr>
            <w:tcW w:w="2880" w:type="dxa"/>
          </w:tcPr>
          <w:p w:rsidR="00767E86" w:rsidRDefault="0099570A">
            <w:r>
              <w:t>3967.</w:t>
            </w:r>
          </w:p>
        </w:tc>
        <w:tc>
          <w:tcPr>
            <w:tcW w:w="2880" w:type="dxa"/>
          </w:tcPr>
          <w:p w:rsidR="00767E86" w:rsidRDefault="0099570A">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w:t>
            </w:r>
            <w:r>
              <w:t>09176.html (решение Красносельского районного суда города Санкт-Петербурга от 05.09.2016);</w:t>
            </w:r>
          </w:p>
        </w:tc>
        <w:tc>
          <w:tcPr>
            <w:tcW w:w="2880" w:type="dxa"/>
          </w:tcPr>
          <w:p w:rsidR="00767E86" w:rsidRDefault="00767E86"/>
        </w:tc>
      </w:tr>
      <w:tr w:rsidR="00767E86">
        <w:tc>
          <w:tcPr>
            <w:tcW w:w="2880" w:type="dxa"/>
          </w:tcPr>
          <w:p w:rsidR="00767E86" w:rsidRDefault="0099570A">
            <w:r>
              <w:t>3968.</w:t>
            </w:r>
          </w:p>
        </w:tc>
        <w:tc>
          <w:tcPr>
            <w:tcW w:w="2880" w:type="dxa"/>
          </w:tcPr>
          <w:p w:rsidR="00767E86" w:rsidRDefault="0099570A">
            <w:r>
              <w:t xml:space="preserve">Текст аудиозаписей музыкальной группы «Warriors of Zion» («Войны Сиона») под названием «Лезгинка» (Calvados) - Лезгинка», «Warriors of Zion - Лесгинка (Р*** </w:t>
            </w:r>
            <w:r>
              <w:t>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w:t>
            </w:r>
            <w:r>
              <w:t>ти Интернет по электронным адресам: http://www.youtube.com/watch?v=oK_- x4ItGcs,http://muzofon.com/search/Warriors of Zion, http://vk.com/audios5320118, http://vk.com/audios26311517, http://vk.com/ audios4193728, http://vk.com/audiosl04173948 (решение Октя</w:t>
            </w:r>
            <w:r>
              <w:t>брьского районного суда города Санкт-Петербурга от 02.08.2016);</w:t>
            </w:r>
          </w:p>
        </w:tc>
        <w:tc>
          <w:tcPr>
            <w:tcW w:w="2880" w:type="dxa"/>
          </w:tcPr>
          <w:p w:rsidR="00767E86" w:rsidRDefault="00767E86"/>
        </w:tc>
      </w:tr>
      <w:tr w:rsidR="00767E86">
        <w:tc>
          <w:tcPr>
            <w:tcW w:w="2880" w:type="dxa"/>
          </w:tcPr>
          <w:p w:rsidR="00767E86" w:rsidRDefault="0099570A">
            <w:r>
              <w:t>3969.</w:t>
            </w:r>
          </w:p>
        </w:tc>
        <w:tc>
          <w:tcPr>
            <w:tcW w:w="2880" w:type="dxa"/>
          </w:tcPr>
          <w:p w:rsidR="00767E86" w:rsidRDefault="0099570A">
            <w: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w:t>
            </w:r>
            <w:r>
              <w:t>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w:t>
            </w:r>
            <w:r>
              <w:t>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2880" w:type="dxa"/>
          </w:tcPr>
          <w:p w:rsidR="00767E86" w:rsidRDefault="00767E86"/>
        </w:tc>
      </w:tr>
      <w:tr w:rsidR="00767E86">
        <w:tc>
          <w:tcPr>
            <w:tcW w:w="2880" w:type="dxa"/>
          </w:tcPr>
          <w:p w:rsidR="00767E86" w:rsidRDefault="0099570A">
            <w:r>
              <w:t>3970.</w:t>
            </w:r>
          </w:p>
        </w:tc>
        <w:tc>
          <w:tcPr>
            <w:tcW w:w="2880" w:type="dxa"/>
          </w:tcPr>
          <w:p w:rsidR="00767E86" w:rsidRDefault="0099570A">
            <w:r>
              <w:t>Текст</w:t>
            </w:r>
            <w:r>
              <w:t>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w:t>
            </w:r>
            <w:r>
              <w:t xml:space="preserve">ube.com/watch?v=zKeV-2L_juQ; huntereight.gdtoss.ru/hunter-audio/rona_pravda-o-vojne; musico.cc/album/РОНА/ Правда+о+войне; myzuka.fm/Album/287070/Rona-Pravda-O-Voine-2005 (решение </w:t>
            </w:r>
            <w:r>
              <w:lastRenderedPageBreak/>
              <w:t>Центрального районного суда г. Хабаровска от 12.08.2016 и определение Центра</w:t>
            </w:r>
            <w:r>
              <w:t>льного районного суда г. Хабаровска от 01.03.2017);</w:t>
            </w:r>
          </w:p>
        </w:tc>
        <w:tc>
          <w:tcPr>
            <w:tcW w:w="2880" w:type="dxa"/>
          </w:tcPr>
          <w:p w:rsidR="00767E86" w:rsidRDefault="00767E86"/>
        </w:tc>
      </w:tr>
      <w:tr w:rsidR="00767E86">
        <w:tc>
          <w:tcPr>
            <w:tcW w:w="2880" w:type="dxa"/>
          </w:tcPr>
          <w:p w:rsidR="00767E86" w:rsidRDefault="0099570A">
            <w:r>
              <w:t>3971.</w:t>
            </w:r>
          </w:p>
        </w:tc>
        <w:tc>
          <w:tcPr>
            <w:tcW w:w="2880" w:type="dxa"/>
          </w:tcPr>
          <w:p w:rsidR="00767E86" w:rsidRDefault="0099570A">
            <w:r>
              <w:t>Аудиозапись «По правому», продолжительностью 2 мин. 48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3972.</w:t>
            </w:r>
          </w:p>
        </w:tc>
        <w:tc>
          <w:tcPr>
            <w:tcW w:w="2880" w:type="dxa"/>
          </w:tcPr>
          <w:p w:rsidR="00767E86" w:rsidRDefault="0099570A">
            <w:r>
              <w:t>Аудиозапись «СССР 2.0», продолжительностью 2 мин. 07 сек. (решение Курганск</w:t>
            </w:r>
            <w:r>
              <w:t>ого городского суда от 08.08.2016);</w:t>
            </w:r>
          </w:p>
        </w:tc>
        <w:tc>
          <w:tcPr>
            <w:tcW w:w="2880" w:type="dxa"/>
          </w:tcPr>
          <w:p w:rsidR="00767E86" w:rsidRDefault="00767E86"/>
        </w:tc>
      </w:tr>
      <w:tr w:rsidR="00767E86">
        <w:tc>
          <w:tcPr>
            <w:tcW w:w="2880" w:type="dxa"/>
          </w:tcPr>
          <w:p w:rsidR="00767E86" w:rsidRDefault="0099570A">
            <w:r>
              <w:t>3973.</w:t>
            </w:r>
          </w:p>
        </w:tc>
        <w:tc>
          <w:tcPr>
            <w:tcW w:w="2880" w:type="dxa"/>
          </w:tcPr>
          <w:p w:rsidR="00767E86" w:rsidRDefault="0099570A">
            <w:r>
              <w:t>Аудиозапись «Таковы наши порядки», продолжительностью 3 мин. 40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3974.</w:t>
            </w:r>
          </w:p>
        </w:tc>
        <w:tc>
          <w:tcPr>
            <w:tcW w:w="2880" w:type="dxa"/>
          </w:tcPr>
          <w:p w:rsidR="00767E86" w:rsidRDefault="0099570A">
            <w:r>
              <w:t>Аудиозапись «Только русский рэп», продолжительностью 1 мин. 21 сек. (решение Курга</w:t>
            </w:r>
            <w:r>
              <w:t>нского городского суда от 08.08.2016);</w:t>
            </w:r>
          </w:p>
        </w:tc>
        <w:tc>
          <w:tcPr>
            <w:tcW w:w="2880" w:type="dxa"/>
          </w:tcPr>
          <w:p w:rsidR="00767E86" w:rsidRDefault="00767E86"/>
        </w:tc>
      </w:tr>
      <w:tr w:rsidR="00767E86">
        <w:tc>
          <w:tcPr>
            <w:tcW w:w="2880" w:type="dxa"/>
          </w:tcPr>
          <w:p w:rsidR="00767E86" w:rsidRDefault="0099570A">
            <w:r>
              <w:t>3975.</w:t>
            </w:r>
          </w:p>
        </w:tc>
        <w:tc>
          <w:tcPr>
            <w:tcW w:w="2880" w:type="dxa"/>
          </w:tcPr>
          <w:p w:rsidR="00767E86" w:rsidRDefault="0099570A">
            <w:r>
              <w:t>Аудиозапись «Пи**а-пи**р Тимати», продолжительностью 6 мин. 58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lastRenderedPageBreak/>
              <w:t>3976.</w:t>
            </w:r>
          </w:p>
        </w:tc>
        <w:tc>
          <w:tcPr>
            <w:tcW w:w="2880" w:type="dxa"/>
          </w:tcPr>
          <w:p w:rsidR="00767E86" w:rsidRDefault="0099570A">
            <w:r>
              <w:t xml:space="preserve">Аудиозапись «Дима Пряхин – новая религия», продолжительностью 2 мин. 50 сек. </w:t>
            </w:r>
            <w:r>
              <w:t>(решение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3977.</w:t>
            </w:r>
          </w:p>
        </w:tc>
        <w:tc>
          <w:tcPr>
            <w:tcW w:w="2880" w:type="dxa"/>
          </w:tcPr>
          <w:p w:rsidR="00767E86" w:rsidRDefault="0099570A">
            <w:r>
              <w:t>Аудиозапись «Алёша Lacoste – Территория Войны», продолжительностью 2 мин. 49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3978.</w:t>
            </w:r>
          </w:p>
        </w:tc>
        <w:tc>
          <w:tcPr>
            <w:tcW w:w="2880" w:type="dxa"/>
          </w:tcPr>
          <w:p w:rsidR="00767E86" w:rsidRDefault="0099570A">
            <w:r>
              <w:t>Аудиозапись «Крепость - Неприязнь», продолжительност</w:t>
            </w:r>
            <w:r>
              <w:t>ью 3 мин. 27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3979.</w:t>
            </w:r>
          </w:p>
        </w:tc>
        <w:tc>
          <w:tcPr>
            <w:tcW w:w="2880" w:type="dxa"/>
          </w:tcPr>
          <w:p w:rsidR="00767E86" w:rsidRDefault="0099570A">
            <w:r>
              <w:t>Аудиозапись «Крепость -Бей», продолжительностью 2 мин. 46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3980.</w:t>
            </w:r>
          </w:p>
        </w:tc>
        <w:tc>
          <w:tcPr>
            <w:tcW w:w="2880" w:type="dxa"/>
          </w:tcPr>
          <w:p w:rsidR="00767E86" w:rsidRDefault="0099570A">
            <w:r>
              <w:t>Аудиозапись «Я русский – не расист и не нацист!», про</w:t>
            </w:r>
            <w:r>
              <w:t>должительностью 5 мин. 00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398</w:t>
            </w:r>
            <w:r>
              <w:lastRenderedPageBreak/>
              <w:t>1.</w:t>
            </w:r>
          </w:p>
        </w:tc>
        <w:tc>
          <w:tcPr>
            <w:tcW w:w="2880" w:type="dxa"/>
          </w:tcPr>
          <w:p w:rsidR="00767E86" w:rsidRDefault="0099570A">
            <w:r>
              <w:lastRenderedPageBreak/>
              <w:t>Видеозапись «Секта – это мы! Всем врагам дадим пи...ды!», продолжительностью 1 мин. 07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3982.</w:t>
            </w:r>
          </w:p>
        </w:tc>
        <w:tc>
          <w:tcPr>
            <w:tcW w:w="2880" w:type="dxa"/>
          </w:tcPr>
          <w:p w:rsidR="00767E86" w:rsidRDefault="0099570A">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767E86" w:rsidRDefault="00767E86"/>
        </w:tc>
      </w:tr>
      <w:tr w:rsidR="00767E86">
        <w:tc>
          <w:tcPr>
            <w:tcW w:w="2880" w:type="dxa"/>
          </w:tcPr>
          <w:p w:rsidR="00767E86" w:rsidRDefault="0099570A">
            <w:r>
              <w:t>3983.</w:t>
            </w:r>
          </w:p>
        </w:tc>
        <w:tc>
          <w:tcPr>
            <w:tcW w:w="2880" w:type="dxa"/>
          </w:tcPr>
          <w:p w:rsidR="00767E86" w:rsidRDefault="0099570A">
            <w:r>
              <w:t>Видеозапись «Дима Пряхин – Новая Религия | CAFFEINE CREATED», продолжительностью 2 мин. 53 сек. (решение Ку</w:t>
            </w:r>
            <w:r>
              <w:t>рганского городского суда от 08.08.2016);</w:t>
            </w:r>
          </w:p>
        </w:tc>
        <w:tc>
          <w:tcPr>
            <w:tcW w:w="2880" w:type="dxa"/>
          </w:tcPr>
          <w:p w:rsidR="00767E86" w:rsidRDefault="00767E86"/>
        </w:tc>
      </w:tr>
      <w:tr w:rsidR="00767E86">
        <w:tc>
          <w:tcPr>
            <w:tcW w:w="2880" w:type="dxa"/>
          </w:tcPr>
          <w:p w:rsidR="00767E86" w:rsidRDefault="0099570A">
            <w:r>
              <w:t>3984.</w:t>
            </w:r>
          </w:p>
        </w:tc>
        <w:tc>
          <w:tcPr>
            <w:tcW w:w="2880" w:type="dxa"/>
          </w:tcPr>
          <w:p w:rsidR="00767E86" w:rsidRDefault="0099570A">
            <w:r>
              <w:t>Информация, распространенная в сети «Интернет» по адресу: «http://demotivation.me/ujoojt6f8fxfpic.html» (решение Трусовского районного суда г. Астрахани от 30.09.2016).</w:t>
            </w:r>
          </w:p>
        </w:tc>
        <w:tc>
          <w:tcPr>
            <w:tcW w:w="2880" w:type="dxa"/>
          </w:tcPr>
          <w:p w:rsidR="00767E86" w:rsidRDefault="00767E86"/>
        </w:tc>
      </w:tr>
      <w:tr w:rsidR="00767E86">
        <w:tc>
          <w:tcPr>
            <w:tcW w:w="2880" w:type="dxa"/>
          </w:tcPr>
          <w:p w:rsidR="00767E86" w:rsidRDefault="0099570A">
            <w:r>
              <w:t>3985.</w:t>
            </w:r>
          </w:p>
        </w:tc>
        <w:tc>
          <w:tcPr>
            <w:tcW w:w="2880" w:type="dxa"/>
          </w:tcPr>
          <w:p w:rsidR="00767E86" w:rsidRDefault="0099570A">
            <w:r>
              <w:t>Текстовая часть идентичных по</w:t>
            </w:r>
            <w:r>
              <w:t xml:space="preserve">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w:t>
            </w:r>
            <w:r>
              <w:t>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w:t>
            </w:r>
            <w:r>
              <w:t>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2880" w:type="dxa"/>
          </w:tcPr>
          <w:p w:rsidR="00767E86" w:rsidRDefault="00767E86"/>
        </w:tc>
      </w:tr>
      <w:tr w:rsidR="00767E86">
        <w:tc>
          <w:tcPr>
            <w:tcW w:w="2880" w:type="dxa"/>
          </w:tcPr>
          <w:p w:rsidR="00767E86" w:rsidRDefault="0099570A">
            <w:r>
              <w:t>39</w:t>
            </w:r>
            <w:r>
              <w:lastRenderedPageBreak/>
              <w:t>86.</w:t>
            </w:r>
          </w:p>
        </w:tc>
        <w:tc>
          <w:tcPr>
            <w:tcW w:w="2880" w:type="dxa"/>
          </w:tcPr>
          <w:p w:rsidR="00767E86" w:rsidRDefault="0099570A">
            <w:r>
              <w:lastRenderedPageBreak/>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w:t>
            </w:r>
            <w:r>
              <w:lastRenderedPageBreak/>
              <w:t>убивать чурок) один за всех и все за одного»,</w:t>
            </w:r>
            <w:r>
              <w:t xml:space="preserve">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w:t>
            </w:r>
            <w:r>
              <w:t>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w:t>
            </w:r>
            <w:r>
              <w:t>у: http://vk.com/videos3827705? section=all) (решение Октябрьского районного суда города Санкт-Петербурга от 02.08.2016);</w:t>
            </w:r>
          </w:p>
        </w:tc>
        <w:tc>
          <w:tcPr>
            <w:tcW w:w="2880" w:type="dxa"/>
          </w:tcPr>
          <w:p w:rsidR="00767E86" w:rsidRDefault="00767E86"/>
        </w:tc>
      </w:tr>
      <w:tr w:rsidR="00767E86">
        <w:tc>
          <w:tcPr>
            <w:tcW w:w="2880" w:type="dxa"/>
          </w:tcPr>
          <w:p w:rsidR="00767E86" w:rsidRDefault="0099570A">
            <w:r>
              <w:t>3987.</w:t>
            </w:r>
          </w:p>
        </w:tc>
        <w:tc>
          <w:tcPr>
            <w:tcW w:w="2880" w:type="dxa"/>
          </w:tcPr>
          <w:p w:rsidR="00767E86" w:rsidRDefault="0099570A">
            <w:r>
              <w:t xml:space="preserve">Материалы, размещенные в социальной сети «ВКонтакте» на Интернет-странице, по адресу: </w:t>
            </w:r>
            <w:r>
              <w:t>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w:t>
            </w:r>
            <w:r>
              <w:t>янска от 25.05.2016);</w:t>
            </w:r>
          </w:p>
        </w:tc>
        <w:tc>
          <w:tcPr>
            <w:tcW w:w="2880" w:type="dxa"/>
          </w:tcPr>
          <w:p w:rsidR="00767E86" w:rsidRDefault="00767E86"/>
        </w:tc>
      </w:tr>
      <w:tr w:rsidR="00767E86">
        <w:tc>
          <w:tcPr>
            <w:tcW w:w="2880" w:type="dxa"/>
          </w:tcPr>
          <w:p w:rsidR="00767E86" w:rsidRDefault="0099570A">
            <w:r>
              <w:t>3988.</w:t>
            </w:r>
          </w:p>
        </w:tc>
        <w:tc>
          <w:tcPr>
            <w:tcW w:w="2880" w:type="dxa"/>
          </w:tcPr>
          <w:p w:rsidR="00767E86" w:rsidRDefault="0099570A">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w:t>
            </w:r>
            <w:r>
              <w:t>?z=photo-40564798_397797121%2Fwall239876589_ 489) (решение Советского районного суда г. Брянска от 25.05.2016);</w:t>
            </w:r>
          </w:p>
        </w:tc>
        <w:tc>
          <w:tcPr>
            <w:tcW w:w="2880" w:type="dxa"/>
          </w:tcPr>
          <w:p w:rsidR="00767E86" w:rsidRDefault="00767E86"/>
        </w:tc>
      </w:tr>
      <w:tr w:rsidR="00767E86">
        <w:tc>
          <w:tcPr>
            <w:tcW w:w="2880" w:type="dxa"/>
          </w:tcPr>
          <w:p w:rsidR="00767E86" w:rsidRDefault="0099570A">
            <w:r>
              <w:t>3989.</w:t>
            </w:r>
          </w:p>
        </w:tc>
        <w:tc>
          <w:tcPr>
            <w:tcW w:w="2880" w:type="dxa"/>
          </w:tcPr>
          <w:p w:rsidR="00767E86" w:rsidRDefault="0099570A">
            <w:r>
              <w:t>Материалы, размещенные в социальной сети «ВКонтакте» на Интернет-странице, по адресу: http://vk.com/id239876589, а именно: графическое и</w:t>
            </w:r>
            <w:r>
              <w:t>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767E86" w:rsidRDefault="00767E86"/>
        </w:tc>
      </w:tr>
      <w:tr w:rsidR="00767E86">
        <w:tc>
          <w:tcPr>
            <w:tcW w:w="2880" w:type="dxa"/>
          </w:tcPr>
          <w:p w:rsidR="00767E86" w:rsidRDefault="0099570A">
            <w:r>
              <w:t>3990.</w:t>
            </w:r>
          </w:p>
        </w:tc>
        <w:tc>
          <w:tcPr>
            <w:tcW w:w="2880" w:type="dxa"/>
          </w:tcPr>
          <w:p w:rsidR="00767E86" w:rsidRDefault="0099570A">
            <w:r>
              <w:t>Материалы (аудио-файл «Алёша Лакост</w:t>
            </w:r>
            <w:r>
              <w:t xml:space="preserve">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767E86" w:rsidRDefault="00767E86"/>
        </w:tc>
      </w:tr>
      <w:tr w:rsidR="00767E86">
        <w:tc>
          <w:tcPr>
            <w:tcW w:w="2880" w:type="dxa"/>
          </w:tcPr>
          <w:p w:rsidR="00767E86" w:rsidRDefault="0099570A">
            <w:r>
              <w:lastRenderedPageBreak/>
              <w:t>3991.</w:t>
            </w:r>
          </w:p>
        </w:tc>
        <w:tc>
          <w:tcPr>
            <w:tcW w:w="2880" w:type="dxa"/>
          </w:tcPr>
          <w:p w:rsidR="00767E86" w:rsidRDefault="0099570A">
            <w:r>
              <w:t>Страница сайта в сети Интернет- ht</w:t>
            </w:r>
            <w:r>
              <w:t>tp://rko.marsho.net/5fr.htm (решение Моршанского районного суда Тамбовской области от 19.04.2016).</w:t>
            </w:r>
          </w:p>
        </w:tc>
        <w:tc>
          <w:tcPr>
            <w:tcW w:w="2880" w:type="dxa"/>
          </w:tcPr>
          <w:p w:rsidR="00767E86" w:rsidRDefault="00767E86"/>
        </w:tc>
      </w:tr>
      <w:tr w:rsidR="00767E86">
        <w:tc>
          <w:tcPr>
            <w:tcW w:w="2880" w:type="dxa"/>
          </w:tcPr>
          <w:p w:rsidR="00767E86" w:rsidRDefault="0099570A">
            <w:r>
              <w:t>3992.</w:t>
            </w:r>
          </w:p>
        </w:tc>
        <w:tc>
          <w:tcPr>
            <w:tcW w:w="2880" w:type="dxa"/>
          </w:tcPr>
          <w:p w:rsidR="00767E86" w:rsidRDefault="0099570A">
            <w:r>
              <w:t>Видеоролик пропагандистского характера под названием «Достойно себя вел! Земля пухом», размещенный в компьютерной сети «Интернет» на странице «Pit ВА</w:t>
            </w:r>
            <w:r>
              <w:t>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767E86" w:rsidRDefault="00767E86"/>
        </w:tc>
      </w:tr>
      <w:tr w:rsidR="00767E86">
        <w:tc>
          <w:tcPr>
            <w:tcW w:w="2880" w:type="dxa"/>
          </w:tcPr>
          <w:p w:rsidR="00767E86" w:rsidRDefault="0099570A">
            <w:r>
              <w:t>3993.</w:t>
            </w:r>
          </w:p>
        </w:tc>
        <w:tc>
          <w:tcPr>
            <w:tcW w:w="2880" w:type="dxa"/>
          </w:tcPr>
          <w:p w:rsidR="00767E86" w:rsidRDefault="0099570A">
            <w:r>
              <w:t xml:space="preserve">Видеоролик пропагандистского характера под названием «Кавказские акции», </w:t>
            </w:r>
            <w:r>
              <w:t>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767E86" w:rsidRDefault="00767E86"/>
        </w:tc>
      </w:tr>
      <w:tr w:rsidR="00767E86">
        <w:tc>
          <w:tcPr>
            <w:tcW w:w="2880" w:type="dxa"/>
          </w:tcPr>
          <w:p w:rsidR="00767E86" w:rsidRDefault="0099570A">
            <w:r>
              <w:t>3994.</w:t>
            </w:r>
          </w:p>
        </w:tc>
        <w:tc>
          <w:tcPr>
            <w:tcW w:w="2880" w:type="dxa"/>
          </w:tcPr>
          <w:p w:rsidR="00767E86" w:rsidRDefault="0099570A">
            <w:r>
              <w:t>Видеофайл «Церковь под взглядом</w:t>
            </w:r>
            <w:r>
              <w:t xml:space="preserve">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767E86" w:rsidRDefault="00767E86"/>
        </w:tc>
      </w:tr>
      <w:tr w:rsidR="00767E86">
        <w:tc>
          <w:tcPr>
            <w:tcW w:w="2880" w:type="dxa"/>
          </w:tcPr>
          <w:p w:rsidR="00767E86" w:rsidRDefault="0099570A">
            <w:r>
              <w:t>3995.</w:t>
            </w:r>
          </w:p>
        </w:tc>
        <w:tc>
          <w:tcPr>
            <w:tcW w:w="2880" w:type="dxa"/>
          </w:tcPr>
          <w:p w:rsidR="00767E86" w:rsidRDefault="0099570A">
            <w:r>
              <w:t>Видеофайл «Православие по-Дьявольски», изъятый в сети «Интернет» на стр</w:t>
            </w:r>
            <w:r>
              <w:t>анице пользователя Шута А.В., по адресу: vk com/idl62082354 (решение Промышленного районного суда г. Смоленска от 27.09.2016);</w:t>
            </w:r>
          </w:p>
        </w:tc>
        <w:tc>
          <w:tcPr>
            <w:tcW w:w="2880" w:type="dxa"/>
          </w:tcPr>
          <w:p w:rsidR="00767E86" w:rsidRDefault="00767E86"/>
        </w:tc>
      </w:tr>
      <w:tr w:rsidR="00767E86">
        <w:tc>
          <w:tcPr>
            <w:tcW w:w="2880" w:type="dxa"/>
          </w:tcPr>
          <w:p w:rsidR="00767E86" w:rsidRDefault="0099570A">
            <w:r>
              <w:t>399</w:t>
            </w:r>
            <w:r>
              <w:lastRenderedPageBreak/>
              <w:t>6.</w:t>
            </w:r>
          </w:p>
        </w:tc>
        <w:tc>
          <w:tcPr>
            <w:tcW w:w="2880" w:type="dxa"/>
          </w:tcPr>
          <w:p w:rsidR="00767E86" w:rsidRDefault="0099570A">
            <w:r>
              <w:lastRenderedPageBreak/>
              <w:t>Музыкальная композиция исполнителя «Двойной Федр» под названием «Убей хача!» продолжительностью 2 минуты 18 секунд (решен</w:t>
            </w:r>
            <w:r>
              <w:t>ие Центрального районного суда г. Омска от 18.10.2016);</w:t>
            </w:r>
          </w:p>
        </w:tc>
        <w:tc>
          <w:tcPr>
            <w:tcW w:w="2880" w:type="dxa"/>
          </w:tcPr>
          <w:p w:rsidR="00767E86" w:rsidRDefault="00767E86"/>
        </w:tc>
      </w:tr>
      <w:tr w:rsidR="00767E86">
        <w:tc>
          <w:tcPr>
            <w:tcW w:w="2880" w:type="dxa"/>
          </w:tcPr>
          <w:p w:rsidR="00767E86" w:rsidRDefault="0099570A">
            <w:r>
              <w:t>3997.</w:t>
            </w:r>
          </w:p>
        </w:tc>
        <w:tc>
          <w:tcPr>
            <w:tcW w:w="2880" w:type="dxa"/>
          </w:tcPr>
          <w:p w:rsidR="00767E86" w:rsidRDefault="0099570A">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767E86" w:rsidRDefault="00767E86"/>
        </w:tc>
      </w:tr>
      <w:tr w:rsidR="00767E86">
        <w:tc>
          <w:tcPr>
            <w:tcW w:w="2880" w:type="dxa"/>
          </w:tcPr>
          <w:p w:rsidR="00767E86" w:rsidRDefault="0099570A">
            <w:r>
              <w:t>3998.</w:t>
            </w:r>
          </w:p>
        </w:tc>
        <w:tc>
          <w:tcPr>
            <w:tcW w:w="2880" w:type="dxa"/>
          </w:tcPr>
          <w:p w:rsidR="00767E86" w:rsidRDefault="0099570A">
            <w:r>
              <w:t>Журнал «Аль-Ваъй» № 326 за январь 2014</w:t>
            </w:r>
            <w:r>
              <w:t xml:space="preserve"> года на 80 страницах (решение Калининского районного суда г. Челябинска от 04.08.2016);</w:t>
            </w:r>
          </w:p>
        </w:tc>
        <w:tc>
          <w:tcPr>
            <w:tcW w:w="2880" w:type="dxa"/>
          </w:tcPr>
          <w:p w:rsidR="00767E86" w:rsidRDefault="00767E86"/>
        </w:tc>
      </w:tr>
      <w:tr w:rsidR="00767E86">
        <w:tc>
          <w:tcPr>
            <w:tcW w:w="2880" w:type="dxa"/>
          </w:tcPr>
          <w:p w:rsidR="00767E86" w:rsidRDefault="0099570A">
            <w:r>
              <w:t>3999.</w:t>
            </w:r>
          </w:p>
        </w:tc>
        <w:tc>
          <w:tcPr>
            <w:tcW w:w="2880" w:type="dxa"/>
          </w:tcPr>
          <w:p w:rsidR="00767E86" w:rsidRDefault="0099570A">
            <w:r>
              <w:t>Журнал «Аль-Ваъй» № 327 за февраль 2014 года на 96 страницах (решение Калининского районного суда г. Челябинска от 04.08.2016);</w:t>
            </w:r>
          </w:p>
        </w:tc>
        <w:tc>
          <w:tcPr>
            <w:tcW w:w="2880" w:type="dxa"/>
          </w:tcPr>
          <w:p w:rsidR="00767E86" w:rsidRDefault="00767E86"/>
        </w:tc>
      </w:tr>
      <w:tr w:rsidR="00767E86">
        <w:tc>
          <w:tcPr>
            <w:tcW w:w="2880" w:type="dxa"/>
          </w:tcPr>
          <w:p w:rsidR="00767E86" w:rsidRDefault="0099570A">
            <w:r>
              <w:t>4000.</w:t>
            </w:r>
          </w:p>
        </w:tc>
        <w:tc>
          <w:tcPr>
            <w:tcW w:w="2880" w:type="dxa"/>
          </w:tcPr>
          <w:p w:rsidR="00767E86" w:rsidRDefault="0099570A">
            <w:r>
              <w:t xml:space="preserve">Статья Б. </w:t>
            </w:r>
            <w:r>
              <w:t>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767E86" w:rsidRDefault="00767E86"/>
        </w:tc>
      </w:tr>
      <w:tr w:rsidR="00767E86">
        <w:tc>
          <w:tcPr>
            <w:tcW w:w="2880" w:type="dxa"/>
          </w:tcPr>
          <w:p w:rsidR="00767E86" w:rsidRDefault="0099570A">
            <w:r>
              <w:t>4001.</w:t>
            </w:r>
          </w:p>
        </w:tc>
        <w:tc>
          <w:tcPr>
            <w:tcW w:w="2880" w:type="dxa"/>
          </w:tcPr>
          <w:p w:rsidR="00767E86" w:rsidRDefault="0099570A">
            <w:r>
              <w:t>Статья Б. Стомахина «Шанс покончить с империей», размещенная на интернет</w:t>
            </w:r>
            <w:r>
              <w:t>-сайте http://sopritivlenie.marsho.net (решение Останкинского районного суда города Москвы от 08.06.2015);</w:t>
            </w:r>
          </w:p>
        </w:tc>
        <w:tc>
          <w:tcPr>
            <w:tcW w:w="2880" w:type="dxa"/>
          </w:tcPr>
          <w:p w:rsidR="00767E86" w:rsidRDefault="00767E86"/>
        </w:tc>
      </w:tr>
      <w:tr w:rsidR="00767E86">
        <w:tc>
          <w:tcPr>
            <w:tcW w:w="2880" w:type="dxa"/>
          </w:tcPr>
          <w:p w:rsidR="00767E86" w:rsidRDefault="0099570A">
            <w:r>
              <w:lastRenderedPageBreak/>
              <w:t>4002.</w:t>
            </w:r>
          </w:p>
        </w:tc>
        <w:tc>
          <w:tcPr>
            <w:tcW w:w="2880" w:type="dxa"/>
          </w:tcPr>
          <w:p w:rsidR="00767E86" w:rsidRDefault="0099570A">
            <w:r>
              <w:t>Статья Б. Стомахина «Империя Зла вылезает из гроба», размещенная на интернет-сайте http://sopritivlenie.marsho.net (решение Останкинского рай</w:t>
            </w:r>
            <w:r>
              <w:t>онного суда города Москвы от 08.06.2015);</w:t>
            </w:r>
          </w:p>
        </w:tc>
        <w:tc>
          <w:tcPr>
            <w:tcW w:w="2880" w:type="dxa"/>
          </w:tcPr>
          <w:p w:rsidR="00767E86" w:rsidRDefault="00767E86"/>
        </w:tc>
      </w:tr>
      <w:tr w:rsidR="00767E86">
        <w:tc>
          <w:tcPr>
            <w:tcW w:w="2880" w:type="dxa"/>
          </w:tcPr>
          <w:p w:rsidR="00767E86" w:rsidRDefault="0099570A">
            <w:r>
              <w:t>4003.</w:t>
            </w:r>
          </w:p>
        </w:tc>
        <w:tc>
          <w:tcPr>
            <w:tcW w:w="2880" w:type="dxa"/>
          </w:tcPr>
          <w:p w:rsidR="00767E86" w:rsidRDefault="0099570A">
            <w: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w:t>
            </w:r>
            <w:r>
              <w:t>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767E86" w:rsidRDefault="00767E86"/>
        </w:tc>
      </w:tr>
      <w:tr w:rsidR="00767E86">
        <w:tc>
          <w:tcPr>
            <w:tcW w:w="2880" w:type="dxa"/>
          </w:tcPr>
          <w:p w:rsidR="00767E86" w:rsidRDefault="0099570A">
            <w:r>
              <w:t>4004.</w:t>
            </w:r>
          </w:p>
        </w:tc>
        <w:tc>
          <w:tcPr>
            <w:tcW w:w="2880" w:type="dxa"/>
          </w:tcPr>
          <w:p w:rsidR="00767E86" w:rsidRDefault="0099570A">
            <w:r>
              <w:t>Статья «Сумчатый крот Путина – Ходорковс</w:t>
            </w:r>
            <w:r>
              <w:t xml:space="preserve">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w:t>
            </w:r>
            <w:r>
              <w:t>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767E86" w:rsidRDefault="00767E86"/>
        </w:tc>
      </w:tr>
      <w:tr w:rsidR="00767E86">
        <w:tc>
          <w:tcPr>
            <w:tcW w:w="2880" w:type="dxa"/>
          </w:tcPr>
          <w:p w:rsidR="00767E86" w:rsidRDefault="0099570A">
            <w:r>
              <w:t>4005.</w:t>
            </w:r>
          </w:p>
        </w:tc>
        <w:tc>
          <w:tcPr>
            <w:tcW w:w="2880" w:type="dxa"/>
          </w:tcPr>
          <w:p w:rsidR="00767E86" w:rsidRDefault="0099570A">
            <w:r>
              <w:t xml:space="preserve">Информационные материалы (лекции): № 1 «Для чего </w:t>
            </w:r>
            <w:r>
              <w:t>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w:t>
            </w:r>
            <w:r>
              <w:t xml:space="preserve">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w:t>
            </w:r>
            <w:r>
              <w:t>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w:t>
            </w:r>
            <w:r>
              <w:t>од (решение Городского суда города Лесного Свердловской области от 09.02.2016);</w:t>
            </w:r>
          </w:p>
        </w:tc>
        <w:tc>
          <w:tcPr>
            <w:tcW w:w="2880" w:type="dxa"/>
          </w:tcPr>
          <w:p w:rsidR="00767E86" w:rsidRDefault="00767E86"/>
        </w:tc>
      </w:tr>
      <w:tr w:rsidR="00767E86">
        <w:tc>
          <w:tcPr>
            <w:tcW w:w="2880" w:type="dxa"/>
          </w:tcPr>
          <w:p w:rsidR="00767E86" w:rsidRDefault="0099570A">
            <w:r>
              <w:t>4</w:t>
            </w:r>
            <w:r>
              <w:lastRenderedPageBreak/>
              <w:t>006.</w:t>
            </w:r>
          </w:p>
        </w:tc>
        <w:tc>
          <w:tcPr>
            <w:tcW w:w="2880" w:type="dxa"/>
          </w:tcPr>
          <w:p w:rsidR="00767E86" w:rsidRDefault="0099570A">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города Мо</w:t>
            </w:r>
            <w:r>
              <w:t>сквы от 02.06.2015);</w:t>
            </w:r>
          </w:p>
        </w:tc>
        <w:tc>
          <w:tcPr>
            <w:tcW w:w="2880" w:type="dxa"/>
          </w:tcPr>
          <w:p w:rsidR="00767E86" w:rsidRDefault="00767E86"/>
        </w:tc>
      </w:tr>
      <w:tr w:rsidR="00767E86">
        <w:tc>
          <w:tcPr>
            <w:tcW w:w="2880" w:type="dxa"/>
          </w:tcPr>
          <w:p w:rsidR="00767E86" w:rsidRDefault="0099570A">
            <w:r>
              <w:t>4007.</w:t>
            </w:r>
          </w:p>
        </w:tc>
        <w:tc>
          <w:tcPr>
            <w:tcW w:w="2880" w:type="dxa"/>
          </w:tcPr>
          <w:p w:rsidR="00767E86" w:rsidRDefault="0099570A">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767E86" w:rsidRDefault="00767E86"/>
        </w:tc>
      </w:tr>
      <w:tr w:rsidR="00767E86">
        <w:tc>
          <w:tcPr>
            <w:tcW w:w="2880" w:type="dxa"/>
          </w:tcPr>
          <w:p w:rsidR="00767E86" w:rsidRDefault="0099570A">
            <w:r>
              <w:t>4008.</w:t>
            </w:r>
          </w:p>
        </w:tc>
        <w:tc>
          <w:tcPr>
            <w:tcW w:w="2880" w:type="dxa"/>
          </w:tcPr>
          <w:p w:rsidR="00767E86" w:rsidRDefault="0099570A">
            <w:r>
              <w:t xml:space="preserve">Статья Стомахина Б. В. «Снявши голову по волосам не </w:t>
            </w:r>
            <w:r>
              <w:t>плачут...», размещенная на интернет-сайте http://sopritivlenie.marsho.net (решение Останкинского районного суда города Москвы от 02.06.2015);</w:t>
            </w:r>
          </w:p>
        </w:tc>
        <w:tc>
          <w:tcPr>
            <w:tcW w:w="2880" w:type="dxa"/>
          </w:tcPr>
          <w:p w:rsidR="00767E86" w:rsidRDefault="00767E86"/>
        </w:tc>
      </w:tr>
      <w:tr w:rsidR="00767E86">
        <w:tc>
          <w:tcPr>
            <w:tcW w:w="2880" w:type="dxa"/>
          </w:tcPr>
          <w:p w:rsidR="00767E86" w:rsidRDefault="0099570A">
            <w:r>
              <w:t>4009.</w:t>
            </w:r>
          </w:p>
        </w:tc>
        <w:tc>
          <w:tcPr>
            <w:tcW w:w="2880" w:type="dxa"/>
          </w:tcPr>
          <w:p w:rsidR="00767E86" w:rsidRDefault="0099570A">
            <w:r>
              <w:t>Статья Б. Стомахина «Из искры возгорится пламя», размещенная на интернет-сайте http://sopritivlenie.marsho</w:t>
            </w:r>
            <w:r>
              <w:t>.net (решение Останкинского районного суда города Москвы от 02.06.2015);</w:t>
            </w:r>
          </w:p>
        </w:tc>
        <w:tc>
          <w:tcPr>
            <w:tcW w:w="2880" w:type="dxa"/>
          </w:tcPr>
          <w:p w:rsidR="00767E86" w:rsidRDefault="00767E86"/>
        </w:tc>
      </w:tr>
      <w:tr w:rsidR="00767E86">
        <w:tc>
          <w:tcPr>
            <w:tcW w:w="2880" w:type="dxa"/>
          </w:tcPr>
          <w:p w:rsidR="00767E86" w:rsidRDefault="0099570A">
            <w:r>
              <w:t>4010.</w:t>
            </w:r>
          </w:p>
        </w:tc>
        <w:tc>
          <w:tcPr>
            <w:tcW w:w="2880" w:type="dxa"/>
          </w:tcPr>
          <w:p w:rsidR="00767E86" w:rsidRDefault="0099570A">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w:t>
            </w:r>
            <w:r>
              <w:t xml:space="preserve"> 02.06.2015).</w:t>
            </w:r>
          </w:p>
        </w:tc>
        <w:tc>
          <w:tcPr>
            <w:tcW w:w="2880" w:type="dxa"/>
          </w:tcPr>
          <w:p w:rsidR="00767E86" w:rsidRDefault="00767E86"/>
        </w:tc>
      </w:tr>
      <w:tr w:rsidR="00767E86">
        <w:tc>
          <w:tcPr>
            <w:tcW w:w="2880" w:type="dxa"/>
          </w:tcPr>
          <w:p w:rsidR="00767E86" w:rsidRDefault="0099570A">
            <w:r>
              <w:t>4011.</w:t>
            </w:r>
          </w:p>
        </w:tc>
        <w:tc>
          <w:tcPr>
            <w:tcW w:w="2880" w:type="dxa"/>
          </w:tcPr>
          <w:p w:rsidR="00767E86" w:rsidRDefault="0099570A">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w:t>
            </w:r>
            <w:r>
              <w:t>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w:t>
            </w:r>
            <w:r>
              <w:t xml:space="preserve">й слайда с </w:t>
            </w:r>
            <w:r>
              <w:lastRenderedPageBreak/>
              <w:t>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w:t>
            </w:r>
            <w:r>
              <w:t>earch&amp;z=video239411028_1701045 (решение Пушкинского районного суда города Санкт-Петербурга от 19.09.2016);</w:t>
            </w:r>
          </w:p>
        </w:tc>
        <w:tc>
          <w:tcPr>
            <w:tcW w:w="2880" w:type="dxa"/>
          </w:tcPr>
          <w:p w:rsidR="00767E86" w:rsidRDefault="00767E86"/>
        </w:tc>
      </w:tr>
      <w:tr w:rsidR="00767E86">
        <w:tc>
          <w:tcPr>
            <w:tcW w:w="2880" w:type="dxa"/>
          </w:tcPr>
          <w:p w:rsidR="00767E86" w:rsidRDefault="0099570A">
            <w:r>
              <w:t>4012.</w:t>
            </w:r>
          </w:p>
        </w:tc>
        <w:tc>
          <w:tcPr>
            <w:tcW w:w="2880" w:type="dxa"/>
          </w:tcPr>
          <w:p w:rsidR="00767E86" w:rsidRDefault="0099570A">
            <w:r>
              <w:t>Публикации на интернет-ресурсе по адресу: http://vk/com/id175801824#/delistrat (решение Асбестовского городского суда Свердловской области от</w:t>
            </w:r>
            <w:r>
              <w:t xml:space="preserve"> 02.03.2015);</w:t>
            </w:r>
          </w:p>
        </w:tc>
        <w:tc>
          <w:tcPr>
            <w:tcW w:w="2880" w:type="dxa"/>
          </w:tcPr>
          <w:p w:rsidR="00767E86" w:rsidRDefault="00767E86"/>
        </w:tc>
      </w:tr>
      <w:tr w:rsidR="00767E86">
        <w:tc>
          <w:tcPr>
            <w:tcW w:w="2880" w:type="dxa"/>
          </w:tcPr>
          <w:p w:rsidR="00767E86" w:rsidRDefault="0099570A">
            <w:r>
              <w:t>4013.</w:t>
            </w:r>
          </w:p>
        </w:tc>
        <w:tc>
          <w:tcPr>
            <w:tcW w:w="2880" w:type="dxa"/>
          </w:tcPr>
          <w:p w:rsidR="00767E86" w:rsidRDefault="0099570A">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767E86" w:rsidRDefault="00767E86"/>
        </w:tc>
      </w:tr>
      <w:tr w:rsidR="00767E86">
        <w:tc>
          <w:tcPr>
            <w:tcW w:w="2880" w:type="dxa"/>
          </w:tcPr>
          <w:p w:rsidR="00767E86" w:rsidRDefault="0099570A">
            <w:r>
              <w:t>4014.</w:t>
            </w:r>
          </w:p>
        </w:tc>
        <w:tc>
          <w:tcPr>
            <w:tcW w:w="2880" w:type="dxa"/>
          </w:tcPr>
          <w:p w:rsidR="00767E86" w:rsidRDefault="0099570A">
            <w:r>
              <w:t xml:space="preserve">Текст песни музыкальной группы «Радикальный голос» «Россия без дерьма» (решение Нагатинского </w:t>
            </w:r>
            <w:r>
              <w:t>районного суда города Москвы от 04.10.2016);</w:t>
            </w:r>
          </w:p>
        </w:tc>
        <w:tc>
          <w:tcPr>
            <w:tcW w:w="2880" w:type="dxa"/>
          </w:tcPr>
          <w:p w:rsidR="00767E86" w:rsidRDefault="00767E86"/>
        </w:tc>
      </w:tr>
      <w:tr w:rsidR="00767E86">
        <w:tc>
          <w:tcPr>
            <w:tcW w:w="2880" w:type="dxa"/>
          </w:tcPr>
          <w:p w:rsidR="00767E86" w:rsidRDefault="0099570A">
            <w:r>
              <w:t>4015.</w:t>
            </w:r>
          </w:p>
        </w:tc>
        <w:tc>
          <w:tcPr>
            <w:tcW w:w="2880" w:type="dxa"/>
          </w:tcPr>
          <w:p w:rsidR="00767E86" w:rsidRDefault="0099570A">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w:t>
            </w:r>
            <w:r>
              <w:t>))»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767E86" w:rsidRDefault="00767E86"/>
        </w:tc>
      </w:tr>
      <w:tr w:rsidR="00767E86">
        <w:tc>
          <w:tcPr>
            <w:tcW w:w="2880" w:type="dxa"/>
          </w:tcPr>
          <w:p w:rsidR="00767E86" w:rsidRDefault="0099570A">
            <w:r>
              <w:t>401</w:t>
            </w:r>
            <w:r>
              <w:lastRenderedPageBreak/>
              <w:t>6.</w:t>
            </w:r>
          </w:p>
        </w:tc>
        <w:tc>
          <w:tcPr>
            <w:tcW w:w="2880" w:type="dxa"/>
          </w:tcPr>
          <w:p w:rsidR="00767E86" w:rsidRDefault="0099570A">
            <w:r>
              <w:lastRenderedPageBreak/>
              <w:t>Аудиоматериал под названием «Хачи» ис</w:t>
            </w:r>
            <w:r>
              <w:t>полнителя «1488» (решение Центрального районного суда г. Калининграда от 25.10.2016);</w:t>
            </w:r>
          </w:p>
        </w:tc>
        <w:tc>
          <w:tcPr>
            <w:tcW w:w="2880" w:type="dxa"/>
          </w:tcPr>
          <w:p w:rsidR="00767E86" w:rsidRDefault="0099570A">
            <w:r>
              <w:t>25.01.201</w:t>
            </w:r>
            <w:r>
              <w:lastRenderedPageBreak/>
              <w:t>7</w:t>
            </w:r>
          </w:p>
        </w:tc>
      </w:tr>
      <w:tr w:rsidR="00767E86">
        <w:tc>
          <w:tcPr>
            <w:tcW w:w="2880" w:type="dxa"/>
          </w:tcPr>
          <w:p w:rsidR="00767E86" w:rsidRDefault="0099570A">
            <w:r>
              <w:lastRenderedPageBreak/>
              <w:t>4017.</w:t>
            </w:r>
          </w:p>
        </w:tc>
        <w:tc>
          <w:tcPr>
            <w:tcW w:w="2880" w:type="dxa"/>
          </w:tcPr>
          <w:p w:rsidR="00767E86" w:rsidRDefault="0099570A">
            <w:r>
              <w:t xml:space="preserve">Аудиоматериал под названием «Бритоголовые идут» исполнителя «ТЕРРОР и ФЕДОР ВОЛКОВ» (решение Центрального районного суда г. Калининграда от </w:t>
            </w:r>
            <w:r>
              <w:t>18.11.2016);</w:t>
            </w:r>
          </w:p>
        </w:tc>
        <w:tc>
          <w:tcPr>
            <w:tcW w:w="2880" w:type="dxa"/>
          </w:tcPr>
          <w:p w:rsidR="00767E86" w:rsidRDefault="0099570A">
            <w:r>
              <w:t>25.01.2017</w:t>
            </w:r>
          </w:p>
        </w:tc>
      </w:tr>
      <w:tr w:rsidR="00767E86">
        <w:tc>
          <w:tcPr>
            <w:tcW w:w="2880" w:type="dxa"/>
          </w:tcPr>
          <w:p w:rsidR="00767E86" w:rsidRDefault="0099570A">
            <w:r>
              <w:t>4018.</w:t>
            </w:r>
          </w:p>
        </w:tc>
        <w:tc>
          <w:tcPr>
            <w:tcW w:w="2880" w:type="dxa"/>
          </w:tcPr>
          <w:p w:rsidR="00767E86" w:rsidRDefault="0099570A">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w:t>
            </w:r>
            <w:r>
              <w:t>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767E86" w:rsidRDefault="0099570A">
            <w:r>
              <w:t>25.01.2017</w:t>
            </w:r>
          </w:p>
        </w:tc>
      </w:tr>
      <w:tr w:rsidR="00767E86">
        <w:tc>
          <w:tcPr>
            <w:tcW w:w="2880" w:type="dxa"/>
          </w:tcPr>
          <w:p w:rsidR="00767E86" w:rsidRDefault="0099570A">
            <w:r>
              <w:t>4019.</w:t>
            </w:r>
          </w:p>
        </w:tc>
        <w:tc>
          <w:tcPr>
            <w:tcW w:w="2880" w:type="dxa"/>
          </w:tcPr>
          <w:p w:rsidR="00767E86" w:rsidRDefault="0099570A">
            <w:r>
              <w:t xml:space="preserve">Видеофайл на указателе страницы пользователя под именем «Александр </w:t>
            </w:r>
            <w:r>
              <w:t>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w:t>
            </w:r>
            <w:r>
              <w:t>шение Энгельсского районного суда Саратовской области от 26.10.2016);</w:t>
            </w:r>
          </w:p>
        </w:tc>
        <w:tc>
          <w:tcPr>
            <w:tcW w:w="2880" w:type="dxa"/>
          </w:tcPr>
          <w:p w:rsidR="00767E86" w:rsidRDefault="0099570A">
            <w:r>
              <w:t>25.01.2017</w:t>
            </w:r>
          </w:p>
        </w:tc>
      </w:tr>
      <w:tr w:rsidR="00767E86">
        <w:tc>
          <w:tcPr>
            <w:tcW w:w="2880" w:type="dxa"/>
          </w:tcPr>
          <w:p w:rsidR="00767E86" w:rsidRDefault="0099570A">
            <w:r>
              <w:t>4020.</w:t>
            </w:r>
          </w:p>
        </w:tc>
        <w:tc>
          <w:tcPr>
            <w:tcW w:w="2880" w:type="dxa"/>
          </w:tcPr>
          <w:p w:rsidR="00767E86" w:rsidRDefault="0099570A">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w:t>
            </w:r>
            <w:r>
              <w:t>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w:t>
            </w:r>
            <w:r>
              <w:t>ruppy-russkogo-soprotivleniya/#more3830 (решение Кронштадтского районного суда города Санкт-Петербурга от 15.02.2016);</w:t>
            </w:r>
          </w:p>
        </w:tc>
        <w:tc>
          <w:tcPr>
            <w:tcW w:w="2880" w:type="dxa"/>
          </w:tcPr>
          <w:p w:rsidR="00767E86" w:rsidRDefault="0099570A">
            <w:r>
              <w:t>25.01.2017</w:t>
            </w:r>
          </w:p>
        </w:tc>
      </w:tr>
      <w:tr w:rsidR="00767E86">
        <w:tc>
          <w:tcPr>
            <w:tcW w:w="2880" w:type="dxa"/>
          </w:tcPr>
          <w:p w:rsidR="00767E86" w:rsidRDefault="0099570A">
            <w:r>
              <w:t>4021.</w:t>
            </w:r>
          </w:p>
        </w:tc>
        <w:tc>
          <w:tcPr>
            <w:tcW w:w="2880" w:type="dxa"/>
          </w:tcPr>
          <w:p w:rsidR="00767E86" w:rsidRDefault="0099570A">
            <w:r>
              <w:t>Видеозапись «Фюрер Кощей опустил кавказца», продолжительностью 01 минута 18 секунд, начинающаяся с демонстрации двух лю</w:t>
            </w:r>
            <w:r>
              <w:t>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w:t>
            </w:r>
            <w:r>
              <w:t xml:space="preserve">ой, будь рыцарем, будь крепким,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w:t>
            </w:r>
            <w:r>
              <w:t>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767E86" w:rsidRDefault="0099570A">
            <w:r>
              <w:lastRenderedPageBreak/>
              <w:t>25.01.2017</w:t>
            </w:r>
          </w:p>
        </w:tc>
      </w:tr>
      <w:tr w:rsidR="00767E86">
        <w:tc>
          <w:tcPr>
            <w:tcW w:w="2880" w:type="dxa"/>
          </w:tcPr>
          <w:p w:rsidR="00767E86" w:rsidRDefault="0099570A">
            <w:r>
              <w:t>4022.</w:t>
            </w:r>
          </w:p>
        </w:tc>
        <w:tc>
          <w:tcPr>
            <w:tcW w:w="2880" w:type="dxa"/>
          </w:tcPr>
          <w:p w:rsidR="00767E86" w:rsidRDefault="0099570A">
            <w:r>
              <w:t>Размещенные Гурьевым А. С. в сети «Интернет» на</w:t>
            </w:r>
            <w:r>
              <w:t xml:space="preserve">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w:t>
            </w:r>
            <w:r>
              <w:t>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767E86" w:rsidRDefault="0099570A">
            <w:r>
              <w:t>25.01.2017</w:t>
            </w:r>
          </w:p>
        </w:tc>
      </w:tr>
      <w:tr w:rsidR="00767E86">
        <w:tc>
          <w:tcPr>
            <w:tcW w:w="2880" w:type="dxa"/>
          </w:tcPr>
          <w:p w:rsidR="00767E86" w:rsidRDefault="0099570A">
            <w:r>
              <w:t>4023.</w:t>
            </w:r>
          </w:p>
        </w:tc>
        <w:tc>
          <w:tcPr>
            <w:tcW w:w="2880" w:type="dxa"/>
          </w:tcPr>
          <w:p w:rsidR="00767E86" w:rsidRDefault="0099570A">
            <w:r>
              <w:t xml:space="preserve">Информационный материал - книга </w:t>
            </w:r>
            <w:r>
              <w:t>«Введение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767E86" w:rsidRDefault="0099570A">
            <w:r>
              <w:t>16.02.2017</w:t>
            </w:r>
          </w:p>
        </w:tc>
      </w:tr>
      <w:tr w:rsidR="00767E86">
        <w:tc>
          <w:tcPr>
            <w:tcW w:w="2880" w:type="dxa"/>
          </w:tcPr>
          <w:p w:rsidR="00767E86" w:rsidRDefault="0099570A">
            <w:r>
              <w:t>4024.</w:t>
            </w:r>
          </w:p>
        </w:tc>
        <w:tc>
          <w:tcPr>
            <w:tcW w:w="2880" w:type="dxa"/>
          </w:tcPr>
          <w:p w:rsidR="00767E86" w:rsidRDefault="0099570A">
            <w:r>
              <w:t>Исключён</w:t>
            </w:r>
          </w:p>
        </w:tc>
        <w:tc>
          <w:tcPr>
            <w:tcW w:w="2880" w:type="dxa"/>
          </w:tcPr>
          <w:p w:rsidR="00767E86" w:rsidRDefault="0099570A">
            <w:r>
              <w:t>16.02.2017</w:t>
            </w:r>
          </w:p>
        </w:tc>
      </w:tr>
      <w:tr w:rsidR="00767E86">
        <w:tc>
          <w:tcPr>
            <w:tcW w:w="2880" w:type="dxa"/>
          </w:tcPr>
          <w:p w:rsidR="00767E86" w:rsidRDefault="0099570A">
            <w:r>
              <w:t>4025.</w:t>
            </w:r>
          </w:p>
        </w:tc>
        <w:tc>
          <w:tcPr>
            <w:tcW w:w="2880" w:type="dxa"/>
          </w:tcPr>
          <w:p w:rsidR="00767E86" w:rsidRDefault="0099570A">
            <w:r>
              <w:t>Исключён</w:t>
            </w:r>
          </w:p>
        </w:tc>
        <w:tc>
          <w:tcPr>
            <w:tcW w:w="2880" w:type="dxa"/>
          </w:tcPr>
          <w:p w:rsidR="00767E86" w:rsidRDefault="0099570A">
            <w:r>
              <w:t>16.02.2017</w:t>
            </w:r>
          </w:p>
        </w:tc>
      </w:tr>
      <w:tr w:rsidR="00767E86">
        <w:tc>
          <w:tcPr>
            <w:tcW w:w="2880" w:type="dxa"/>
          </w:tcPr>
          <w:p w:rsidR="00767E86" w:rsidRDefault="0099570A">
            <w:r>
              <w:t>40</w:t>
            </w:r>
            <w:r>
              <w:lastRenderedPageBreak/>
              <w:t>26.</w:t>
            </w:r>
          </w:p>
        </w:tc>
        <w:tc>
          <w:tcPr>
            <w:tcW w:w="2880" w:type="dxa"/>
          </w:tcPr>
          <w:p w:rsidR="00767E86" w:rsidRDefault="0099570A">
            <w:r>
              <w:lastRenderedPageBreak/>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w:t>
            </w:r>
            <w:r>
              <w:t xml:space="preserve">», автор – </w:t>
            </w:r>
            <w:r>
              <w:lastRenderedPageBreak/>
              <w:t>иерей Роман Бычков» (решение Смольнинского районного суда города Санкт-Петербурга от 10.05.2016);</w:t>
            </w:r>
          </w:p>
        </w:tc>
        <w:tc>
          <w:tcPr>
            <w:tcW w:w="2880" w:type="dxa"/>
          </w:tcPr>
          <w:p w:rsidR="00767E86" w:rsidRDefault="0099570A">
            <w:r>
              <w:lastRenderedPageBreak/>
              <w:t>16.02.</w:t>
            </w:r>
            <w:r>
              <w:lastRenderedPageBreak/>
              <w:t>2017</w:t>
            </w:r>
          </w:p>
        </w:tc>
      </w:tr>
      <w:tr w:rsidR="00767E86">
        <w:tc>
          <w:tcPr>
            <w:tcW w:w="2880" w:type="dxa"/>
          </w:tcPr>
          <w:p w:rsidR="00767E86" w:rsidRDefault="0099570A">
            <w:r>
              <w:lastRenderedPageBreak/>
              <w:t>4027.</w:t>
            </w:r>
          </w:p>
        </w:tc>
        <w:tc>
          <w:tcPr>
            <w:tcW w:w="2880" w:type="dxa"/>
          </w:tcPr>
          <w:p w:rsidR="00767E86" w:rsidRDefault="0099570A">
            <w:r>
              <w:t xml:space="preserve">Аудиофайл под названием: «против чурок», в исполнении группы: «Алёша Лакост», продолжительностью 3 мин. 01 сек., </w:t>
            </w:r>
            <w:r>
              <w:t>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w:t>
            </w:r>
            <w:r>
              <w:t>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767E86" w:rsidRDefault="0099570A">
            <w:r>
              <w:t>16.02.2017</w:t>
            </w:r>
          </w:p>
        </w:tc>
      </w:tr>
      <w:tr w:rsidR="00767E86">
        <w:tc>
          <w:tcPr>
            <w:tcW w:w="2880" w:type="dxa"/>
          </w:tcPr>
          <w:p w:rsidR="00767E86" w:rsidRDefault="0099570A">
            <w:r>
              <w:t>4028.</w:t>
            </w:r>
          </w:p>
        </w:tc>
        <w:tc>
          <w:tcPr>
            <w:tcW w:w="2880" w:type="dxa"/>
          </w:tcPr>
          <w:p w:rsidR="00767E86" w:rsidRDefault="0099570A">
            <w:r>
              <w:t>Аудиоматериал под названием «МОЧИ ЧУРОК!!!» исполнителя «Суровы</w:t>
            </w:r>
            <w:r>
              <w:t>й Мс» (решение Центрального районного суда г. Калининграда от 03.11.2016);</w:t>
            </w:r>
          </w:p>
        </w:tc>
        <w:tc>
          <w:tcPr>
            <w:tcW w:w="2880" w:type="dxa"/>
          </w:tcPr>
          <w:p w:rsidR="00767E86" w:rsidRDefault="0099570A">
            <w:r>
              <w:t>16.02.2017</w:t>
            </w:r>
          </w:p>
        </w:tc>
      </w:tr>
      <w:tr w:rsidR="00767E86">
        <w:tc>
          <w:tcPr>
            <w:tcW w:w="2880" w:type="dxa"/>
          </w:tcPr>
          <w:p w:rsidR="00767E86" w:rsidRDefault="0099570A">
            <w:r>
              <w:t>4029.</w:t>
            </w:r>
          </w:p>
        </w:tc>
        <w:tc>
          <w:tcPr>
            <w:tcW w:w="2880" w:type="dxa"/>
          </w:tcPr>
          <w:p w:rsidR="00767E86" w:rsidRDefault="0099570A">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w:t>
            </w:r>
            <w:r>
              <w:t>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w:t>
            </w:r>
            <w:r>
              <w:t>ogspot.ru/2015/01/blog-post_666.html (решение Ленинского районного суда города Санкт-Петербурга от 15.11.2016);</w:t>
            </w:r>
          </w:p>
        </w:tc>
        <w:tc>
          <w:tcPr>
            <w:tcW w:w="2880" w:type="dxa"/>
          </w:tcPr>
          <w:p w:rsidR="00767E86" w:rsidRDefault="0099570A">
            <w:r>
              <w:t>16.02.2017</w:t>
            </w:r>
          </w:p>
        </w:tc>
      </w:tr>
      <w:tr w:rsidR="00767E86">
        <w:tc>
          <w:tcPr>
            <w:tcW w:w="2880" w:type="dxa"/>
          </w:tcPr>
          <w:p w:rsidR="00767E86" w:rsidRDefault="0099570A">
            <w:r>
              <w:t>4030.</w:t>
            </w:r>
          </w:p>
        </w:tc>
        <w:tc>
          <w:tcPr>
            <w:tcW w:w="2880" w:type="dxa"/>
          </w:tcPr>
          <w:p w:rsidR="00767E86" w:rsidRDefault="0099570A">
            <w:r>
              <w:t>Видеозапись «NSWP-подольск.- хачам пи*дец» продолжительностью 01 минута 03 секунды, начинающаяся с демонстрации слайда с текст</w:t>
            </w:r>
            <w:r>
              <w:t>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767E86" w:rsidRDefault="0099570A">
            <w:r>
              <w:t>16.02.2017</w:t>
            </w:r>
          </w:p>
        </w:tc>
      </w:tr>
      <w:tr w:rsidR="00767E86">
        <w:tc>
          <w:tcPr>
            <w:tcW w:w="2880" w:type="dxa"/>
          </w:tcPr>
          <w:p w:rsidR="00767E86" w:rsidRDefault="0099570A">
            <w:r>
              <w:t>40</w:t>
            </w:r>
            <w:r>
              <w:lastRenderedPageBreak/>
              <w:t>31.</w:t>
            </w:r>
          </w:p>
        </w:tc>
        <w:tc>
          <w:tcPr>
            <w:tcW w:w="2880" w:type="dxa"/>
          </w:tcPr>
          <w:p w:rsidR="00767E86" w:rsidRDefault="0099570A">
            <w:r>
              <w:lastRenderedPageBreak/>
              <w:t>Интернет сообщество «xWhite Brothersx» vk.co</w:t>
            </w:r>
            <w:r>
              <w:t xml:space="preserve">m/public47394883 (решение Октябрьского районного суда г. </w:t>
            </w:r>
            <w:r>
              <w:lastRenderedPageBreak/>
              <w:t>Владимира от 16.03.2016);</w:t>
            </w:r>
          </w:p>
        </w:tc>
        <w:tc>
          <w:tcPr>
            <w:tcW w:w="2880" w:type="dxa"/>
          </w:tcPr>
          <w:p w:rsidR="00767E86" w:rsidRDefault="0099570A">
            <w:r>
              <w:lastRenderedPageBreak/>
              <w:t>02.03.</w:t>
            </w:r>
            <w:r>
              <w:lastRenderedPageBreak/>
              <w:t>2017</w:t>
            </w:r>
          </w:p>
        </w:tc>
      </w:tr>
      <w:tr w:rsidR="00767E86">
        <w:tc>
          <w:tcPr>
            <w:tcW w:w="2880" w:type="dxa"/>
          </w:tcPr>
          <w:p w:rsidR="00767E86" w:rsidRDefault="0099570A">
            <w:r>
              <w:lastRenderedPageBreak/>
              <w:t>4032.</w:t>
            </w:r>
          </w:p>
        </w:tc>
        <w:tc>
          <w:tcPr>
            <w:tcW w:w="2880" w:type="dxa"/>
          </w:tcPr>
          <w:p w:rsidR="00767E86" w:rsidRDefault="0099570A">
            <w:r>
              <w:t>Интернет сообщество «Рореуе Mosh Crew» vk.com/xvladiniirwhitecrewx (решение Октябрьского районного суда г. Владимира от 17.03.2016);</w:t>
            </w:r>
          </w:p>
        </w:tc>
        <w:tc>
          <w:tcPr>
            <w:tcW w:w="2880" w:type="dxa"/>
          </w:tcPr>
          <w:p w:rsidR="00767E86" w:rsidRDefault="0099570A">
            <w:r>
              <w:t>02.03.2017</w:t>
            </w:r>
          </w:p>
        </w:tc>
      </w:tr>
      <w:tr w:rsidR="00767E86">
        <w:tc>
          <w:tcPr>
            <w:tcW w:w="2880" w:type="dxa"/>
          </w:tcPr>
          <w:p w:rsidR="00767E86" w:rsidRDefault="0099570A">
            <w:r>
              <w:t>4033.</w:t>
            </w:r>
          </w:p>
        </w:tc>
        <w:tc>
          <w:tcPr>
            <w:tcW w:w="2880" w:type="dxa"/>
          </w:tcPr>
          <w:p w:rsidR="00767E86" w:rsidRDefault="0099570A">
            <w:r>
              <w:t>Инте</w:t>
            </w:r>
            <w:r>
              <w:t>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767E86" w:rsidRDefault="0099570A">
            <w:r>
              <w:t>02.03.2017</w:t>
            </w:r>
          </w:p>
        </w:tc>
      </w:tr>
      <w:tr w:rsidR="00767E86">
        <w:tc>
          <w:tcPr>
            <w:tcW w:w="2880" w:type="dxa"/>
          </w:tcPr>
          <w:p w:rsidR="00767E86" w:rsidRDefault="0099570A">
            <w:r>
              <w:t>4034.</w:t>
            </w:r>
          </w:p>
        </w:tc>
        <w:tc>
          <w:tcPr>
            <w:tcW w:w="2880" w:type="dxa"/>
          </w:tcPr>
          <w:p w:rsidR="00767E86" w:rsidRDefault="0099570A">
            <w:r>
              <w:t>Видеозапись Сирия Халифат.Победа Близка» (решение Октябрьского районного суда г. Вла</w:t>
            </w:r>
            <w:r>
              <w:t>димира от 29.03.2016);</w:t>
            </w:r>
          </w:p>
        </w:tc>
        <w:tc>
          <w:tcPr>
            <w:tcW w:w="2880" w:type="dxa"/>
          </w:tcPr>
          <w:p w:rsidR="00767E86" w:rsidRDefault="0099570A">
            <w:r>
              <w:t>02.03.2017</w:t>
            </w:r>
          </w:p>
        </w:tc>
      </w:tr>
      <w:tr w:rsidR="00767E86">
        <w:tc>
          <w:tcPr>
            <w:tcW w:w="2880" w:type="dxa"/>
          </w:tcPr>
          <w:p w:rsidR="00767E86" w:rsidRDefault="0099570A">
            <w:r>
              <w:t>4035.</w:t>
            </w:r>
          </w:p>
        </w:tc>
        <w:tc>
          <w:tcPr>
            <w:tcW w:w="2880" w:type="dxa"/>
          </w:tcPr>
          <w:p w:rsidR="00767E86" w:rsidRDefault="0099570A">
            <w: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w:t>
            </w:r>
            <w:r>
              <w:t>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767E86" w:rsidRDefault="0099570A">
            <w:r>
              <w:t>02.03.2017</w:t>
            </w:r>
          </w:p>
        </w:tc>
      </w:tr>
      <w:tr w:rsidR="00767E86">
        <w:tc>
          <w:tcPr>
            <w:tcW w:w="2880" w:type="dxa"/>
          </w:tcPr>
          <w:p w:rsidR="00767E86" w:rsidRDefault="0099570A">
            <w:r>
              <w:t>4036.</w:t>
            </w:r>
          </w:p>
        </w:tc>
        <w:tc>
          <w:tcPr>
            <w:tcW w:w="2880" w:type="dxa"/>
          </w:tcPr>
          <w:p w:rsidR="00767E86" w:rsidRDefault="0099570A">
            <w:r>
              <w:t>Аудиозапись, распространенная Жуком А.П. в социальной сети «Вконтаке» в сети Инт</w:t>
            </w:r>
            <w:r>
              <w:t>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w:t>
            </w:r>
            <w:r>
              <w:t>лавля от 02.12.2016);</w:t>
            </w:r>
          </w:p>
        </w:tc>
        <w:tc>
          <w:tcPr>
            <w:tcW w:w="2880" w:type="dxa"/>
          </w:tcPr>
          <w:p w:rsidR="00767E86" w:rsidRDefault="0099570A">
            <w:r>
              <w:t>02.03.2017</w:t>
            </w:r>
          </w:p>
        </w:tc>
      </w:tr>
      <w:tr w:rsidR="00767E86">
        <w:tc>
          <w:tcPr>
            <w:tcW w:w="2880" w:type="dxa"/>
          </w:tcPr>
          <w:p w:rsidR="00767E86" w:rsidRDefault="0099570A">
            <w:r>
              <w:lastRenderedPageBreak/>
              <w:t>4037.</w:t>
            </w:r>
          </w:p>
        </w:tc>
        <w:tc>
          <w:tcPr>
            <w:tcW w:w="2880" w:type="dxa"/>
          </w:tcPr>
          <w:p w:rsidR="00767E86" w:rsidRDefault="0099570A">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w:t>
            </w:r>
            <w:r>
              <w:t>16);</w:t>
            </w:r>
          </w:p>
        </w:tc>
        <w:tc>
          <w:tcPr>
            <w:tcW w:w="2880" w:type="dxa"/>
          </w:tcPr>
          <w:p w:rsidR="00767E86" w:rsidRDefault="0099570A">
            <w:r>
              <w:t>02.03.2017</w:t>
            </w:r>
          </w:p>
        </w:tc>
      </w:tr>
      <w:tr w:rsidR="00767E86">
        <w:tc>
          <w:tcPr>
            <w:tcW w:w="2880" w:type="dxa"/>
          </w:tcPr>
          <w:p w:rsidR="00767E86" w:rsidRDefault="0099570A">
            <w:r>
              <w:t>4038.</w:t>
            </w:r>
          </w:p>
        </w:tc>
        <w:tc>
          <w:tcPr>
            <w:tcW w:w="2880" w:type="dxa"/>
          </w:tcPr>
          <w:p w:rsidR="00767E86" w:rsidRDefault="0099570A">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767E86" w:rsidRDefault="0099570A">
            <w:r>
              <w:t>02.03.2017</w:t>
            </w:r>
          </w:p>
        </w:tc>
      </w:tr>
      <w:tr w:rsidR="00767E86">
        <w:tc>
          <w:tcPr>
            <w:tcW w:w="2880" w:type="dxa"/>
          </w:tcPr>
          <w:p w:rsidR="00767E86" w:rsidRDefault="0099570A">
            <w:r>
              <w:t>4039.</w:t>
            </w:r>
          </w:p>
        </w:tc>
        <w:tc>
          <w:tcPr>
            <w:tcW w:w="2880" w:type="dxa"/>
          </w:tcPr>
          <w:p w:rsidR="00767E86" w:rsidRDefault="0099570A">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767E86" w:rsidRDefault="0099570A">
            <w:r>
              <w:t>02.03.2017</w:t>
            </w:r>
          </w:p>
        </w:tc>
      </w:tr>
      <w:tr w:rsidR="00767E86">
        <w:tc>
          <w:tcPr>
            <w:tcW w:w="2880" w:type="dxa"/>
          </w:tcPr>
          <w:p w:rsidR="00767E86" w:rsidRDefault="0099570A">
            <w:r>
              <w:t>4040.</w:t>
            </w:r>
          </w:p>
        </w:tc>
        <w:tc>
          <w:tcPr>
            <w:tcW w:w="2880" w:type="dxa"/>
          </w:tcPr>
          <w:p w:rsidR="00767E86" w:rsidRDefault="0099570A">
            <w:r>
              <w:t>Текст песни музыкальной группы «Радикальный голос» «Круши все нах…й» (решение Нагатинского районного суда го</w:t>
            </w:r>
            <w:r>
              <w:t>рода Москвы от 04.10.2016);</w:t>
            </w:r>
          </w:p>
        </w:tc>
        <w:tc>
          <w:tcPr>
            <w:tcW w:w="2880" w:type="dxa"/>
          </w:tcPr>
          <w:p w:rsidR="00767E86" w:rsidRDefault="0099570A">
            <w:r>
              <w:t>02.03.2017</w:t>
            </w:r>
          </w:p>
        </w:tc>
      </w:tr>
      <w:tr w:rsidR="00767E86">
        <w:tc>
          <w:tcPr>
            <w:tcW w:w="2880" w:type="dxa"/>
          </w:tcPr>
          <w:p w:rsidR="00767E86" w:rsidRDefault="0099570A">
            <w:r>
              <w:t>4041.</w:t>
            </w:r>
          </w:p>
        </w:tc>
        <w:tc>
          <w:tcPr>
            <w:tcW w:w="2880" w:type="dxa"/>
          </w:tcPr>
          <w:p w:rsidR="00767E86" w:rsidRDefault="0099570A">
            <w: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t>плачет, Таню с пузом бросил...»), продолжительностью 03 минуты 46 секунд (решение Ленинского районного суда г. Иваново от 23.12.2016);</w:t>
            </w:r>
          </w:p>
        </w:tc>
        <w:tc>
          <w:tcPr>
            <w:tcW w:w="2880" w:type="dxa"/>
          </w:tcPr>
          <w:p w:rsidR="00767E86" w:rsidRDefault="0099570A">
            <w:r>
              <w:t>02.03.2017</w:t>
            </w:r>
          </w:p>
        </w:tc>
      </w:tr>
      <w:tr w:rsidR="00767E86">
        <w:tc>
          <w:tcPr>
            <w:tcW w:w="2880" w:type="dxa"/>
          </w:tcPr>
          <w:p w:rsidR="00767E86" w:rsidRDefault="0099570A">
            <w:r>
              <w:t>404</w:t>
            </w:r>
            <w:r>
              <w:lastRenderedPageBreak/>
              <w:t>2.</w:t>
            </w:r>
          </w:p>
        </w:tc>
        <w:tc>
          <w:tcPr>
            <w:tcW w:w="2880" w:type="dxa"/>
          </w:tcPr>
          <w:p w:rsidR="00767E86" w:rsidRDefault="0099570A">
            <w:r>
              <w:lastRenderedPageBreak/>
              <w:t>Видеоматериал под названием «Чернильницы. Задумайтесь...» (начинается словами «грязь проецируется в моз</w:t>
            </w:r>
            <w:r>
              <w:t xml:space="preserve">г ...» и заканчивается словами «Звонок телефон. Вставай! Пора!»), продолжительностью 03 минуты 12 </w:t>
            </w:r>
            <w:r>
              <w:lastRenderedPageBreak/>
              <w:t>секунд (решение Ленинского районного суда г. Иваново от 23.12.2016);</w:t>
            </w:r>
          </w:p>
        </w:tc>
        <w:tc>
          <w:tcPr>
            <w:tcW w:w="2880" w:type="dxa"/>
          </w:tcPr>
          <w:p w:rsidR="00767E86" w:rsidRDefault="0099570A">
            <w:r>
              <w:lastRenderedPageBreak/>
              <w:t>02.03.201</w:t>
            </w:r>
            <w:r>
              <w:lastRenderedPageBreak/>
              <w:t>7</w:t>
            </w:r>
          </w:p>
        </w:tc>
      </w:tr>
      <w:tr w:rsidR="00767E86">
        <w:tc>
          <w:tcPr>
            <w:tcW w:w="2880" w:type="dxa"/>
          </w:tcPr>
          <w:p w:rsidR="00767E86" w:rsidRDefault="0099570A">
            <w:r>
              <w:lastRenderedPageBreak/>
              <w:t>4043.</w:t>
            </w:r>
          </w:p>
        </w:tc>
        <w:tc>
          <w:tcPr>
            <w:tcW w:w="2880" w:type="dxa"/>
          </w:tcPr>
          <w:p w:rsidR="00767E86" w:rsidRDefault="0099570A">
            <w:r>
              <w:t>Видеоматериал под названием «Хачики» (начинается словами «горцы издревл</w:t>
            </w:r>
            <w:r>
              <w:t>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767E86" w:rsidRDefault="0099570A">
            <w:r>
              <w:t>02.03.2017</w:t>
            </w:r>
          </w:p>
        </w:tc>
      </w:tr>
      <w:tr w:rsidR="00767E86">
        <w:tc>
          <w:tcPr>
            <w:tcW w:w="2880" w:type="dxa"/>
          </w:tcPr>
          <w:p w:rsidR="00767E86" w:rsidRDefault="0099570A">
            <w:r>
              <w:t>4044.</w:t>
            </w:r>
          </w:p>
        </w:tc>
        <w:tc>
          <w:tcPr>
            <w:tcW w:w="2880" w:type="dxa"/>
          </w:tcPr>
          <w:p w:rsidR="00767E86" w:rsidRDefault="0099570A">
            <w:r>
              <w:t xml:space="preserve">Изображение: </w:t>
            </w:r>
            <w:r>
              <w:t>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w:t>
            </w:r>
            <w:r>
              <w:t>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w:t>
            </w:r>
            <w:r>
              <w:t>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w:t>
            </w:r>
            <w:r>
              <w:t>го суда г. Владимира от 30.03.2016);</w:t>
            </w:r>
          </w:p>
        </w:tc>
        <w:tc>
          <w:tcPr>
            <w:tcW w:w="2880" w:type="dxa"/>
          </w:tcPr>
          <w:p w:rsidR="00767E86" w:rsidRDefault="0099570A">
            <w:r>
              <w:t>02.03.2017</w:t>
            </w:r>
          </w:p>
        </w:tc>
      </w:tr>
      <w:tr w:rsidR="00767E86">
        <w:tc>
          <w:tcPr>
            <w:tcW w:w="2880" w:type="dxa"/>
          </w:tcPr>
          <w:p w:rsidR="00767E86" w:rsidRDefault="0099570A">
            <w:r>
              <w:t>4045.</w:t>
            </w:r>
          </w:p>
        </w:tc>
        <w:tc>
          <w:tcPr>
            <w:tcW w:w="2880" w:type="dxa"/>
          </w:tcPr>
          <w:p w:rsidR="00767E86" w:rsidRDefault="0099570A">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w:t>
            </w:r>
            <w:r>
              <w:t>исью: Что вижу я-чернильница и обезьяна (решение Октябрьского районного суда г. Владимира от 30.03.2016);</w:t>
            </w:r>
          </w:p>
        </w:tc>
        <w:tc>
          <w:tcPr>
            <w:tcW w:w="2880" w:type="dxa"/>
          </w:tcPr>
          <w:p w:rsidR="00767E86" w:rsidRDefault="0099570A">
            <w:r>
              <w:t>02.03.2017</w:t>
            </w:r>
          </w:p>
        </w:tc>
      </w:tr>
      <w:tr w:rsidR="00767E86">
        <w:tc>
          <w:tcPr>
            <w:tcW w:w="2880" w:type="dxa"/>
          </w:tcPr>
          <w:p w:rsidR="00767E86" w:rsidRDefault="0099570A">
            <w:r>
              <w:t>4046.</w:t>
            </w:r>
          </w:p>
        </w:tc>
        <w:tc>
          <w:tcPr>
            <w:tcW w:w="2880" w:type="dxa"/>
          </w:tcPr>
          <w:p w:rsidR="00767E86" w:rsidRDefault="0099570A">
            <w:r>
              <w:t>Видеозапись «Мощное дуа Мухаммада Люхайдана за муджахидов», распространяемая в сети «Интернет» по электронному адресу: http://vk.com</w:t>
            </w:r>
            <w:r>
              <w:t>/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767E86" w:rsidRDefault="0099570A">
            <w:r>
              <w:t>02.03.2017</w:t>
            </w:r>
          </w:p>
        </w:tc>
      </w:tr>
      <w:tr w:rsidR="00767E86">
        <w:tc>
          <w:tcPr>
            <w:tcW w:w="2880" w:type="dxa"/>
          </w:tcPr>
          <w:p w:rsidR="00767E86" w:rsidRDefault="0099570A">
            <w:r>
              <w:t>404</w:t>
            </w:r>
            <w:r>
              <w:lastRenderedPageBreak/>
              <w:t>7.</w:t>
            </w:r>
          </w:p>
        </w:tc>
        <w:tc>
          <w:tcPr>
            <w:tcW w:w="2880" w:type="dxa"/>
          </w:tcPr>
          <w:p w:rsidR="00767E86" w:rsidRDefault="0099570A">
            <w:r>
              <w:lastRenderedPageBreak/>
              <w:t xml:space="preserve">Видеозапись «Камандир амон Таджикистан», расположенная по адресам: </w:t>
            </w:r>
            <w:r>
              <w:t xml:space="preserve">http://ok.ru/profile/566662892073, http://ok.ru/profile/555464725087, http://ok.ru/profile/ 542954022732 (решение Октябрьского районного суда </w:t>
            </w:r>
            <w:r>
              <w:lastRenderedPageBreak/>
              <w:t>г. Владимира от 18.03.2016);</w:t>
            </w:r>
          </w:p>
        </w:tc>
        <w:tc>
          <w:tcPr>
            <w:tcW w:w="2880" w:type="dxa"/>
          </w:tcPr>
          <w:p w:rsidR="00767E86" w:rsidRDefault="0099570A">
            <w:r>
              <w:lastRenderedPageBreak/>
              <w:t>02.03.201</w:t>
            </w:r>
            <w:r>
              <w:lastRenderedPageBreak/>
              <w:t>7</w:t>
            </w:r>
          </w:p>
        </w:tc>
      </w:tr>
      <w:tr w:rsidR="00767E86">
        <w:tc>
          <w:tcPr>
            <w:tcW w:w="2880" w:type="dxa"/>
          </w:tcPr>
          <w:p w:rsidR="00767E86" w:rsidRDefault="0099570A">
            <w:r>
              <w:lastRenderedPageBreak/>
              <w:t>4048.</w:t>
            </w:r>
          </w:p>
        </w:tc>
        <w:tc>
          <w:tcPr>
            <w:tcW w:w="2880" w:type="dxa"/>
          </w:tcPr>
          <w:p w:rsidR="00767E86" w:rsidRDefault="0099570A">
            <w:r>
              <w:t>Видеозапись «Точики мучохидин», расположенная по адресам: http://ok</w:t>
            </w:r>
            <w:r>
              <w:t>.ru/profile/566662892073, http://ok.ru/profile/555464725087, http://ok.ru/ profile/542954022732 (решение Октябрьского районного суда г. Владимира от 18.03.2016);</w:t>
            </w:r>
          </w:p>
        </w:tc>
        <w:tc>
          <w:tcPr>
            <w:tcW w:w="2880" w:type="dxa"/>
          </w:tcPr>
          <w:p w:rsidR="00767E86" w:rsidRDefault="0099570A">
            <w:r>
              <w:t>02.03.2017</w:t>
            </w:r>
          </w:p>
        </w:tc>
      </w:tr>
      <w:tr w:rsidR="00767E86">
        <w:tc>
          <w:tcPr>
            <w:tcW w:w="2880" w:type="dxa"/>
          </w:tcPr>
          <w:p w:rsidR="00767E86" w:rsidRDefault="0099570A">
            <w:r>
              <w:t>4049.</w:t>
            </w:r>
          </w:p>
        </w:tc>
        <w:tc>
          <w:tcPr>
            <w:tcW w:w="2880" w:type="dxa"/>
          </w:tcPr>
          <w:p w:rsidR="00767E86" w:rsidRDefault="0099570A">
            <w:r>
              <w:t>Видеозапись «Истинный мусульманин генерал», расположенная по адресам: http:/</w:t>
            </w:r>
            <w:r>
              <w:t>/ok.ru/profile/566662892073, http://ok.ru/profile/555464725087, http://ok.ru/profile/542954022732 (решение Октябрьского районного суда г. Владимира от 18.03.2016);</w:t>
            </w:r>
          </w:p>
        </w:tc>
        <w:tc>
          <w:tcPr>
            <w:tcW w:w="2880" w:type="dxa"/>
          </w:tcPr>
          <w:p w:rsidR="00767E86" w:rsidRDefault="0099570A">
            <w:r>
              <w:t>02.03.2017</w:t>
            </w:r>
          </w:p>
        </w:tc>
      </w:tr>
      <w:tr w:rsidR="00767E86">
        <w:tc>
          <w:tcPr>
            <w:tcW w:w="2880" w:type="dxa"/>
          </w:tcPr>
          <w:p w:rsidR="00767E86" w:rsidRDefault="0099570A">
            <w:r>
              <w:t>4050.</w:t>
            </w:r>
          </w:p>
        </w:tc>
        <w:tc>
          <w:tcPr>
            <w:tcW w:w="2880" w:type="dxa"/>
          </w:tcPr>
          <w:p w:rsidR="00767E86" w:rsidRDefault="0099570A">
            <w:r>
              <w:t>Видеозапись под названием «ИГИШ – ДжундуЛЛах (О Воин Аллаха») нашид перево</w:t>
            </w:r>
            <w:r>
              <w:t>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w:t>
            </w:r>
            <w:r>
              <w:t>оциальной сети «В Контакте» под ником «ИВАН ИВАНОВ» (решение Заводского районного суда г. Грозного от 24.11.2016);</w:t>
            </w:r>
          </w:p>
        </w:tc>
        <w:tc>
          <w:tcPr>
            <w:tcW w:w="2880" w:type="dxa"/>
          </w:tcPr>
          <w:p w:rsidR="00767E86" w:rsidRDefault="0099570A">
            <w:r>
              <w:t>02.03.2017</w:t>
            </w:r>
          </w:p>
        </w:tc>
      </w:tr>
      <w:tr w:rsidR="00767E86">
        <w:tc>
          <w:tcPr>
            <w:tcW w:w="2880" w:type="dxa"/>
          </w:tcPr>
          <w:p w:rsidR="00767E86" w:rsidRDefault="0099570A">
            <w:r>
              <w:t>4051.</w:t>
            </w:r>
          </w:p>
        </w:tc>
        <w:tc>
          <w:tcPr>
            <w:tcW w:w="2880" w:type="dxa"/>
          </w:tcPr>
          <w:p w:rsidR="00767E86" w:rsidRDefault="0099570A">
            <w:r>
              <w:t>Видеозапись под названием «Сирия зовет тебя! Ответишь ли ты»? начинающаяся надписью на русском языке «Если у вас есть сердц</w:t>
            </w:r>
            <w:r>
              <w:t>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w:t>
            </w:r>
            <w:r>
              <w:t>11.2016);</w:t>
            </w:r>
          </w:p>
        </w:tc>
        <w:tc>
          <w:tcPr>
            <w:tcW w:w="2880" w:type="dxa"/>
          </w:tcPr>
          <w:p w:rsidR="00767E86" w:rsidRDefault="0099570A">
            <w:r>
              <w:t>02.03.2017</w:t>
            </w:r>
          </w:p>
        </w:tc>
      </w:tr>
      <w:tr w:rsidR="00767E86">
        <w:tc>
          <w:tcPr>
            <w:tcW w:w="2880" w:type="dxa"/>
          </w:tcPr>
          <w:p w:rsidR="00767E86" w:rsidRDefault="0099570A">
            <w:r>
              <w:t>4052.</w:t>
            </w:r>
          </w:p>
        </w:tc>
        <w:tc>
          <w:tcPr>
            <w:tcW w:w="2880" w:type="dxa"/>
          </w:tcPr>
          <w:p w:rsidR="00767E86" w:rsidRDefault="0099570A">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w:t>
            </w:r>
            <w:r>
              <w:t>ярного районного суда Мурманской области от 26.12.2016);</w:t>
            </w:r>
          </w:p>
        </w:tc>
        <w:tc>
          <w:tcPr>
            <w:tcW w:w="2880" w:type="dxa"/>
          </w:tcPr>
          <w:p w:rsidR="00767E86" w:rsidRDefault="0099570A">
            <w:r>
              <w:t>02.03.2017</w:t>
            </w:r>
          </w:p>
        </w:tc>
      </w:tr>
      <w:tr w:rsidR="00767E86">
        <w:tc>
          <w:tcPr>
            <w:tcW w:w="2880" w:type="dxa"/>
          </w:tcPr>
          <w:p w:rsidR="00767E86" w:rsidRDefault="0099570A">
            <w:r>
              <w:lastRenderedPageBreak/>
              <w:t>4053.</w:t>
            </w:r>
          </w:p>
        </w:tc>
        <w:tc>
          <w:tcPr>
            <w:tcW w:w="2880" w:type="dxa"/>
          </w:tcPr>
          <w:p w:rsidR="00767E86" w:rsidRDefault="0099570A">
            <w: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w:t>
            </w:r>
            <w:r>
              <w:t>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w:t>
            </w:r>
            <w:r>
              <w:t>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w:t>
            </w:r>
            <w:r>
              <w:t>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767E86" w:rsidRDefault="0099570A">
            <w:r>
              <w:t>02.03.2017</w:t>
            </w:r>
          </w:p>
        </w:tc>
      </w:tr>
      <w:tr w:rsidR="00767E86">
        <w:tc>
          <w:tcPr>
            <w:tcW w:w="2880" w:type="dxa"/>
          </w:tcPr>
          <w:p w:rsidR="00767E86" w:rsidRDefault="0099570A">
            <w:r>
              <w:t>4054.</w:t>
            </w:r>
          </w:p>
        </w:tc>
        <w:tc>
          <w:tcPr>
            <w:tcW w:w="2880" w:type="dxa"/>
          </w:tcPr>
          <w:p w:rsidR="00767E86" w:rsidRDefault="0099570A">
            <w:r>
              <w:t>Статья под заголовком «Армянский фашиз</w:t>
            </w:r>
            <w:r>
              <w:t>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w:t>
            </w:r>
            <w:r>
              <w:t>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w:t>
            </w:r>
            <w:r>
              <w:t>proza.ru/2016/08/26/944 (решение Советского районного суда г. Астрахани от 23.01.2017);</w:t>
            </w:r>
          </w:p>
        </w:tc>
        <w:tc>
          <w:tcPr>
            <w:tcW w:w="2880" w:type="dxa"/>
          </w:tcPr>
          <w:p w:rsidR="00767E86" w:rsidRDefault="0099570A">
            <w:r>
              <w:t>02.03.2017</w:t>
            </w:r>
          </w:p>
        </w:tc>
      </w:tr>
      <w:tr w:rsidR="00767E86">
        <w:tc>
          <w:tcPr>
            <w:tcW w:w="2880" w:type="dxa"/>
          </w:tcPr>
          <w:p w:rsidR="00767E86" w:rsidRDefault="0099570A">
            <w:r>
              <w:t>4055.</w:t>
            </w:r>
          </w:p>
        </w:tc>
        <w:tc>
          <w:tcPr>
            <w:tcW w:w="2880" w:type="dxa"/>
          </w:tcPr>
          <w:p w:rsidR="00767E86" w:rsidRDefault="0099570A">
            <w:r>
              <w:t>Исключён</w:t>
            </w:r>
          </w:p>
        </w:tc>
        <w:tc>
          <w:tcPr>
            <w:tcW w:w="2880" w:type="dxa"/>
          </w:tcPr>
          <w:p w:rsidR="00767E86" w:rsidRDefault="0099570A">
            <w:r>
              <w:t>02.03.2017</w:t>
            </w:r>
          </w:p>
        </w:tc>
      </w:tr>
      <w:tr w:rsidR="00767E86">
        <w:tc>
          <w:tcPr>
            <w:tcW w:w="2880" w:type="dxa"/>
          </w:tcPr>
          <w:p w:rsidR="00767E86" w:rsidRDefault="0099570A">
            <w:r>
              <w:t>4056.</w:t>
            </w:r>
          </w:p>
        </w:tc>
        <w:tc>
          <w:tcPr>
            <w:tcW w:w="2880" w:type="dxa"/>
          </w:tcPr>
          <w:p w:rsidR="00767E86" w:rsidRDefault="0099570A">
            <w:r>
              <w:t>Исключён</w:t>
            </w:r>
          </w:p>
        </w:tc>
        <w:tc>
          <w:tcPr>
            <w:tcW w:w="2880" w:type="dxa"/>
          </w:tcPr>
          <w:p w:rsidR="00767E86" w:rsidRDefault="0099570A">
            <w:r>
              <w:t>02.03.2017</w:t>
            </w:r>
          </w:p>
        </w:tc>
      </w:tr>
      <w:tr w:rsidR="00767E86">
        <w:tc>
          <w:tcPr>
            <w:tcW w:w="2880" w:type="dxa"/>
          </w:tcPr>
          <w:p w:rsidR="00767E86" w:rsidRDefault="0099570A">
            <w:r>
              <w:lastRenderedPageBreak/>
              <w:t>4057.</w:t>
            </w:r>
          </w:p>
        </w:tc>
        <w:tc>
          <w:tcPr>
            <w:tcW w:w="2880" w:type="dxa"/>
          </w:tcPr>
          <w:p w:rsidR="00767E86" w:rsidRDefault="0099570A">
            <w:r>
              <w:t>Исключён</w:t>
            </w:r>
          </w:p>
        </w:tc>
        <w:tc>
          <w:tcPr>
            <w:tcW w:w="2880" w:type="dxa"/>
          </w:tcPr>
          <w:p w:rsidR="00767E86" w:rsidRDefault="0099570A">
            <w:r>
              <w:t>02.03.2017</w:t>
            </w:r>
          </w:p>
        </w:tc>
      </w:tr>
      <w:tr w:rsidR="00767E86">
        <w:tc>
          <w:tcPr>
            <w:tcW w:w="2880" w:type="dxa"/>
          </w:tcPr>
          <w:p w:rsidR="00767E86" w:rsidRDefault="0099570A">
            <w:r>
              <w:t>4058.</w:t>
            </w:r>
          </w:p>
        </w:tc>
        <w:tc>
          <w:tcPr>
            <w:tcW w:w="2880" w:type="dxa"/>
          </w:tcPr>
          <w:p w:rsidR="00767E86" w:rsidRDefault="0099570A">
            <w:r>
              <w:t>Размещенный в информационно-телекоммуникационной сети «Интернет» в со</w:t>
            </w:r>
            <w:r>
              <w:t>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767E86" w:rsidRDefault="0099570A">
            <w:r>
              <w:t>02.03.2017</w:t>
            </w:r>
          </w:p>
        </w:tc>
      </w:tr>
      <w:tr w:rsidR="00767E86">
        <w:tc>
          <w:tcPr>
            <w:tcW w:w="2880" w:type="dxa"/>
          </w:tcPr>
          <w:p w:rsidR="00767E86" w:rsidRDefault="0099570A">
            <w:r>
              <w:t>4059.</w:t>
            </w:r>
          </w:p>
        </w:tc>
        <w:tc>
          <w:tcPr>
            <w:tcW w:w="2880" w:type="dxa"/>
          </w:tcPr>
          <w:p w:rsidR="00767E86" w:rsidRDefault="0099570A">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w:t>
            </w:r>
            <w:r>
              <w:t xml:space="preserve"> Чебоксары от 12.01.2017);</w:t>
            </w:r>
          </w:p>
        </w:tc>
        <w:tc>
          <w:tcPr>
            <w:tcW w:w="2880" w:type="dxa"/>
          </w:tcPr>
          <w:p w:rsidR="00767E86" w:rsidRDefault="0099570A">
            <w:r>
              <w:t>02.03.2017</w:t>
            </w:r>
          </w:p>
        </w:tc>
      </w:tr>
      <w:tr w:rsidR="00767E86">
        <w:tc>
          <w:tcPr>
            <w:tcW w:w="2880" w:type="dxa"/>
          </w:tcPr>
          <w:p w:rsidR="00767E86" w:rsidRDefault="0099570A">
            <w:r>
              <w:t>4060.</w:t>
            </w:r>
          </w:p>
        </w:tc>
        <w:tc>
          <w:tcPr>
            <w:tcW w:w="2880" w:type="dxa"/>
          </w:tcPr>
          <w:p w:rsidR="00767E86" w:rsidRDefault="0099570A">
            <w: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w:t>
            </w:r>
            <w:r>
              <w:t>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w:t>
            </w:r>
            <w:r>
              <w:t xml:space="preserve">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w:t>
            </w:r>
            <w:r>
              <w:t>реальности, с которой сталкиваются в России каждый день», размещенные на Интернет-страницах: -http://muznew.net/mp3/l-16v4/4b22dfcba33a11/p1/%CF%EE%E4%E7%E5%EC%EA%E072+%96+%C2%F0% E0%E3+%E3%EE%F1%F3%Е4%E0%F0%F1%F2%E2%E0+%28%CF%CF%D0%C1-1+%F0%E0%F3%ED%E4%29</w:t>
            </w:r>
            <w:r>
              <w:t>.mp3- -http://music- mobi.ru/d.php?song_mp3=aHR0cDovL2NzNTQ3MC52ay5tZS91MTUzNzQxNzI2L2FlZGlvcy8wOTZlNzg3MmVmMTkubXAzP2V4dHJhXBjLUxlODhYbFJ5elVuNzE3ZjBBR3VHQlRISTMzZU03LXZCUVBnUzJKcXIZR0p4ME55eWNWdnN5U19Me</w:t>
            </w:r>
            <w:r>
              <w:lastRenderedPageBreak/>
              <w:t>mtlOG5md3ZySEJJc2JRS0NVRXZhZmk3dHo1Q0ZHQkR0ZmltZXNUV</w:t>
            </w:r>
            <w:r>
              <w:t>mlqQ21aVE1RalBCdDczRWRjTDM1RXczTENnVlFNMDd0TjZyNW5ZeUk=&amp;song_artist=%D0%9F%D0%BE%D0%B4%D0%B7%D0%B5%D0%BC%D0%BA%D0%B072&amp;song_name=%20%D0%92%D1%80%D0%B0%D0%B3%20%D0%B3%D0%BE%D1%81%D1%83%D0%B4%D0%B0%D1%80%D1%81%D1%82D0%B2%D0%B0%20(%D0%9F%D0%9F%D0%A0%D0%91- 1%</w:t>
            </w:r>
            <w:r>
              <w:t>20%D1%80%D0%B0%D1%83%D0%BD%D0%B4%)%20&amp;sec=I; -http://mp3club24.ru/music/подземка%2072%20-%20враг%20государства; http://dl3.vkmusic.ru/aHR0cDovL2NzMS0xNnY0LnZrLWNkbi5uZXQvcDEvODRkZGM4Y2M0MmE3YmIubXAzP2V4dHJhPWJlTzBLeFMtNDB4X2pYd2k4SUJUV3ZmTk5lUFBGVkk1Tmx1MT</w:t>
            </w:r>
            <w:r>
              <w:t>g4QTV6S2VDRDVORXVlcWx5V3RSZEROQXFlMzlfVkY1Y0tObDNWM2RvYk91dHA1aEtTckRTRkR6TmxIVElCci1ic0pTVmtwU0VEdzVpQUVfRjdXZWhLYllmTVBQSTJrTDFhRktTW1VyeF9zeCZpZD0lMjUlMjFzJTI4ZmxvYXQ2NCUzRDEuNDE5MTgyNzZlJTJCMDglMjlfJTI1JT1xcyUyOGZsb2F0NjQ1M0QyLjMxMTUwOTE4ZSUyQjA4JTI5Jn</w:t>
            </w:r>
            <w:r>
              <w:t>RpdGx1PSVEMCU5RiVEMCVCRSVEMCVCNCVEMCVCNyVEMCVCNSVEMCVCQyVEMCVCQSVEMCVCMCs3MistKyslRDAlOTIlRDElODAlRDAlQjAlRDAlQjMrJUQwJUIzJUQwJUJFJUQxJTgxJUQxJTgzJUQwJU10JUQwJUlwJUQxJTgwJUQxJTgxJUQxJTgyJUQwJUlyJUQwJUlwKyUyOCVEMCU5RiVEMCU5RiVEMCVBMCVEMCU5MSUyOSs=- http://m</w:t>
            </w:r>
            <w:r>
              <w:t>uzikabesplatno.ru/files/1578574956181e/Podzemka72+Vrag+gosudarstva+PPRB+1+raund.mp3 (решение Центрального районного суда г. Хабаровска от 15.12.2016);</w:t>
            </w:r>
          </w:p>
        </w:tc>
        <w:tc>
          <w:tcPr>
            <w:tcW w:w="2880" w:type="dxa"/>
          </w:tcPr>
          <w:p w:rsidR="00767E86" w:rsidRDefault="0099570A">
            <w:r>
              <w:lastRenderedPageBreak/>
              <w:t>07.03.2017</w:t>
            </w:r>
          </w:p>
        </w:tc>
      </w:tr>
      <w:tr w:rsidR="00767E86">
        <w:tc>
          <w:tcPr>
            <w:tcW w:w="2880" w:type="dxa"/>
          </w:tcPr>
          <w:p w:rsidR="00767E86" w:rsidRDefault="0099570A">
            <w:r>
              <w:t>4061.</w:t>
            </w:r>
          </w:p>
        </w:tc>
        <w:tc>
          <w:tcPr>
            <w:tcW w:w="2880" w:type="dxa"/>
          </w:tcPr>
          <w:p w:rsidR="00767E86" w:rsidRDefault="0099570A">
            <w:r>
              <w:t>Аудиозаписи и текст пенсии «Сибирский Синдикат-Расист (Дико правый реп, например)», «Ря</w:t>
            </w:r>
            <w:r>
              <w:t>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w:t>
            </w:r>
            <w:r>
              <w:t xml:space="preserve">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w:t>
            </w:r>
            <w:r>
              <w:t>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w:t>
            </w:r>
            <w:r>
              <w:t>pdFlIeU8zeEJTTWJfSDVDa3Q1S3RXSl8xSnhqMmN1QkdxelRMUnRGOS05c0ZjbmVqZm5OTnF1YjRCN0dEcXVKU0JRbzVCV0NzWFJtcHRLVmZkcTdtZWNSbDdlY1k3MFgxc1ZhN19tXzVkdWNLajFJcFJcFJHNUEmaWQ9JTI1JTIxcyUyOGZsb2F0NjQ1M0Q1LjAxNjM5NDllJTJCMDclMjlfJTI1JTIxcyUyOGZsb2F0NjQlM0QxLjQ4NTMwMjg5</w:t>
            </w:r>
            <w:r>
              <w:t>ZSUyQjA4JTI5JnRpdGxlPSVEMCVBMCVEMSU4RiVEMCVCNCVEMSU4QislRDAlQTElRDAlQkUlRDAlQkYlRDElODAlRDAlQkUlRDElODllRDAlQjglRDAlQjIlRDAlQkIlRDAlQjUlRDAlQkQlRDAlQjglRDAlQkrJUQwJUJGLiVEMSU4My4rJUQwJTkzJUQxJTgwJUQwJUJFJUQxJTgyJTJDKyVEMCVBMSVEMCVCOCVEMCVCMSVEMCVCOCVEMSU4M</w:t>
            </w:r>
            <w:r>
              <w:t>CVEMSU4MSVEMCVCQSVEMCVCOCVEMCVCOSslRDAlQTElRDAlQjglRDAlQkQlRDA</w:t>
            </w:r>
            <w:r>
              <w:lastRenderedPageBreak/>
              <w:t>lQjQlRDAlQjglRDAlQkElRDAlQjAlRDElODIrLSslRDAlQTAlRDAlQjAlRDElODElRDAlQjglRDElODElRDElODIrJUUyJTgwJUEyJUUyJTgwJUEyMDguMDkuMTAlRTIlODAlQTIlRTIlODAlQTIrKyUyOCVEMSU4MSVEMSU4MyVEMCVCRiVEMCVCNSVEMSU4M</w:t>
            </w:r>
            <w:r>
              <w:t>CslRDElODAlRDElODMlRDElODElRDElODElRDAlQkElRDAlQjAlRDElOEYrJUQxJTgyJUQwJUIlJUQwJUJDJUQwJUIwJTI5- – http://mc01.usersfiles.me/m/0/1472619865/5110014/32/acacb69b017a68739c980fcd414dc l df/sibirskij_sindikat-rasist-spaces.ru.mp3- – http://mc01.userfiles.me/m/</w:t>
            </w:r>
            <w:r>
              <w:t>0/1472619865/5110014/64/acacb69b017a68739c980 fcd414dc l df/sibirskij_sindikat-rasist-spaces.ru.mp3 – http://mc01.userfiles.me/m/0/1472619865/5110014/128/acacb69b017a68739c980fcd414dc l df/sibirskij_sindikat-rasist-spaces.ru.mp3 – http://msxc.userfiles.me/</w:t>
            </w:r>
            <w:r>
              <w:t>m/0/1472619865/5110014/0/acacb69b017a68739c980fcd414dc l df/sibirskij_sindikat-rasist-spaces.ru.mp3 – https://iomedia.ru/синдикат/расист/ текст песни «Синдикат-Расист»; – http://www.bisound.com/index.php?name=Files&amp;op=view_file&amp;id=9902603 – http://cs4624.v</w:t>
            </w:r>
            <w:r>
              <w:t>k.me/u13361326/audios/9842ab00aa29.mp3 (решение Центрального районного суда г. Хабаровска от 15.12.2016);</w:t>
            </w:r>
          </w:p>
        </w:tc>
        <w:tc>
          <w:tcPr>
            <w:tcW w:w="2880" w:type="dxa"/>
          </w:tcPr>
          <w:p w:rsidR="00767E86" w:rsidRDefault="0099570A">
            <w:r>
              <w:lastRenderedPageBreak/>
              <w:t>07.03.2017</w:t>
            </w:r>
          </w:p>
        </w:tc>
      </w:tr>
      <w:tr w:rsidR="00767E86">
        <w:tc>
          <w:tcPr>
            <w:tcW w:w="2880" w:type="dxa"/>
          </w:tcPr>
          <w:p w:rsidR="00767E86" w:rsidRDefault="0099570A">
            <w:r>
              <w:t>4062.</w:t>
            </w:r>
          </w:p>
        </w:tc>
        <w:tc>
          <w:tcPr>
            <w:tcW w:w="2880" w:type="dxa"/>
          </w:tcPr>
          <w:p w:rsidR="00767E86" w:rsidRDefault="0099570A">
            <w:r>
              <w:t>Аудиозапись «SturmRise - русская правда!» (решение Йошкар-Олинского городского суда Республики Марий Эл от 01.09.2016);</w:t>
            </w:r>
          </w:p>
        </w:tc>
        <w:tc>
          <w:tcPr>
            <w:tcW w:w="2880" w:type="dxa"/>
          </w:tcPr>
          <w:p w:rsidR="00767E86" w:rsidRDefault="0099570A">
            <w:r>
              <w:t>16.03.2017</w:t>
            </w:r>
          </w:p>
        </w:tc>
      </w:tr>
      <w:tr w:rsidR="00767E86">
        <w:tc>
          <w:tcPr>
            <w:tcW w:w="2880" w:type="dxa"/>
          </w:tcPr>
          <w:p w:rsidR="00767E86" w:rsidRDefault="0099570A">
            <w:r>
              <w:t>4063.</w:t>
            </w:r>
          </w:p>
        </w:tc>
        <w:tc>
          <w:tcPr>
            <w:tcW w:w="2880" w:type="dxa"/>
          </w:tcPr>
          <w:p w:rsidR="00767E86" w:rsidRDefault="0099570A">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767E86" w:rsidRDefault="0099570A">
            <w:r>
              <w:t>16.03.2017</w:t>
            </w:r>
          </w:p>
        </w:tc>
      </w:tr>
      <w:tr w:rsidR="00767E86">
        <w:tc>
          <w:tcPr>
            <w:tcW w:w="2880" w:type="dxa"/>
          </w:tcPr>
          <w:p w:rsidR="00767E86" w:rsidRDefault="0099570A">
            <w:r>
              <w:t>4064.</w:t>
            </w:r>
          </w:p>
        </w:tc>
        <w:tc>
          <w:tcPr>
            <w:tcW w:w="2880" w:type="dxa"/>
          </w:tcPr>
          <w:p w:rsidR="00767E86" w:rsidRDefault="0099570A">
            <w:r>
              <w:t>Статья Бориса Стомах</w:t>
            </w:r>
            <w:r>
              <w:t>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w:t>
            </w:r>
            <w:r>
              <w:t>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767E86" w:rsidRDefault="0099570A">
            <w:r>
              <w:t>16.03.2017</w:t>
            </w:r>
          </w:p>
        </w:tc>
      </w:tr>
      <w:tr w:rsidR="00767E86">
        <w:tc>
          <w:tcPr>
            <w:tcW w:w="2880" w:type="dxa"/>
          </w:tcPr>
          <w:p w:rsidR="00767E86" w:rsidRDefault="0099570A">
            <w:r>
              <w:lastRenderedPageBreak/>
              <w:t>4065.</w:t>
            </w:r>
          </w:p>
        </w:tc>
        <w:tc>
          <w:tcPr>
            <w:tcW w:w="2880" w:type="dxa"/>
          </w:tcPr>
          <w:p w:rsidR="00767E86" w:rsidRDefault="0099570A">
            <w:r>
              <w:t xml:space="preserve">Фото-файл с </w:t>
            </w:r>
            <w:r>
              <w:t>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w:t>
            </w:r>
            <w:r>
              <w:t>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w:t>
            </w:r>
            <w:r>
              <w:t>р Цветков» (решение Центрального районного суда г. Твери от 11.05.2016);</w:t>
            </w:r>
          </w:p>
        </w:tc>
        <w:tc>
          <w:tcPr>
            <w:tcW w:w="2880" w:type="dxa"/>
          </w:tcPr>
          <w:p w:rsidR="00767E86" w:rsidRDefault="0099570A">
            <w:r>
              <w:t>30.03.2017</w:t>
            </w:r>
          </w:p>
        </w:tc>
      </w:tr>
      <w:tr w:rsidR="00767E86">
        <w:tc>
          <w:tcPr>
            <w:tcW w:w="2880" w:type="dxa"/>
          </w:tcPr>
          <w:p w:rsidR="00767E86" w:rsidRDefault="0099570A">
            <w:r>
              <w:t>4066.</w:t>
            </w:r>
          </w:p>
        </w:tc>
        <w:tc>
          <w:tcPr>
            <w:tcW w:w="2880" w:type="dxa"/>
          </w:tcPr>
          <w:p w:rsidR="00767E86" w:rsidRDefault="0099570A">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w:t>
            </w:r>
            <w:r>
              <w:t>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w:t>
            </w:r>
          </w:p>
        </w:tc>
        <w:tc>
          <w:tcPr>
            <w:tcW w:w="2880" w:type="dxa"/>
          </w:tcPr>
          <w:p w:rsidR="00767E86" w:rsidRDefault="0099570A">
            <w:r>
              <w:t>30.03.2017</w:t>
            </w:r>
          </w:p>
        </w:tc>
      </w:tr>
      <w:tr w:rsidR="00767E86">
        <w:tc>
          <w:tcPr>
            <w:tcW w:w="2880" w:type="dxa"/>
          </w:tcPr>
          <w:p w:rsidR="00767E86" w:rsidRDefault="0099570A">
            <w:r>
              <w:t>4067.</w:t>
            </w:r>
          </w:p>
        </w:tc>
        <w:tc>
          <w:tcPr>
            <w:tcW w:w="2880" w:type="dxa"/>
          </w:tcPr>
          <w:p w:rsidR="00767E86" w:rsidRDefault="0099570A">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w:t>
            </w:r>
            <w:r>
              <w:t>ного районного суда г. Твери от 11.05.2016);</w:t>
            </w:r>
          </w:p>
        </w:tc>
        <w:tc>
          <w:tcPr>
            <w:tcW w:w="2880" w:type="dxa"/>
          </w:tcPr>
          <w:p w:rsidR="00767E86" w:rsidRDefault="0099570A">
            <w:r>
              <w:t>30.03.2017</w:t>
            </w:r>
          </w:p>
        </w:tc>
      </w:tr>
      <w:tr w:rsidR="00767E86">
        <w:tc>
          <w:tcPr>
            <w:tcW w:w="2880" w:type="dxa"/>
          </w:tcPr>
          <w:p w:rsidR="00767E86" w:rsidRDefault="0099570A">
            <w:r>
              <w:t>4068.</w:t>
            </w:r>
          </w:p>
        </w:tc>
        <w:tc>
          <w:tcPr>
            <w:tcW w:w="2880" w:type="dxa"/>
          </w:tcPr>
          <w:p w:rsidR="00767E86" w:rsidRDefault="0099570A">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w:t>
            </w:r>
            <w:r>
              <w:t>k.com/id161877484 с ник-неймом «Александр Цветков» (решение Центрального районного суда г. Твери от 11.05.2016);</w:t>
            </w:r>
          </w:p>
        </w:tc>
        <w:tc>
          <w:tcPr>
            <w:tcW w:w="2880" w:type="dxa"/>
          </w:tcPr>
          <w:p w:rsidR="00767E86" w:rsidRDefault="0099570A">
            <w:r>
              <w:t>30.03.2017</w:t>
            </w:r>
          </w:p>
        </w:tc>
      </w:tr>
      <w:tr w:rsidR="00767E86">
        <w:tc>
          <w:tcPr>
            <w:tcW w:w="2880" w:type="dxa"/>
          </w:tcPr>
          <w:p w:rsidR="00767E86" w:rsidRDefault="0099570A">
            <w:r>
              <w:t>4069.</w:t>
            </w:r>
          </w:p>
        </w:tc>
        <w:tc>
          <w:tcPr>
            <w:tcW w:w="2880" w:type="dxa"/>
          </w:tcPr>
          <w:p w:rsidR="00767E86" w:rsidRDefault="0099570A">
            <w:r>
              <w:t>Плакат-коллаж: фотография военнослужащего в форме Третьего рейха на фоне штандарта с нацисткой символикой, поверх фотоизображ</w:t>
            </w:r>
            <w:r>
              <w:t>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w:t>
            </w:r>
            <w:r>
              <w:t xml:space="preserve">иру твердо шагает, С оружием на перевес Великая армия смерти, И имя ей Waffen SS!», размещенный 28 августа 2014 года в </w:t>
            </w:r>
            <w:r>
              <w:lastRenderedPageBreak/>
              <w:t>социальной сети «Вконтакте» на аккаунте http://vk.com/id161877484 с ник-неймом «Александр Цветков» (решение Центрального районного суда г</w:t>
            </w:r>
            <w:r>
              <w:t>. Твери от 11.05.2016);</w:t>
            </w:r>
          </w:p>
        </w:tc>
        <w:tc>
          <w:tcPr>
            <w:tcW w:w="2880" w:type="dxa"/>
          </w:tcPr>
          <w:p w:rsidR="00767E86" w:rsidRDefault="0099570A">
            <w:r>
              <w:lastRenderedPageBreak/>
              <w:t>30.03.2017</w:t>
            </w:r>
          </w:p>
        </w:tc>
      </w:tr>
      <w:tr w:rsidR="00767E86">
        <w:tc>
          <w:tcPr>
            <w:tcW w:w="2880" w:type="dxa"/>
          </w:tcPr>
          <w:p w:rsidR="00767E86" w:rsidRDefault="0099570A">
            <w:r>
              <w:t>4070.</w:t>
            </w:r>
          </w:p>
        </w:tc>
        <w:tc>
          <w:tcPr>
            <w:tcW w:w="2880" w:type="dxa"/>
          </w:tcPr>
          <w:p w:rsidR="00767E86" w:rsidRDefault="0099570A">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w:t>
            </w:r>
            <w:r>
              <w:t>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w:t>
            </w:r>
            <w:r>
              <w:t>а аккаунте http://vk.com/id161877484 с ник-неймом «Александр Цветков» (решение Центрального районного суда г. Твери от 11.05.2016);</w:t>
            </w:r>
          </w:p>
        </w:tc>
        <w:tc>
          <w:tcPr>
            <w:tcW w:w="2880" w:type="dxa"/>
          </w:tcPr>
          <w:p w:rsidR="00767E86" w:rsidRDefault="0099570A">
            <w:r>
              <w:t>30.03.2017</w:t>
            </w:r>
          </w:p>
        </w:tc>
      </w:tr>
      <w:tr w:rsidR="00767E86">
        <w:tc>
          <w:tcPr>
            <w:tcW w:w="2880" w:type="dxa"/>
          </w:tcPr>
          <w:p w:rsidR="00767E86" w:rsidRDefault="0099570A">
            <w:r>
              <w:t>4071.</w:t>
            </w:r>
          </w:p>
        </w:tc>
        <w:tc>
          <w:tcPr>
            <w:tcW w:w="2880" w:type="dxa"/>
          </w:tcPr>
          <w:p w:rsidR="00767E86" w:rsidRDefault="0099570A">
            <w:r>
              <w:t xml:space="preserve">Плакат с изображением человека, похожего на президента РФ В.В. Путина, на лице которого макияж – </w:t>
            </w:r>
            <w:r>
              <w:t>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w:t>
            </w:r>
            <w:r>
              <w:t>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w:t>
            </w:r>
            <w:r>
              <w:t>ного суда г. Твери от 11.05.2016);</w:t>
            </w:r>
          </w:p>
        </w:tc>
        <w:tc>
          <w:tcPr>
            <w:tcW w:w="2880" w:type="dxa"/>
          </w:tcPr>
          <w:p w:rsidR="00767E86" w:rsidRDefault="0099570A">
            <w:r>
              <w:t>30.03.2017</w:t>
            </w:r>
          </w:p>
        </w:tc>
      </w:tr>
      <w:tr w:rsidR="00767E86">
        <w:tc>
          <w:tcPr>
            <w:tcW w:w="2880" w:type="dxa"/>
          </w:tcPr>
          <w:p w:rsidR="00767E86" w:rsidRDefault="0099570A">
            <w:r>
              <w:t>4072.</w:t>
            </w:r>
          </w:p>
        </w:tc>
        <w:tc>
          <w:tcPr>
            <w:tcW w:w="2880" w:type="dxa"/>
          </w:tcPr>
          <w:p w:rsidR="00767E86" w:rsidRDefault="0099570A">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w:t>
            </w:r>
            <w:r>
              <w:t>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w:t>
            </w:r>
            <w:r>
              <w:t>ери от 11.05.2016);</w:t>
            </w:r>
          </w:p>
        </w:tc>
        <w:tc>
          <w:tcPr>
            <w:tcW w:w="2880" w:type="dxa"/>
          </w:tcPr>
          <w:p w:rsidR="00767E86" w:rsidRDefault="0099570A">
            <w:r>
              <w:t>30.03.2017</w:t>
            </w:r>
          </w:p>
        </w:tc>
      </w:tr>
      <w:tr w:rsidR="00767E86">
        <w:tc>
          <w:tcPr>
            <w:tcW w:w="2880" w:type="dxa"/>
          </w:tcPr>
          <w:p w:rsidR="00767E86" w:rsidRDefault="0099570A">
            <w:r>
              <w:t>407</w:t>
            </w:r>
            <w:r>
              <w:lastRenderedPageBreak/>
              <w:t>3.</w:t>
            </w:r>
          </w:p>
        </w:tc>
        <w:tc>
          <w:tcPr>
            <w:tcW w:w="2880" w:type="dxa"/>
          </w:tcPr>
          <w:p w:rsidR="00767E86" w:rsidRDefault="0099570A">
            <w:r>
              <w:lastRenderedPageBreak/>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w:t>
            </w:r>
            <w:r>
              <w:t xml:space="preserve">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w:t>
            </w:r>
            <w:r>
              <w:lastRenderedPageBreak/>
              <w:t>станет героем. Вместе победим!», подпись под текстом: «Мент! Одумайся пока не поздно», разм</w:t>
            </w:r>
            <w:r>
              <w:t>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767E86" w:rsidRDefault="0099570A">
            <w:r>
              <w:lastRenderedPageBreak/>
              <w:t>30.03.201</w:t>
            </w:r>
            <w:r>
              <w:lastRenderedPageBreak/>
              <w:t>7</w:t>
            </w:r>
          </w:p>
        </w:tc>
      </w:tr>
      <w:tr w:rsidR="00767E86">
        <w:tc>
          <w:tcPr>
            <w:tcW w:w="2880" w:type="dxa"/>
          </w:tcPr>
          <w:p w:rsidR="00767E86" w:rsidRDefault="0099570A">
            <w:r>
              <w:lastRenderedPageBreak/>
              <w:t>4074.</w:t>
            </w:r>
          </w:p>
        </w:tc>
        <w:tc>
          <w:tcPr>
            <w:tcW w:w="2880" w:type="dxa"/>
          </w:tcPr>
          <w:p w:rsidR="00767E86" w:rsidRDefault="0099570A">
            <w:r>
              <w:t>Плакат с фотографией уличных беспорядков (протес</w:t>
            </w:r>
            <w:r>
              <w:t>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w:t>
            </w:r>
            <w:r>
              <w:t>тков» (решение Центрального районного суда г. Твери от 11.05.2016);</w:t>
            </w:r>
          </w:p>
        </w:tc>
        <w:tc>
          <w:tcPr>
            <w:tcW w:w="2880" w:type="dxa"/>
          </w:tcPr>
          <w:p w:rsidR="00767E86" w:rsidRDefault="0099570A">
            <w:r>
              <w:t>30.03.2017</w:t>
            </w:r>
          </w:p>
        </w:tc>
      </w:tr>
      <w:tr w:rsidR="00767E86">
        <w:tc>
          <w:tcPr>
            <w:tcW w:w="2880" w:type="dxa"/>
          </w:tcPr>
          <w:p w:rsidR="00767E86" w:rsidRDefault="0099570A">
            <w:r>
              <w:t>4075.</w:t>
            </w:r>
          </w:p>
        </w:tc>
        <w:tc>
          <w:tcPr>
            <w:tcW w:w="2880" w:type="dxa"/>
          </w:tcPr>
          <w:p w:rsidR="00767E86" w:rsidRDefault="0099570A">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w:t>
            </w:r>
            <w:r>
              <w:t>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w:t>
            </w:r>
            <w:r>
              <w:t>т 30.01.2017);</w:t>
            </w:r>
          </w:p>
        </w:tc>
        <w:tc>
          <w:tcPr>
            <w:tcW w:w="2880" w:type="dxa"/>
          </w:tcPr>
          <w:p w:rsidR="00767E86" w:rsidRDefault="0099570A">
            <w:r>
              <w:t>20.04.2017</w:t>
            </w:r>
          </w:p>
        </w:tc>
      </w:tr>
      <w:tr w:rsidR="00767E86">
        <w:tc>
          <w:tcPr>
            <w:tcW w:w="2880" w:type="dxa"/>
          </w:tcPr>
          <w:p w:rsidR="00767E86" w:rsidRDefault="0099570A">
            <w:r>
              <w:t>4076.</w:t>
            </w:r>
          </w:p>
        </w:tc>
        <w:tc>
          <w:tcPr>
            <w:tcW w:w="2880" w:type="dxa"/>
          </w:tcPr>
          <w:p w:rsidR="00767E86" w:rsidRDefault="0099570A">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w:t>
            </w:r>
            <w:r>
              <w:t>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767E86" w:rsidRDefault="0099570A">
            <w:r>
              <w:t>20.04.2017</w:t>
            </w:r>
          </w:p>
        </w:tc>
      </w:tr>
      <w:tr w:rsidR="00767E86">
        <w:tc>
          <w:tcPr>
            <w:tcW w:w="2880" w:type="dxa"/>
          </w:tcPr>
          <w:p w:rsidR="00767E86" w:rsidRDefault="0099570A">
            <w:r>
              <w:t>4077.</w:t>
            </w:r>
          </w:p>
        </w:tc>
        <w:tc>
          <w:tcPr>
            <w:tcW w:w="2880" w:type="dxa"/>
          </w:tcPr>
          <w:p w:rsidR="00767E86" w:rsidRDefault="0099570A">
            <w:r>
              <w:t xml:space="preserve">Печатное издание «Ислам взгляд под </w:t>
            </w:r>
            <w:r>
              <w:t>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w:t>
            </w:r>
            <w:r>
              <w:t>15 г.) на 287 страницах (решение Севского районного суда Брянской области от 12.04.2016);</w:t>
            </w:r>
          </w:p>
        </w:tc>
        <w:tc>
          <w:tcPr>
            <w:tcW w:w="2880" w:type="dxa"/>
          </w:tcPr>
          <w:p w:rsidR="00767E86" w:rsidRDefault="0099570A">
            <w:r>
              <w:t>20.04.2017</w:t>
            </w:r>
          </w:p>
        </w:tc>
      </w:tr>
      <w:tr w:rsidR="00767E86">
        <w:tc>
          <w:tcPr>
            <w:tcW w:w="2880" w:type="dxa"/>
          </w:tcPr>
          <w:p w:rsidR="00767E86" w:rsidRDefault="0099570A">
            <w:r>
              <w:t>407</w:t>
            </w:r>
            <w:r>
              <w:lastRenderedPageBreak/>
              <w:t>8.</w:t>
            </w:r>
          </w:p>
        </w:tc>
        <w:tc>
          <w:tcPr>
            <w:tcW w:w="2880" w:type="dxa"/>
          </w:tcPr>
          <w:p w:rsidR="00767E86" w:rsidRDefault="0099570A">
            <w:r>
              <w:lastRenderedPageBreak/>
              <w:t>Видеоматериал длительностью 4 мин. 33 сек. под названием «Кавказцы и евреи избивают подростков со словами Хабаровск для кавказцев и Израиля», начина</w:t>
            </w:r>
            <w:r>
              <w:t xml:space="preserve">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w:t>
            </w:r>
            <w:r>
              <w:lastRenderedPageBreak/>
              <w:t>заканчивающийся произнесением лицом неславянской внешности фразы: «Кавказцы вместе», размещенный на</w:t>
            </w:r>
            <w:r>
              <w:t xml:space="preserve">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w:t>
            </w:r>
            <w:r>
              <w:t>рбурга от 15.09.2016);</w:t>
            </w:r>
          </w:p>
        </w:tc>
        <w:tc>
          <w:tcPr>
            <w:tcW w:w="2880" w:type="dxa"/>
          </w:tcPr>
          <w:p w:rsidR="00767E86" w:rsidRDefault="0099570A">
            <w:r>
              <w:lastRenderedPageBreak/>
              <w:t>20.04.201</w:t>
            </w:r>
            <w:r>
              <w:lastRenderedPageBreak/>
              <w:t>7</w:t>
            </w:r>
          </w:p>
        </w:tc>
      </w:tr>
      <w:tr w:rsidR="00767E86">
        <w:tc>
          <w:tcPr>
            <w:tcW w:w="2880" w:type="dxa"/>
          </w:tcPr>
          <w:p w:rsidR="00767E86" w:rsidRDefault="0099570A">
            <w:r>
              <w:lastRenderedPageBreak/>
              <w:t>4079.</w:t>
            </w:r>
          </w:p>
        </w:tc>
        <w:tc>
          <w:tcPr>
            <w:tcW w:w="2880" w:type="dxa"/>
          </w:tcPr>
          <w:p w:rsidR="00767E86" w:rsidRDefault="0099570A">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w:t>
            </w:r>
            <w:r>
              <w:t>нного суда Астраханской области от 03.08.2016);</w:t>
            </w:r>
          </w:p>
        </w:tc>
        <w:tc>
          <w:tcPr>
            <w:tcW w:w="2880" w:type="dxa"/>
          </w:tcPr>
          <w:p w:rsidR="00767E86" w:rsidRDefault="0099570A">
            <w:r>
              <w:t>20.04.2017</w:t>
            </w:r>
          </w:p>
        </w:tc>
      </w:tr>
      <w:tr w:rsidR="00767E86">
        <w:tc>
          <w:tcPr>
            <w:tcW w:w="2880" w:type="dxa"/>
          </w:tcPr>
          <w:p w:rsidR="00767E86" w:rsidRDefault="0099570A">
            <w:r>
              <w:t>4080.</w:t>
            </w:r>
          </w:p>
        </w:tc>
        <w:tc>
          <w:tcPr>
            <w:tcW w:w="2880" w:type="dxa"/>
          </w:tcPr>
          <w:p w:rsidR="00767E86" w:rsidRDefault="0099570A">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767E86" w:rsidRDefault="0099570A">
            <w:r>
              <w:t>20.04.2017</w:t>
            </w:r>
          </w:p>
        </w:tc>
      </w:tr>
      <w:tr w:rsidR="00767E86">
        <w:tc>
          <w:tcPr>
            <w:tcW w:w="2880" w:type="dxa"/>
          </w:tcPr>
          <w:p w:rsidR="00767E86" w:rsidRDefault="0099570A">
            <w:r>
              <w:t>4081.</w:t>
            </w:r>
          </w:p>
        </w:tc>
        <w:tc>
          <w:tcPr>
            <w:tcW w:w="2880" w:type="dxa"/>
          </w:tcPr>
          <w:p w:rsidR="00767E86" w:rsidRDefault="0099570A">
            <w:r>
              <w:t>Инф</w:t>
            </w:r>
            <w:r>
              <w:t>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2880" w:type="dxa"/>
          </w:tcPr>
          <w:p w:rsidR="00767E86" w:rsidRDefault="0099570A">
            <w:r>
              <w:t>20.04.2017</w:t>
            </w:r>
          </w:p>
        </w:tc>
      </w:tr>
      <w:tr w:rsidR="00767E86">
        <w:tc>
          <w:tcPr>
            <w:tcW w:w="2880" w:type="dxa"/>
          </w:tcPr>
          <w:p w:rsidR="00767E86" w:rsidRDefault="0099570A">
            <w:r>
              <w:t>4082.</w:t>
            </w:r>
          </w:p>
        </w:tc>
        <w:tc>
          <w:tcPr>
            <w:tcW w:w="2880" w:type="dxa"/>
          </w:tcPr>
          <w:p w:rsidR="00767E86" w:rsidRDefault="0099570A">
            <w:r>
              <w:t>Информационный материал, размещенный в сети Инт</w:t>
            </w:r>
            <w:r>
              <w:t>ернет на сайте http://goldnike-777.blogspot.ru/2013/10/blog-post_14.html (решение Красноярского районного суда Астраханской области от 03.08.2016);</w:t>
            </w:r>
          </w:p>
        </w:tc>
        <w:tc>
          <w:tcPr>
            <w:tcW w:w="2880" w:type="dxa"/>
          </w:tcPr>
          <w:p w:rsidR="00767E86" w:rsidRDefault="0099570A">
            <w:r>
              <w:t>20.04.2017</w:t>
            </w:r>
          </w:p>
        </w:tc>
      </w:tr>
      <w:tr w:rsidR="00767E86">
        <w:tc>
          <w:tcPr>
            <w:tcW w:w="2880" w:type="dxa"/>
          </w:tcPr>
          <w:p w:rsidR="00767E86" w:rsidRDefault="0099570A">
            <w:r>
              <w:t>408</w:t>
            </w:r>
            <w:r>
              <w:lastRenderedPageBreak/>
              <w:t>3.</w:t>
            </w:r>
          </w:p>
        </w:tc>
        <w:tc>
          <w:tcPr>
            <w:tcW w:w="2880" w:type="dxa"/>
          </w:tcPr>
          <w:p w:rsidR="00767E86" w:rsidRDefault="0099570A">
            <w:r>
              <w:lastRenderedPageBreak/>
              <w:t xml:space="preserve">Аудиозапись под наименованием «Holdaar – Памяти бойцов Р.О.Н.А» </w:t>
            </w:r>
            <w:r>
              <w:t>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2880" w:type="dxa"/>
          </w:tcPr>
          <w:p w:rsidR="00767E86" w:rsidRDefault="0099570A">
            <w:r>
              <w:t>20.04.201</w:t>
            </w:r>
            <w:r>
              <w:lastRenderedPageBreak/>
              <w:t>7</w:t>
            </w:r>
          </w:p>
        </w:tc>
      </w:tr>
      <w:tr w:rsidR="00767E86">
        <w:tc>
          <w:tcPr>
            <w:tcW w:w="2880" w:type="dxa"/>
          </w:tcPr>
          <w:p w:rsidR="00767E86" w:rsidRDefault="0099570A">
            <w:r>
              <w:lastRenderedPageBreak/>
              <w:t>4084.</w:t>
            </w:r>
          </w:p>
        </w:tc>
        <w:tc>
          <w:tcPr>
            <w:tcW w:w="2880" w:type="dxa"/>
          </w:tcPr>
          <w:p w:rsidR="00767E86" w:rsidRDefault="0099570A">
            <w:r>
              <w:t>Книга Михаэля Лайтмана «Каббала. Тайное еврейское учение. Ча</w:t>
            </w:r>
            <w:r>
              <w:t>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767E86" w:rsidRDefault="0099570A">
            <w:r>
              <w:t>20.04.2017</w:t>
            </w:r>
          </w:p>
        </w:tc>
      </w:tr>
      <w:tr w:rsidR="00767E86">
        <w:tc>
          <w:tcPr>
            <w:tcW w:w="2880" w:type="dxa"/>
          </w:tcPr>
          <w:p w:rsidR="00767E86" w:rsidRDefault="0099570A">
            <w:r>
              <w:t>4085.</w:t>
            </w:r>
          </w:p>
        </w:tc>
        <w:tc>
          <w:tcPr>
            <w:tcW w:w="2880" w:type="dxa"/>
          </w:tcPr>
          <w:p w:rsidR="00767E86" w:rsidRDefault="0099570A">
            <w:r>
              <w:t>Брошюра «Призыв всех смертных людей к бессмертию», состоящая из 20 глав (пронумерованных от I до X</w:t>
            </w:r>
            <w:r>
              <w:t>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w:t>
            </w:r>
            <w:r>
              <w:t>го суда г. Ярославля от 08.02.2017);</w:t>
            </w:r>
          </w:p>
        </w:tc>
        <w:tc>
          <w:tcPr>
            <w:tcW w:w="2880" w:type="dxa"/>
          </w:tcPr>
          <w:p w:rsidR="00767E86" w:rsidRDefault="0099570A">
            <w:r>
              <w:t>20.04.2017</w:t>
            </w:r>
          </w:p>
        </w:tc>
      </w:tr>
      <w:tr w:rsidR="00767E86">
        <w:tc>
          <w:tcPr>
            <w:tcW w:w="2880" w:type="dxa"/>
          </w:tcPr>
          <w:p w:rsidR="00767E86" w:rsidRDefault="0099570A">
            <w:r>
              <w:t>4086.</w:t>
            </w:r>
          </w:p>
        </w:tc>
        <w:tc>
          <w:tcPr>
            <w:tcW w:w="2880" w:type="dxa"/>
          </w:tcPr>
          <w:p w:rsidR="00767E86" w:rsidRDefault="0099570A">
            <w:r>
              <w:t xml:space="preserve">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w:t>
            </w:r>
            <w:r>
              <w:t>это Библия», общей продолжительностью 2 минуты 14 секунд (решение Заводского районного суда г. Грозного от 22.02.2017);</w:t>
            </w:r>
          </w:p>
        </w:tc>
        <w:tc>
          <w:tcPr>
            <w:tcW w:w="2880" w:type="dxa"/>
          </w:tcPr>
          <w:p w:rsidR="00767E86" w:rsidRDefault="0099570A">
            <w:r>
              <w:t>20.04.2017</w:t>
            </w:r>
          </w:p>
        </w:tc>
      </w:tr>
      <w:tr w:rsidR="00767E86">
        <w:tc>
          <w:tcPr>
            <w:tcW w:w="2880" w:type="dxa"/>
          </w:tcPr>
          <w:p w:rsidR="00767E86" w:rsidRDefault="0099570A">
            <w:r>
              <w:t>4087.</w:t>
            </w:r>
          </w:p>
        </w:tc>
        <w:tc>
          <w:tcPr>
            <w:tcW w:w="2880" w:type="dxa"/>
          </w:tcPr>
          <w:p w:rsidR="00767E86" w:rsidRDefault="0099570A">
            <w:r>
              <w:t xml:space="preserve">Интернет-страница сообщества «Плохой Парень Иисус ™» по электронному адресу: http://vk.com/jesus_bad и размещенные на </w:t>
            </w:r>
            <w:r>
              <w:t>ней информационные материалы (решение Октябрьского районного суда города Санкт-Петербурга от 07.02.2017);</w:t>
            </w:r>
          </w:p>
        </w:tc>
        <w:tc>
          <w:tcPr>
            <w:tcW w:w="2880" w:type="dxa"/>
          </w:tcPr>
          <w:p w:rsidR="00767E86" w:rsidRDefault="0099570A">
            <w:r>
              <w:t>27.04.2017</w:t>
            </w:r>
          </w:p>
        </w:tc>
      </w:tr>
      <w:tr w:rsidR="00767E86">
        <w:tc>
          <w:tcPr>
            <w:tcW w:w="2880" w:type="dxa"/>
          </w:tcPr>
          <w:p w:rsidR="00767E86" w:rsidRDefault="0099570A">
            <w:r>
              <w:t>4088.</w:t>
            </w:r>
          </w:p>
        </w:tc>
        <w:tc>
          <w:tcPr>
            <w:tcW w:w="2880" w:type="dxa"/>
          </w:tcPr>
          <w:p w:rsidR="00767E86" w:rsidRDefault="0099570A">
            <w:r>
              <w:t>Интернет-страница сообщества «Плохой Парень Иисус v2.0» по электронному адресу: http://vk.com/badboyjesus и размещенные на ней инфор</w:t>
            </w:r>
            <w:r>
              <w:t>мационные материалы (решение Октябрьского районного суда города Санкт-Петербурга от 07.02.2017);</w:t>
            </w:r>
          </w:p>
        </w:tc>
        <w:tc>
          <w:tcPr>
            <w:tcW w:w="2880" w:type="dxa"/>
          </w:tcPr>
          <w:p w:rsidR="00767E86" w:rsidRDefault="0099570A">
            <w:r>
              <w:t>27.04.2017</w:t>
            </w:r>
          </w:p>
        </w:tc>
      </w:tr>
      <w:tr w:rsidR="00767E86">
        <w:tc>
          <w:tcPr>
            <w:tcW w:w="2880" w:type="dxa"/>
          </w:tcPr>
          <w:p w:rsidR="00767E86" w:rsidRDefault="0099570A">
            <w:r>
              <w:t>4</w:t>
            </w:r>
            <w:r>
              <w:lastRenderedPageBreak/>
              <w:t>089.</w:t>
            </w:r>
          </w:p>
        </w:tc>
        <w:tc>
          <w:tcPr>
            <w:tcW w:w="2880" w:type="dxa"/>
          </w:tcPr>
          <w:p w:rsidR="00767E86" w:rsidRDefault="0099570A">
            <w:r>
              <w:lastRenderedPageBreak/>
              <w:t xml:space="preserve">Интернет-страница сообщества «ТВОРЦУХА» по электронному адресу: https://vk.com/tvorec_nax и </w:t>
            </w:r>
            <w:r>
              <w:lastRenderedPageBreak/>
              <w:t xml:space="preserve">размещенные на ней информационные </w:t>
            </w:r>
            <w:r>
              <w:t>материалы (решение Октябрьского районного суда города Санкт-Петербурга от 07.02.2017);</w:t>
            </w:r>
          </w:p>
        </w:tc>
        <w:tc>
          <w:tcPr>
            <w:tcW w:w="2880" w:type="dxa"/>
          </w:tcPr>
          <w:p w:rsidR="00767E86" w:rsidRDefault="0099570A">
            <w:r>
              <w:lastRenderedPageBreak/>
              <w:t>27.</w:t>
            </w:r>
            <w:r>
              <w:lastRenderedPageBreak/>
              <w:t>04.2017</w:t>
            </w:r>
          </w:p>
        </w:tc>
      </w:tr>
      <w:tr w:rsidR="00767E86">
        <w:tc>
          <w:tcPr>
            <w:tcW w:w="2880" w:type="dxa"/>
          </w:tcPr>
          <w:p w:rsidR="00767E86" w:rsidRDefault="0099570A">
            <w:r>
              <w:lastRenderedPageBreak/>
              <w:t>4090.</w:t>
            </w:r>
          </w:p>
        </w:tc>
        <w:tc>
          <w:tcPr>
            <w:tcW w:w="2880" w:type="dxa"/>
          </w:tcPr>
          <w:p w:rsidR="00767E86" w:rsidRDefault="0099570A">
            <w:r>
              <w:t>Интернет-страница пользователя сайта «ВКонтакте» «Иисус Христос» по электронному адресу: http://vk.com/mazafakerjesus и размещенные на ней информационн</w:t>
            </w:r>
            <w:r>
              <w:t>ые материалы (решение Октябрьского районного суда города Санкт-Петербурга от 07.02.2017);</w:t>
            </w:r>
          </w:p>
        </w:tc>
        <w:tc>
          <w:tcPr>
            <w:tcW w:w="2880" w:type="dxa"/>
          </w:tcPr>
          <w:p w:rsidR="00767E86" w:rsidRDefault="0099570A">
            <w:r>
              <w:t>27.04.2017</w:t>
            </w:r>
          </w:p>
        </w:tc>
      </w:tr>
      <w:tr w:rsidR="00767E86">
        <w:tc>
          <w:tcPr>
            <w:tcW w:w="2880" w:type="dxa"/>
          </w:tcPr>
          <w:p w:rsidR="00767E86" w:rsidRDefault="0099570A">
            <w:r>
              <w:t>4091.</w:t>
            </w:r>
          </w:p>
        </w:tc>
        <w:tc>
          <w:tcPr>
            <w:tcW w:w="2880" w:type="dxa"/>
          </w:tcPr>
          <w:p w:rsidR="00767E86" w:rsidRDefault="0099570A">
            <w:r>
              <w:t>Интернет-страница пользователя сайта «ВКонтакте» «Сын Божий» по электронному адресу: http://vk.com/jesusonline666 и размещенные на ней информационны</w:t>
            </w:r>
            <w:r>
              <w:t>е материалы (решение Октябрьского районного суда города Санкт-Петербурга от 07.02.2017);</w:t>
            </w:r>
          </w:p>
        </w:tc>
        <w:tc>
          <w:tcPr>
            <w:tcW w:w="2880" w:type="dxa"/>
          </w:tcPr>
          <w:p w:rsidR="00767E86" w:rsidRDefault="0099570A">
            <w:r>
              <w:t>27.04.2017</w:t>
            </w:r>
          </w:p>
        </w:tc>
      </w:tr>
      <w:tr w:rsidR="00767E86">
        <w:tc>
          <w:tcPr>
            <w:tcW w:w="2880" w:type="dxa"/>
          </w:tcPr>
          <w:p w:rsidR="00767E86" w:rsidRDefault="0099570A">
            <w:r>
              <w:t>4092.</w:t>
            </w:r>
          </w:p>
        </w:tc>
        <w:tc>
          <w:tcPr>
            <w:tcW w:w="2880" w:type="dxa"/>
          </w:tcPr>
          <w:p w:rsidR="00767E86" w:rsidRDefault="0099570A">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w:t>
            </w:r>
            <w:r>
              <w:t>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w:t>
            </w:r>
            <w:r>
              <w:t>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2880" w:type="dxa"/>
          </w:tcPr>
          <w:p w:rsidR="00767E86" w:rsidRDefault="0099570A">
            <w:r>
              <w:t>27.04.2017</w:t>
            </w:r>
          </w:p>
        </w:tc>
      </w:tr>
      <w:tr w:rsidR="00767E86">
        <w:tc>
          <w:tcPr>
            <w:tcW w:w="2880" w:type="dxa"/>
          </w:tcPr>
          <w:p w:rsidR="00767E86" w:rsidRDefault="0099570A">
            <w:r>
              <w:t>4093</w:t>
            </w:r>
            <w:r>
              <w:t>.</w:t>
            </w:r>
          </w:p>
        </w:tc>
        <w:tc>
          <w:tcPr>
            <w:tcW w:w="2880" w:type="dxa"/>
          </w:tcPr>
          <w:p w:rsidR="00767E86" w:rsidRDefault="0099570A">
            <w: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w:t>
            </w:r>
            <w:r>
              <w:t>электронным адресам: http://pikabu.ru/story/lyublyu_khyeppiyendi_s_prostorov_2173437, http://nibler.ru/pics/16225-veselye-kartinki-za-kadrom-3.html, http://ucrazy.ru/pictures/1370605326-raznoobraznaya-podborka-.html, http://uboyno.ru/news/ubojnye_kartinki_</w:t>
            </w:r>
            <w:r>
              <w:t xml:space="preserve">147_foto/2013-06-09-16926, http://bazurka.net/chernyy-yumor/1931-chernyy-yumor-kartinki-i-zarisovki..html, http://www.yaplakal.com/forum1/st/50/topic690568.html, </w:t>
            </w:r>
            <w:r>
              <w:lastRenderedPageBreak/>
              <w:t>http://gigamir.net/agenda/internet/pub790131, http://jadaymisha.livejournal.com/70571.html, ht</w:t>
            </w:r>
            <w:r>
              <w:t>tp://gigamir.net/agenda/internet/pub576659 (решение Октябрьского районного суда города Санкт-Петербурга от 07.02.2017);</w:t>
            </w:r>
          </w:p>
        </w:tc>
        <w:tc>
          <w:tcPr>
            <w:tcW w:w="2880" w:type="dxa"/>
          </w:tcPr>
          <w:p w:rsidR="00767E86" w:rsidRDefault="0099570A">
            <w:r>
              <w:lastRenderedPageBreak/>
              <w:t>27.04.2017</w:t>
            </w:r>
          </w:p>
        </w:tc>
      </w:tr>
      <w:tr w:rsidR="00767E86">
        <w:tc>
          <w:tcPr>
            <w:tcW w:w="2880" w:type="dxa"/>
          </w:tcPr>
          <w:p w:rsidR="00767E86" w:rsidRDefault="0099570A">
            <w:r>
              <w:t>4094.</w:t>
            </w:r>
          </w:p>
        </w:tc>
        <w:tc>
          <w:tcPr>
            <w:tcW w:w="2880" w:type="dxa"/>
          </w:tcPr>
          <w:p w:rsidR="00767E86" w:rsidRDefault="0099570A">
            <w:r>
              <w:t xml:space="preserve">Изображение распятого на кресте человека и надпись: «Шалом алейхем братья. Мы глумимся над Христом и </w:t>
            </w:r>
            <w:r>
              <w:t>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w:t>
            </w:r>
            <w:r>
              <w:t>7_332525330%2Fphotos-62924 747 (решение Октябрьского районного суда города Санкт-Петербурга от 07.02.2017);</w:t>
            </w:r>
          </w:p>
        </w:tc>
        <w:tc>
          <w:tcPr>
            <w:tcW w:w="2880" w:type="dxa"/>
          </w:tcPr>
          <w:p w:rsidR="00767E86" w:rsidRDefault="0099570A">
            <w:r>
              <w:t>27.04.2017</w:t>
            </w:r>
          </w:p>
        </w:tc>
      </w:tr>
      <w:tr w:rsidR="00767E86">
        <w:tc>
          <w:tcPr>
            <w:tcW w:w="2880" w:type="dxa"/>
          </w:tcPr>
          <w:p w:rsidR="00767E86" w:rsidRDefault="0099570A">
            <w:r>
              <w:t>4095.</w:t>
            </w:r>
          </w:p>
        </w:tc>
        <w:tc>
          <w:tcPr>
            <w:tcW w:w="2880" w:type="dxa"/>
          </w:tcPr>
          <w:p w:rsidR="00767E86" w:rsidRDefault="0099570A">
            <w:r>
              <w:t xml:space="preserve">Видеоматериал под названием «Обращение ИГИЛ к Президенту Владимиру Путину», размещенный на видеохостинге «You Tube», </w:t>
            </w:r>
            <w:r>
              <w:t>имеющий сетевой адрес https://www.youtube.com/watch?v=0Pwhg-Pug51 (решение Калужского районного суда Калужской области от 01.03.2017);</w:t>
            </w:r>
          </w:p>
        </w:tc>
        <w:tc>
          <w:tcPr>
            <w:tcW w:w="2880" w:type="dxa"/>
          </w:tcPr>
          <w:p w:rsidR="00767E86" w:rsidRDefault="0099570A">
            <w:r>
              <w:t>19.05.2017</w:t>
            </w:r>
          </w:p>
        </w:tc>
      </w:tr>
      <w:tr w:rsidR="00767E86">
        <w:tc>
          <w:tcPr>
            <w:tcW w:w="2880" w:type="dxa"/>
          </w:tcPr>
          <w:p w:rsidR="00767E86" w:rsidRDefault="0099570A">
            <w:r>
              <w:t>4096.</w:t>
            </w:r>
          </w:p>
        </w:tc>
        <w:tc>
          <w:tcPr>
            <w:tcW w:w="2880" w:type="dxa"/>
          </w:tcPr>
          <w:p w:rsidR="00767E86" w:rsidRDefault="0099570A">
            <w:r>
              <w:t>Видеоролик под названием «скин-герлы», размещенный в социальной сети «ВКонтакте» сети Интернет, имеющий</w:t>
            </w:r>
            <w:r>
              <w:t xml:space="preserve"> сетевой адрес https://vk.com/id214998889 (решение Калужского районного суда Калужской области от 20.12.2016);</w:t>
            </w:r>
          </w:p>
        </w:tc>
        <w:tc>
          <w:tcPr>
            <w:tcW w:w="2880" w:type="dxa"/>
          </w:tcPr>
          <w:p w:rsidR="00767E86" w:rsidRDefault="0099570A">
            <w:r>
              <w:t>19.05.2017</w:t>
            </w:r>
          </w:p>
        </w:tc>
      </w:tr>
      <w:tr w:rsidR="00767E86">
        <w:tc>
          <w:tcPr>
            <w:tcW w:w="2880" w:type="dxa"/>
          </w:tcPr>
          <w:p w:rsidR="00767E86" w:rsidRDefault="0099570A">
            <w:r>
              <w:t>4097.</w:t>
            </w:r>
          </w:p>
        </w:tc>
        <w:tc>
          <w:tcPr>
            <w:tcW w:w="2880" w:type="dxa"/>
          </w:tcPr>
          <w:p w:rsidR="00767E86" w:rsidRDefault="0099570A">
            <w:r>
              <w:t>Видеоматериал под названием «NSWP», размещенный в социальной сети «ВКонтакте» сети Интернет, имеющий сетевой адрес https://vk.c</w:t>
            </w:r>
            <w:r>
              <w:t>om/id214998889 (решение Калужского районного суда Калужской области от 20.12.2016);</w:t>
            </w:r>
          </w:p>
        </w:tc>
        <w:tc>
          <w:tcPr>
            <w:tcW w:w="2880" w:type="dxa"/>
          </w:tcPr>
          <w:p w:rsidR="00767E86" w:rsidRDefault="0099570A">
            <w:r>
              <w:t>19.05.2017</w:t>
            </w:r>
          </w:p>
        </w:tc>
      </w:tr>
      <w:tr w:rsidR="00767E86">
        <w:tc>
          <w:tcPr>
            <w:tcW w:w="2880" w:type="dxa"/>
          </w:tcPr>
          <w:p w:rsidR="00767E86" w:rsidRDefault="0099570A">
            <w:r>
              <w:t>409</w:t>
            </w:r>
            <w:r>
              <w:lastRenderedPageBreak/>
              <w:t>8.</w:t>
            </w:r>
          </w:p>
        </w:tc>
        <w:tc>
          <w:tcPr>
            <w:tcW w:w="2880" w:type="dxa"/>
          </w:tcPr>
          <w:p w:rsidR="00767E86" w:rsidRDefault="0099570A">
            <w:r>
              <w:lastRenderedPageBreak/>
              <w:t>Видеоролик под названием «RGN-Убей мента», размещенный в социальной сети «ВКонтакте» сети Интернет, имеющий сетевой адрес https://vk.com/id258015379 (реше</w:t>
            </w:r>
            <w:r>
              <w:t>ние Калужского районного суда Калужской области от 14.03.2017);</w:t>
            </w:r>
          </w:p>
        </w:tc>
        <w:tc>
          <w:tcPr>
            <w:tcW w:w="2880" w:type="dxa"/>
          </w:tcPr>
          <w:p w:rsidR="00767E86" w:rsidRDefault="0099570A">
            <w:r>
              <w:t>19.05.201</w:t>
            </w:r>
            <w:r>
              <w:lastRenderedPageBreak/>
              <w:t>7</w:t>
            </w:r>
          </w:p>
        </w:tc>
      </w:tr>
      <w:tr w:rsidR="00767E86">
        <w:tc>
          <w:tcPr>
            <w:tcW w:w="2880" w:type="dxa"/>
          </w:tcPr>
          <w:p w:rsidR="00767E86" w:rsidRDefault="0099570A">
            <w:r>
              <w:lastRenderedPageBreak/>
              <w:t>4099.</w:t>
            </w:r>
          </w:p>
        </w:tc>
        <w:tc>
          <w:tcPr>
            <w:tcW w:w="2880" w:type="dxa"/>
          </w:tcPr>
          <w:p w:rsidR="00767E86" w:rsidRDefault="0099570A">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w:t>
            </w:r>
          </w:p>
        </w:tc>
        <w:tc>
          <w:tcPr>
            <w:tcW w:w="2880" w:type="dxa"/>
          </w:tcPr>
          <w:p w:rsidR="00767E86" w:rsidRDefault="0099570A">
            <w:r>
              <w:t>19.05.2017</w:t>
            </w:r>
          </w:p>
        </w:tc>
      </w:tr>
      <w:tr w:rsidR="00767E86">
        <w:tc>
          <w:tcPr>
            <w:tcW w:w="2880" w:type="dxa"/>
          </w:tcPr>
          <w:p w:rsidR="00767E86" w:rsidRDefault="0099570A">
            <w:r>
              <w:t>4100.</w:t>
            </w:r>
          </w:p>
        </w:tc>
        <w:tc>
          <w:tcPr>
            <w:tcW w:w="2880" w:type="dxa"/>
          </w:tcPr>
          <w:p w:rsidR="00767E86" w:rsidRDefault="0099570A">
            <w:r>
              <w:t>Аудиозапись под названием «Ziga-Zaga-Oj» (решение Йошкар-Олинского городского суда Республики Марий Эл от 28.02.2017);</w:t>
            </w:r>
          </w:p>
        </w:tc>
        <w:tc>
          <w:tcPr>
            <w:tcW w:w="2880" w:type="dxa"/>
          </w:tcPr>
          <w:p w:rsidR="00767E86" w:rsidRDefault="0099570A">
            <w:r>
              <w:t>19.05.2017</w:t>
            </w:r>
          </w:p>
        </w:tc>
      </w:tr>
      <w:tr w:rsidR="00767E86">
        <w:tc>
          <w:tcPr>
            <w:tcW w:w="2880" w:type="dxa"/>
          </w:tcPr>
          <w:p w:rsidR="00767E86" w:rsidRDefault="0099570A">
            <w:r>
              <w:t>4101.</w:t>
            </w:r>
          </w:p>
        </w:tc>
        <w:tc>
          <w:tcPr>
            <w:tcW w:w="2880" w:type="dxa"/>
          </w:tcPr>
          <w:p w:rsidR="00767E86" w:rsidRDefault="0099570A">
            <w:r>
              <w:t xml:space="preserve">Видеоматериал «Фото, карикатуры на тему атеизм», содержащий надписи «Долой мозг!», «Атеизм или </w:t>
            </w:r>
            <w:r>
              <w:t>Маразм», «Собрался в церковь? Оставь мозг дома!» (решение Йошкар-Олинского городского суда Республики Марий Эл от 28.02.2017);</w:t>
            </w:r>
          </w:p>
        </w:tc>
        <w:tc>
          <w:tcPr>
            <w:tcW w:w="2880" w:type="dxa"/>
          </w:tcPr>
          <w:p w:rsidR="00767E86" w:rsidRDefault="0099570A">
            <w:r>
              <w:t>19.05.2017</w:t>
            </w:r>
          </w:p>
        </w:tc>
      </w:tr>
      <w:tr w:rsidR="00767E86">
        <w:tc>
          <w:tcPr>
            <w:tcW w:w="2880" w:type="dxa"/>
          </w:tcPr>
          <w:p w:rsidR="00767E86" w:rsidRDefault="0099570A">
            <w:r>
              <w:t>4102.</w:t>
            </w:r>
          </w:p>
        </w:tc>
        <w:tc>
          <w:tcPr>
            <w:tcW w:w="2880" w:type="dxa"/>
          </w:tcPr>
          <w:p w:rsidR="00767E86" w:rsidRDefault="0099570A">
            <w:r>
              <w:t xml:space="preserve">Материал под названием «Идель-Урал. Одиночный джихад. Путь, доступный каждому», начинающийся и заканчивающийся </w:t>
            </w:r>
            <w:r>
              <w:t xml:space="preserve">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w:t>
            </w:r>
            <w:r>
              <w:t>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w:t>
            </w:r>
            <w:r>
              <w:t>/1348916.html; -http://ljrate.ru/post/125529/609; -http://izbral-sudi.ru; -http://skurlatov.livejournal.com/4136832.html (решение Лихославльского районного суда Тверской области от 16.03.2017);</w:t>
            </w:r>
          </w:p>
        </w:tc>
        <w:tc>
          <w:tcPr>
            <w:tcW w:w="2880" w:type="dxa"/>
          </w:tcPr>
          <w:p w:rsidR="00767E86" w:rsidRDefault="0099570A">
            <w:r>
              <w:t>19.05.2017</w:t>
            </w:r>
          </w:p>
        </w:tc>
      </w:tr>
      <w:tr w:rsidR="00767E86">
        <w:tc>
          <w:tcPr>
            <w:tcW w:w="2880" w:type="dxa"/>
          </w:tcPr>
          <w:p w:rsidR="00767E86" w:rsidRDefault="0099570A">
            <w:r>
              <w:t>41</w:t>
            </w:r>
            <w:r>
              <w:lastRenderedPageBreak/>
              <w:t>03.</w:t>
            </w:r>
          </w:p>
        </w:tc>
        <w:tc>
          <w:tcPr>
            <w:tcW w:w="2880" w:type="dxa"/>
          </w:tcPr>
          <w:p w:rsidR="00767E86" w:rsidRDefault="0099570A">
            <w:r>
              <w:lastRenderedPageBreak/>
              <w:t>Видеозапись, содержащая видеоряд, начинающий</w:t>
            </w:r>
            <w:r>
              <w:t xml:space="preserve">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вскинутой правой рукой с открытой ладонью в виде приветствия нацистской Германии на фоне на</w:t>
            </w:r>
            <w:r>
              <w:t>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767E86" w:rsidRDefault="0099570A">
            <w:r>
              <w:lastRenderedPageBreak/>
              <w:t>19.05.</w:t>
            </w:r>
            <w:r>
              <w:lastRenderedPageBreak/>
              <w:t>2017</w:t>
            </w:r>
          </w:p>
        </w:tc>
      </w:tr>
      <w:tr w:rsidR="00767E86">
        <w:tc>
          <w:tcPr>
            <w:tcW w:w="2880" w:type="dxa"/>
          </w:tcPr>
          <w:p w:rsidR="00767E86" w:rsidRDefault="0099570A">
            <w:r>
              <w:lastRenderedPageBreak/>
              <w:t>4104.</w:t>
            </w:r>
          </w:p>
        </w:tc>
        <w:tc>
          <w:tcPr>
            <w:tcW w:w="2880" w:type="dxa"/>
          </w:tcPr>
          <w:p w:rsidR="00767E86" w:rsidRDefault="0099570A">
            <w:r>
              <w:t>Музыка</w:t>
            </w:r>
            <w:r>
              <w:t>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w:t>
            </w:r>
            <w:r>
              <w:t>a.com/song/%D0%BC%D0%BE%D1%8F+%D0%B4%D0%B5%D1%80%D0% B7%D0%BA%D0%B0%D1%8F+%D0%BF%D1%80%D0%B0%D0%B2%D0%B4%D0%B0+%D0%BB%D0%B5%D0%BA%D0%B0%D1%80%D1%81%D1%82%D0%B2%D0%BE; - https://get- tune.cc/search/f/%D0%BB%D0%B5%D0%BA%D0%B0%D1%80%D1%81%D1%82%D0%B2%D0%BE+%D</w:t>
            </w:r>
            <w:r>
              <w:t>0%BC%D0%BE%D1%8F+%D0%B4%D0%B5%D1%80%D0%B7%D0%BA%D0%B0%D1%8F+%D0%BF%D1%80%D0%B0%D0%B2%D0%B4% D0%B0/ (решение Дзержинского районного суда г. Волгограда от 16.02.2017);</w:t>
            </w:r>
          </w:p>
        </w:tc>
        <w:tc>
          <w:tcPr>
            <w:tcW w:w="2880" w:type="dxa"/>
          </w:tcPr>
          <w:p w:rsidR="00767E86" w:rsidRDefault="0099570A">
            <w:r>
              <w:t>19.05.2017</w:t>
            </w:r>
          </w:p>
        </w:tc>
      </w:tr>
      <w:tr w:rsidR="00767E86">
        <w:tc>
          <w:tcPr>
            <w:tcW w:w="2880" w:type="dxa"/>
          </w:tcPr>
          <w:p w:rsidR="00767E86" w:rsidRDefault="0099570A">
            <w:r>
              <w:t>4105.</w:t>
            </w:r>
          </w:p>
        </w:tc>
        <w:tc>
          <w:tcPr>
            <w:tcW w:w="2880" w:type="dxa"/>
          </w:tcPr>
          <w:p w:rsidR="00767E86" w:rsidRDefault="0099570A">
            <w:r>
              <w:t>Музыкальное произведение (аудиофайл) группы «М.Д.П» («Моя Дерзкая Правда</w:t>
            </w:r>
            <w:r>
              <w:t>»)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w:t>
            </w:r>
            <w:r>
              <w:t>atop_song/mdp_golos-krovi.html; - http://mp3zv.ru/music/%D0%BC%D0%B4%D0%BF%20%D0%B3%D0%BE% D0%BB%D0%BE%D1%81%20%D0%BA%D1%80%D0%BE%D0%B2%D0%B8; - http://www.bisound.com/index.php?name=Files&amp;op=view_file&amp;id=9567938; - htps://zvuk.me/search/%D0%B3%D0%BE%D0%BB</w:t>
            </w:r>
            <w:r>
              <w:t>%D0%BE%D1%81%20% D0% BA%D1%80%D0%BE%D0%B2%D0%B8%20%D0%BC%D0%B4%D0%BF; - http://vkmp3.org/mp3/%D0%9C%D0%94%D0%9F%20-%20%D0%B3%D0% BE%D0%BB%D0%BE%D1%81%20%D0%BA%D1%80%D0%BE%D0%B2%D0% B8/; - http://muzlan.ru/track/28352385_77057164; - http://saving-music.ru/t</w:t>
            </w:r>
            <w:r>
              <w:t>rack/28352385_77057164 (решение Дзержинского районного суда г. Волгограда от 16.02.2017);</w:t>
            </w:r>
          </w:p>
        </w:tc>
        <w:tc>
          <w:tcPr>
            <w:tcW w:w="2880" w:type="dxa"/>
          </w:tcPr>
          <w:p w:rsidR="00767E86" w:rsidRDefault="0099570A">
            <w:r>
              <w:t>19.05.2017</w:t>
            </w:r>
          </w:p>
        </w:tc>
      </w:tr>
      <w:tr w:rsidR="00767E86">
        <w:tc>
          <w:tcPr>
            <w:tcW w:w="2880" w:type="dxa"/>
          </w:tcPr>
          <w:p w:rsidR="00767E86" w:rsidRDefault="0099570A">
            <w:r>
              <w:t>4</w:t>
            </w:r>
            <w:r>
              <w:lastRenderedPageBreak/>
              <w:t>106.</w:t>
            </w:r>
          </w:p>
        </w:tc>
        <w:tc>
          <w:tcPr>
            <w:tcW w:w="2880" w:type="dxa"/>
          </w:tcPr>
          <w:p w:rsidR="00767E86" w:rsidRDefault="0099570A">
            <w:r>
              <w:lastRenderedPageBreak/>
              <w:t xml:space="preserve">Музыкальное произведение (аудиофайл) и текст песни группы «М.Д.П» («Моя Дерзкая Правда») автора </w:t>
            </w:r>
            <w:r>
              <w:lastRenderedPageBreak/>
              <w:t>Решетняка Я.А. под наименованием «Евразийка», размещ</w:t>
            </w:r>
            <w:r>
              <w:t>енные в сети Интернет по следующим электронным адресам: - http://vkmp3.org/download/158771356_377102103/MDP-Evraziyka.html; - http://muzatop.ru/muzatop_song/mdp_evrazijka.html; - http://laudios.ru/search/%D0%9C%D0%B4%D0%BF+++%D0%95%D0%B2% D1%80%D0%B0%D0%B7</w:t>
            </w:r>
            <w:r>
              <w:t>%D0%B8%D0%B9%D0%BA%D0%B0 (решение Дзержинского районного суда г. Волгограда от 16.02.2017);</w:t>
            </w:r>
          </w:p>
        </w:tc>
        <w:tc>
          <w:tcPr>
            <w:tcW w:w="2880" w:type="dxa"/>
          </w:tcPr>
          <w:p w:rsidR="00767E86" w:rsidRDefault="0099570A">
            <w:r>
              <w:lastRenderedPageBreak/>
              <w:t>19.</w:t>
            </w:r>
            <w:r>
              <w:lastRenderedPageBreak/>
              <w:t>05.2017</w:t>
            </w:r>
          </w:p>
        </w:tc>
      </w:tr>
      <w:tr w:rsidR="00767E86">
        <w:tc>
          <w:tcPr>
            <w:tcW w:w="2880" w:type="dxa"/>
          </w:tcPr>
          <w:p w:rsidR="00767E86" w:rsidRDefault="0099570A">
            <w:r>
              <w:lastRenderedPageBreak/>
              <w:t>4107.</w:t>
            </w:r>
          </w:p>
        </w:tc>
        <w:tc>
          <w:tcPr>
            <w:tcW w:w="2880" w:type="dxa"/>
          </w:tcPr>
          <w:p w:rsidR="00767E86" w:rsidRDefault="0099570A">
            <w:r>
              <w:t xml:space="preserve">Материал, размещенный на странице http://vk/com/id151267095 социальной сети «ВКонтакте» сети Интернет видеозапись со следующим </w:t>
            </w:r>
            <w:r>
              <w:t>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w:t>
            </w:r>
            <w:r>
              <w:t>ики Коми от 13.03.2017);</w:t>
            </w:r>
          </w:p>
        </w:tc>
        <w:tc>
          <w:tcPr>
            <w:tcW w:w="2880" w:type="dxa"/>
          </w:tcPr>
          <w:p w:rsidR="00767E86" w:rsidRDefault="0099570A">
            <w:r>
              <w:t>26.05.2017</w:t>
            </w:r>
          </w:p>
        </w:tc>
      </w:tr>
      <w:tr w:rsidR="00767E86">
        <w:tc>
          <w:tcPr>
            <w:tcW w:w="2880" w:type="dxa"/>
          </w:tcPr>
          <w:p w:rsidR="00767E86" w:rsidRDefault="0099570A">
            <w:r>
              <w:t>4108.</w:t>
            </w:r>
          </w:p>
        </w:tc>
        <w:tc>
          <w:tcPr>
            <w:tcW w:w="2880" w:type="dxa"/>
          </w:tcPr>
          <w:p w:rsidR="00767E86" w:rsidRDefault="0099570A">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w:t>
            </w:r>
            <w:r>
              <w:t xml:space="preserve">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2880" w:type="dxa"/>
          </w:tcPr>
          <w:p w:rsidR="00767E86" w:rsidRDefault="0099570A">
            <w:r>
              <w:t>26.05.2017</w:t>
            </w:r>
          </w:p>
        </w:tc>
      </w:tr>
      <w:tr w:rsidR="00767E86">
        <w:tc>
          <w:tcPr>
            <w:tcW w:w="2880" w:type="dxa"/>
          </w:tcPr>
          <w:p w:rsidR="00767E86" w:rsidRDefault="0099570A">
            <w:r>
              <w:t>4109.</w:t>
            </w:r>
          </w:p>
        </w:tc>
        <w:tc>
          <w:tcPr>
            <w:tcW w:w="2880" w:type="dxa"/>
          </w:tcPr>
          <w:p w:rsidR="00767E86" w:rsidRDefault="0099570A">
            <w:r>
              <w:t xml:space="preserve">Материал, размещенный на странице </w:t>
            </w:r>
            <w:r>
              <w:t>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w:t>
            </w:r>
            <w:r>
              <w:t>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w:t>
            </w:r>
            <w:r>
              <w:t>.03.2017);</w:t>
            </w:r>
          </w:p>
        </w:tc>
        <w:tc>
          <w:tcPr>
            <w:tcW w:w="2880" w:type="dxa"/>
          </w:tcPr>
          <w:p w:rsidR="00767E86" w:rsidRDefault="0099570A">
            <w:r>
              <w:t>26.05.2017</w:t>
            </w:r>
          </w:p>
        </w:tc>
      </w:tr>
      <w:tr w:rsidR="00767E86">
        <w:tc>
          <w:tcPr>
            <w:tcW w:w="2880" w:type="dxa"/>
          </w:tcPr>
          <w:p w:rsidR="00767E86" w:rsidRDefault="0099570A">
            <w:r>
              <w:t>411</w:t>
            </w:r>
            <w:r>
              <w:lastRenderedPageBreak/>
              <w:t>0.</w:t>
            </w:r>
          </w:p>
        </w:tc>
        <w:tc>
          <w:tcPr>
            <w:tcW w:w="2880" w:type="dxa"/>
          </w:tcPr>
          <w:p w:rsidR="00767E86" w:rsidRDefault="0099570A">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w:t>
            </w:r>
            <w:r>
              <w:t xml:space="preserve">«они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767E86" w:rsidRDefault="0099570A">
            <w:r>
              <w:lastRenderedPageBreak/>
              <w:t>26.05.201</w:t>
            </w:r>
            <w:r>
              <w:lastRenderedPageBreak/>
              <w:t>7</w:t>
            </w:r>
          </w:p>
        </w:tc>
      </w:tr>
      <w:tr w:rsidR="00767E86">
        <w:tc>
          <w:tcPr>
            <w:tcW w:w="2880" w:type="dxa"/>
          </w:tcPr>
          <w:p w:rsidR="00767E86" w:rsidRDefault="0099570A">
            <w:r>
              <w:lastRenderedPageBreak/>
              <w:t>4111.</w:t>
            </w:r>
          </w:p>
        </w:tc>
        <w:tc>
          <w:tcPr>
            <w:tcW w:w="2880" w:type="dxa"/>
          </w:tcPr>
          <w:p w:rsidR="00767E86" w:rsidRDefault="0099570A">
            <w:r>
              <w:t>Материал, размещенный на Интернет-сайте http://vk.com социальной сети «ВКонтакте» на перс</w:t>
            </w:r>
            <w:r>
              <w:t>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w:t>
            </w:r>
            <w:r>
              <w:t>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4112.</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w:t>
            </w:r>
            <w:r>
              <w:t>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4113.</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w:t>
            </w:r>
            <w:r>
              <w:t>я ... еще не придумано», размещенное 18.01.15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4114.</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767E86" w:rsidRDefault="0099570A">
            <w:r>
              <w:t>26.05.20</w:t>
            </w:r>
            <w:r>
              <w:t>17</w:t>
            </w:r>
          </w:p>
        </w:tc>
      </w:tr>
      <w:tr w:rsidR="00767E86">
        <w:tc>
          <w:tcPr>
            <w:tcW w:w="2880" w:type="dxa"/>
          </w:tcPr>
          <w:p w:rsidR="00767E86" w:rsidRDefault="0099570A">
            <w:r>
              <w:t>4115.</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w:t>
            </w:r>
            <w:r>
              <w:t>е, .... ч…..», размещенное 18.01.15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lastRenderedPageBreak/>
              <w:t>4116.</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w:t>
            </w:r>
            <w:r>
              <w:t>2017);</w:t>
            </w:r>
          </w:p>
        </w:tc>
        <w:tc>
          <w:tcPr>
            <w:tcW w:w="2880" w:type="dxa"/>
          </w:tcPr>
          <w:p w:rsidR="00767E86" w:rsidRDefault="0099570A">
            <w:r>
              <w:t>26.05.2017</w:t>
            </w:r>
          </w:p>
        </w:tc>
      </w:tr>
      <w:tr w:rsidR="00767E86">
        <w:tc>
          <w:tcPr>
            <w:tcW w:w="2880" w:type="dxa"/>
          </w:tcPr>
          <w:p w:rsidR="00767E86" w:rsidRDefault="0099570A">
            <w:r>
              <w:t>4117.</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w:t>
            </w:r>
            <w:r>
              <w:t>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4118.</w:t>
            </w:r>
          </w:p>
        </w:tc>
        <w:tc>
          <w:tcPr>
            <w:tcW w:w="2880" w:type="dxa"/>
          </w:tcPr>
          <w:p w:rsidR="00767E86" w:rsidRDefault="0099570A">
            <w:r>
              <w:t>Материал, размещенный на Интернет-сайте ht</w:t>
            </w:r>
            <w:r>
              <w: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w:t>
            </w:r>
            <w:r>
              <w:t>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4119.</w:t>
            </w:r>
          </w:p>
        </w:tc>
        <w:tc>
          <w:tcPr>
            <w:tcW w:w="2880" w:type="dxa"/>
          </w:tcPr>
          <w:p w:rsidR="00767E86" w:rsidRDefault="0099570A">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4120.</w:t>
            </w:r>
          </w:p>
        </w:tc>
        <w:tc>
          <w:tcPr>
            <w:tcW w:w="2880" w:type="dxa"/>
          </w:tcPr>
          <w:p w:rsidR="00767E86" w:rsidRDefault="0099570A">
            <w:r>
              <w:t>Материал, размещенный на</w:t>
            </w:r>
            <w:r>
              <w:t xml:space="preserve">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w:t>
            </w:r>
            <w:r>
              <w:t>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w:t>
            </w:r>
            <w:r>
              <w:lastRenderedPageBreak/>
              <w:t>121.</w:t>
            </w:r>
          </w:p>
        </w:tc>
        <w:tc>
          <w:tcPr>
            <w:tcW w:w="2880" w:type="dxa"/>
          </w:tcPr>
          <w:p w:rsidR="00767E86" w:rsidRDefault="0099570A">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по адресу: http:/vk.com/id125845501 -</w:t>
            </w:r>
            <w:r>
              <w:t xml:space="preserve">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767E86" w:rsidRDefault="0099570A">
            <w:r>
              <w:lastRenderedPageBreak/>
              <w:t>26.</w:t>
            </w:r>
            <w:r>
              <w:lastRenderedPageBreak/>
              <w:t>05</w:t>
            </w:r>
            <w:r>
              <w:t>.2017</w:t>
            </w:r>
          </w:p>
        </w:tc>
      </w:tr>
      <w:tr w:rsidR="00767E86">
        <w:tc>
          <w:tcPr>
            <w:tcW w:w="2880" w:type="dxa"/>
          </w:tcPr>
          <w:p w:rsidR="00767E86" w:rsidRDefault="0099570A">
            <w:r>
              <w:lastRenderedPageBreak/>
              <w:t>4122.</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w:t>
            </w:r>
            <w:r>
              <w:t>ом подписью «ч.., кавказец, знай разницу!», размещенное 27.03.15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4123.</w:t>
            </w:r>
          </w:p>
        </w:tc>
        <w:tc>
          <w:tcPr>
            <w:tcW w:w="2880" w:type="dxa"/>
          </w:tcPr>
          <w:p w:rsidR="00767E86" w:rsidRDefault="0099570A">
            <w:r>
              <w:t>Материал, размещенный на Интернет-сайте http://vk.com социальной сети «ВКонтакте» на персональной стра</w:t>
            </w:r>
            <w:r>
              <w:t>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w:t>
            </w:r>
            <w:r>
              <w:t>а от 10.02.2017);</w:t>
            </w:r>
          </w:p>
        </w:tc>
        <w:tc>
          <w:tcPr>
            <w:tcW w:w="2880" w:type="dxa"/>
          </w:tcPr>
          <w:p w:rsidR="00767E86" w:rsidRDefault="0099570A">
            <w:r>
              <w:t>26.05.2017</w:t>
            </w:r>
          </w:p>
        </w:tc>
      </w:tr>
      <w:tr w:rsidR="00767E86">
        <w:tc>
          <w:tcPr>
            <w:tcW w:w="2880" w:type="dxa"/>
          </w:tcPr>
          <w:p w:rsidR="00767E86" w:rsidRDefault="0099570A">
            <w:r>
              <w:t>4124.</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w:t>
            </w:r>
            <w:r>
              <w:t xml:space="preserve">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4125.</w:t>
            </w:r>
          </w:p>
        </w:tc>
        <w:tc>
          <w:tcPr>
            <w:tcW w:w="2880" w:type="dxa"/>
          </w:tcPr>
          <w:p w:rsidR="00767E86" w:rsidRDefault="0099570A">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w:t>
            </w:r>
            <w:r>
              <w:t>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412</w:t>
            </w:r>
            <w:r>
              <w:lastRenderedPageBreak/>
              <w:t>6.</w:t>
            </w:r>
          </w:p>
        </w:tc>
        <w:tc>
          <w:tcPr>
            <w:tcW w:w="2880" w:type="dxa"/>
          </w:tcPr>
          <w:p w:rsidR="00767E86" w:rsidRDefault="0099570A">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адресу: http:/vk.c</w:t>
            </w:r>
            <w:r>
              <w:t xml:space="preserve">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767E86" w:rsidRDefault="0099570A">
            <w:r>
              <w:lastRenderedPageBreak/>
              <w:t>26.05.201</w:t>
            </w:r>
            <w:r>
              <w:lastRenderedPageBreak/>
              <w:t>7</w:t>
            </w:r>
          </w:p>
        </w:tc>
      </w:tr>
      <w:tr w:rsidR="00767E86">
        <w:tc>
          <w:tcPr>
            <w:tcW w:w="2880" w:type="dxa"/>
          </w:tcPr>
          <w:p w:rsidR="00767E86" w:rsidRDefault="0099570A">
            <w:r>
              <w:lastRenderedPageBreak/>
              <w:t>4127.</w:t>
            </w:r>
          </w:p>
        </w:tc>
        <w:tc>
          <w:tcPr>
            <w:tcW w:w="2880" w:type="dxa"/>
          </w:tcPr>
          <w:p w:rsidR="00767E86" w:rsidRDefault="0099570A">
            <w:r>
              <w:t xml:space="preserve">Материал, </w:t>
            </w:r>
            <w:r>
              <w:t xml:space="preserve">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w:t>
            </w:r>
            <w:r>
              <w:t>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4128.</w:t>
            </w:r>
          </w:p>
        </w:tc>
        <w:tc>
          <w:tcPr>
            <w:tcW w:w="2880" w:type="dxa"/>
          </w:tcPr>
          <w:p w:rsidR="00767E86" w:rsidRDefault="0099570A">
            <w:r>
              <w:t>Материал, размещенный на Интернет-сайте http://vk.com со</w:t>
            </w:r>
            <w:r>
              <w:t>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w:t>
            </w:r>
            <w:r>
              <w:t>.. того едим», размещенное 13.03.15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4129.</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4130.</w:t>
            </w:r>
          </w:p>
        </w:tc>
        <w:tc>
          <w:tcPr>
            <w:tcW w:w="2880" w:type="dxa"/>
          </w:tcPr>
          <w:p w:rsidR="00767E86" w:rsidRDefault="0099570A">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w:t>
            </w:r>
            <w:r>
              <w:t>»,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w:t>
            </w:r>
            <w:r>
              <w:lastRenderedPageBreak/>
              <w:t>1.</w:t>
            </w:r>
          </w:p>
        </w:tc>
        <w:tc>
          <w:tcPr>
            <w:tcW w:w="2880" w:type="dxa"/>
          </w:tcPr>
          <w:p w:rsidR="00767E86" w:rsidRDefault="0099570A">
            <w:r>
              <w:lastRenderedPageBreak/>
              <w:t xml:space="preserve">Материал, размещенный на Интернет-сайте http://vk.com социальной сети </w:t>
            </w:r>
            <w:r>
              <w:t xml:space="preserve">«ВКонтакте»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w:t>
            </w:r>
            <w:r>
              <w:t xml:space="preserve">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w:t>
            </w:r>
            <w:r>
              <w:t>2017);</w:t>
            </w:r>
          </w:p>
        </w:tc>
        <w:tc>
          <w:tcPr>
            <w:tcW w:w="2880" w:type="dxa"/>
          </w:tcPr>
          <w:p w:rsidR="00767E86" w:rsidRDefault="0099570A">
            <w:r>
              <w:lastRenderedPageBreak/>
              <w:t>26.05.201</w:t>
            </w:r>
            <w:r>
              <w:lastRenderedPageBreak/>
              <w:t>7</w:t>
            </w:r>
          </w:p>
        </w:tc>
      </w:tr>
      <w:tr w:rsidR="00767E86">
        <w:tc>
          <w:tcPr>
            <w:tcW w:w="2880" w:type="dxa"/>
          </w:tcPr>
          <w:p w:rsidR="00767E86" w:rsidRDefault="0099570A">
            <w:r>
              <w:lastRenderedPageBreak/>
              <w:t>4132.</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w:t>
            </w:r>
            <w:r>
              <w:t xml:space="preserve">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4133.</w:t>
            </w:r>
          </w:p>
        </w:tc>
        <w:tc>
          <w:tcPr>
            <w:tcW w:w="2880" w:type="dxa"/>
          </w:tcPr>
          <w:p w:rsidR="00767E86" w:rsidRDefault="0099570A">
            <w:r>
              <w:t>Материал, размещенный на Интернет-сайте http://vk.com социально</w:t>
            </w:r>
            <w:r>
              <w:t>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w:t>
            </w:r>
            <w:r>
              <w:t xml:space="preserve"> права человека», размещенное 15.02.15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4134.</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w:t>
            </w:r>
            <w:r>
              <w:t xml:space="preserve">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w:t>
            </w:r>
            <w:r>
              <w:t>нгельска от 10.02.2017);</w:t>
            </w:r>
          </w:p>
        </w:tc>
        <w:tc>
          <w:tcPr>
            <w:tcW w:w="2880" w:type="dxa"/>
          </w:tcPr>
          <w:p w:rsidR="00767E86" w:rsidRDefault="0099570A">
            <w:r>
              <w:t>26.05.2017</w:t>
            </w:r>
          </w:p>
        </w:tc>
      </w:tr>
      <w:tr w:rsidR="00767E86">
        <w:tc>
          <w:tcPr>
            <w:tcW w:w="2880" w:type="dxa"/>
          </w:tcPr>
          <w:p w:rsidR="00767E86" w:rsidRDefault="0099570A">
            <w:r>
              <w:t>4135.</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w:t>
            </w:r>
            <w:r>
              <w:t xml:space="preserve">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w:t>
            </w:r>
            <w:r>
              <w:lastRenderedPageBreak/>
              <w:t>6.</w:t>
            </w:r>
          </w:p>
        </w:tc>
        <w:tc>
          <w:tcPr>
            <w:tcW w:w="2880" w:type="dxa"/>
          </w:tcPr>
          <w:p w:rsidR="00767E86" w:rsidRDefault="0099570A">
            <w:r>
              <w:lastRenderedPageBreak/>
              <w:t xml:space="preserve">Материал, размещенный на Интернет-сайте </w:t>
            </w:r>
            <w:r>
              <w:t xml:space="preserve">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w:t>
            </w:r>
            <w:r>
              <w:lastRenderedPageBreak/>
              <w:t>МИ</w:t>
            </w:r>
            <w:r>
              <w:t>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767E86" w:rsidRDefault="0099570A">
            <w:r>
              <w:lastRenderedPageBreak/>
              <w:t>26.05.201</w:t>
            </w:r>
            <w:r>
              <w:lastRenderedPageBreak/>
              <w:t>7</w:t>
            </w:r>
          </w:p>
        </w:tc>
      </w:tr>
      <w:tr w:rsidR="00767E86">
        <w:tc>
          <w:tcPr>
            <w:tcW w:w="2880" w:type="dxa"/>
          </w:tcPr>
          <w:p w:rsidR="00767E86" w:rsidRDefault="0099570A">
            <w:r>
              <w:lastRenderedPageBreak/>
              <w:t>4137.</w:t>
            </w:r>
          </w:p>
        </w:tc>
        <w:tc>
          <w:tcPr>
            <w:tcW w:w="2880" w:type="dxa"/>
          </w:tcPr>
          <w:p w:rsidR="00767E86" w:rsidRDefault="0099570A">
            <w:r>
              <w:t xml:space="preserve">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w:t>
            </w:r>
            <w:r>
              <w:t>.16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4138.</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w:t>
            </w:r>
            <w:r>
              <w:t>/vk.com/id125845501 -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w:t>
            </w:r>
            <w:r>
              <w:t>ОЛЕРАНТНОСТЬ», размещенное 04.02.15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4139.</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4140.</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w:t>
            </w:r>
            <w:r>
              <w:t>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w:t>
            </w:r>
            <w:r>
              <w:t>нгельска от 10.02.2017);</w:t>
            </w:r>
          </w:p>
        </w:tc>
        <w:tc>
          <w:tcPr>
            <w:tcW w:w="2880" w:type="dxa"/>
          </w:tcPr>
          <w:p w:rsidR="00767E86" w:rsidRDefault="0099570A">
            <w:r>
              <w:t>26.05.2017</w:t>
            </w:r>
          </w:p>
        </w:tc>
      </w:tr>
      <w:tr w:rsidR="00767E86">
        <w:tc>
          <w:tcPr>
            <w:tcW w:w="2880" w:type="dxa"/>
          </w:tcPr>
          <w:p w:rsidR="00767E86" w:rsidRDefault="0099570A">
            <w:r>
              <w:t>41</w:t>
            </w:r>
            <w:r>
              <w:lastRenderedPageBreak/>
              <w:t>41.</w:t>
            </w:r>
          </w:p>
        </w:tc>
        <w:tc>
          <w:tcPr>
            <w:tcW w:w="2880" w:type="dxa"/>
          </w:tcPr>
          <w:p w:rsidR="00767E86" w:rsidRDefault="0099570A">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 xml:space="preserve">кричащих людей с </w:t>
            </w:r>
            <w:r>
              <w:t>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767E86" w:rsidRDefault="0099570A">
            <w:r>
              <w:lastRenderedPageBreak/>
              <w:t>26.05.</w:t>
            </w:r>
            <w:r>
              <w:lastRenderedPageBreak/>
              <w:t>2017</w:t>
            </w:r>
          </w:p>
        </w:tc>
      </w:tr>
      <w:tr w:rsidR="00767E86">
        <w:tc>
          <w:tcPr>
            <w:tcW w:w="2880" w:type="dxa"/>
          </w:tcPr>
          <w:p w:rsidR="00767E86" w:rsidRDefault="0099570A">
            <w:r>
              <w:lastRenderedPageBreak/>
              <w:t>4142.</w:t>
            </w:r>
          </w:p>
        </w:tc>
        <w:tc>
          <w:tcPr>
            <w:tcW w:w="2880" w:type="dxa"/>
          </w:tcPr>
          <w:p w:rsidR="00767E86" w:rsidRDefault="0099570A">
            <w:r>
              <w:t xml:space="preserve">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w:t>
            </w:r>
            <w:r>
              <w:t>щенное 18.01.15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4143.</w:t>
            </w:r>
          </w:p>
        </w:tc>
        <w:tc>
          <w:tcPr>
            <w:tcW w:w="2880" w:type="dxa"/>
          </w:tcPr>
          <w:p w:rsidR="00767E86" w:rsidRDefault="0099570A">
            <w:r>
              <w:t xml:space="preserve">Материал, размещенный на Интернет-сайте http://vk.com социальной сети «ВКонтакте» на персональной странице пользователя с именем «Максим </w:t>
            </w:r>
            <w:r>
              <w:t>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4144.</w:t>
            </w:r>
          </w:p>
        </w:tc>
        <w:tc>
          <w:tcPr>
            <w:tcW w:w="2880" w:type="dxa"/>
          </w:tcPr>
          <w:p w:rsidR="00767E86" w:rsidRDefault="0099570A">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w:t>
            </w:r>
            <w:r>
              <w:t>размещенное 18.01.15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4145.</w:t>
            </w:r>
          </w:p>
        </w:tc>
        <w:tc>
          <w:tcPr>
            <w:tcW w:w="2880" w:type="dxa"/>
          </w:tcPr>
          <w:p w:rsidR="00767E86" w:rsidRDefault="0099570A">
            <w:r>
              <w:t>Материал, размещенный на Интернет-сайте http://vk.com социальной сети «ВКонтакте» на персональной странице пользователя с именем «Максим Бондарев»</w:t>
            </w:r>
            <w:r>
              <w:t xml:space="preserve">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t>4146.</w:t>
            </w:r>
          </w:p>
        </w:tc>
        <w:tc>
          <w:tcPr>
            <w:tcW w:w="2880" w:type="dxa"/>
          </w:tcPr>
          <w:p w:rsidR="00767E86" w:rsidRDefault="0099570A">
            <w:r>
              <w:t>Материал, размещенный на Ин</w:t>
            </w:r>
            <w:r>
              <w:t xml:space="preserve">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w:t>
            </w:r>
            <w:r>
              <w:t>(решение Ломоносовского районного суда г. Архангельска от 10.02.2017);</w:t>
            </w:r>
          </w:p>
        </w:tc>
        <w:tc>
          <w:tcPr>
            <w:tcW w:w="2880" w:type="dxa"/>
          </w:tcPr>
          <w:p w:rsidR="00767E86" w:rsidRDefault="0099570A">
            <w:r>
              <w:t>26.05.2017</w:t>
            </w:r>
          </w:p>
        </w:tc>
      </w:tr>
      <w:tr w:rsidR="00767E86">
        <w:tc>
          <w:tcPr>
            <w:tcW w:w="2880" w:type="dxa"/>
          </w:tcPr>
          <w:p w:rsidR="00767E86" w:rsidRDefault="0099570A">
            <w:r>
              <w:lastRenderedPageBreak/>
              <w:t>4147.</w:t>
            </w:r>
          </w:p>
        </w:tc>
        <w:tc>
          <w:tcPr>
            <w:tcW w:w="2880" w:type="dxa"/>
          </w:tcPr>
          <w:p w:rsidR="00767E86" w:rsidRDefault="0099570A">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w:t>
            </w:r>
            <w:r>
              <w:t xml:space="preserve">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767E86" w:rsidRDefault="0099570A">
            <w:r>
              <w:t>26.05.2017</w:t>
            </w:r>
          </w:p>
        </w:tc>
      </w:tr>
      <w:tr w:rsidR="00767E86">
        <w:tc>
          <w:tcPr>
            <w:tcW w:w="2880" w:type="dxa"/>
          </w:tcPr>
          <w:p w:rsidR="00767E86" w:rsidRDefault="0099570A">
            <w:r>
              <w:t>4148.</w:t>
            </w:r>
          </w:p>
        </w:tc>
        <w:tc>
          <w:tcPr>
            <w:tcW w:w="2880" w:type="dxa"/>
          </w:tcPr>
          <w:p w:rsidR="00767E86" w:rsidRDefault="0099570A">
            <w:r>
              <w:t>Видеоролик под названием «Vlazz</w:t>
            </w:r>
            <w:r>
              <w:t xml:space="preserve">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767E86" w:rsidRDefault="0099570A">
            <w:r>
              <w:t>26.05.2017</w:t>
            </w:r>
          </w:p>
        </w:tc>
      </w:tr>
      <w:tr w:rsidR="00767E86">
        <w:tc>
          <w:tcPr>
            <w:tcW w:w="2880" w:type="dxa"/>
          </w:tcPr>
          <w:p w:rsidR="00767E86" w:rsidRDefault="0099570A">
            <w:r>
              <w:t>4149.</w:t>
            </w:r>
          </w:p>
        </w:tc>
        <w:tc>
          <w:tcPr>
            <w:tcW w:w="2880" w:type="dxa"/>
          </w:tcPr>
          <w:p w:rsidR="00767E86" w:rsidRDefault="0099570A">
            <w:r>
              <w:t xml:space="preserve">Видеоролик под названием «Я РУССКИЙ </w:t>
            </w:r>
            <w:r>
              <w:t>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767E86" w:rsidRDefault="0099570A">
            <w:r>
              <w:t>26.05.2017</w:t>
            </w:r>
          </w:p>
        </w:tc>
      </w:tr>
      <w:tr w:rsidR="00767E86">
        <w:tc>
          <w:tcPr>
            <w:tcW w:w="2880" w:type="dxa"/>
          </w:tcPr>
          <w:p w:rsidR="00767E86" w:rsidRDefault="0099570A">
            <w:r>
              <w:t>4150.</w:t>
            </w:r>
          </w:p>
        </w:tc>
        <w:tc>
          <w:tcPr>
            <w:tcW w:w="2880" w:type="dxa"/>
          </w:tcPr>
          <w:p w:rsidR="00767E86" w:rsidRDefault="0099570A">
            <w:r>
              <w:t>Материал – видеофайл «Сражение с ассадитами в «Шейх Над</w:t>
            </w:r>
            <w:r>
              <w:t>жар.mp4», продолжительностью 6 минут 28 секунд (решение Курганского городского суда от 28.03.2017);</w:t>
            </w:r>
          </w:p>
        </w:tc>
        <w:tc>
          <w:tcPr>
            <w:tcW w:w="2880" w:type="dxa"/>
          </w:tcPr>
          <w:p w:rsidR="00767E86" w:rsidRDefault="0099570A">
            <w:r>
              <w:t>26.05.2017</w:t>
            </w:r>
          </w:p>
        </w:tc>
      </w:tr>
      <w:tr w:rsidR="00767E86">
        <w:tc>
          <w:tcPr>
            <w:tcW w:w="2880" w:type="dxa"/>
          </w:tcPr>
          <w:p w:rsidR="00767E86" w:rsidRDefault="0099570A">
            <w:r>
              <w:t>4151.</w:t>
            </w:r>
          </w:p>
        </w:tc>
        <w:tc>
          <w:tcPr>
            <w:tcW w:w="2880" w:type="dxa"/>
          </w:tcPr>
          <w:p w:rsidR="00767E86" w:rsidRDefault="0099570A">
            <w:r>
              <w:t>Книга Гулия В.В. «Подножие российского Олимпа. Штрихи к портрету современного чиновника» (-М.: ООО «Издательство Алгоритм», 2015 г.) (реше</w:t>
            </w:r>
            <w:r>
              <w:t>ние Хорошевского районного суда города Москвы от 29.03.2017).</w:t>
            </w:r>
          </w:p>
        </w:tc>
        <w:tc>
          <w:tcPr>
            <w:tcW w:w="2880" w:type="dxa"/>
          </w:tcPr>
          <w:p w:rsidR="00767E86" w:rsidRDefault="0099570A">
            <w:r>
              <w:t>26.05.2017</w:t>
            </w:r>
          </w:p>
        </w:tc>
      </w:tr>
      <w:tr w:rsidR="00767E86">
        <w:tc>
          <w:tcPr>
            <w:tcW w:w="2880" w:type="dxa"/>
          </w:tcPr>
          <w:p w:rsidR="00767E86" w:rsidRDefault="0099570A">
            <w:r>
              <w:t>415</w:t>
            </w:r>
            <w:r>
              <w:lastRenderedPageBreak/>
              <w:t>2.</w:t>
            </w:r>
          </w:p>
        </w:tc>
        <w:tc>
          <w:tcPr>
            <w:tcW w:w="2880" w:type="dxa"/>
          </w:tcPr>
          <w:p w:rsidR="00767E86" w:rsidRDefault="0099570A">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w:t>
            </w:r>
            <w:r>
              <w:t xml:space="preserve">овского районного суда г. Уфы Республики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767E86" w:rsidRDefault="0099570A">
            <w:r>
              <w:lastRenderedPageBreak/>
              <w:t>07.06.201</w:t>
            </w:r>
            <w:r>
              <w:lastRenderedPageBreak/>
              <w:t>7</w:t>
            </w:r>
          </w:p>
        </w:tc>
      </w:tr>
      <w:tr w:rsidR="00767E86">
        <w:tc>
          <w:tcPr>
            <w:tcW w:w="2880" w:type="dxa"/>
          </w:tcPr>
          <w:p w:rsidR="00767E86" w:rsidRDefault="0099570A">
            <w:r>
              <w:lastRenderedPageBreak/>
              <w:t>4153.</w:t>
            </w:r>
          </w:p>
        </w:tc>
        <w:tc>
          <w:tcPr>
            <w:tcW w:w="2880" w:type="dxa"/>
          </w:tcPr>
          <w:p w:rsidR="00767E86" w:rsidRDefault="0099570A">
            <w:r>
              <w:t>Книга «Мухаммад Закария Кандехлави. Благочестие и богобоязненность» - Казань, Издат</w:t>
            </w:r>
            <w:r>
              <w:t>ельство «Дом печати». -2003. -248. (решения Кировского районного суда г. Уфы Республики Башкортостан от 01.02.2017);</w:t>
            </w:r>
          </w:p>
        </w:tc>
        <w:tc>
          <w:tcPr>
            <w:tcW w:w="2880" w:type="dxa"/>
          </w:tcPr>
          <w:p w:rsidR="00767E86" w:rsidRDefault="0099570A">
            <w:r>
              <w:t>07.06.2017</w:t>
            </w:r>
          </w:p>
        </w:tc>
      </w:tr>
      <w:tr w:rsidR="00767E86">
        <w:tc>
          <w:tcPr>
            <w:tcW w:w="2880" w:type="dxa"/>
          </w:tcPr>
          <w:p w:rsidR="00767E86" w:rsidRDefault="0099570A">
            <w:r>
              <w:t>4154.</w:t>
            </w:r>
          </w:p>
        </w:tc>
        <w:tc>
          <w:tcPr>
            <w:tcW w:w="2880" w:type="dxa"/>
          </w:tcPr>
          <w:p w:rsidR="00767E86" w:rsidRDefault="0099570A">
            <w:r>
              <w:t>Печатное издание, за исключением содержащихся в нем цитат из Корана, - «Исламское вероучение (АКЫДА)», автор - Кылавуз А.</w:t>
            </w:r>
            <w:r>
              <w:t>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2880" w:type="dxa"/>
          </w:tcPr>
          <w:p w:rsidR="00767E86" w:rsidRDefault="0099570A">
            <w:r>
              <w:t>07.06.2017</w:t>
            </w:r>
          </w:p>
        </w:tc>
      </w:tr>
      <w:tr w:rsidR="00767E86">
        <w:tc>
          <w:tcPr>
            <w:tcW w:w="2880" w:type="dxa"/>
          </w:tcPr>
          <w:p w:rsidR="00767E86" w:rsidRDefault="0099570A">
            <w:r>
              <w:t>4155.</w:t>
            </w:r>
          </w:p>
        </w:tc>
        <w:tc>
          <w:tcPr>
            <w:tcW w:w="2880" w:type="dxa"/>
          </w:tcPr>
          <w:p w:rsidR="00767E86" w:rsidRDefault="0099570A">
            <w:r>
              <w:t xml:space="preserve">Печатное издание, за исключением содержащихся в нем цитат из </w:t>
            </w:r>
            <w:r>
              <w:t>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767E86" w:rsidRDefault="0099570A">
            <w:r>
              <w:t>07.06.2017</w:t>
            </w:r>
          </w:p>
        </w:tc>
      </w:tr>
      <w:tr w:rsidR="00767E86">
        <w:tc>
          <w:tcPr>
            <w:tcW w:w="2880" w:type="dxa"/>
          </w:tcPr>
          <w:p w:rsidR="00767E86" w:rsidRDefault="0099570A">
            <w:r>
              <w:t>4156.</w:t>
            </w:r>
          </w:p>
        </w:tc>
        <w:tc>
          <w:tcPr>
            <w:tcW w:w="2880" w:type="dxa"/>
          </w:tcPr>
          <w:p w:rsidR="00767E86" w:rsidRDefault="0099570A">
            <w:r>
              <w:t xml:space="preserve">Печатное </w:t>
            </w:r>
            <w:r>
              <w:t>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767E86" w:rsidRDefault="0099570A">
            <w:r>
              <w:t>07.06.20</w:t>
            </w:r>
            <w:r>
              <w:t>17</w:t>
            </w:r>
          </w:p>
        </w:tc>
      </w:tr>
      <w:tr w:rsidR="00767E86">
        <w:tc>
          <w:tcPr>
            <w:tcW w:w="2880" w:type="dxa"/>
          </w:tcPr>
          <w:p w:rsidR="00767E86" w:rsidRDefault="0099570A">
            <w:r>
              <w:t>4157.</w:t>
            </w:r>
          </w:p>
        </w:tc>
        <w:tc>
          <w:tcPr>
            <w:tcW w:w="2880" w:type="dxa"/>
          </w:tcPr>
          <w:p w:rsidR="00767E86" w:rsidRDefault="0099570A">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w:t>
            </w:r>
            <w:r>
              <w:t>.2016 и апелляционное определение Судебной коллегии по административным делам Приморского краевого суда от 20.04.2017);</w:t>
            </w:r>
          </w:p>
        </w:tc>
        <w:tc>
          <w:tcPr>
            <w:tcW w:w="2880" w:type="dxa"/>
          </w:tcPr>
          <w:p w:rsidR="00767E86" w:rsidRDefault="0099570A">
            <w:r>
              <w:t>07.06.2017</w:t>
            </w:r>
          </w:p>
        </w:tc>
      </w:tr>
      <w:tr w:rsidR="00767E86">
        <w:tc>
          <w:tcPr>
            <w:tcW w:w="2880" w:type="dxa"/>
          </w:tcPr>
          <w:p w:rsidR="00767E86" w:rsidRDefault="0099570A">
            <w:r>
              <w:t>4</w:t>
            </w:r>
            <w:r>
              <w:lastRenderedPageBreak/>
              <w:t>158.</w:t>
            </w:r>
          </w:p>
        </w:tc>
        <w:tc>
          <w:tcPr>
            <w:tcW w:w="2880" w:type="dxa"/>
          </w:tcPr>
          <w:p w:rsidR="00767E86" w:rsidRDefault="0099570A">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w:t>
            </w:r>
            <w:r>
              <w:t xml:space="preserve">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w:t>
            </w:r>
            <w:r>
              <w:t>суда от 20.03.2017);</w:t>
            </w:r>
          </w:p>
        </w:tc>
        <w:tc>
          <w:tcPr>
            <w:tcW w:w="2880" w:type="dxa"/>
          </w:tcPr>
          <w:p w:rsidR="00767E86" w:rsidRDefault="0099570A">
            <w:r>
              <w:lastRenderedPageBreak/>
              <w:t>07.</w:t>
            </w:r>
            <w:r>
              <w:lastRenderedPageBreak/>
              <w:t>06.2017</w:t>
            </w:r>
          </w:p>
        </w:tc>
      </w:tr>
      <w:tr w:rsidR="00767E86">
        <w:tc>
          <w:tcPr>
            <w:tcW w:w="2880" w:type="dxa"/>
          </w:tcPr>
          <w:p w:rsidR="00767E86" w:rsidRDefault="0099570A">
            <w:r>
              <w:lastRenderedPageBreak/>
              <w:t>4159.</w:t>
            </w:r>
          </w:p>
        </w:tc>
        <w:tc>
          <w:tcPr>
            <w:tcW w:w="2880" w:type="dxa"/>
          </w:tcPr>
          <w:p w:rsidR="00767E86" w:rsidRDefault="0099570A">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767E86" w:rsidRDefault="0099570A">
            <w:r>
              <w:t>07.</w:t>
            </w:r>
            <w:r>
              <w:t>06.2017</w:t>
            </w:r>
          </w:p>
        </w:tc>
      </w:tr>
      <w:tr w:rsidR="00767E86">
        <w:tc>
          <w:tcPr>
            <w:tcW w:w="2880" w:type="dxa"/>
          </w:tcPr>
          <w:p w:rsidR="00767E86" w:rsidRDefault="0099570A">
            <w:r>
              <w:t>4160.</w:t>
            </w:r>
          </w:p>
        </w:tc>
        <w:tc>
          <w:tcPr>
            <w:tcW w:w="2880" w:type="dxa"/>
          </w:tcPr>
          <w:p w:rsidR="00767E86" w:rsidRDefault="0099570A">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767E86" w:rsidRDefault="0099570A">
            <w:r>
              <w:t>07.06.2017</w:t>
            </w:r>
          </w:p>
        </w:tc>
      </w:tr>
      <w:tr w:rsidR="00767E86">
        <w:tc>
          <w:tcPr>
            <w:tcW w:w="2880" w:type="dxa"/>
          </w:tcPr>
          <w:p w:rsidR="00767E86" w:rsidRDefault="0099570A">
            <w:r>
              <w:t>4161.</w:t>
            </w:r>
          </w:p>
        </w:tc>
        <w:tc>
          <w:tcPr>
            <w:tcW w:w="2880" w:type="dxa"/>
          </w:tcPr>
          <w:p w:rsidR="00767E86" w:rsidRDefault="0099570A">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w:t>
            </w:r>
            <w:r>
              <w:t xml:space="preserve">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767E86" w:rsidRDefault="0099570A">
            <w:r>
              <w:t>07.06.2017</w:t>
            </w:r>
          </w:p>
        </w:tc>
      </w:tr>
      <w:tr w:rsidR="00767E86">
        <w:tc>
          <w:tcPr>
            <w:tcW w:w="2880" w:type="dxa"/>
          </w:tcPr>
          <w:p w:rsidR="00767E86" w:rsidRDefault="0099570A">
            <w:r>
              <w:t>4162.</w:t>
            </w:r>
          </w:p>
        </w:tc>
        <w:tc>
          <w:tcPr>
            <w:tcW w:w="2880" w:type="dxa"/>
          </w:tcPr>
          <w:p w:rsidR="00767E86" w:rsidRDefault="0099570A">
            <w:r>
              <w:t>Аудиозапись «Lil kirya - скоро очень с</w:t>
            </w:r>
            <w:r>
              <w:t>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767E86" w:rsidRDefault="0099570A">
            <w:r>
              <w:t>07.06.2017</w:t>
            </w:r>
          </w:p>
        </w:tc>
      </w:tr>
      <w:tr w:rsidR="00767E86">
        <w:tc>
          <w:tcPr>
            <w:tcW w:w="2880" w:type="dxa"/>
          </w:tcPr>
          <w:p w:rsidR="00767E86" w:rsidRDefault="0099570A">
            <w:r>
              <w:t>416</w:t>
            </w:r>
            <w:r>
              <w:lastRenderedPageBreak/>
              <w:t>3.</w:t>
            </w:r>
          </w:p>
        </w:tc>
        <w:tc>
          <w:tcPr>
            <w:tcW w:w="2880" w:type="dxa"/>
          </w:tcPr>
          <w:p w:rsidR="00767E86" w:rsidRDefault="0099570A">
            <w:r>
              <w:lastRenderedPageBreak/>
              <w:t>Аудиозапись «Русский нашид - Призыв к ДЖИХ</w:t>
            </w:r>
            <w:r>
              <w:t xml:space="preserve">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w:t>
            </w:r>
            <w:r>
              <w:t>те» (решение Курганского городского суда от 20.03.2017);</w:t>
            </w:r>
          </w:p>
        </w:tc>
        <w:tc>
          <w:tcPr>
            <w:tcW w:w="2880" w:type="dxa"/>
          </w:tcPr>
          <w:p w:rsidR="00767E86" w:rsidRDefault="0099570A">
            <w:r>
              <w:lastRenderedPageBreak/>
              <w:t>07.06.201</w:t>
            </w:r>
            <w:r>
              <w:lastRenderedPageBreak/>
              <w:t>7</w:t>
            </w:r>
          </w:p>
        </w:tc>
      </w:tr>
      <w:tr w:rsidR="00767E86">
        <w:tc>
          <w:tcPr>
            <w:tcW w:w="2880" w:type="dxa"/>
          </w:tcPr>
          <w:p w:rsidR="00767E86" w:rsidRDefault="0099570A">
            <w:r>
              <w:lastRenderedPageBreak/>
              <w:t>4164.</w:t>
            </w:r>
          </w:p>
        </w:tc>
        <w:tc>
          <w:tcPr>
            <w:tcW w:w="2880" w:type="dxa"/>
          </w:tcPr>
          <w:p w:rsidR="00767E86" w:rsidRDefault="0099570A">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w:t>
            </w:r>
            <w:r>
              <w:t>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767E86" w:rsidRDefault="0099570A">
            <w:r>
              <w:t>07.06.2017</w:t>
            </w:r>
          </w:p>
        </w:tc>
      </w:tr>
      <w:tr w:rsidR="00767E86">
        <w:tc>
          <w:tcPr>
            <w:tcW w:w="2880" w:type="dxa"/>
          </w:tcPr>
          <w:p w:rsidR="00767E86" w:rsidRDefault="0099570A">
            <w:r>
              <w:t>4165.</w:t>
            </w:r>
          </w:p>
        </w:tc>
        <w:tc>
          <w:tcPr>
            <w:tcW w:w="2880" w:type="dxa"/>
          </w:tcPr>
          <w:p w:rsidR="00767E86" w:rsidRDefault="0099570A">
            <w:r>
              <w:t>Аудиозапись «Apraxia - Народ и Раса» в сети Интерне</w:t>
            </w:r>
            <w:r>
              <w:t>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767E86" w:rsidRDefault="0099570A">
            <w:r>
              <w:t>15.06.2017</w:t>
            </w:r>
          </w:p>
        </w:tc>
      </w:tr>
      <w:tr w:rsidR="00767E86">
        <w:tc>
          <w:tcPr>
            <w:tcW w:w="2880" w:type="dxa"/>
          </w:tcPr>
          <w:p w:rsidR="00767E86" w:rsidRDefault="0099570A">
            <w:r>
              <w:t>4166.</w:t>
            </w:r>
          </w:p>
        </w:tc>
        <w:tc>
          <w:tcPr>
            <w:tcW w:w="2880" w:type="dxa"/>
          </w:tcPr>
          <w:p w:rsidR="00767E86" w:rsidRDefault="0099570A">
            <w:r>
              <w:t>Аудиозапись «</w:t>
            </w:r>
            <w:r>
              <w:t>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w:t>
            </w:r>
            <w:r>
              <w:t>4.2017);</w:t>
            </w:r>
          </w:p>
        </w:tc>
        <w:tc>
          <w:tcPr>
            <w:tcW w:w="2880" w:type="dxa"/>
          </w:tcPr>
          <w:p w:rsidR="00767E86" w:rsidRDefault="0099570A">
            <w:r>
              <w:t>15.06.2017</w:t>
            </w:r>
          </w:p>
        </w:tc>
      </w:tr>
      <w:tr w:rsidR="00767E86">
        <w:tc>
          <w:tcPr>
            <w:tcW w:w="2880" w:type="dxa"/>
          </w:tcPr>
          <w:p w:rsidR="00767E86" w:rsidRDefault="0099570A">
            <w:r>
              <w:t>4167.</w:t>
            </w:r>
          </w:p>
        </w:tc>
        <w:tc>
          <w:tcPr>
            <w:tcW w:w="2880" w:type="dxa"/>
          </w:tcPr>
          <w:p w:rsidR="00767E86" w:rsidRDefault="0099570A">
            <w:r>
              <w:t xml:space="preserve">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w:t>
            </w:r>
            <w:r>
              <w:t>(https://vk.com) (решение Благовещенского городского суда от 06.04.2017);</w:t>
            </w:r>
          </w:p>
        </w:tc>
        <w:tc>
          <w:tcPr>
            <w:tcW w:w="2880" w:type="dxa"/>
          </w:tcPr>
          <w:p w:rsidR="00767E86" w:rsidRDefault="0099570A">
            <w:r>
              <w:t>15.06.2017</w:t>
            </w:r>
          </w:p>
        </w:tc>
      </w:tr>
      <w:tr w:rsidR="00767E86">
        <w:tc>
          <w:tcPr>
            <w:tcW w:w="2880" w:type="dxa"/>
          </w:tcPr>
          <w:p w:rsidR="00767E86" w:rsidRDefault="0099570A">
            <w:r>
              <w:t>4168.</w:t>
            </w:r>
          </w:p>
        </w:tc>
        <w:tc>
          <w:tcPr>
            <w:tcW w:w="2880" w:type="dxa"/>
          </w:tcPr>
          <w:p w:rsidR="00767E86" w:rsidRDefault="0099570A">
            <w:r>
              <w:t>Исключён</w:t>
            </w:r>
          </w:p>
        </w:tc>
        <w:tc>
          <w:tcPr>
            <w:tcW w:w="2880" w:type="dxa"/>
          </w:tcPr>
          <w:p w:rsidR="00767E86" w:rsidRDefault="0099570A">
            <w:r>
              <w:t>15.06.2017</w:t>
            </w:r>
          </w:p>
        </w:tc>
      </w:tr>
      <w:tr w:rsidR="00767E86">
        <w:tc>
          <w:tcPr>
            <w:tcW w:w="2880" w:type="dxa"/>
          </w:tcPr>
          <w:p w:rsidR="00767E86" w:rsidRDefault="0099570A">
            <w:r>
              <w:lastRenderedPageBreak/>
              <w:t>4169.</w:t>
            </w:r>
          </w:p>
        </w:tc>
        <w:tc>
          <w:tcPr>
            <w:tcW w:w="2880" w:type="dxa"/>
          </w:tcPr>
          <w:p w:rsidR="00767E86" w:rsidRDefault="0099570A">
            <w:r>
              <w:t>Исключён</w:t>
            </w:r>
          </w:p>
        </w:tc>
        <w:tc>
          <w:tcPr>
            <w:tcW w:w="2880" w:type="dxa"/>
          </w:tcPr>
          <w:p w:rsidR="00767E86" w:rsidRDefault="0099570A">
            <w:r>
              <w:t>15.06.2017</w:t>
            </w:r>
          </w:p>
        </w:tc>
      </w:tr>
      <w:tr w:rsidR="00767E86">
        <w:tc>
          <w:tcPr>
            <w:tcW w:w="2880" w:type="dxa"/>
          </w:tcPr>
          <w:p w:rsidR="00767E86" w:rsidRDefault="0099570A">
            <w:r>
              <w:t>4170.</w:t>
            </w:r>
          </w:p>
        </w:tc>
        <w:tc>
          <w:tcPr>
            <w:tcW w:w="2880" w:type="dxa"/>
          </w:tcPr>
          <w:p w:rsidR="00767E86" w:rsidRDefault="0099570A">
            <w:r>
              <w:t>Исключён</w:t>
            </w:r>
          </w:p>
        </w:tc>
        <w:tc>
          <w:tcPr>
            <w:tcW w:w="2880" w:type="dxa"/>
          </w:tcPr>
          <w:p w:rsidR="00767E86" w:rsidRDefault="0099570A">
            <w:r>
              <w:t>15.06.2017</w:t>
            </w:r>
          </w:p>
        </w:tc>
      </w:tr>
      <w:tr w:rsidR="00767E86">
        <w:tc>
          <w:tcPr>
            <w:tcW w:w="2880" w:type="dxa"/>
          </w:tcPr>
          <w:p w:rsidR="00767E86" w:rsidRDefault="0099570A">
            <w:r>
              <w:t>4171.</w:t>
            </w:r>
          </w:p>
        </w:tc>
        <w:tc>
          <w:tcPr>
            <w:tcW w:w="2880" w:type="dxa"/>
          </w:tcPr>
          <w:p w:rsidR="00767E86" w:rsidRDefault="0099570A">
            <w:r>
              <w:t>Исключён</w:t>
            </w:r>
          </w:p>
        </w:tc>
        <w:tc>
          <w:tcPr>
            <w:tcW w:w="2880" w:type="dxa"/>
          </w:tcPr>
          <w:p w:rsidR="00767E86" w:rsidRDefault="0099570A">
            <w:r>
              <w:t>15.06.2017</w:t>
            </w:r>
          </w:p>
        </w:tc>
      </w:tr>
      <w:tr w:rsidR="00767E86">
        <w:tc>
          <w:tcPr>
            <w:tcW w:w="2880" w:type="dxa"/>
          </w:tcPr>
          <w:p w:rsidR="00767E86" w:rsidRDefault="0099570A">
            <w:r>
              <w:t>4172.</w:t>
            </w:r>
          </w:p>
        </w:tc>
        <w:tc>
          <w:tcPr>
            <w:tcW w:w="2880" w:type="dxa"/>
          </w:tcPr>
          <w:p w:rsidR="00767E86" w:rsidRDefault="0099570A">
            <w:r>
              <w:t xml:space="preserve">Материал: видеоролик «Дуа шейха!!!! смотреть всем!!!!!» </w:t>
            </w:r>
            <w:r>
              <w:t>(он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w:t>
            </w:r>
            <w:r>
              <w:t xml:space="preserve"> Хвала Господу миров», размещенный в сети «Интернет» по следующим адресам: http://vk.com/l.s.d_777, https://www.youtube.com/watch?v=X9P66tLp6_0, https://ok.ru/video/2680949438, https://www.youtube.com/watch?=vjiHk9Cg6Zq0, https://my.mail.ru/mail/i7pa6-90/v</w:t>
            </w:r>
            <w:r>
              <w:t>ideo/_myvideo/29.html (решение Ленинского районного суда г. Ульяновска от 31.03.2017);</w:t>
            </w:r>
          </w:p>
        </w:tc>
        <w:tc>
          <w:tcPr>
            <w:tcW w:w="2880" w:type="dxa"/>
          </w:tcPr>
          <w:p w:rsidR="00767E86" w:rsidRDefault="0099570A">
            <w:r>
              <w:t>15.06.2017</w:t>
            </w:r>
          </w:p>
        </w:tc>
      </w:tr>
      <w:tr w:rsidR="00767E86">
        <w:tc>
          <w:tcPr>
            <w:tcW w:w="2880" w:type="dxa"/>
          </w:tcPr>
          <w:p w:rsidR="00767E86" w:rsidRDefault="0099570A">
            <w:r>
              <w:t>4173.</w:t>
            </w:r>
          </w:p>
        </w:tc>
        <w:tc>
          <w:tcPr>
            <w:tcW w:w="2880" w:type="dxa"/>
          </w:tcPr>
          <w:p w:rsidR="00767E86" w:rsidRDefault="0099570A">
            <w:r>
              <w:t xml:space="preserve">Книга «Вопросы молодежи. Практические советы. Том 2», WATCHTOWER BIBLE AND TRACT SOCIETY OP NEW YORK, INC Brooklyn, New Уork, USA, 2008 г. </w:t>
            </w:r>
            <w:r>
              <w:t>(решение Пролетарского районного суда г. Ростова-на-Дону от 24.03.2017);</w:t>
            </w:r>
          </w:p>
        </w:tc>
        <w:tc>
          <w:tcPr>
            <w:tcW w:w="2880" w:type="dxa"/>
          </w:tcPr>
          <w:p w:rsidR="00767E86" w:rsidRDefault="0099570A">
            <w:r>
              <w:t>15.06.2017</w:t>
            </w:r>
          </w:p>
        </w:tc>
      </w:tr>
      <w:tr w:rsidR="00767E86">
        <w:tc>
          <w:tcPr>
            <w:tcW w:w="2880" w:type="dxa"/>
          </w:tcPr>
          <w:p w:rsidR="00767E86" w:rsidRDefault="0099570A">
            <w:r>
              <w:lastRenderedPageBreak/>
              <w:t>4174.</w:t>
            </w:r>
          </w:p>
        </w:tc>
        <w:tc>
          <w:tcPr>
            <w:tcW w:w="2880" w:type="dxa"/>
          </w:tcPr>
          <w:p w:rsidR="00767E86" w:rsidRDefault="0099570A">
            <w:r>
              <w:t>Пост вербальной и визуальной информации, опубликованный пользователем блог-платформы «Живой журнал» (Livejournal.com) «archerss» (http://archerss.livejournal.com») (</w:t>
            </w:r>
            <w:r>
              <w:t>решение Таганского районного суда города Москвы от 03.10.2016);</w:t>
            </w:r>
          </w:p>
        </w:tc>
        <w:tc>
          <w:tcPr>
            <w:tcW w:w="2880" w:type="dxa"/>
          </w:tcPr>
          <w:p w:rsidR="00767E86" w:rsidRDefault="0099570A">
            <w:r>
              <w:t>29.06.2017</w:t>
            </w:r>
          </w:p>
        </w:tc>
      </w:tr>
      <w:tr w:rsidR="00767E86">
        <w:tc>
          <w:tcPr>
            <w:tcW w:w="2880" w:type="dxa"/>
          </w:tcPr>
          <w:p w:rsidR="00767E86" w:rsidRDefault="0099570A">
            <w:r>
              <w:t>4175.</w:t>
            </w:r>
          </w:p>
        </w:tc>
        <w:tc>
          <w:tcPr>
            <w:tcW w:w="2880" w:type="dxa"/>
          </w:tcPr>
          <w:p w:rsidR="00767E86" w:rsidRDefault="0099570A">
            <w:r>
              <w:t>Исключен</w:t>
            </w:r>
          </w:p>
        </w:tc>
        <w:tc>
          <w:tcPr>
            <w:tcW w:w="2880" w:type="dxa"/>
          </w:tcPr>
          <w:p w:rsidR="00767E86" w:rsidRDefault="0099570A">
            <w:r>
              <w:t>14.07.2017</w:t>
            </w:r>
          </w:p>
        </w:tc>
      </w:tr>
      <w:tr w:rsidR="00767E86">
        <w:tc>
          <w:tcPr>
            <w:tcW w:w="2880" w:type="dxa"/>
          </w:tcPr>
          <w:p w:rsidR="00767E86" w:rsidRDefault="0099570A">
            <w:r>
              <w:t>4176.</w:t>
            </w:r>
          </w:p>
        </w:tc>
        <w:tc>
          <w:tcPr>
            <w:tcW w:w="2880" w:type="dxa"/>
          </w:tcPr>
          <w:p w:rsidR="00767E86" w:rsidRDefault="0099570A">
            <w:r>
              <w:t xml:space="preserve">Информационный материал – книга Маркуса Лемана «Насильно крещенные», Москва. Изо-графус, 2001, 112 с, илл. (решение Центрального районного суда г. </w:t>
            </w:r>
            <w:r>
              <w:t>Сочи от 22.03.2017);</w:t>
            </w:r>
          </w:p>
        </w:tc>
        <w:tc>
          <w:tcPr>
            <w:tcW w:w="2880" w:type="dxa"/>
          </w:tcPr>
          <w:p w:rsidR="00767E86" w:rsidRDefault="0099570A">
            <w:r>
              <w:t>14.07.2017</w:t>
            </w:r>
          </w:p>
        </w:tc>
      </w:tr>
      <w:tr w:rsidR="00767E86">
        <w:tc>
          <w:tcPr>
            <w:tcW w:w="2880" w:type="dxa"/>
          </w:tcPr>
          <w:p w:rsidR="00767E86" w:rsidRDefault="0099570A">
            <w:r>
              <w:t>4177.</w:t>
            </w:r>
          </w:p>
        </w:tc>
        <w:tc>
          <w:tcPr>
            <w:tcW w:w="2880" w:type="dxa"/>
          </w:tcPr>
          <w:p w:rsidR="00767E86" w:rsidRDefault="0099570A">
            <w:r>
              <w:t xml:space="preserve">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w:t>
            </w:r>
            <w:r>
              <w:t>районного суда г. Сочи от 22.03.2017);</w:t>
            </w:r>
          </w:p>
        </w:tc>
        <w:tc>
          <w:tcPr>
            <w:tcW w:w="2880" w:type="dxa"/>
          </w:tcPr>
          <w:p w:rsidR="00767E86" w:rsidRDefault="0099570A">
            <w:r>
              <w:t>14.07.2017</w:t>
            </w:r>
          </w:p>
        </w:tc>
      </w:tr>
      <w:tr w:rsidR="00767E86">
        <w:tc>
          <w:tcPr>
            <w:tcW w:w="2880" w:type="dxa"/>
          </w:tcPr>
          <w:p w:rsidR="00767E86" w:rsidRDefault="0099570A">
            <w:r>
              <w:t>4178.</w:t>
            </w:r>
          </w:p>
        </w:tc>
        <w:tc>
          <w:tcPr>
            <w:tcW w:w="2880" w:type="dxa"/>
          </w:tcPr>
          <w:p w:rsidR="00767E86" w:rsidRDefault="0099570A">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w:t>
            </w:r>
            <w:r>
              <w:t>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w:t>
            </w:r>
            <w:r>
              <w:t>0.08.2016 и апелляционного определения судебной коллегии по гражданским делам Хабаровского краевого суда от 24.05.2017);</w:t>
            </w:r>
          </w:p>
        </w:tc>
        <w:tc>
          <w:tcPr>
            <w:tcW w:w="2880" w:type="dxa"/>
          </w:tcPr>
          <w:p w:rsidR="00767E86" w:rsidRDefault="0099570A">
            <w:r>
              <w:t>25.07.2017</w:t>
            </w:r>
          </w:p>
        </w:tc>
      </w:tr>
      <w:tr w:rsidR="00767E86">
        <w:tc>
          <w:tcPr>
            <w:tcW w:w="2880" w:type="dxa"/>
          </w:tcPr>
          <w:p w:rsidR="00767E86" w:rsidRDefault="0099570A">
            <w:r>
              <w:t>4</w:t>
            </w:r>
            <w:r>
              <w:lastRenderedPageBreak/>
              <w:t>179.</w:t>
            </w:r>
          </w:p>
        </w:tc>
        <w:tc>
          <w:tcPr>
            <w:tcW w:w="2880" w:type="dxa"/>
          </w:tcPr>
          <w:p w:rsidR="00767E86" w:rsidRDefault="0099570A">
            <w:r>
              <w:lastRenderedPageBreak/>
              <w:t xml:space="preserve">Аудиокомпозиция «Чурки – «нецензурная лексика» – «Все мы атифашисты», начинающаяся словами «Всэ мы </w:t>
            </w:r>
            <w:r>
              <w:lastRenderedPageBreak/>
              <w:t xml:space="preserve">гордый, </w:t>
            </w:r>
            <w:r>
              <w:t>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w:t>
            </w:r>
            <w:r>
              <w:t>//mixpromo.net/track/6594394_76572862; http://mixpromo.net/track/3808522_151880607; http://mixpromo.net/track/271690010_341346590; http://mixpromo.net/track/1593068_152234952; http://mixpromo.net/track/65373225_203993958; http://mixpromo.net/track/1779952_</w:t>
            </w:r>
            <w:r>
              <w:t>277057098; http://mixpromo.net/track/83295226_89385719; http://muzozo.ru/tex-pesni-churki-vse-my-antifashisty-antifa-vot-kogo-vy-zaschischaete _160696416_207173011; http://zvuk.me/track/160696416_207173011; http://saving-musik.ru/160696416_207173011; http:</w:t>
            </w:r>
            <w:r>
              <w:t>//iplayer.fm/song/31367430/chyrki-suki_-Vse_my_antifashisty_Antifa_vot_kogo_vy _ zacshicshaete/; https://music7s.org/item.php?id=160696416_207173011 (решение Советского районного суда города Липецка от 28.03.2017);</w:t>
            </w:r>
          </w:p>
        </w:tc>
        <w:tc>
          <w:tcPr>
            <w:tcW w:w="2880" w:type="dxa"/>
          </w:tcPr>
          <w:p w:rsidR="00767E86" w:rsidRDefault="0099570A">
            <w:r>
              <w:lastRenderedPageBreak/>
              <w:t>25.</w:t>
            </w:r>
            <w:r>
              <w:lastRenderedPageBreak/>
              <w:t>07.2017</w:t>
            </w:r>
          </w:p>
        </w:tc>
      </w:tr>
      <w:tr w:rsidR="00767E86">
        <w:tc>
          <w:tcPr>
            <w:tcW w:w="2880" w:type="dxa"/>
          </w:tcPr>
          <w:p w:rsidR="00767E86" w:rsidRDefault="0099570A">
            <w:r>
              <w:lastRenderedPageBreak/>
              <w:t>4180.</w:t>
            </w:r>
          </w:p>
        </w:tc>
        <w:tc>
          <w:tcPr>
            <w:tcW w:w="2880" w:type="dxa"/>
          </w:tcPr>
          <w:p w:rsidR="00767E86" w:rsidRDefault="0099570A">
            <w:r>
              <w:t>Аудиокомпозиция «Андегр</w:t>
            </w:r>
            <w:r>
              <w:t>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w:t>
            </w:r>
            <w:r>
              <w:t xml:space="preserve"> сек., размещенная в сети Интернет по адресам: http://muz4me.space/show_song_F%21%3A47Y5ycUKFi6u+bF5M3G7cwNhKL161+69MOOsrKitg=.html; https://zvuk.me/track/147910873_244431225; http://saving-music.ru/track/147910873_244431225; http://muzozo.ru/text-pesni-an</w:t>
            </w:r>
            <w:r>
              <w:t>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767E86" w:rsidRDefault="0099570A">
            <w:r>
              <w:t>25.07.2017</w:t>
            </w:r>
          </w:p>
        </w:tc>
      </w:tr>
      <w:tr w:rsidR="00767E86">
        <w:tc>
          <w:tcPr>
            <w:tcW w:w="2880" w:type="dxa"/>
          </w:tcPr>
          <w:p w:rsidR="00767E86" w:rsidRDefault="0099570A">
            <w:r>
              <w:t>4181.</w:t>
            </w:r>
          </w:p>
        </w:tc>
        <w:tc>
          <w:tcPr>
            <w:tcW w:w="2880" w:type="dxa"/>
          </w:tcPr>
          <w:p w:rsidR="00767E86" w:rsidRDefault="0099570A">
            <w:r>
              <w:t>Стихотворение без названия, начинаю</w:t>
            </w:r>
            <w:r>
              <w:t>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w:t>
            </w:r>
            <w:r>
              <w:t>ews.az/2015/07/velikij-poe-t-okazalsya-prav/ - http://novostink.ru/politics/36864-pup-zemli-azerbaydzhan-vpechatleniya-rossiyskogo-turista.html - http://vk.com/wall-18057490 256069 - http://maxpark.com/community/1051/content/2709326 - http://military-az.co</w:t>
            </w:r>
            <w:r>
              <w:t xml:space="preserve">m/forum/viewtopic/php?=858&amp;start=10 - http://forum.bakililar.az/index.php?showtopic=76429&amp;page=7 </w:t>
            </w:r>
            <w:r>
              <w:lastRenderedPageBreak/>
              <w:t>(решение Советского районного суда г. Астрахани от 29.03.2017);</w:t>
            </w:r>
          </w:p>
        </w:tc>
        <w:tc>
          <w:tcPr>
            <w:tcW w:w="2880" w:type="dxa"/>
          </w:tcPr>
          <w:p w:rsidR="00767E86" w:rsidRDefault="0099570A">
            <w:r>
              <w:lastRenderedPageBreak/>
              <w:t>25.07.2017</w:t>
            </w:r>
          </w:p>
        </w:tc>
      </w:tr>
      <w:tr w:rsidR="00767E86">
        <w:tc>
          <w:tcPr>
            <w:tcW w:w="2880" w:type="dxa"/>
          </w:tcPr>
          <w:p w:rsidR="00767E86" w:rsidRDefault="0099570A">
            <w:r>
              <w:t>4182.</w:t>
            </w:r>
          </w:p>
        </w:tc>
        <w:tc>
          <w:tcPr>
            <w:tcW w:w="2880" w:type="dxa"/>
          </w:tcPr>
          <w:p w:rsidR="00767E86" w:rsidRDefault="0099570A">
            <w:r>
              <w:t>Брошюра Абдуррахмана бин Абдулькарим Аш-Шиха, офис по содействию в призыве, н</w:t>
            </w:r>
            <w:r>
              <w:t>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767E86" w:rsidRDefault="0099570A">
            <w:r>
              <w:t>25.07.2017</w:t>
            </w:r>
          </w:p>
        </w:tc>
      </w:tr>
      <w:tr w:rsidR="00767E86">
        <w:tc>
          <w:tcPr>
            <w:tcW w:w="2880" w:type="dxa"/>
          </w:tcPr>
          <w:p w:rsidR="00767E86" w:rsidRDefault="0099570A">
            <w:r>
              <w:t>4183</w:t>
            </w:r>
            <w:r>
              <w:t>.</w:t>
            </w:r>
          </w:p>
        </w:tc>
        <w:tc>
          <w:tcPr>
            <w:tcW w:w="2880" w:type="dxa"/>
          </w:tcPr>
          <w:p w:rsidR="00767E86" w:rsidRDefault="0099570A">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767E86" w:rsidRDefault="0099570A">
            <w:r>
              <w:t>25.07.2017</w:t>
            </w:r>
          </w:p>
        </w:tc>
      </w:tr>
      <w:tr w:rsidR="00767E86">
        <w:tc>
          <w:tcPr>
            <w:tcW w:w="2880" w:type="dxa"/>
          </w:tcPr>
          <w:p w:rsidR="00767E86" w:rsidRDefault="0099570A">
            <w:r>
              <w:t>4184.</w:t>
            </w:r>
          </w:p>
        </w:tc>
        <w:tc>
          <w:tcPr>
            <w:tcW w:w="2880" w:type="dxa"/>
          </w:tcPr>
          <w:p w:rsidR="00767E86" w:rsidRDefault="0099570A">
            <w:r>
              <w:t xml:space="preserve">Видеоролик под названием «Бей антифу...пока они не забили тебя», </w:t>
            </w:r>
            <w:r>
              <w:t>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767E86" w:rsidRDefault="0099570A">
            <w:r>
              <w:t>25.07.2017</w:t>
            </w:r>
          </w:p>
        </w:tc>
      </w:tr>
      <w:tr w:rsidR="00767E86">
        <w:tc>
          <w:tcPr>
            <w:tcW w:w="2880" w:type="dxa"/>
          </w:tcPr>
          <w:p w:rsidR="00767E86" w:rsidRDefault="0099570A">
            <w:r>
              <w:t>4185.</w:t>
            </w:r>
          </w:p>
        </w:tc>
        <w:tc>
          <w:tcPr>
            <w:tcW w:w="2880" w:type="dxa"/>
          </w:tcPr>
          <w:p w:rsidR="00767E86" w:rsidRDefault="0099570A">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767E86" w:rsidRDefault="0099570A">
            <w:r>
              <w:t>25.07.20</w:t>
            </w:r>
            <w:r>
              <w:t>17</w:t>
            </w:r>
          </w:p>
        </w:tc>
      </w:tr>
      <w:tr w:rsidR="00767E86">
        <w:tc>
          <w:tcPr>
            <w:tcW w:w="2880" w:type="dxa"/>
          </w:tcPr>
          <w:p w:rsidR="00767E86" w:rsidRDefault="0099570A">
            <w:r>
              <w:t>4186.</w:t>
            </w:r>
          </w:p>
        </w:tc>
        <w:tc>
          <w:tcPr>
            <w:tcW w:w="2880" w:type="dxa"/>
          </w:tcPr>
          <w:p w:rsidR="00767E86" w:rsidRDefault="0099570A">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w:t>
            </w:r>
            <w:r>
              <w:t>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2880" w:type="dxa"/>
          </w:tcPr>
          <w:p w:rsidR="00767E86" w:rsidRDefault="0099570A">
            <w:r>
              <w:t>28.07.2017</w:t>
            </w:r>
          </w:p>
        </w:tc>
      </w:tr>
      <w:tr w:rsidR="00767E86">
        <w:tc>
          <w:tcPr>
            <w:tcW w:w="2880" w:type="dxa"/>
          </w:tcPr>
          <w:p w:rsidR="00767E86" w:rsidRDefault="0099570A">
            <w:r>
              <w:lastRenderedPageBreak/>
              <w:t>4187.</w:t>
            </w:r>
          </w:p>
        </w:tc>
        <w:tc>
          <w:tcPr>
            <w:tcW w:w="2880" w:type="dxa"/>
          </w:tcPr>
          <w:p w:rsidR="00767E86" w:rsidRDefault="0099570A">
            <w:r>
              <w:t>Исключен</w:t>
            </w:r>
          </w:p>
        </w:tc>
        <w:tc>
          <w:tcPr>
            <w:tcW w:w="2880" w:type="dxa"/>
          </w:tcPr>
          <w:p w:rsidR="00767E86" w:rsidRDefault="0099570A">
            <w:r>
              <w:t>09.08.2017</w:t>
            </w:r>
          </w:p>
        </w:tc>
      </w:tr>
      <w:tr w:rsidR="00767E86">
        <w:tc>
          <w:tcPr>
            <w:tcW w:w="2880" w:type="dxa"/>
          </w:tcPr>
          <w:p w:rsidR="00767E86" w:rsidRDefault="0099570A">
            <w:r>
              <w:t>4188.</w:t>
            </w:r>
          </w:p>
        </w:tc>
        <w:tc>
          <w:tcPr>
            <w:tcW w:w="2880" w:type="dxa"/>
          </w:tcPr>
          <w:p w:rsidR="00767E86" w:rsidRDefault="0099570A">
            <w:r>
              <w:t>Исключен</w:t>
            </w:r>
          </w:p>
        </w:tc>
        <w:tc>
          <w:tcPr>
            <w:tcW w:w="2880" w:type="dxa"/>
          </w:tcPr>
          <w:p w:rsidR="00767E86" w:rsidRDefault="0099570A">
            <w:r>
              <w:t>09.08.2017</w:t>
            </w:r>
          </w:p>
        </w:tc>
      </w:tr>
      <w:tr w:rsidR="00767E86">
        <w:tc>
          <w:tcPr>
            <w:tcW w:w="2880" w:type="dxa"/>
          </w:tcPr>
          <w:p w:rsidR="00767E86" w:rsidRDefault="0099570A">
            <w:r>
              <w:t>4189.</w:t>
            </w:r>
          </w:p>
        </w:tc>
        <w:tc>
          <w:tcPr>
            <w:tcW w:w="2880" w:type="dxa"/>
          </w:tcPr>
          <w:p w:rsidR="00767E86" w:rsidRDefault="0099570A">
            <w:r>
              <w:t>Исключен</w:t>
            </w:r>
          </w:p>
        </w:tc>
        <w:tc>
          <w:tcPr>
            <w:tcW w:w="2880" w:type="dxa"/>
          </w:tcPr>
          <w:p w:rsidR="00767E86" w:rsidRDefault="0099570A">
            <w:r>
              <w:t>09.08.2017</w:t>
            </w:r>
          </w:p>
        </w:tc>
      </w:tr>
      <w:tr w:rsidR="00767E86">
        <w:tc>
          <w:tcPr>
            <w:tcW w:w="2880" w:type="dxa"/>
          </w:tcPr>
          <w:p w:rsidR="00767E86" w:rsidRDefault="0099570A">
            <w:r>
              <w:t>4190.</w:t>
            </w:r>
          </w:p>
        </w:tc>
        <w:tc>
          <w:tcPr>
            <w:tcW w:w="2880" w:type="dxa"/>
          </w:tcPr>
          <w:p w:rsidR="00767E86" w:rsidRDefault="0099570A">
            <w:r>
              <w:t>Исключен</w:t>
            </w:r>
          </w:p>
        </w:tc>
        <w:tc>
          <w:tcPr>
            <w:tcW w:w="2880" w:type="dxa"/>
          </w:tcPr>
          <w:p w:rsidR="00767E86" w:rsidRDefault="0099570A">
            <w:r>
              <w:t>09.08.2017</w:t>
            </w:r>
          </w:p>
        </w:tc>
      </w:tr>
      <w:tr w:rsidR="00767E86">
        <w:tc>
          <w:tcPr>
            <w:tcW w:w="2880" w:type="dxa"/>
          </w:tcPr>
          <w:p w:rsidR="00767E86" w:rsidRDefault="0099570A">
            <w:r>
              <w:t>4191.</w:t>
            </w:r>
          </w:p>
        </w:tc>
        <w:tc>
          <w:tcPr>
            <w:tcW w:w="2880" w:type="dxa"/>
          </w:tcPr>
          <w:p w:rsidR="00767E86" w:rsidRDefault="0099570A">
            <w:r>
              <w:t>Исключен</w:t>
            </w:r>
          </w:p>
        </w:tc>
        <w:tc>
          <w:tcPr>
            <w:tcW w:w="2880" w:type="dxa"/>
          </w:tcPr>
          <w:p w:rsidR="00767E86" w:rsidRDefault="0099570A">
            <w:r>
              <w:t>09.08.2017</w:t>
            </w:r>
          </w:p>
        </w:tc>
      </w:tr>
      <w:tr w:rsidR="00767E86">
        <w:tc>
          <w:tcPr>
            <w:tcW w:w="2880" w:type="dxa"/>
          </w:tcPr>
          <w:p w:rsidR="00767E86" w:rsidRDefault="0099570A">
            <w:r>
              <w:t>419</w:t>
            </w:r>
            <w:r>
              <w:lastRenderedPageBreak/>
              <w:t>2.</w:t>
            </w:r>
          </w:p>
        </w:tc>
        <w:tc>
          <w:tcPr>
            <w:tcW w:w="2880" w:type="dxa"/>
          </w:tcPr>
          <w:p w:rsidR="00767E86" w:rsidRDefault="0099570A">
            <w:r>
              <w:lastRenderedPageBreak/>
              <w:t xml:space="preserve">Видеофайл с названиями «Красный Сион_Red Zion – YouTube [360p].webm», «Красный СИОН / Red ZION», «Геноцид славянских народов проводят евреи! </w:t>
            </w:r>
            <w:r>
              <w:t xml:space="preserve">Красный Сион - Red Zion», «Злодеяния жидов в России. Красный Сион (Red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w:t>
            </w:r>
            <w:r>
              <w:t>,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w:t>
            </w:r>
            <w:r>
              <w:t>art1a/video/50/2463.html; https://ok.ru/video/4738647523; http://ukr-net-news.ru/watch/baLtG_FhHMA/%D0%97%D0%BB%-D0%B-E% D0%B4%D0%B5%D1%8F%D0%BD%D0%B8%D1%8F+%D0%B6%D0%B8%D0%B4%D0%BE%D0%B2+%D0%B2+%D0%A0%D0%BE%D1%81%D1%81%D0%B8%D0%B8+%D0%9A%D1%80%D0%B0%D1%81</w:t>
            </w:r>
            <w:r>
              <w:t>%D0%BD%D1%8B%D0%B9+%D0%A1 %D0%B8%D0%BE%D0%BD+Red+Zion.html; https://vk.com/video?q=%D0%9A%D1%80%D0%B0%D1%81%D0%BD%-D-1% 8B%D0%B9%20%D0%A1%D0%B8%D0%BE%D0%BD&amp;z=video-6197608_16-8775004; https://vk.com/video?q=%D0%9A%D1%80%D0%B0%D1%81%D0%BD%D1%8B%D0%B9%20%D0%</w:t>
            </w:r>
            <w:r>
              <w:t>A1%D0%B8%D0%BE%D0%BD&amp;z=video175226080_165558633 (решение Октябрьского районного суда г. Архангельска от 05.04.2017);</w:t>
            </w:r>
          </w:p>
        </w:tc>
        <w:tc>
          <w:tcPr>
            <w:tcW w:w="2880" w:type="dxa"/>
          </w:tcPr>
          <w:p w:rsidR="00767E86" w:rsidRDefault="0099570A">
            <w:r>
              <w:lastRenderedPageBreak/>
              <w:t>09.08.201</w:t>
            </w:r>
            <w:r>
              <w:lastRenderedPageBreak/>
              <w:t>7</w:t>
            </w:r>
          </w:p>
        </w:tc>
      </w:tr>
      <w:tr w:rsidR="00767E86">
        <w:tc>
          <w:tcPr>
            <w:tcW w:w="2880" w:type="dxa"/>
          </w:tcPr>
          <w:p w:rsidR="00767E86" w:rsidRDefault="0099570A">
            <w:r>
              <w:lastRenderedPageBreak/>
              <w:t>4193.</w:t>
            </w:r>
          </w:p>
        </w:tc>
        <w:tc>
          <w:tcPr>
            <w:tcW w:w="2880" w:type="dxa"/>
          </w:tcPr>
          <w:p w:rsidR="00767E86" w:rsidRDefault="0099570A">
            <w:r>
              <w:t xml:space="preserve">Аудиозапись «Я не фашист, я просто белый и за чистую нацию» продолжительностью 2 минуты 56 секунд, начинающаяся со слов: </w:t>
            </w:r>
            <w:r>
              <w:t>«Мы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w:t>
            </w:r>
            <w:r>
              <w:t>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w:t>
            </w:r>
            <w:r>
              <w:t>осто белый и за чистую нацию», https://muzofond.com/search/%D0%BB%D0%BE%D0%B2%D0%B8%20%D1%85%D0%В2%D0%ВE%D1%81%D1%82%D0%B0%D1%82%D1%8B%D0%B9%20%D0%BD%D0%B5%20%D0%B2%20%D0%BA%D1%83%D1%80%D1%81%D0%B5%20%D0%BC%D1%80%D0%B0%D0%B7%D0%B8%20%D0%B0%D0%BD%D1%82%D0%B</w:t>
            </w:r>
            <w:r>
              <w:t>8%D1%84%D0%B0%20%D0%BD%D0%B5%20%D0%BD%D0%B0%D0%B4%D0%BE%20%D0%B2%D1%81%D1%91%20%D0%B7%D0%B0%D0%B1%D0%BB%D1%83%D0%B6%D0%B4%D0%B0%D1%82%D1%8C%20%D1%8F%20%D0%ВD%D0%В5%20%D1%84%D0%B0%D1%88%D0%B8%D1%81%D1%82%20%D1%8F%20%D0%BF%D1%80%D0%BE%D1%81%D1%82%D0%BE%20%D0</w:t>
            </w:r>
            <w:r>
              <w:t>%B1%D0%B5%D0%BB%D1%8B%D0%В9%20%D0%В7%D0%В0%20%D1%87%D0%B8%D1%81%D1%82%D1%83%D1%8E%20%D0%BD%D0%B0%D1%86%D0%B8%D1%8E%20%D0%B2%D1%81%D0%B5%D0%BC%20%D0%BF%D0%B8%D0%B4%D0%B0%D1%80%D0%B0%D0%BC%20%D0%BA%D0%BE%D1%82%D0%BE%D1%80%D1%8B%D0%B5%20%D1%81%D1%87%D0%B8%D1%</w:t>
            </w:r>
            <w:r>
              <w:t>82%D0%</w:t>
            </w:r>
            <w:r>
              <w:lastRenderedPageBreak/>
              <w:t>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767E86" w:rsidRDefault="0099570A">
            <w:r>
              <w:lastRenderedPageBreak/>
              <w:t>02.11.2018</w:t>
            </w:r>
          </w:p>
        </w:tc>
      </w:tr>
      <w:tr w:rsidR="00767E86">
        <w:tc>
          <w:tcPr>
            <w:tcW w:w="2880" w:type="dxa"/>
          </w:tcPr>
          <w:p w:rsidR="00767E86" w:rsidRDefault="0099570A">
            <w:r>
              <w:t>4194.</w:t>
            </w:r>
          </w:p>
        </w:tc>
        <w:tc>
          <w:tcPr>
            <w:tcW w:w="2880" w:type="dxa"/>
          </w:tcPr>
          <w:p w:rsidR="00767E86" w:rsidRDefault="0099570A">
            <w:r>
              <w:t>Исключен;</w:t>
            </w:r>
          </w:p>
        </w:tc>
        <w:tc>
          <w:tcPr>
            <w:tcW w:w="2880" w:type="dxa"/>
          </w:tcPr>
          <w:p w:rsidR="00767E86" w:rsidRDefault="0099570A">
            <w:r>
              <w:t>02.11.2018</w:t>
            </w:r>
          </w:p>
        </w:tc>
      </w:tr>
      <w:tr w:rsidR="00767E86">
        <w:tc>
          <w:tcPr>
            <w:tcW w:w="2880" w:type="dxa"/>
          </w:tcPr>
          <w:p w:rsidR="00767E86" w:rsidRDefault="0099570A">
            <w:r>
              <w:t>4195.</w:t>
            </w:r>
          </w:p>
        </w:tc>
        <w:tc>
          <w:tcPr>
            <w:tcW w:w="2880" w:type="dxa"/>
          </w:tcPr>
          <w:p w:rsidR="00767E86" w:rsidRDefault="0099570A">
            <w:r>
              <w:t>Исключен;</w:t>
            </w:r>
          </w:p>
        </w:tc>
        <w:tc>
          <w:tcPr>
            <w:tcW w:w="2880" w:type="dxa"/>
          </w:tcPr>
          <w:p w:rsidR="00767E86" w:rsidRDefault="0099570A">
            <w:r>
              <w:t>02.11.2018</w:t>
            </w:r>
          </w:p>
        </w:tc>
      </w:tr>
      <w:tr w:rsidR="00767E86">
        <w:tc>
          <w:tcPr>
            <w:tcW w:w="2880" w:type="dxa"/>
          </w:tcPr>
          <w:p w:rsidR="00767E86" w:rsidRDefault="0099570A">
            <w:r>
              <w:t>4196.</w:t>
            </w:r>
          </w:p>
        </w:tc>
        <w:tc>
          <w:tcPr>
            <w:tcW w:w="2880" w:type="dxa"/>
          </w:tcPr>
          <w:p w:rsidR="00767E86" w:rsidRDefault="0099570A">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767E86" w:rsidRDefault="0099570A">
            <w:r>
              <w:t>11.08.2017</w:t>
            </w:r>
          </w:p>
        </w:tc>
      </w:tr>
      <w:tr w:rsidR="00767E86">
        <w:tc>
          <w:tcPr>
            <w:tcW w:w="2880" w:type="dxa"/>
          </w:tcPr>
          <w:p w:rsidR="00767E86" w:rsidRDefault="0099570A">
            <w:r>
              <w:t>4197.</w:t>
            </w:r>
          </w:p>
        </w:tc>
        <w:tc>
          <w:tcPr>
            <w:tcW w:w="2880" w:type="dxa"/>
          </w:tcPr>
          <w:p w:rsidR="00767E86" w:rsidRDefault="0099570A">
            <w:r>
              <w:t xml:space="preserve">Видеоролик </w:t>
            </w:r>
            <w:r>
              <w:t>(видеоматериал)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767E86" w:rsidRDefault="0099570A">
            <w:r>
              <w:t>16.08.2017</w:t>
            </w:r>
          </w:p>
        </w:tc>
      </w:tr>
      <w:tr w:rsidR="00767E86">
        <w:tc>
          <w:tcPr>
            <w:tcW w:w="2880" w:type="dxa"/>
          </w:tcPr>
          <w:p w:rsidR="00767E86" w:rsidRDefault="0099570A">
            <w:r>
              <w:t>4198.</w:t>
            </w:r>
          </w:p>
        </w:tc>
        <w:tc>
          <w:tcPr>
            <w:tcW w:w="2880" w:type="dxa"/>
          </w:tcPr>
          <w:p w:rsidR="00767E86" w:rsidRDefault="0099570A">
            <w:r>
              <w:t>Видеоролик (видеоматериал) с названием: «МАРШ УПА – москалей на ножи», про</w:t>
            </w:r>
            <w:r>
              <w:t>должительностью 24 сек. (объемом 1,52 мб.) (решение Юрьянского районного суда Кировской области от 22.06.2017);</w:t>
            </w:r>
          </w:p>
        </w:tc>
        <w:tc>
          <w:tcPr>
            <w:tcW w:w="2880" w:type="dxa"/>
          </w:tcPr>
          <w:p w:rsidR="00767E86" w:rsidRDefault="0099570A">
            <w:r>
              <w:t>16.08.2017</w:t>
            </w:r>
          </w:p>
        </w:tc>
      </w:tr>
      <w:tr w:rsidR="00767E86">
        <w:tc>
          <w:tcPr>
            <w:tcW w:w="2880" w:type="dxa"/>
          </w:tcPr>
          <w:p w:rsidR="00767E86" w:rsidRDefault="0099570A">
            <w:r>
              <w:lastRenderedPageBreak/>
              <w:t>4199.</w:t>
            </w:r>
          </w:p>
        </w:tc>
        <w:tc>
          <w:tcPr>
            <w:tcW w:w="2880" w:type="dxa"/>
          </w:tcPr>
          <w:p w:rsidR="00767E86" w:rsidRDefault="0099570A">
            <w:r>
              <w:t>Изображение, с надписью: «Таджики и узбеки и прочие вредители уехать из России домой вы не хотите ли?», размещенное в сети Инт</w:t>
            </w:r>
            <w:r>
              <w:t>ернет на электронной странице http://vk.com/photo271794704_356936770 (решение Центрального районного суда г. Калининграда от 16.11.2016).</w:t>
            </w:r>
          </w:p>
        </w:tc>
        <w:tc>
          <w:tcPr>
            <w:tcW w:w="2880" w:type="dxa"/>
          </w:tcPr>
          <w:p w:rsidR="00767E86" w:rsidRDefault="0099570A">
            <w:r>
              <w:t>16.08.2017</w:t>
            </w:r>
          </w:p>
        </w:tc>
      </w:tr>
      <w:tr w:rsidR="00767E86">
        <w:tc>
          <w:tcPr>
            <w:tcW w:w="2880" w:type="dxa"/>
          </w:tcPr>
          <w:p w:rsidR="00767E86" w:rsidRDefault="0099570A">
            <w:r>
              <w:t>4200.</w:t>
            </w:r>
          </w:p>
        </w:tc>
        <w:tc>
          <w:tcPr>
            <w:tcW w:w="2880" w:type="dxa"/>
          </w:tcPr>
          <w:p w:rsidR="00767E86" w:rsidRDefault="0099570A">
            <w:r>
              <w:t>Аудиофайл с названием «Аль каида - Послание воинов» длительностью 1 мин. 19 сек., содержащий текст н</w:t>
            </w:r>
            <w:r>
              <w:t>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w:t>
            </w:r>
            <w:r>
              <w:t xml:space="preserve"> районного суда Смоленской области от 15.06.2017);</w:t>
            </w:r>
          </w:p>
        </w:tc>
        <w:tc>
          <w:tcPr>
            <w:tcW w:w="2880" w:type="dxa"/>
          </w:tcPr>
          <w:p w:rsidR="00767E86" w:rsidRDefault="0099570A">
            <w:r>
              <w:t>21.08.2017</w:t>
            </w:r>
          </w:p>
        </w:tc>
      </w:tr>
      <w:tr w:rsidR="00767E86">
        <w:tc>
          <w:tcPr>
            <w:tcW w:w="2880" w:type="dxa"/>
          </w:tcPr>
          <w:p w:rsidR="00767E86" w:rsidRDefault="0099570A">
            <w:r>
              <w:t>4201.</w:t>
            </w:r>
          </w:p>
        </w:tc>
        <w:tc>
          <w:tcPr>
            <w:tcW w:w="2880" w:type="dxa"/>
          </w:tcPr>
          <w:p w:rsidR="00767E86" w:rsidRDefault="0099570A">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w:t>
            </w:r>
            <w:r>
              <w:t>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767E86" w:rsidRDefault="0099570A">
            <w:r>
              <w:t>21.08.2017</w:t>
            </w:r>
          </w:p>
        </w:tc>
      </w:tr>
      <w:tr w:rsidR="00767E86">
        <w:tc>
          <w:tcPr>
            <w:tcW w:w="2880" w:type="dxa"/>
          </w:tcPr>
          <w:p w:rsidR="00767E86" w:rsidRDefault="0099570A">
            <w:r>
              <w:t>420</w:t>
            </w:r>
            <w:r>
              <w:t>2.</w:t>
            </w:r>
          </w:p>
        </w:tc>
        <w:tc>
          <w:tcPr>
            <w:tcW w:w="2880" w:type="dxa"/>
          </w:tcPr>
          <w:p w:rsidR="00767E86" w:rsidRDefault="0099570A">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767E86" w:rsidRDefault="0099570A">
            <w:r>
              <w:t>25.08.2017</w:t>
            </w:r>
          </w:p>
        </w:tc>
      </w:tr>
      <w:tr w:rsidR="00767E86">
        <w:tc>
          <w:tcPr>
            <w:tcW w:w="2880" w:type="dxa"/>
          </w:tcPr>
          <w:p w:rsidR="00767E86" w:rsidRDefault="0099570A">
            <w:r>
              <w:t>4203.</w:t>
            </w:r>
          </w:p>
        </w:tc>
        <w:tc>
          <w:tcPr>
            <w:tcW w:w="2880" w:type="dxa"/>
          </w:tcPr>
          <w:p w:rsidR="00767E86" w:rsidRDefault="0099570A">
            <w:r>
              <w:t>Исключен</w:t>
            </w:r>
          </w:p>
        </w:tc>
        <w:tc>
          <w:tcPr>
            <w:tcW w:w="2880" w:type="dxa"/>
          </w:tcPr>
          <w:p w:rsidR="00767E86" w:rsidRDefault="0099570A">
            <w:r>
              <w:t>08.09.2017</w:t>
            </w:r>
          </w:p>
        </w:tc>
      </w:tr>
      <w:tr w:rsidR="00767E86">
        <w:tc>
          <w:tcPr>
            <w:tcW w:w="2880" w:type="dxa"/>
          </w:tcPr>
          <w:p w:rsidR="00767E86" w:rsidRDefault="0099570A">
            <w:r>
              <w:lastRenderedPageBreak/>
              <w:t>4204.</w:t>
            </w:r>
          </w:p>
        </w:tc>
        <w:tc>
          <w:tcPr>
            <w:tcW w:w="2880" w:type="dxa"/>
          </w:tcPr>
          <w:p w:rsidR="00767E86" w:rsidRDefault="0099570A">
            <w:r>
              <w:t>Исключен</w:t>
            </w:r>
          </w:p>
        </w:tc>
        <w:tc>
          <w:tcPr>
            <w:tcW w:w="2880" w:type="dxa"/>
          </w:tcPr>
          <w:p w:rsidR="00767E86" w:rsidRDefault="0099570A">
            <w:r>
              <w:t>08.09.2017</w:t>
            </w:r>
          </w:p>
        </w:tc>
      </w:tr>
      <w:tr w:rsidR="00767E86">
        <w:tc>
          <w:tcPr>
            <w:tcW w:w="2880" w:type="dxa"/>
          </w:tcPr>
          <w:p w:rsidR="00767E86" w:rsidRDefault="0099570A">
            <w:r>
              <w:t>4205.</w:t>
            </w:r>
          </w:p>
        </w:tc>
        <w:tc>
          <w:tcPr>
            <w:tcW w:w="2880" w:type="dxa"/>
          </w:tcPr>
          <w:p w:rsidR="00767E86" w:rsidRDefault="0099570A">
            <w:r>
              <w:t>Исключен</w:t>
            </w:r>
          </w:p>
        </w:tc>
        <w:tc>
          <w:tcPr>
            <w:tcW w:w="2880" w:type="dxa"/>
          </w:tcPr>
          <w:p w:rsidR="00767E86" w:rsidRDefault="0099570A">
            <w:r>
              <w:t>08.09.2017</w:t>
            </w:r>
          </w:p>
        </w:tc>
      </w:tr>
      <w:tr w:rsidR="00767E86">
        <w:tc>
          <w:tcPr>
            <w:tcW w:w="2880" w:type="dxa"/>
          </w:tcPr>
          <w:p w:rsidR="00767E86" w:rsidRDefault="0099570A">
            <w:r>
              <w:t>4206.</w:t>
            </w:r>
          </w:p>
        </w:tc>
        <w:tc>
          <w:tcPr>
            <w:tcW w:w="2880" w:type="dxa"/>
          </w:tcPr>
          <w:p w:rsidR="00767E86" w:rsidRDefault="0099570A">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w:t>
            </w:r>
            <w:r>
              <w:t>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w:t>
            </w:r>
            <w:r>
              <w:t>ExqHfA; - https://vk.com/video-82162403_171142385; - https://vk.com/video-52341473_456239092; - https://ok.ru/video/41387428473 (решение Первомайского районного суда г. Кирова от 27.06.2017);</w:t>
            </w:r>
          </w:p>
        </w:tc>
        <w:tc>
          <w:tcPr>
            <w:tcW w:w="2880" w:type="dxa"/>
          </w:tcPr>
          <w:p w:rsidR="00767E86" w:rsidRDefault="0099570A">
            <w:r>
              <w:t>08.09.2017</w:t>
            </w:r>
          </w:p>
        </w:tc>
      </w:tr>
      <w:tr w:rsidR="00767E86">
        <w:tc>
          <w:tcPr>
            <w:tcW w:w="2880" w:type="dxa"/>
          </w:tcPr>
          <w:p w:rsidR="00767E86" w:rsidRDefault="0099570A">
            <w:r>
              <w:t>4207.</w:t>
            </w:r>
          </w:p>
        </w:tc>
        <w:tc>
          <w:tcPr>
            <w:tcW w:w="2880" w:type="dxa"/>
          </w:tcPr>
          <w:p w:rsidR="00767E86" w:rsidRDefault="0099570A">
            <w:r>
              <w:t xml:space="preserve">Видеофайл «Чеченцы и Ингуши наводят порядок в </w:t>
            </w:r>
            <w:r>
              <w:t>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767E86" w:rsidRDefault="0099570A">
            <w:r>
              <w:t>08.09.2017</w:t>
            </w:r>
          </w:p>
        </w:tc>
      </w:tr>
      <w:tr w:rsidR="00767E86">
        <w:tc>
          <w:tcPr>
            <w:tcW w:w="2880" w:type="dxa"/>
          </w:tcPr>
          <w:p w:rsidR="00767E86" w:rsidRDefault="0099570A">
            <w:r>
              <w:t>4208.</w:t>
            </w:r>
          </w:p>
        </w:tc>
        <w:tc>
          <w:tcPr>
            <w:tcW w:w="2880" w:type="dxa"/>
          </w:tcPr>
          <w:p w:rsidR="00767E86" w:rsidRDefault="0099570A">
            <w:r>
              <w:t>Видеофайл «Дети гор дети КАВКАЗА !!!!(Азери и Даги)слава КАВК</w:t>
            </w:r>
            <w:r>
              <w:t>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767E86" w:rsidRDefault="0099570A">
            <w:r>
              <w:t>08.09.2017</w:t>
            </w:r>
          </w:p>
        </w:tc>
      </w:tr>
      <w:tr w:rsidR="00767E86">
        <w:tc>
          <w:tcPr>
            <w:tcW w:w="2880" w:type="dxa"/>
          </w:tcPr>
          <w:p w:rsidR="00767E86" w:rsidRDefault="0099570A">
            <w:r>
              <w:lastRenderedPageBreak/>
              <w:t>4209.</w:t>
            </w:r>
          </w:p>
        </w:tc>
        <w:tc>
          <w:tcPr>
            <w:tcW w:w="2880" w:type="dxa"/>
          </w:tcPr>
          <w:p w:rsidR="00767E86" w:rsidRDefault="0099570A">
            <w:r>
              <w:t xml:space="preserve">Аудиофайл «яров,айратУйгур татарин - </w:t>
            </w:r>
            <w:r>
              <w:t xml:space="preserve">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w:t>
            </w:r>
            <w:r>
              <w:t>Ужурского районного суда Красноярского края от 30.06.2017);</w:t>
            </w:r>
          </w:p>
        </w:tc>
        <w:tc>
          <w:tcPr>
            <w:tcW w:w="2880" w:type="dxa"/>
          </w:tcPr>
          <w:p w:rsidR="00767E86" w:rsidRDefault="0099570A">
            <w:r>
              <w:t>08.09.2017</w:t>
            </w:r>
          </w:p>
        </w:tc>
      </w:tr>
      <w:tr w:rsidR="00767E86">
        <w:tc>
          <w:tcPr>
            <w:tcW w:w="2880" w:type="dxa"/>
          </w:tcPr>
          <w:p w:rsidR="00767E86" w:rsidRDefault="0099570A">
            <w:r>
              <w:t>4210.</w:t>
            </w:r>
          </w:p>
        </w:tc>
        <w:tc>
          <w:tcPr>
            <w:tcW w:w="2880" w:type="dxa"/>
          </w:tcPr>
          <w:p w:rsidR="00767E86" w:rsidRDefault="0099570A">
            <w: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w:t>
            </w:r>
            <w:r>
              <w:t>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767E86" w:rsidRDefault="0099570A">
            <w:r>
              <w:t>08.09.2017</w:t>
            </w:r>
          </w:p>
        </w:tc>
      </w:tr>
      <w:tr w:rsidR="00767E86">
        <w:tc>
          <w:tcPr>
            <w:tcW w:w="2880" w:type="dxa"/>
          </w:tcPr>
          <w:p w:rsidR="00767E86" w:rsidRDefault="0099570A">
            <w:r>
              <w:t>4211.</w:t>
            </w:r>
          </w:p>
        </w:tc>
        <w:tc>
          <w:tcPr>
            <w:tcW w:w="2880" w:type="dxa"/>
          </w:tcPr>
          <w:p w:rsidR="00767E86" w:rsidRDefault="0099570A">
            <w:r>
              <w:t>Информац</w:t>
            </w:r>
            <w:r>
              <w:t xml:space="preserve">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w:t>
            </w:r>
            <w:r>
              <w:t>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767E86" w:rsidRDefault="0099570A">
            <w:r>
              <w:t>08.09.2017</w:t>
            </w:r>
          </w:p>
        </w:tc>
      </w:tr>
      <w:tr w:rsidR="00767E86">
        <w:tc>
          <w:tcPr>
            <w:tcW w:w="2880" w:type="dxa"/>
          </w:tcPr>
          <w:p w:rsidR="00767E86" w:rsidRDefault="0099570A">
            <w:r>
              <w:t>4212.</w:t>
            </w:r>
          </w:p>
        </w:tc>
        <w:tc>
          <w:tcPr>
            <w:tcW w:w="2880" w:type="dxa"/>
          </w:tcPr>
          <w:p w:rsidR="00767E86" w:rsidRDefault="0099570A">
            <w:r>
              <w:t>Видеоролик исполнителя «Holdaar», наименование текста песни «Последнее право» (первые слова песни на</w:t>
            </w:r>
            <w:r>
              <w:t xml:space="preserve">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767E86" w:rsidRDefault="0099570A">
            <w:r>
              <w:t>11.09.2017</w:t>
            </w:r>
          </w:p>
        </w:tc>
      </w:tr>
      <w:tr w:rsidR="00767E86">
        <w:tc>
          <w:tcPr>
            <w:tcW w:w="2880" w:type="dxa"/>
          </w:tcPr>
          <w:p w:rsidR="00767E86" w:rsidRDefault="0099570A">
            <w:r>
              <w:t>4213.</w:t>
            </w:r>
          </w:p>
        </w:tc>
        <w:tc>
          <w:tcPr>
            <w:tcW w:w="2880" w:type="dxa"/>
          </w:tcPr>
          <w:p w:rsidR="00767E86" w:rsidRDefault="0099570A">
            <w:r>
              <w:t>Видеоролик исполнителя - «TNF», наименование т</w:t>
            </w:r>
            <w:r>
              <w:t>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767E86" w:rsidRDefault="0099570A">
            <w:r>
              <w:t>11.09.2017</w:t>
            </w:r>
          </w:p>
        </w:tc>
      </w:tr>
      <w:tr w:rsidR="00767E86">
        <w:tc>
          <w:tcPr>
            <w:tcW w:w="2880" w:type="dxa"/>
          </w:tcPr>
          <w:p w:rsidR="00767E86" w:rsidRDefault="0099570A">
            <w:r>
              <w:t>42</w:t>
            </w:r>
            <w:r>
              <w:lastRenderedPageBreak/>
              <w:t>14</w:t>
            </w:r>
            <w:r>
              <w:t>.</w:t>
            </w:r>
          </w:p>
        </w:tc>
        <w:tc>
          <w:tcPr>
            <w:tcW w:w="2880" w:type="dxa"/>
          </w:tcPr>
          <w:p w:rsidR="00767E86" w:rsidRDefault="0099570A">
            <w:r>
              <w:lastRenderedPageBreak/>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w:t>
            </w:r>
            <w:r>
              <w:lastRenderedPageBreak/>
              <w:t>объявили войну» длительностью 04 минуты 04 секу</w:t>
            </w:r>
            <w:r>
              <w:t>нды (решение Ленинского районного суда г. Костромы от 07.07.2017);</w:t>
            </w:r>
          </w:p>
        </w:tc>
        <w:tc>
          <w:tcPr>
            <w:tcW w:w="2880" w:type="dxa"/>
          </w:tcPr>
          <w:p w:rsidR="00767E86" w:rsidRDefault="0099570A">
            <w:r>
              <w:lastRenderedPageBreak/>
              <w:t>11.09.</w:t>
            </w:r>
            <w:r>
              <w:lastRenderedPageBreak/>
              <w:t>2017</w:t>
            </w:r>
          </w:p>
        </w:tc>
      </w:tr>
      <w:tr w:rsidR="00767E86">
        <w:tc>
          <w:tcPr>
            <w:tcW w:w="2880" w:type="dxa"/>
          </w:tcPr>
          <w:p w:rsidR="00767E86" w:rsidRDefault="0099570A">
            <w:r>
              <w:lastRenderedPageBreak/>
              <w:t>4215.</w:t>
            </w:r>
          </w:p>
        </w:tc>
        <w:tc>
          <w:tcPr>
            <w:tcW w:w="2880" w:type="dxa"/>
          </w:tcPr>
          <w:p w:rsidR="00767E86" w:rsidRDefault="0099570A">
            <w:r>
              <w:t>Исключён</w:t>
            </w:r>
          </w:p>
        </w:tc>
        <w:tc>
          <w:tcPr>
            <w:tcW w:w="2880" w:type="dxa"/>
          </w:tcPr>
          <w:p w:rsidR="00767E86" w:rsidRDefault="0099570A">
            <w:r>
              <w:t>11.09.2017</w:t>
            </w:r>
          </w:p>
        </w:tc>
      </w:tr>
      <w:tr w:rsidR="00767E86">
        <w:tc>
          <w:tcPr>
            <w:tcW w:w="2880" w:type="dxa"/>
          </w:tcPr>
          <w:p w:rsidR="00767E86" w:rsidRDefault="0099570A">
            <w:r>
              <w:t>4216.</w:t>
            </w:r>
          </w:p>
        </w:tc>
        <w:tc>
          <w:tcPr>
            <w:tcW w:w="2880" w:type="dxa"/>
          </w:tcPr>
          <w:p w:rsidR="00767E86" w:rsidRDefault="0099570A">
            <w:r>
              <w:t>Исключён</w:t>
            </w:r>
          </w:p>
        </w:tc>
        <w:tc>
          <w:tcPr>
            <w:tcW w:w="2880" w:type="dxa"/>
          </w:tcPr>
          <w:p w:rsidR="00767E86" w:rsidRDefault="0099570A">
            <w:r>
              <w:t>11.09.2017</w:t>
            </w:r>
          </w:p>
        </w:tc>
      </w:tr>
      <w:tr w:rsidR="00767E86">
        <w:tc>
          <w:tcPr>
            <w:tcW w:w="2880" w:type="dxa"/>
          </w:tcPr>
          <w:p w:rsidR="00767E86" w:rsidRDefault="0099570A">
            <w:r>
              <w:t>4217.</w:t>
            </w:r>
          </w:p>
        </w:tc>
        <w:tc>
          <w:tcPr>
            <w:tcW w:w="2880" w:type="dxa"/>
          </w:tcPr>
          <w:p w:rsidR="00767E86" w:rsidRDefault="0099570A">
            <w:r>
              <w:t>Исключён</w:t>
            </w:r>
          </w:p>
        </w:tc>
        <w:tc>
          <w:tcPr>
            <w:tcW w:w="2880" w:type="dxa"/>
          </w:tcPr>
          <w:p w:rsidR="00767E86" w:rsidRDefault="0099570A">
            <w:r>
              <w:t>11.09.2017</w:t>
            </w:r>
          </w:p>
        </w:tc>
      </w:tr>
      <w:tr w:rsidR="00767E86">
        <w:tc>
          <w:tcPr>
            <w:tcW w:w="2880" w:type="dxa"/>
          </w:tcPr>
          <w:p w:rsidR="00767E86" w:rsidRDefault="0099570A">
            <w:r>
              <w:t>4218.</w:t>
            </w:r>
          </w:p>
        </w:tc>
        <w:tc>
          <w:tcPr>
            <w:tcW w:w="2880" w:type="dxa"/>
          </w:tcPr>
          <w:p w:rsidR="00767E86" w:rsidRDefault="0099570A">
            <w:r>
              <w:t>Исключён</w:t>
            </w:r>
          </w:p>
        </w:tc>
        <w:tc>
          <w:tcPr>
            <w:tcW w:w="2880" w:type="dxa"/>
          </w:tcPr>
          <w:p w:rsidR="00767E86" w:rsidRDefault="0099570A">
            <w:r>
              <w:t>11.09.2017</w:t>
            </w:r>
          </w:p>
        </w:tc>
      </w:tr>
      <w:tr w:rsidR="00767E86">
        <w:tc>
          <w:tcPr>
            <w:tcW w:w="2880" w:type="dxa"/>
          </w:tcPr>
          <w:p w:rsidR="00767E86" w:rsidRDefault="0099570A">
            <w:r>
              <w:t>4219.</w:t>
            </w:r>
          </w:p>
        </w:tc>
        <w:tc>
          <w:tcPr>
            <w:tcW w:w="2880" w:type="dxa"/>
          </w:tcPr>
          <w:p w:rsidR="00767E86" w:rsidRDefault="0099570A">
            <w:r>
              <w:t>Исключён</w:t>
            </w:r>
          </w:p>
        </w:tc>
        <w:tc>
          <w:tcPr>
            <w:tcW w:w="2880" w:type="dxa"/>
          </w:tcPr>
          <w:p w:rsidR="00767E86" w:rsidRDefault="0099570A">
            <w:r>
              <w:t>11.09.2017</w:t>
            </w:r>
          </w:p>
        </w:tc>
      </w:tr>
      <w:tr w:rsidR="00767E86">
        <w:tc>
          <w:tcPr>
            <w:tcW w:w="2880" w:type="dxa"/>
          </w:tcPr>
          <w:p w:rsidR="00767E86" w:rsidRDefault="0099570A">
            <w:r>
              <w:lastRenderedPageBreak/>
              <w:t>4220.</w:t>
            </w:r>
          </w:p>
        </w:tc>
        <w:tc>
          <w:tcPr>
            <w:tcW w:w="2880" w:type="dxa"/>
          </w:tcPr>
          <w:p w:rsidR="00767E86" w:rsidRDefault="0099570A">
            <w:r>
              <w:t>Исключён</w:t>
            </w:r>
          </w:p>
        </w:tc>
        <w:tc>
          <w:tcPr>
            <w:tcW w:w="2880" w:type="dxa"/>
          </w:tcPr>
          <w:p w:rsidR="00767E86" w:rsidRDefault="0099570A">
            <w:r>
              <w:t>11.09.2017</w:t>
            </w:r>
          </w:p>
        </w:tc>
      </w:tr>
      <w:tr w:rsidR="00767E86">
        <w:tc>
          <w:tcPr>
            <w:tcW w:w="2880" w:type="dxa"/>
          </w:tcPr>
          <w:p w:rsidR="00767E86" w:rsidRDefault="0099570A">
            <w:r>
              <w:t>4221.</w:t>
            </w:r>
          </w:p>
        </w:tc>
        <w:tc>
          <w:tcPr>
            <w:tcW w:w="2880" w:type="dxa"/>
          </w:tcPr>
          <w:p w:rsidR="00767E86" w:rsidRDefault="0099570A">
            <w:r>
              <w:t>Листовка «Русская перекличка. (Для тех, кто достоин называться русским (русом)» (решение Советского районного суда г. Уфы от 27.06.2017);</w:t>
            </w:r>
          </w:p>
        </w:tc>
        <w:tc>
          <w:tcPr>
            <w:tcW w:w="2880" w:type="dxa"/>
          </w:tcPr>
          <w:p w:rsidR="00767E86" w:rsidRDefault="0099570A">
            <w:r>
              <w:t>15.09.2017</w:t>
            </w:r>
          </w:p>
        </w:tc>
      </w:tr>
      <w:tr w:rsidR="00767E86">
        <w:tc>
          <w:tcPr>
            <w:tcW w:w="2880" w:type="dxa"/>
          </w:tcPr>
          <w:p w:rsidR="00767E86" w:rsidRDefault="0099570A">
            <w:r>
              <w:t>4222.</w:t>
            </w:r>
          </w:p>
        </w:tc>
        <w:tc>
          <w:tcPr>
            <w:tcW w:w="2880" w:type="dxa"/>
          </w:tcPr>
          <w:p w:rsidR="00767E86" w:rsidRDefault="0099570A">
            <w:r>
              <w:t>Исключён</w:t>
            </w:r>
          </w:p>
        </w:tc>
        <w:tc>
          <w:tcPr>
            <w:tcW w:w="2880" w:type="dxa"/>
          </w:tcPr>
          <w:p w:rsidR="00767E86" w:rsidRDefault="0099570A">
            <w:r>
              <w:t>25.09.2017</w:t>
            </w:r>
          </w:p>
        </w:tc>
      </w:tr>
      <w:tr w:rsidR="00767E86">
        <w:tc>
          <w:tcPr>
            <w:tcW w:w="2880" w:type="dxa"/>
          </w:tcPr>
          <w:p w:rsidR="00767E86" w:rsidRDefault="0099570A">
            <w:r>
              <w:t>4223.</w:t>
            </w:r>
          </w:p>
        </w:tc>
        <w:tc>
          <w:tcPr>
            <w:tcW w:w="2880" w:type="dxa"/>
          </w:tcPr>
          <w:p w:rsidR="00767E86" w:rsidRDefault="0099570A">
            <w:r>
              <w:t>Исключён</w:t>
            </w:r>
          </w:p>
        </w:tc>
        <w:tc>
          <w:tcPr>
            <w:tcW w:w="2880" w:type="dxa"/>
          </w:tcPr>
          <w:p w:rsidR="00767E86" w:rsidRDefault="0099570A">
            <w:r>
              <w:t>25.09.2017</w:t>
            </w:r>
          </w:p>
        </w:tc>
      </w:tr>
      <w:tr w:rsidR="00767E86">
        <w:tc>
          <w:tcPr>
            <w:tcW w:w="2880" w:type="dxa"/>
          </w:tcPr>
          <w:p w:rsidR="00767E86" w:rsidRDefault="0099570A">
            <w:r>
              <w:t>4224.</w:t>
            </w:r>
          </w:p>
        </w:tc>
        <w:tc>
          <w:tcPr>
            <w:tcW w:w="2880" w:type="dxa"/>
          </w:tcPr>
          <w:p w:rsidR="00767E86" w:rsidRDefault="0099570A">
            <w:r>
              <w:t>Исключён</w:t>
            </w:r>
          </w:p>
        </w:tc>
        <w:tc>
          <w:tcPr>
            <w:tcW w:w="2880" w:type="dxa"/>
          </w:tcPr>
          <w:p w:rsidR="00767E86" w:rsidRDefault="0099570A">
            <w:r>
              <w:t>25.09.2017</w:t>
            </w:r>
          </w:p>
        </w:tc>
      </w:tr>
      <w:tr w:rsidR="00767E86">
        <w:tc>
          <w:tcPr>
            <w:tcW w:w="2880" w:type="dxa"/>
          </w:tcPr>
          <w:p w:rsidR="00767E86" w:rsidRDefault="0099570A">
            <w:r>
              <w:t>422</w:t>
            </w:r>
            <w:r>
              <w:lastRenderedPageBreak/>
              <w:t>5.</w:t>
            </w:r>
          </w:p>
        </w:tc>
        <w:tc>
          <w:tcPr>
            <w:tcW w:w="2880" w:type="dxa"/>
          </w:tcPr>
          <w:p w:rsidR="00767E86" w:rsidRDefault="0099570A">
            <w:r>
              <w:lastRenderedPageBreak/>
              <w:t xml:space="preserve">Аудиозапись группы </w:t>
            </w:r>
            <w:r>
              <w:t xml:space="preserve">«ДиМай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w:t>
            </w:r>
            <w:r>
              <w:lastRenderedPageBreak/>
              <w:t>http://mixpromo.net/search/%D</w:t>
            </w:r>
            <w:r>
              <w:t>0%94%D0%B8%D0%9C%D0%B0%D0 %В9+%D0%B8+%D0%96%D0%B5%D0%BA%D0%B0+%D0%9F%D1%80% D0%B0%D0%B2%D0%BE%D0%B2: https://petamusic.ru/?string=%C6%E5%EA%E0+%CF%F0%E0%E2 %EE%E2&amp;sort=artist; https://muzofond.com/search/%D0%B4%D0%B8%D0%BC%D0%B0%D0%B9 (решение Железнодорож</w:t>
            </w:r>
            <w:r>
              <w:t>ного районного суда г. Пензы от 06.07.2017);</w:t>
            </w:r>
          </w:p>
        </w:tc>
        <w:tc>
          <w:tcPr>
            <w:tcW w:w="2880" w:type="dxa"/>
          </w:tcPr>
          <w:p w:rsidR="00767E86" w:rsidRDefault="0099570A">
            <w:r>
              <w:lastRenderedPageBreak/>
              <w:t>25.09.201</w:t>
            </w:r>
            <w:r>
              <w:lastRenderedPageBreak/>
              <w:t>7</w:t>
            </w:r>
          </w:p>
        </w:tc>
      </w:tr>
      <w:tr w:rsidR="00767E86">
        <w:tc>
          <w:tcPr>
            <w:tcW w:w="2880" w:type="dxa"/>
          </w:tcPr>
          <w:p w:rsidR="00767E86" w:rsidRDefault="0099570A">
            <w:r>
              <w:lastRenderedPageBreak/>
              <w:t>4226.</w:t>
            </w:r>
          </w:p>
        </w:tc>
        <w:tc>
          <w:tcPr>
            <w:tcW w:w="2880" w:type="dxa"/>
          </w:tcPr>
          <w:p w:rsidR="00767E86" w:rsidRDefault="0099570A">
            <w:r>
              <w:t xml:space="preserve">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w:t>
            </w:r>
            <w:r>
              <w:t>Судебной коллегии по гражданским делам Новосибирского областного суда от 20.08.2015);</w:t>
            </w:r>
          </w:p>
        </w:tc>
        <w:tc>
          <w:tcPr>
            <w:tcW w:w="2880" w:type="dxa"/>
          </w:tcPr>
          <w:p w:rsidR="00767E86" w:rsidRDefault="0099570A">
            <w:r>
              <w:t>25.09.2017</w:t>
            </w:r>
          </w:p>
        </w:tc>
      </w:tr>
      <w:tr w:rsidR="00767E86">
        <w:tc>
          <w:tcPr>
            <w:tcW w:w="2880" w:type="dxa"/>
          </w:tcPr>
          <w:p w:rsidR="00767E86" w:rsidRDefault="0099570A">
            <w:r>
              <w:t>4227.</w:t>
            </w:r>
          </w:p>
        </w:tc>
        <w:tc>
          <w:tcPr>
            <w:tcW w:w="2880" w:type="dxa"/>
          </w:tcPr>
          <w:p w:rsidR="00767E86" w:rsidRDefault="0099570A">
            <w:r>
              <w:t xml:space="preserve">Ранее размещенная на сайте http://vk.com на личной странице пользователя с данными «Андрей Дуньков» (https://vk.com/dunkovv) видеозапись, </w:t>
            </w:r>
            <w:r>
              <w:t>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767E86" w:rsidRDefault="0099570A">
            <w:r>
              <w:t>06.10.2017</w:t>
            </w:r>
          </w:p>
        </w:tc>
      </w:tr>
      <w:tr w:rsidR="00767E86">
        <w:tc>
          <w:tcPr>
            <w:tcW w:w="2880" w:type="dxa"/>
          </w:tcPr>
          <w:p w:rsidR="00767E86" w:rsidRDefault="0099570A">
            <w:r>
              <w:t>4228.</w:t>
            </w:r>
          </w:p>
        </w:tc>
        <w:tc>
          <w:tcPr>
            <w:tcW w:w="2880" w:type="dxa"/>
          </w:tcPr>
          <w:p w:rsidR="00767E86" w:rsidRDefault="0099570A">
            <w:r>
              <w:t>Исключен</w:t>
            </w:r>
          </w:p>
        </w:tc>
        <w:tc>
          <w:tcPr>
            <w:tcW w:w="2880" w:type="dxa"/>
          </w:tcPr>
          <w:p w:rsidR="00767E86" w:rsidRDefault="0099570A">
            <w:r>
              <w:t>06.10.2017</w:t>
            </w:r>
          </w:p>
        </w:tc>
      </w:tr>
      <w:tr w:rsidR="00767E86">
        <w:tc>
          <w:tcPr>
            <w:tcW w:w="2880" w:type="dxa"/>
          </w:tcPr>
          <w:p w:rsidR="00767E86" w:rsidRDefault="0099570A">
            <w:r>
              <w:t>4229.</w:t>
            </w:r>
          </w:p>
        </w:tc>
        <w:tc>
          <w:tcPr>
            <w:tcW w:w="2880" w:type="dxa"/>
          </w:tcPr>
          <w:p w:rsidR="00767E86" w:rsidRDefault="0099570A">
            <w:r>
              <w:t>Исключен</w:t>
            </w:r>
          </w:p>
        </w:tc>
        <w:tc>
          <w:tcPr>
            <w:tcW w:w="2880" w:type="dxa"/>
          </w:tcPr>
          <w:p w:rsidR="00767E86" w:rsidRDefault="0099570A">
            <w:r>
              <w:t>06.10.2017</w:t>
            </w:r>
          </w:p>
        </w:tc>
      </w:tr>
      <w:tr w:rsidR="00767E86">
        <w:tc>
          <w:tcPr>
            <w:tcW w:w="2880" w:type="dxa"/>
          </w:tcPr>
          <w:p w:rsidR="00767E86" w:rsidRDefault="0099570A">
            <w:r>
              <w:t>423</w:t>
            </w:r>
            <w:r>
              <w:lastRenderedPageBreak/>
              <w:t>0.</w:t>
            </w:r>
          </w:p>
        </w:tc>
        <w:tc>
          <w:tcPr>
            <w:tcW w:w="2880" w:type="dxa"/>
          </w:tcPr>
          <w:p w:rsidR="00767E86" w:rsidRDefault="0099570A">
            <w:r>
              <w:lastRenderedPageBreak/>
              <w:t>Исключен</w:t>
            </w:r>
          </w:p>
        </w:tc>
        <w:tc>
          <w:tcPr>
            <w:tcW w:w="2880" w:type="dxa"/>
          </w:tcPr>
          <w:p w:rsidR="00767E86" w:rsidRDefault="0099570A">
            <w:r>
              <w:t>06.10.201</w:t>
            </w:r>
            <w:r>
              <w:lastRenderedPageBreak/>
              <w:t>7</w:t>
            </w:r>
          </w:p>
        </w:tc>
      </w:tr>
      <w:tr w:rsidR="00767E86">
        <w:tc>
          <w:tcPr>
            <w:tcW w:w="2880" w:type="dxa"/>
          </w:tcPr>
          <w:p w:rsidR="00767E86" w:rsidRDefault="0099570A">
            <w:r>
              <w:lastRenderedPageBreak/>
              <w:t>4231.</w:t>
            </w:r>
          </w:p>
        </w:tc>
        <w:tc>
          <w:tcPr>
            <w:tcW w:w="2880" w:type="dxa"/>
          </w:tcPr>
          <w:p w:rsidR="00767E86" w:rsidRDefault="0099570A">
            <w:r>
              <w:t>Исключен</w:t>
            </w:r>
          </w:p>
        </w:tc>
        <w:tc>
          <w:tcPr>
            <w:tcW w:w="2880" w:type="dxa"/>
          </w:tcPr>
          <w:p w:rsidR="00767E86" w:rsidRDefault="0099570A">
            <w:r>
              <w:t>06.10.2017</w:t>
            </w:r>
          </w:p>
        </w:tc>
      </w:tr>
      <w:tr w:rsidR="00767E86">
        <w:tc>
          <w:tcPr>
            <w:tcW w:w="2880" w:type="dxa"/>
          </w:tcPr>
          <w:p w:rsidR="00767E86" w:rsidRDefault="0099570A">
            <w:r>
              <w:t>4232.</w:t>
            </w:r>
          </w:p>
        </w:tc>
        <w:tc>
          <w:tcPr>
            <w:tcW w:w="2880" w:type="dxa"/>
          </w:tcPr>
          <w:p w:rsidR="00767E86" w:rsidRDefault="0099570A">
            <w:r>
              <w:t>Материал: рисунок в виде поросенка, одетого в джинсы, кроссовки и куртку, в руках которого предмет, похожий на нож, и текст: «Даже Хрюша стал нацист</w:t>
            </w:r>
            <w:r>
              <w:t>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w:t>
            </w:r>
            <w:r>
              <w:t>749.jpg http://keep4u.ru/image/SQlvo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767E86" w:rsidRDefault="0099570A">
            <w:r>
              <w:t>06.10.2017</w:t>
            </w:r>
          </w:p>
        </w:tc>
      </w:tr>
      <w:tr w:rsidR="00767E86">
        <w:tc>
          <w:tcPr>
            <w:tcW w:w="2880" w:type="dxa"/>
          </w:tcPr>
          <w:p w:rsidR="00767E86" w:rsidRDefault="0099570A">
            <w:r>
              <w:t>4233.</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4234.</w:t>
            </w:r>
          </w:p>
        </w:tc>
        <w:tc>
          <w:tcPr>
            <w:tcW w:w="2880" w:type="dxa"/>
          </w:tcPr>
          <w:p w:rsidR="00767E86" w:rsidRDefault="0099570A">
            <w:r>
              <w:t>Исключён</w:t>
            </w:r>
          </w:p>
        </w:tc>
        <w:tc>
          <w:tcPr>
            <w:tcW w:w="2880" w:type="dxa"/>
          </w:tcPr>
          <w:p w:rsidR="00767E86" w:rsidRDefault="0099570A">
            <w:r>
              <w:t>19.10.2018</w:t>
            </w:r>
          </w:p>
        </w:tc>
      </w:tr>
      <w:tr w:rsidR="00767E86">
        <w:tc>
          <w:tcPr>
            <w:tcW w:w="2880" w:type="dxa"/>
          </w:tcPr>
          <w:p w:rsidR="00767E86" w:rsidRDefault="0099570A">
            <w:r>
              <w:t>423</w:t>
            </w:r>
            <w:r>
              <w:lastRenderedPageBreak/>
              <w:t>5.</w:t>
            </w:r>
          </w:p>
        </w:tc>
        <w:tc>
          <w:tcPr>
            <w:tcW w:w="2880" w:type="dxa"/>
          </w:tcPr>
          <w:p w:rsidR="00767E86" w:rsidRDefault="0099570A">
            <w:r>
              <w:lastRenderedPageBreak/>
              <w:t>Исключён</w:t>
            </w:r>
          </w:p>
        </w:tc>
        <w:tc>
          <w:tcPr>
            <w:tcW w:w="2880" w:type="dxa"/>
          </w:tcPr>
          <w:p w:rsidR="00767E86" w:rsidRDefault="0099570A">
            <w:r>
              <w:t>19.10.201</w:t>
            </w:r>
            <w:r>
              <w:lastRenderedPageBreak/>
              <w:t>7</w:t>
            </w:r>
          </w:p>
        </w:tc>
      </w:tr>
      <w:tr w:rsidR="00767E86">
        <w:tc>
          <w:tcPr>
            <w:tcW w:w="2880" w:type="dxa"/>
          </w:tcPr>
          <w:p w:rsidR="00767E86" w:rsidRDefault="0099570A">
            <w:r>
              <w:lastRenderedPageBreak/>
              <w:t>4236.</w:t>
            </w:r>
          </w:p>
        </w:tc>
        <w:tc>
          <w:tcPr>
            <w:tcW w:w="2880" w:type="dxa"/>
          </w:tcPr>
          <w:p w:rsidR="00767E86" w:rsidRDefault="0099570A">
            <w: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w:t>
            </w:r>
            <w:r>
              <w:t>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w:t>
            </w:r>
            <w:r>
              <w:t>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w:t>
            </w:r>
            <w:r>
              <w:t>m/video278042402_171377875, https:// www.youtube.com/watch?v=GJPITXNJrFА, https://my.mail.ru/mail/artem.bonov/video/_myvideo/150.html (решение Бердского городского суда Новосибирской области от 25.07.2017)</w:t>
            </w:r>
          </w:p>
        </w:tc>
        <w:tc>
          <w:tcPr>
            <w:tcW w:w="2880" w:type="dxa"/>
          </w:tcPr>
          <w:p w:rsidR="00767E86" w:rsidRDefault="0099570A">
            <w:r>
              <w:t>19.10.2017</w:t>
            </w:r>
          </w:p>
        </w:tc>
      </w:tr>
      <w:tr w:rsidR="00767E86">
        <w:tc>
          <w:tcPr>
            <w:tcW w:w="2880" w:type="dxa"/>
          </w:tcPr>
          <w:p w:rsidR="00767E86" w:rsidRDefault="0099570A">
            <w:r>
              <w:t>4237.</w:t>
            </w:r>
          </w:p>
        </w:tc>
        <w:tc>
          <w:tcPr>
            <w:tcW w:w="2880" w:type="dxa"/>
          </w:tcPr>
          <w:p w:rsidR="00767E86" w:rsidRDefault="0099570A">
            <w:r>
              <w:t>Аудиозапись «Неизвестен 88 – Whi</w:t>
            </w:r>
            <w:r>
              <w:t>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w:t>
            </w:r>
            <w:r>
              <w:t xml:space="preserve">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t>oGTPZviz43kHpw&amp;no_cover=l» (решение Бердского городского суда Новосибирской области от 25.07.2017);</w:t>
            </w:r>
          </w:p>
        </w:tc>
        <w:tc>
          <w:tcPr>
            <w:tcW w:w="2880" w:type="dxa"/>
          </w:tcPr>
          <w:p w:rsidR="00767E86" w:rsidRDefault="0099570A">
            <w:r>
              <w:t>19.10.2017</w:t>
            </w:r>
          </w:p>
        </w:tc>
      </w:tr>
      <w:tr w:rsidR="00767E86">
        <w:tc>
          <w:tcPr>
            <w:tcW w:w="2880" w:type="dxa"/>
          </w:tcPr>
          <w:p w:rsidR="00767E86" w:rsidRDefault="0099570A">
            <w:r>
              <w:t>4238.</w:t>
            </w:r>
          </w:p>
        </w:tc>
        <w:tc>
          <w:tcPr>
            <w:tcW w:w="2880" w:type="dxa"/>
          </w:tcPr>
          <w:p w:rsidR="00767E86" w:rsidRDefault="0099570A">
            <w:r>
              <w:t>Текстовый материал, начинающийся со слов «Машина либеральной пропаганды,...» и заканчивающийся словами «...будущее наших родных и близких!</w:t>
            </w:r>
            <w:r>
              <w:t>!!»,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423</w:t>
            </w:r>
            <w:r>
              <w:lastRenderedPageBreak/>
              <w:t>9.</w:t>
            </w:r>
          </w:p>
        </w:tc>
        <w:tc>
          <w:tcPr>
            <w:tcW w:w="2880" w:type="dxa"/>
          </w:tcPr>
          <w:p w:rsidR="00767E86" w:rsidRDefault="0099570A">
            <w:r>
              <w:lastRenderedPageBreak/>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w:t>
            </w:r>
            <w:r>
              <w:t xml:space="preserve">а личной странице «Максим Ростовский» с веб-адресом </w:t>
            </w:r>
            <w:r>
              <w:lastRenderedPageBreak/>
              <w:t>https://vk.com/ivanovmaxim1993 (решение Успенского районного суда Краснодарского края от 26.07.2017);</w:t>
            </w:r>
          </w:p>
        </w:tc>
        <w:tc>
          <w:tcPr>
            <w:tcW w:w="2880" w:type="dxa"/>
          </w:tcPr>
          <w:p w:rsidR="00767E86" w:rsidRDefault="0099570A">
            <w:r>
              <w:lastRenderedPageBreak/>
              <w:t>19.10.201</w:t>
            </w:r>
            <w:r>
              <w:lastRenderedPageBreak/>
              <w:t>7</w:t>
            </w:r>
          </w:p>
        </w:tc>
      </w:tr>
      <w:tr w:rsidR="00767E86">
        <w:tc>
          <w:tcPr>
            <w:tcW w:w="2880" w:type="dxa"/>
          </w:tcPr>
          <w:p w:rsidR="00767E86" w:rsidRDefault="0099570A">
            <w:r>
              <w:lastRenderedPageBreak/>
              <w:t>4240.</w:t>
            </w:r>
          </w:p>
        </w:tc>
        <w:tc>
          <w:tcPr>
            <w:tcW w:w="2880" w:type="dxa"/>
          </w:tcPr>
          <w:p w:rsidR="00767E86" w:rsidRDefault="0099570A">
            <w:r>
              <w:t>Текст аудиозаписи «Коловрат – Свободу узникам (2010).mр3», длительность составляет 0</w:t>
            </w:r>
            <w:r>
              <w:t>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w:t>
            </w:r>
            <w:r>
              <w:t>е «Сеня Воробьев» с веб-адресом https://vk.com/id380393483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4241.</w:t>
            </w:r>
          </w:p>
        </w:tc>
        <w:tc>
          <w:tcPr>
            <w:tcW w:w="2880" w:type="dxa"/>
          </w:tcPr>
          <w:p w:rsidR="00767E86" w:rsidRDefault="0099570A">
            <w:r>
              <w:t>Текст видеозаписи «Славянский союз [480]mр4», длительность записи составляет 00:02:43 минуты, текст начинает</w:t>
            </w:r>
            <w:r>
              <w:t>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w:t>
            </w:r>
            <w:r>
              <w:t>//vk.com/id193350162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4242.</w:t>
            </w:r>
          </w:p>
        </w:tc>
        <w:tc>
          <w:tcPr>
            <w:tcW w:w="2880" w:type="dxa"/>
          </w:tcPr>
          <w:p w:rsidR="00767E86" w:rsidRDefault="0099570A">
            <w:r>
              <w:t>Текстовый материал, начинающийся со слов «Они уже здесь. Они повсюду...» и заканчивающийся словами «...тебя!!!», размещенный в информационно-телек</w:t>
            </w:r>
            <w:r>
              <w:t>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4243.</w:t>
            </w:r>
          </w:p>
        </w:tc>
        <w:tc>
          <w:tcPr>
            <w:tcW w:w="2880" w:type="dxa"/>
          </w:tcPr>
          <w:p w:rsidR="00767E86" w:rsidRDefault="0099570A">
            <w:r>
              <w:t xml:space="preserve">Текстовый материал, начинающийся со слов «Девид Лейн – известен </w:t>
            </w:r>
            <w:r>
              <w:t>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w:t>
            </w:r>
            <w:r>
              <w:t>.com/slavyanskiy_dukh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424</w:t>
            </w:r>
            <w:r>
              <w:lastRenderedPageBreak/>
              <w:t>4.</w:t>
            </w:r>
          </w:p>
        </w:tc>
        <w:tc>
          <w:tcPr>
            <w:tcW w:w="2880" w:type="dxa"/>
          </w:tcPr>
          <w:p w:rsidR="00767E86" w:rsidRDefault="0099570A">
            <w:r>
              <w:lastRenderedPageBreak/>
              <w:t xml:space="preserve">Текстовый материал, начинающийся со слов «Приветствует Вас соратники...» и заканчивающийся «...максимальное распространение», </w:t>
            </w:r>
            <w:r>
              <w:t xml:space="preserve">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club22316113 (решение Успенского районного суда Краснодарского края от 26.07.2017);</w:t>
            </w:r>
          </w:p>
        </w:tc>
        <w:tc>
          <w:tcPr>
            <w:tcW w:w="2880" w:type="dxa"/>
          </w:tcPr>
          <w:p w:rsidR="00767E86" w:rsidRDefault="0099570A">
            <w:r>
              <w:lastRenderedPageBreak/>
              <w:t>19.10.201</w:t>
            </w:r>
            <w:r>
              <w:lastRenderedPageBreak/>
              <w:t>7</w:t>
            </w:r>
          </w:p>
        </w:tc>
      </w:tr>
      <w:tr w:rsidR="00767E86">
        <w:tc>
          <w:tcPr>
            <w:tcW w:w="2880" w:type="dxa"/>
          </w:tcPr>
          <w:p w:rsidR="00767E86" w:rsidRDefault="0099570A">
            <w:r>
              <w:lastRenderedPageBreak/>
              <w:t>4245.</w:t>
            </w:r>
          </w:p>
        </w:tc>
        <w:tc>
          <w:tcPr>
            <w:tcW w:w="2880" w:type="dxa"/>
          </w:tcPr>
          <w:p w:rsidR="00767E86" w:rsidRDefault="0099570A">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w:t>
            </w:r>
            <w:r>
              <w:t>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w:t>
            </w:r>
            <w:r>
              <w:t>2017);</w:t>
            </w:r>
          </w:p>
        </w:tc>
        <w:tc>
          <w:tcPr>
            <w:tcW w:w="2880" w:type="dxa"/>
          </w:tcPr>
          <w:p w:rsidR="00767E86" w:rsidRDefault="0099570A">
            <w:r>
              <w:t>19.10.2017</w:t>
            </w:r>
          </w:p>
        </w:tc>
      </w:tr>
      <w:tr w:rsidR="00767E86">
        <w:tc>
          <w:tcPr>
            <w:tcW w:w="2880" w:type="dxa"/>
          </w:tcPr>
          <w:p w:rsidR="00767E86" w:rsidRDefault="0099570A">
            <w:r>
              <w:t>4246.</w:t>
            </w:r>
          </w:p>
        </w:tc>
        <w:tc>
          <w:tcPr>
            <w:tcW w:w="2880" w:type="dxa"/>
          </w:tcPr>
          <w:p w:rsidR="00767E86" w:rsidRDefault="0099570A">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w:t>
            </w:r>
            <w:r>
              <w:t xml:space="preserve">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767E86" w:rsidRDefault="0099570A">
            <w:r>
              <w:t>19.10.2</w:t>
            </w:r>
            <w:r>
              <w:t>017</w:t>
            </w:r>
          </w:p>
        </w:tc>
      </w:tr>
      <w:tr w:rsidR="00767E86">
        <w:tc>
          <w:tcPr>
            <w:tcW w:w="2880" w:type="dxa"/>
          </w:tcPr>
          <w:p w:rsidR="00767E86" w:rsidRDefault="0099570A">
            <w:r>
              <w:t>4247.</w:t>
            </w:r>
          </w:p>
        </w:tc>
        <w:tc>
          <w:tcPr>
            <w:tcW w:w="2880" w:type="dxa"/>
          </w:tcPr>
          <w:p w:rsidR="00767E86" w:rsidRDefault="0099570A">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w:t>
            </w:r>
            <w:r>
              <w:t xml:space="preserve">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4248.</w:t>
            </w:r>
          </w:p>
        </w:tc>
        <w:tc>
          <w:tcPr>
            <w:tcW w:w="2880" w:type="dxa"/>
          </w:tcPr>
          <w:p w:rsidR="00767E86" w:rsidRDefault="0099570A">
            <w:r>
              <w:t>Текстовый материал, имеющий заголовок «Памятка для ватника» и начинающийся со сло</w:t>
            </w:r>
            <w:r>
              <w:t>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w:t>
            </w:r>
            <w:r>
              <w:t>радикальное объединение)» с веб-адресом https://vk.com/club55731820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424</w:t>
            </w:r>
            <w:r>
              <w:lastRenderedPageBreak/>
              <w:t>9.</w:t>
            </w:r>
          </w:p>
        </w:tc>
        <w:tc>
          <w:tcPr>
            <w:tcW w:w="2880" w:type="dxa"/>
          </w:tcPr>
          <w:p w:rsidR="00767E86" w:rsidRDefault="0099570A">
            <w:r>
              <w:lastRenderedPageBreak/>
              <w:t>Текст видеозаписи «Убей... – спаси страну!» (длительность 05 минут 06 секунд), представляющий собой</w:t>
            </w:r>
            <w:r>
              <w:t xml:space="preserve">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lastRenderedPageBreak/>
              <w:t>телекоммуникационной сети «Интернет» на личной с</w:t>
            </w:r>
            <w:r>
              <w:t>транице «Юра Жура» с веб-адресом https://vk.com/id150877601 (решение Успенского районного суда Краснодарского края от 26.07.2017);</w:t>
            </w:r>
          </w:p>
        </w:tc>
        <w:tc>
          <w:tcPr>
            <w:tcW w:w="2880" w:type="dxa"/>
          </w:tcPr>
          <w:p w:rsidR="00767E86" w:rsidRDefault="0099570A">
            <w:r>
              <w:lastRenderedPageBreak/>
              <w:t>19.10.201</w:t>
            </w:r>
            <w:r>
              <w:lastRenderedPageBreak/>
              <w:t>7</w:t>
            </w:r>
          </w:p>
        </w:tc>
      </w:tr>
      <w:tr w:rsidR="00767E86">
        <w:tc>
          <w:tcPr>
            <w:tcW w:w="2880" w:type="dxa"/>
          </w:tcPr>
          <w:p w:rsidR="00767E86" w:rsidRDefault="0099570A">
            <w:r>
              <w:lastRenderedPageBreak/>
              <w:t>4250.</w:t>
            </w:r>
          </w:p>
        </w:tc>
        <w:tc>
          <w:tcPr>
            <w:tcW w:w="2880" w:type="dxa"/>
          </w:tcPr>
          <w:p w:rsidR="00767E86" w:rsidRDefault="0099570A">
            <w:r>
              <w:t>Текст видеозаписи «Сборы Славянского союза 20.12.2009 [240].mр4» (длительность 5 минут 6 секунд), представл</w:t>
            </w:r>
            <w:r>
              <w:t>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w:t>
            </w:r>
            <w:r>
              <w:t>Сергей Багаутдинов» с веб-адресом https://vk.com/id14119556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4251.</w:t>
            </w:r>
          </w:p>
        </w:tc>
        <w:tc>
          <w:tcPr>
            <w:tcW w:w="2880" w:type="dxa"/>
          </w:tcPr>
          <w:p w:rsidR="00767E86" w:rsidRDefault="0099570A">
            <w:r>
              <w:t xml:space="preserve">Текст видеозаписи «Славянский союз и бойцовский клуб Спас [360].mр4» (длительность 2 минут 21 </w:t>
            </w:r>
            <w:r>
              <w:t>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w:t>
            </w:r>
            <w:r>
              <w:t>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767E86" w:rsidRDefault="0099570A">
            <w:r>
              <w:t>19.10.2017</w:t>
            </w:r>
          </w:p>
        </w:tc>
      </w:tr>
      <w:tr w:rsidR="00767E86">
        <w:tc>
          <w:tcPr>
            <w:tcW w:w="2880" w:type="dxa"/>
          </w:tcPr>
          <w:p w:rsidR="00767E86" w:rsidRDefault="0099570A">
            <w:r>
              <w:t>4252.</w:t>
            </w:r>
          </w:p>
        </w:tc>
        <w:tc>
          <w:tcPr>
            <w:tcW w:w="2880" w:type="dxa"/>
          </w:tcPr>
          <w:p w:rsidR="00767E86" w:rsidRDefault="0099570A">
            <w:r>
              <w:t xml:space="preserve">Текст видеозаписи «Лесные </w:t>
            </w:r>
            <w:r>
              <w:t>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w:t>
            </w:r>
            <w:r>
              <w:t>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w:t>
            </w:r>
            <w:r>
              <w:t xml:space="preserve"> от 26.07.2017);</w:t>
            </w:r>
          </w:p>
        </w:tc>
        <w:tc>
          <w:tcPr>
            <w:tcW w:w="2880" w:type="dxa"/>
          </w:tcPr>
          <w:p w:rsidR="00767E86" w:rsidRDefault="0099570A">
            <w:r>
              <w:t>19.10.2017</w:t>
            </w:r>
          </w:p>
        </w:tc>
      </w:tr>
      <w:tr w:rsidR="00767E86">
        <w:tc>
          <w:tcPr>
            <w:tcW w:w="2880" w:type="dxa"/>
          </w:tcPr>
          <w:p w:rsidR="00767E86" w:rsidRDefault="0099570A">
            <w:r>
              <w:t>4253.</w:t>
            </w:r>
          </w:p>
        </w:tc>
        <w:tc>
          <w:tcPr>
            <w:tcW w:w="2880" w:type="dxa"/>
          </w:tcPr>
          <w:p w:rsidR="00767E86" w:rsidRDefault="0099570A">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w:t>
            </w:r>
            <w:r>
              <w:t xml:space="preserve">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w:t>
            </w:r>
            <w:r>
              <w:t xml:space="preserve">б-адресом </w:t>
            </w:r>
            <w:r>
              <w:lastRenderedPageBreak/>
              <w:t>https://vk.com/ id78130185 (решение Успенского районного суда Краснодарского края от 26.07.2017);</w:t>
            </w:r>
          </w:p>
        </w:tc>
        <w:tc>
          <w:tcPr>
            <w:tcW w:w="2880" w:type="dxa"/>
          </w:tcPr>
          <w:p w:rsidR="00767E86" w:rsidRDefault="0099570A">
            <w:r>
              <w:lastRenderedPageBreak/>
              <w:t>19.10.2017</w:t>
            </w:r>
          </w:p>
        </w:tc>
      </w:tr>
      <w:tr w:rsidR="00767E86">
        <w:tc>
          <w:tcPr>
            <w:tcW w:w="2880" w:type="dxa"/>
          </w:tcPr>
          <w:p w:rsidR="00767E86" w:rsidRDefault="0099570A">
            <w:r>
              <w:t>4254.</w:t>
            </w:r>
          </w:p>
        </w:tc>
        <w:tc>
          <w:tcPr>
            <w:tcW w:w="2880" w:type="dxa"/>
          </w:tcPr>
          <w:p w:rsidR="00767E86" w:rsidRDefault="0099570A">
            <w:r>
              <w:t xml:space="preserve">Видеоролик под названием «Дагестанцы поддерживают террористов», продолжительностью 02 мин. 23 сек., тип файла: тр4, размер 67 897 </w:t>
            </w:r>
            <w:r>
              <w:t>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w:t>
            </w:r>
            <w:r>
              <w:t>мися со слов «Muslims of Dagestan, Russia: support to Syria revolution!...» и заканчивающимися словами «... We see their sincerity, they sacrifice by everything on their way, not playing attention to the brutal torture and murder of their children, their w</w:t>
            </w:r>
            <w:r>
              <w:t>ives.», выявленный по адресу: https://vk.com/zuba95 (решение Уссурийского районного суда Приморского края от 25.07.2017);</w:t>
            </w:r>
          </w:p>
        </w:tc>
        <w:tc>
          <w:tcPr>
            <w:tcW w:w="2880" w:type="dxa"/>
          </w:tcPr>
          <w:p w:rsidR="00767E86" w:rsidRDefault="0099570A">
            <w:r>
              <w:t>19.10.2017</w:t>
            </w:r>
          </w:p>
        </w:tc>
      </w:tr>
      <w:tr w:rsidR="00767E86">
        <w:tc>
          <w:tcPr>
            <w:tcW w:w="2880" w:type="dxa"/>
          </w:tcPr>
          <w:p w:rsidR="00767E86" w:rsidRDefault="0099570A">
            <w:r>
              <w:t>4255.</w:t>
            </w:r>
          </w:p>
        </w:tc>
        <w:tc>
          <w:tcPr>
            <w:tcW w:w="2880" w:type="dxa"/>
          </w:tcPr>
          <w:p w:rsidR="00767E86" w:rsidRDefault="0099570A">
            <w:r>
              <w:t>Видеоролик под названием «Хачи огребают в Дисбате», продолжительностью 25 мин. 07 сек., тип файла: FLV, размер 71 99</w:t>
            </w:r>
            <w:r>
              <w:t>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767E86" w:rsidRDefault="0099570A">
            <w:r>
              <w:t>19.10.2017</w:t>
            </w:r>
          </w:p>
        </w:tc>
      </w:tr>
      <w:tr w:rsidR="00767E86">
        <w:tc>
          <w:tcPr>
            <w:tcW w:w="2880" w:type="dxa"/>
          </w:tcPr>
          <w:p w:rsidR="00767E86" w:rsidRDefault="0099570A">
            <w:r>
              <w:t>4256.</w:t>
            </w:r>
          </w:p>
        </w:tc>
        <w:tc>
          <w:tcPr>
            <w:tcW w:w="2880" w:type="dxa"/>
          </w:tcPr>
          <w:p w:rsidR="00767E86" w:rsidRDefault="0099570A">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w:t>
            </w:r>
            <w:r>
              <w:t>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767E86" w:rsidRDefault="0099570A">
            <w:r>
              <w:t>19.10.2017</w:t>
            </w:r>
          </w:p>
        </w:tc>
      </w:tr>
      <w:tr w:rsidR="00767E86">
        <w:tc>
          <w:tcPr>
            <w:tcW w:w="2880" w:type="dxa"/>
          </w:tcPr>
          <w:p w:rsidR="00767E86" w:rsidRDefault="0099570A">
            <w:r>
              <w:t>4257.</w:t>
            </w:r>
          </w:p>
        </w:tc>
        <w:tc>
          <w:tcPr>
            <w:tcW w:w="2880" w:type="dxa"/>
          </w:tcPr>
          <w:p w:rsidR="00767E86" w:rsidRDefault="0099570A">
            <w:r>
              <w:t xml:space="preserve">Видеоролик, начинающийся со слов «Хотелось бы поздравить наших братьев с </w:t>
            </w:r>
            <w:r>
              <w:t xml:space="preserve">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w:t>
            </w:r>
            <w:r>
              <w:t>(решение Анадырского городского суда Чукотского автономного округа от 08.08.2017);</w:t>
            </w:r>
          </w:p>
        </w:tc>
        <w:tc>
          <w:tcPr>
            <w:tcW w:w="2880" w:type="dxa"/>
          </w:tcPr>
          <w:p w:rsidR="00767E86" w:rsidRDefault="0099570A">
            <w:r>
              <w:t>19.10.2017</w:t>
            </w:r>
          </w:p>
        </w:tc>
      </w:tr>
      <w:tr w:rsidR="00767E86">
        <w:tc>
          <w:tcPr>
            <w:tcW w:w="2880" w:type="dxa"/>
          </w:tcPr>
          <w:p w:rsidR="00767E86" w:rsidRDefault="0099570A">
            <w:r>
              <w:t>42</w:t>
            </w:r>
            <w:r>
              <w:lastRenderedPageBreak/>
              <w:t>58.</w:t>
            </w:r>
          </w:p>
        </w:tc>
        <w:tc>
          <w:tcPr>
            <w:tcW w:w="2880" w:type="dxa"/>
          </w:tcPr>
          <w:p w:rsidR="00767E86" w:rsidRDefault="0099570A">
            <w:r>
              <w:lastRenderedPageBreak/>
              <w:t>Исключён</w:t>
            </w:r>
          </w:p>
        </w:tc>
        <w:tc>
          <w:tcPr>
            <w:tcW w:w="2880" w:type="dxa"/>
          </w:tcPr>
          <w:p w:rsidR="00767E86" w:rsidRDefault="0099570A">
            <w:r>
              <w:t>19.10.</w:t>
            </w:r>
            <w:r>
              <w:lastRenderedPageBreak/>
              <w:t>2017</w:t>
            </w:r>
          </w:p>
        </w:tc>
      </w:tr>
      <w:tr w:rsidR="00767E86">
        <w:tc>
          <w:tcPr>
            <w:tcW w:w="2880" w:type="dxa"/>
          </w:tcPr>
          <w:p w:rsidR="00767E86" w:rsidRDefault="0099570A">
            <w:r>
              <w:lastRenderedPageBreak/>
              <w:t>4259.</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4260.</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4261.</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4262.</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4263.</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lastRenderedPageBreak/>
              <w:t>4264.</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4265.</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4266.</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4267.</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4268.</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426</w:t>
            </w:r>
            <w:r>
              <w:lastRenderedPageBreak/>
              <w:t>9.</w:t>
            </w:r>
          </w:p>
        </w:tc>
        <w:tc>
          <w:tcPr>
            <w:tcW w:w="2880" w:type="dxa"/>
          </w:tcPr>
          <w:p w:rsidR="00767E86" w:rsidRDefault="0099570A">
            <w:r>
              <w:lastRenderedPageBreak/>
              <w:t>Исключён</w:t>
            </w:r>
          </w:p>
        </w:tc>
        <w:tc>
          <w:tcPr>
            <w:tcW w:w="2880" w:type="dxa"/>
          </w:tcPr>
          <w:p w:rsidR="00767E86" w:rsidRDefault="0099570A">
            <w:r>
              <w:t>19.10.201</w:t>
            </w:r>
            <w:r>
              <w:lastRenderedPageBreak/>
              <w:t>7</w:t>
            </w:r>
          </w:p>
        </w:tc>
      </w:tr>
      <w:tr w:rsidR="00767E86">
        <w:tc>
          <w:tcPr>
            <w:tcW w:w="2880" w:type="dxa"/>
          </w:tcPr>
          <w:p w:rsidR="00767E86" w:rsidRDefault="0099570A">
            <w:r>
              <w:lastRenderedPageBreak/>
              <w:t>4270.</w:t>
            </w:r>
          </w:p>
        </w:tc>
        <w:tc>
          <w:tcPr>
            <w:tcW w:w="2880" w:type="dxa"/>
          </w:tcPr>
          <w:p w:rsidR="00767E86" w:rsidRDefault="0099570A">
            <w:r>
              <w:t>Исключён</w:t>
            </w:r>
          </w:p>
        </w:tc>
        <w:tc>
          <w:tcPr>
            <w:tcW w:w="2880" w:type="dxa"/>
          </w:tcPr>
          <w:p w:rsidR="00767E86" w:rsidRDefault="0099570A">
            <w:r>
              <w:t>19.10.2017</w:t>
            </w:r>
          </w:p>
        </w:tc>
      </w:tr>
      <w:tr w:rsidR="00767E86">
        <w:tc>
          <w:tcPr>
            <w:tcW w:w="2880" w:type="dxa"/>
          </w:tcPr>
          <w:p w:rsidR="00767E86" w:rsidRDefault="0099570A">
            <w:r>
              <w:t>4271.</w:t>
            </w:r>
          </w:p>
        </w:tc>
        <w:tc>
          <w:tcPr>
            <w:tcW w:w="2880" w:type="dxa"/>
          </w:tcPr>
          <w:p w:rsidR="00767E86" w:rsidRDefault="0099570A">
            <w:r>
              <w:t xml:space="preserve">Книга «АбдуЛлах Салих аль-Убуйлян. Ясное </w:t>
            </w:r>
            <w:r>
              <w:t>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w:t>
            </w:r>
            <w:r>
              <w:t>ение Московского районного суда г. Казани от 04.08.2017);</w:t>
            </w:r>
          </w:p>
        </w:tc>
        <w:tc>
          <w:tcPr>
            <w:tcW w:w="2880" w:type="dxa"/>
          </w:tcPr>
          <w:p w:rsidR="00767E86" w:rsidRDefault="0099570A">
            <w:r>
              <w:t>19.10.2017</w:t>
            </w:r>
          </w:p>
        </w:tc>
      </w:tr>
      <w:tr w:rsidR="00767E86">
        <w:tc>
          <w:tcPr>
            <w:tcW w:w="2880" w:type="dxa"/>
          </w:tcPr>
          <w:p w:rsidR="00767E86" w:rsidRDefault="0099570A">
            <w:r>
              <w:t>4272.</w:t>
            </w:r>
          </w:p>
        </w:tc>
        <w:tc>
          <w:tcPr>
            <w:tcW w:w="2880" w:type="dxa"/>
          </w:tcPr>
          <w:p w:rsidR="00767E86" w:rsidRDefault="0099570A">
            <w:r>
              <w:t xml:space="preserve">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w:t>
            </w:r>
            <w:r>
              <w:t>Татарстан от 24.08.2017);</w:t>
            </w:r>
          </w:p>
        </w:tc>
        <w:tc>
          <w:tcPr>
            <w:tcW w:w="2880" w:type="dxa"/>
          </w:tcPr>
          <w:p w:rsidR="00767E86" w:rsidRDefault="0099570A">
            <w:r>
              <w:t>19.10.2017</w:t>
            </w:r>
          </w:p>
        </w:tc>
      </w:tr>
      <w:tr w:rsidR="00767E86">
        <w:tc>
          <w:tcPr>
            <w:tcW w:w="2880" w:type="dxa"/>
          </w:tcPr>
          <w:p w:rsidR="00767E86" w:rsidRDefault="0099570A">
            <w:r>
              <w:t>4273.</w:t>
            </w:r>
          </w:p>
        </w:tc>
        <w:tc>
          <w:tcPr>
            <w:tcW w:w="2880" w:type="dxa"/>
          </w:tcPr>
          <w:p w:rsidR="00767E86" w:rsidRDefault="0099570A">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w:t>
            </w:r>
            <w:r>
              <w:t>k.com/id239086263 (решение Октябрьского районного суда г. Краснодара от 15.08.2017);</w:t>
            </w:r>
          </w:p>
        </w:tc>
        <w:tc>
          <w:tcPr>
            <w:tcW w:w="2880" w:type="dxa"/>
          </w:tcPr>
          <w:p w:rsidR="00767E86" w:rsidRDefault="0099570A">
            <w:r>
              <w:t>10.11.2017</w:t>
            </w:r>
          </w:p>
        </w:tc>
      </w:tr>
      <w:tr w:rsidR="00767E86">
        <w:tc>
          <w:tcPr>
            <w:tcW w:w="2880" w:type="dxa"/>
          </w:tcPr>
          <w:p w:rsidR="00767E86" w:rsidRDefault="0099570A">
            <w:r>
              <w:t>4274.</w:t>
            </w:r>
          </w:p>
        </w:tc>
        <w:tc>
          <w:tcPr>
            <w:tcW w:w="2880" w:type="dxa"/>
          </w:tcPr>
          <w:p w:rsidR="00767E86" w:rsidRDefault="0099570A">
            <w:r>
              <w:t>Текстовая часть видеозаписи «Я не хочу быть толерантным» общей продолжительностью 6 мин. 05 сек., в которой произносимый текст начинается со слов: «Машин</w:t>
            </w:r>
            <w:r>
              <w:t>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767E86" w:rsidRDefault="0099570A">
            <w:r>
              <w:t>10.11.2017</w:t>
            </w:r>
          </w:p>
        </w:tc>
      </w:tr>
      <w:tr w:rsidR="00767E86">
        <w:tc>
          <w:tcPr>
            <w:tcW w:w="2880" w:type="dxa"/>
          </w:tcPr>
          <w:p w:rsidR="00767E86" w:rsidRDefault="0099570A">
            <w:r>
              <w:t>4</w:t>
            </w:r>
            <w:r>
              <w:lastRenderedPageBreak/>
              <w:t>275.</w:t>
            </w:r>
          </w:p>
        </w:tc>
        <w:tc>
          <w:tcPr>
            <w:tcW w:w="2880" w:type="dxa"/>
          </w:tcPr>
          <w:p w:rsidR="00767E86" w:rsidRDefault="0099570A">
            <w:r>
              <w:lastRenderedPageBreak/>
              <w:t xml:space="preserve">Информационный видеоматериал (видеозапись) «Шейх Анвар аль-Авляки </w:t>
            </w:r>
            <w:r>
              <w:t xml:space="preserve">(рахимахуЛлах).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w:t>
            </w:r>
            <w:r>
              <w:t xml:space="preserve"> Таганского районного суда города Москвы от 30.05.2017);</w:t>
            </w:r>
          </w:p>
        </w:tc>
        <w:tc>
          <w:tcPr>
            <w:tcW w:w="2880" w:type="dxa"/>
          </w:tcPr>
          <w:p w:rsidR="00767E86" w:rsidRDefault="0099570A">
            <w:r>
              <w:lastRenderedPageBreak/>
              <w:t>10.</w:t>
            </w:r>
            <w:r>
              <w:lastRenderedPageBreak/>
              <w:t>11.2017</w:t>
            </w:r>
          </w:p>
        </w:tc>
      </w:tr>
      <w:tr w:rsidR="00767E86">
        <w:tc>
          <w:tcPr>
            <w:tcW w:w="2880" w:type="dxa"/>
          </w:tcPr>
          <w:p w:rsidR="00767E86" w:rsidRDefault="0099570A">
            <w:r>
              <w:lastRenderedPageBreak/>
              <w:t>4276.</w:t>
            </w:r>
          </w:p>
        </w:tc>
        <w:tc>
          <w:tcPr>
            <w:tcW w:w="2880" w:type="dxa"/>
          </w:tcPr>
          <w:p w:rsidR="00767E86" w:rsidRDefault="0099570A">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w:t>
            </w:r>
            <w:r>
              <w:t>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4277.</w:t>
            </w:r>
          </w:p>
        </w:tc>
        <w:tc>
          <w:tcPr>
            <w:tcW w:w="2880" w:type="dxa"/>
          </w:tcPr>
          <w:p w:rsidR="00767E86" w:rsidRDefault="0099570A">
            <w:r>
              <w:t xml:space="preserve">Информационный видеоматериал (видеозапись) «Халифат. mр4», </w:t>
            </w:r>
            <w:r>
              <w:t>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767E86" w:rsidRDefault="00767E86"/>
        </w:tc>
      </w:tr>
      <w:tr w:rsidR="00767E86">
        <w:tc>
          <w:tcPr>
            <w:tcW w:w="2880" w:type="dxa"/>
          </w:tcPr>
          <w:p w:rsidR="00767E86" w:rsidRDefault="0099570A">
            <w:r>
              <w:t>4278.</w:t>
            </w:r>
          </w:p>
        </w:tc>
        <w:tc>
          <w:tcPr>
            <w:tcW w:w="2880" w:type="dxa"/>
          </w:tcPr>
          <w:p w:rsidR="00767E86" w:rsidRDefault="0099570A">
            <w:r>
              <w:t xml:space="preserve">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w:t>
            </w:r>
            <w:r>
              <w:t>«ВКонтакте»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4279.</w:t>
            </w:r>
          </w:p>
        </w:tc>
        <w:tc>
          <w:tcPr>
            <w:tcW w:w="2880" w:type="dxa"/>
          </w:tcPr>
          <w:p w:rsidR="00767E86" w:rsidRDefault="0099570A">
            <w:r>
              <w:t xml:space="preserve">Информационный видеоматериал (видеозапись) «Обращение амира ИГИШ Абу Бакра аль-Багдади. mр4», продолжительностью 20 мин. 26 </w:t>
            </w:r>
            <w:r>
              <w:t>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4280.</w:t>
            </w:r>
          </w:p>
        </w:tc>
        <w:tc>
          <w:tcPr>
            <w:tcW w:w="2880" w:type="dxa"/>
          </w:tcPr>
          <w:p w:rsidR="00767E86" w:rsidRDefault="0099570A">
            <w:r>
              <w:t>И</w:t>
            </w:r>
            <w:r>
              <w:t>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lastRenderedPageBreak/>
              <w:t>4281.</w:t>
            </w:r>
          </w:p>
        </w:tc>
        <w:tc>
          <w:tcPr>
            <w:tcW w:w="2880" w:type="dxa"/>
          </w:tcPr>
          <w:p w:rsidR="00767E86" w:rsidRDefault="0099570A">
            <w:r>
              <w:t xml:space="preserve">Информационный видеоматериал (видеозапись) «Камиль абу Султан обращение из ХАЛИФАТА. mр4», продолжительностью 06 мин. 7 </w:t>
            </w:r>
            <w:r>
              <w:t>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4282.</w:t>
            </w:r>
          </w:p>
        </w:tc>
        <w:tc>
          <w:tcPr>
            <w:tcW w:w="2880" w:type="dxa"/>
          </w:tcPr>
          <w:p w:rsidR="00767E86" w:rsidRDefault="0099570A">
            <w:r>
              <w:t>И</w:t>
            </w:r>
            <w:r>
              <w:t>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w:t>
            </w:r>
            <w:r>
              <w:t xml:space="preserve">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4283.</w:t>
            </w:r>
          </w:p>
        </w:tc>
        <w:tc>
          <w:tcPr>
            <w:tcW w:w="2880" w:type="dxa"/>
          </w:tcPr>
          <w:p w:rsidR="00767E86" w:rsidRDefault="0099570A">
            <w:r>
              <w:t>Информационный видеоматериал (видеозапись) «Закон Аллаха в Исламском Халифате. mр4», продолжительностью 14 мин. 52 сек., объемом 215 109 2</w:t>
            </w:r>
            <w:r>
              <w:t>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4284.</w:t>
            </w:r>
          </w:p>
        </w:tc>
        <w:tc>
          <w:tcPr>
            <w:tcW w:w="2880" w:type="dxa"/>
          </w:tcPr>
          <w:p w:rsidR="00767E86" w:rsidRDefault="0099570A">
            <w:r>
              <w:t>Информационный видеомат</w:t>
            </w:r>
            <w:r>
              <w:t>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w:t>
            </w:r>
            <w:r>
              <w:t>.com/id250979272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4285.</w:t>
            </w:r>
          </w:p>
        </w:tc>
        <w:tc>
          <w:tcPr>
            <w:tcW w:w="2880" w:type="dxa"/>
          </w:tcPr>
          <w:p w:rsidR="00767E86" w:rsidRDefault="0099570A">
            <w:r>
              <w:t>Информационный видеоматериал (видеозапись) «Дети муджахидов в Халифате. mр4», продолжительностью 3 мин. 5 сек., объемом 7 473 234 байт, размещенный на стран</w:t>
            </w:r>
            <w:r>
              <w:t>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w:t>
            </w:r>
            <w:r>
              <w:lastRenderedPageBreak/>
              <w:t>6.</w:t>
            </w:r>
          </w:p>
        </w:tc>
        <w:tc>
          <w:tcPr>
            <w:tcW w:w="2880" w:type="dxa"/>
          </w:tcPr>
          <w:p w:rsidR="00767E86" w:rsidRDefault="0099570A">
            <w:r>
              <w:lastRenderedPageBreak/>
              <w:t>Информационный видеоматериал (видеозапись) «Ахмад Ме</w:t>
            </w:r>
            <w:r>
              <w:t xml:space="preserve">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 xml:space="preserve">http://vk.com/id250979272 (решение </w:t>
            </w:r>
            <w:r>
              <w:t>Таганского районного суда города Москвы от 30.05.2017);</w:t>
            </w:r>
          </w:p>
        </w:tc>
        <w:tc>
          <w:tcPr>
            <w:tcW w:w="2880" w:type="dxa"/>
          </w:tcPr>
          <w:p w:rsidR="00767E86" w:rsidRDefault="0099570A">
            <w:r>
              <w:lastRenderedPageBreak/>
              <w:t>10.11.201</w:t>
            </w:r>
            <w:r>
              <w:lastRenderedPageBreak/>
              <w:t>7</w:t>
            </w:r>
          </w:p>
        </w:tc>
      </w:tr>
      <w:tr w:rsidR="00767E86">
        <w:tc>
          <w:tcPr>
            <w:tcW w:w="2880" w:type="dxa"/>
          </w:tcPr>
          <w:p w:rsidR="00767E86" w:rsidRDefault="0099570A">
            <w:r>
              <w:lastRenderedPageBreak/>
              <w:t>4287.</w:t>
            </w:r>
          </w:p>
        </w:tc>
        <w:tc>
          <w:tcPr>
            <w:tcW w:w="2880" w:type="dxa"/>
          </w:tcPr>
          <w:p w:rsidR="00767E86" w:rsidRDefault="0099570A">
            <w:r>
              <w:t xml:space="preserve">Информационный видеоматериал (видеозапись) «Ахмад Медицинский и Муххаммад Абу Зейд наставление!. mр4», продолжительностью 08 мин. 02 сек., объемом 18 712 007 байт, </w:t>
            </w:r>
            <w:r>
              <w:t>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4288.</w:t>
            </w:r>
          </w:p>
        </w:tc>
        <w:tc>
          <w:tcPr>
            <w:tcW w:w="2880" w:type="dxa"/>
          </w:tcPr>
          <w:p w:rsidR="00767E86" w:rsidRDefault="0099570A">
            <w:r>
              <w:t>Информационный видеоматериал (ви</w:t>
            </w:r>
            <w:r>
              <w:t>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767E86" w:rsidRDefault="0099570A">
            <w:r>
              <w:t>10.11.2017</w:t>
            </w:r>
          </w:p>
        </w:tc>
      </w:tr>
      <w:tr w:rsidR="00767E86">
        <w:tc>
          <w:tcPr>
            <w:tcW w:w="2880" w:type="dxa"/>
          </w:tcPr>
          <w:p w:rsidR="00767E86" w:rsidRDefault="0099570A">
            <w:r>
              <w:t>4289.</w:t>
            </w:r>
          </w:p>
        </w:tc>
        <w:tc>
          <w:tcPr>
            <w:tcW w:w="2880" w:type="dxa"/>
          </w:tcPr>
          <w:p w:rsidR="00767E86" w:rsidRDefault="0099570A">
            <w:r>
              <w:t>Видеозапись «Великая реп битва - Путин против Гитлера», длительность 2 минуты 36 секунд, начинающаяся словами «Дамы и господа, добро пожаловать на не**ич</w:t>
            </w:r>
            <w:r>
              <w:t>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767E86" w:rsidRDefault="0099570A">
            <w:r>
              <w:t>10.11.2017</w:t>
            </w:r>
          </w:p>
        </w:tc>
      </w:tr>
      <w:tr w:rsidR="00767E86">
        <w:tc>
          <w:tcPr>
            <w:tcW w:w="2880" w:type="dxa"/>
          </w:tcPr>
          <w:p w:rsidR="00767E86" w:rsidRDefault="0099570A">
            <w:r>
              <w:t>4290.</w:t>
            </w:r>
          </w:p>
        </w:tc>
        <w:tc>
          <w:tcPr>
            <w:tcW w:w="2880" w:type="dxa"/>
          </w:tcPr>
          <w:p w:rsidR="00767E86" w:rsidRDefault="0099570A">
            <w:r>
              <w:t>Видеозапись «В стиле группы Кровосток - Зига (RAP)», длитель</w:t>
            </w:r>
            <w:r>
              <w:t>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767E86" w:rsidRDefault="0099570A">
            <w:r>
              <w:t>10.11.2017</w:t>
            </w:r>
          </w:p>
        </w:tc>
      </w:tr>
      <w:tr w:rsidR="00767E86">
        <w:tc>
          <w:tcPr>
            <w:tcW w:w="2880" w:type="dxa"/>
          </w:tcPr>
          <w:p w:rsidR="00767E86" w:rsidRDefault="0099570A">
            <w:r>
              <w:t>4291.</w:t>
            </w:r>
          </w:p>
        </w:tc>
        <w:tc>
          <w:tcPr>
            <w:tcW w:w="2880" w:type="dxa"/>
          </w:tcPr>
          <w:p w:rsidR="00767E86" w:rsidRDefault="0099570A">
            <w:r>
              <w:t>Бюллет</w:t>
            </w:r>
            <w:r>
              <w:t>ень «Как Иегова общается с людьми» издание август 2015г. (решение Арсеньевского городского суда Приморского края от 25.08.2017);</w:t>
            </w:r>
          </w:p>
        </w:tc>
        <w:tc>
          <w:tcPr>
            <w:tcW w:w="2880" w:type="dxa"/>
          </w:tcPr>
          <w:p w:rsidR="00767E86" w:rsidRDefault="0099570A">
            <w:r>
              <w:t>10.11.2017</w:t>
            </w:r>
          </w:p>
        </w:tc>
      </w:tr>
      <w:tr w:rsidR="00767E86">
        <w:tc>
          <w:tcPr>
            <w:tcW w:w="2880" w:type="dxa"/>
          </w:tcPr>
          <w:p w:rsidR="00767E86" w:rsidRDefault="0099570A">
            <w:r>
              <w:t>4</w:t>
            </w:r>
            <w:r>
              <w:lastRenderedPageBreak/>
              <w:t>292.</w:t>
            </w:r>
          </w:p>
        </w:tc>
        <w:tc>
          <w:tcPr>
            <w:tcW w:w="2880" w:type="dxa"/>
          </w:tcPr>
          <w:p w:rsidR="00767E86" w:rsidRDefault="0099570A">
            <w:r>
              <w:lastRenderedPageBreak/>
              <w:t xml:space="preserve">Бюллетень «Старейшины, стараетесь ли вы обучать братьев?» издание декабрь 2014г. (решение Арсеньевского </w:t>
            </w:r>
            <w:r>
              <w:lastRenderedPageBreak/>
              <w:t>город</w:t>
            </w:r>
            <w:r>
              <w:t>ского суда Приморского края от 25.08.2017);</w:t>
            </w:r>
          </w:p>
        </w:tc>
        <w:tc>
          <w:tcPr>
            <w:tcW w:w="2880" w:type="dxa"/>
          </w:tcPr>
          <w:p w:rsidR="00767E86" w:rsidRDefault="0099570A">
            <w:r>
              <w:lastRenderedPageBreak/>
              <w:t>10.</w:t>
            </w:r>
            <w:r>
              <w:lastRenderedPageBreak/>
              <w:t>11.2017</w:t>
            </w:r>
          </w:p>
        </w:tc>
      </w:tr>
      <w:tr w:rsidR="00767E86">
        <w:tc>
          <w:tcPr>
            <w:tcW w:w="2880" w:type="dxa"/>
          </w:tcPr>
          <w:p w:rsidR="00767E86" w:rsidRDefault="0099570A">
            <w:r>
              <w:lastRenderedPageBreak/>
              <w:t>4293.</w:t>
            </w:r>
          </w:p>
        </w:tc>
        <w:tc>
          <w:tcPr>
            <w:tcW w:w="2880" w:type="dxa"/>
          </w:tcPr>
          <w:p w:rsidR="00767E86" w:rsidRDefault="0099570A">
            <w:r>
              <w:t xml:space="preserve">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w:t>
            </w:r>
            <w:r>
              <w:t>25.08.2017);</w:t>
            </w:r>
          </w:p>
        </w:tc>
        <w:tc>
          <w:tcPr>
            <w:tcW w:w="2880" w:type="dxa"/>
          </w:tcPr>
          <w:p w:rsidR="00767E86" w:rsidRDefault="0099570A">
            <w:r>
              <w:t>10.11.2017</w:t>
            </w:r>
          </w:p>
        </w:tc>
      </w:tr>
      <w:tr w:rsidR="00767E86">
        <w:tc>
          <w:tcPr>
            <w:tcW w:w="2880" w:type="dxa"/>
          </w:tcPr>
          <w:p w:rsidR="00767E86" w:rsidRDefault="0099570A">
            <w:r>
              <w:t>4294.</w:t>
            </w:r>
          </w:p>
        </w:tc>
        <w:tc>
          <w:tcPr>
            <w:tcW w:w="2880" w:type="dxa"/>
          </w:tcPr>
          <w:p w:rsidR="00767E86" w:rsidRDefault="0099570A">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767E86" w:rsidRDefault="0099570A">
            <w:r>
              <w:t>10.11.2017</w:t>
            </w:r>
          </w:p>
        </w:tc>
      </w:tr>
      <w:tr w:rsidR="00767E86">
        <w:tc>
          <w:tcPr>
            <w:tcW w:w="2880" w:type="dxa"/>
          </w:tcPr>
          <w:p w:rsidR="00767E86" w:rsidRDefault="0099570A">
            <w:r>
              <w:t>4295.</w:t>
            </w:r>
          </w:p>
        </w:tc>
        <w:tc>
          <w:tcPr>
            <w:tcW w:w="2880" w:type="dxa"/>
          </w:tcPr>
          <w:p w:rsidR="00767E86" w:rsidRDefault="0099570A">
            <w:r>
              <w:t xml:space="preserve">Видеофайл «За Великую Русь!. mр4» </w:t>
            </w:r>
            <w:r>
              <w:t>(продолжительностью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w:t>
            </w:r>
            <w:r>
              <w:t>be»: https://vk.com/video?q=%D0%97%D0%B0%20%D0%92%D0%B5%D0%BB% 0%B8%D0%BA%D1%83%D1%8E%20%D0%A0%D1%83%D1%81%D1%8C%&amp;z= video7134874_158829380; https://vk.com/video?q=%D0%97%D0%B0%20%D0%92%D0%B5%D0%BB% 0%B8%D0%BA%D1%83%D1%8E%20%D0%A0%D1%83%D1%81%D1%8C%&amp;z= vid</w:t>
            </w:r>
            <w:r>
              <w:t>eo142514494_171471408; https://ok.ru/video/2520910498; https://www.youtube.com/watch?v=uI4IXSSw7dY (решение Первомайского районного суда г. Мурманска от 12.07.2017);</w:t>
            </w:r>
          </w:p>
        </w:tc>
        <w:tc>
          <w:tcPr>
            <w:tcW w:w="2880" w:type="dxa"/>
          </w:tcPr>
          <w:p w:rsidR="00767E86" w:rsidRDefault="0099570A">
            <w:r>
              <w:t>28.11.2017</w:t>
            </w:r>
          </w:p>
        </w:tc>
      </w:tr>
      <w:tr w:rsidR="00767E86">
        <w:tc>
          <w:tcPr>
            <w:tcW w:w="2880" w:type="dxa"/>
          </w:tcPr>
          <w:p w:rsidR="00767E86" w:rsidRDefault="0099570A">
            <w:r>
              <w:t>4296.</w:t>
            </w:r>
          </w:p>
        </w:tc>
        <w:tc>
          <w:tcPr>
            <w:tcW w:w="2880" w:type="dxa"/>
          </w:tcPr>
          <w:p w:rsidR="00767E86" w:rsidRDefault="0099570A">
            <w:r>
              <w:t>Аудиозапись группы «25 регион» под название «Только Террор», аудиозапись</w:t>
            </w:r>
            <w:r>
              <w:t xml:space="preserve">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w:t>
            </w:r>
            <w:r>
              <w:t xml:space="preserve">о+Террор, http://poiskm.net/show/цирюльня-им-котовского/негры-и-хачи,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w:t>
            </w:r>
            <w:r>
              <w:t>и+Хачи, https://western-138.ru/ciryul-nya-im-kotovskogo/ (решение Центрального районного суда г. Хабаровска от 19.09.2017);</w:t>
            </w:r>
          </w:p>
        </w:tc>
        <w:tc>
          <w:tcPr>
            <w:tcW w:w="2880" w:type="dxa"/>
          </w:tcPr>
          <w:p w:rsidR="00767E86" w:rsidRDefault="0099570A">
            <w:r>
              <w:lastRenderedPageBreak/>
              <w:t>28.11.2017</w:t>
            </w:r>
          </w:p>
        </w:tc>
      </w:tr>
      <w:tr w:rsidR="00767E86">
        <w:tc>
          <w:tcPr>
            <w:tcW w:w="2880" w:type="dxa"/>
          </w:tcPr>
          <w:p w:rsidR="00767E86" w:rsidRDefault="0099570A">
            <w:r>
              <w:t>4297.</w:t>
            </w:r>
          </w:p>
        </w:tc>
        <w:tc>
          <w:tcPr>
            <w:tcW w:w="2880" w:type="dxa"/>
          </w:tcPr>
          <w:p w:rsidR="00767E86" w:rsidRDefault="0099570A">
            <w:r>
              <w:t>Книга «Книга истины», автора В.Распутина, место издательства неизвестно, на 91 листе (решение Лодейнопольского гор</w:t>
            </w:r>
            <w:r>
              <w:t>одского суда Ленинградской области от 26.09.2017);</w:t>
            </w:r>
          </w:p>
        </w:tc>
        <w:tc>
          <w:tcPr>
            <w:tcW w:w="2880" w:type="dxa"/>
          </w:tcPr>
          <w:p w:rsidR="00767E86" w:rsidRDefault="0099570A">
            <w:r>
              <w:t>28.11.2017</w:t>
            </w:r>
          </w:p>
        </w:tc>
      </w:tr>
      <w:tr w:rsidR="00767E86">
        <w:tc>
          <w:tcPr>
            <w:tcW w:w="2880" w:type="dxa"/>
          </w:tcPr>
          <w:p w:rsidR="00767E86" w:rsidRDefault="0099570A">
            <w:r>
              <w:t>4298.</w:t>
            </w:r>
          </w:p>
        </w:tc>
        <w:tc>
          <w:tcPr>
            <w:tcW w:w="2880" w:type="dxa"/>
          </w:tcPr>
          <w:p w:rsidR="00767E86" w:rsidRDefault="0099570A">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767E86" w:rsidRDefault="0099570A">
            <w:r>
              <w:t>28.11.2017</w:t>
            </w:r>
          </w:p>
        </w:tc>
      </w:tr>
      <w:tr w:rsidR="00767E86">
        <w:tc>
          <w:tcPr>
            <w:tcW w:w="2880" w:type="dxa"/>
          </w:tcPr>
          <w:p w:rsidR="00767E86" w:rsidRDefault="0099570A">
            <w:r>
              <w:t>4299.</w:t>
            </w:r>
          </w:p>
        </w:tc>
        <w:tc>
          <w:tcPr>
            <w:tcW w:w="2880" w:type="dxa"/>
          </w:tcPr>
          <w:p w:rsidR="00767E86" w:rsidRDefault="0099570A">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767E86" w:rsidRDefault="0099570A">
            <w:r>
              <w:t>28.11.2017</w:t>
            </w:r>
          </w:p>
        </w:tc>
      </w:tr>
      <w:tr w:rsidR="00767E86">
        <w:tc>
          <w:tcPr>
            <w:tcW w:w="2880" w:type="dxa"/>
          </w:tcPr>
          <w:p w:rsidR="00767E86" w:rsidRDefault="0099570A">
            <w:r>
              <w:t>4300.</w:t>
            </w:r>
          </w:p>
        </w:tc>
        <w:tc>
          <w:tcPr>
            <w:tcW w:w="2880" w:type="dxa"/>
          </w:tcPr>
          <w:p w:rsidR="00767E86" w:rsidRDefault="0099570A">
            <w:r>
              <w:t>Текстовый материал, начинающийся со слов «Коротко и л</w:t>
            </w:r>
            <w:r>
              <w:t>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w:t>
            </w:r>
            <w:r>
              <w:t>4798176, https://otvetmail.ru/question/190556850, https://plus.google.com/113885850836230672114/posts/YAxP8KnMxWS, https://ok.ru/rusyedina/topic/64315055997177, http://www.anews.com/p/31474877/, http://wowavostok.livejournal.com/2542972.html, https://vk.co</w:t>
            </w:r>
            <w:r>
              <w:t xml:space="preserve">m/wall15682967_6943, https://vk.com/dzenpub?w=wall-23213239_90949, http://humaninside.ru/vokrug-nas/269-korotko-i-lakonichno.html, https://vk.com/wall-63683472_47409?reply=47410, https://vk.com/wall-30022666_160573, </w:t>
            </w:r>
            <w:r>
              <w:lastRenderedPageBreak/>
              <w:t>https://vk.com/wall-100157872_80531 (реш</w:t>
            </w:r>
            <w:r>
              <w:t>ение Центрального районного суда г. Воронежа от 04.09.2017);</w:t>
            </w:r>
          </w:p>
        </w:tc>
        <w:tc>
          <w:tcPr>
            <w:tcW w:w="2880" w:type="dxa"/>
          </w:tcPr>
          <w:p w:rsidR="00767E86" w:rsidRDefault="0099570A">
            <w:r>
              <w:lastRenderedPageBreak/>
              <w:t>08.12.2017</w:t>
            </w:r>
          </w:p>
        </w:tc>
      </w:tr>
      <w:tr w:rsidR="00767E86">
        <w:tc>
          <w:tcPr>
            <w:tcW w:w="2880" w:type="dxa"/>
          </w:tcPr>
          <w:p w:rsidR="00767E86" w:rsidRDefault="0099570A">
            <w:r>
              <w:t>4301.</w:t>
            </w:r>
          </w:p>
        </w:tc>
        <w:tc>
          <w:tcPr>
            <w:tcW w:w="2880" w:type="dxa"/>
          </w:tcPr>
          <w:p w:rsidR="00767E86" w:rsidRDefault="0099570A">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w:t>
            </w:r>
            <w:r>
              <w:t>ллах&amp;z=video211828567_171173889, https://vk.com/videos331018064?z=video331018064_171124788%2Fpl_331018064_-2 (решение Центрального районного суда г. Воронежа от 04.09.2017);</w:t>
            </w:r>
          </w:p>
        </w:tc>
        <w:tc>
          <w:tcPr>
            <w:tcW w:w="2880" w:type="dxa"/>
          </w:tcPr>
          <w:p w:rsidR="00767E86" w:rsidRDefault="0099570A">
            <w:r>
              <w:t>08.12.2017</w:t>
            </w:r>
          </w:p>
        </w:tc>
      </w:tr>
      <w:tr w:rsidR="00767E86">
        <w:tc>
          <w:tcPr>
            <w:tcW w:w="2880" w:type="dxa"/>
          </w:tcPr>
          <w:p w:rsidR="00767E86" w:rsidRDefault="0099570A">
            <w:r>
              <w:t>4302.</w:t>
            </w:r>
          </w:p>
        </w:tc>
        <w:tc>
          <w:tcPr>
            <w:tcW w:w="2880" w:type="dxa"/>
          </w:tcPr>
          <w:p w:rsidR="00767E86" w:rsidRDefault="0099570A">
            <w:r>
              <w:t>Информационный материал - видеозапись под названием «Обещают уби</w:t>
            </w:r>
            <w:r>
              <w:t>вать и взрывать Мирных жителей, размещенная на интернет- странице: - https://www.youtube.com/watch?v=ul_F2jBqbqE; - https://www.youtube.com/watch?v=qRquY_v3P2k; - https://vk.com/ghost000001; - https://vk.com/romanovaуulyass; - https://vk.com/id250061128 (р</w:t>
            </w:r>
            <w:r>
              <w:t>ешение Октябрьского районного суда г. Ставрополя от 03.07.2017);</w:t>
            </w:r>
          </w:p>
        </w:tc>
        <w:tc>
          <w:tcPr>
            <w:tcW w:w="2880" w:type="dxa"/>
          </w:tcPr>
          <w:p w:rsidR="00767E86" w:rsidRDefault="0099570A">
            <w:r>
              <w:t>08.12.2017</w:t>
            </w:r>
          </w:p>
        </w:tc>
      </w:tr>
      <w:tr w:rsidR="00767E86">
        <w:tc>
          <w:tcPr>
            <w:tcW w:w="2880" w:type="dxa"/>
          </w:tcPr>
          <w:p w:rsidR="00767E86" w:rsidRDefault="0099570A">
            <w:r>
              <w:t>4303.</w:t>
            </w:r>
          </w:p>
        </w:tc>
        <w:tc>
          <w:tcPr>
            <w:tcW w:w="2880" w:type="dxa"/>
          </w:tcPr>
          <w:p w:rsidR="00767E86" w:rsidRDefault="0099570A">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w:t>
            </w:r>
            <w:r>
              <w:t>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w:t>
            </w:r>
            <w:r>
              <w:t>ского районного суда города Санкт-Петербурга от 09.10.2017);</w:t>
            </w:r>
          </w:p>
        </w:tc>
        <w:tc>
          <w:tcPr>
            <w:tcW w:w="2880" w:type="dxa"/>
          </w:tcPr>
          <w:p w:rsidR="00767E86" w:rsidRDefault="0099570A">
            <w:r>
              <w:t>08.12.2017</w:t>
            </w:r>
          </w:p>
        </w:tc>
      </w:tr>
      <w:tr w:rsidR="00767E86">
        <w:tc>
          <w:tcPr>
            <w:tcW w:w="2880" w:type="dxa"/>
          </w:tcPr>
          <w:p w:rsidR="00767E86" w:rsidRDefault="0099570A">
            <w:r>
              <w:t>4304.</w:t>
            </w:r>
          </w:p>
        </w:tc>
        <w:tc>
          <w:tcPr>
            <w:tcW w:w="2880" w:type="dxa"/>
          </w:tcPr>
          <w:p w:rsidR="00767E86" w:rsidRDefault="0099570A">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w:t>
            </w:r>
            <w:r>
              <w:t>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08.12.2017</w:t>
            </w:r>
          </w:p>
        </w:tc>
      </w:tr>
      <w:tr w:rsidR="00767E86">
        <w:tc>
          <w:tcPr>
            <w:tcW w:w="2880" w:type="dxa"/>
          </w:tcPr>
          <w:p w:rsidR="00767E86" w:rsidRDefault="0099570A">
            <w:r>
              <w:t>430</w:t>
            </w:r>
            <w:r>
              <w:lastRenderedPageBreak/>
              <w:t>5.</w:t>
            </w:r>
          </w:p>
        </w:tc>
        <w:tc>
          <w:tcPr>
            <w:tcW w:w="2880" w:type="dxa"/>
          </w:tcPr>
          <w:p w:rsidR="00767E86" w:rsidRDefault="0099570A">
            <w:r>
              <w:lastRenderedPageBreak/>
              <w:t xml:space="preserve">Аудиозапись «Влад Хай Люкс - Чернильница», </w:t>
            </w:r>
            <w:r>
              <w:t>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w:t>
            </w:r>
            <w:r>
              <w:t xml:space="preserve">урганского </w:t>
            </w:r>
            <w:r>
              <w:lastRenderedPageBreak/>
              <w:t>городского суда от 04.10.2017);</w:t>
            </w:r>
          </w:p>
        </w:tc>
        <w:tc>
          <w:tcPr>
            <w:tcW w:w="2880" w:type="dxa"/>
          </w:tcPr>
          <w:p w:rsidR="00767E86" w:rsidRDefault="0099570A">
            <w:r>
              <w:lastRenderedPageBreak/>
              <w:t>08.12.201</w:t>
            </w:r>
            <w:r>
              <w:lastRenderedPageBreak/>
              <w:t>7</w:t>
            </w:r>
          </w:p>
        </w:tc>
      </w:tr>
      <w:tr w:rsidR="00767E86">
        <w:tc>
          <w:tcPr>
            <w:tcW w:w="2880" w:type="dxa"/>
          </w:tcPr>
          <w:p w:rsidR="00767E86" w:rsidRDefault="0099570A">
            <w:r>
              <w:lastRenderedPageBreak/>
              <w:t>4306.</w:t>
            </w:r>
          </w:p>
        </w:tc>
        <w:tc>
          <w:tcPr>
            <w:tcW w:w="2880" w:type="dxa"/>
          </w:tcPr>
          <w:p w:rsidR="00767E86" w:rsidRDefault="0099570A">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w:t>
            </w:r>
            <w:r>
              <w:t xml:space="preserve"> неисправимые усыплены, значит будет до ... трупов, до новых встреч» (решение Курганского городского суда от 04.10.2017);</w:t>
            </w:r>
          </w:p>
        </w:tc>
        <w:tc>
          <w:tcPr>
            <w:tcW w:w="2880" w:type="dxa"/>
          </w:tcPr>
          <w:p w:rsidR="00767E86" w:rsidRDefault="0099570A">
            <w:r>
              <w:t>08.12.2017</w:t>
            </w:r>
          </w:p>
        </w:tc>
      </w:tr>
      <w:tr w:rsidR="00767E86">
        <w:tc>
          <w:tcPr>
            <w:tcW w:w="2880" w:type="dxa"/>
          </w:tcPr>
          <w:p w:rsidR="00767E86" w:rsidRDefault="0099570A">
            <w:r>
              <w:t>4307.</w:t>
            </w:r>
          </w:p>
        </w:tc>
        <w:tc>
          <w:tcPr>
            <w:tcW w:w="2880" w:type="dxa"/>
          </w:tcPr>
          <w:p w:rsidR="00767E86" w:rsidRDefault="0099570A">
            <w:r>
              <w:t>Аудиозапись «Денис Лирик - Черная Дыра», длительностью 3 минуты 00 секунд, начинающаяся словами «Проходят девочки, в</w:t>
            </w:r>
            <w:r>
              <w:t>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767E86" w:rsidRDefault="0099570A">
            <w:r>
              <w:t>08.12.2017</w:t>
            </w:r>
          </w:p>
        </w:tc>
      </w:tr>
      <w:tr w:rsidR="00767E86">
        <w:tc>
          <w:tcPr>
            <w:tcW w:w="2880" w:type="dxa"/>
          </w:tcPr>
          <w:p w:rsidR="00767E86" w:rsidRDefault="0099570A">
            <w:r>
              <w:t>4308.</w:t>
            </w:r>
          </w:p>
        </w:tc>
        <w:tc>
          <w:tcPr>
            <w:tcW w:w="2880" w:type="dxa"/>
          </w:tcPr>
          <w:p w:rsidR="00767E86" w:rsidRDefault="0099570A">
            <w:r>
              <w:t>Аудиозапись «Ру</w:t>
            </w:r>
            <w:r>
              <w:t>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w:t>
            </w:r>
            <w:r>
              <w:t>лнечный крест» (решение Курганского городского суда от 04.10.2017);</w:t>
            </w:r>
          </w:p>
        </w:tc>
        <w:tc>
          <w:tcPr>
            <w:tcW w:w="2880" w:type="dxa"/>
          </w:tcPr>
          <w:p w:rsidR="00767E86" w:rsidRDefault="0099570A">
            <w:r>
              <w:t>08.12.2017</w:t>
            </w:r>
          </w:p>
        </w:tc>
      </w:tr>
      <w:tr w:rsidR="00767E86">
        <w:tc>
          <w:tcPr>
            <w:tcW w:w="2880" w:type="dxa"/>
          </w:tcPr>
          <w:p w:rsidR="00767E86" w:rsidRDefault="0099570A">
            <w:r>
              <w:t>4309.</w:t>
            </w:r>
          </w:p>
        </w:tc>
        <w:tc>
          <w:tcPr>
            <w:tcW w:w="2880" w:type="dxa"/>
          </w:tcPr>
          <w:p w:rsidR="00767E86" w:rsidRDefault="0099570A">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w:t>
            </w:r>
            <w:r>
              <w:t>ами «...чернильница, давай, на костер ее, на костер ее» (решение Курганского городского суда от 04.10.2017);</w:t>
            </w:r>
          </w:p>
        </w:tc>
        <w:tc>
          <w:tcPr>
            <w:tcW w:w="2880" w:type="dxa"/>
          </w:tcPr>
          <w:p w:rsidR="00767E86" w:rsidRDefault="0099570A">
            <w:r>
              <w:t>08.12.2017</w:t>
            </w:r>
          </w:p>
        </w:tc>
      </w:tr>
      <w:tr w:rsidR="00767E86">
        <w:tc>
          <w:tcPr>
            <w:tcW w:w="2880" w:type="dxa"/>
          </w:tcPr>
          <w:p w:rsidR="00767E86" w:rsidRDefault="0099570A">
            <w:r>
              <w:t>4310.</w:t>
            </w:r>
          </w:p>
        </w:tc>
        <w:tc>
          <w:tcPr>
            <w:tcW w:w="2880" w:type="dxa"/>
          </w:tcPr>
          <w:p w:rsidR="00767E86" w:rsidRDefault="0099570A">
            <w:r>
              <w:t>Личная страница пользователя социальной сети «ВКонтакте» - аккаунт «Евгений Пашинин»» с адресом http://www.vk.com/wes88 (id 86222</w:t>
            </w:r>
            <w:r>
              <w:t>50), принадлежащим Пашинскому Е.Н. (решение Армавирского городского суда Краснодарского края от 19.04.2016);</w:t>
            </w:r>
          </w:p>
        </w:tc>
        <w:tc>
          <w:tcPr>
            <w:tcW w:w="2880" w:type="dxa"/>
          </w:tcPr>
          <w:p w:rsidR="00767E86" w:rsidRDefault="0099570A">
            <w:r>
              <w:t>15.12.2017</w:t>
            </w:r>
          </w:p>
        </w:tc>
      </w:tr>
      <w:tr w:rsidR="00767E86">
        <w:tc>
          <w:tcPr>
            <w:tcW w:w="2880" w:type="dxa"/>
          </w:tcPr>
          <w:p w:rsidR="00767E86" w:rsidRDefault="0099570A">
            <w:r>
              <w:t>4</w:t>
            </w:r>
            <w:r>
              <w:lastRenderedPageBreak/>
              <w:t>311.</w:t>
            </w:r>
          </w:p>
        </w:tc>
        <w:tc>
          <w:tcPr>
            <w:tcW w:w="2880" w:type="dxa"/>
          </w:tcPr>
          <w:p w:rsidR="00767E86" w:rsidRDefault="0099570A">
            <w:r>
              <w:lastRenderedPageBreak/>
              <w:t xml:space="preserve">Книга: Послание о народе Нохчи» [Текст]/ Р. Ибрагимов. - Элиста: ЗАОр «НПП Джангар», 2014.-236 с.: илл. </w:t>
            </w:r>
            <w:r>
              <w:lastRenderedPageBreak/>
              <w:t>(апелляционное определение Судебной коллегии по гражданским делам Верховного Суда Чеченской Республики от 12.10.2017);</w:t>
            </w:r>
          </w:p>
        </w:tc>
        <w:tc>
          <w:tcPr>
            <w:tcW w:w="2880" w:type="dxa"/>
          </w:tcPr>
          <w:p w:rsidR="00767E86" w:rsidRDefault="0099570A">
            <w:r>
              <w:lastRenderedPageBreak/>
              <w:t>15.</w:t>
            </w:r>
            <w:r>
              <w:lastRenderedPageBreak/>
              <w:t>12.2017</w:t>
            </w:r>
          </w:p>
        </w:tc>
      </w:tr>
      <w:tr w:rsidR="00767E86">
        <w:tc>
          <w:tcPr>
            <w:tcW w:w="2880" w:type="dxa"/>
          </w:tcPr>
          <w:p w:rsidR="00767E86" w:rsidRDefault="0099570A">
            <w:r>
              <w:lastRenderedPageBreak/>
              <w:t>4312.</w:t>
            </w:r>
          </w:p>
        </w:tc>
        <w:tc>
          <w:tcPr>
            <w:tcW w:w="2880" w:type="dxa"/>
          </w:tcPr>
          <w:p w:rsidR="00767E86" w:rsidRDefault="0099570A">
            <w:r>
              <w:t>Книга: Тайны родословной пророков» [Текст]/ Р. Ибрагимов. - Элиста: ЗАОр «НПП Джангар», 2013.-112 с. (апелляционное опр</w:t>
            </w:r>
            <w:r>
              <w:t>еделение Судебной коллегии по гражданским делам Верховного Суда Чеченской Республики от 12.10.2017);</w:t>
            </w:r>
          </w:p>
        </w:tc>
        <w:tc>
          <w:tcPr>
            <w:tcW w:w="2880" w:type="dxa"/>
          </w:tcPr>
          <w:p w:rsidR="00767E86" w:rsidRDefault="0099570A">
            <w:r>
              <w:t>15.12.2017</w:t>
            </w:r>
          </w:p>
        </w:tc>
      </w:tr>
      <w:tr w:rsidR="00767E86">
        <w:tc>
          <w:tcPr>
            <w:tcW w:w="2880" w:type="dxa"/>
          </w:tcPr>
          <w:p w:rsidR="00767E86" w:rsidRDefault="0099570A">
            <w:r>
              <w:t>4313.</w:t>
            </w:r>
          </w:p>
        </w:tc>
        <w:tc>
          <w:tcPr>
            <w:tcW w:w="2880" w:type="dxa"/>
          </w:tcPr>
          <w:p w:rsidR="00767E86" w:rsidRDefault="0099570A">
            <w:r>
              <w:t>Книга: Еврейский народ не тот за кого себя выдаёт» [Текст]/ Р. Ибрагимов. - Элиста: ЗАОр «НПП Джангар», 2014.-288 с. (апелляционное опред</w:t>
            </w:r>
            <w:r>
              <w:t>еление Судебной коллегии по гражданским делам Верховного Суда Чеченской Республики от 12.10.2017);</w:t>
            </w:r>
          </w:p>
        </w:tc>
        <w:tc>
          <w:tcPr>
            <w:tcW w:w="2880" w:type="dxa"/>
          </w:tcPr>
          <w:p w:rsidR="00767E86" w:rsidRDefault="0099570A">
            <w:r>
              <w:t>15.12.2017</w:t>
            </w:r>
          </w:p>
        </w:tc>
      </w:tr>
      <w:tr w:rsidR="00767E86">
        <w:tc>
          <w:tcPr>
            <w:tcW w:w="2880" w:type="dxa"/>
          </w:tcPr>
          <w:p w:rsidR="00767E86" w:rsidRDefault="0099570A">
            <w:r>
              <w:t>4314.</w:t>
            </w:r>
          </w:p>
        </w:tc>
        <w:tc>
          <w:tcPr>
            <w:tcW w:w="2880" w:type="dxa"/>
          </w:tcPr>
          <w:p w:rsidR="00767E86" w:rsidRDefault="0099570A">
            <w:r>
              <w:t>Книга: Палестина? Нет, Чечня!» [Текст]/ Р. Ибрагимов. -Элиста: ЗАОр «НПП Джангар», 2014.-152 с. (апелляционное определение Судебной коллеги</w:t>
            </w:r>
            <w:r>
              <w:t>и по гражданским делам Верховного Суда Чеченской Республики от 12.10.2017);</w:t>
            </w:r>
          </w:p>
        </w:tc>
        <w:tc>
          <w:tcPr>
            <w:tcW w:w="2880" w:type="dxa"/>
          </w:tcPr>
          <w:p w:rsidR="00767E86" w:rsidRDefault="0099570A">
            <w:r>
              <w:t>15.12.2017</w:t>
            </w:r>
          </w:p>
        </w:tc>
      </w:tr>
      <w:tr w:rsidR="00767E86">
        <w:tc>
          <w:tcPr>
            <w:tcW w:w="2880" w:type="dxa"/>
          </w:tcPr>
          <w:p w:rsidR="00767E86" w:rsidRDefault="0099570A">
            <w:r>
              <w:t>4315.</w:t>
            </w:r>
          </w:p>
        </w:tc>
        <w:tc>
          <w:tcPr>
            <w:tcW w:w="2880" w:type="dxa"/>
          </w:tcPr>
          <w:p w:rsidR="00767E86" w:rsidRDefault="0099570A">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w:t>
            </w:r>
            <w:r>
              <w:t>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w:t>
            </w:r>
            <w:r>
              <w:t>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w:t>
            </w:r>
            <w:r>
              <w:t>анкт-Петербурга от 09.10.2017 и от 24.11.2017);</w:t>
            </w:r>
          </w:p>
        </w:tc>
        <w:tc>
          <w:tcPr>
            <w:tcW w:w="2880" w:type="dxa"/>
          </w:tcPr>
          <w:p w:rsidR="00767E86" w:rsidRDefault="0099570A">
            <w:r>
              <w:t>15.12.2017</w:t>
            </w:r>
          </w:p>
        </w:tc>
      </w:tr>
      <w:tr w:rsidR="00767E86">
        <w:tc>
          <w:tcPr>
            <w:tcW w:w="2880" w:type="dxa"/>
          </w:tcPr>
          <w:p w:rsidR="00767E86" w:rsidRDefault="0099570A">
            <w:r>
              <w:t>4</w:t>
            </w:r>
            <w:r>
              <w:lastRenderedPageBreak/>
              <w:t>316.</w:t>
            </w:r>
          </w:p>
        </w:tc>
        <w:tc>
          <w:tcPr>
            <w:tcW w:w="2880" w:type="dxa"/>
          </w:tcPr>
          <w:p w:rsidR="00767E86" w:rsidRDefault="0099570A">
            <w:r>
              <w:lastRenderedPageBreak/>
              <w:t xml:space="preserve">Текстовая часть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w:t>
            </w:r>
            <w:r>
              <w:t>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767E86" w:rsidRDefault="0099570A">
            <w:r>
              <w:lastRenderedPageBreak/>
              <w:t>15.</w:t>
            </w:r>
            <w:r>
              <w:lastRenderedPageBreak/>
              <w:t>12.2017</w:t>
            </w:r>
          </w:p>
        </w:tc>
      </w:tr>
      <w:tr w:rsidR="00767E86">
        <w:tc>
          <w:tcPr>
            <w:tcW w:w="2880" w:type="dxa"/>
          </w:tcPr>
          <w:p w:rsidR="00767E86" w:rsidRDefault="0099570A">
            <w:r>
              <w:lastRenderedPageBreak/>
              <w:t>4317.</w:t>
            </w:r>
          </w:p>
        </w:tc>
        <w:tc>
          <w:tcPr>
            <w:tcW w:w="2880" w:type="dxa"/>
          </w:tcPr>
          <w:p w:rsidR="00767E86" w:rsidRDefault="0099570A">
            <w:r>
              <w:t xml:space="preserve">Видеограмма «CG Bros – </w:t>
            </w:r>
            <w:r>
              <w:t>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w:t>
            </w:r>
            <w:r>
              <w:t>рая от 05.10.2017);</w:t>
            </w:r>
          </w:p>
        </w:tc>
        <w:tc>
          <w:tcPr>
            <w:tcW w:w="2880" w:type="dxa"/>
          </w:tcPr>
          <w:p w:rsidR="00767E86" w:rsidRDefault="0099570A">
            <w:r>
              <w:t>15.12.2017</w:t>
            </w:r>
          </w:p>
        </w:tc>
      </w:tr>
      <w:tr w:rsidR="00767E86">
        <w:tc>
          <w:tcPr>
            <w:tcW w:w="2880" w:type="dxa"/>
          </w:tcPr>
          <w:p w:rsidR="00767E86" w:rsidRDefault="0099570A">
            <w:r>
              <w:t>4318.</w:t>
            </w:r>
          </w:p>
        </w:tc>
        <w:tc>
          <w:tcPr>
            <w:tcW w:w="2880" w:type="dxa"/>
          </w:tcPr>
          <w:p w:rsidR="00767E86" w:rsidRDefault="0099570A">
            <w: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w:t>
            </w:r>
            <w:r>
              <w:t>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767E86" w:rsidRDefault="0099570A">
            <w:r>
              <w:t>15.12.2017</w:t>
            </w:r>
          </w:p>
        </w:tc>
      </w:tr>
      <w:tr w:rsidR="00767E86">
        <w:tc>
          <w:tcPr>
            <w:tcW w:w="2880" w:type="dxa"/>
          </w:tcPr>
          <w:p w:rsidR="00767E86" w:rsidRDefault="0099570A">
            <w:r>
              <w:t>4319.</w:t>
            </w:r>
          </w:p>
        </w:tc>
        <w:tc>
          <w:tcPr>
            <w:tcW w:w="2880" w:type="dxa"/>
          </w:tcPr>
          <w:p w:rsidR="00767E86" w:rsidRDefault="0099570A">
            <w:r>
              <w:t>Ви</w:t>
            </w:r>
            <w:r>
              <w:t>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w:t>
            </w:r>
            <w:r>
              <w:t>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767E86" w:rsidRDefault="0099570A">
            <w:r>
              <w:t>15.12.2017</w:t>
            </w:r>
          </w:p>
        </w:tc>
      </w:tr>
      <w:tr w:rsidR="00767E86">
        <w:tc>
          <w:tcPr>
            <w:tcW w:w="2880" w:type="dxa"/>
          </w:tcPr>
          <w:p w:rsidR="00767E86" w:rsidRDefault="0099570A">
            <w:r>
              <w:t>4320.</w:t>
            </w:r>
          </w:p>
        </w:tc>
        <w:tc>
          <w:tcPr>
            <w:tcW w:w="2880" w:type="dxa"/>
          </w:tcPr>
          <w:p w:rsidR="00767E86" w:rsidRDefault="0099570A">
            <w:r>
              <w:t>Текстовая часть аудиозаписи «ХорСС - Народный гнев», длительностью 01 минута 03 с</w:t>
            </w:r>
            <w:r>
              <w:t>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w:t>
            </w:r>
            <w:r>
              <w:t>нского городского суда от 14.09.2017);</w:t>
            </w:r>
          </w:p>
        </w:tc>
        <w:tc>
          <w:tcPr>
            <w:tcW w:w="2880" w:type="dxa"/>
          </w:tcPr>
          <w:p w:rsidR="00767E86" w:rsidRDefault="0099570A">
            <w:r>
              <w:t>15.12.2017</w:t>
            </w:r>
          </w:p>
        </w:tc>
      </w:tr>
      <w:tr w:rsidR="00767E86">
        <w:tc>
          <w:tcPr>
            <w:tcW w:w="2880" w:type="dxa"/>
          </w:tcPr>
          <w:p w:rsidR="00767E86" w:rsidRDefault="0099570A">
            <w:r>
              <w:t>432</w:t>
            </w:r>
            <w:r>
              <w:lastRenderedPageBreak/>
              <w:t>1.</w:t>
            </w:r>
          </w:p>
        </w:tc>
        <w:tc>
          <w:tcPr>
            <w:tcW w:w="2880" w:type="dxa"/>
          </w:tcPr>
          <w:p w:rsidR="00767E86" w:rsidRDefault="0099570A">
            <w:r>
              <w:lastRenderedPageBreak/>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w:t>
            </w:r>
            <w:r>
              <w:t xml:space="preserve">ющаяся словами: «.Сотни жизни в твоих руках. Злей, значит сильней» (повтор 2 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767E86" w:rsidRDefault="0099570A">
            <w:r>
              <w:lastRenderedPageBreak/>
              <w:t>15.12.201</w:t>
            </w:r>
            <w:r>
              <w:lastRenderedPageBreak/>
              <w:t>7</w:t>
            </w:r>
          </w:p>
        </w:tc>
      </w:tr>
      <w:tr w:rsidR="00767E86">
        <w:tc>
          <w:tcPr>
            <w:tcW w:w="2880" w:type="dxa"/>
          </w:tcPr>
          <w:p w:rsidR="00767E86" w:rsidRDefault="0099570A">
            <w:r>
              <w:lastRenderedPageBreak/>
              <w:t>4322.</w:t>
            </w:r>
          </w:p>
        </w:tc>
        <w:tc>
          <w:tcPr>
            <w:tcW w:w="2880" w:type="dxa"/>
          </w:tcPr>
          <w:p w:rsidR="00767E86" w:rsidRDefault="0099570A">
            <w:r>
              <w:t>Текстовая часть аудиозаписи «Х</w:t>
            </w:r>
            <w:r>
              <w:t>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w:t>
            </w:r>
            <w:r>
              <w:t xml:space="preserve">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767E86" w:rsidRDefault="0099570A">
            <w:r>
              <w:t>15.12.2017</w:t>
            </w:r>
          </w:p>
        </w:tc>
      </w:tr>
      <w:tr w:rsidR="00767E86">
        <w:tc>
          <w:tcPr>
            <w:tcW w:w="2880" w:type="dxa"/>
          </w:tcPr>
          <w:p w:rsidR="00767E86" w:rsidRDefault="0099570A">
            <w:r>
              <w:t>4323.</w:t>
            </w:r>
          </w:p>
        </w:tc>
        <w:tc>
          <w:tcPr>
            <w:tcW w:w="2880" w:type="dxa"/>
          </w:tcPr>
          <w:p w:rsidR="00767E86" w:rsidRDefault="0099570A">
            <w:r>
              <w:t xml:space="preserve">Текстовая часть аудиозаписи «ХорСС - К победе через боль», длительностью 02 минуты 51 </w:t>
            </w:r>
            <w:r>
              <w:t>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w:t>
            </w:r>
            <w:r>
              <w:t>нтернет-сайте «vk.com» (решение Благовещенского городского суда от 14.09.2017);</w:t>
            </w:r>
          </w:p>
        </w:tc>
        <w:tc>
          <w:tcPr>
            <w:tcW w:w="2880" w:type="dxa"/>
          </w:tcPr>
          <w:p w:rsidR="00767E86" w:rsidRDefault="0099570A">
            <w:r>
              <w:t>15.12.2017</w:t>
            </w:r>
          </w:p>
        </w:tc>
      </w:tr>
      <w:tr w:rsidR="00767E86">
        <w:tc>
          <w:tcPr>
            <w:tcW w:w="2880" w:type="dxa"/>
          </w:tcPr>
          <w:p w:rsidR="00767E86" w:rsidRDefault="0099570A">
            <w:r>
              <w:t>4324.</w:t>
            </w:r>
          </w:p>
        </w:tc>
        <w:tc>
          <w:tcPr>
            <w:tcW w:w="2880" w:type="dxa"/>
          </w:tcPr>
          <w:p w:rsidR="00767E86" w:rsidRDefault="0099570A">
            <w:r>
              <w:t>Текстовая часть аудиозаписи «ХорСС - Кто из нас?», длительностью 03 минуты 06 секунд, начинающаяся словами: «Честь забыта, гордость подавлена. Верность глубок</w:t>
            </w:r>
            <w:r>
              <w:t>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767E86" w:rsidRDefault="0099570A">
            <w:r>
              <w:t>15.12.20</w:t>
            </w:r>
            <w:r>
              <w:t>17</w:t>
            </w:r>
          </w:p>
        </w:tc>
      </w:tr>
      <w:tr w:rsidR="00767E86">
        <w:tc>
          <w:tcPr>
            <w:tcW w:w="2880" w:type="dxa"/>
          </w:tcPr>
          <w:p w:rsidR="00767E86" w:rsidRDefault="0099570A">
            <w:r>
              <w:t>4325.</w:t>
            </w:r>
          </w:p>
        </w:tc>
        <w:tc>
          <w:tcPr>
            <w:tcW w:w="2880" w:type="dxa"/>
          </w:tcPr>
          <w:p w:rsidR="00767E86" w:rsidRDefault="0099570A">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w:t>
            </w:r>
            <w:r>
              <w:t>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767E86" w:rsidRDefault="0099570A">
            <w:r>
              <w:t>15.12.2017</w:t>
            </w:r>
          </w:p>
        </w:tc>
      </w:tr>
      <w:tr w:rsidR="00767E86">
        <w:tc>
          <w:tcPr>
            <w:tcW w:w="2880" w:type="dxa"/>
          </w:tcPr>
          <w:p w:rsidR="00767E86" w:rsidRDefault="0099570A">
            <w:r>
              <w:t>432</w:t>
            </w:r>
            <w:r>
              <w:lastRenderedPageBreak/>
              <w:t>6.</w:t>
            </w:r>
          </w:p>
        </w:tc>
        <w:tc>
          <w:tcPr>
            <w:tcW w:w="2880" w:type="dxa"/>
          </w:tcPr>
          <w:p w:rsidR="00767E86" w:rsidRDefault="0099570A">
            <w:r>
              <w:lastRenderedPageBreak/>
              <w:t>Текстовая часть аудиозаписи «ХорСС - Посвящение Доброславу...», длите</w:t>
            </w:r>
            <w:r>
              <w:t xml:space="preserve">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w:t>
            </w:r>
            <w:r>
              <w:t>т-сайте «vk.com» (решение Благовещенского городского суда от 14.09.2017);</w:t>
            </w:r>
          </w:p>
        </w:tc>
        <w:tc>
          <w:tcPr>
            <w:tcW w:w="2880" w:type="dxa"/>
          </w:tcPr>
          <w:p w:rsidR="00767E86" w:rsidRDefault="0099570A">
            <w:r>
              <w:lastRenderedPageBreak/>
              <w:t>15.12.201</w:t>
            </w:r>
            <w:r>
              <w:lastRenderedPageBreak/>
              <w:t>7</w:t>
            </w:r>
          </w:p>
        </w:tc>
      </w:tr>
      <w:tr w:rsidR="00767E86">
        <w:tc>
          <w:tcPr>
            <w:tcW w:w="2880" w:type="dxa"/>
          </w:tcPr>
          <w:p w:rsidR="00767E86" w:rsidRDefault="0099570A">
            <w:r>
              <w:lastRenderedPageBreak/>
              <w:t>4327.</w:t>
            </w:r>
          </w:p>
        </w:tc>
        <w:tc>
          <w:tcPr>
            <w:tcW w:w="2880" w:type="dxa"/>
          </w:tcPr>
          <w:p w:rsidR="00767E86" w:rsidRDefault="0099570A">
            <w:r>
              <w:t xml:space="preserve">Текстовая часть аудиозаписи «ХорСС - С кем ты», длительностью 02 минуты 42 секунды, начинающаяся словами: «С кем, ты подумай, скорей говори. С нами или нет. Нам </w:t>
            </w:r>
            <w:r>
              <w:t>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767E86" w:rsidRDefault="0099570A">
            <w:r>
              <w:t>15.12.2017</w:t>
            </w:r>
          </w:p>
        </w:tc>
      </w:tr>
      <w:tr w:rsidR="00767E86">
        <w:tc>
          <w:tcPr>
            <w:tcW w:w="2880" w:type="dxa"/>
          </w:tcPr>
          <w:p w:rsidR="00767E86" w:rsidRDefault="0099570A">
            <w:r>
              <w:t>4328.</w:t>
            </w:r>
          </w:p>
        </w:tc>
        <w:tc>
          <w:tcPr>
            <w:tcW w:w="2880" w:type="dxa"/>
          </w:tcPr>
          <w:p w:rsidR="00767E86" w:rsidRDefault="0099570A">
            <w:r>
              <w:t>Текстовая</w:t>
            </w:r>
            <w:r>
              <w:t xml:space="preserve">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w:t>
            </w:r>
            <w:r>
              <w:t>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767E86" w:rsidRDefault="0099570A">
            <w:r>
              <w:t>15.12.2017</w:t>
            </w:r>
          </w:p>
        </w:tc>
      </w:tr>
      <w:tr w:rsidR="00767E86">
        <w:tc>
          <w:tcPr>
            <w:tcW w:w="2880" w:type="dxa"/>
          </w:tcPr>
          <w:p w:rsidR="00767E86" w:rsidRDefault="0099570A">
            <w:r>
              <w:t>4329.</w:t>
            </w:r>
          </w:p>
        </w:tc>
        <w:tc>
          <w:tcPr>
            <w:tcW w:w="2880" w:type="dxa"/>
          </w:tcPr>
          <w:p w:rsidR="00767E86" w:rsidRDefault="0099570A">
            <w:r>
              <w:t xml:space="preserve">Видеозапись «ХорСС - Слава победе!», длительностью 02 минуты 46 </w:t>
            </w:r>
            <w:r>
              <w:t>секунд, размещенная в сообществе «Группа ХорСС» на Интернет-сайте «vk.com» (решение Благовещенского городского суда от 14.09.2017);</w:t>
            </w:r>
          </w:p>
        </w:tc>
        <w:tc>
          <w:tcPr>
            <w:tcW w:w="2880" w:type="dxa"/>
          </w:tcPr>
          <w:p w:rsidR="00767E86" w:rsidRDefault="0099570A">
            <w:r>
              <w:t>15.12.2017</w:t>
            </w:r>
          </w:p>
        </w:tc>
      </w:tr>
      <w:tr w:rsidR="00767E86">
        <w:tc>
          <w:tcPr>
            <w:tcW w:w="2880" w:type="dxa"/>
          </w:tcPr>
          <w:p w:rsidR="00767E86" w:rsidRDefault="0099570A">
            <w:r>
              <w:t>4330.</w:t>
            </w:r>
          </w:p>
        </w:tc>
        <w:tc>
          <w:tcPr>
            <w:tcW w:w="2880" w:type="dxa"/>
          </w:tcPr>
          <w:p w:rsidR="00767E86" w:rsidRDefault="0099570A">
            <w:r>
              <w:t>Аудиозапись и текст песни «Они хотели войны, они ее получат» исполнителя « Русские вперед», начинающейся с</w:t>
            </w:r>
            <w:r>
              <w:t xml:space="preserve">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w:t>
            </w:r>
            <w:r>
              <w:t>2) https: //www.youtube.com/watch?v=_Fu65fol_Wg 3) http://poiskm.net/show/ они-хотели-войны 4) http://vmuzice.com/mp3/%EE%ED%E8+%F5%EE%F2%E5%EB%E8+%E2 %EE%E9%ED%FB 5) http://textpesni2.ru/ textpesni.php?songlyrics=15174923 6) http://webkind.ru/text/8145285</w:t>
            </w:r>
            <w:r>
              <w:t>_64640795p12017360_text_pesni_oni-hoteli- vojny-oni-eyo-poluchat.html 7) http:// webkind.ru/text/8145285_64640795p12017360 _text_pesni_oni-hoteli- vojny-oni-eyo-poluchat.html 8) http://zaycev.net/pages/24496/2449605.shtml продолжительностью не менее 2 мину</w:t>
            </w:r>
            <w:r>
              <w:t xml:space="preserve">т 43 секунд (решение </w:t>
            </w:r>
            <w:r>
              <w:lastRenderedPageBreak/>
              <w:t>Дзержинского городского суда Нижегородской области от 22.09.2017);</w:t>
            </w:r>
          </w:p>
        </w:tc>
        <w:tc>
          <w:tcPr>
            <w:tcW w:w="2880" w:type="dxa"/>
          </w:tcPr>
          <w:p w:rsidR="00767E86" w:rsidRDefault="0099570A">
            <w:r>
              <w:lastRenderedPageBreak/>
              <w:t>15.12.2017</w:t>
            </w:r>
          </w:p>
        </w:tc>
      </w:tr>
      <w:tr w:rsidR="00767E86">
        <w:tc>
          <w:tcPr>
            <w:tcW w:w="2880" w:type="dxa"/>
          </w:tcPr>
          <w:p w:rsidR="00767E86" w:rsidRDefault="0099570A">
            <w:r>
              <w:t>4331.</w:t>
            </w:r>
          </w:p>
        </w:tc>
        <w:tc>
          <w:tcPr>
            <w:tcW w:w="2880" w:type="dxa"/>
          </w:tcPr>
          <w:p w:rsidR="00767E86" w:rsidRDefault="0099570A">
            <w:r>
              <w:t>Текст статьи «Андрей Швец: терактом в Питере Путин развязал себе руки окончательно», начинающийся со слов «Как передает replyua.net, украинский блогер</w:t>
            </w:r>
            <w:r>
              <w:t xml:space="preserve">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w:t>
            </w:r>
            <w:r>
              <w:t>ua/blogy/aridrej-shvets-teraktom-v-pytere-putyn-razvyazal-sebe-ruky-okonchatelno/ http://glavk.info/news/216325-andrej_shvets_teraktom_v_pitere_putin_razvjazal_ sebe_ruki_okonchateljno http://www.ban.net.ua/2017/04/андрей-швец-терактом-в-питере-путин-ра/ (</w:t>
            </w:r>
            <w:r>
              <w:t>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4332.</w:t>
            </w:r>
          </w:p>
        </w:tc>
        <w:tc>
          <w:tcPr>
            <w:tcW w:w="2880" w:type="dxa"/>
          </w:tcPr>
          <w:p w:rsidR="00767E86" w:rsidRDefault="0099570A">
            <w:r>
              <w:t xml:space="preserve">Текст и визуальный ряд видеозаписи «Крошка Енот (W.C.D.) - Дедушка» длительностью </w:t>
            </w:r>
            <w:r>
              <w:t>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w:t>
            </w:r>
            <w:r>
              <w:t>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4333.</w:t>
            </w:r>
          </w:p>
        </w:tc>
        <w:tc>
          <w:tcPr>
            <w:tcW w:w="2880" w:type="dxa"/>
          </w:tcPr>
          <w:p w:rsidR="00767E86" w:rsidRDefault="0099570A">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w:t>
            </w:r>
            <w:r>
              <w:t>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4334.</w:t>
            </w:r>
          </w:p>
        </w:tc>
        <w:tc>
          <w:tcPr>
            <w:tcW w:w="2880" w:type="dxa"/>
          </w:tcPr>
          <w:p w:rsidR="00767E86" w:rsidRDefault="0099570A">
            <w:r>
              <w:t>Текст аудиозаписи «Крошка Енот (W.C.D.) - Дедушка» длительность</w:t>
            </w:r>
            <w:r>
              <w:t>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w:t>
            </w:r>
            <w:r>
              <w:t>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lastRenderedPageBreak/>
              <w:t>4335.</w:t>
            </w:r>
          </w:p>
        </w:tc>
        <w:tc>
          <w:tcPr>
            <w:tcW w:w="2880" w:type="dxa"/>
          </w:tcPr>
          <w:p w:rsidR="00767E86" w:rsidRDefault="0099570A">
            <w:r>
              <w:t xml:space="preserve">Текст и визуальный ряд видеозаписи «Крошка Енот - Восемнадцать» длительностью 3 мин. 10 сек., размещенной в сети </w:t>
            </w:r>
            <w:r>
              <w:t>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4336.</w:t>
            </w:r>
          </w:p>
        </w:tc>
        <w:tc>
          <w:tcPr>
            <w:tcW w:w="2880" w:type="dxa"/>
          </w:tcPr>
          <w:p w:rsidR="00767E86" w:rsidRDefault="0099570A">
            <w:r>
              <w:t>Текс</w:t>
            </w:r>
            <w:r>
              <w:t>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w:t>
            </w:r>
            <w:r>
              <w:t>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4337.</w:t>
            </w:r>
          </w:p>
        </w:tc>
        <w:tc>
          <w:tcPr>
            <w:tcW w:w="2880" w:type="dxa"/>
          </w:tcPr>
          <w:p w:rsidR="00767E86" w:rsidRDefault="0099570A">
            <w:r>
              <w:t>Текст песни «Крошка Енот - Я люблю Гитлера»</w:t>
            </w:r>
            <w:r>
              <w:t xml:space="preserve">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w:t>
            </w:r>
            <w:r>
              <w:t xml:space="preserve"> города Санкт-Петербурга от 09.08.2017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4338.</w:t>
            </w:r>
          </w:p>
        </w:tc>
        <w:tc>
          <w:tcPr>
            <w:tcW w:w="2880" w:type="dxa"/>
          </w:tcPr>
          <w:p w:rsidR="00767E86" w:rsidRDefault="0099570A">
            <w:r>
              <w:t>Текст аудиозаписи Крошка Енот «Я люблю Гитлера» длительностью 3 мин. 10 сек. (начинающийся со слов «Как же За**али Ва</w:t>
            </w:r>
            <w:r>
              <w:t>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w:t>
            </w:r>
            <w:r>
              <w:t>7 и определение Октябрьского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t>4339.</w:t>
            </w:r>
          </w:p>
        </w:tc>
        <w:tc>
          <w:tcPr>
            <w:tcW w:w="2880" w:type="dxa"/>
          </w:tcPr>
          <w:p w:rsidR="00767E86" w:rsidRDefault="0099570A">
            <w:r>
              <w:t>Текст аудиозаписи «Крошка Енот (W.C.D.) Я люблю Гитлера» длительностью 3 мин. 10 сек. (начинающийся со слов «Как же за**али Ваши деды воевали» и заканчива</w:t>
            </w:r>
            <w:r>
              <w:t>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w:t>
            </w:r>
            <w:r>
              <w:t>го районного суда города Санкт-Петербурга от 09.10.2017);</w:t>
            </w:r>
          </w:p>
        </w:tc>
        <w:tc>
          <w:tcPr>
            <w:tcW w:w="2880" w:type="dxa"/>
          </w:tcPr>
          <w:p w:rsidR="00767E86" w:rsidRDefault="0099570A">
            <w:r>
              <w:t>15.12.2017</w:t>
            </w:r>
          </w:p>
        </w:tc>
      </w:tr>
      <w:tr w:rsidR="00767E86">
        <w:tc>
          <w:tcPr>
            <w:tcW w:w="2880" w:type="dxa"/>
          </w:tcPr>
          <w:p w:rsidR="00767E86" w:rsidRDefault="0099570A">
            <w:r>
              <w:lastRenderedPageBreak/>
              <w:t>4340.</w:t>
            </w:r>
          </w:p>
        </w:tc>
        <w:tc>
          <w:tcPr>
            <w:tcW w:w="2880" w:type="dxa"/>
          </w:tcPr>
          <w:p w:rsidR="00767E86" w:rsidRDefault="0099570A">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w:t>
            </w:r>
            <w:r>
              <w:t xml:space="preserve">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w:t>
            </w:r>
            <w:r>
              <w:t>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w:t>
            </w:r>
            <w:r>
              <w:t>.2017);</w:t>
            </w:r>
          </w:p>
        </w:tc>
        <w:tc>
          <w:tcPr>
            <w:tcW w:w="2880" w:type="dxa"/>
          </w:tcPr>
          <w:p w:rsidR="00767E86" w:rsidRDefault="0099570A">
            <w:r>
              <w:t>21.12.2017</w:t>
            </w:r>
          </w:p>
        </w:tc>
      </w:tr>
      <w:tr w:rsidR="00767E86">
        <w:tc>
          <w:tcPr>
            <w:tcW w:w="2880" w:type="dxa"/>
          </w:tcPr>
          <w:p w:rsidR="00767E86" w:rsidRDefault="0099570A">
            <w:r>
              <w:t>4341.</w:t>
            </w:r>
          </w:p>
        </w:tc>
        <w:tc>
          <w:tcPr>
            <w:tcW w:w="2880" w:type="dxa"/>
          </w:tcPr>
          <w:p w:rsidR="00767E86" w:rsidRDefault="0099570A">
            <w:r>
              <w:t xml:space="preserve">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w:t>
            </w:r>
            <w:r>
              <w:t>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w:t>
            </w:r>
            <w:r>
              <w:t>кой области от 10.10.2017);</w:t>
            </w:r>
          </w:p>
        </w:tc>
        <w:tc>
          <w:tcPr>
            <w:tcW w:w="2880" w:type="dxa"/>
          </w:tcPr>
          <w:p w:rsidR="00767E86" w:rsidRDefault="0099570A">
            <w:r>
              <w:t>21.12.2017</w:t>
            </w:r>
          </w:p>
        </w:tc>
      </w:tr>
      <w:tr w:rsidR="00767E86">
        <w:tc>
          <w:tcPr>
            <w:tcW w:w="2880" w:type="dxa"/>
          </w:tcPr>
          <w:p w:rsidR="00767E86" w:rsidRDefault="0099570A">
            <w:r>
              <w:t>4342.</w:t>
            </w:r>
          </w:p>
        </w:tc>
        <w:tc>
          <w:tcPr>
            <w:tcW w:w="2880" w:type="dxa"/>
          </w:tcPr>
          <w:p w:rsidR="00767E86" w:rsidRDefault="0099570A">
            <w:r>
              <w:t xml:space="preserve">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w:t>
            </w:r>
            <w:r>
              <w:t xml:space="preserve">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w:t>
            </w:r>
            <w:r>
              <w:t>от 16.10.2017);</w:t>
            </w:r>
          </w:p>
        </w:tc>
        <w:tc>
          <w:tcPr>
            <w:tcW w:w="2880" w:type="dxa"/>
          </w:tcPr>
          <w:p w:rsidR="00767E86" w:rsidRDefault="0099570A">
            <w:r>
              <w:t>29.12.2017</w:t>
            </w:r>
          </w:p>
        </w:tc>
      </w:tr>
      <w:tr w:rsidR="00767E86">
        <w:tc>
          <w:tcPr>
            <w:tcW w:w="2880" w:type="dxa"/>
          </w:tcPr>
          <w:p w:rsidR="00767E86" w:rsidRDefault="0099570A">
            <w:r>
              <w:t>4343.</w:t>
            </w:r>
          </w:p>
        </w:tc>
        <w:tc>
          <w:tcPr>
            <w:tcW w:w="2880" w:type="dxa"/>
          </w:tcPr>
          <w:p w:rsidR="00767E86" w:rsidRDefault="0099570A">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w:t>
            </w:r>
            <w:r>
              <w:t>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w:t>
            </w:r>
            <w:r>
              <w:t>uzon.net/music/174355-dzhamaat-bulgar-vstavay-na-dzhihad»; «https://muzofond.com/search/джaмaaт%20бyлгap»; «http://mp3shka.me/dzamaat-bulgar-vstavaite-na-dzihad-nasid»; «http://audio.nur.kz/1146745-dzhamaat-bulgar-vstavajte-na-dzhihad-(nashid)»; «https://v</w:t>
            </w:r>
            <w:r>
              <w:t>kmusic.ru/%D0%B4%D0%B6%D0%B0%D0%BC%D0%B0%D0%B0 %D1%82-</w:t>
            </w:r>
            <w:r>
              <w:lastRenderedPageBreak/>
              <w:t>%D0%B1%D1%83%D0%BB%D0%B3%D0%B0%D1%80» (решение Железнодорожного районного суда г. Пензы от 17.10.2017);</w:t>
            </w:r>
          </w:p>
        </w:tc>
        <w:tc>
          <w:tcPr>
            <w:tcW w:w="2880" w:type="dxa"/>
          </w:tcPr>
          <w:p w:rsidR="00767E86" w:rsidRDefault="0099570A">
            <w:r>
              <w:lastRenderedPageBreak/>
              <w:t>29.12.2017</w:t>
            </w:r>
          </w:p>
        </w:tc>
      </w:tr>
      <w:tr w:rsidR="00767E86">
        <w:tc>
          <w:tcPr>
            <w:tcW w:w="2880" w:type="dxa"/>
          </w:tcPr>
          <w:p w:rsidR="00767E86" w:rsidRDefault="0099570A">
            <w:r>
              <w:t>4344.</w:t>
            </w:r>
          </w:p>
        </w:tc>
        <w:tc>
          <w:tcPr>
            <w:tcW w:w="2880" w:type="dxa"/>
          </w:tcPr>
          <w:p w:rsidR="00767E86" w:rsidRDefault="0099570A">
            <w:r>
              <w:t xml:space="preserve">Информационный материал, размещенный на странице в сети Интернет: </w:t>
            </w:r>
            <w:r>
              <w:t>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767E86" w:rsidRDefault="0099570A">
            <w:r>
              <w:t>29.12.2017</w:t>
            </w:r>
          </w:p>
        </w:tc>
      </w:tr>
      <w:tr w:rsidR="00767E86">
        <w:tc>
          <w:tcPr>
            <w:tcW w:w="2880" w:type="dxa"/>
          </w:tcPr>
          <w:p w:rsidR="00767E86" w:rsidRDefault="0099570A">
            <w:r>
              <w:t>4345.</w:t>
            </w:r>
          </w:p>
        </w:tc>
        <w:tc>
          <w:tcPr>
            <w:tcW w:w="2880" w:type="dxa"/>
          </w:tcPr>
          <w:p w:rsidR="00767E86" w:rsidRDefault="0099570A">
            <w:r>
              <w:t>Текст и аудиозапись песни «Мы помним тебя Расул» (начинающейся словами «Профиль гордой горной</w:t>
            </w:r>
            <w:r>
              <w:t xml:space="preserve">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w:t>
            </w:r>
            <w:r>
              <w:t>ng/Warriors+of+Zion/%D0%9C%Dl%8B+%D0%BF%D0%BE%D0%BC%D0%BD%D0%B8%D0%BC+%D1%82%D0%B5%D0%B1%D1%8F+%D0%A0%D0%B0%D1%81%D1%83%D0%BB/ http://iplayer.fm/song/30357439/WARRIORS_OF_ISRAEL_- _My_pomnim_tebya_Rasul...ahahaha/ http://mp3-pesnja.com/mp3- music/%D0%BC%D1</w:t>
            </w:r>
            <w:r>
              <w:t>%8B+%D0%BF%D0%BE%D0%BC%D0%BD%D0%B8%D0%BC+%D1%82%D0%B5%D0%B1%D1%8F+%D1%80%D0%B0%D1%81%D1%83%D0%BB...%D0%B0%D1%85%D0%B0%D1%85%D0%B0%D1%85%D0%B0%29%29%29 http://muz- muz.net/storage/%D0%9C%D1%8B%20%D0%BF%D0%BE%D0%BC%D0%BD%D0%B8%D0%BC%20%D1%82%D0%B5%D0%B1%D1%8</w:t>
            </w:r>
            <w:r>
              <w:t>F%20%D0%A0%D0%B0%D1%81%D1%83%D0%BB http://mp3shka.mobi/t/16682007/warriors-of-zion-my-pomnim-teba-svetloj-pamati- rasula-halilova https://zvonko.me/poisk/%D0%BC%D1%8B- %D0%BF%D0%BE%D0%BC%D0%BD%D0%B8%D0%BC-%D1%82%D0%B5%D0%B1%D1%8F-%D1%80%D0%B0%D1%81%D1%83%D</w:t>
            </w:r>
            <w:r>
              <w:t xml:space="preserve">0%BB http://muz- color.ru/?s=%D0%9C%D1%8B+%D0%BF%D0%BE%D0%BC%D0%BD%D0%B8%D0%BC+%D1%82%D0%B5%D0%B1%D1%8F http://vozmimp3.com/?string=%D0%9C%D1%8B+%D0%BF%D0%BE%D0%BC%D0%BD%D0%B8%D0%BC+%D1%82%D0%B5%D0%B1%D1%8F http://muzfm.wm-scripts.ru/Warriors%200f%20Zion/ </w:t>
            </w:r>
            <w:r>
              <w:t>и других указателях страниц сайтов (решение Волжского районного суда города Саратова от 23.10.2017);</w:t>
            </w:r>
          </w:p>
        </w:tc>
        <w:tc>
          <w:tcPr>
            <w:tcW w:w="2880" w:type="dxa"/>
          </w:tcPr>
          <w:p w:rsidR="00767E86" w:rsidRDefault="0099570A">
            <w:r>
              <w:t>29.12.2017</w:t>
            </w:r>
          </w:p>
        </w:tc>
      </w:tr>
      <w:tr w:rsidR="00767E86">
        <w:tc>
          <w:tcPr>
            <w:tcW w:w="2880" w:type="dxa"/>
          </w:tcPr>
          <w:p w:rsidR="00767E86" w:rsidRDefault="0099570A">
            <w:r>
              <w:lastRenderedPageBreak/>
              <w:t>4346.</w:t>
            </w:r>
          </w:p>
        </w:tc>
        <w:tc>
          <w:tcPr>
            <w:tcW w:w="2880" w:type="dxa"/>
          </w:tcPr>
          <w:p w:rsidR="00767E86" w:rsidRDefault="0099570A">
            <w:r>
              <w:t>Брошюра под названием «Тейповое и родовое сознание чеченцев» «Покорение Чечни вооруженными силами юга России (в марте-апреле 1919), в исх</w:t>
            </w:r>
            <w:r>
              <w:t>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767E86" w:rsidRDefault="0099570A">
            <w:r>
              <w:t>19.01.2018</w:t>
            </w:r>
          </w:p>
        </w:tc>
      </w:tr>
      <w:tr w:rsidR="00767E86">
        <w:tc>
          <w:tcPr>
            <w:tcW w:w="2880" w:type="dxa"/>
          </w:tcPr>
          <w:p w:rsidR="00767E86" w:rsidRDefault="0099570A">
            <w:r>
              <w:t>4347.</w:t>
            </w:r>
          </w:p>
        </w:tc>
        <w:tc>
          <w:tcPr>
            <w:tcW w:w="2880" w:type="dxa"/>
          </w:tcPr>
          <w:p w:rsidR="00767E86" w:rsidRDefault="0099570A">
            <w:r>
              <w:t xml:space="preserve">Печатное </w:t>
            </w:r>
            <w:r>
              <w:t>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767E86" w:rsidRDefault="0099570A">
            <w:r>
              <w:t>19.01.2018</w:t>
            </w:r>
          </w:p>
        </w:tc>
      </w:tr>
      <w:tr w:rsidR="00767E86">
        <w:tc>
          <w:tcPr>
            <w:tcW w:w="2880" w:type="dxa"/>
          </w:tcPr>
          <w:p w:rsidR="00767E86" w:rsidRDefault="0099570A">
            <w:r>
              <w:t>4348.</w:t>
            </w:r>
          </w:p>
        </w:tc>
        <w:tc>
          <w:tcPr>
            <w:tcW w:w="2880" w:type="dxa"/>
          </w:tcPr>
          <w:p w:rsidR="00767E86" w:rsidRDefault="0099570A">
            <w:r>
              <w:t>Изображение автомобиля с людьми, одетыми в военную форму с автоматами в руках, с надп</w:t>
            </w:r>
            <w:r>
              <w:t>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767E86" w:rsidRDefault="0099570A">
            <w:r>
              <w:t>19.01.2018</w:t>
            </w:r>
          </w:p>
        </w:tc>
      </w:tr>
      <w:tr w:rsidR="00767E86">
        <w:tc>
          <w:tcPr>
            <w:tcW w:w="2880" w:type="dxa"/>
          </w:tcPr>
          <w:p w:rsidR="00767E86" w:rsidRDefault="0099570A">
            <w:r>
              <w:t>4349.</w:t>
            </w:r>
          </w:p>
        </w:tc>
        <w:tc>
          <w:tcPr>
            <w:tcW w:w="2880" w:type="dxa"/>
          </w:tcPr>
          <w:p w:rsidR="00767E86" w:rsidRDefault="0099570A">
            <w:r>
              <w:t>Высказывание (лозунг) «РОССИИ-РУССКУЮ ВЛАСТЬ» (решение Нагатин</w:t>
            </w:r>
            <w:r>
              <w:t>ского районного суда города Москвы от 13.11.2017);</w:t>
            </w:r>
          </w:p>
        </w:tc>
        <w:tc>
          <w:tcPr>
            <w:tcW w:w="2880" w:type="dxa"/>
          </w:tcPr>
          <w:p w:rsidR="00767E86" w:rsidRDefault="0099570A">
            <w:r>
              <w:t>19.01.2018</w:t>
            </w:r>
          </w:p>
        </w:tc>
      </w:tr>
      <w:tr w:rsidR="00767E86">
        <w:tc>
          <w:tcPr>
            <w:tcW w:w="2880" w:type="dxa"/>
          </w:tcPr>
          <w:p w:rsidR="00767E86" w:rsidRDefault="0099570A">
            <w:r>
              <w:t>4350.</w:t>
            </w:r>
          </w:p>
        </w:tc>
        <w:tc>
          <w:tcPr>
            <w:tcW w:w="2880" w:type="dxa"/>
          </w:tcPr>
          <w:p w:rsidR="00767E86" w:rsidRDefault="0099570A">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w:t>
            </w:r>
            <w:r>
              <w:t xml:space="preserve">,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w:t>
            </w:r>
            <w:r>
              <w:t>районного суда г. Астрахани от 16.11.2017);</w:t>
            </w:r>
          </w:p>
        </w:tc>
        <w:tc>
          <w:tcPr>
            <w:tcW w:w="2880" w:type="dxa"/>
          </w:tcPr>
          <w:p w:rsidR="00767E86" w:rsidRDefault="0099570A">
            <w:r>
              <w:t>07.02.2018</w:t>
            </w:r>
          </w:p>
        </w:tc>
      </w:tr>
      <w:tr w:rsidR="00767E86">
        <w:tc>
          <w:tcPr>
            <w:tcW w:w="2880" w:type="dxa"/>
          </w:tcPr>
          <w:p w:rsidR="00767E86" w:rsidRDefault="0099570A">
            <w:r>
              <w:t>43</w:t>
            </w:r>
            <w:r>
              <w:lastRenderedPageBreak/>
              <w:t>51.</w:t>
            </w:r>
          </w:p>
        </w:tc>
        <w:tc>
          <w:tcPr>
            <w:tcW w:w="2880" w:type="dxa"/>
          </w:tcPr>
          <w:p w:rsidR="00767E86" w:rsidRDefault="0099570A">
            <w:r>
              <w:lastRenderedPageBreak/>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w:t>
            </w:r>
            <w:r>
              <w:t xml:space="preserve">зиза </w:t>
            </w:r>
            <w:r>
              <w:lastRenderedPageBreak/>
              <w:t>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767E86" w:rsidRDefault="0099570A">
            <w:r>
              <w:lastRenderedPageBreak/>
              <w:t>07.02.</w:t>
            </w:r>
            <w:r>
              <w:lastRenderedPageBreak/>
              <w:t>2018</w:t>
            </w:r>
          </w:p>
        </w:tc>
      </w:tr>
      <w:tr w:rsidR="00767E86">
        <w:tc>
          <w:tcPr>
            <w:tcW w:w="2880" w:type="dxa"/>
          </w:tcPr>
          <w:p w:rsidR="00767E86" w:rsidRDefault="0099570A">
            <w:r>
              <w:lastRenderedPageBreak/>
              <w:t>4352.</w:t>
            </w:r>
          </w:p>
        </w:tc>
        <w:tc>
          <w:tcPr>
            <w:tcW w:w="2880" w:type="dxa"/>
          </w:tcPr>
          <w:p w:rsidR="00767E86" w:rsidRDefault="0099570A">
            <w:r>
              <w:t xml:space="preserve">Текстовая часть аудиозаписи «Стольный ГрадЪ (Железный дровосек 2014) Русь моя» </w:t>
            </w:r>
            <w:r>
              <w:t>(prod.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w:t>
            </w:r>
            <w:r>
              <w:t>ле свет!»,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4353.</w:t>
            </w:r>
          </w:p>
        </w:tc>
        <w:tc>
          <w:tcPr>
            <w:tcW w:w="2880" w:type="dxa"/>
          </w:tcPr>
          <w:p w:rsidR="00767E86" w:rsidRDefault="0099570A">
            <w:r>
              <w:t xml:space="preserve">Текстовая часть аудиозаписи «Хук Справа - Про толерантность», длительностью 02 минуты 52 секунды, начинающаяся словами: «Дольче габбана </w:t>
            </w:r>
            <w:r>
              <w:t>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w:t>
            </w:r>
            <w:r>
              <w:t>ского суда от 13.11.2017);</w:t>
            </w:r>
          </w:p>
        </w:tc>
        <w:tc>
          <w:tcPr>
            <w:tcW w:w="2880" w:type="dxa"/>
          </w:tcPr>
          <w:p w:rsidR="00767E86" w:rsidRDefault="0099570A">
            <w:r>
              <w:t>07.02.2018</w:t>
            </w:r>
          </w:p>
        </w:tc>
      </w:tr>
      <w:tr w:rsidR="00767E86">
        <w:tc>
          <w:tcPr>
            <w:tcW w:w="2880" w:type="dxa"/>
          </w:tcPr>
          <w:p w:rsidR="00767E86" w:rsidRDefault="0099570A">
            <w:r>
              <w:t>4354.</w:t>
            </w:r>
          </w:p>
        </w:tc>
        <w:tc>
          <w:tcPr>
            <w:tcW w:w="2880" w:type="dxa"/>
          </w:tcPr>
          <w:p w:rsidR="00767E86" w:rsidRDefault="0099570A">
            <w:r>
              <w:t xml:space="preserve">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w:t>
            </w:r>
            <w:r>
              <w:t>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4355.</w:t>
            </w:r>
          </w:p>
        </w:tc>
        <w:tc>
          <w:tcPr>
            <w:tcW w:w="2880" w:type="dxa"/>
          </w:tcPr>
          <w:p w:rsidR="00767E86" w:rsidRDefault="0099570A">
            <w:r>
              <w:t>Текстовая часть аудиозаписи «Хук Справа - Русская Красота», длительностью 02 мин</w:t>
            </w:r>
            <w:r>
              <w:t>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767E86" w:rsidRDefault="0099570A">
            <w:r>
              <w:t>07.02.2</w:t>
            </w:r>
            <w:r>
              <w:t>018</w:t>
            </w:r>
          </w:p>
        </w:tc>
      </w:tr>
      <w:tr w:rsidR="00767E86">
        <w:tc>
          <w:tcPr>
            <w:tcW w:w="2880" w:type="dxa"/>
          </w:tcPr>
          <w:p w:rsidR="00767E86" w:rsidRDefault="0099570A">
            <w:r>
              <w:t>435</w:t>
            </w:r>
            <w:r>
              <w:lastRenderedPageBreak/>
              <w:t>6.</w:t>
            </w:r>
          </w:p>
        </w:tc>
        <w:tc>
          <w:tcPr>
            <w:tcW w:w="2880" w:type="dxa"/>
          </w:tcPr>
          <w:p w:rsidR="00767E86" w:rsidRDefault="0099570A">
            <w:r>
              <w:lastRenderedPageBreak/>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w:t>
            </w:r>
            <w:r>
              <w:t xml:space="preserve">молодость крови! Мы - русский образ от неба (3 раза) до </w:t>
            </w:r>
            <w:r>
              <w:lastRenderedPageBreak/>
              <w:t>ши!», размещенная в сети Интернет (решение Благовещенского городского суда от 13.11.2017);</w:t>
            </w:r>
          </w:p>
        </w:tc>
        <w:tc>
          <w:tcPr>
            <w:tcW w:w="2880" w:type="dxa"/>
          </w:tcPr>
          <w:p w:rsidR="00767E86" w:rsidRDefault="0099570A">
            <w:r>
              <w:lastRenderedPageBreak/>
              <w:t>07.02.201</w:t>
            </w:r>
            <w:r>
              <w:lastRenderedPageBreak/>
              <w:t>8</w:t>
            </w:r>
          </w:p>
        </w:tc>
      </w:tr>
      <w:tr w:rsidR="00767E86">
        <w:tc>
          <w:tcPr>
            <w:tcW w:w="2880" w:type="dxa"/>
          </w:tcPr>
          <w:p w:rsidR="00767E86" w:rsidRDefault="0099570A">
            <w:r>
              <w:lastRenderedPageBreak/>
              <w:t>4357.</w:t>
            </w:r>
          </w:p>
        </w:tc>
        <w:tc>
          <w:tcPr>
            <w:tcW w:w="2880" w:type="dxa"/>
          </w:tcPr>
          <w:p w:rsidR="00767E86" w:rsidRDefault="0099570A">
            <w:r>
              <w:t>Текстовая часть аудиозаписи «Правь - Моя Верность», длительностью 02 минуты 51 секунда, нач</w:t>
            </w:r>
            <w:r>
              <w:t>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w:t>
            </w:r>
            <w:r>
              <w:t>т 13.11.2017);</w:t>
            </w:r>
          </w:p>
        </w:tc>
        <w:tc>
          <w:tcPr>
            <w:tcW w:w="2880" w:type="dxa"/>
          </w:tcPr>
          <w:p w:rsidR="00767E86" w:rsidRDefault="0099570A">
            <w:r>
              <w:t>07.02.2018</w:t>
            </w:r>
          </w:p>
        </w:tc>
      </w:tr>
      <w:tr w:rsidR="00767E86">
        <w:tc>
          <w:tcPr>
            <w:tcW w:w="2880" w:type="dxa"/>
          </w:tcPr>
          <w:p w:rsidR="00767E86" w:rsidRDefault="0099570A">
            <w:r>
              <w:t>4358.</w:t>
            </w:r>
          </w:p>
        </w:tc>
        <w:tc>
          <w:tcPr>
            <w:tcW w:w="2880" w:type="dxa"/>
          </w:tcPr>
          <w:p w:rsidR="00767E86" w:rsidRDefault="0099570A">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w:t>
            </w:r>
            <w:r>
              <w:t>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4359.</w:t>
            </w:r>
          </w:p>
        </w:tc>
        <w:tc>
          <w:tcPr>
            <w:tcW w:w="2880" w:type="dxa"/>
          </w:tcPr>
          <w:p w:rsidR="00767E86" w:rsidRDefault="0099570A">
            <w:r>
              <w:t xml:space="preserve">Текстовая часть аудиозаписи «Стольный ГрадЪ &amp; Витек </w:t>
            </w:r>
            <w:r>
              <w:t xml:space="preserve">[Страждущие]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w:t>
            </w:r>
            <w:r>
              <w:t>что-то в жизни менять»,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4360.</w:t>
            </w:r>
          </w:p>
        </w:tc>
        <w:tc>
          <w:tcPr>
            <w:tcW w:w="2880" w:type="dxa"/>
          </w:tcPr>
          <w:p w:rsidR="00767E86" w:rsidRDefault="0099570A">
            <w:r>
              <w:t xml:space="preserve">Текстовая часть аудиозаписи «Стольный ГрадЪ - Просыпайся (prod.Lonz- KidMusic)», длительностью 04 минуты 05 секунд, начинающаяся </w:t>
            </w:r>
            <w:r>
              <w:t xml:space="preserve">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w:t>
            </w:r>
            <w:r>
              <w:t>от 13.11.2017);</w:t>
            </w:r>
          </w:p>
        </w:tc>
        <w:tc>
          <w:tcPr>
            <w:tcW w:w="2880" w:type="dxa"/>
          </w:tcPr>
          <w:p w:rsidR="00767E86" w:rsidRDefault="0099570A">
            <w:r>
              <w:t>07.02.2018</w:t>
            </w:r>
          </w:p>
        </w:tc>
      </w:tr>
      <w:tr w:rsidR="00767E86">
        <w:tc>
          <w:tcPr>
            <w:tcW w:w="2880" w:type="dxa"/>
          </w:tcPr>
          <w:p w:rsidR="00767E86" w:rsidRDefault="0099570A">
            <w:r>
              <w:t>4361.</w:t>
            </w:r>
          </w:p>
        </w:tc>
        <w:tc>
          <w:tcPr>
            <w:tcW w:w="2880" w:type="dxa"/>
          </w:tcPr>
          <w:p w:rsidR="00767E86" w:rsidRDefault="0099570A">
            <w: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w:t>
            </w:r>
            <w:r>
              <w:t>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w:t>
            </w:r>
            <w:r>
              <w:lastRenderedPageBreak/>
              <w:t>362.</w:t>
            </w:r>
          </w:p>
        </w:tc>
        <w:tc>
          <w:tcPr>
            <w:tcW w:w="2880" w:type="dxa"/>
          </w:tcPr>
          <w:p w:rsidR="00767E86" w:rsidRDefault="0099570A">
            <w:r>
              <w:lastRenderedPageBreak/>
              <w:t>Текстовая часть аудиозаписи «отРаявленный - Мы-Русские!! - vk.com/ rarec</w:t>
            </w:r>
            <w:r>
              <w:t xml:space="preserve">ordmusic», длительностью 02 </w:t>
            </w:r>
            <w:r>
              <w:lastRenderedPageBreak/>
              <w:t>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w:t>
            </w:r>
            <w:r>
              <w:t xml:space="preserve">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767E86" w:rsidRDefault="0099570A">
            <w:r>
              <w:lastRenderedPageBreak/>
              <w:t>07.</w:t>
            </w:r>
            <w:r>
              <w:lastRenderedPageBreak/>
              <w:t>02.2018</w:t>
            </w:r>
          </w:p>
        </w:tc>
      </w:tr>
      <w:tr w:rsidR="00767E86">
        <w:tc>
          <w:tcPr>
            <w:tcW w:w="2880" w:type="dxa"/>
          </w:tcPr>
          <w:p w:rsidR="00767E86" w:rsidRDefault="0099570A">
            <w:r>
              <w:lastRenderedPageBreak/>
              <w:t>4363.</w:t>
            </w:r>
          </w:p>
        </w:tc>
        <w:tc>
          <w:tcPr>
            <w:tcW w:w="2880" w:type="dxa"/>
          </w:tcPr>
          <w:p w:rsidR="00767E86" w:rsidRDefault="0099570A">
            <w:r>
              <w:t>Текстовая часть аудиозаписи «отРаявленный - Моя Борьба - vk.com/ rarecordmusi</w:t>
            </w:r>
            <w:r>
              <w:t>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w:t>
            </w:r>
            <w:r>
              <w:t>ет за нами! (8 раз)»,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4364.</w:t>
            </w:r>
          </w:p>
        </w:tc>
        <w:tc>
          <w:tcPr>
            <w:tcW w:w="2880" w:type="dxa"/>
          </w:tcPr>
          <w:p w:rsidR="00767E86" w:rsidRDefault="0099570A">
            <w:r>
              <w:t>Текстовая часть аудиозаписи «отРаявленныйfeat. Брунсвиг - Русский Удар (albumversion) - vk.com/rarecordmusic», длительностью 03 мин</w:t>
            </w:r>
            <w:r>
              <w:t>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w:t>
            </w:r>
            <w:r>
              <w:t>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4365.</w:t>
            </w:r>
          </w:p>
        </w:tc>
        <w:tc>
          <w:tcPr>
            <w:tcW w:w="2880" w:type="dxa"/>
          </w:tcPr>
          <w:p w:rsidR="00767E86" w:rsidRDefault="0099570A">
            <w:r>
              <w:t xml:space="preserve">Текстовая часть аудиозаписи «отРаявленный - Самурай - vk.com/ rarecordmusic, длительностью 02 минуты 42 секунды, начинающаяся словами: «Суровый край - </w:t>
            </w:r>
            <w:r>
              <w:t>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436</w:t>
            </w:r>
            <w:r>
              <w:t>6.</w:t>
            </w:r>
          </w:p>
        </w:tc>
        <w:tc>
          <w:tcPr>
            <w:tcW w:w="2880" w:type="dxa"/>
          </w:tcPr>
          <w:p w:rsidR="00767E86" w:rsidRDefault="0099570A">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w:t>
            </w:r>
            <w:r>
              <w:t>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w:t>
            </w:r>
            <w:r>
              <w:lastRenderedPageBreak/>
              <w:t>367.</w:t>
            </w:r>
          </w:p>
        </w:tc>
        <w:tc>
          <w:tcPr>
            <w:tcW w:w="2880" w:type="dxa"/>
          </w:tcPr>
          <w:p w:rsidR="00767E86" w:rsidRDefault="0099570A">
            <w:r>
              <w:lastRenderedPageBreak/>
              <w:t>Текстовая часть аудиозаписи «Стольный ГрадЪ - Мы</w:t>
            </w:r>
            <w:r>
              <w:t xml:space="preserve"> поднимаем стяг», длительностью 03 минуты 03 секунды, </w:t>
            </w:r>
            <w:r>
              <w:lastRenderedPageBreak/>
              <w:t>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w:t>
            </w:r>
            <w:r>
              <w:t>мещенная в сети Интернет (решение Благовещенского городского суда от 13.11.2017);</w:t>
            </w:r>
          </w:p>
        </w:tc>
        <w:tc>
          <w:tcPr>
            <w:tcW w:w="2880" w:type="dxa"/>
          </w:tcPr>
          <w:p w:rsidR="00767E86" w:rsidRDefault="0099570A">
            <w:r>
              <w:lastRenderedPageBreak/>
              <w:t>07.</w:t>
            </w:r>
            <w:r>
              <w:lastRenderedPageBreak/>
              <w:t>02.2018</w:t>
            </w:r>
          </w:p>
        </w:tc>
      </w:tr>
      <w:tr w:rsidR="00767E86">
        <w:tc>
          <w:tcPr>
            <w:tcW w:w="2880" w:type="dxa"/>
          </w:tcPr>
          <w:p w:rsidR="00767E86" w:rsidRDefault="0099570A">
            <w:r>
              <w:lastRenderedPageBreak/>
              <w:t>4368.</w:t>
            </w:r>
          </w:p>
        </w:tc>
        <w:tc>
          <w:tcPr>
            <w:tcW w:w="2880" w:type="dxa"/>
          </w:tcPr>
          <w:p w:rsidR="00767E86" w:rsidRDefault="0099570A">
            <w:r>
              <w:t>Текстовая часть аудиозаписи «Стольный ГРАД - Каждому свое», длительностью минуты 43 секунды, начинающаяся словами: «Москва - столица! Стольный град! Заостря</w:t>
            </w:r>
            <w:r>
              <w:t>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767E86" w:rsidRDefault="0099570A">
            <w:r>
              <w:t>07.02.2018</w:t>
            </w:r>
          </w:p>
        </w:tc>
      </w:tr>
      <w:tr w:rsidR="00767E86">
        <w:tc>
          <w:tcPr>
            <w:tcW w:w="2880" w:type="dxa"/>
          </w:tcPr>
          <w:p w:rsidR="00767E86" w:rsidRDefault="0099570A">
            <w:r>
              <w:t>43</w:t>
            </w:r>
            <w:r>
              <w:t>69.</w:t>
            </w:r>
          </w:p>
        </w:tc>
        <w:tc>
          <w:tcPr>
            <w:tcW w:w="2880" w:type="dxa"/>
          </w:tcPr>
          <w:p w:rsidR="00767E86" w:rsidRDefault="0099570A">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w:t>
            </w:r>
            <w:r>
              <w:t>знодорожного районного суда г. Пензы от 16.11.2017);</w:t>
            </w:r>
          </w:p>
        </w:tc>
        <w:tc>
          <w:tcPr>
            <w:tcW w:w="2880" w:type="dxa"/>
          </w:tcPr>
          <w:p w:rsidR="00767E86" w:rsidRDefault="0099570A">
            <w:r>
              <w:t>07.02.2018</w:t>
            </w:r>
          </w:p>
        </w:tc>
      </w:tr>
      <w:tr w:rsidR="00767E86">
        <w:tc>
          <w:tcPr>
            <w:tcW w:w="2880" w:type="dxa"/>
          </w:tcPr>
          <w:p w:rsidR="00767E86" w:rsidRDefault="0099570A">
            <w:r>
              <w:t>4370.</w:t>
            </w:r>
          </w:p>
        </w:tc>
        <w:tc>
          <w:tcPr>
            <w:tcW w:w="2880" w:type="dxa"/>
          </w:tcPr>
          <w:p w:rsidR="00767E86" w:rsidRDefault="0099570A">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w:t>
            </w:r>
            <w:r>
              <w:t>ами «...Вперед, моджахед молодой!», размещенная в сети Интернет (решение Железнодорожного районного суда г. Пензы от 16.11.2017);</w:t>
            </w:r>
          </w:p>
        </w:tc>
        <w:tc>
          <w:tcPr>
            <w:tcW w:w="2880" w:type="dxa"/>
          </w:tcPr>
          <w:p w:rsidR="00767E86" w:rsidRDefault="0099570A">
            <w:r>
              <w:t>07.02.2018</w:t>
            </w:r>
          </w:p>
        </w:tc>
      </w:tr>
      <w:tr w:rsidR="00767E86">
        <w:tc>
          <w:tcPr>
            <w:tcW w:w="2880" w:type="dxa"/>
          </w:tcPr>
          <w:p w:rsidR="00767E86" w:rsidRDefault="0099570A">
            <w:r>
              <w:t>4371.</w:t>
            </w:r>
          </w:p>
        </w:tc>
        <w:tc>
          <w:tcPr>
            <w:tcW w:w="2880" w:type="dxa"/>
          </w:tcPr>
          <w:p w:rsidR="00767E86" w:rsidRDefault="0099570A">
            <w:r>
              <w:t xml:space="preserve">Музыкальное произведение «Русь и Кавказ» исполнителя «Holdaar» (решение Лесосибирского городского суда </w:t>
            </w:r>
            <w:r>
              <w:t>Красноярского края от 29.09.2017);</w:t>
            </w:r>
          </w:p>
        </w:tc>
        <w:tc>
          <w:tcPr>
            <w:tcW w:w="2880" w:type="dxa"/>
          </w:tcPr>
          <w:p w:rsidR="00767E86" w:rsidRDefault="0099570A">
            <w:r>
              <w:t>07.02.2018</w:t>
            </w:r>
          </w:p>
        </w:tc>
      </w:tr>
      <w:tr w:rsidR="00767E86">
        <w:tc>
          <w:tcPr>
            <w:tcW w:w="2880" w:type="dxa"/>
          </w:tcPr>
          <w:p w:rsidR="00767E86" w:rsidRDefault="0099570A">
            <w:r>
              <w:t>4372.</w:t>
            </w:r>
          </w:p>
        </w:tc>
        <w:tc>
          <w:tcPr>
            <w:tcW w:w="2880" w:type="dxa"/>
          </w:tcPr>
          <w:p w:rsidR="00767E86" w:rsidRDefault="0099570A">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767E86" w:rsidRDefault="0099570A">
            <w:r>
              <w:t>07.02.2018</w:t>
            </w:r>
          </w:p>
        </w:tc>
      </w:tr>
      <w:tr w:rsidR="00767E86">
        <w:tc>
          <w:tcPr>
            <w:tcW w:w="2880" w:type="dxa"/>
          </w:tcPr>
          <w:p w:rsidR="00767E86" w:rsidRDefault="0099570A">
            <w:r>
              <w:lastRenderedPageBreak/>
              <w:t>4373.</w:t>
            </w:r>
          </w:p>
        </w:tc>
        <w:tc>
          <w:tcPr>
            <w:tcW w:w="2880" w:type="dxa"/>
          </w:tcPr>
          <w:p w:rsidR="00767E86" w:rsidRDefault="0099570A">
            <w:r>
              <w:t>Музыкальное произведение «Жиды»/«Погром», исполнит</w:t>
            </w:r>
            <w:r>
              <w:t>еля «Calvados» (решение Лесосибирского городского суда Красноярского края от 29.09.2017);</w:t>
            </w:r>
          </w:p>
        </w:tc>
        <w:tc>
          <w:tcPr>
            <w:tcW w:w="2880" w:type="dxa"/>
          </w:tcPr>
          <w:p w:rsidR="00767E86" w:rsidRDefault="0099570A">
            <w:r>
              <w:t>07.02.2018</w:t>
            </w:r>
          </w:p>
        </w:tc>
      </w:tr>
      <w:tr w:rsidR="00767E86">
        <w:tc>
          <w:tcPr>
            <w:tcW w:w="2880" w:type="dxa"/>
          </w:tcPr>
          <w:p w:rsidR="00767E86" w:rsidRDefault="0099570A">
            <w:r>
              <w:t>4374.</w:t>
            </w:r>
          </w:p>
        </w:tc>
        <w:tc>
          <w:tcPr>
            <w:tcW w:w="2880" w:type="dxa"/>
          </w:tcPr>
          <w:p w:rsidR="00767E86" w:rsidRDefault="0099570A">
            <w:r>
              <w:t>Материалы видеозаписей, изъятых в сети «Интернет», среди которых видеозапись «Час расплаты настал (Russian White Sector)», длительностью 4 мин. 55 с</w:t>
            </w:r>
            <w:r>
              <w:t>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767E86" w:rsidRDefault="0099570A">
            <w:r>
              <w:t>07.02.2018</w:t>
            </w:r>
          </w:p>
        </w:tc>
      </w:tr>
      <w:tr w:rsidR="00767E86">
        <w:tc>
          <w:tcPr>
            <w:tcW w:w="2880" w:type="dxa"/>
          </w:tcPr>
          <w:p w:rsidR="00767E86" w:rsidRDefault="0099570A">
            <w:r>
              <w:t>4375.</w:t>
            </w:r>
          </w:p>
        </w:tc>
        <w:tc>
          <w:tcPr>
            <w:tcW w:w="2880" w:type="dxa"/>
          </w:tcPr>
          <w:p w:rsidR="00767E86" w:rsidRDefault="0099570A">
            <w:r>
              <w:t xml:space="preserve">Материалы видеозаписей, изъятых в сети «Интернет», </w:t>
            </w:r>
            <w:r>
              <w:t>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w:t>
            </w:r>
            <w:r>
              <w:t>шение Ленинского районного суда г. Смоленска от 20.11.2017);</w:t>
            </w:r>
          </w:p>
        </w:tc>
        <w:tc>
          <w:tcPr>
            <w:tcW w:w="2880" w:type="dxa"/>
          </w:tcPr>
          <w:p w:rsidR="00767E86" w:rsidRDefault="0099570A">
            <w:r>
              <w:t>07.02.2018</w:t>
            </w:r>
          </w:p>
        </w:tc>
      </w:tr>
      <w:tr w:rsidR="00767E86">
        <w:tc>
          <w:tcPr>
            <w:tcW w:w="2880" w:type="dxa"/>
          </w:tcPr>
          <w:p w:rsidR="00767E86" w:rsidRDefault="0099570A">
            <w:r>
              <w:t>4376.</w:t>
            </w:r>
          </w:p>
        </w:tc>
        <w:tc>
          <w:tcPr>
            <w:tcW w:w="2880" w:type="dxa"/>
          </w:tcPr>
          <w:p w:rsidR="00767E86" w:rsidRDefault="0099570A">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w:t>
            </w:r>
            <w:r>
              <w:t>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767E86" w:rsidRDefault="0099570A">
            <w:r>
              <w:t>07.02.2018</w:t>
            </w:r>
          </w:p>
        </w:tc>
      </w:tr>
      <w:tr w:rsidR="00767E86">
        <w:tc>
          <w:tcPr>
            <w:tcW w:w="2880" w:type="dxa"/>
          </w:tcPr>
          <w:p w:rsidR="00767E86" w:rsidRDefault="0099570A">
            <w:r>
              <w:t>4377.</w:t>
            </w:r>
          </w:p>
        </w:tc>
        <w:tc>
          <w:tcPr>
            <w:tcW w:w="2880" w:type="dxa"/>
          </w:tcPr>
          <w:p w:rsidR="00767E86" w:rsidRDefault="0099570A">
            <w:r>
              <w:t xml:space="preserve">Материалы видеозаписей, изъятых в сети «Интернет», среди </w:t>
            </w:r>
            <w:r>
              <w:t>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767E86" w:rsidRDefault="0099570A">
            <w:r>
              <w:t>07.02.2018</w:t>
            </w:r>
          </w:p>
        </w:tc>
      </w:tr>
      <w:tr w:rsidR="00767E86">
        <w:tc>
          <w:tcPr>
            <w:tcW w:w="2880" w:type="dxa"/>
          </w:tcPr>
          <w:p w:rsidR="00767E86" w:rsidRDefault="0099570A">
            <w:r>
              <w:t>437</w:t>
            </w:r>
            <w:r>
              <w:lastRenderedPageBreak/>
              <w:t>8.</w:t>
            </w:r>
          </w:p>
        </w:tc>
        <w:tc>
          <w:tcPr>
            <w:tcW w:w="2880" w:type="dxa"/>
          </w:tcPr>
          <w:p w:rsidR="00767E86" w:rsidRDefault="0099570A">
            <w:r>
              <w:lastRenderedPageBreak/>
              <w:t>Электронный экземпляр выпуска журнала «Аль-Ваъй» № 309 (</w:t>
            </w:r>
            <w:r>
              <w:t>сентябрь 2012 года), за исключением сур, аятов и цитат из Корана (решение Никулинского районного суда города Москвы от 01.12.2017);</w:t>
            </w:r>
          </w:p>
        </w:tc>
        <w:tc>
          <w:tcPr>
            <w:tcW w:w="2880" w:type="dxa"/>
          </w:tcPr>
          <w:p w:rsidR="00767E86" w:rsidRDefault="0099570A">
            <w:r>
              <w:t>15.02.201</w:t>
            </w:r>
            <w:r>
              <w:lastRenderedPageBreak/>
              <w:t>8</w:t>
            </w:r>
          </w:p>
        </w:tc>
      </w:tr>
      <w:tr w:rsidR="00767E86">
        <w:tc>
          <w:tcPr>
            <w:tcW w:w="2880" w:type="dxa"/>
          </w:tcPr>
          <w:p w:rsidR="00767E86" w:rsidRDefault="0099570A">
            <w:r>
              <w:lastRenderedPageBreak/>
              <w:t>4379.</w:t>
            </w:r>
          </w:p>
        </w:tc>
        <w:tc>
          <w:tcPr>
            <w:tcW w:w="2880" w:type="dxa"/>
          </w:tcPr>
          <w:p w:rsidR="00767E86" w:rsidRDefault="0099570A">
            <w:r>
              <w:t>Электронный экземпляр выпуска журнала «Аль-Ваъй» № 323 (октябрь 2013 года), за исключением сур, аятов и ци</w:t>
            </w:r>
            <w:r>
              <w:t>тат из Корана (решение Никулинского районного суда города Москвы от 01.12.2017);</w:t>
            </w:r>
          </w:p>
        </w:tc>
        <w:tc>
          <w:tcPr>
            <w:tcW w:w="2880" w:type="dxa"/>
          </w:tcPr>
          <w:p w:rsidR="00767E86" w:rsidRDefault="0099570A">
            <w:r>
              <w:t>15.02.2018</w:t>
            </w:r>
          </w:p>
        </w:tc>
      </w:tr>
      <w:tr w:rsidR="00767E86">
        <w:tc>
          <w:tcPr>
            <w:tcW w:w="2880" w:type="dxa"/>
          </w:tcPr>
          <w:p w:rsidR="00767E86" w:rsidRDefault="0099570A">
            <w:r>
              <w:t>4380.</w:t>
            </w:r>
          </w:p>
        </w:tc>
        <w:tc>
          <w:tcPr>
            <w:tcW w:w="2880" w:type="dxa"/>
          </w:tcPr>
          <w:p w:rsidR="00767E86" w:rsidRDefault="0099570A">
            <w:r>
              <w:t>Электронный экземпляр выпуска журнала «Аль-Ваъй» № 324 (ноябрь 2013 года), за исключением сур, аятов и цитат из Корана (решение Никулинского районного суда г</w:t>
            </w:r>
            <w:r>
              <w:t>орода Москвы от 01.12.2017);</w:t>
            </w:r>
          </w:p>
        </w:tc>
        <w:tc>
          <w:tcPr>
            <w:tcW w:w="2880" w:type="dxa"/>
          </w:tcPr>
          <w:p w:rsidR="00767E86" w:rsidRDefault="0099570A">
            <w:r>
              <w:t>15.02.2018</w:t>
            </w:r>
          </w:p>
        </w:tc>
      </w:tr>
      <w:tr w:rsidR="00767E86">
        <w:tc>
          <w:tcPr>
            <w:tcW w:w="2880" w:type="dxa"/>
          </w:tcPr>
          <w:p w:rsidR="00767E86" w:rsidRDefault="0099570A">
            <w:r>
              <w:t>4381.</w:t>
            </w:r>
          </w:p>
        </w:tc>
        <w:tc>
          <w:tcPr>
            <w:tcW w:w="2880" w:type="dxa"/>
          </w:tcPr>
          <w:p w:rsidR="00767E86" w:rsidRDefault="0099570A">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767E86" w:rsidRDefault="0099570A">
            <w:r>
              <w:t>15.02.2018</w:t>
            </w:r>
          </w:p>
        </w:tc>
      </w:tr>
      <w:tr w:rsidR="00767E86">
        <w:tc>
          <w:tcPr>
            <w:tcW w:w="2880" w:type="dxa"/>
          </w:tcPr>
          <w:p w:rsidR="00767E86" w:rsidRDefault="0099570A">
            <w:r>
              <w:t>4382.</w:t>
            </w:r>
          </w:p>
        </w:tc>
        <w:tc>
          <w:tcPr>
            <w:tcW w:w="2880" w:type="dxa"/>
          </w:tcPr>
          <w:p w:rsidR="00767E86" w:rsidRDefault="0099570A">
            <w:r>
              <w:t>Текс</w:t>
            </w:r>
            <w:r>
              <w:t>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w:t>
            </w:r>
            <w:r>
              <w:t>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w:t>
            </w:r>
            <w:r>
              <w:t>и по гражданским делам Санкт-Петербургского городского суда от 14.12.2017);</w:t>
            </w:r>
          </w:p>
        </w:tc>
        <w:tc>
          <w:tcPr>
            <w:tcW w:w="2880" w:type="dxa"/>
          </w:tcPr>
          <w:p w:rsidR="00767E86" w:rsidRDefault="0099570A">
            <w:r>
              <w:t>15.02.2018</w:t>
            </w:r>
          </w:p>
        </w:tc>
      </w:tr>
      <w:tr w:rsidR="00767E86">
        <w:tc>
          <w:tcPr>
            <w:tcW w:w="2880" w:type="dxa"/>
          </w:tcPr>
          <w:p w:rsidR="00767E86" w:rsidRDefault="0099570A">
            <w:r>
              <w:t>4383.</w:t>
            </w:r>
          </w:p>
        </w:tc>
        <w:tc>
          <w:tcPr>
            <w:tcW w:w="2880" w:type="dxa"/>
          </w:tcPr>
          <w:p w:rsidR="00767E86" w:rsidRDefault="0099570A">
            <w:r>
              <w:t xml:space="preserve">Изображение с текстом: «Вооружайся. У тебя ЗОЖ? А у чурбана нож! Не будь терпилой» (решение Йошкар-Олинского городского суда Республики Марий Эл от </w:t>
            </w:r>
            <w:r>
              <w:t>28.11.2017);</w:t>
            </w:r>
          </w:p>
        </w:tc>
        <w:tc>
          <w:tcPr>
            <w:tcW w:w="2880" w:type="dxa"/>
          </w:tcPr>
          <w:p w:rsidR="00767E86" w:rsidRDefault="0099570A">
            <w:r>
              <w:t>22.02.2018</w:t>
            </w:r>
          </w:p>
        </w:tc>
      </w:tr>
      <w:tr w:rsidR="00767E86">
        <w:tc>
          <w:tcPr>
            <w:tcW w:w="2880" w:type="dxa"/>
          </w:tcPr>
          <w:p w:rsidR="00767E86" w:rsidRDefault="0099570A">
            <w:r>
              <w:lastRenderedPageBreak/>
              <w:t>4384.</w:t>
            </w:r>
          </w:p>
        </w:tc>
        <w:tc>
          <w:tcPr>
            <w:tcW w:w="2880" w:type="dxa"/>
          </w:tcPr>
          <w:p w:rsidR="00767E86" w:rsidRDefault="0099570A">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767E86" w:rsidRDefault="0099570A">
            <w:r>
              <w:t>22.02.2018</w:t>
            </w:r>
          </w:p>
        </w:tc>
      </w:tr>
      <w:tr w:rsidR="00767E86">
        <w:tc>
          <w:tcPr>
            <w:tcW w:w="2880" w:type="dxa"/>
          </w:tcPr>
          <w:p w:rsidR="00767E86" w:rsidRDefault="0099570A">
            <w:r>
              <w:t>4385.</w:t>
            </w:r>
          </w:p>
        </w:tc>
        <w:tc>
          <w:tcPr>
            <w:tcW w:w="2880" w:type="dxa"/>
          </w:tcPr>
          <w:p w:rsidR="00767E86" w:rsidRDefault="0099570A">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w:t>
            </w:r>
            <w:r>
              <w:t>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w:t>
            </w:r>
          </w:p>
        </w:tc>
        <w:tc>
          <w:tcPr>
            <w:tcW w:w="2880" w:type="dxa"/>
          </w:tcPr>
          <w:p w:rsidR="00767E86" w:rsidRDefault="0099570A">
            <w:r>
              <w:t>22.02.2018</w:t>
            </w:r>
          </w:p>
        </w:tc>
      </w:tr>
      <w:tr w:rsidR="00767E86">
        <w:tc>
          <w:tcPr>
            <w:tcW w:w="2880" w:type="dxa"/>
          </w:tcPr>
          <w:p w:rsidR="00767E86" w:rsidRDefault="0099570A">
            <w:r>
              <w:t>4386.</w:t>
            </w:r>
          </w:p>
        </w:tc>
        <w:tc>
          <w:tcPr>
            <w:tcW w:w="2880" w:type="dxa"/>
          </w:tcPr>
          <w:p w:rsidR="00767E86" w:rsidRDefault="0099570A">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w:t>
            </w:r>
            <w:r>
              <w:t>,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767E86" w:rsidRDefault="0099570A">
            <w:r>
              <w:t>22.02.2018</w:t>
            </w:r>
          </w:p>
        </w:tc>
      </w:tr>
      <w:tr w:rsidR="00767E86">
        <w:tc>
          <w:tcPr>
            <w:tcW w:w="2880" w:type="dxa"/>
          </w:tcPr>
          <w:p w:rsidR="00767E86" w:rsidRDefault="0099570A">
            <w:r>
              <w:t>4387.</w:t>
            </w:r>
          </w:p>
        </w:tc>
        <w:tc>
          <w:tcPr>
            <w:tcW w:w="2880" w:type="dxa"/>
          </w:tcPr>
          <w:p w:rsidR="00767E86" w:rsidRDefault="0099570A">
            <w:r>
              <w:t>Изображение мужчины в камуфляжной куртке с кавказской овчаркой, сидящих за деревянным столом, с текс</w:t>
            </w:r>
            <w:r>
              <w:t>том: «Единственный нормальный кавказец» (решение Йошкар-Олинского городского суда Республики Марий Эл от 28.11.2017);</w:t>
            </w:r>
          </w:p>
        </w:tc>
        <w:tc>
          <w:tcPr>
            <w:tcW w:w="2880" w:type="dxa"/>
          </w:tcPr>
          <w:p w:rsidR="00767E86" w:rsidRDefault="0099570A">
            <w:r>
              <w:t>22.02.2018</w:t>
            </w:r>
          </w:p>
        </w:tc>
      </w:tr>
      <w:tr w:rsidR="00767E86">
        <w:tc>
          <w:tcPr>
            <w:tcW w:w="2880" w:type="dxa"/>
          </w:tcPr>
          <w:p w:rsidR="00767E86" w:rsidRDefault="0099570A">
            <w:r>
              <w:t>4388.</w:t>
            </w:r>
          </w:p>
        </w:tc>
        <w:tc>
          <w:tcPr>
            <w:tcW w:w="2880" w:type="dxa"/>
          </w:tcPr>
          <w:p w:rsidR="00767E86" w:rsidRDefault="0099570A">
            <w:r>
              <w:t>Изображение кота с текстом: «Вискас стал еще вкусней вместо мяса там еврей» (решение Йошкар-Олинского городского суда Ре</w:t>
            </w:r>
            <w:r>
              <w:t>спублики Марий Эл от 28.11.2017);</w:t>
            </w:r>
          </w:p>
        </w:tc>
        <w:tc>
          <w:tcPr>
            <w:tcW w:w="2880" w:type="dxa"/>
          </w:tcPr>
          <w:p w:rsidR="00767E86" w:rsidRDefault="0099570A">
            <w:r>
              <w:t>22.02.2018</w:t>
            </w:r>
          </w:p>
        </w:tc>
      </w:tr>
      <w:tr w:rsidR="00767E86">
        <w:tc>
          <w:tcPr>
            <w:tcW w:w="2880" w:type="dxa"/>
          </w:tcPr>
          <w:p w:rsidR="00767E86" w:rsidRDefault="0099570A">
            <w:r>
              <w:t>4</w:t>
            </w:r>
            <w:r>
              <w:lastRenderedPageBreak/>
              <w:t>389.</w:t>
            </w:r>
          </w:p>
        </w:tc>
        <w:tc>
          <w:tcPr>
            <w:tcW w:w="2880" w:type="dxa"/>
          </w:tcPr>
          <w:p w:rsidR="00767E86" w:rsidRDefault="0099570A">
            <w:r>
              <w:lastRenderedPageBreak/>
              <w:t xml:space="preserve">Аудиозапись и ее текст под названием «Nokturnal Mortum - В огне деревянных церквей», продолжительностью </w:t>
            </w:r>
            <w:r>
              <w:lastRenderedPageBreak/>
              <w:t xml:space="preserve">7 минут 11 секунд, начинающаяся словами: «Закат над Славянской Землей....» и </w:t>
            </w:r>
            <w:r>
              <w:t>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w:t>
            </w:r>
            <w:r>
              <w:t>kturnal_Mortum_-_V_Ogne_Derevyannyh_ Cerkvej/ http://mp3cc.com/m/92354-nokturnal-mortum/7757590-v-ogne-derevyannyh-cerkvej/ http://perevod-tekst-pesni.ru/nokturnal-mortum/tekst-pesni_v-ogne-derevyannih-cerkvei.htm http://teksty-pesenok.ru/nokturnal-mortum/</w:t>
            </w:r>
            <w:r>
              <w:t>tekst-pesni-v-ogne-derevyannyh-cerkvej/1117934/ http://www.megalyrics.ru/lyric/nokturnal-mortum/v-oghnie-dierieviannykh-tsierkviei.htm (решение Заволжского районного суда г. Ярославля от 15.12.2017);</w:t>
            </w:r>
          </w:p>
        </w:tc>
        <w:tc>
          <w:tcPr>
            <w:tcW w:w="2880" w:type="dxa"/>
          </w:tcPr>
          <w:p w:rsidR="00767E86" w:rsidRDefault="0099570A">
            <w:r>
              <w:lastRenderedPageBreak/>
              <w:t>28.</w:t>
            </w:r>
            <w:r>
              <w:lastRenderedPageBreak/>
              <w:t>02.2018</w:t>
            </w:r>
          </w:p>
        </w:tc>
      </w:tr>
      <w:tr w:rsidR="00767E86">
        <w:tc>
          <w:tcPr>
            <w:tcW w:w="2880" w:type="dxa"/>
          </w:tcPr>
          <w:p w:rsidR="00767E86" w:rsidRDefault="0099570A">
            <w:r>
              <w:lastRenderedPageBreak/>
              <w:t>4390.</w:t>
            </w:r>
          </w:p>
        </w:tc>
        <w:tc>
          <w:tcPr>
            <w:tcW w:w="2880" w:type="dxa"/>
          </w:tcPr>
          <w:p w:rsidR="00767E86" w:rsidRDefault="0099570A">
            <w:r>
              <w:t>Аудиозапись и ее текст под названием «</w:t>
            </w:r>
            <w:r>
              <w:t>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w:t>
            </w:r>
            <w:r>
              <w:t>atch?v=pByKqNXtax4 http:/rutracker.org/forum/viewtopic.php?t=5400687 https://warriorsofzion.bandcamp.com/track/--8 (решение Заволжского районного суда г. Ярославля от 15.12.2017);</w:t>
            </w:r>
          </w:p>
        </w:tc>
        <w:tc>
          <w:tcPr>
            <w:tcW w:w="2880" w:type="dxa"/>
          </w:tcPr>
          <w:p w:rsidR="00767E86" w:rsidRDefault="0099570A">
            <w:r>
              <w:t>28.02.2018</w:t>
            </w:r>
          </w:p>
        </w:tc>
      </w:tr>
      <w:tr w:rsidR="00767E86">
        <w:tc>
          <w:tcPr>
            <w:tcW w:w="2880" w:type="dxa"/>
          </w:tcPr>
          <w:p w:rsidR="00767E86" w:rsidRDefault="0099570A">
            <w:r>
              <w:t>4391.</w:t>
            </w:r>
          </w:p>
        </w:tc>
        <w:tc>
          <w:tcPr>
            <w:tcW w:w="2880" w:type="dxa"/>
          </w:tcPr>
          <w:p w:rsidR="00767E86" w:rsidRDefault="0099570A">
            <w:r>
              <w:t>Аудиозапись и ее текст под названием «Warriors_Of_Zion – Д</w:t>
            </w:r>
            <w:r>
              <w:t>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w:t>
            </w:r>
            <w:r>
              <w:t>dcamp.com/track/--5 (решение Заволжского районного суда г. Ярославля от 15.12.2017);</w:t>
            </w:r>
          </w:p>
        </w:tc>
        <w:tc>
          <w:tcPr>
            <w:tcW w:w="2880" w:type="dxa"/>
          </w:tcPr>
          <w:p w:rsidR="00767E86" w:rsidRDefault="0099570A">
            <w:r>
              <w:t>28.02.2018</w:t>
            </w:r>
          </w:p>
        </w:tc>
      </w:tr>
      <w:tr w:rsidR="00767E86">
        <w:tc>
          <w:tcPr>
            <w:tcW w:w="2880" w:type="dxa"/>
          </w:tcPr>
          <w:p w:rsidR="00767E86" w:rsidRDefault="0099570A">
            <w:r>
              <w:t>4392.</w:t>
            </w:r>
          </w:p>
        </w:tc>
        <w:tc>
          <w:tcPr>
            <w:tcW w:w="2880" w:type="dxa"/>
          </w:tcPr>
          <w:p w:rsidR="00767E86" w:rsidRDefault="0099570A">
            <w:r>
              <w:t>Аудиозапись и ее текст под названием «Велимор – Яхвеблуд», продолжительностью 3 минуты 34 секунды, начинающаяся словами: «Что скажешь, Лохи? Они чтят лож</w:t>
            </w:r>
            <w:r>
              <w:t>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w:t>
            </w:r>
            <w:r>
              <w:t>Яxвeблyд/ https://zf.fm/song/5484651 https://webkind.ru/text/502528894_60617567p628294703_text_pesni_yahveblud.html (решение Заволжского районного суда г. Ярославля от 15.12.2017);</w:t>
            </w:r>
          </w:p>
        </w:tc>
        <w:tc>
          <w:tcPr>
            <w:tcW w:w="2880" w:type="dxa"/>
          </w:tcPr>
          <w:p w:rsidR="00767E86" w:rsidRDefault="0099570A">
            <w:r>
              <w:t>28.02.2018</w:t>
            </w:r>
          </w:p>
        </w:tc>
      </w:tr>
      <w:tr w:rsidR="00767E86">
        <w:tc>
          <w:tcPr>
            <w:tcW w:w="2880" w:type="dxa"/>
          </w:tcPr>
          <w:p w:rsidR="00767E86" w:rsidRDefault="0099570A">
            <w:r>
              <w:lastRenderedPageBreak/>
              <w:t>4393.</w:t>
            </w:r>
          </w:p>
        </w:tc>
        <w:tc>
          <w:tcPr>
            <w:tcW w:w="2880" w:type="dxa"/>
          </w:tcPr>
          <w:p w:rsidR="00767E86" w:rsidRDefault="0099570A">
            <w:r>
              <w:t>Аудиозапись и ее текст под названием «Изморозь – 07 - Цер</w:t>
            </w:r>
            <w:r>
              <w:t>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w:t>
            </w:r>
            <w:r>
              <w:t>23203/2320365.shtml http://www.jooov.net/text/1390332/izmoroz-tserkov_chto_gorit_pod_goroy.htmls https://music.yandex.ru/album/4071782/track/33306522?from=serp https://www.youtube.com/watch?v=QDZCWZFL-IM http://altwall.net/texts.php?show=izmoroz&amp;number=140</w:t>
            </w:r>
            <w:r>
              <w:t>844 https://xmuzic.me/s/48792065-Izmoroz_-_Cerkov_CHto_Gorit_Pod_Goroj/ (решение Заволжского районного суда г. Ярославля от 15.12.2017);</w:t>
            </w:r>
          </w:p>
        </w:tc>
        <w:tc>
          <w:tcPr>
            <w:tcW w:w="2880" w:type="dxa"/>
          </w:tcPr>
          <w:p w:rsidR="00767E86" w:rsidRDefault="0099570A">
            <w:r>
              <w:t>28.02.2018</w:t>
            </w:r>
          </w:p>
        </w:tc>
      </w:tr>
      <w:tr w:rsidR="00767E86">
        <w:tc>
          <w:tcPr>
            <w:tcW w:w="2880" w:type="dxa"/>
          </w:tcPr>
          <w:p w:rsidR="00767E86" w:rsidRDefault="0099570A">
            <w:r>
              <w:t>4394.</w:t>
            </w:r>
          </w:p>
        </w:tc>
        <w:tc>
          <w:tcPr>
            <w:tcW w:w="2880" w:type="dxa"/>
          </w:tcPr>
          <w:p w:rsidR="00767E86" w:rsidRDefault="0099570A">
            <w:r>
              <w:t xml:space="preserve">Аудиозапись и ее текст под названием «Коловрат – Антицунар - Антизог», </w:t>
            </w:r>
            <w:r>
              <w:t>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w:t>
            </w:r>
            <w:r>
              <w:t>h?v=6m5S3F0ydw8 http://tekstanet.ru/10/Korroziya-Metalla/tekst-pesni-Antitsunar---Antizog http://pesenok.ru/l0/Korroziya-Metalla/tekst-pesni-Antitsunar---Antizog http://kinopesenki.ru/pecenka/korrozija-metalla_antitsunar-antizog (решение Заволжского районн</w:t>
            </w:r>
            <w:r>
              <w:t>ого суда г. Ярославля от 15.12.2017);</w:t>
            </w:r>
          </w:p>
        </w:tc>
        <w:tc>
          <w:tcPr>
            <w:tcW w:w="2880" w:type="dxa"/>
          </w:tcPr>
          <w:p w:rsidR="00767E86" w:rsidRDefault="0099570A">
            <w:r>
              <w:t>28.02.2018</w:t>
            </w:r>
          </w:p>
        </w:tc>
      </w:tr>
      <w:tr w:rsidR="00767E86">
        <w:tc>
          <w:tcPr>
            <w:tcW w:w="2880" w:type="dxa"/>
          </w:tcPr>
          <w:p w:rsidR="00767E86" w:rsidRDefault="0099570A">
            <w:r>
              <w:t>4395.</w:t>
            </w:r>
          </w:p>
        </w:tc>
        <w:tc>
          <w:tcPr>
            <w:tcW w:w="2880" w:type="dxa"/>
          </w:tcPr>
          <w:p w:rsidR="00767E86" w:rsidRDefault="0099570A">
            <w: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w:t>
            </w:r>
            <w:r>
              <w:t>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t>-varta_belaja-strana (решение Заволжского районного суда г. Ярославля от 15.12.2017);</w:t>
            </w:r>
          </w:p>
        </w:tc>
        <w:tc>
          <w:tcPr>
            <w:tcW w:w="2880" w:type="dxa"/>
          </w:tcPr>
          <w:p w:rsidR="00767E86" w:rsidRDefault="0099570A">
            <w:r>
              <w:t>28.02.2018</w:t>
            </w:r>
          </w:p>
        </w:tc>
      </w:tr>
      <w:tr w:rsidR="00767E86">
        <w:tc>
          <w:tcPr>
            <w:tcW w:w="2880" w:type="dxa"/>
          </w:tcPr>
          <w:p w:rsidR="00767E86" w:rsidRDefault="0099570A">
            <w:r>
              <w:t>4396.</w:t>
            </w:r>
          </w:p>
        </w:tc>
        <w:tc>
          <w:tcPr>
            <w:tcW w:w="2880" w:type="dxa"/>
          </w:tcPr>
          <w:p w:rsidR="00767E86" w:rsidRDefault="0099570A">
            <w:r>
              <w:t>Аудиозапись и ее текст под названием «Пит Буль – Тушинский топор», продолжительностью 4 минуты 09 секунд, начинающаяся словами: «Городская романтика ноч</w:t>
            </w:r>
            <w:r>
              <w:t>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w:t>
            </w:r>
            <w:r>
              <w:t xml:space="preserve">om/watch?v=77nIvyI0Axw (решение Заволжского районного суда г. Ярославля от </w:t>
            </w:r>
            <w:r>
              <w:lastRenderedPageBreak/>
              <w:t>15.12.2017);</w:t>
            </w:r>
          </w:p>
        </w:tc>
        <w:tc>
          <w:tcPr>
            <w:tcW w:w="2880" w:type="dxa"/>
          </w:tcPr>
          <w:p w:rsidR="00767E86" w:rsidRDefault="0099570A">
            <w:r>
              <w:lastRenderedPageBreak/>
              <w:t>28.02.2018</w:t>
            </w:r>
          </w:p>
        </w:tc>
      </w:tr>
      <w:tr w:rsidR="00767E86">
        <w:tc>
          <w:tcPr>
            <w:tcW w:w="2880" w:type="dxa"/>
          </w:tcPr>
          <w:p w:rsidR="00767E86" w:rsidRDefault="0099570A">
            <w:r>
              <w:t>4397.</w:t>
            </w:r>
          </w:p>
        </w:tc>
        <w:tc>
          <w:tcPr>
            <w:tcW w:w="2880" w:type="dxa"/>
          </w:tcPr>
          <w:p w:rsidR="00767E86" w:rsidRDefault="0099570A">
            <w:r>
              <w:t>Фильм «Армянский фашизм», начинающийся словами: «Азербайджан с момента переселения армян на Кавказ» и заканчивающийся словами: «... и другой стороне к</w:t>
            </w:r>
            <w:r>
              <w:t xml:space="preserve">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w:t>
            </w:r>
            <w:r>
              <w:t>M7Gq4xY) -Armenian fascism part 3 (http.//www.youtube.com/watch?v=BLejC3OYdNk) -Armenian fascism part 4 (http.//www.youtube.com/watch?v=Wanle_EHEPA) -Armenian fascism part 5 (http.//www.youtube.com/watch?v=TgqU_pEp32o) -Armenian fascism part 6 (http.//www.</w:t>
            </w:r>
            <w:r>
              <w:t>youtube.com/watch?v=QM_eBO8Fcuo) -Armenian fascism part 7 (http.//www.youtube.com/watch?v=aF9mzFtGgsY) -https://www.youtube.com/watch?v=8tfKKdakwsl&amp;t=75s -https://ok.ru/video/30400581935 -https://ok.ru/video/200705970628 -https://ok.ru/video/10415706568 -h</w:t>
            </w:r>
            <w:r>
              <w:t>ttps://ok.ru/video/238546260311 -https://ok.ru/video/19333911013 (решение Ленинского районного суда г. Ярославля от 08.08.2017);</w:t>
            </w:r>
          </w:p>
        </w:tc>
        <w:tc>
          <w:tcPr>
            <w:tcW w:w="2880" w:type="dxa"/>
          </w:tcPr>
          <w:p w:rsidR="00767E86" w:rsidRDefault="0099570A">
            <w:r>
              <w:t>28.02.2018</w:t>
            </w:r>
          </w:p>
        </w:tc>
      </w:tr>
      <w:tr w:rsidR="00767E86">
        <w:tc>
          <w:tcPr>
            <w:tcW w:w="2880" w:type="dxa"/>
          </w:tcPr>
          <w:p w:rsidR="00767E86" w:rsidRDefault="0099570A">
            <w:r>
              <w:t>4398.</w:t>
            </w:r>
          </w:p>
        </w:tc>
        <w:tc>
          <w:tcPr>
            <w:tcW w:w="2880" w:type="dxa"/>
          </w:tcPr>
          <w:p w:rsidR="00767E86" w:rsidRDefault="0099570A">
            <w:r>
              <w:t>Текст песни автора «Двойной Фёдр», начинающийся со слов: «Он на рынке торгует всевозможным...» и заканчивающи</w:t>
            </w:r>
            <w:r>
              <w:t>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w:t>
            </w:r>
            <w:r>
              <w:t>vk.com/ audios262332858 (решение Октябрьского районного суда города Санкт-Петербурга от 02.08.2016);</w:t>
            </w:r>
          </w:p>
        </w:tc>
        <w:tc>
          <w:tcPr>
            <w:tcW w:w="2880" w:type="dxa"/>
          </w:tcPr>
          <w:p w:rsidR="00767E86" w:rsidRDefault="0099570A">
            <w:r>
              <w:t>28.02.2018</w:t>
            </w:r>
          </w:p>
        </w:tc>
      </w:tr>
      <w:tr w:rsidR="00767E86">
        <w:tc>
          <w:tcPr>
            <w:tcW w:w="2880" w:type="dxa"/>
          </w:tcPr>
          <w:p w:rsidR="00767E86" w:rsidRDefault="0099570A">
            <w:r>
              <w:t>4399.</w:t>
            </w:r>
          </w:p>
        </w:tc>
        <w:tc>
          <w:tcPr>
            <w:tcW w:w="2880" w:type="dxa"/>
          </w:tcPr>
          <w:p w:rsidR="00767E86" w:rsidRDefault="0099570A">
            <w:r>
              <w:t xml:space="preserve">Аудиовизуальный материал под названием «Формат 18- отп…ли чурок» продолжительностью 1 мин. 31 сек., начинающийся с изображения А.Гитлера </w:t>
            </w:r>
            <w:r>
              <w:t xml:space="preserve">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w:t>
            </w:r>
            <w:r>
              <w:t>https://vk/com/video-69729471_169589787 (решение Центрального районного суда г. Хабаровска от 16.11.2016);</w:t>
            </w:r>
          </w:p>
        </w:tc>
        <w:tc>
          <w:tcPr>
            <w:tcW w:w="2880" w:type="dxa"/>
          </w:tcPr>
          <w:p w:rsidR="00767E86" w:rsidRDefault="0099570A">
            <w:r>
              <w:t>28.02.2018</w:t>
            </w:r>
          </w:p>
        </w:tc>
      </w:tr>
      <w:tr w:rsidR="00767E86">
        <w:tc>
          <w:tcPr>
            <w:tcW w:w="2880" w:type="dxa"/>
          </w:tcPr>
          <w:p w:rsidR="00767E86" w:rsidRDefault="0099570A">
            <w:r>
              <w:lastRenderedPageBreak/>
              <w:t>4400.</w:t>
            </w:r>
          </w:p>
        </w:tc>
        <w:tc>
          <w:tcPr>
            <w:tcW w:w="2880" w:type="dxa"/>
          </w:tcPr>
          <w:p w:rsidR="00767E86" w:rsidRDefault="0099570A">
            <w:r>
              <w:t>Информационной материал «White Power - Черная Мразь» (аудиофайл и текст песни), размещенный на сайтах с URL-адресами https://get-tu</w:t>
            </w:r>
            <w:r>
              <w:t>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w:t>
            </w:r>
            <w:r>
              <w:t>рная Осетия – Алания от 17.05.2016);</w:t>
            </w:r>
          </w:p>
        </w:tc>
        <w:tc>
          <w:tcPr>
            <w:tcW w:w="2880" w:type="dxa"/>
          </w:tcPr>
          <w:p w:rsidR="00767E86" w:rsidRDefault="0099570A">
            <w:r>
              <w:t>28.02.2018</w:t>
            </w:r>
          </w:p>
        </w:tc>
      </w:tr>
      <w:tr w:rsidR="00767E86">
        <w:tc>
          <w:tcPr>
            <w:tcW w:w="2880" w:type="dxa"/>
          </w:tcPr>
          <w:p w:rsidR="00767E86" w:rsidRDefault="0099570A">
            <w:r>
              <w:t>4401.</w:t>
            </w:r>
          </w:p>
        </w:tc>
        <w:tc>
          <w:tcPr>
            <w:tcW w:w="2880" w:type="dxa"/>
          </w:tcPr>
          <w:p w:rsidR="00767E86" w:rsidRDefault="0099570A">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767E86" w:rsidRDefault="0099570A">
            <w:r>
              <w:lastRenderedPageBreak/>
              <w:t>28.02.2018</w:t>
            </w:r>
          </w:p>
        </w:tc>
      </w:tr>
      <w:tr w:rsidR="00767E86">
        <w:tc>
          <w:tcPr>
            <w:tcW w:w="2880" w:type="dxa"/>
          </w:tcPr>
          <w:p w:rsidR="00767E86" w:rsidRDefault="0099570A">
            <w:r>
              <w:t>4402.</w:t>
            </w:r>
          </w:p>
        </w:tc>
        <w:tc>
          <w:tcPr>
            <w:tcW w:w="2880" w:type="dxa"/>
          </w:tcPr>
          <w:p w:rsidR="00767E86" w:rsidRDefault="0099570A">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767E86" w:rsidRDefault="0099570A">
            <w:r>
              <w:t>28.02.2018</w:t>
            </w:r>
          </w:p>
        </w:tc>
      </w:tr>
      <w:tr w:rsidR="00767E86">
        <w:tc>
          <w:tcPr>
            <w:tcW w:w="2880" w:type="dxa"/>
          </w:tcPr>
          <w:p w:rsidR="00767E86" w:rsidRDefault="0099570A">
            <w:r>
              <w:t>4403.</w:t>
            </w:r>
          </w:p>
        </w:tc>
        <w:tc>
          <w:tcPr>
            <w:tcW w:w="2880" w:type="dxa"/>
          </w:tcPr>
          <w:p w:rsidR="00767E86" w:rsidRDefault="0099570A">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767E86" w:rsidRDefault="0099570A">
            <w:r>
              <w:lastRenderedPageBreak/>
              <w:t>28.02.2018</w:t>
            </w:r>
          </w:p>
        </w:tc>
      </w:tr>
      <w:tr w:rsidR="00767E86">
        <w:tc>
          <w:tcPr>
            <w:tcW w:w="2880" w:type="dxa"/>
          </w:tcPr>
          <w:p w:rsidR="00767E86" w:rsidRDefault="0099570A">
            <w:r>
              <w:t>4404.</w:t>
            </w:r>
          </w:p>
        </w:tc>
        <w:tc>
          <w:tcPr>
            <w:tcW w:w="2880" w:type="dxa"/>
          </w:tcPr>
          <w:p w:rsidR="00767E86" w:rsidRDefault="0099570A">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767E86" w:rsidRDefault="0099570A">
            <w:r>
              <w:t>28.02.2018</w:t>
            </w:r>
          </w:p>
        </w:tc>
      </w:tr>
      <w:tr w:rsidR="00767E86">
        <w:tc>
          <w:tcPr>
            <w:tcW w:w="2880" w:type="dxa"/>
          </w:tcPr>
          <w:p w:rsidR="00767E86" w:rsidRDefault="0099570A">
            <w:r>
              <w:t>4405.</w:t>
            </w:r>
          </w:p>
        </w:tc>
        <w:tc>
          <w:tcPr>
            <w:tcW w:w="2880" w:type="dxa"/>
          </w:tcPr>
          <w:p w:rsidR="00767E86" w:rsidRDefault="0099570A">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767E86" w:rsidRDefault="0099570A">
            <w:r>
              <w:t>28.02.2018</w:t>
            </w:r>
          </w:p>
        </w:tc>
      </w:tr>
      <w:tr w:rsidR="00767E86">
        <w:tc>
          <w:tcPr>
            <w:tcW w:w="2880" w:type="dxa"/>
          </w:tcPr>
          <w:p w:rsidR="00767E86" w:rsidRDefault="0099570A">
            <w:r>
              <w:t>4406.</w:t>
            </w:r>
          </w:p>
        </w:tc>
        <w:tc>
          <w:tcPr>
            <w:tcW w:w="2880" w:type="dxa"/>
          </w:tcPr>
          <w:p w:rsidR="00767E86" w:rsidRDefault="0099570A">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767E86" w:rsidRDefault="0099570A">
            <w:r>
              <w:t>28.02.2018</w:t>
            </w:r>
          </w:p>
        </w:tc>
      </w:tr>
      <w:tr w:rsidR="00767E86">
        <w:tc>
          <w:tcPr>
            <w:tcW w:w="2880" w:type="dxa"/>
          </w:tcPr>
          <w:p w:rsidR="00767E86" w:rsidRDefault="0099570A">
            <w:r>
              <w:lastRenderedPageBreak/>
              <w:t>4407.</w:t>
            </w:r>
          </w:p>
        </w:tc>
        <w:tc>
          <w:tcPr>
            <w:tcW w:w="2880" w:type="dxa"/>
          </w:tcPr>
          <w:p w:rsidR="00767E86" w:rsidRDefault="0099570A">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w:t>
            </w:r>
            <w:r>
              <w:t>/video155149593_170998931?hash=a2d90483ce1c06al https://vk.com/video56433219_164892169 https://vk.com/video-35265376_168263720 (решение Первомайского районного суда г. Кирова от 25.05.2016);</w:t>
            </w:r>
          </w:p>
        </w:tc>
        <w:tc>
          <w:tcPr>
            <w:tcW w:w="2880" w:type="dxa"/>
          </w:tcPr>
          <w:p w:rsidR="00767E86" w:rsidRDefault="0099570A">
            <w:r>
              <w:t>28.02.2018</w:t>
            </w:r>
          </w:p>
        </w:tc>
      </w:tr>
      <w:tr w:rsidR="00767E86">
        <w:tc>
          <w:tcPr>
            <w:tcW w:w="2880" w:type="dxa"/>
          </w:tcPr>
          <w:p w:rsidR="00767E86" w:rsidRDefault="0099570A">
            <w:r>
              <w:t>4408.</w:t>
            </w:r>
          </w:p>
        </w:tc>
        <w:tc>
          <w:tcPr>
            <w:tcW w:w="2880" w:type="dxa"/>
          </w:tcPr>
          <w:p w:rsidR="00767E86" w:rsidRDefault="0099570A">
            <w:r>
              <w:t>Информационный материал - видеофайл «Slava ROSS</w:t>
            </w:r>
            <w:r>
              <w:t>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w:t>
            </w:r>
            <w:r>
              <w:t>com/watch? v=jg6t6TCN5UU (решение Первомайского районного суда г. Кирова от 25.05.2016);</w:t>
            </w:r>
          </w:p>
        </w:tc>
        <w:tc>
          <w:tcPr>
            <w:tcW w:w="2880" w:type="dxa"/>
          </w:tcPr>
          <w:p w:rsidR="00767E86" w:rsidRDefault="0099570A">
            <w:r>
              <w:t>28.02.2018</w:t>
            </w:r>
          </w:p>
        </w:tc>
      </w:tr>
      <w:tr w:rsidR="00767E86">
        <w:tc>
          <w:tcPr>
            <w:tcW w:w="2880" w:type="dxa"/>
          </w:tcPr>
          <w:p w:rsidR="00767E86" w:rsidRDefault="0099570A">
            <w:r>
              <w:t>4409.</w:t>
            </w:r>
          </w:p>
        </w:tc>
        <w:tc>
          <w:tcPr>
            <w:tcW w:w="2880" w:type="dxa"/>
          </w:tcPr>
          <w:p w:rsidR="00767E86" w:rsidRDefault="0099570A">
            <w:r>
              <w:t>Информационный материал - аудиозапись музыкального произведения «Печи Дахао просят огня» (Pechi dahao prosyat ognya.mp3) исполнителя «Крайний Юг» (Kr</w:t>
            </w:r>
            <w:r>
              <w:t>ainij yug) продолжительностью 3 мин. 46 сек. по адресам http://vmuzike.net/song/%D0%BA%D%180%D0%B0%D0%B9%D0%BD%D0%B8%D0%B9_%D1%8E%D0%B3/pechi_dahau_prosyat_ognya; http://musicov.me/?song=%CA%F0%E0%E9%ED%E8%E9+%FE%E3 (решение Первомайского районного суда г.</w:t>
            </w:r>
            <w:r>
              <w:t xml:space="preserve"> Кирова от 25.05.2016);</w:t>
            </w:r>
          </w:p>
        </w:tc>
        <w:tc>
          <w:tcPr>
            <w:tcW w:w="2880" w:type="dxa"/>
          </w:tcPr>
          <w:p w:rsidR="00767E86" w:rsidRDefault="0099570A">
            <w:r>
              <w:t>28.02.2018</w:t>
            </w:r>
          </w:p>
        </w:tc>
      </w:tr>
      <w:tr w:rsidR="00767E86">
        <w:tc>
          <w:tcPr>
            <w:tcW w:w="2880" w:type="dxa"/>
          </w:tcPr>
          <w:p w:rsidR="00767E86" w:rsidRDefault="0099570A">
            <w:r>
              <w:t>4410.</w:t>
            </w:r>
          </w:p>
        </w:tc>
        <w:tc>
          <w:tcPr>
            <w:tcW w:w="2880" w:type="dxa"/>
          </w:tcPr>
          <w:p w:rsidR="00767E86" w:rsidRDefault="0099570A">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767E86" w:rsidRDefault="0099570A">
            <w:r>
              <w:t>20.03.2018</w:t>
            </w:r>
          </w:p>
        </w:tc>
      </w:tr>
      <w:tr w:rsidR="00767E86">
        <w:tc>
          <w:tcPr>
            <w:tcW w:w="2880" w:type="dxa"/>
          </w:tcPr>
          <w:p w:rsidR="00767E86" w:rsidRDefault="0099570A">
            <w:r>
              <w:t>4411.</w:t>
            </w:r>
          </w:p>
        </w:tc>
        <w:tc>
          <w:tcPr>
            <w:tcW w:w="2880" w:type="dxa"/>
          </w:tcPr>
          <w:p w:rsidR="00767E86" w:rsidRDefault="0099570A">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w:t>
            </w:r>
            <w:r>
              <w:t>уси ребятам ничего не надо», распространенная посредством сети «Интернет» по адресам: – http://vkmp3.org/mp3/%D0%A1%D0%9A%D0%98%D0%9D%D0%AB%20% D0%A0% D0%9E%D0%A1%D0%A1%D0%98%D0%98/; – http://iplayer.fm/song/8389242/skiny_-_Slava_Rossii/; – https://xmuzic.</w:t>
            </w:r>
            <w:r>
              <w:t xml:space="preserve">me/s/3324391-Skiny_-_Slava_Rossii/;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767E86" w:rsidRDefault="0099570A">
            <w:r>
              <w:lastRenderedPageBreak/>
              <w:t>20.03.2018</w:t>
            </w:r>
          </w:p>
        </w:tc>
      </w:tr>
      <w:tr w:rsidR="00767E86">
        <w:tc>
          <w:tcPr>
            <w:tcW w:w="2880" w:type="dxa"/>
          </w:tcPr>
          <w:p w:rsidR="00767E86" w:rsidRDefault="0099570A">
            <w:r>
              <w:t>4412.</w:t>
            </w:r>
          </w:p>
        </w:tc>
        <w:tc>
          <w:tcPr>
            <w:tcW w:w="2880" w:type="dxa"/>
          </w:tcPr>
          <w:p w:rsidR="00767E86" w:rsidRDefault="0099570A">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w:t>
            </w:r>
            <w:r>
              <w:t xml:space="preserve">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w:t>
            </w:r>
            <w:r>
              <w:t xml:space="preserve"> вот и получили его, мрази» (решение Центрального районного суда г. Оренбурга от 11.01.2018);</w:t>
            </w:r>
          </w:p>
        </w:tc>
        <w:tc>
          <w:tcPr>
            <w:tcW w:w="2880" w:type="dxa"/>
          </w:tcPr>
          <w:p w:rsidR="00767E86" w:rsidRDefault="0099570A">
            <w:r>
              <w:t>20.03.2018</w:t>
            </w:r>
          </w:p>
        </w:tc>
      </w:tr>
      <w:tr w:rsidR="00767E86">
        <w:tc>
          <w:tcPr>
            <w:tcW w:w="2880" w:type="dxa"/>
          </w:tcPr>
          <w:p w:rsidR="00767E86" w:rsidRDefault="0099570A">
            <w:r>
              <w:t>4413.</w:t>
            </w:r>
          </w:p>
        </w:tc>
        <w:tc>
          <w:tcPr>
            <w:tcW w:w="2880" w:type="dxa"/>
          </w:tcPr>
          <w:p w:rsidR="00767E86" w:rsidRDefault="0099570A">
            <w:r>
              <w:t xml:space="preserve">Книга Платонова О.А. «Сионские протоколы в мировой политике» (- М.: «Родная страна», 2015. – 368 с.; ISBN 978-5-903942-34-3) (решение </w:t>
            </w:r>
            <w:r>
              <w:t>Басманного районного суда города Москвы от 28.02.2017);</w:t>
            </w:r>
          </w:p>
        </w:tc>
        <w:tc>
          <w:tcPr>
            <w:tcW w:w="2880" w:type="dxa"/>
          </w:tcPr>
          <w:p w:rsidR="00767E86" w:rsidRDefault="0099570A">
            <w:r>
              <w:t>20.03.2018</w:t>
            </w:r>
          </w:p>
        </w:tc>
      </w:tr>
      <w:tr w:rsidR="00767E86">
        <w:tc>
          <w:tcPr>
            <w:tcW w:w="2880" w:type="dxa"/>
          </w:tcPr>
          <w:p w:rsidR="00767E86" w:rsidRDefault="0099570A">
            <w:r>
              <w:t>4414.</w:t>
            </w:r>
          </w:p>
        </w:tc>
        <w:tc>
          <w:tcPr>
            <w:tcW w:w="2880" w:type="dxa"/>
          </w:tcPr>
          <w:p w:rsidR="00767E86" w:rsidRDefault="0099570A">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w:t>
            </w:r>
            <w:r>
              <w:t>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w:t>
            </w:r>
            <w:r>
              <w:t>livejournal.com/34327.html; http://vk.com/assassinationofrussia?z=video- 36610579_162147333%2F943c55a908a3e8c2e0%2Fpl_wall_-36610579; http://nnm.me/blogs/ariskveda/pokushenie-na-rossiyu/; http://adonaris.livejournal.com/463656.html; http://www.runyweb.com/</w:t>
            </w:r>
            <w:r>
              <w:t>articles/culture/cinema/blowing-up-russia-movie-online.html; https://via-midgard.com/news/19581-zapreshhennyj-film-pokushenie-na-rossiyu.html (решение Советского районного суда г. Астрахани от 12.12.2017);</w:t>
            </w:r>
          </w:p>
        </w:tc>
        <w:tc>
          <w:tcPr>
            <w:tcW w:w="2880" w:type="dxa"/>
          </w:tcPr>
          <w:p w:rsidR="00767E86" w:rsidRDefault="0099570A">
            <w:r>
              <w:t>20.03.2018</w:t>
            </w:r>
          </w:p>
        </w:tc>
      </w:tr>
      <w:tr w:rsidR="00767E86">
        <w:tc>
          <w:tcPr>
            <w:tcW w:w="2880" w:type="dxa"/>
          </w:tcPr>
          <w:p w:rsidR="00767E86" w:rsidRDefault="0099570A">
            <w:r>
              <w:t>4</w:t>
            </w:r>
            <w:r>
              <w:lastRenderedPageBreak/>
              <w:t>415.</w:t>
            </w:r>
          </w:p>
        </w:tc>
        <w:tc>
          <w:tcPr>
            <w:tcW w:w="2880" w:type="dxa"/>
          </w:tcPr>
          <w:p w:rsidR="00767E86" w:rsidRDefault="0099570A">
            <w:r>
              <w:lastRenderedPageBreak/>
              <w:t>Аудиофайл «Dagaz – Белая Семья.m</w:t>
            </w:r>
            <w:r>
              <w:t xml:space="preserve">p3», продолжительностью 4 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767E86" w:rsidRDefault="0099570A">
            <w:r>
              <w:lastRenderedPageBreak/>
              <w:t>28.</w:t>
            </w:r>
            <w:r>
              <w:lastRenderedPageBreak/>
              <w:t>03.2018</w:t>
            </w:r>
          </w:p>
        </w:tc>
      </w:tr>
      <w:tr w:rsidR="00767E86">
        <w:tc>
          <w:tcPr>
            <w:tcW w:w="2880" w:type="dxa"/>
          </w:tcPr>
          <w:p w:rsidR="00767E86" w:rsidRDefault="0099570A">
            <w:r>
              <w:lastRenderedPageBreak/>
              <w:t>4416.</w:t>
            </w:r>
          </w:p>
        </w:tc>
        <w:tc>
          <w:tcPr>
            <w:tcW w:w="2880" w:type="dxa"/>
          </w:tcPr>
          <w:p w:rsidR="00767E86" w:rsidRDefault="0099570A">
            <w:r>
              <w:t>Аудиофайл – «Русский стяг – Я не хочу быть толерантным (Short).mp3», продолжительн</w:t>
            </w:r>
            <w:r>
              <w:t>остью 3 мин. 25 сек. и размером 5,49 мб. (5 764 283 байта) (решение Долгопрудненского городского суда Московской области от 20.06.2017);</w:t>
            </w:r>
          </w:p>
        </w:tc>
        <w:tc>
          <w:tcPr>
            <w:tcW w:w="2880" w:type="dxa"/>
          </w:tcPr>
          <w:p w:rsidR="00767E86" w:rsidRDefault="0099570A">
            <w:r>
              <w:t>28.03.2018</w:t>
            </w:r>
          </w:p>
        </w:tc>
      </w:tr>
      <w:tr w:rsidR="00767E86">
        <w:tc>
          <w:tcPr>
            <w:tcW w:w="2880" w:type="dxa"/>
          </w:tcPr>
          <w:p w:rsidR="00767E86" w:rsidRDefault="0099570A">
            <w:r>
              <w:t>4417.</w:t>
            </w:r>
          </w:p>
        </w:tc>
        <w:tc>
          <w:tcPr>
            <w:tcW w:w="2880" w:type="dxa"/>
          </w:tcPr>
          <w:p w:rsidR="00767E86" w:rsidRDefault="0099570A">
            <w:r>
              <w:t>Видеофайл «Бабушка отматерила чурку» продолжительностью 1 мин., начинающийся со слов «Я тебя ведь зар</w:t>
            </w:r>
            <w:r>
              <w:t>ежу....» и заканчивающийся словами «... убью» (решение Октябрьского районного суда г. Владимира от 23.01.2018).</w:t>
            </w:r>
          </w:p>
        </w:tc>
        <w:tc>
          <w:tcPr>
            <w:tcW w:w="2880" w:type="dxa"/>
          </w:tcPr>
          <w:p w:rsidR="00767E86" w:rsidRDefault="0099570A">
            <w:r>
              <w:t>28.03.2018</w:t>
            </w:r>
          </w:p>
        </w:tc>
      </w:tr>
      <w:tr w:rsidR="00767E86">
        <w:tc>
          <w:tcPr>
            <w:tcW w:w="2880" w:type="dxa"/>
          </w:tcPr>
          <w:p w:rsidR="00767E86" w:rsidRDefault="0099570A">
            <w:r>
              <w:t>4418.</w:t>
            </w:r>
          </w:p>
        </w:tc>
        <w:tc>
          <w:tcPr>
            <w:tcW w:w="2880" w:type="dxa"/>
          </w:tcPr>
          <w:p w:rsidR="00767E86" w:rsidRDefault="0099570A">
            <w:r>
              <w:t>«Видеоролик под названиями - Правду говорят скины», «Я не хочу быть толерантным» и «Видео о толерантности», продолжительностью</w:t>
            </w:r>
            <w:r>
              <w:t xml:space="preserve">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w:t>
            </w:r>
            <w:r>
              <w:t>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w:t>
            </w:r>
            <w:r>
              <w:t>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w:t>
            </w:r>
            <w:r>
              <w:t>ps://www.youtube.com/watch?v=jzUboCyHPWQ, - https://www.youtube.com/watch?v=vTQCsgitPVg, https://vk.com/video304000382_171736778 (решение Уссурийского районного суда Приморского края от 23.01.2018);</w:t>
            </w:r>
          </w:p>
        </w:tc>
        <w:tc>
          <w:tcPr>
            <w:tcW w:w="2880" w:type="dxa"/>
          </w:tcPr>
          <w:p w:rsidR="00767E86" w:rsidRDefault="0099570A">
            <w:r>
              <w:t>12.04.2018</w:t>
            </w:r>
          </w:p>
        </w:tc>
      </w:tr>
      <w:tr w:rsidR="00767E86">
        <w:tc>
          <w:tcPr>
            <w:tcW w:w="2880" w:type="dxa"/>
          </w:tcPr>
          <w:p w:rsidR="00767E86" w:rsidRDefault="0099570A">
            <w:r>
              <w:t>44</w:t>
            </w:r>
            <w:r>
              <w:lastRenderedPageBreak/>
              <w:t>19.</w:t>
            </w:r>
          </w:p>
        </w:tc>
        <w:tc>
          <w:tcPr>
            <w:tcW w:w="2880" w:type="dxa"/>
          </w:tcPr>
          <w:p w:rsidR="00767E86" w:rsidRDefault="0099570A">
            <w:r>
              <w:lastRenderedPageBreak/>
              <w:t xml:space="preserve">Аудиозапись «Коловрат – Белый </w:t>
            </w:r>
            <w:r>
              <w:t xml:space="preserve">легион.mp3», продолжительностью 4 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767E86" w:rsidRDefault="0099570A">
            <w:r>
              <w:lastRenderedPageBreak/>
              <w:t>27.04.</w:t>
            </w:r>
            <w:r>
              <w:lastRenderedPageBreak/>
              <w:t>2018</w:t>
            </w:r>
          </w:p>
        </w:tc>
      </w:tr>
      <w:tr w:rsidR="00767E86">
        <w:tc>
          <w:tcPr>
            <w:tcW w:w="2880" w:type="dxa"/>
          </w:tcPr>
          <w:p w:rsidR="00767E86" w:rsidRDefault="0099570A">
            <w:r>
              <w:lastRenderedPageBreak/>
              <w:t>4420</w:t>
            </w:r>
            <w:r>
              <w:t>.</w:t>
            </w:r>
          </w:p>
        </w:tc>
        <w:tc>
          <w:tcPr>
            <w:tcW w:w="2880" w:type="dxa"/>
          </w:tcPr>
          <w:p w:rsidR="00767E86" w:rsidRDefault="0099570A">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767E86" w:rsidRDefault="0099570A">
            <w:r>
              <w:t>27.04.2018</w:t>
            </w:r>
          </w:p>
        </w:tc>
      </w:tr>
      <w:tr w:rsidR="00767E86">
        <w:tc>
          <w:tcPr>
            <w:tcW w:w="2880" w:type="dxa"/>
          </w:tcPr>
          <w:p w:rsidR="00767E86" w:rsidRDefault="0099570A">
            <w:r>
              <w:t>4421.</w:t>
            </w:r>
          </w:p>
        </w:tc>
        <w:tc>
          <w:tcPr>
            <w:tcW w:w="2880" w:type="dxa"/>
          </w:tcPr>
          <w:p w:rsidR="00767E86" w:rsidRDefault="0099570A">
            <w:r>
              <w:t>Видеозапись продолжительностью 1 час 8 минут 16 секун</w:t>
            </w:r>
            <w:r>
              <w:t>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767E86" w:rsidRDefault="0099570A">
            <w:r>
              <w:t>27.04.2018</w:t>
            </w:r>
          </w:p>
        </w:tc>
      </w:tr>
      <w:tr w:rsidR="00767E86">
        <w:tc>
          <w:tcPr>
            <w:tcW w:w="2880" w:type="dxa"/>
          </w:tcPr>
          <w:p w:rsidR="00767E86" w:rsidRDefault="0099570A">
            <w:r>
              <w:t>4422.</w:t>
            </w:r>
          </w:p>
        </w:tc>
        <w:tc>
          <w:tcPr>
            <w:tcW w:w="2880" w:type="dxa"/>
          </w:tcPr>
          <w:p w:rsidR="00767E86" w:rsidRDefault="0099570A">
            <w:r>
              <w:t xml:space="preserve">Видеозапись продолжительностью 5 минут 59 секунд </w:t>
            </w:r>
            <w:r>
              <w:t>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767E86" w:rsidRDefault="0099570A">
            <w:r>
              <w:t>27.04.2018</w:t>
            </w:r>
          </w:p>
        </w:tc>
      </w:tr>
      <w:tr w:rsidR="00767E86">
        <w:tc>
          <w:tcPr>
            <w:tcW w:w="2880" w:type="dxa"/>
          </w:tcPr>
          <w:p w:rsidR="00767E86" w:rsidRDefault="0099570A">
            <w:r>
              <w:t>4423.</w:t>
            </w:r>
          </w:p>
        </w:tc>
        <w:tc>
          <w:tcPr>
            <w:tcW w:w="2880" w:type="dxa"/>
          </w:tcPr>
          <w:p w:rsidR="00767E86" w:rsidRDefault="0099570A">
            <w:r>
              <w:t>Видеоматериал «Россия 88-ЖОП», имеющий размер 3,00 МБ (3 147 228 байт) об</w:t>
            </w:r>
            <w:r>
              <w:t>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767E86" w:rsidRDefault="0099570A">
            <w:r>
              <w:t>27.04.2018</w:t>
            </w:r>
          </w:p>
        </w:tc>
      </w:tr>
      <w:tr w:rsidR="00767E86">
        <w:tc>
          <w:tcPr>
            <w:tcW w:w="2880" w:type="dxa"/>
          </w:tcPr>
          <w:p w:rsidR="00767E86" w:rsidRDefault="0099570A">
            <w:r>
              <w:t>4424.</w:t>
            </w:r>
          </w:p>
        </w:tc>
        <w:tc>
          <w:tcPr>
            <w:tcW w:w="2880" w:type="dxa"/>
          </w:tcPr>
          <w:p w:rsidR="00767E86" w:rsidRDefault="0099570A">
            <w:r>
              <w:t>Книга автора Н. Лебедя «УПА» изда</w:t>
            </w:r>
            <w:r>
              <w:t>тельства «Возрождение» гор. Дрогобыч 1993 года (решение Судакского городского суда Республики Крым от 06.03.2018);</w:t>
            </w:r>
          </w:p>
        </w:tc>
        <w:tc>
          <w:tcPr>
            <w:tcW w:w="2880" w:type="dxa"/>
          </w:tcPr>
          <w:p w:rsidR="00767E86" w:rsidRDefault="0099570A">
            <w:r>
              <w:t>11.05.2018</w:t>
            </w:r>
          </w:p>
        </w:tc>
      </w:tr>
      <w:tr w:rsidR="00767E86">
        <w:tc>
          <w:tcPr>
            <w:tcW w:w="2880" w:type="dxa"/>
          </w:tcPr>
          <w:p w:rsidR="00767E86" w:rsidRDefault="0099570A">
            <w:r>
              <w:lastRenderedPageBreak/>
              <w:t>4425.</w:t>
            </w:r>
          </w:p>
        </w:tc>
        <w:tc>
          <w:tcPr>
            <w:tcW w:w="2880" w:type="dxa"/>
          </w:tcPr>
          <w:p w:rsidR="00767E86" w:rsidRDefault="0099570A">
            <w:r>
              <w:t xml:space="preserve">Книга Османа Нури Топбаша серии «В Свете священного Корана» «Пророк Мухаммад Мустафа-1, да благословит его Аллах и </w:t>
            </w:r>
            <w:r>
              <w:t>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w:t>
            </w:r>
            <w:r>
              <w:t>17);</w:t>
            </w:r>
          </w:p>
        </w:tc>
        <w:tc>
          <w:tcPr>
            <w:tcW w:w="2880" w:type="dxa"/>
          </w:tcPr>
          <w:p w:rsidR="00767E86" w:rsidRDefault="0099570A">
            <w:r>
              <w:t>11.05.2018</w:t>
            </w:r>
          </w:p>
        </w:tc>
      </w:tr>
      <w:tr w:rsidR="00767E86">
        <w:tc>
          <w:tcPr>
            <w:tcW w:w="2880" w:type="dxa"/>
          </w:tcPr>
          <w:p w:rsidR="00767E86" w:rsidRDefault="0099570A">
            <w:r>
              <w:t>4426.</w:t>
            </w:r>
          </w:p>
        </w:tc>
        <w:tc>
          <w:tcPr>
            <w:tcW w:w="2880" w:type="dxa"/>
          </w:tcPr>
          <w:p w:rsidR="00767E86" w:rsidRDefault="0099570A">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w:t>
            </w:r>
            <w:r>
              <w:t>чиха Ча» (решение Северодвинского городского суда Архангельской области от 19.02.2018);</w:t>
            </w:r>
          </w:p>
        </w:tc>
        <w:tc>
          <w:tcPr>
            <w:tcW w:w="2880" w:type="dxa"/>
          </w:tcPr>
          <w:p w:rsidR="00767E86" w:rsidRDefault="0099570A">
            <w:r>
              <w:t>11.05.2018</w:t>
            </w:r>
          </w:p>
        </w:tc>
      </w:tr>
      <w:tr w:rsidR="00767E86">
        <w:tc>
          <w:tcPr>
            <w:tcW w:w="2880" w:type="dxa"/>
          </w:tcPr>
          <w:p w:rsidR="00767E86" w:rsidRDefault="0099570A">
            <w:r>
              <w:t>4427.</w:t>
            </w:r>
          </w:p>
        </w:tc>
        <w:tc>
          <w:tcPr>
            <w:tcW w:w="2880" w:type="dxa"/>
          </w:tcPr>
          <w:p w:rsidR="00767E86" w:rsidRDefault="0099570A">
            <w:r>
              <w:t xml:space="preserve">Аудиофайл «Русский стяг – Гибель Богов или Пируйте гады» продолжительностью 06 мин. 18 сек. с текстом, начинающимся и заканчивающимся словами </w:t>
            </w:r>
            <w:r>
              <w:t>«Срубая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w:t>
            </w:r>
            <w:r>
              <w:t>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w:t>
            </w:r>
            <w:r>
              <w:t>ского суда Приморского края от 27.02.2018);</w:t>
            </w:r>
          </w:p>
        </w:tc>
        <w:tc>
          <w:tcPr>
            <w:tcW w:w="2880" w:type="dxa"/>
          </w:tcPr>
          <w:p w:rsidR="00767E86" w:rsidRDefault="0099570A">
            <w:r>
              <w:t>11.05.2018</w:t>
            </w:r>
          </w:p>
        </w:tc>
      </w:tr>
      <w:tr w:rsidR="00767E86">
        <w:tc>
          <w:tcPr>
            <w:tcW w:w="2880" w:type="dxa"/>
          </w:tcPr>
          <w:p w:rsidR="00767E86" w:rsidRDefault="0099570A">
            <w:r>
              <w:t>4428.</w:t>
            </w:r>
          </w:p>
        </w:tc>
        <w:tc>
          <w:tcPr>
            <w:tcW w:w="2880" w:type="dxa"/>
          </w:tcPr>
          <w:p w:rsidR="00767E86" w:rsidRDefault="0099570A">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w:t>
            </w:r>
            <w:r>
              <w:t>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w:t>
            </w:r>
            <w:r>
              <w:t>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w:t>
            </w:r>
            <w:r>
              <w:t>го края от 27.02.2018);</w:t>
            </w:r>
          </w:p>
        </w:tc>
        <w:tc>
          <w:tcPr>
            <w:tcW w:w="2880" w:type="dxa"/>
          </w:tcPr>
          <w:p w:rsidR="00767E86" w:rsidRDefault="0099570A">
            <w:r>
              <w:t>11.05.2018</w:t>
            </w:r>
          </w:p>
        </w:tc>
      </w:tr>
      <w:tr w:rsidR="00767E86">
        <w:tc>
          <w:tcPr>
            <w:tcW w:w="2880" w:type="dxa"/>
          </w:tcPr>
          <w:p w:rsidR="00767E86" w:rsidRDefault="0099570A">
            <w:r>
              <w:lastRenderedPageBreak/>
              <w:t>4429.</w:t>
            </w:r>
          </w:p>
        </w:tc>
        <w:tc>
          <w:tcPr>
            <w:tcW w:w="2880" w:type="dxa"/>
          </w:tcPr>
          <w:p w:rsidR="00767E86" w:rsidRDefault="0099570A">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w:t>
            </w:r>
            <w:r>
              <w:t>огами я ***чу, Всех королей и принцев я богаче» (решение Свердловского районного суда г. Перми от 05.03.2018);</w:t>
            </w:r>
          </w:p>
        </w:tc>
        <w:tc>
          <w:tcPr>
            <w:tcW w:w="2880" w:type="dxa"/>
          </w:tcPr>
          <w:p w:rsidR="00767E86" w:rsidRDefault="0099570A">
            <w:r>
              <w:t>24.05.2018</w:t>
            </w:r>
          </w:p>
        </w:tc>
      </w:tr>
      <w:tr w:rsidR="00767E86">
        <w:tc>
          <w:tcPr>
            <w:tcW w:w="2880" w:type="dxa"/>
          </w:tcPr>
          <w:p w:rsidR="00767E86" w:rsidRDefault="0099570A">
            <w:r>
              <w:t>4430.</w:t>
            </w:r>
          </w:p>
        </w:tc>
        <w:tc>
          <w:tcPr>
            <w:tcW w:w="2880" w:type="dxa"/>
          </w:tcPr>
          <w:p w:rsidR="00767E86" w:rsidRDefault="0099570A">
            <w:r>
              <w:t xml:space="preserve">Размещенной в сети «Интернет» стихотворный текст под названием «Пушкин (из поэмы Евгений Иорданский)», начинающийся со слов «И </w:t>
            </w:r>
            <w:r>
              <w:t>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767E86" w:rsidRDefault="0099570A">
            <w:r>
              <w:t>24.05.2018</w:t>
            </w:r>
          </w:p>
        </w:tc>
      </w:tr>
      <w:tr w:rsidR="00767E86">
        <w:tc>
          <w:tcPr>
            <w:tcW w:w="2880" w:type="dxa"/>
          </w:tcPr>
          <w:p w:rsidR="00767E86" w:rsidRDefault="0099570A">
            <w:r>
              <w:t>4431.</w:t>
            </w:r>
          </w:p>
        </w:tc>
        <w:tc>
          <w:tcPr>
            <w:tcW w:w="2880" w:type="dxa"/>
          </w:tcPr>
          <w:p w:rsidR="00767E86" w:rsidRDefault="0099570A">
            <w:r>
              <w:t xml:space="preserve">Размещенной в сети «Интернет» </w:t>
            </w:r>
            <w:r>
              <w:t>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w:t>
            </w:r>
            <w:r>
              <w:t>а г. Перми от 05.03.2018);</w:t>
            </w:r>
          </w:p>
        </w:tc>
        <w:tc>
          <w:tcPr>
            <w:tcW w:w="2880" w:type="dxa"/>
          </w:tcPr>
          <w:p w:rsidR="00767E86" w:rsidRDefault="0099570A">
            <w:r>
              <w:t>24.05.2018</w:t>
            </w:r>
          </w:p>
        </w:tc>
      </w:tr>
      <w:tr w:rsidR="00767E86">
        <w:tc>
          <w:tcPr>
            <w:tcW w:w="2880" w:type="dxa"/>
          </w:tcPr>
          <w:p w:rsidR="00767E86" w:rsidRDefault="0099570A">
            <w:r>
              <w:t>4432.</w:t>
            </w:r>
          </w:p>
        </w:tc>
        <w:tc>
          <w:tcPr>
            <w:tcW w:w="2880" w:type="dxa"/>
          </w:tcPr>
          <w:p w:rsidR="00767E86" w:rsidRDefault="0099570A">
            <w: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w:t>
            </w:r>
            <w:r>
              <w:t>начали свою» (решение Свердловского районного суда г. Перми от 05.03.2018);</w:t>
            </w:r>
          </w:p>
        </w:tc>
        <w:tc>
          <w:tcPr>
            <w:tcW w:w="2880" w:type="dxa"/>
          </w:tcPr>
          <w:p w:rsidR="00767E86" w:rsidRDefault="0099570A">
            <w:r>
              <w:t>24.05.2018</w:t>
            </w:r>
          </w:p>
        </w:tc>
      </w:tr>
      <w:tr w:rsidR="00767E86">
        <w:tc>
          <w:tcPr>
            <w:tcW w:w="2880" w:type="dxa"/>
          </w:tcPr>
          <w:p w:rsidR="00767E86" w:rsidRDefault="0099570A">
            <w:r>
              <w:t>4433.</w:t>
            </w:r>
          </w:p>
        </w:tc>
        <w:tc>
          <w:tcPr>
            <w:tcW w:w="2880" w:type="dxa"/>
          </w:tcPr>
          <w:p w:rsidR="00767E86" w:rsidRDefault="0099570A">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w:t>
            </w:r>
            <w:r>
              <w:t>щийся словами «Будет раздавлен поддонок, Кац, цукерман или гозман» (решение Свердловского районного суда г. Перми от 05.03.2018);</w:t>
            </w:r>
          </w:p>
        </w:tc>
        <w:tc>
          <w:tcPr>
            <w:tcW w:w="2880" w:type="dxa"/>
          </w:tcPr>
          <w:p w:rsidR="00767E86" w:rsidRDefault="0099570A">
            <w:r>
              <w:t>24.05.2018</w:t>
            </w:r>
          </w:p>
        </w:tc>
      </w:tr>
      <w:tr w:rsidR="00767E86">
        <w:tc>
          <w:tcPr>
            <w:tcW w:w="2880" w:type="dxa"/>
          </w:tcPr>
          <w:p w:rsidR="00767E86" w:rsidRDefault="0099570A">
            <w:r>
              <w:t>443</w:t>
            </w:r>
            <w:r>
              <w:lastRenderedPageBreak/>
              <w:t>4.</w:t>
            </w:r>
          </w:p>
        </w:tc>
        <w:tc>
          <w:tcPr>
            <w:tcW w:w="2880" w:type="dxa"/>
          </w:tcPr>
          <w:p w:rsidR="00767E86" w:rsidRDefault="0099570A">
            <w:r>
              <w:lastRenderedPageBreak/>
              <w:t>Размещенной в сети «Интернет» стихотворный текст под названием «Ломоносов. Ода на взятие Иерусалима», начина</w:t>
            </w:r>
            <w:r>
              <w:t xml:space="preserve">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767E86" w:rsidRDefault="0099570A">
            <w:r>
              <w:lastRenderedPageBreak/>
              <w:t>24.05.201</w:t>
            </w:r>
            <w:r>
              <w:lastRenderedPageBreak/>
              <w:t>8</w:t>
            </w:r>
          </w:p>
        </w:tc>
      </w:tr>
      <w:tr w:rsidR="00767E86">
        <w:tc>
          <w:tcPr>
            <w:tcW w:w="2880" w:type="dxa"/>
          </w:tcPr>
          <w:p w:rsidR="00767E86" w:rsidRDefault="0099570A">
            <w:r>
              <w:lastRenderedPageBreak/>
              <w:t>4435.</w:t>
            </w:r>
          </w:p>
        </w:tc>
        <w:tc>
          <w:tcPr>
            <w:tcW w:w="2880" w:type="dxa"/>
          </w:tcPr>
          <w:p w:rsidR="00767E86" w:rsidRDefault="0099570A">
            <w:r>
              <w:t>Размещенно</w:t>
            </w:r>
            <w:r>
              <w:t>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767E86" w:rsidRDefault="0099570A">
            <w:r>
              <w:t>2</w:t>
            </w:r>
            <w:r>
              <w:t>4.05.2018</w:t>
            </w:r>
          </w:p>
        </w:tc>
      </w:tr>
      <w:tr w:rsidR="00767E86">
        <w:tc>
          <w:tcPr>
            <w:tcW w:w="2880" w:type="dxa"/>
          </w:tcPr>
          <w:p w:rsidR="00767E86" w:rsidRDefault="0099570A">
            <w:r>
              <w:t>4436.</w:t>
            </w:r>
          </w:p>
        </w:tc>
        <w:tc>
          <w:tcPr>
            <w:tcW w:w="2880" w:type="dxa"/>
          </w:tcPr>
          <w:p w:rsidR="00767E86" w:rsidRDefault="0099570A">
            <w: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w:t>
            </w:r>
            <w:r>
              <w:t>мамона от гибели им предначертанной» (решение Свердловского районного суда г. Перми от 05.03.2018);</w:t>
            </w:r>
          </w:p>
        </w:tc>
        <w:tc>
          <w:tcPr>
            <w:tcW w:w="2880" w:type="dxa"/>
          </w:tcPr>
          <w:p w:rsidR="00767E86" w:rsidRDefault="0099570A">
            <w:r>
              <w:t>24.05.2018</w:t>
            </w:r>
          </w:p>
        </w:tc>
      </w:tr>
      <w:tr w:rsidR="00767E86">
        <w:tc>
          <w:tcPr>
            <w:tcW w:w="2880" w:type="dxa"/>
          </w:tcPr>
          <w:p w:rsidR="00767E86" w:rsidRDefault="0099570A">
            <w:r>
              <w:t>4437.</w:t>
            </w:r>
          </w:p>
        </w:tc>
        <w:tc>
          <w:tcPr>
            <w:tcW w:w="2880" w:type="dxa"/>
          </w:tcPr>
          <w:p w:rsidR="00767E86" w:rsidRDefault="0099570A">
            <w:r>
              <w:t xml:space="preserve">Размещенной в сети «Интернет» стихотворный текст под названием «Заболоцкий», начинающийся со слов «Не позволяй ж**у ж******я, Чтоб </w:t>
            </w:r>
            <w:r>
              <w:t>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767E86" w:rsidRDefault="0099570A">
            <w:r>
              <w:t>24.05.2018</w:t>
            </w:r>
          </w:p>
        </w:tc>
      </w:tr>
      <w:tr w:rsidR="00767E86">
        <w:tc>
          <w:tcPr>
            <w:tcW w:w="2880" w:type="dxa"/>
          </w:tcPr>
          <w:p w:rsidR="00767E86" w:rsidRDefault="0099570A">
            <w:r>
              <w:t>4438.</w:t>
            </w:r>
          </w:p>
        </w:tc>
        <w:tc>
          <w:tcPr>
            <w:tcW w:w="2880" w:type="dxa"/>
          </w:tcPr>
          <w:p w:rsidR="00767E86" w:rsidRDefault="0099570A">
            <w:r>
              <w:t>Музыкальное произведение – аудиозапись группы «Zig-Zag» под названием «</w:t>
            </w:r>
            <w:r>
              <w:t>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w:t>
            </w:r>
            <w:r>
              <w:t>тлер май фюрер Гитлер, Гитлер, унд офицюрен» (решение Кунцевского районного суда города Москвы от 29.01.2018);</w:t>
            </w:r>
          </w:p>
        </w:tc>
        <w:tc>
          <w:tcPr>
            <w:tcW w:w="2880" w:type="dxa"/>
          </w:tcPr>
          <w:p w:rsidR="00767E86" w:rsidRDefault="0099570A">
            <w:r>
              <w:t>24.05.2018</w:t>
            </w:r>
          </w:p>
        </w:tc>
      </w:tr>
      <w:tr w:rsidR="00767E86">
        <w:tc>
          <w:tcPr>
            <w:tcW w:w="2880" w:type="dxa"/>
          </w:tcPr>
          <w:p w:rsidR="00767E86" w:rsidRDefault="0099570A">
            <w:r>
              <w:t>4439.</w:t>
            </w:r>
          </w:p>
        </w:tc>
        <w:tc>
          <w:tcPr>
            <w:tcW w:w="2880" w:type="dxa"/>
          </w:tcPr>
          <w:p w:rsidR="00767E86" w:rsidRDefault="0099570A">
            <w:r>
              <w:t>Музыкальное произведение – аудиозапись группы «Фураж» под названием «Панки, фанаты и скины» продолжительностью 03 мин. 57 сек.,</w:t>
            </w:r>
            <w:r>
              <w:t xml:space="preserve">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w:t>
            </w:r>
            <w:r>
              <w:t>о суда города Москвы от 29.01.2018);</w:t>
            </w:r>
          </w:p>
        </w:tc>
        <w:tc>
          <w:tcPr>
            <w:tcW w:w="2880" w:type="dxa"/>
          </w:tcPr>
          <w:p w:rsidR="00767E86" w:rsidRDefault="0099570A">
            <w:r>
              <w:t>24.05.2018</w:t>
            </w:r>
          </w:p>
        </w:tc>
      </w:tr>
      <w:tr w:rsidR="00767E86">
        <w:tc>
          <w:tcPr>
            <w:tcW w:w="2880" w:type="dxa"/>
          </w:tcPr>
          <w:p w:rsidR="00767E86" w:rsidRDefault="0099570A">
            <w:r>
              <w:lastRenderedPageBreak/>
              <w:t>4440.</w:t>
            </w:r>
          </w:p>
        </w:tc>
        <w:tc>
          <w:tcPr>
            <w:tcW w:w="2880" w:type="dxa"/>
          </w:tcPr>
          <w:p w:rsidR="00767E86" w:rsidRDefault="0099570A">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w:t>
            </w:r>
            <w:r>
              <w:t>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767E86" w:rsidRDefault="0099570A">
            <w:r>
              <w:t>24.05.2018</w:t>
            </w:r>
          </w:p>
        </w:tc>
      </w:tr>
      <w:tr w:rsidR="00767E86">
        <w:tc>
          <w:tcPr>
            <w:tcW w:w="2880" w:type="dxa"/>
          </w:tcPr>
          <w:p w:rsidR="00767E86" w:rsidRDefault="0099570A">
            <w:r>
              <w:t>4441.</w:t>
            </w:r>
          </w:p>
        </w:tc>
        <w:tc>
          <w:tcPr>
            <w:tcW w:w="2880" w:type="dxa"/>
          </w:tcPr>
          <w:p w:rsidR="00767E86" w:rsidRDefault="0099570A">
            <w:r>
              <w:t>Видеофайл «Белый крест. Песня» продолжительностью 03 мин. 50 сек., где видеорядом проходят изобра</w:t>
            </w:r>
            <w:r>
              <w:t>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w:t>
            </w:r>
            <w:r>
              <w:t>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w:t>
            </w:r>
            <w:r>
              <w:t>ecт.%20Пecня&amp;c%5Bsection%5D=auto&amp;z=video131567042_159277748 (решение Первореченского районного суда г. Владивостока от 31.01.2018);</w:t>
            </w:r>
          </w:p>
        </w:tc>
        <w:tc>
          <w:tcPr>
            <w:tcW w:w="2880" w:type="dxa"/>
          </w:tcPr>
          <w:p w:rsidR="00767E86" w:rsidRDefault="0099570A">
            <w:r>
              <w:t>24.05.2018</w:t>
            </w:r>
          </w:p>
        </w:tc>
      </w:tr>
      <w:tr w:rsidR="00767E86">
        <w:tc>
          <w:tcPr>
            <w:tcW w:w="2880" w:type="dxa"/>
          </w:tcPr>
          <w:p w:rsidR="00767E86" w:rsidRDefault="0099570A">
            <w:r>
              <w:t>4442.</w:t>
            </w:r>
          </w:p>
        </w:tc>
        <w:tc>
          <w:tcPr>
            <w:tcW w:w="2880" w:type="dxa"/>
          </w:tcPr>
          <w:p w:rsidR="00767E86" w:rsidRDefault="0099570A">
            <w:r>
              <w:t>Аудиофайл «Вандал - Наше будущее» продолжительностью 02 мин. 24 сек.с текстом, начинающимся и заканчивающи</w:t>
            </w:r>
            <w:r>
              <w:t>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w:t>
            </w:r>
            <w:r>
              <w:t xml:space="preserve">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2880" w:type="dxa"/>
          </w:tcPr>
          <w:p w:rsidR="00767E86" w:rsidRDefault="0099570A">
            <w:r>
              <w:t>24.05.2018</w:t>
            </w:r>
          </w:p>
        </w:tc>
      </w:tr>
      <w:tr w:rsidR="00767E86">
        <w:tc>
          <w:tcPr>
            <w:tcW w:w="2880" w:type="dxa"/>
          </w:tcPr>
          <w:p w:rsidR="00767E86" w:rsidRDefault="0099570A">
            <w:r>
              <w:t>4443.</w:t>
            </w:r>
          </w:p>
        </w:tc>
        <w:tc>
          <w:tcPr>
            <w:tcW w:w="2880" w:type="dxa"/>
          </w:tcPr>
          <w:p w:rsidR="00767E86" w:rsidRDefault="0099570A">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w:t>
            </w:r>
            <w:r>
              <w:t xml:space="preserve">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w:t>
            </w:r>
            <w:r>
              <w:t>районного суда г. Владивостока от 31.01.2018);</w:t>
            </w:r>
          </w:p>
        </w:tc>
        <w:tc>
          <w:tcPr>
            <w:tcW w:w="2880" w:type="dxa"/>
          </w:tcPr>
          <w:p w:rsidR="00767E86" w:rsidRDefault="0099570A">
            <w:r>
              <w:t>24.05.2018</w:t>
            </w:r>
          </w:p>
        </w:tc>
      </w:tr>
      <w:tr w:rsidR="00767E86">
        <w:tc>
          <w:tcPr>
            <w:tcW w:w="2880" w:type="dxa"/>
          </w:tcPr>
          <w:p w:rsidR="00767E86" w:rsidRDefault="0099570A">
            <w:r>
              <w:lastRenderedPageBreak/>
              <w:t>4444.</w:t>
            </w:r>
          </w:p>
        </w:tc>
        <w:tc>
          <w:tcPr>
            <w:tcW w:w="2880" w:type="dxa"/>
          </w:tcPr>
          <w:p w:rsidR="00767E86" w:rsidRDefault="0099570A">
            <w: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w:t>
            </w:r>
            <w:r>
              <w:t>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w:t>
            </w:r>
            <w:r>
              <w:t>.com/videos44609335?q=poccия%20для&amp;section=search,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w:t>
            </w:r>
            <w:r>
              <w:t xml:space="preserve"> районного суда г. Владивостока от 31.01.2018);</w:t>
            </w:r>
          </w:p>
        </w:tc>
        <w:tc>
          <w:tcPr>
            <w:tcW w:w="2880" w:type="dxa"/>
          </w:tcPr>
          <w:p w:rsidR="00767E86" w:rsidRDefault="0099570A">
            <w:r>
              <w:t>24.05.2018</w:t>
            </w:r>
          </w:p>
        </w:tc>
      </w:tr>
      <w:tr w:rsidR="00767E86">
        <w:tc>
          <w:tcPr>
            <w:tcW w:w="2880" w:type="dxa"/>
          </w:tcPr>
          <w:p w:rsidR="00767E86" w:rsidRDefault="0099570A">
            <w:r>
              <w:t>4445.</w:t>
            </w:r>
          </w:p>
        </w:tc>
        <w:tc>
          <w:tcPr>
            <w:tcW w:w="2880" w:type="dxa"/>
          </w:tcPr>
          <w:p w:rsidR="00767E86" w:rsidRDefault="0099570A">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w:t>
            </w:r>
            <w:r>
              <w:t>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w:t>
            </w:r>
            <w:r>
              <w:t>FF+88, http://mp3.uz.cx/oнархея-88/ (решение Первореченского районного суда г. Владивостока от 31.01.2018);</w:t>
            </w:r>
          </w:p>
        </w:tc>
        <w:tc>
          <w:tcPr>
            <w:tcW w:w="2880" w:type="dxa"/>
          </w:tcPr>
          <w:p w:rsidR="00767E86" w:rsidRDefault="0099570A">
            <w:r>
              <w:t>24.05.2018</w:t>
            </w:r>
          </w:p>
        </w:tc>
      </w:tr>
      <w:tr w:rsidR="00767E86">
        <w:tc>
          <w:tcPr>
            <w:tcW w:w="2880" w:type="dxa"/>
          </w:tcPr>
          <w:p w:rsidR="00767E86" w:rsidRDefault="0099570A">
            <w:r>
              <w:t>4446.</w:t>
            </w:r>
          </w:p>
        </w:tc>
        <w:tc>
          <w:tcPr>
            <w:tcW w:w="2880" w:type="dxa"/>
          </w:tcPr>
          <w:p w:rsidR="00767E86" w:rsidRDefault="0099570A">
            <w:r>
              <w:t>Информационный материал, представляющий собой комбинацию текста, начинающегося словами: «Гой! Будь бдителен...» и заканчивающегося</w:t>
            </w:r>
            <w:r>
              <w:t xml:space="preserve">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w:t>
            </w:r>
            <w:r>
              <w:t>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767E86" w:rsidRDefault="0099570A">
            <w:r>
              <w:t>24.05.2018</w:t>
            </w:r>
          </w:p>
        </w:tc>
      </w:tr>
      <w:tr w:rsidR="00767E86">
        <w:tc>
          <w:tcPr>
            <w:tcW w:w="2880" w:type="dxa"/>
          </w:tcPr>
          <w:p w:rsidR="00767E86" w:rsidRDefault="0099570A">
            <w:r>
              <w:t>444</w:t>
            </w:r>
            <w:r>
              <w:lastRenderedPageBreak/>
              <w:t>7.</w:t>
            </w:r>
          </w:p>
        </w:tc>
        <w:tc>
          <w:tcPr>
            <w:tcW w:w="2880" w:type="dxa"/>
          </w:tcPr>
          <w:p w:rsidR="00767E86" w:rsidRDefault="0099570A">
            <w:r>
              <w:lastRenderedPageBreak/>
              <w:t>Видеоролик «</w:t>
            </w:r>
            <w:r>
              <w:t xml:space="preserve">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w:t>
            </w:r>
            <w:r>
              <w:t xml:space="preserve">отношение к идеям добрососедства и взаимопонимания» (решение Новочеркасского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767E86" w:rsidRDefault="0099570A">
            <w:r>
              <w:lastRenderedPageBreak/>
              <w:t>24.05.201</w:t>
            </w:r>
            <w:r>
              <w:lastRenderedPageBreak/>
              <w:t>8</w:t>
            </w:r>
          </w:p>
        </w:tc>
      </w:tr>
      <w:tr w:rsidR="00767E86">
        <w:tc>
          <w:tcPr>
            <w:tcW w:w="2880" w:type="dxa"/>
          </w:tcPr>
          <w:p w:rsidR="00767E86" w:rsidRDefault="0099570A">
            <w:r>
              <w:lastRenderedPageBreak/>
              <w:t>4448.</w:t>
            </w:r>
          </w:p>
        </w:tc>
        <w:tc>
          <w:tcPr>
            <w:tcW w:w="2880" w:type="dxa"/>
          </w:tcPr>
          <w:p w:rsidR="00767E86" w:rsidRDefault="0099570A">
            <w:r>
              <w:t>Видеороли</w:t>
            </w:r>
            <w:r>
              <w:t>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w:t>
            </w:r>
            <w:r>
              <w:t>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w:t>
            </w:r>
            <w:r>
              <w:t>о городского суда Ростовской области от 28.12.2017);</w:t>
            </w:r>
          </w:p>
        </w:tc>
        <w:tc>
          <w:tcPr>
            <w:tcW w:w="2880" w:type="dxa"/>
          </w:tcPr>
          <w:p w:rsidR="00767E86" w:rsidRDefault="0099570A">
            <w:r>
              <w:t>24.05.2018</w:t>
            </w:r>
          </w:p>
        </w:tc>
      </w:tr>
      <w:tr w:rsidR="00767E86">
        <w:tc>
          <w:tcPr>
            <w:tcW w:w="2880" w:type="dxa"/>
          </w:tcPr>
          <w:p w:rsidR="00767E86" w:rsidRDefault="0099570A">
            <w:r>
              <w:t>4449.</w:t>
            </w:r>
          </w:p>
        </w:tc>
        <w:tc>
          <w:tcPr>
            <w:tcW w:w="2880" w:type="dxa"/>
          </w:tcPr>
          <w:p w:rsidR="00767E86" w:rsidRDefault="0099570A">
            <w: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w:t>
            </w:r>
            <w:r>
              <w:t>«выборы»...»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w:t>
            </w:r>
            <w:r>
              <w:t>товской области от 28.12.2017);</w:t>
            </w:r>
          </w:p>
        </w:tc>
        <w:tc>
          <w:tcPr>
            <w:tcW w:w="2880" w:type="dxa"/>
          </w:tcPr>
          <w:p w:rsidR="00767E86" w:rsidRDefault="0099570A">
            <w:r>
              <w:t>24.05.2018</w:t>
            </w:r>
          </w:p>
        </w:tc>
      </w:tr>
      <w:tr w:rsidR="00767E86">
        <w:tc>
          <w:tcPr>
            <w:tcW w:w="2880" w:type="dxa"/>
          </w:tcPr>
          <w:p w:rsidR="00767E86" w:rsidRDefault="0099570A">
            <w:r>
              <w:t>4450.</w:t>
            </w:r>
          </w:p>
        </w:tc>
        <w:tc>
          <w:tcPr>
            <w:tcW w:w="2880" w:type="dxa"/>
          </w:tcPr>
          <w:p w:rsidR="00767E86" w:rsidRDefault="0099570A">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w:t>
            </w:r>
            <w:r>
              <w:t>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w:t>
            </w:r>
            <w:r>
              <w:t>зать+чурку/, https://mp3co.ooo/artist/30828677119/Р-Р/, https://mp3co.ooo/song/50747417/P-P_Rezat_churku/ (решение Центрального районного суда г. Барнаула от 16.03.2018);</w:t>
            </w:r>
          </w:p>
        </w:tc>
        <w:tc>
          <w:tcPr>
            <w:tcW w:w="2880" w:type="dxa"/>
          </w:tcPr>
          <w:p w:rsidR="00767E86" w:rsidRDefault="0099570A">
            <w:r>
              <w:t>24.05.2018</w:t>
            </w:r>
          </w:p>
        </w:tc>
      </w:tr>
      <w:tr w:rsidR="00767E86">
        <w:tc>
          <w:tcPr>
            <w:tcW w:w="2880" w:type="dxa"/>
          </w:tcPr>
          <w:p w:rsidR="00767E86" w:rsidRDefault="0099570A">
            <w:r>
              <w:t>4451.</w:t>
            </w:r>
          </w:p>
        </w:tc>
        <w:tc>
          <w:tcPr>
            <w:tcW w:w="2880" w:type="dxa"/>
          </w:tcPr>
          <w:p w:rsidR="00767E86" w:rsidRDefault="0099570A">
            <w:r>
              <w:t>Видеоролик под названием: «Адольф Гитлер, человек, который пошел пр</w:t>
            </w:r>
            <w:r>
              <w:t>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w:t>
            </w:r>
            <w:r>
              <w:t>нного суда Приморского края от 02.04.2018);</w:t>
            </w:r>
          </w:p>
        </w:tc>
        <w:tc>
          <w:tcPr>
            <w:tcW w:w="2880" w:type="dxa"/>
          </w:tcPr>
          <w:p w:rsidR="00767E86" w:rsidRDefault="0099570A">
            <w:r>
              <w:t>13.06.2018</w:t>
            </w:r>
          </w:p>
        </w:tc>
      </w:tr>
      <w:tr w:rsidR="00767E86">
        <w:tc>
          <w:tcPr>
            <w:tcW w:w="2880" w:type="dxa"/>
          </w:tcPr>
          <w:p w:rsidR="00767E86" w:rsidRDefault="0099570A">
            <w:r>
              <w:t>4</w:t>
            </w:r>
            <w:r>
              <w:lastRenderedPageBreak/>
              <w:t>452.</w:t>
            </w:r>
          </w:p>
        </w:tc>
        <w:tc>
          <w:tcPr>
            <w:tcW w:w="2880" w:type="dxa"/>
          </w:tcPr>
          <w:p w:rsidR="00767E86" w:rsidRDefault="0099570A">
            <w:r>
              <w:lastRenderedPageBreak/>
              <w:t xml:space="preserve">Видеоролик «Тигран Парсегян. Пякин вылизывает дорогу на гей-курорты в Тур.mр4» (начинается текстом </w:t>
            </w:r>
            <w:r>
              <w:lastRenderedPageBreak/>
              <w:t xml:space="preserve">«Гость остается гостем пока в доме есть хозяин. А. Невский», заканчивается текстом «Но я бы не </w:t>
            </w:r>
            <w:r>
              <w:t xml:space="preserve">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w:t>
            </w:r>
            <w:r>
              <w:t>ytube.com.ua/watch/v-hoVKgd-Eg/tigran-parsegyan-pyakin-vylizyvaet-dorogu-na-gejjkurorty-v-turciyu-a-putin-slep-k-6-jj-kolonne.html (решение Октябрьского районного суда г. Барнаула от 27.03.2018);</w:t>
            </w:r>
          </w:p>
        </w:tc>
        <w:tc>
          <w:tcPr>
            <w:tcW w:w="2880" w:type="dxa"/>
          </w:tcPr>
          <w:p w:rsidR="00767E86" w:rsidRDefault="0099570A">
            <w:r>
              <w:lastRenderedPageBreak/>
              <w:t>13.</w:t>
            </w:r>
            <w:r>
              <w:lastRenderedPageBreak/>
              <w:t>06.2018</w:t>
            </w:r>
          </w:p>
        </w:tc>
      </w:tr>
      <w:tr w:rsidR="00767E86">
        <w:tc>
          <w:tcPr>
            <w:tcW w:w="2880" w:type="dxa"/>
          </w:tcPr>
          <w:p w:rsidR="00767E86" w:rsidRDefault="0099570A">
            <w:r>
              <w:lastRenderedPageBreak/>
              <w:t>4453.</w:t>
            </w:r>
          </w:p>
        </w:tc>
        <w:tc>
          <w:tcPr>
            <w:tcW w:w="2880" w:type="dxa"/>
          </w:tcPr>
          <w:p w:rsidR="00767E86" w:rsidRDefault="0099570A">
            <w:r>
              <w:t>Видеоролик «Тигран Парсегян. Парнас или По</w:t>
            </w:r>
            <w:r>
              <w:t>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w:t>
            </w:r>
            <w:r>
              <w:t>тябрьского районного суда г. Барнаула от 27.03.2018);</w:t>
            </w:r>
          </w:p>
        </w:tc>
        <w:tc>
          <w:tcPr>
            <w:tcW w:w="2880" w:type="dxa"/>
          </w:tcPr>
          <w:p w:rsidR="00767E86" w:rsidRDefault="0099570A">
            <w:r>
              <w:t>13.06.2018</w:t>
            </w:r>
          </w:p>
        </w:tc>
      </w:tr>
      <w:tr w:rsidR="00767E86">
        <w:tc>
          <w:tcPr>
            <w:tcW w:w="2880" w:type="dxa"/>
          </w:tcPr>
          <w:p w:rsidR="00767E86" w:rsidRDefault="0099570A">
            <w:r>
              <w:t>4454.</w:t>
            </w:r>
          </w:p>
        </w:tc>
        <w:tc>
          <w:tcPr>
            <w:tcW w:w="2880" w:type="dxa"/>
          </w:tcPr>
          <w:p w:rsidR="00767E86" w:rsidRDefault="0099570A">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w:t>
            </w:r>
            <w:r>
              <w:t>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w:t>
            </w:r>
            <w:r>
              <w:t>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w:t>
            </w:r>
            <w:r>
              <w:t>ask=1&amp;regid= 1522032890012905-318101168600171170837082-sasl-0554-V (решение Октябрьского районного суда г. Барнаула от 27.03.2018);</w:t>
            </w:r>
          </w:p>
        </w:tc>
        <w:tc>
          <w:tcPr>
            <w:tcW w:w="2880" w:type="dxa"/>
          </w:tcPr>
          <w:p w:rsidR="00767E86" w:rsidRDefault="0099570A">
            <w:r>
              <w:t>13.06.2018</w:t>
            </w:r>
          </w:p>
        </w:tc>
      </w:tr>
      <w:tr w:rsidR="00767E86">
        <w:tc>
          <w:tcPr>
            <w:tcW w:w="2880" w:type="dxa"/>
          </w:tcPr>
          <w:p w:rsidR="00767E86" w:rsidRDefault="0099570A">
            <w:r>
              <w:t>4455.</w:t>
            </w:r>
          </w:p>
        </w:tc>
        <w:tc>
          <w:tcPr>
            <w:tcW w:w="2880" w:type="dxa"/>
          </w:tcPr>
          <w:p w:rsidR="00767E86" w:rsidRDefault="0099570A">
            <w:r>
              <w:t xml:space="preserve">Видеоролик «Кто услышит Тиграна - монтаж азера Гумбатова Гахрамана.mр4» (начинается текстом «Кто </w:t>
            </w:r>
            <w:r>
              <w:t>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w:t>
            </w:r>
            <w:r>
              <w:t>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w:t>
            </w:r>
            <w:r>
              <w:t>ябрьского районного суда г. Барнаула от 27.03.2018);</w:t>
            </w:r>
          </w:p>
        </w:tc>
        <w:tc>
          <w:tcPr>
            <w:tcW w:w="2880" w:type="dxa"/>
          </w:tcPr>
          <w:p w:rsidR="00767E86" w:rsidRDefault="0099570A">
            <w:r>
              <w:t>13.06.2018</w:t>
            </w:r>
          </w:p>
        </w:tc>
      </w:tr>
      <w:tr w:rsidR="00767E86">
        <w:tc>
          <w:tcPr>
            <w:tcW w:w="2880" w:type="dxa"/>
          </w:tcPr>
          <w:p w:rsidR="00767E86" w:rsidRDefault="0099570A">
            <w:r>
              <w:lastRenderedPageBreak/>
              <w:t>4456.</w:t>
            </w:r>
          </w:p>
        </w:tc>
        <w:tc>
          <w:tcPr>
            <w:tcW w:w="2880" w:type="dxa"/>
          </w:tcPr>
          <w:p w:rsidR="00767E86" w:rsidRDefault="0099570A">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w:t>
            </w:r>
            <w:r>
              <w:t>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w:t>
            </w:r>
            <w:r>
              <w:t>?c=H5DgzltXKZI,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w:t>
            </w:r>
            <w:r>
              <w:t>my.mail.ru/mail/sagun.ra-lyubov/video/16/780.html, (решение Октябрьского районного суда г. Барнаула от 27.03.2018);</w:t>
            </w:r>
          </w:p>
        </w:tc>
        <w:tc>
          <w:tcPr>
            <w:tcW w:w="2880" w:type="dxa"/>
          </w:tcPr>
          <w:p w:rsidR="00767E86" w:rsidRDefault="0099570A">
            <w:r>
              <w:t>13.06.2018</w:t>
            </w:r>
          </w:p>
        </w:tc>
      </w:tr>
      <w:tr w:rsidR="00767E86">
        <w:tc>
          <w:tcPr>
            <w:tcW w:w="2880" w:type="dxa"/>
          </w:tcPr>
          <w:p w:rsidR="00767E86" w:rsidRDefault="0099570A">
            <w:r>
              <w:t>4457.</w:t>
            </w:r>
          </w:p>
        </w:tc>
        <w:tc>
          <w:tcPr>
            <w:tcW w:w="2880" w:type="dxa"/>
          </w:tcPr>
          <w:p w:rsidR="00767E86" w:rsidRDefault="0099570A">
            <w:r>
              <w:t>Размещенные в сети «Интернет» на электронных ресурсах, расположенных по адресам: https://cloud.mail.ru/public/357S/NEbN32R</w:t>
            </w:r>
            <w:r>
              <w:t>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w:t>
            </w:r>
            <w:r>
              <w:t xml:space="preserve">»,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w:t>
            </w:r>
            <w:r>
              <w:t>и определения Вологодского городского суда Вологодской области от 19.06.2018 и от 04.12.2018).</w:t>
            </w:r>
          </w:p>
        </w:tc>
        <w:tc>
          <w:tcPr>
            <w:tcW w:w="2880" w:type="dxa"/>
          </w:tcPr>
          <w:p w:rsidR="00767E86" w:rsidRDefault="0099570A">
            <w:r>
              <w:t>13.06.2018</w:t>
            </w:r>
          </w:p>
        </w:tc>
      </w:tr>
      <w:tr w:rsidR="00767E86">
        <w:tc>
          <w:tcPr>
            <w:tcW w:w="2880" w:type="dxa"/>
          </w:tcPr>
          <w:p w:rsidR="00767E86" w:rsidRDefault="0099570A">
            <w:r>
              <w:t>4458.</w:t>
            </w:r>
          </w:p>
        </w:tc>
        <w:tc>
          <w:tcPr>
            <w:tcW w:w="2880" w:type="dxa"/>
          </w:tcPr>
          <w:p w:rsidR="00767E86" w:rsidRDefault="0099570A">
            <w:r>
              <w:t>Размещенные в сети «Интернет» на электронных ресурсах, по адресам: https://cloud.mail.ru/public/DUQi/PedCy92g2, https://infopcdia.su/10x4fe0.ht</w:t>
            </w:r>
            <w:r>
              <w: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w:t>
            </w:r>
            <w:r>
              <w:t>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w:t>
            </w:r>
            <w:r>
              <w:t>8);</w:t>
            </w:r>
          </w:p>
        </w:tc>
        <w:tc>
          <w:tcPr>
            <w:tcW w:w="2880" w:type="dxa"/>
          </w:tcPr>
          <w:p w:rsidR="00767E86" w:rsidRDefault="0099570A">
            <w:r>
              <w:t>13.06.2018</w:t>
            </w:r>
          </w:p>
        </w:tc>
      </w:tr>
      <w:tr w:rsidR="00767E86">
        <w:tc>
          <w:tcPr>
            <w:tcW w:w="2880" w:type="dxa"/>
          </w:tcPr>
          <w:p w:rsidR="00767E86" w:rsidRDefault="0099570A">
            <w:r>
              <w:t>4</w:t>
            </w:r>
            <w:r>
              <w:lastRenderedPageBreak/>
              <w:t>459.</w:t>
            </w:r>
          </w:p>
        </w:tc>
        <w:tc>
          <w:tcPr>
            <w:tcW w:w="2880" w:type="dxa"/>
          </w:tcPr>
          <w:p w:rsidR="00767E86" w:rsidRDefault="0099570A">
            <w:r>
              <w:lastRenderedPageBreak/>
              <w:t xml:space="preserve">Музыкальная композиция исполнителя «Dagaz» под названием «Национал-социалист»,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w:t>
            </w:r>
            <w:r>
              <w:t xml:space="preserve">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w:t>
            </w:r>
            <w:r>
              <w:t>суда г. Омска от 10.04.2018);</w:t>
            </w:r>
          </w:p>
        </w:tc>
        <w:tc>
          <w:tcPr>
            <w:tcW w:w="2880" w:type="dxa"/>
          </w:tcPr>
          <w:p w:rsidR="00767E86" w:rsidRDefault="0099570A">
            <w:r>
              <w:lastRenderedPageBreak/>
              <w:t>13.</w:t>
            </w:r>
            <w:r>
              <w:lastRenderedPageBreak/>
              <w:t>06.2018</w:t>
            </w:r>
          </w:p>
        </w:tc>
      </w:tr>
      <w:tr w:rsidR="00767E86">
        <w:tc>
          <w:tcPr>
            <w:tcW w:w="2880" w:type="dxa"/>
          </w:tcPr>
          <w:p w:rsidR="00767E86" w:rsidRDefault="0099570A">
            <w:r>
              <w:lastRenderedPageBreak/>
              <w:t>4460.</w:t>
            </w:r>
          </w:p>
        </w:tc>
        <w:tc>
          <w:tcPr>
            <w:tcW w:w="2880" w:type="dxa"/>
          </w:tcPr>
          <w:p w:rsidR="00767E86" w:rsidRDefault="0099570A">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w:t>
            </w:r>
            <w:r>
              <w:t>ский удар... Белая семья!», продолжительностью 4 минуты 48 секунд (решение Куйбышевского районного суда г. Омска от 10.04.2018);</w:t>
            </w:r>
          </w:p>
        </w:tc>
        <w:tc>
          <w:tcPr>
            <w:tcW w:w="2880" w:type="dxa"/>
          </w:tcPr>
          <w:p w:rsidR="00767E86" w:rsidRDefault="0099570A">
            <w:r>
              <w:t>13.06.2018</w:t>
            </w:r>
          </w:p>
        </w:tc>
      </w:tr>
      <w:tr w:rsidR="00767E86">
        <w:tc>
          <w:tcPr>
            <w:tcW w:w="2880" w:type="dxa"/>
          </w:tcPr>
          <w:p w:rsidR="00767E86" w:rsidRDefault="0099570A">
            <w:r>
              <w:t>4461.</w:t>
            </w:r>
          </w:p>
        </w:tc>
        <w:tc>
          <w:tcPr>
            <w:tcW w:w="2880" w:type="dxa"/>
          </w:tcPr>
          <w:p w:rsidR="00767E86" w:rsidRDefault="0099570A">
            <w:r>
              <w:t xml:space="preserve">Музыкальная композиция исполнителя «M8l8th» под названием «Слезы Осени», начинающаяся словами «Шторм и </w:t>
            </w:r>
            <w:r>
              <w:t>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w:t>
            </w:r>
            <w:r>
              <w:t>го суда г. Омска от 10.04.2018);</w:t>
            </w:r>
          </w:p>
        </w:tc>
        <w:tc>
          <w:tcPr>
            <w:tcW w:w="2880" w:type="dxa"/>
          </w:tcPr>
          <w:p w:rsidR="00767E86" w:rsidRDefault="0099570A">
            <w:r>
              <w:t>13.06.2018</w:t>
            </w:r>
          </w:p>
        </w:tc>
      </w:tr>
      <w:tr w:rsidR="00767E86">
        <w:tc>
          <w:tcPr>
            <w:tcW w:w="2880" w:type="dxa"/>
          </w:tcPr>
          <w:p w:rsidR="00767E86" w:rsidRDefault="0099570A">
            <w:r>
              <w:t>4462.</w:t>
            </w:r>
          </w:p>
        </w:tc>
        <w:tc>
          <w:tcPr>
            <w:tcW w:w="2880" w:type="dxa"/>
          </w:tcPr>
          <w:p w:rsidR="00767E86" w:rsidRDefault="0099570A">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w:t>
            </w:r>
            <w:r>
              <w:t xml:space="preserve">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767E86" w:rsidRDefault="0099570A">
            <w:r>
              <w:t>25.06.2018</w:t>
            </w:r>
          </w:p>
        </w:tc>
      </w:tr>
      <w:tr w:rsidR="00767E86">
        <w:tc>
          <w:tcPr>
            <w:tcW w:w="2880" w:type="dxa"/>
          </w:tcPr>
          <w:p w:rsidR="00767E86" w:rsidRDefault="0099570A">
            <w:r>
              <w:t>4463.</w:t>
            </w:r>
          </w:p>
        </w:tc>
        <w:tc>
          <w:tcPr>
            <w:tcW w:w="2880" w:type="dxa"/>
          </w:tcPr>
          <w:p w:rsidR="00767E86" w:rsidRDefault="0099570A">
            <w:r>
              <w:t xml:space="preserve">Брошюра Шериф Абдэль Азым «Женщина в Исламе и в иудео-христианском мире (мифы </w:t>
            </w:r>
            <w:r>
              <w:t>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767E86" w:rsidRDefault="0099570A">
            <w:r>
              <w:t>25.06.2018</w:t>
            </w:r>
          </w:p>
        </w:tc>
      </w:tr>
      <w:tr w:rsidR="00767E86">
        <w:tc>
          <w:tcPr>
            <w:tcW w:w="2880" w:type="dxa"/>
          </w:tcPr>
          <w:p w:rsidR="00767E86" w:rsidRDefault="0099570A">
            <w:r>
              <w:t>446</w:t>
            </w:r>
            <w:r>
              <w:lastRenderedPageBreak/>
              <w:t>4.</w:t>
            </w:r>
          </w:p>
        </w:tc>
        <w:tc>
          <w:tcPr>
            <w:tcW w:w="2880" w:type="dxa"/>
          </w:tcPr>
          <w:p w:rsidR="00767E86" w:rsidRDefault="0099570A">
            <w:r>
              <w:lastRenderedPageBreak/>
              <w:t>А</w:t>
            </w:r>
            <w:r>
              <w:t>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w:t>
            </w:r>
            <w:r>
              <w:t xml:space="preserve"> сети Интернет по адресам: -</w:t>
            </w:r>
            <w:r>
              <w:lastRenderedPageBreak/>
              <w:t>https://my.mail.ru\music\songs\w-c-d-project-%D1%85%D0%B0%D1%87%D0 %B8-%D0%B2-%D0%BF%D0%B5%D1%87%D0%B8-e14088c57fe3f2a4d2e93ce0385 d2d42; -https://carshsmpoo.ru\w-c-d-project\hachi-v-pechi; -https://music7s.me\song\26564515_3591</w:t>
            </w:r>
            <w:r>
              <w:t>09217\; -https://poiskm.co\show\%D1%85%D0%B0%D1%87%D0%B8-%D0%B2-%D0% BF%D0%B5%D1%87%D0%B8- (решение Курганского городского суда от 27.03.2018);</w:t>
            </w:r>
          </w:p>
        </w:tc>
        <w:tc>
          <w:tcPr>
            <w:tcW w:w="2880" w:type="dxa"/>
          </w:tcPr>
          <w:p w:rsidR="00767E86" w:rsidRDefault="0099570A">
            <w:r>
              <w:lastRenderedPageBreak/>
              <w:t>25.06.201</w:t>
            </w:r>
            <w:r>
              <w:lastRenderedPageBreak/>
              <w:t>8</w:t>
            </w:r>
          </w:p>
        </w:tc>
      </w:tr>
      <w:tr w:rsidR="00767E86">
        <w:tc>
          <w:tcPr>
            <w:tcW w:w="2880" w:type="dxa"/>
          </w:tcPr>
          <w:p w:rsidR="00767E86" w:rsidRDefault="0099570A">
            <w:r>
              <w:lastRenderedPageBreak/>
              <w:t>4465.</w:t>
            </w:r>
          </w:p>
        </w:tc>
        <w:tc>
          <w:tcPr>
            <w:tcW w:w="2880" w:type="dxa"/>
          </w:tcPr>
          <w:p w:rsidR="00767E86" w:rsidRDefault="0099570A">
            <w:r>
              <w:t>Музыкальное произведение группы «Ансамбль Христа Спасителя и мать сыра земля» «Я голосую за Ги</w:t>
            </w:r>
            <w:r>
              <w:t>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767E86" w:rsidRDefault="0099570A">
            <w:r>
              <w:t>04.</w:t>
            </w:r>
            <w:r>
              <w:t>07.2018</w:t>
            </w:r>
          </w:p>
        </w:tc>
      </w:tr>
      <w:tr w:rsidR="00767E86">
        <w:tc>
          <w:tcPr>
            <w:tcW w:w="2880" w:type="dxa"/>
          </w:tcPr>
          <w:p w:rsidR="00767E86" w:rsidRDefault="0099570A">
            <w:r>
              <w:t>4466.</w:t>
            </w:r>
          </w:p>
        </w:tc>
        <w:tc>
          <w:tcPr>
            <w:tcW w:w="2880" w:type="dxa"/>
          </w:tcPr>
          <w:p w:rsidR="00767E86" w:rsidRDefault="0099570A">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w:t>
            </w:r>
            <w:r>
              <w:t>ред телевизором?», общей продолжительностью звучания 02 мин. 45 сек. (решение Советского районного суда г. Астрахани от 26.03.2018);</w:t>
            </w:r>
          </w:p>
        </w:tc>
        <w:tc>
          <w:tcPr>
            <w:tcW w:w="2880" w:type="dxa"/>
          </w:tcPr>
          <w:p w:rsidR="00767E86" w:rsidRDefault="0099570A">
            <w:r>
              <w:t>04.07.2018</w:t>
            </w:r>
          </w:p>
        </w:tc>
      </w:tr>
      <w:tr w:rsidR="00767E86">
        <w:tc>
          <w:tcPr>
            <w:tcW w:w="2880" w:type="dxa"/>
          </w:tcPr>
          <w:p w:rsidR="00767E86" w:rsidRDefault="0099570A">
            <w:r>
              <w:t>4467.</w:t>
            </w:r>
          </w:p>
        </w:tc>
        <w:tc>
          <w:tcPr>
            <w:tcW w:w="2880" w:type="dxa"/>
          </w:tcPr>
          <w:p w:rsidR="00767E86" w:rsidRDefault="0099570A">
            <w:r>
              <w:t xml:space="preserve">Музыкальное произведение группы «Ансамбль Христа Спасителя и мать сыра земля» «Заводи машину </w:t>
            </w:r>
            <w:r>
              <w:t>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w:t>
            </w:r>
            <w:r>
              <w:t>тского районного суда г. Астрахани от 26.03.2018);</w:t>
            </w:r>
          </w:p>
        </w:tc>
        <w:tc>
          <w:tcPr>
            <w:tcW w:w="2880" w:type="dxa"/>
          </w:tcPr>
          <w:p w:rsidR="00767E86" w:rsidRDefault="0099570A">
            <w:r>
              <w:t>04.07.2018</w:t>
            </w:r>
          </w:p>
        </w:tc>
      </w:tr>
      <w:tr w:rsidR="00767E86">
        <w:tc>
          <w:tcPr>
            <w:tcW w:w="2880" w:type="dxa"/>
          </w:tcPr>
          <w:p w:rsidR="00767E86" w:rsidRDefault="0099570A">
            <w:r>
              <w:t>4468.</w:t>
            </w:r>
          </w:p>
        </w:tc>
        <w:tc>
          <w:tcPr>
            <w:tcW w:w="2880" w:type="dxa"/>
          </w:tcPr>
          <w:p w:rsidR="00767E86" w:rsidRDefault="0099570A">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w:t>
            </w:r>
            <w:r>
              <w:t>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767E86" w:rsidRDefault="0099570A">
            <w:r>
              <w:t>04.07.</w:t>
            </w:r>
            <w:r>
              <w:t>2018</w:t>
            </w:r>
          </w:p>
        </w:tc>
      </w:tr>
      <w:tr w:rsidR="00767E86">
        <w:tc>
          <w:tcPr>
            <w:tcW w:w="2880" w:type="dxa"/>
          </w:tcPr>
          <w:p w:rsidR="00767E86" w:rsidRDefault="0099570A">
            <w:r>
              <w:t>4</w:t>
            </w:r>
            <w:r>
              <w:lastRenderedPageBreak/>
              <w:t>469.</w:t>
            </w:r>
          </w:p>
        </w:tc>
        <w:tc>
          <w:tcPr>
            <w:tcW w:w="2880" w:type="dxa"/>
          </w:tcPr>
          <w:p w:rsidR="00767E86" w:rsidRDefault="0099570A">
            <w:r>
              <w:lastRenderedPageBreak/>
              <w:t xml:space="preserve">Брошюра «Библия и ее главная тема © 2009 Watch Tower Bible and Tract Society of Pennsylvania, 32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w:t>
            </w:r>
            <w:r>
              <w:t>е судебной коллегии по гражданским делам Московского областного суда от 17.01.2018);</w:t>
            </w:r>
          </w:p>
        </w:tc>
        <w:tc>
          <w:tcPr>
            <w:tcW w:w="2880" w:type="dxa"/>
          </w:tcPr>
          <w:p w:rsidR="00767E86" w:rsidRDefault="0099570A">
            <w:r>
              <w:lastRenderedPageBreak/>
              <w:t>05.</w:t>
            </w:r>
            <w:r>
              <w:lastRenderedPageBreak/>
              <w:t>07.2018</w:t>
            </w:r>
          </w:p>
        </w:tc>
      </w:tr>
      <w:tr w:rsidR="00767E86">
        <w:tc>
          <w:tcPr>
            <w:tcW w:w="2880" w:type="dxa"/>
          </w:tcPr>
          <w:p w:rsidR="00767E86" w:rsidRDefault="0099570A">
            <w:r>
              <w:lastRenderedPageBreak/>
              <w:t>4470.</w:t>
            </w:r>
          </w:p>
        </w:tc>
        <w:tc>
          <w:tcPr>
            <w:tcW w:w="2880" w:type="dxa"/>
          </w:tcPr>
          <w:p w:rsidR="00767E86" w:rsidRDefault="0099570A">
            <w:r>
              <w:t>Брошюра «Библия и ее главная тема © 2009 Watch Tower Bible and Tract Society of Pennsylvania, 32 страницы, сделано в Великобритании, издание 2010 года (р</w:t>
            </w:r>
            <w:r>
              <w:t>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4471.</w:t>
            </w:r>
          </w:p>
        </w:tc>
        <w:tc>
          <w:tcPr>
            <w:tcW w:w="2880" w:type="dxa"/>
          </w:tcPr>
          <w:p w:rsidR="00767E86" w:rsidRDefault="0099570A">
            <w:r>
              <w:t>Брошюра «Свидетели Иеговы и образование», © 1995 Watch Tow</w:t>
            </w:r>
            <w:r>
              <w:t>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w:t>
            </w:r>
          </w:p>
        </w:tc>
        <w:tc>
          <w:tcPr>
            <w:tcW w:w="2880" w:type="dxa"/>
          </w:tcPr>
          <w:p w:rsidR="00767E86" w:rsidRDefault="0099570A">
            <w:r>
              <w:t>05.07.2018</w:t>
            </w:r>
          </w:p>
        </w:tc>
      </w:tr>
      <w:tr w:rsidR="00767E86">
        <w:tc>
          <w:tcPr>
            <w:tcW w:w="2880" w:type="dxa"/>
          </w:tcPr>
          <w:p w:rsidR="00767E86" w:rsidRDefault="0099570A">
            <w:r>
              <w:t>4472.</w:t>
            </w:r>
          </w:p>
        </w:tc>
        <w:tc>
          <w:tcPr>
            <w:tcW w:w="2880" w:type="dxa"/>
          </w:tcPr>
          <w:p w:rsidR="00767E86" w:rsidRDefault="0099570A">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w:t>
            </w:r>
            <w:r>
              <w:t>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4473.</w:t>
            </w:r>
          </w:p>
        </w:tc>
        <w:tc>
          <w:tcPr>
            <w:tcW w:w="2880" w:type="dxa"/>
          </w:tcPr>
          <w:p w:rsidR="00767E86" w:rsidRDefault="0099570A">
            <w:r>
              <w:t xml:space="preserve">Буклет «Что такое Царство Бога?», © 2014 Watch Tower Bible and Tract Society of Pennsylvania, сделано в Германии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4474.</w:t>
            </w:r>
          </w:p>
        </w:tc>
        <w:tc>
          <w:tcPr>
            <w:tcW w:w="2880" w:type="dxa"/>
          </w:tcPr>
          <w:p w:rsidR="00767E86" w:rsidRDefault="0099570A">
            <w:r>
              <w:t>Книга «Самый великий человек, который когда-либо жил» © 1991, 199</w:t>
            </w:r>
            <w:r>
              <w:t>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w:t>
            </w:r>
            <w:r>
              <w:t>.07.2018</w:t>
            </w:r>
          </w:p>
        </w:tc>
      </w:tr>
      <w:tr w:rsidR="00767E86">
        <w:tc>
          <w:tcPr>
            <w:tcW w:w="2880" w:type="dxa"/>
          </w:tcPr>
          <w:p w:rsidR="00767E86" w:rsidRDefault="0099570A">
            <w:r>
              <w:lastRenderedPageBreak/>
              <w:t>4475.</w:t>
            </w:r>
          </w:p>
        </w:tc>
        <w:tc>
          <w:tcPr>
            <w:tcW w:w="2880" w:type="dxa"/>
          </w:tcPr>
          <w:p w:rsidR="00767E86" w:rsidRDefault="0099570A">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w:t>
            </w:r>
            <w:r>
              <w:t>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4476.</w:t>
            </w:r>
          </w:p>
        </w:tc>
        <w:tc>
          <w:tcPr>
            <w:tcW w:w="2880" w:type="dxa"/>
          </w:tcPr>
          <w:p w:rsidR="00767E86" w:rsidRDefault="0099570A">
            <w:r>
              <w:t>Книга «Сохраняйте себя в божьей любви», © 2008, Watch Tower Bible and Tract Society of Pennsylvania, 224 страницы, сделано в Германии, издани</w:t>
            </w:r>
            <w:r>
              <w:t>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4477.</w:t>
            </w:r>
          </w:p>
        </w:tc>
        <w:tc>
          <w:tcPr>
            <w:tcW w:w="2880" w:type="dxa"/>
          </w:tcPr>
          <w:p w:rsidR="00767E86" w:rsidRDefault="0099570A">
            <w:r>
              <w:t xml:space="preserve">Брошюра «На самом ли деле Бог </w:t>
            </w:r>
            <w:r>
              <w:t>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w:t>
            </w:r>
            <w:r>
              <w:t>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4478.</w:t>
            </w:r>
          </w:p>
        </w:tc>
        <w:tc>
          <w:tcPr>
            <w:tcW w:w="2880" w:type="dxa"/>
          </w:tcPr>
          <w:p w:rsidR="00767E86" w:rsidRDefault="0099570A">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w:t>
            </w:r>
            <w:r>
              <w:t>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4479.</w:t>
            </w:r>
          </w:p>
        </w:tc>
        <w:tc>
          <w:tcPr>
            <w:tcW w:w="2880" w:type="dxa"/>
          </w:tcPr>
          <w:p w:rsidR="00767E86" w:rsidRDefault="0099570A">
            <w:r>
              <w:t xml:space="preserve">Брошюра «Когда умер близкий тебе человек», © 1994, 2000 Watch Tower Bible and Tract Society of </w:t>
            </w:r>
            <w:r>
              <w:t>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448</w:t>
            </w:r>
            <w:r>
              <w:lastRenderedPageBreak/>
              <w:t>0.</w:t>
            </w:r>
          </w:p>
        </w:tc>
        <w:tc>
          <w:tcPr>
            <w:tcW w:w="2880" w:type="dxa"/>
          </w:tcPr>
          <w:p w:rsidR="00767E86" w:rsidRDefault="0099570A">
            <w:r>
              <w:lastRenderedPageBreak/>
              <w:t>Буклет «</w:t>
            </w:r>
            <w:r>
              <w:t xml:space="preserve">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w:t>
            </w:r>
            <w:r>
              <w:lastRenderedPageBreak/>
              <w:t>определение судебной коллегии по гражданским делам Москов</w:t>
            </w:r>
            <w:r>
              <w:t>ского областного суда от 17.01.2018);</w:t>
            </w:r>
          </w:p>
        </w:tc>
        <w:tc>
          <w:tcPr>
            <w:tcW w:w="2880" w:type="dxa"/>
          </w:tcPr>
          <w:p w:rsidR="00767E86" w:rsidRDefault="0099570A">
            <w:r>
              <w:lastRenderedPageBreak/>
              <w:t>05.07.201</w:t>
            </w:r>
            <w:r>
              <w:lastRenderedPageBreak/>
              <w:t>8</w:t>
            </w:r>
          </w:p>
        </w:tc>
      </w:tr>
      <w:tr w:rsidR="00767E86">
        <w:tc>
          <w:tcPr>
            <w:tcW w:w="2880" w:type="dxa"/>
          </w:tcPr>
          <w:p w:rsidR="00767E86" w:rsidRDefault="0099570A">
            <w:r>
              <w:lastRenderedPageBreak/>
              <w:t>4481.</w:t>
            </w:r>
          </w:p>
        </w:tc>
        <w:tc>
          <w:tcPr>
            <w:tcW w:w="2880" w:type="dxa"/>
          </w:tcPr>
          <w:p w:rsidR="00767E86" w:rsidRDefault="0099570A">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w:t>
            </w:r>
            <w:r>
              <w:t>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4482.</w:t>
            </w:r>
          </w:p>
        </w:tc>
        <w:tc>
          <w:tcPr>
            <w:tcW w:w="2880" w:type="dxa"/>
          </w:tcPr>
          <w:p w:rsidR="00767E86" w:rsidRDefault="0099570A">
            <w:r>
              <w:t>Брошюра «Библия для самых маленьких», © 2013 Watch Tower Bible and Tract Society of Pennsylvania, сделано в Великобритании, издание февраль 2013 год</w:t>
            </w:r>
            <w:r>
              <w:t>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767E86" w:rsidRDefault="0099570A">
            <w:r>
              <w:t>05.07.2018</w:t>
            </w:r>
          </w:p>
        </w:tc>
      </w:tr>
      <w:tr w:rsidR="00767E86">
        <w:tc>
          <w:tcPr>
            <w:tcW w:w="2880" w:type="dxa"/>
          </w:tcPr>
          <w:p w:rsidR="00767E86" w:rsidRDefault="0099570A">
            <w:r>
              <w:t>4483.</w:t>
            </w:r>
          </w:p>
        </w:tc>
        <w:tc>
          <w:tcPr>
            <w:tcW w:w="2880" w:type="dxa"/>
          </w:tcPr>
          <w:p w:rsidR="00767E86" w:rsidRDefault="0099570A">
            <w:r>
              <w:t>Брошюра «Есть ли Бог? Почему важно знать ответ?», © 20</w:t>
            </w:r>
            <w:r>
              <w:t>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w:t>
            </w:r>
            <w:r>
              <w:t>о суда от 17.01.2018);</w:t>
            </w:r>
          </w:p>
        </w:tc>
        <w:tc>
          <w:tcPr>
            <w:tcW w:w="2880" w:type="dxa"/>
          </w:tcPr>
          <w:p w:rsidR="00767E86" w:rsidRDefault="0099570A">
            <w:r>
              <w:t>05.07.2018</w:t>
            </w:r>
          </w:p>
        </w:tc>
      </w:tr>
      <w:tr w:rsidR="00767E86">
        <w:tc>
          <w:tcPr>
            <w:tcW w:w="2880" w:type="dxa"/>
          </w:tcPr>
          <w:p w:rsidR="00767E86" w:rsidRDefault="0099570A">
            <w:r>
              <w:t>4484.</w:t>
            </w:r>
          </w:p>
        </w:tc>
        <w:tc>
          <w:tcPr>
            <w:tcW w:w="2880" w:type="dxa"/>
          </w:tcPr>
          <w:p w:rsidR="00767E86" w:rsidRDefault="0099570A">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w:t>
            </w:r>
            <w:r>
              <w:t>. Белгорода от 06.03.2018);</w:t>
            </w:r>
          </w:p>
        </w:tc>
        <w:tc>
          <w:tcPr>
            <w:tcW w:w="2880" w:type="dxa"/>
          </w:tcPr>
          <w:p w:rsidR="00767E86" w:rsidRDefault="0099570A">
            <w:r>
              <w:t>05.07.2018</w:t>
            </w:r>
          </w:p>
        </w:tc>
      </w:tr>
      <w:tr w:rsidR="00767E86">
        <w:tc>
          <w:tcPr>
            <w:tcW w:w="2880" w:type="dxa"/>
          </w:tcPr>
          <w:p w:rsidR="00767E86" w:rsidRDefault="0099570A">
            <w:r>
              <w:t>4485.</w:t>
            </w:r>
          </w:p>
        </w:tc>
        <w:tc>
          <w:tcPr>
            <w:tcW w:w="2880" w:type="dxa"/>
          </w:tcPr>
          <w:p w:rsidR="00767E86" w:rsidRDefault="0099570A">
            <w: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w:t>
            </w:r>
            <w:r>
              <w:t xml:space="preserve">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t>
            </w:r>
            <w:r>
              <w:t xml:space="preserve">Watch Tower Bible and Tract Society of Britain / Сделано в Великобритании, всего 83638 брошюр (решение Выборгского городского суда </w:t>
            </w:r>
            <w:r>
              <w:lastRenderedPageBreak/>
              <w:t>Ленинградской области от 17.08.2017);</w:t>
            </w:r>
          </w:p>
        </w:tc>
        <w:tc>
          <w:tcPr>
            <w:tcW w:w="2880" w:type="dxa"/>
          </w:tcPr>
          <w:p w:rsidR="00767E86" w:rsidRDefault="0099570A">
            <w:r>
              <w:lastRenderedPageBreak/>
              <w:t>05.07.2018</w:t>
            </w:r>
          </w:p>
        </w:tc>
      </w:tr>
      <w:tr w:rsidR="00767E86">
        <w:tc>
          <w:tcPr>
            <w:tcW w:w="2880" w:type="dxa"/>
          </w:tcPr>
          <w:p w:rsidR="00767E86" w:rsidRDefault="0099570A">
            <w:r>
              <w:t>4486.</w:t>
            </w:r>
          </w:p>
        </w:tc>
        <w:tc>
          <w:tcPr>
            <w:tcW w:w="2880" w:type="dxa"/>
          </w:tcPr>
          <w:p w:rsidR="00767E86" w:rsidRDefault="0099570A">
            <w:r>
              <w:t>Брошюры на 16 страницах печатного текста на русском языке и с рисунка</w:t>
            </w:r>
            <w:r>
              <w:t>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w:t>
            </w:r>
            <w:r>
              <w:t>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w:t>
            </w:r>
            <w:r>
              <w:t>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w:t>
            </w:r>
            <w:r>
              <w:t>бласти от 17.08.2017);</w:t>
            </w:r>
          </w:p>
        </w:tc>
        <w:tc>
          <w:tcPr>
            <w:tcW w:w="2880" w:type="dxa"/>
          </w:tcPr>
          <w:p w:rsidR="00767E86" w:rsidRDefault="0099570A">
            <w:r>
              <w:t>05.07.2018</w:t>
            </w:r>
          </w:p>
        </w:tc>
      </w:tr>
      <w:tr w:rsidR="00767E86">
        <w:tc>
          <w:tcPr>
            <w:tcW w:w="2880" w:type="dxa"/>
          </w:tcPr>
          <w:p w:rsidR="00767E86" w:rsidRDefault="0099570A">
            <w:r>
              <w:t>4487.</w:t>
            </w:r>
          </w:p>
        </w:tc>
        <w:tc>
          <w:tcPr>
            <w:tcW w:w="2880" w:type="dxa"/>
          </w:tcPr>
          <w:p w:rsidR="00767E86" w:rsidRDefault="0099570A">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w:t>
            </w:r>
            <w:r>
              <w:t xml:space="preserve">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w:t>
            </w:r>
            <w:r>
              <w:t xml:space="preserve">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w:t>
            </w:r>
            <w:r>
              <w:t>Verlag: Wachtturm-Gesellschaft, Selters/Taunus, всего 1 113 770 шт. (решение Выборгского городского суда Ленинградской области от 17.08.2017);</w:t>
            </w:r>
          </w:p>
        </w:tc>
        <w:tc>
          <w:tcPr>
            <w:tcW w:w="2880" w:type="dxa"/>
          </w:tcPr>
          <w:p w:rsidR="00767E86" w:rsidRDefault="0099570A">
            <w:r>
              <w:t>05.07.2018</w:t>
            </w:r>
          </w:p>
        </w:tc>
      </w:tr>
      <w:tr w:rsidR="00767E86">
        <w:tc>
          <w:tcPr>
            <w:tcW w:w="2880" w:type="dxa"/>
          </w:tcPr>
          <w:p w:rsidR="00767E86" w:rsidRDefault="0099570A">
            <w:r>
              <w:t>4488.</w:t>
            </w:r>
          </w:p>
        </w:tc>
        <w:tc>
          <w:tcPr>
            <w:tcW w:w="2880" w:type="dxa"/>
          </w:tcPr>
          <w:p w:rsidR="00767E86" w:rsidRDefault="0099570A">
            <w:r>
              <w:t>Книги в сером переплете, на русском языке, на обложке каждой книги и внутри нее имеются надписи</w:t>
            </w:r>
            <w:r>
              <w:t xml:space="preserve">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w:t>
            </w:r>
            <w:r>
              <w:t xml:space="preserve">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w:t>
            </w:r>
            <w:r>
              <w:t xml:space="preserve">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767E86" w:rsidRDefault="0099570A">
            <w:r>
              <w:lastRenderedPageBreak/>
              <w:t>05.07.2018</w:t>
            </w:r>
          </w:p>
        </w:tc>
      </w:tr>
      <w:tr w:rsidR="00767E86">
        <w:tc>
          <w:tcPr>
            <w:tcW w:w="2880" w:type="dxa"/>
          </w:tcPr>
          <w:p w:rsidR="00767E86" w:rsidRDefault="0099570A">
            <w:r>
              <w:t>4489.</w:t>
            </w:r>
          </w:p>
        </w:tc>
        <w:tc>
          <w:tcPr>
            <w:tcW w:w="2880" w:type="dxa"/>
          </w:tcPr>
          <w:p w:rsidR="00767E86" w:rsidRDefault="0099570A">
            <w:r>
              <w:t>Электронная книга автора Петра Хомякова под названием Технотронная авеста сакральная космогония б</w:t>
            </w:r>
            <w:r>
              <w:t>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w:t>
            </w:r>
            <w:r>
              <w:t>в, апрель 2008» (Объем 123 л. Формата А4) (решение Железнодорожного районного суда г. Красноярска от 03.04.2018);</w:t>
            </w:r>
          </w:p>
        </w:tc>
        <w:tc>
          <w:tcPr>
            <w:tcW w:w="2880" w:type="dxa"/>
          </w:tcPr>
          <w:p w:rsidR="00767E86" w:rsidRDefault="0099570A">
            <w:r>
              <w:t>05.07.2018</w:t>
            </w:r>
          </w:p>
        </w:tc>
      </w:tr>
      <w:tr w:rsidR="00767E86">
        <w:tc>
          <w:tcPr>
            <w:tcW w:w="2880" w:type="dxa"/>
          </w:tcPr>
          <w:p w:rsidR="00767E86" w:rsidRDefault="0099570A">
            <w:r>
              <w:t>4490.</w:t>
            </w:r>
          </w:p>
        </w:tc>
        <w:tc>
          <w:tcPr>
            <w:tcW w:w="2880" w:type="dxa"/>
          </w:tcPr>
          <w:p w:rsidR="00767E86" w:rsidRDefault="0099570A">
            <w:r>
              <w:t>Музыкальное произведение «Против чурок» (также известно под названием «Валите чурки в «Чуркистан») исполнителя «1488», продо</w:t>
            </w:r>
            <w:r>
              <w:t>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w:t>
            </w:r>
            <w:r>
              <w:t>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767E86" w:rsidRDefault="0099570A">
            <w:r>
              <w:t>07.08.2018</w:t>
            </w:r>
          </w:p>
        </w:tc>
      </w:tr>
      <w:tr w:rsidR="00767E86">
        <w:tc>
          <w:tcPr>
            <w:tcW w:w="2880" w:type="dxa"/>
          </w:tcPr>
          <w:p w:rsidR="00767E86" w:rsidRDefault="0099570A">
            <w:r>
              <w:t>4491.</w:t>
            </w:r>
          </w:p>
        </w:tc>
        <w:tc>
          <w:tcPr>
            <w:tcW w:w="2880" w:type="dxa"/>
          </w:tcPr>
          <w:p w:rsidR="00767E86" w:rsidRDefault="0099570A">
            <w:r>
              <w:t xml:space="preserve">Музыкальное произведение «Белый рассвет» исполнителя </w:t>
            </w:r>
            <w:r>
              <w:t>«P.S.7.62»,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w:t>
            </w:r>
            <w:r>
              <w:t>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767E86" w:rsidRDefault="0099570A">
            <w:r>
              <w:t>07.08.2018</w:t>
            </w:r>
          </w:p>
        </w:tc>
      </w:tr>
      <w:tr w:rsidR="00767E86">
        <w:tc>
          <w:tcPr>
            <w:tcW w:w="2880" w:type="dxa"/>
          </w:tcPr>
          <w:p w:rsidR="00767E86" w:rsidRDefault="0099570A">
            <w:r>
              <w:t>4492.</w:t>
            </w:r>
          </w:p>
        </w:tc>
        <w:tc>
          <w:tcPr>
            <w:tcW w:w="2880" w:type="dxa"/>
          </w:tcPr>
          <w:p w:rsidR="00767E86" w:rsidRDefault="0099570A">
            <w:r>
              <w:t>Музыкальное произведение «Убирайтесь хачи» исполнителя «Прямой Подход» (также известно под название</w:t>
            </w:r>
            <w:r>
              <w:t>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w:t>
            </w:r>
            <w:r>
              <w:t>аранска от 29.05.2018);</w:t>
            </w:r>
          </w:p>
        </w:tc>
        <w:tc>
          <w:tcPr>
            <w:tcW w:w="2880" w:type="dxa"/>
          </w:tcPr>
          <w:p w:rsidR="00767E86" w:rsidRDefault="0099570A">
            <w:r>
              <w:t>07.08.2018</w:t>
            </w:r>
          </w:p>
        </w:tc>
      </w:tr>
      <w:tr w:rsidR="00767E86">
        <w:tc>
          <w:tcPr>
            <w:tcW w:w="2880" w:type="dxa"/>
          </w:tcPr>
          <w:p w:rsidR="00767E86" w:rsidRDefault="0099570A">
            <w:r>
              <w:t>449</w:t>
            </w:r>
            <w:r>
              <w:lastRenderedPageBreak/>
              <w:t>3.</w:t>
            </w:r>
          </w:p>
        </w:tc>
        <w:tc>
          <w:tcPr>
            <w:tcW w:w="2880" w:type="dxa"/>
          </w:tcPr>
          <w:p w:rsidR="00767E86" w:rsidRDefault="0099570A">
            <w:r>
              <w:lastRenderedPageBreak/>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w:t>
            </w:r>
            <w:r>
              <w:t xml:space="preserve">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w:t>
            </w:r>
            <w:r>
              <w:t>небольшой, нас миллион с копейками» (решение Железнодорожного районного суда г. Пензы от 31.05.2018);</w:t>
            </w:r>
          </w:p>
        </w:tc>
        <w:tc>
          <w:tcPr>
            <w:tcW w:w="2880" w:type="dxa"/>
          </w:tcPr>
          <w:p w:rsidR="00767E86" w:rsidRDefault="0099570A">
            <w:r>
              <w:lastRenderedPageBreak/>
              <w:t>07.08.201</w:t>
            </w:r>
            <w:r>
              <w:lastRenderedPageBreak/>
              <w:t>8</w:t>
            </w:r>
          </w:p>
        </w:tc>
      </w:tr>
      <w:tr w:rsidR="00767E86">
        <w:tc>
          <w:tcPr>
            <w:tcW w:w="2880" w:type="dxa"/>
          </w:tcPr>
          <w:p w:rsidR="00767E86" w:rsidRDefault="0099570A">
            <w:r>
              <w:lastRenderedPageBreak/>
              <w:t>4494.</w:t>
            </w:r>
          </w:p>
        </w:tc>
        <w:tc>
          <w:tcPr>
            <w:tcW w:w="2880" w:type="dxa"/>
          </w:tcPr>
          <w:p w:rsidR="00767E86" w:rsidRDefault="0099570A">
            <w:r>
              <w:t xml:space="preserve">Информационный материал: аудиозапись группы «W.C.D. PROJECT» под названием «Чумачечные скины», продолжительностью 03 мин. 17 сек., </w:t>
            </w:r>
            <w:r>
              <w:t>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2880" w:type="dxa"/>
          </w:tcPr>
          <w:p w:rsidR="00767E86" w:rsidRDefault="0099570A">
            <w:r>
              <w:t>07.08.2018</w:t>
            </w:r>
          </w:p>
        </w:tc>
      </w:tr>
      <w:tr w:rsidR="00767E86">
        <w:tc>
          <w:tcPr>
            <w:tcW w:w="2880" w:type="dxa"/>
          </w:tcPr>
          <w:p w:rsidR="00767E86" w:rsidRDefault="0099570A">
            <w:r>
              <w:t>4495.</w:t>
            </w:r>
          </w:p>
        </w:tc>
        <w:tc>
          <w:tcPr>
            <w:tcW w:w="2880" w:type="dxa"/>
          </w:tcPr>
          <w:p w:rsidR="00767E86" w:rsidRDefault="0099570A">
            <w:r>
              <w:t>Информационный материал: аудиозапись группы «Скороспилсия» под</w:t>
            </w:r>
            <w:r>
              <w:t xml:space="preserve">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w:t>
            </w:r>
          </w:p>
        </w:tc>
        <w:tc>
          <w:tcPr>
            <w:tcW w:w="2880" w:type="dxa"/>
          </w:tcPr>
          <w:p w:rsidR="00767E86" w:rsidRDefault="0099570A">
            <w:r>
              <w:t>07.08.2018</w:t>
            </w:r>
          </w:p>
        </w:tc>
      </w:tr>
      <w:tr w:rsidR="00767E86">
        <w:tc>
          <w:tcPr>
            <w:tcW w:w="2880" w:type="dxa"/>
          </w:tcPr>
          <w:p w:rsidR="00767E86" w:rsidRDefault="0099570A">
            <w:r>
              <w:t>4496.</w:t>
            </w:r>
          </w:p>
        </w:tc>
        <w:tc>
          <w:tcPr>
            <w:tcW w:w="2880" w:type="dxa"/>
          </w:tcPr>
          <w:p w:rsidR="00767E86" w:rsidRDefault="0099570A">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w:t>
            </w:r>
            <w:r>
              <w:t>а свете» (решение Железнодорожного районного суда г. Пензы от 31.05.2018);</w:t>
            </w:r>
          </w:p>
        </w:tc>
        <w:tc>
          <w:tcPr>
            <w:tcW w:w="2880" w:type="dxa"/>
          </w:tcPr>
          <w:p w:rsidR="00767E86" w:rsidRDefault="0099570A">
            <w:r>
              <w:t>07.08.2018</w:t>
            </w:r>
          </w:p>
        </w:tc>
      </w:tr>
      <w:tr w:rsidR="00767E86">
        <w:tc>
          <w:tcPr>
            <w:tcW w:w="2880" w:type="dxa"/>
          </w:tcPr>
          <w:p w:rsidR="00767E86" w:rsidRDefault="0099570A">
            <w:r>
              <w:t>4497.</w:t>
            </w:r>
          </w:p>
        </w:tc>
        <w:tc>
          <w:tcPr>
            <w:tcW w:w="2880" w:type="dxa"/>
          </w:tcPr>
          <w:p w:rsidR="00767E86" w:rsidRDefault="0099570A">
            <w:r>
              <w:t xml:space="preserve">Информационный материал: аудиозапись группы «Скороспилсия» под названием «Ублюдки», продолжительностью 02 мин. 39 сек., начинающаяся словами «А с рынка вышли </w:t>
            </w:r>
            <w:r>
              <w:t>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767E86" w:rsidRDefault="0099570A">
            <w:r>
              <w:t>07.08.2018</w:t>
            </w:r>
          </w:p>
        </w:tc>
      </w:tr>
      <w:tr w:rsidR="00767E86">
        <w:tc>
          <w:tcPr>
            <w:tcW w:w="2880" w:type="dxa"/>
          </w:tcPr>
          <w:p w:rsidR="00767E86" w:rsidRDefault="0099570A">
            <w:r>
              <w:t>4498.</w:t>
            </w:r>
          </w:p>
        </w:tc>
        <w:tc>
          <w:tcPr>
            <w:tcW w:w="2880" w:type="dxa"/>
          </w:tcPr>
          <w:p w:rsidR="00767E86" w:rsidRDefault="0099570A">
            <w:r>
              <w:t xml:space="preserve">Печатное издание: книга Бадиуззамана Саида Нурси «Наставление душе» из собрания сочинений «Рисале-и </w:t>
            </w:r>
            <w:r>
              <w:t xml:space="preserve">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w:t>
            </w:r>
            <w:r>
              <w:t xml:space="preserve">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w:t>
            </w:r>
            <w:r>
              <w:lastRenderedPageBreak/>
              <w:t>(строки 1, 3), 56-57 (молитва), 58 (строки 2, 3, 4), 62 (строка 2</w:t>
            </w:r>
            <w:r>
              <w:t xml:space="preserve">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w:t>
            </w:r>
            <w:r>
              <w:t xml:space="preserve">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767E86" w:rsidRDefault="0099570A">
            <w:r>
              <w:lastRenderedPageBreak/>
              <w:t>07.08.2018</w:t>
            </w:r>
          </w:p>
        </w:tc>
      </w:tr>
      <w:tr w:rsidR="00767E86">
        <w:tc>
          <w:tcPr>
            <w:tcW w:w="2880" w:type="dxa"/>
          </w:tcPr>
          <w:p w:rsidR="00767E86" w:rsidRDefault="0099570A">
            <w:r>
              <w:t>4499.</w:t>
            </w:r>
          </w:p>
        </w:tc>
        <w:tc>
          <w:tcPr>
            <w:tcW w:w="2880" w:type="dxa"/>
          </w:tcPr>
          <w:p w:rsidR="00767E86" w:rsidRDefault="0099570A">
            <w:r>
              <w:t>Печат</w:t>
            </w:r>
            <w:r>
              <w:t>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w:t>
            </w:r>
            <w:r>
              <w:t>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w:t>
            </w:r>
            <w:r>
              <w:t>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w:t>
            </w:r>
            <w:r>
              <w:t xml:space="preserve">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w:t>
            </w:r>
            <w:r>
              <w:t>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w:t>
            </w:r>
            <w:r>
              <w:t>ц 2), 113 (строки 7, 9, 14), 114 (строки 1, 15), 119 (абзац 2), 120 (абзац 1), 121 (абзац 1), 122 (строки 3, 4, 5, 6, 7, 8), 123 (абзац 2), 124 (абзац 1), 128 (строки 20, 21), 131 (абзац 1), 132 (строки 12, 13, 14), 133, 138 (строка 24), 139 (строка 9), 14</w:t>
            </w:r>
            <w:r>
              <w:t xml:space="preserve">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w:t>
            </w:r>
            <w:r>
              <w:t>177 (абзац 1), 178 (абзац 1), 179 (строки 4, 5, 6, 7), 180 (строки 7, И) 181 (строки 6, 7, 8), 182 (строки 2, 11, 12, 18), 183 (абзацы 1, 2), 184 (абзац 2) 185 (строки 1, 4, 5, 6, 7, 8), 187 (абзац 1), 189 (строки 12, 13, 14, 15), 190 (строка П), 191 (абза</w:t>
            </w:r>
            <w:r>
              <w:t>ц 1), 192 (строки 1, 2, 3, 4, 5), 194 (абзац 1), 195 (абзац 1), 196 (строки 15, 18), 197 (строки 4, 17, 19, 20), 198 (строка 10), 200 (строка 2), 201 (строка 16), 202 (строки 4, 5), 203 (абзац 1), 204 (строки 1, 2, 3, 15), 206 (абзац 1), 208 (строки 5, 11,</w:t>
            </w:r>
            <w:r>
              <w:t xml:space="preserve"> 21, 22), 209 (строки 1. 2, 3), 212 (строки 1, 15), 214 (строки 3,8), 215 (абзацы 1, 2), 216 (абзац 1), 217 (строки 1, 2 и абзац 2), 218 (строки 11, 12), 225 (абзац 3), 226 (абзац 2), 229 (строки 6, 17, 21, 22), 237 (абзацы 1, 2), 238 (строки 6, 7, 12, 13,</w:t>
            </w:r>
            <w:r>
              <w:t xml:space="preserve"> 15, 17), 239 (строки 4, 5, 6, 7), 244 (абзац 1), 245 (строки 1, 2, 3, 4, 16, 20), 246 (строки 3, 6, 9, 15, 16), 247 (строки 2, 9, 14,15, 20, 21), 248 (строки 5,6), 252 (абзац 1), 253 (строки 4, 8-18), 254 (строки 1- 13), 259 (абзац 2), 261 (абзац 1), 272,</w:t>
            </w:r>
            <w:r>
              <w:t xml:space="preserve"> 280 (абзац 1), 281 (абзац 1), 282 (абзац 1), 283 (строка 9), 287 (абзац 1), 289 (3, 6, 8), 290 </w:t>
            </w:r>
            <w:r>
              <w:lastRenderedPageBreak/>
              <w:t>(строка 3), 292 (строки 11, 12), 293 (абзац 1), 294 (строки 3, 4), 295 (абзац 1), 297 (абзац 1), 306 (строка 4) (решение Свердловского районного суда г. Красноя</w:t>
            </w:r>
            <w:r>
              <w:t>рска от 28.03.2018 и апелляционное определение Красноярского краевого суда от 25.06.2018);</w:t>
            </w:r>
          </w:p>
        </w:tc>
        <w:tc>
          <w:tcPr>
            <w:tcW w:w="2880" w:type="dxa"/>
          </w:tcPr>
          <w:p w:rsidR="00767E86" w:rsidRDefault="0099570A">
            <w:r>
              <w:lastRenderedPageBreak/>
              <w:t>07.08.2018</w:t>
            </w:r>
          </w:p>
        </w:tc>
      </w:tr>
      <w:tr w:rsidR="00767E86">
        <w:tc>
          <w:tcPr>
            <w:tcW w:w="2880" w:type="dxa"/>
          </w:tcPr>
          <w:p w:rsidR="00767E86" w:rsidRDefault="0099570A">
            <w:r>
              <w:t>4500.</w:t>
            </w:r>
          </w:p>
        </w:tc>
        <w:tc>
          <w:tcPr>
            <w:tcW w:w="2880" w:type="dxa"/>
          </w:tcPr>
          <w:p w:rsidR="00767E86" w:rsidRDefault="0099570A">
            <w:r>
              <w:t>Печатное издание: книга Бадиуззамана Саида Нурси «Месневи Нурие» из собрания сочинений «Рисале-и Нур» (перевод осуществлен с оригинала «Mesnevi-iNu</w:t>
            </w:r>
            <w:r>
              <w:t xml:space="preserve">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w:t>
            </w:r>
            <w:r>
              <w:t>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w:t>
            </w:r>
            <w:r>
              <w:t xml:space="preserve">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w:t>
            </w:r>
            <w:r>
              <w:t>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w:t>
            </w:r>
            <w:r>
              <w:t xml:space="preserve">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w:t>
            </w:r>
            <w:r>
              <w:t>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w:t>
            </w:r>
            <w:r>
              <w:t xml:space="preserve">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767E86" w:rsidRDefault="0099570A">
            <w:r>
              <w:t>07.08.2018</w:t>
            </w:r>
          </w:p>
        </w:tc>
      </w:tr>
      <w:tr w:rsidR="00767E86">
        <w:tc>
          <w:tcPr>
            <w:tcW w:w="2880" w:type="dxa"/>
          </w:tcPr>
          <w:p w:rsidR="00767E86" w:rsidRDefault="0099570A">
            <w:r>
              <w:t>4501.</w:t>
            </w:r>
          </w:p>
        </w:tc>
        <w:tc>
          <w:tcPr>
            <w:tcW w:w="2880" w:type="dxa"/>
          </w:tcPr>
          <w:p w:rsidR="00767E86" w:rsidRDefault="0099570A">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w:t>
            </w:r>
            <w:r>
              <w:t>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w:t>
            </w:r>
            <w:r>
              <w:t xml:space="preserve">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w:t>
            </w:r>
            <w:r>
              <w:t xml:space="preserve">119 (строка 1), 127 (строка 35), 128 (абзац 3), 135 (абзац 2), 138 (строки 11, 12), 153 (пункт 56 таблицы), 164 (пункт 86 </w:t>
            </w:r>
            <w:r>
              <w:lastRenderedPageBreak/>
              <w:t>таблицы), 170 (абзац 2), 182 (последняя строка), 193 (абзац 1), 196 (строка 14), 203 (строки 2, 3, 4, 5), 207 (строка 6), 208 (абзац 5</w:t>
            </w:r>
            <w:r>
              <w:t>),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w:t>
            </w:r>
            <w:r>
              <w:t>нного суда г. Красноярска от 28.03.2018 и апелляционное определение Красноярского краевого суда от 25.06.2018);</w:t>
            </w:r>
          </w:p>
        </w:tc>
        <w:tc>
          <w:tcPr>
            <w:tcW w:w="2880" w:type="dxa"/>
          </w:tcPr>
          <w:p w:rsidR="00767E86" w:rsidRDefault="0099570A">
            <w:r>
              <w:lastRenderedPageBreak/>
              <w:t>07.08.2018</w:t>
            </w:r>
          </w:p>
        </w:tc>
      </w:tr>
      <w:tr w:rsidR="00767E86">
        <w:tc>
          <w:tcPr>
            <w:tcW w:w="2880" w:type="dxa"/>
          </w:tcPr>
          <w:p w:rsidR="00767E86" w:rsidRDefault="0099570A">
            <w:r>
              <w:t>4502.</w:t>
            </w:r>
          </w:p>
        </w:tc>
        <w:tc>
          <w:tcPr>
            <w:tcW w:w="2880" w:type="dxa"/>
          </w:tcPr>
          <w:p w:rsidR="00767E86" w:rsidRDefault="0099570A">
            <w:r>
              <w:t>Журнал «Пробудитесь!» от 08.09.2004, издательство «Watch tower Bible and Tract Society of Pennsylvania», 31 с., являющийся печ</w:t>
            </w:r>
            <w:r>
              <w:t>атным изданием Свидетелей Иеговы (решение Елабужского городского суда Республики Татарстан от 25.06.2018);</w:t>
            </w:r>
          </w:p>
        </w:tc>
        <w:tc>
          <w:tcPr>
            <w:tcW w:w="2880" w:type="dxa"/>
          </w:tcPr>
          <w:p w:rsidR="00767E86" w:rsidRDefault="0099570A">
            <w:r>
              <w:t>31.08.2018</w:t>
            </w:r>
          </w:p>
        </w:tc>
      </w:tr>
      <w:tr w:rsidR="00767E86">
        <w:tc>
          <w:tcPr>
            <w:tcW w:w="2880" w:type="dxa"/>
          </w:tcPr>
          <w:p w:rsidR="00767E86" w:rsidRDefault="0099570A">
            <w:r>
              <w:t>4503.</w:t>
            </w:r>
          </w:p>
        </w:tc>
        <w:tc>
          <w:tcPr>
            <w:tcW w:w="2880" w:type="dxa"/>
          </w:tcPr>
          <w:p w:rsidR="00767E86" w:rsidRDefault="0099570A">
            <w:r>
              <w:t xml:space="preserve">Видеозапись под названием: «Хамис аз Захрани - испытание на пути Аллаха», продолжительностью 4 минуты 40 секунд, </w:t>
            </w:r>
            <w:r>
              <w:t>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w:t>
            </w:r>
            <w:r>
              <w:t>в и цитат из Корана (решение Центрального районного суда г. Воронежа от 19.06.2018);</w:t>
            </w:r>
          </w:p>
        </w:tc>
        <w:tc>
          <w:tcPr>
            <w:tcW w:w="2880" w:type="dxa"/>
          </w:tcPr>
          <w:p w:rsidR="00767E86" w:rsidRDefault="0099570A">
            <w:r>
              <w:t>31.08.2018</w:t>
            </w:r>
          </w:p>
        </w:tc>
      </w:tr>
      <w:tr w:rsidR="00767E86">
        <w:tc>
          <w:tcPr>
            <w:tcW w:w="2880" w:type="dxa"/>
          </w:tcPr>
          <w:p w:rsidR="00767E86" w:rsidRDefault="0099570A">
            <w:r>
              <w:t>4504.</w:t>
            </w:r>
          </w:p>
        </w:tc>
        <w:tc>
          <w:tcPr>
            <w:tcW w:w="2880" w:type="dxa"/>
          </w:tcPr>
          <w:p w:rsidR="00767E86" w:rsidRDefault="0099570A">
            <w:r>
              <w:t>Видеозапись: «Враги всех народов жиды», продолжительностью 3 минуты 26 секунды, начинающаяся со слов «На сердце тоска» и заканчивающаяся словами «исчадие</w:t>
            </w:r>
            <w:r>
              <w:t xml:space="preserve">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767E86" w:rsidRDefault="0099570A">
            <w:r>
              <w:t>11.09.2018</w:t>
            </w:r>
          </w:p>
        </w:tc>
      </w:tr>
      <w:tr w:rsidR="00767E86">
        <w:tc>
          <w:tcPr>
            <w:tcW w:w="2880" w:type="dxa"/>
          </w:tcPr>
          <w:p w:rsidR="00767E86" w:rsidRDefault="0099570A">
            <w:r>
              <w:t>4505.</w:t>
            </w:r>
          </w:p>
        </w:tc>
        <w:tc>
          <w:tcPr>
            <w:tcW w:w="2880" w:type="dxa"/>
          </w:tcPr>
          <w:p w:rsidR="00767E86" w:rsidRDefault="0099570A">
            <w:r>
              <w:t>Печатно</w:t>
            </w:r>
            <w:r>
              <w:t>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w:t>
            </w:r>
            <w:r>
              <w:t>ирскiй Ревизiонстъ», 2007 (решение Фрунзенского районного суда г. Владивостока от 14.06.2018);</w:t>
            </w:r>
          </w:p>
        </w:tc>
        <w:tc>
          <w:tcPr>
            <w:tcW w:w="2880" w:type="dxa"/>
          </w:tcPr>
          <w:p w:rsidR="00767E86" w:rsidRDefault="0099570A">
            <w:r>
              <w:t>11.09.2018</w:t>
            </w:r>
          </w:p>
        </w:tc>
      </w:tr>
      <w:tr w:rsidR="00767E86">
        <w:tc>
          <w:tcPr>
            <w:tcW w:w="2880" w:type="dxa"/>
          </w:tcPr>
          <w:p w:rsidR="00767E86" w:rsidRDefault="0099570A">
            <w:r>
              <w:t>45</w:t>
            </w:r>
            <w:r>
              <w:lastRenderedPageBreak/>
              <w:t>06.</w:t>
            </w:r>
          </w:p>
        </w:tc>
        <w:tc>
          <w:tcPr>
            <w:tcW w:w="2880" w:type="dxa"/>
          </w:tcPr>
          <w:p w:rsidR="00767E86" w:rsidRDefault="0099570A">
            <w:r>
              <w:lastRenderedPageBreak/>
              <w:t xml:space="preserve">Печатные материалы «Другой Череповец» (решение Череповецкого городского суда Вологодской области от </w:t>
            </w:r>
            <w:r>
              <w:lastRenderedPageBreak/>
              <w:t>01.10.2009);</w:t>
            </w:r>
          </w:p>
        </w:tc>
        <w:tc>
          <w:tcPr>
            <w:tcW w:w="2880" w:type="dxa"/>
          </w:tcPr>
          <w:p w:rsidR="00767E86" w:rsidRDefault="0099570A">
            <w:r>
              <w:lastRenderedPageBreak/>
              <w:t>11.09.</w:t>
            </w:r>
            <w:r>
              <w:lastRenderedPageBreak/>
              <w:t>2018</w:t>
            </w:r>
          </w:p>
        </w:tc>
      </w:tr>
      <w:tr w:rsidR="00767E86">
        <w:tc>
          <w:tcPr>
            <w:tcW w:w="2880" w:type="dxa"/>
          </w:tcPr>
          <w:p w:rsidR="00767E86" w:rsidRDefault="0099570A">
            <w:r>
              <w:lastRenderedPageBreak/>
              <w:t>4507.</w:t>
            </w:r>
          </w:p>
        </w:tc>
        <w:tc>
          <w:tcPr>
            <w:tcW w:w="2880" w:type="dxa"/>
          </w:tcPr>
          <w:p w:rsidR="00767E86" w:rsidRDefault="0099570A">
            <w:r>
              <w:t>Книга «Не ми</w:t>
            </w:r>
            <w:r>
              <w:t>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w:t>
            </w:r>
            <w:r>
              <w:t>е Усть-Вымского районного суда Республики Коми от 05.07.2018);</w:t>
            </w:r>
          </w:p>
        </w:tc>
        <w:tc>
          <w:tcPr>
            <w:tcW w:w="2880" w:type="dxa"/>
          </w:tcPr>
          <w:p w:rsidR="00767E86" w:rsidRDefault="0099570A">
            <w:r>
              <w:t>11.09.2018</w:t>
            </w:r>
          </w:p>
        </w:tc>
      </w:tr>
      <w:tr w:rsidR="00767E86">
        <w:tc>
          <w:tcPr>
            <w:tcW w:w="2880" w:type="dxa"/>
          </w:tcPr>
          <w:p w:rsidR="00767E86" w:rsidRDefault="0099570A">
            <w:r>
              <w:t>4508.</w:t>
            </w:r>
          </w:p>
        </w:tc>
        <w:tc>
          <w:tcPr>
            <w:tcW w:w="2880" w:type="dxa"/>
          </w:tcPr>
          <w:p w:rsidR="00767E86" w:rsidRDefault="0099570A">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w:t>
            </w:r>
            <w:r>
              <w:t>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w:t>
            </w:r>
            <w:r>
              <w:t xml:space="preserve"> интернет (решение Железнодорожного районного суда г. Красноярска от 09.07.2018)</w:t>
            </w:r>
          </w:p>
        </w:tc>
        <w:tc>
          <w:tcPr>
            <w:tcW w:w="2880" w:type="dxa"/>
          </w:tcPr>
          <w:p w:rsidR="00767E86" w:rsidRDefault="0099570A">
            <w:r>
              <w:t>21.09.2018</w:t>
            </w:r>
          </w:p>
        </w:tc>
      </w:tr>
      <w:tr w:rsidR="00767E86">
        <w:tc>
          <w:tcPr>
            <w:tcW w:w="2880" w:type="dxa"/>
          </w:tcPr>
          <w:p w:rsidR="00767E86" w:rsidRDefault="0099570A">
            <w:r>
              <w:t>4509.</w:t>
            </w:r>
          </w:p>
        </w:tc>
        <w:tc>
          <w:tcPr>
            <w:tcW w:w="2880" w:type="dxa"/>
          </w:tcPr>
          <w:p w:rsidR="00767E86" w:rsidRDefault="0099570A">
            <w:r>
              <w:t xml:space="preserve">Статья под названием «2018, jаҥар ай Кудайдыҥ бергенин бичип алган кижи Л.Енчинова», начинающаяся словами «Айландыра кӧргӧмдӧ Агаш – ташту </w:t>
            </w:r>
            <w:r>
              <w:t xml:space="preserve">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w:t>
            </w:r>
            <w:r>
              <w:t>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767E86" w:rsidRDefault="0099570A">
            <w:r>
              <w:t>21.09.2018</w:t>
            </w:r>
          </w:p>
        </w:tc>
      </w:tr>
      <w:tr w:rsidR="00767E86">
        <w:tc>
          <w:tcPr>
            <w:tcW w:w="2880" w:type="dxa"/>
          </w:tcPr>
          <w:p w:rsidR="00767E86" w:rsidRDefault="0099570A">
            <w:r>
              <w:t>4510.</w:t>
            </w:r>
          </w:p>
        </w:tc>
        <w:tc>
          <w:tcPr>
            <w:tcW w:w="2880" w:type="dxa"/>
          </w:tcPr>
          <w:p w:rsidR="00767E86" w:rsidRDefault="0099570A">
            <w:r>
              <w:t>Книга «О разрушении Русского Образа» автора «Рат</w:t>
            </w:r>
            <w:r>
              <w:t>ибор» (2016. – 276 с.; издание 2-е, дополнительное; ББК 66.5 (2РОС) 3.Р19) (решение Симоновского районного суда г. Москвы от 14.06.2018)</w:t>
            </w:r>
          </w:p>
        </w:tc>
        <w:tc>
          <w:tcPr>
            <w:tcW w:w="2880" w:type="dxa"/>
          </w:tcPr>
          <w:p w:rsidR="00767E86" w:rsidRDefault="0099570A">
            <w:r>
              <w:t>21.09.2018</w:t>
            </w:r>
          </w:p>
        </w:tc>
      </w:tr>
      <w:tr w:rsidR="00767E86">
        <w:tc>
          <w:tcPr>
            <w:tcW w:w="2880" w:type="dxa"/>
          </w:tcPr>
          <w:p w:rsidR="00767E86" w:rsidRDefault="0099570A">
            <w:r>
              <w:t>451</w:t>
            </w:r>
            <w:r>
              <w:lastRenderedPageBreak/>
              <w:t>1.</w:t>
            </w:r>
          </w:p>
        </w:tc>
        <w:tc>
          <w:tcPr>
            <w:tcW w:w="2880" w:type="dxa"/>
          </w:tcPr>
          <w:p w:rsidR="00767E86" w:rsidRDefault="0099570A">
            <w:r>
              <w:lastRenderedPageBreak/>
              <w:t xml:space="preserve">Видеоматериал «Дуа за Чечню с переводом», а также имеющий разные названия на разных сайтах </w:t>
            </w:r>
            <w:r>
              <w:t xml:space="preserve">(«Арабы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переводом «спаси угнетенных верующих Чечни» и зак</w:t>
            </w:r>
            <w:r>
              <w:t>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767E86" w:rsidRDefault="0099570A">
            <w:r>
              <w:lastRenderedPageBreak/>
              <w:t>05.10.201</w:t>
            </w:r>
            <w:r>
              <w:lastRenderedPageBreak/>
              <w:t>8</w:t>
            </w:r>
          </w:p>
        </w:tc>
      </w:tr>
      <w:tr w:rsidR="00767E86">
        <w:tc>
          <w:tcPr>
            <w:tcW w:w="2880" w:type="dxa"/>
          </w:tcPr>
          <w:p w:rsidR="00767E86" w:rsidRDefault="0099570A">
            <w:r>
              <w:lastRenderedPageBreak/>
              <w:t>4512.</w:t>
            </w:r>
          </w:p>
        </w:tc>
        <w:tc>
          <w:tcPr>
            <w:tcW w:w="2880" w:type="dxa"/>
          </w:tcPr>
          <w:p w:rsidR="00767E86" w:rsidRDefault="0099570A">
            <w:r>
              <w:t>Статья под</w:t>
            </w:r>
            <w:r>
              <w:t xml:space="preserve">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w:t>
            </w:r>
            <w:r>
              <w:t>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767E86" w:rsidRDefault="0099570A">
            <w:r>
              <w:t>05.10.2018</w:t>
            </w:r>
          </w:p>
        </w:tc>
      </w:tr>
      <w:tr w:rsidR="00767E86">
        <w:tc>
          <w:tcPr>
            <w:tcW w:w="2880" w:type="dxa"/>
          </w:tcPr>
          <w:p w:rsidR="00767E86" w:rsidRDefault="0099570A">
            <w:r>
              <w:t>4513.</w:t>
            </w:r>
          </w:p>
        </w:tc>
        <w:tc>
          <w:tcPr>
            <w:tcW w:w="2880" w:type="dxa"/>
          </w:tcPr>
          <w:p w:rsidR="00767E86" w:rsidRDefault="0099570A">
            <w:r>
              <w:t>Видеозапись, продолжительностью 4 минуты 01 секунды, начинающаяся изображ</w:t>
            </w:r>
            <w:r>
              <w:t>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w:t>
            </w:r>
            <w:r>
              <w:t>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767E86" w:rsidRDefault="0099570A">
            <w:r>
              <w:t>11.10.2018</w:t>
            </w:r>
          </w:p>
        </w:tc>
      </w:tr>
      <w:tr w:rsidR="00767E86">
        <w:tc>
          <w:tcPr>
            <w:tcW w:w="2880" w:type="dxa"/>
          </w:tcPr>
          <w:p w:rsidR="00767E86" w:rsidRDefault="0099570A">
            <w:r>
              <w:t>4514.</w:t>
            </w:r>
          </w:p>
        </w:tc>
        <w:tc>
          <w:tcPr>
            <w:tcW w:w="2880" w:type="dxa"/>
          </w:tcPr>
          <w:p w:rsidR="00767E86" w:rsidRDefault="0099570A">
            <w:r>
              <w:t>Аудиозапись под на</w:t>
            </w:r>
            <w:r>
              <w:t>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w:t>
            </w:r>
            <w:r>
              <w:t>ми: «Глотаю анти-моль» (решение Заводского районного суда города Саратова от 02.08.2018);</w:t>
            </w:r>
          </w:p>
        </w:tc>
        <w:tc>
          <w:tcPr>
            <w:tcW w:w="2880" w:type="dxa"/>
          </w:tcPr>
          <w:p w:rsidR="00767E86" w:rsidRDefault="0099570A">
            <w:r>
              <w:t>11.10.2018</w:t>
            </w:r>
          </w:p>
        </w:tc>
      </w:tr>
      <w:tr w:rsidR="00767E86">
        <w:tc>
          <w:tcPr>
            <w:tcW w:w="2880" w:type="dxa"/>
          </w:tcPr>
          <w:p w:rsidR="00767E86" w:rsidRDefault="0099570A">
            <w:r>
              <w:t>4515.</w:t>
            </w:r>
          </w:p>
        </w:tc>
        <w:tc>
          <w:tcPr>
            <w:tcW w:w="2880" w:type="dxa"/>
          </w:tcPr>
          <w:p w:rsidR="00767E86" w:rsidRDefault="0099570A">
            <w:r>
              <w:t xml:space="preserve">Информационный материал – журнал под названием «Этническая чистка Пригородного района и г. Владикавказа осени 1992 года», часть 2 (г. </w:t>
            </w:r>
            <w:r>
              <w:t>Ростов-на-Дону, 2013) на 47 страницах (решение Пятигорского городского суда Ставропольского края от 25.07.2018);</w:t>
            </w:r>
          </w:p>
        </w:tc>
        <w:tc>
          <w:tcPr>
            <w:tcW w:w="2880" w:type="dxa"/>
          </w:tcPr>
          <w:p w:rsidR="00767E86" w:rsidRDefault="0099570A">
            <w:r>
              <w:t>18.10.2018</w:t>
            </w:r>
          </w:p>
        </w:tc>
      </w:tr>
      <w:tr w:rsidR="00767E86">
        <w:tc>
          <w:tcPr>
            <w:tcW w:w="2880" w:type="dxa"/>
          </w:tcPr>
          <w:p w:rsidR="00767E86" w:rsidRDefault="0099570A">
            <w:r>
              <w:t>45</w:t>
            </w:r>
            <w:r>
              <w:lastRenderedPageBreak/>
              <w:t>16.</w:t>
            </w:r>
          </w:p>
        </w:tc>
        <w:tc>
          <w:tcPr>
            <w:tcW w:w="2880" w:type="dxa"/>
          </w:tcPr>
          <w:p w:rsidR="00767E86" w:rsidRDefault="0099570A">
            <w:r>
              <w:lastRenderedPageBreak/>
              <w:t>Информативный материал экстремистской направленности – (брошюра, текст статьи) автора Артема Снегова под наименованием «Русск</w:t>
            </w:r>
            <w:r>
              <w:t xml:space="preserve">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w:t>
            </w:r>
            <w:r>
              <w:t>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w:t>
            </w:r>
            <w:r>
              <w:t>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w:t>
            </w:r>
            <w:r>
              <w:t xml:space="preserve">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w:t>
            </w:r>
            <w:r>
              <w:t>ntrop/snegov-russkie-s-tochki-zreniya-rassy.html 3.http:\\www.forum.dpni.org/showthread.php?t=7304 4.http:\\www.pandia.ru/text/78/248/24490/php 5.http:\\www.uchebana5.ru/cont/1130870/html 6.http:\\www.pdf.knigi-x.ru/21biologiya/407003-1-artem-snegov-biolog</w:t>
            </w:r>
            <w:r>
              <w:t>icheskaya-istoriya-cheovecheskih-ras-est-isinnaya-osnovnaya-istoriya.php 7.http:\\www.yablor.ru/blogers/russkie-s-tochki-rassi/244606 8.http:\\www.docplayer.ru/27523962-russkie-s-zreniya-rassy.html (решение Салехардского городского суда Ямало-Ненецкого авт</w:t>
            </w:r>
            <w:r>
              <w:t>ономного округа от 24.07.2018);</w:t>
            </w:r>
          </w:p>
        </w:tc>
        <w:tc>
          <w:tcPr>
            <w:tcW w:w="2880" w:type="dxa"/>
          </w:tcPr>
          <w:p w:rsidR="00767E86" w:rsidRDefault="0099570A">
            <w:r>
              <w:lastRenderedPageBreak/>
              <w:t>18.10.</w:t>
            </w:r>
            <w:r>
              <w:lastRenderedPageBreak/>
              <w:t>2018</w:t>
            </w:r>
          </w:p>
        </w:tc>
      </w:tr>
      <w:tr w:rsidR="00767E86">
        <w:tc>
          <w:tcPr>
            <w:tcW w:w="2880" w:type="dxa"/>
          </w:tcPr>
          <w:p w:rsidR="00767E86" w:rsidRDefault="0099570A">
            <w:r>
              <w:lastRenderedPageBreak/>
              <w:t>4517.</w:t>
            </w:r>
          </w:p>
        </w:tc>
        <w:tc>
          <w:tcPr>
            <w:tcW w:w="2880" w:type="dxa"/>
          </w:tcPr>
          <w:p w:rsidR="00767E86" w:rsidRDefault="0099570A">
            <w: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w:t>
            </w:r>
            <w:r>
              <w:t>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767E86" w:rsidRDefault="0099570A">
            <w:r>
              <w:t>18</w:t>
            </w:r>
            <w:r>
              <w:t>.10.2018</w:t>
            </w:r>
          </w:p>
        </w:tc>
      </w:tr>
      <w:tr w:rsidR="00767E86">
        <w:tc>
          <w:tcPr>
            <w:tcW w:w="2880" w:type="dxa"/>
          </w:tcPr>
          <w:p w:rsidR="00767E86" w:rsidRDefault="0099570A">
            <w:r>
              <w:t>4518.</w:t>
            </w:r>
          </w:p>
        </w:tc>
        <w:tc>
          <w:tcPr>
            <w:tcW w:w="2880" w:type="dxa"/>
          </w:tcPr>
          <w:p w:rsidR="00767E86" w:rsidRDefault="0099570A">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w:t>
            </w:r>
            <w:r>
              <w:t>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767E86" w:rsidRDefault="0099570A">
            <w:r>
              <w:t>18.10.2018</w:t>
            </w:r>
          </w:p>
        </w:tc>
      </w:tr>
      <w:tr w:rsidR="00767E86">
        <w:tc>
          <w:tcPr>
            <w:tcW w:w="2880" w:type="dxa"/>
          </w:tcPr>
          <w:p w:rsidR="00767E86" w:rsidRDefault="0099570A">
            <w:r>
              <w:t>45</w:t>
            </w:r>
            <w:r>
              <w:lastRenderedPageBreak/>
              <w:t>19.</w:t>
            </w:r>
          </w:p>
        </w:tc>
        <w:tc>
          <w:tcPr>
            <w:tcW w:w="2880" w:type="dxa"/>
          </w:tcPr>
          <w:p w:rsidR="00767E86" w:rsidRDefault="0099570A">
            <w:r>
              <w:lastRenderedPageBreak/>
              <w:t>Видеоматериал «Format 18 Скинхеды. Слава России. Оставайся белым!!!!», содержащий призывы к осущ</w:t>
            </w:r>
            <w:r>
              <w:t xml:space="preserve">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767E86" w:rsidRDefault="0099570A">
            <w:r>
              <w:lastRenderedPageBreak/>
              <w:t>30.10.</w:t>
            </w:r>
            <w:r>
              <w:lastRenderedPageBreak/>
              <w:t>2018</w:t>
            </w:r>
          </w:p>
        </w:tc>
      </w:tr>
      <w:tr w:rsidR="00767E86">
        <w:tc>
          <w:tcPr>
            <w:tcW w:w="2880" w:type="dxa"/>
          </w:tcPr>
          <w:p w:rsidR="00767E86" w:rsidRDefault="0099570A">
            <w:r>
              <w:lastRenderedPageBreak/>
              <w:t>4520.</w:t>
            </w:r>
          </w:p>
        </w:tc>
        <w:tc>
          <w:tcPr>
            <w:tcW w:w="2880" w:type="dxa"/>
          </w:tcPr>
          <w:p w:rsidR="00767E86" w:rsidRDefault="0099570A">
            <w:r>
              <w:t>Видеоматериал «Гордые кавказцы! Кавказ сила! Но не в этот раз!», содержащий призывы к осуществлению экстр</w:t>
            </w:r>
            <w:r>
              <w:t>емистской деятельности (решение Советского районного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4521.</w:t>
            </w:r>
          </w:p>
        </w:tc>
        <w:tc>
          <w:tcPr>
            <w:tcW w:w="2880" w:type="dxa"/>
          </w:tcPr>
          <w:p w:rsidR="00767E86" w:rsidRDefault="0099570A">
            <w:r>
              <w:t xml:space="preserve">Видеоматериал «Кавказцы получили…))) выгони черноту чурок дагов из наш» содержащий призывы к осуществлению </w:t>
            </w:r>
            <w:r>
              <w:t>экстремистской деятельности (решение Советского районного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4522.</w:t>
            </w:r>
          </w:p>
        </w:tc>
        <w:tc>
          <w:tcPr>
            <w:tcW w:w="2880" w:type="dxa"/>
          </w:tcPr>
          <w:p w:rsidR="00767E86" w:rsidRDefault="0099570A">
            <w:r>
              <w:t>Видеоматериал «РоиССЯ 88OST [HD качество] НАШ любимый фильм» содержащий призывы к осуществлению экстремистской деят</w:t>
            </w:r>
            <w:r>
              <w:t>ельности (решение Советского районного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4523.</w:t>
            </w:r>
          </w:p>
        </w:tc>
        <w:tc>
          <w:tcPr>
            <w:tcW w:w="2880" w:type="dxa"/>
          </w:tcPr>
          <w:p w:rsidR="00767E86" w:rsidRDefault="0099570A">
            <w:r>
              <w:t>Видеоматериал «Формат 18 – в гостях у НСО» содержащий призывы к осуществлению экстремистской деятельности (решение Советского районног</w:t>
            </w:r>
            <w:r>
              <w:t>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4524.</w:t>
            </w:r>
          </w:p>
        </w:tc>
        <w:tc>
          <w:tcPr>
            <w:tcW w:w="2880" w:type="dxa"/>
          </w:tcPr>
          <w:p w:rsidR="00767E86" w:rsidRDefault="0099570A">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w:t>
            </w:r>
            <w:r>
              <w:t xml:space="preserve"> 25.11.2014);</w:t>
            </w:r>
          </w:p>
        </w:tc>
        <w:tc>
          <w:tcPr>
            <w:tcW w:w="2880" w:type="dxa"/>
          </w:tcPr>
          <w:p w:rsidR="00767E86" w:rsidRDefault="0099570A">
            <w:r>
              <w:t>30.10.2018</w:t>
            </w:r>
          </w:p>
        </w:tc>
      </w:tr>
      <w:tr w:rsidR="00767E86">
        <w:tc>
          <w:tcPr>
            <w:tcW w:w="2880" w:type="dxa"/>
          </w:tcPr>
          <w:p w:rsidR="00767E86" w:rsidRDefault="0099570A">
            <w:r>
              <w:lastRenderedPageBreak/>
              <w:t>4525.</w:t>
            </w:r>
          </w:p>
        </w:tc>
        <w:tc>
          <w:tcPr>
            <w:tcW w:w="2880" w:type="dxa"/>
          </w:tcPr>
          <w:p w:rsidR="00767E86" w:rsidRDefault="0099570A">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4526.</w:t>
            </w:r>
          </w:p>
        </w:tc>
        <w:tc>
          <w:tcPr>
            <w:tcW w:w="2880" w:type="dxa"/>
          </w:tcPr>
          <w:p w:rsidR="00767E86" w:rsidRDefault="0099570A">
            <w:r>
              <w:t>Видеоматериал «Скинхед пи</w:t>
            </w:r>
            <w:r>
              <w:t>**ит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4527.</w:t>
            </w:r>
          </w:p>
        </w:tc>
        <w:tc>
          <w:tcPr>
            <w:tcW w:w="2880" w:type="dxa"/>
          </w:tcPr>
          <w:p w:rsidR="00767E86" w:rsidRDefault="0099570A">
            <w:r>
              <w:t xml:space="preserve">Аудиофайл: «Манежка – 282» содержащий призывы к </w:t>
            </w:r>
            <w:r>
              <w:t>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767E86" w:rsidRDefault="0099570A">
            <w:r>
              <w:t>30.10.2018</w:t>
            </w:r>
          </w:p>
        </w:tc>
      </w:tr>
      <w:tr w:rsidR="00767E86">
        <w:tc>
          <w:tcPr>
            <w:tcW w:w="2880" w:type="dxa"/>
          </w:tcPr>
          <w:p w:rsidR="00767E86" w:rsidRDefault="0099570A">
            <w:r>
              <w:t>4528.</w:t>
            </w:r>
          </w:p>
        </w:tc>
        <w:tc>
          <w:tcPr>
            <w:tcW w:w="2880" w:type="dxa"/>
          </w:tcPr>
          <w:p w:rsidR="00767E86" w:rsidRDefault="0099570A">
            <w:r>
              <w:t xml:space="preserve">Видеофайл «Застрахуй братуху», размещенный в сети Интернет на странице в социальной сети «Вконтакте» </w:t>
            </w:r>
            <w:r>
              <w:t>по адресу: http://vk.com/id30535773 (решение Мегионского городского суда Ханты-Мансийского автономного округа – Югры от 13.03.2015);</w:t>
            </w:r>
          </w:p>
        </w:tc>
        <w:tc>
          <w:tcPr>
            <w:tcW w:w="2880" w:type="dxa"/>
          </w:tcPr>
          <w:p w:rsidR="00767E86" w:rsidRDefault="0099570A">
            <w:r>
              <w:t>30.10.2018</w:t>
            </w:r>
          </w:p>
        </w:tc>
      </w:tr>
      <w:tr w:rsidR="00767E86">
        <w:tc>
          <w:tcPr>
            <w:tcW w:w="2880" w:type="dxa"/>
          </w:tcPr>
          <w:p w:rsidR="00767E86" w:rsidRDefault="0099570A">
            <w:r>
              <w:t>4529.</w:t>
            </w:r>
          </w:p>
        </w:tc>
        <w:tc>
          <w:tcPr>
            <w:tcW w:w="2880" w:type="dxa"/>
          </w:tcPr>
          <w:p w:rsidR="00767E86" w:rsidRDefault="0099570A">
            <w:r>
              <w:t>Видеофайл «Уроки скинхеда», размещенный в сети Интернет на странице в социальной сети «Вконтакте» по адре</w:t>
            </w:r>
            <w:r>
              <w:t>су: http://vk.com/id30535773 (решение Мегионского городского суда Ханты-Мансийского автономного округа – Югры от 13.03.2015);</w:t>
            </w:r>
          </w:p>
        </w:tc>
        <w:tc>
          <w:tcPr>
            <w:tcW w:w="2880" w:type="dxa"/>
          </w:tcPr>
          <w:p w:rsidR="00767E86" w:rsidRDefault="0099570A">
            <w:r>
              <w:t>30.10.2018</w:t>
            </w:r>
          </w:p>
        </w:tc>
      </w:tr>
      <w:tr w:rsidR="00767E86">
        <w:tc>
          <w:tcPr>
            <w:tcW w:w="2880" w:type="dxa"/>
          </w:tcPr>
          <w:p w:rsidR="00767E86" w:rsidRDefault="0099570A">
            <w:r>
              <w:t>453</w:t>
            </w:r>
            <w:r>
              <w:lastRenderedPageBreak/>
              <w:t>0.</w:t>
            </w:r>
          </w:p>
        </w:tc>
        <w:tc>
          <w:tcPr>
            <w:tcW w:w="2880" w:type="dxa"/>
          </w:tcPr>
          <w:p w:rsidR="00767E86" w:rsidRDefault="0099570A">
            <w:r>
              <w:lastRenderedPageBreak/>
              <w:t>Видеозапись «Мы победим» продолжительностью 1 минута 44 секунды, в которой произносимый текст начинается со слов</w:t>
            </w:r>
            <w:r>
              <w:t xml:space="preserve">: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http://hlamer.ru/video/189422-My_pobedim_Rossiya_dlya_russkih; https://v</w:t>
            </w:r>
            <w:r>
              <w:t>k.com/video688165_171858213; http://portall.zp.ua/video/my-pobedim-rossija-dlja-russkikh/id-pj26FI1y5L.html (решение Ленинского районного суда г. Костромы от 05.12.2017);</w:t>
            </w:r>
          </w:p>
        </w:tc>
        <w:tc>
          <w:tcPr>
            <w:tcW w:w="2880" w:type="dxa"/>
          </w:tcPr>
          <w:p w:rsidR="00767E86" w:rsidRDefault="0099570A">
            <w:r>
              <w:lastRenderedPageBreak/>
              <w:t>31.10.201</w:t>
            </w:r>
            <w:r>
              <w:lastRenderedPageBreak/>
              <w:t>8</w:t>
            </w:r>
          </w:p>
        </w:tc>
      </w:tr>
      <w:tr w:rsidR="00767E86">
        <w:tc>
          <w:tcPr>
            <w:tcW w:w="2880" w:type="dxa"/>
          </w:tcPr>
          <w:p w:rsidR="00767E86" w:rsidRDefault="0099570A">
            <w:r>
              <w:lastRenderedPageBreak/>
              <w:t>4531.</w:t>
            </w:r>
          </w:p>
        </w:tc>
        <w:tc>
          <w:tcPr>
            <w:tcW w:w="2880" w:type="dxa"/>
          </w:tcPr>
          <w:p w:rsidR="00767E86" w:rsidRDefault="0099570A">
            <w:r>
              <w:t xml:space="preserve">Видеозапись «Максим Базылев о сопротивлении» продолжительностью 25 </w:t>
            </w:r>
            <w:r>
              <w:t>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w:t>
            </w:r>
            <w:r>
              <w:t>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2880" w:type="dxa"/>
          </w:tcPr>
          <w:p w:rsidR="00767E86" w:rsidRDefault="0099570A">
            <w:r>
              <w:t>31.10.2018</w:t>
            </w:r>
          </w:p>
        </w:tc>
      </w:tr>
      <w:tr w:rsidR="00767E86">
        <w:tc>
          <w:tcPr>
            <w:tcW w:w="2880" w:type="dxa"/>
          </w:tcPr>
          <w:p w:rsidR="00767E86" w:rsidRDefault="0099570A">
            <w:r>
              <w:t>4532.</w:t>
            </w:r>
          </w:p>
        </w:tc>
        <w:tc>
          <w:tcPr>
            <w:tcW w:w="2880" w:type="dxa"/>
          </w:tcPr>
          <w:p w:rsidR="00767E86" w:rsidRDefault="0099570A">
            <w: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w:t>
            </w:r>
            <w:r>
              <w:t>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w:t>
            </w:r>
            <w:r>
              <w:t>ttps://vk.com/video-136607837_456239022) https://vk.com/videos12343584?q=%D0%B4%D0%BC%D0%B8%D1%82%D1%80%D0%B8%D0%B9%20%D0%B1%D0%BE%D1%80%D0%BE%D0%B2%D0%B8%D0%BA%D0%BE%D0%B2&amp;z=video161358685_171651298 (упрощенная запись данной страницы: https://vk.com/video</w:t>
            </w:r>
            <w:r>
              <w:t>161358685_171651298); https://www.youtube.com/watch?time_continue=5&amp;v=GJPITXNJrFA (решение Ленинского районного суда г. Костромы от 05.12.2017);</w:t>
            </w:r>
          </w:p>
        </w:tc>
        <w:tc>
          <w:tcPr>
            <w:tcW w:w="2880" w:type="dxa"/>
          </w:tcPr>
          <w:p w:rsidR="00767E86" w:rsidRDefault="0099570A">
            <w:r>
              <w:t>31.10.2018</w:t>
            </w:r>
          </w:p>
        </w:tc>
      </w:tr>
      <w:tr w:rsidR="00767E86">
        <w:tc>
          <w:tcPr>
            <w:tcW w:w="2880" w:type="dxa"/>
          </w:tcPr>
          <w:p w:rsidR="00767E86" w:rsidRDefault="0099570A">
            <w:r>
              <w:t>4533.</w:t>
            </w:r>
          </w:p>
        </w:tc>
        <w:tc>
          <w:tcPr>
            <w:tcW w:w="2880" w:type="dxa"/>
          </w:tcPr>
          <w:p w:rsidR="00767E86" w:rsidRDefault="0099570A">
            <w:r>
              <w:t xml:space="preserve">Видеозапись «Дмитрий Боровиков» продолжительностью 16 минут 46 секунд, в которой </w:t>
            </w:r>
            <w:r>
              <w:t>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w:t>
            </w:r>
            <w:r>
              <w:t>?q=%D0%B4%D0%BC%D0%B8%D1%82%D1%80%D0%B8%D0%B9%20%D0%B1</w:t>
            </w:r>
            <w:r>
              <w:lastRenderedPageBreak/>
              <w:t>%D0%BE%D1%80%D0%BE%D0%B2%D0%B8%D0%BA%D0%BE%D0%B2&amp;z=video-136607837_456239022 (упрощенная запись данной страницы: https://vk.com/video-136607837_456239022) https://vk.com/videos12343584?q=%D0%B4%D0%BC%D0</w:t>
            </w:r>
            <w:r>
              <w:t>%B8%D1%82%D1%80%D0%B8%D0%B9%20%D0%B1%D0%BE%D1%80%D0%BE%D0%B2%D0%B8%D0%BA%D0%BE%D0%B2&amp;z=video161358685_171651298 (упрощенная запись данной страницы: https://vk.com/video161358685_171651298); https://www.youtube.com/watch?time_continue=5&amp;v=GJPITXNJrFA (решен</w:t>
            </w:r>
            <w:r>
              <w:t>ие Ленинского районного суда г. Костромы от 05.12.2017);</w:t>
            </w:r>
          </w:p>
        </w:tc>
        <w:tc>
          <w:tcPr>
            <w:tcW w:w="2880" w:type="dxa"/>
          </w:tcPr>
          <w:p w:rsidR="00767E86" w:rsidRDefault="0099570A">
            <w:r>
              <w:lastRenderedPageBreak/>
              <w:t>31.10.2018</w:t>
            </w:r>
          </w:p>
        </w:tc>
      </w:tr>
      <w:tr w:rsidR="00767E86">
        <w:tc>
          <w:tcPr>
            <w:tcW w:w="2880" w:type="dxa"/>
          </w:tcPr>
          <w:p w:rsidR="00767E86" w:rsidRDefault="0099570A">
            <w:r>
              <w:t>4534.</w:t>
            </w:r>
          </w:p>
        </w:tc>
        <w:tc>
          <w:tcPr>
            <w:tcW w:w="2880" w:type="dxa"/>
          </w:tcPr>
          <w:p w:rsidR="00767E86" w:rsidRDefault="0099570A">
            <w: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w:t>
            </w:r>
            <w:r>
              <w:t>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w:t>
            </w:r>
            <w:r>
              <w:t>%BE%D1%80%D0%BE%D0%B2%D0%B8%D0%BA%D0%BE%D0%B2&amp;z=video-136607837_456239022 (упрощенная запись данной страницы: https://vk.com/video-136607837_456239022) https://vk.com/videos12343584?q=%D0%B4%D0%BC%D0%B8%D1%82%D1%80%D0%B8%D0%B9%20%D0%B1%D0%BE%D1%80%D0%BE%D0</w:t>
            </w:r>
            <w:r>
              <w:t>%B2%D0%B8%D0%BA%D0%BE%D0%B2&amp;z=video161358685_171651298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767E86" w:rsidRDefault="0099570A">
            <w:r>
              <w:t>31.10.2018</w:t>
            </w:r>
          </w:p>
        </w:tc>
      </w:tr>
      <w:tr w:rsidR="00767E86">
        <w:tc>
          <w:tcPr>
            <w:tcW w:w="2880" w:type="dxa"/>
          </w:tcPr>
          <w:p w:rsidR="00767E86" w:rsidRDefault="0099570A">
            <w:r>
              <w:t>4535.</w:t>
            </w:r>
          </w:p>
        </w:tc>
        <w:tc>
          <w:tcPr>
            <w:tcW w:w="2880" w:type="dxa"/>
          </w:tcPr>
          <w:p w:rsidR="00767E86" w:rsidRDefault="0099570A">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w:t>
            </w:r>
            <w:r>
              <w:t xml:space="preserve">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w:t>
            </w:r>
            <w:r>
              <w:t>http://fans-edge.info/dmitrij-nesterov-vzglyad-nacional-socialista-na-9-maya/ (решение Ленинского районного суда г. Костромы от 05.12.2017);</w:t>
            </w:r>
          </w:p>
        </w:tc>
        <w:tc>
          <w:tcPr>
            <w:tcW w:w="2880" w:type="dxa"/>
          </w:tcPr>
          <w:p w:rsidR="00767E86" w:rsidRDefault="0099570A">
            <w:r>
              <w:t>31.10.2018</w:t>
            </w:r>
          </w:p>
        </w:tc>
      </w:tr>
      <w:tr w:rsidR="00767E86">
        <w:tc>
          <w:tcPr>
            <w:tcW w:w="2880" w:type="dxa"/>
          </w:tcPr>
          <w:p w:rsidR="00767E86" w:rsidRDefault="0099570A">
            <w:r>
              <w:t>4</w:t>
            </w:r>
            <w:r>
              <w:lastRenderedPageBreak/>
              <w:t>536.</w:t>
            </w:r>
          </w:p>
        </w:tc>
        <w:tc>
          <w:tcPr>
            <w:tcW w:w="2880" w:type="dxa"/>
          </w:tcPr>
          <w:p w:rsidR="00767E86" w:rsidRDefault="0099570A">
            <w:r>
              <w:lastRenderedPageBreak/>
              <w:t>Статья (публикация) под названием «Взгляд Национал-социалиста на 9 мая», текст которой начинается</w:t>
            </w:r>
            <w:r>
              <w:t xml:space="preserve">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w:t>
            </w:r>
            <w:r>
              <w:t xml:space="preserve"> адресам: http://knyaz-myshkin.livejournal.com/453146.html https://via-midgard.com/news/vzglyad-nacional-socialista-na-9-maya.htm http://fans-edge.info/dmitrij-nesterov-vzglyad-nacional-socialista-na-9-maya/ (решение Ленинского районного суда г. Костромы о</w:t>
            </w:r>
            <w:r>
              <w:t>т 05.12.2017);</w:t>
            </w:r>
          </w:p>
        </w:tc>
        <w:tc>
          <w:tcPr>
            <w:tcW w:w="2880" w:type="dxa"/>
          </w:tcPr>
          <w:p w:rsidR="00767E86" w:rsidRDefault="0099570A">
            <w:r>
              <w:lastRenderedPageBreak/>
              <w:t>31.</w:t>
            </w:r>
            <w:r>
              <w:lastRenderedPageBreak/>
              <w:t>10.2018</w:t>
            </w:r>
          </w:p>
        </w:tc>
      </w:tr>
      <w:tr w:rsidR="00767E86">
        <w:tc>
          <w:tcPr>
            <w:tcW w:w="2880" w:type="dxa"/>
          </w:tcPr>
          <w:p w:rsidR="00767E86" w:rsidRDefault="0099570A">
            <w:r>
              <w:lastRenderedPageBreak/>
              <w:t>4537.</w:t>
            </w:r>
          </w:p>
        </w:tc>
        <w:tc>
          <w:tcPr>
            <w:tcW w:w="2880" w:type="dxa"/>
          </w:tcPr>
          <w:p w:rsidR="00767E86" w:rsidRDefault="0099570A">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w:t>
            </w:r>
            <w:r>
              <w:t>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w:t>
            </w:r>
            <w:r>
              <w:t>cialista-na-9-maya.htm http://fans-edge.info/dmitrij-nesterov-vzglyad-nacional-socialista-na-9-maya/ (решение Ленинского районного суда г. Костромы от 05.12.2017);</w:t>
            </w:r>
          </w:p>
        </w:tc>
        <w:tc>
          <w:tcPr>
            <w:tcW w:w="2880" w:type="dxa"/>
          </w:tcPr>
          <w:p w:rsidR="00767E86" w:rsidRDefault="0099570A">
            <w:r>
              <w:t>31.10.2018</w:t>
            </w:r>
          </w:p>
        </w:tc>
      </w:tr>
      <w:tr w:rsidR="00767E86">
        <w:tc>
          <w:tcPr>
            <w:tcW w:w="2880" w:type="dxa"/>
          </w:tcPr>
          <w:p w:rsidR="00767E86" w:rsidRDefault="0099570A">
            <w:r>
              <w:t>4538.</w:t>
            </w:r>
          </w:p>
        </w:tc>
        <w:tc>
          <w:tcPr>
            <w:tcW w:w="2880" w:type="dxa"/>
          </w:tcPr>
          <w:p w:rsidR="00767E86" w:rsidRDefault="0099570A">
            <w:r>
              <w:t>Материал в разделе «959 фотографий», выполненный в виде фотографии мусульм</w:t>
            </w:r>
            <w:r>
              <w:t>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w:t>
            </w:r>
            <w:r>
              <w:t>/idl38583227,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767E86" w:rsidRDefault="0099570A">
            <w:r>
              <w:t>02.11.2018</w:t>
            </w:r>
          </w:p>
        </w:tc>
      </w:tr>
      <w:tr w:rsidR="00767E86">
        <w:tc>
          <w:tcPr>
            <w:tcW w:w="2880" w:type="dxa"/>
          </w:tcPr>
          <w:p w:rsidR="00767E86" w:rsidRDefault="0099570A">
            <w:r>
              <w:t>4539.</w:t>
            </w:r>
          </w:p>
        </w:tc>
        <w:tc>
          <w:tcPr>
            <w:tcW w:w="2880" w:type="dxa"/>
          </w:tcPr>
          <w:p w:rsidR="00767E86" w:rsidRDefault="0099570A">
            <w:r>
              <w:t xml:space="preserve">Книга Бадиуззаман Саид Нурси «Путь Сунны» </w:t>
            </w:r>
            <w:r>
              <w:t>(mega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767E86" w:rsidRDefault="0099570A">
            <w:r>
              <w:t>02.11.2018</w:t>
            </w:r>
          </w:p>
        </w:tc>
      </w:tr>
      <w:tr w:rsidR="00767E86">
        <w:tc>
          <w:tcPr>
            <w:tcW w:w="2880" w:type="dxa"/>
          </w:tcPr>
          <w:p w:rsidR="00767E86" w:rsidRDefault="0099570A">
            <w:r>
              <w:t>45</w:t>
            </w:r>
            <w:r>
              <w:lastRenderedPageBreak/>
              <w:t>40.</w:t>
            </w:r>
          </w:p>
        </w:tc>
        <w:tc>
          <w:tcPr>
            <w:tcW w:w="2880" w:type="dxa"/>
          </w:tcPr>
          <w:p w:rsidR="00767E86" w:rsidRDefault="0099570A">
            <w:r>
              <w:lastRenderedPageBreak/>
              <w:t>Статья под назв</w:t>
            </w:r>
            <w:r>
              <w:t xml:space="preserve">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torzhestvenno-otprazdnovali-go</w:t>
            </w:r>
            <w:r>
              <w:t>dovschinu-sozdaniva-upa-uspeshno-gromivshei- russkikh-okkupantov.shtml (решение Никулинского районного суда города Москвы от 19.04.2016);</w:t>
            </w:r>
          </w:p>
        </w:tc>
        <w:tc>
          <w:tcPr>
            <w:tcW w:w="2880" w:type="dxa"/>
          </w:tcPr>
          <w:p w:rsidR="00767E86" w:rsidRDefault="0099570A">
            <w:r>
              <w:lastRenderedPageBreak/>
              <w:t>02.11.</w:t>
            </w:r>
            <w:r>
              <w:lastRenderedPageBreak/>
              <w:t>2018</w:t>
            </w:r>
          </w:p>
        </w:tc>
      </w:tr>
      <w:tr w:rsidR="00767E86">
        <w:tc>
          <w:tcPr>
            <w:tcW w:w="2880" w:type="dxa"/>
          </w:tcPr>
          <w:p w:rsidR="00767E86" w:rsidRDefault="0099570A">
            <w:r>
              <w:lastRenderedPageBreak/>
              <w:t>4541.</w:t>
            </w:r>
          </w:p>
        </w:tc>
        <w:tc>
          <w:tcPr>
            <w:tcW w:w="2880" w:type="dxa"/>
          </w:tcPr>
          <w:p w:rsidR="00767E86" w:rsidRDefault="0099570A">
            <w:r>
              <w:t>Исключён</w:t>
            </w:r>
          </w:p>
        </w:tc>
        <w:tc>
          <w:tcPr>
            <w:tcW w:w="2880" w:type="dxa"/>
          </w:tcPr>
          <w:p w:rsidR="00767E86" w:rsidRDefault="0099570A">
            <w:r>
              <w:t>02.11.2018</w:t>
            </w:r>
          </w:p>
        </w:tc>
      </w:tr>
      <w:tr w:rsidR="00767E86">
        <w:tc>
          <w:tcPr>
            <w:tcW w:w="2880" w:type="dxa"/>
          </w:tcPr>
          <w:p w:rsidR="00767E86" w:rsidRDefault="0099570A">
            <w:r>
              <w:t>4542.</w:t>
            </w:r>
          </w:p>
        </w:tc>
        <w:tc>
          <w:tcPr>
            <w:tcW w:w="2880" w:type="dxa"/>
          </w:tcPr>
          <w:p w:rsidR="00767E86" w:rsidRDefault="0099570A">
            <w:r>
              <w:t>Материал в разделе «959 фотографий», выполненный в виде изображения и под</w:t>
            </w:r>
            <w:r>
              <w:t>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w:t>
            </w:r>
            <w:r>
              <w:t>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767E86" w:rsidRDefault="0099570A">
            <w:r>
              <w:t>02.11.2018</w:t>
            </w:r>
          </w:p>
        </w:tc>
      </w:tr>
      <w:tr w:rsidR="00767E86">
        <w:tc>
          <w:tcPr>
            <w:tcW w:w="2880" w:type="dxa"/>
          </w:tcPr>
          <w:p w:rsidR="00767E86" w:rsidRDefault="0099570A">
            <w:r>
              <w:t>4543.</w:t>
            </w:r>
          </w:p>
        </w:tc>
        <w:tc>
          <w:tcPr>
            <w:tcW w:w="2880" w:type="dxa"/>
          </w:tcPr>
          <w:p w:rsidR="00767E86" w:rsidRDefault="0099570A">
            <w:r>
              <w:t>Материалы статьи Рубати Митсаевой «Чего непозволительного мы требуем?», размещенные</w:t>
            </w:r>
            <w:r>
              <w:t xml:space="preserve">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767E86" w:rsidRDefault="0099570A">
            <w:r>
              <w:t>02.11.2018</w:t>
            </w:r>
          </w:p>
        </w:tc>
      </w:tr>
      <w:tr w:rsidR="00767E86">
        <w:tc>
          <w:tcPr>
            <w:tcW w:w="2880" w:type="dxa"/>
          </w:tcPr>
          <w:p w:rsidR="00767E86" w:rsidRDefault="0099570A">
            <w:r>
              <w:t>4544.</w:t>
            </w:r>
          </w:p>
        </w:tc>
        <w:tc>
          <w:tcPr>
            <w:tcW w:w="2880" w:type="dxa"/>
          </w:tcPr>
          <w:p w:rsidR="00767E86" w:rsidRDefault="0099570A">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767E86" w:rsidRDefault="0099570A">
            <w:r>
              <w:t>02.11.2018</w:t>
            </w:r>
          </w:p>
        </w:tc>
      </w:tr>
      <w:tr w:rsidR="00767E86">
        <w:tc>
          <w:tcPr>
            <w:tcW w:w="2880" w:type="dxa"/>
          </w:tcPr>
          <w:p w:rsidR="00767E86" w:rsidRDefault="0099570A">
            <w:r>
              <w:t>454</w:t>
            </w:r>
            <w:r>
              <w:lastRenderedPageBreak/>
              <w:t>5.</w:t>
            </w:r>
          </w:p>
        </w:tc>
        <w:tc>
          <w:tcPr>
            <w:tcW w:w="2880" w:type="dxa"/>
          </w:tcPr>
          <w:p w:rsidR="00767E86" w:rsidRDefault="0099570A">
            <w:r>
              <w:lastRenderedPageBreak/>
              <w:t xml:space="preserve">Статья Крюкова С.В. «Русизм – праздник зла», </w:t>
            </w:r>
            <w:r>
              <w:t>размещенная в сети Интернет (решение Засвияжского районного суда г. Ульяновска от 18.10.2010);</w:t>
            </w:r>
          </w:p>
        </w:tc>
        <w:tc>
          <w:tcPr>
            <w:tcW w:w="2880" w:type="dxa"/>
          </w:tcPr>
          <w:p w:rsidR="00767E86" w:rsidRDefault="0099570A">
            <w:r>
              <w:t>02.11.201</w:t>
            </w:r>
            <w:r>
              <w:lastRenderedPageBreak/>
              <w:t>8</w:t>
            </w:r>
          </w:p>
        </w:tc>
      </w:tr>
      <w:tr w:rsidR="00767E86">
        <w:tc>
          <w:tcPr>
            <w:tcW w:w="2880" w:type="dxa"/>
          </w:tcPr>
          <w:p w:rsidR="00767E86" w:rsidRDefault="0099570A">
            <w:r>
              <w:lastRenderedPageBreak/>
              <w:t>4546.</w:t>
            </w:r>
          </w:p>
        </w:tc>
        <w:tc>
          <w:tcPr>
            <w:tcW w:w="2880" w:type="dxa"/>
          </w:tcPr>
          <w:p w:rsidR="00767E86" w:rsidRDefault="0099570A">
            <w:r>
              <w:t>Статья Крюкова С.В. «Русское поле: Семена лжи породили сорняк сатанизма», размещенная в сети Интернет (решение Засвияжского районного суда г. У</w:t>
            </w:r>
            <w:r>
              <w:t>льяновска от 18.10.2010);</w:t>
            </w:r>
          </w:p>
        </w:tc>
        <w:tc>
          <w:tcPr>
            <w:tcW w:w="2880" w:type="dxa"/>
          </w:tcPr>
          <w:p w:rsidR="00767E86" w:rsidRDefault="0099570A">
            <w:r>
              <w:t>02.11.2018</w:t>
            </w:r>
          </w:p>
        </w:tc>
      </w:tr>
      <w:tr w:rsidR="00767E86">
        <w:tc>
          <w:tcPr>
            <w:tcW w:w="2880" w:type="dxa"/>
          </w:tcPr>
          <w:p w:rsidR="00767E86" w:rsidRDefault="0099570A">
            <w:r>
              <w:t>4547.</w:t>
            </w:r>
          </w:p>
        </w:tc>
        <w:tc>
          <w:tcPr>
            <w:tcW w:w="2880" w:type="dxa"/>
          </w:tcPr>
          <w:p w:rsidR="00767E86" w:rsidRDefault="0099570A">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767E86" w:rsidRDefault="0099570A">
            <w:r>
              <w:t>02.11.2018</w:t>
            </w:r>
          </w:p>
        </w:tc>
      </w:tr>
      <w:tr w:rsidR="00767E86">
        <w:tc>
          <w:tcPr>
            <w:tcW w:w="2880" w:type="dxa"/>
          </w:tcPr>
          <w:p w:rsidR="00767E86" w:rsidRDefault="0099570A">
            <w:r>
              <w:t>4548.</w:t>
            </w:r>
          </w:p>
        </w:tc>
        <w:tc>
          <w:tcPr>
            <w:tcW w:w="2880" w:type="dxa"/>
          </w:tcPr>
          <w:p w:rsidR="00767E86" w:rsidRDefault="0099570A">
            <w:r>
              <w:t>Статья Крюкова С.В. «Униженные обречены», размещ</w:t>
            </w:r>
            <w:r>
              <w:t>енная в сети Интернет (решение Засвияжского районного суда г. Ульяновска от 18.10.2010);</w:t>
            </w:r>
          </w:p>
        </w:tc>
        <w:tc>
          <w:tcPr>
            <w:tcW w:w="2880" w:type="dxa"/>
          </w:tcPr>
          <w:p w:rsidR="00767E86" w:rsidRDefault="0099570A">
            <w:r>
              <w:t>02.11.2018</w:t>
            </w:r>
          </w:p>
        </w:tc>
      </w:tr>
      <w:tr w:rsidR="00767E86">
        <w:tc>
          <w:tcPr>
            <w:tcW w:w="2880" w:type="dxa"/>
          </w:tcPr>
          <w:p w:rsidR="00767E86" w:rsidRDefault="0099570A">
            <w:r>
              <w:t>4549.</w:t>
            </w:r>
          </w:p>
        </w:tc>
        <w:tc>
          <w:tcPr>
            <w:tcW w:w="2880" w:type="dxa"/>
          </w:tcPr>
          <w:p w:rsidR="00767E86" w:rsidRDefault="0099570A">
            <w:r>
              <w:t>Размещенная Фроловым А.М. в сети «Интернет» на созданной и зарегистрированной им странице пользователя под псевдонимом «Тимур Климов» в социальной се</w:t>
            </w:r>
            <w:r>
              <w:t>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w:t>
            </w:r>
            <w:r>
              <w:t>шской Республики от 30.07.2014);</w:t>
            </w:r>
          </w:p>
        </w:tc>
        <w:tc>
          <w:tcPr>
            <w:tcW w:w="2880" w:type="dxa"/>
          </w:tcPr>
          <w:p w:rsidR="00767E86" w:rsidRDefault="0099570A">
            <w:r>
              <w:t>02.11.2018</w:t>
            </w:r>
          </w:p>
        </w:tc>
      </w:tr>
      <w:tr w:rsidR="00767E86">
        <w:tc>
          <w:tcPr>
            <w:tcW w:w="2880" w:type="dxa"/>
          </w:tcPr>
          <w:p w:rsidR="00767E86" w:rsidRDefault="0099570A">
            <w:r>
              <w:t>4550.</w:t>
            </w:r>
          </w:p>
        </w:tc>
        <w:tc>
          <w:tcPr>
            <w:tcW w:w="2880" w:type="dxa"/>
          </w:tcPr>
          <w:p w:rsidR="00767E86" w:rsidRDefault="0099570A">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w:t>
            </w:r>
            <w:r>
              <w:t>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767E86" w:rsidRDefault="0099570A">
            <w:r>
              <w:t>02.11.2018</w:t>
            </w:r>
          </w:p>
        </w:tc>
      </w:tr>
      <w:tr w:rsidR="00767E86">
        <w:tc>
          <w:tcPr>
            <w:tcW w:w="2880" w:type="dxa"/>
          </w:tcPr>
          <w:p w:rsidR="00767E86" w:rsidRDefault="0099570A">
            <w:r>
              <w:lastRenderedPageBreak/>
              <w:t>4551.</w:t>
            </w:r>
          </w:p>
        </w:tc>
        <w:tc>
          <w:tcPr>
            <w:tcW w:w="2880" w:type="dxa"/>
          </w:tcPr>
          <w:p w:rsidR="00767E86" w:rsidRDefault="0099570A">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w:t>
            </w:r>
            <w:r>
              <w:t>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w:t>
            </w:r>
            <w:r>
              <w:t>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w:t>
            </w:r>
            <w:r>
              <w:t>кой Республики от 30.07.2014);</w:t>
            </w:r>
          </w:p>
        </w:tc>
        <w:tc>
          <w:tcPr>
            <w:tcW w:w="2880" w:type="dxa"/>
          </w:tcPr>
          <w:p w:rsidR="00767E86" w:rsidRDefault="0099570A">
            <w:r>
              <w:t>02.11.2018</w:t>
            </w:r>
          </w:p>
        </w:tc>
      </w:tr>
      <w:tr w:rsidR="00767E86">
        <w:tc>
          <w:tcPr>
            <w:tcW w:w="2880" w:type="dxa"/>
          </w:tcPr>
          <w:p w:rsidR="00767E86" w:rsidRDefault="0099570A">
            <w:r>
              <w:t>4552.</w:t>
            </w:r>
          </w:p>
        </w:tc>
        <w:tc>
          <w:tcPr>
            <w:tcW w:w="2880" w:type="dxa"/>
          </w:tcPr>
          <w:p w:rsidR="00767E86" w:rsidRDefault="0099570A">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w:t>
            </w:r>
            <w:r>
              <w:t>ацией «Исламское государство» - «Фурат - пресс» (решение Советского районного суда г. Липецка от 21.04.2016);</w:t>
            </w:r>
          </w:p>
        </w:tc>
        <w:tc>
          <w:tcPr>
            <w:tcW w:w="2880" w:type="dxa"/>
          </w:tcPr>
          <w:p w:rsidR="00767E86" w:rsidRDefault="0099570A">
            <w:r>
              <w:t>02.11.2018</w:t>
            </w:r>
          </w:p>
        </w:tc>
      </w:tr>
      <w:tr w:rsidR="00767E86">
        <w:tc>
          <w:tcPr>
            <w:tcW w:w="2880" w:type="dxa"/>
          </w:tcPr>
          <w:p w:rsidR="00767E86" w:rsidRDefault="0099570A">
            <w:r>
              <w:t>4553.</w:t>
            </w:r>
          </w:p>
        </w:tc>
        <w:tc>
          <w:tcPr>
            <w:tcW w:w="2880" w:type="dxa"/>
          </w:tcPr>
          <w:p w:rsidR="00767E86" w:rsidRDefault="0099570A">
            <w:r>
              <w:t>Текст песни исполнителя Д.И.В. «Россия для русских», размещенный на Интернет-сайтах на страницах по адресам»: http://teksty-pese</w:t>
            </w:r>
            <w:r>
              <w:t>nok.ru/rus-div/tekst-pesni-rossiya-dlya-russkih/1784811/; http://www.jooov.net/tekst/1412813/div-rossia_dlya_russkih.htmls; http://webkind.rutext3981771_990224458p19451340 tekst_ pesni-rossiya-dlya-russkih. html (решение Центрального районного суда г. Барн</w:t>
            </w:r>
            <w:r>
              <w:t>аула Алтайского края от 06.11.2015);</w:t>
            </w:r>
          </w:p>
        </w:tc>
        <w:tc>
          <w:tcPr>
            <w:tcW w:w="2880" w:type="dxa"/>
          </w:tcPr>
          <w:p w:rsidR="00767E86" w:rsidRDefault="0099570A">
            <w:r>
              <w:t>02.11.2018</w:t>
            </w:r>
          </w:p>
        </w:tc>
      </w:tr>
      <w:tr w:rsidR="00767E86">
        <w:tc>
          <w:tcPr>
            <w:tcW w:w="2880" w:type="dxa"/>
          </w:tcPr>
          <w:p w:rsidR="00767E86" w:rsidRDefault="0099570A">
            <w:r>
              <w:t>4554.</w:t>
            </w:r>
          </w:p>
        </w:tc>
        <w:tc>
          <w:tcPr>
            <w:tcW w:w="2880" w:type="dxa"/>
          </w:tcPr>
          <w:p w:rsidR="00767E86" w:rsidRDefault="0099570A">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767E86" w:rsidRDefault="0099570A">
            <w:r>
              <w:t>02.11.2018</w:t>
            </w:r>
          </w:p>
        </w:tc>
      </w:tr>
      <w:tr w:rsidR="00767E86">
        <w:tc>
          <w:tcPr>
            <w:tcW w:w="2880" w:type="dxa"/>
          </w:tcPr>
          <w:p w:rsidR="00767E86" w:rsidRDefault="0099570A">
            <w:r>
              <w:t>45</w:t>
            </w:r>
            <w:r>
              <w:lastRenderedPageBreak/>
              <w:t>55.</w:t>
            </w:r>
          </w:p>
        </w:tc>
        <w:tc>
          <w:tcPr>
            <w:tcW w:w="2880" w:type="dxa"/>
          </w:tcPr>
          <w:p w:rsidR="00767E86" w:rsidRDefault="0099570A">
            <w:r>
              <w:lastRenderedPageBreak/>
              <w:t>Книга «ФАЗА`ИЛ`АМАЛИ»</w:t>
            </w:r>
            <w:r>
              <w:t>,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2880" w:type="dxa"/>
          </w:tcPr>
          <w:p w:rsidR="00767E86" w:rsidRDefault="0099570A">
            <w:r>
              <w:t>02.11.</w:t>
            </w:r>
            <w:r>
              <w:lastRenderedPageBreak/>
              <w:t>2018</w:t>
            </w:r>
          </w:p>
        </w:tc>
      </w:tr>
      <w:tr w:rsidR="00767E86">
        <w:tc>
          <w:tcPr>
            <w:tcW w:w="2880" w:type="dxa"/>
          </w:tcPr>
          <w:p w:rsidR="00767E86" w:rsidRDefault="0099570A">
            <w:r>
              <w:lastRenderedPageBreak/>
              <w:t>4556.</w:t>
            </w:r>
          </w:p>
        </w:tc>
        <w:tc>
          <w:tcPr>
            <w:tcW w:w="2880" w:type="dxa"/>
          </w:tcPr>
          <w:p w:rsidR="00767E86" w:rsidRDefault="0099570A">
            <w:r>
              <w:t>Информация, размещенная в виртуальном сообществе (группе) «Россия для мусульман</w:t>
            </w:r>
            <w:r>
              <w:t>» на странице социальной сети «Вконтакте» http://vk.com/russia_dla_islam» (решение Калужского районного суда Калужской области от 30.05.2016);</w:t>
            </w:r>
          </w:p>
        </w:tc>
        <w:tc>
          <w:tcPr>
            <w:tcW w:w="2880" w:type="dxa"/>
          </w:tcPr>
          <w:p w:rsidR="00767E86" w:rsidRDefault="0099570A">
            <w:r>
              <w:t>02.11.2018</w:t>
            </w:r>
          </w:p>
        </w:tc>
      </w:tr>
      <w:tr w:rsidR="00767E86">
        <w:tc>
          <w:tcPr>
            <w:tcW w:w="2880" w:type="dxa"/>
          </w:tcPr>
          <w:p w:rsidR="00767E86" w:rsidRDefault="0099570A">
            <w:r>
              <w:t>4557.</w:t>
            </w:r>
          </w:p>
        </w:tc>
        <w:tc>
          <w:tcPr>
            <w:tcW w:w="2880" w:type="dxa"/>
          </w:tcPr>
          <w:p w:rsidR="00767E86" w:rsidRDefault="0099570A">
            <w:r>
              <w:t xml:space="preserve">Видеофайл «Код 88», размещенный в социальной сети «Вконтакте» в сети «Интернет», </w:t>
            </w:r>
            <w:r>
              <w:t>размещенный по сетевому адресу: «http://vk.com/videos 98212884?section=all» (решение Обнинского городского суда Калужской области от 17.03.2016);</w:t>
            </w:r>
          </w:p>
        </w:tc>
        <w:tc>
          <w:tcPr>
            <w:tcW w:w="2880" w:type="dxa"/>
          </w:tcPr>
          <w:p w:rsidR="00767E86" w:rsidRDefault="0099570A">
            <w:r>
              <w:t>02.11.2018</w:t>
            </w:r>
          </w:p>
        </w:tc>
      </w:tr>
      <w:tr w:rsidR="00767E86">
        <w:tc>
          <w:tcPr>
            <w:tcW w:w="2880" w:type="dxa"/>
          </w:tcPr>
          <w:p w:rsidR="00767E86" w:rsidRDefault="0099570A">
            <w:r>
              <w:t>4558.</w:t>
            </w:r>
          </w:p>
        </w:tc>
        <w:tc>
          <w:tcPr>
            <w:tcW w:w="2880" w:type="dxa"/>
          </w:tcPr>
          <w:p w:rsidR="00767E86" w:rsidRDefault="0099570A">
            <w:r>
              <w:t>Видеофайл «1488», размещенный в социальной сети «Вконтакте» в сети «Интернет», размещенный п</w:t>
            </w:r>
            <w:r>
              <w:t>о сетевому адресу: «http://vk.com/videos 98212884?section=all» (решение Обнинского городского суда Калужской области от 16.03.2016);</w:t>
            </w:r>
          </w:p>
        </w:tc>
        <w:tc>
          <w:tcPr>
            <w:tcW w:w="2880" w:type="dxa"/>
          </w:tcPr>
          <w:p w:rsidR="00767E86" w:rsidRDefault="0099570A">
            <w:r>
              <w:t>02.11.2018</w:t>
            </w:r>
          </w:p>
        </w:tc>
      </w:tr>
      <w:tr w:rsidR="00767E86">
        <w:tc>
          <w:tcPr>
            <w:tcW w:w="2880" w:type="dxa"/>
          </w:tcPr>
          <w:p w:rsidR="00767E86" w:rsidRDefault="0099570A">
            <w:r>
              <w:t>4559.</w:t>
            </w:r>
          </w:p>
        </w:tc>
        <w:tc>
          <w:tcPr>
            <w:tcW w:w="2880" w:type="dxa"/>
          </w:tcPr>
          <w:p w:rsidR="00767E86" w:rsidRDefault="0099570A">
            <w:r>
              <w:t xml:space="preserve">Видеофайл «УБИВАЙТЕ РУССКИХ» размещенный в социальной сети «В контакте» в сети Интернет, имеющие сетевой </w:t>
            </w:r>
            <w:r>
              <w:t>адрес www.vk.com/angriff» (решение Калужского районного суда Калужской области от 18.04.2015);</w:t>
            </w:r>
          </w:p>
        </w:tc>
        <w:tc>
          <w:tcPr>
            <w:tcW w:w="2880" w:type="dxa"/>
          </w:tcPr>
          <w:p w:rsidR="00767E86" w:rsidRDefault="0099570A">
            <w:r>
              <w:t>02.11.2018</w:t>
            </w:r>
          </w:p>
        </w:tc>
      </w:tr>
      <w:tr w:rsidR="00767E86">
        <w:tc>
          <w:tcPr>
            <w:tcW w:w="2880" w:type="dxa"/>
          </w:tcPr>
          <w:p w:rsidR="00767E86" w:rsidRDefault="0099570A">
            <w:r>
              <w:t>4560.</w:t>
            </w:r>
          </w:p>
        </w:tc>
        <w:tc>
          <w:tcPr>
            <w:tcW w:w="2880" w:type="dxa"/>
          </w:tcPr>
          <w:p w:rsidR="00767E86" w:rsidRDefault="0099570A">
            <w:r>
              <w:t>Видеофайл «Звон мечей», размещенный в социальной сети «Вконтакте» в сети «Интернет», имеющий сетевой адрес vk.com/id134733802» (решение Калужск</w:t>
            </w:r>
            <w:r>
              <w:t>ого районного суда Калужской области от 03.03.2016);</w:t>
            </w:r>
          </w:p>
        </w:tc>
        <w:tc>
          <w:tcPr>
            <w:tcW w:w="2880" w:type="dxa"/>
          </w:tcPr>
          <w:p w:rsidR="00767E86" w:rsidRDefault="0099570A">
            <w:r>
              <w:t>02.11.2018</w:t>
            </w:r>
          </w:p>
        </w:tc>
      </w:tr>
      <w:tr w:rsidR="00767E86">
        <w:tc>
          <w:tcPr>
            <w:tcW w:w="2880" w:type="dxa"/>
          </w:tcPr>
          <w:p w:rsidR="00767E86" w:rsidRDefault="0099570A">
            <w:r>
              <w:lastRenderedPageBreak/>
              <w:t>4561.</w:t>
            </w:r>
          </w:p>
        </w:tc>
        <w:tc>
          <w:tcPr>
            <w:tcW w:w="2880" w:type="dxa"/>
          </w:tcPr>
          <w:p w:rsidR="00767E86" w:rsidRDefault="0099570A">
            <w: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w:t>
            </w:r>
            <w:r>
              <w:t>области от 12.04.2016);</w:t>
            </w:r>
          </w:p>
        </w:tc>
        <w:tc>
          <w:tcPr>
            <w:tcW w:w="2880" w:type="dxa"/>
          </w:tcPr>
          <w:p w:rsidR="00767E86" w:rsidRDefault="0099570A">
            <w:r>
              <w:t>02.11.2018</w:t>
            </w:r>
          </w:p>
        </w:tc>
      </w:tr>
      <w:tr w:rsidR="00767E86">
        <w:tc>
          <w:tcPr>
            <w:tcW w:w="2880" w:type="dxa"/>
          </w:tcPr>
          <w:p w:rsidR="00767E86" w:rsidRDefault="0099570A">
            <w:r>
              <w:t>4562.</w:t>
            </w:r>
          </w:p>
        </w:tc>
        <w:tc>
          <w:tcPr>
            <w:tcW w:w="2880" w:type="dxa"/>
          </w:tcPr>
          <w:p w:rsidR="00767E86" w:rsidRDefault="0099570A">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w:t>
            </w:r>
            <w:r>
              <w:t xml:space="preserve">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w:t>
            </w:r>
            <w:r>
              <w:t>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w:t>
            </w:r>
            <w:r>
              <w:t>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767E86" w:rsidRDefault="0099570A">
            <w:r>
              <w:t>02.11.2018</w:t>
            </w:r>
          </w:p>
        </w:tc>
      </w:tr>
      <w:tr w:rsidR="00767E86">
        <w:tc>
          <w:tcPr>
            <w:tcW w:w="2880" w:type="dxa"/>
          </w:tcPr>
          <w:p w:rsidR="00767E86" w:rsidRDefault="0099570A">
            <w:r>
              <w:t>4563.</w:t>
            </w:r>
          </w:p>
        </w:tc>
        <w:tc>
          <w:tcPr>
            <w:tcW w:w="2880" w:type="dxa"/>
          </w:tcPr>
          <w:p w:rsidR="00767E86" w:rsidRDefault="0099570A">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767E86" w:rsidRDefault="0099570A">
            <w:r>
              <w:t>02.11.2018</w:t>
            </w:r>
          </w:p>
        </w:tc>
      </w:tr>
      <w:tr w:rsidR="00767E86">
        <w:tc>
          <w:tcPr>
            <w:tcW w:w="2880" w:type="dxa"/>
          </w:tcPr>
          <w:p w:rsidR="00767E86" w:rsidRDefault="0099570A">
            <w:r>
              <w:t>4564.</w:t>
            </w:r>
          </w:p>
        </w:tc>
        <w:tc>
          <w:tcPr>
            <w:tcW w:w="2880" w:type="dxa"/>
          </w:tcPr>
          <w:p w:rsidR="00767E86" w:rsidRDefault="0099570A">
            <w:r>
              <w:t>Изображение с надписью «Смерт</w:t>
            </w:r>
            <w:r>
              <w:t>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2880" w:type="dxa"/>
          </w:tcPr>
          <w:p w:rsidR="00767E86" w:rsidRDefault="0099570A">
            <w:r>
              <w:t>02.11.2018</w:t>
            </w:r>
          </w:p>
        </w:tc>
      </w:tr>
      <w:tr w:rsidR="00767E86">
        <w:tc>
          <w:tcPr>
            <w:tcW w:w="2880" w:type="dxa"/>
          </w:tcPr>
          <w:p w:rsidR="00767E86" w:rsidRDefault="0099570A">
            <w:r>
              <w:t>45</w:t>
            </w:r>
            <w:r>
              <w:lastRenderedPageBreak/>
              <w:t>65.</w:t>
            </w:r>
          </w:p>
        </w:tc>
        <w:tc>
          <w:tcPr>
            <w:tcW w:w="2880" w:type="dxa"/>
          </w:tcPr>
          <w:p w:rsidR="00767E86" w:rsidRDefault="0099570A">
            <w:r>
              <w:lastRenderedPageBreak/>
              <w:t xml:space="preserve">Изображение с </w:t>
            </w:r>
            <w:r>
              <w:t xml:space="preserve">надписью «Я буду резать русню!!!», размещенное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767E86" w:rsidRDefault="0099570A">
            <w:r>
              <w:lastRenderedPageBreak/>
              <w:t>02.11.</w:t>
            </w:r>
            <w:r>
              <w:lastRenderedPageBreak/>
              <w:t>2018</w:t>
            </w:r>
          </w:p>
        </w:tc>
      </w:tr>
      <w:tr w:rsidR="00767E86">
        <w:tc>
          <w:tcPr>
            <w:tcW w:w="2880" w:type="dxa"/>
          </w:tcPr>
          <w:p w:rsidR="00767E86" w:rsidRDefault="0099570A">
            <w:r>
              <w:lastRenderedPageBreak/>
              <w:t>4566.</w:t>
            </w:r>
          </w:p>
        </w:tc>
        <w:tc>
          <w:tcPr>
            <w:tcW w:w="2880" w:type="dxa"/>
          </w:tcPr>
          <w:p w:rsidR="00767E86" w:rsidRDefault="0099570A">
            <w:r>
              <w:t>Изображение с надписью «смерть русским детям», размеще</w:t>
            </w:r>
            <w:r>
              <w:t>нное на Интернет – сайте http://dlm6.meta.ua/pic/0/104/54/7g9Aw3xeti.jpg (решение Никулинского районного суда города Москвы от 19.04.2016);</w:t>
            </w:r>
          </w:p>
        </w:tc>
        <w:tc>
          <w:tcPr>
            <w:tcW w:w="2880" w:type="dxa"/>
          </w:tcPr>
          <w:p w:rsidR="00767E86" w:rsidRDefault="0099570A">
            <w:r>
              <w:t>02.11.2018</w:t>
            </w:r>
          </w:p>
        </w:tc>
      </w:tr>
      <w:tr w:rsidR="00767E86">
        <w:tc>
          <w:tcPr>
            <w:tcW w:w="2880" w:type="dxa"/>
          </w:tcPr>
          <w:p w:rsidR="00767E86" w:rsidRDefault="0099570A">
            <w:r>
              <w:t>4567.</w:t>
            </w:r>
          </w:p>
        </w:tc>
        <w:tc>
          <w:tcPr>
            <w:tcW w:w="2880" w:type="dxa"/>
          </w:tcPr>
          <w:p w:rsidR="00767E86" w:rsidRDefault="0099570A">
            <w:r>
              <w:t>Аудивизуальный материал под название «Священная война» продолжительностью 5мин. 13 сек., содержащи</w:t>
            </w:r>
            <w:r>
              <w:t>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w:t>
            </w:r>
            <w:r>
              <w:t xml:space="preserve">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w:t>
            </w:r>
            <w:r>
              <w:t>война» (решение Центрального районного суда г. Хабаровска от 27.07.2018);</w:t>
            </w:r>
          </w:p>
        </w:tc>
        <w:tc>
          <w:tcPr>
            <w:tcW w:w="2880" w:type="dxa"/>
          </w:tcPr>
          <w:p w:rsidR="00767E86" w:rsidRDefault="0099570A">
            <w:r>
              <w:t>02.11.2018</w:t>
            </w:r>
          </w:p>
        </w:tc>
      </w:tr>
      <w:tr w:rsidR="00767E86">
        <w:tc>
          <w:tcPr>
            <w:tcW w:w="2880" w:type="dxa"/>
          </w:tcPr>
          <w:p w:rsidR="00767E86" w:rsidRDefault="0099570A">
            <w:r>
              <w:t>4568.</w:t>
            </w:r>
          </w:p>
        </w:tc>
        <w:tc>
          <w:tcPr>
            <w:tcW w:w="2880" w:type="dxa"/>
          </w:tcPr>
          <w:p w:rsidR="00767E86" w:rsidRDefault="0099570A">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w:t>
            </w:r>
            <w:r>
              <w:t>..» и заканчивающимся словами «...И, девушки, хватит химер - вам путь указан Ковалевой» (решение Центрального районного суда г. Хабаровска от 27.07.2018);</w:t>
            </w:r>
          </w:p>
        </w:tc>
        <w:tc>
          <w:tcPr>
            <w:tcW w:w="2880" w:type="dxa"/>
          </w:tcPr>
          <w:p w:rsidR="00767E86" w:rsidRDefault="0099570A">
            <w:r>
              <w:t>02.11.2018</w:t>
            </w:r>
          </w:p>
        </w:tc>
      </w:tr>
      <w:tr w:rsidR="00767E86">
        <w:tc>
          <w:tcPr>
            <w:tcW w:w="2880" w:type="dxa"/>
          </w:tcPr>
          <w:p w:rsidR="00767E86" w:rsidRDefault="0099570A">
            <w:r>
              <w:t>4569.</w:t>
            </w:r>
          </w:p>
        </w:tc>
        <w:tc>
          <w:tcPr>
            <w:tcW w:w="2880" w:type="dxa"/>
          </w:tcPr>
          <w:p w:rsidR="00767E86" w:rsidRDefault="0099570A">
            <w:r>
              <w:t xml:space="preserve">Аудиофайл «Вандал - На штурм!» продолжительностью 4 мин. 23 сек., </w:t>
            </w:r>
            <w:r>
              <w:t>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767E86" w:rsidRDefault="0099570A">
            <w:r>
              <w:t>02.11.2018</w:t>
            </w:r>
          </w:p>
        </w:tc>
      </w:tr>
      <w:tr w:rsidR="00767E86">
        <w:tc>
          <w:tcPr>
            <w:tcW w:w="2880" w:type="dxa"/>
          </w:tcPr>
          <w:p w:rsidR="00767E86" w:rsidRDefault="0099570A">
            <w:r>
              <w:t>457</w:t>
            </w:r>
            <w:r>
              <w:lastRenderedPageBreak/>
              <w:t>0.</w:t>
            </w:r>
          </w:p>
        </w:tc>
        <w:tc>
          <w:tcPr>
            <w:tcW w:w="2880" w:type="dxa"/>
          </w:tcPr>
          <w:p w:rsidR="00767E86" w:rsidRDefault="0099570A">
            <w:r>
              <w:lastRenderedPageBreak/>
              <w:t>Размещенный в информаци</w:t>
            </w:r>
            <w:r>
              <w:t xml:space="preserve">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767E86" w:rsidRDefault="0099570A">
            <w:r>
              <w:lastRenderedPageBreak/>
              <w:t>02.11.201</w:t>
            </w:r>
            <w:r>
              <w:lastRenderedPageBreak/>
              <w:t>8</w:t>
            </w:r>
          </w:p>
        </w:tc>
      </w:tr>
      <w:tr w:rsidR="00767E86">
        <w:tc>
          <w:tcPr>
            <w:tcW w:w="2880" w:type="dxa"/>
          </w:tcPr>
          <w:p w:rsidR="00767E86" w:rsidRDefault="0099570A">
            <w:r>
              <w:lastRenderedPageBreak/>
              <w:t>4571.</w:t>
            </w:r>
          </w:p>
        </w:tc>
        <w:tc>
          <w:tcPr>
            <w:tcW w:w="2880" w:type="dxa"/>
          </w:tcPr>
          <w:p w:rsidR="00767E86" w:rsidRDefault="0099570A">
            <w:r>
              <w:t>Книг</w:t>
            </w:r>
            <w:r>
              <w:t>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w:t>
            </w:r>
            <w:r>
              <w:t>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2880" w:type="dxa"/>
          </w:tcPr>
          <w:p w:rsidR="00767E86" w:rsidRDefault="0099570A">
            <w:r>
              <w:t>02.11.2018</w:t>
            </w:r>
          </w:p>
        </w:tc>
      </w:tr>
      <w:tr w:rsidR="00767E86">
        <w:tc>
          <w:tcPr>
            <w:tcW w:w="2880" w:type="dxa"/>
          </w:tcPr>
          <w:p w:rsidR="00767E86" w:rsidRDefault="0099570A">
            <w:r>
              <w:t>4572.</w:t>
            </w:r>
          </w:p>
        </w:tc>
        <w:tc>
          <w:tcPr>
            <w:tcW w:w="2880" w:type="dxa"/>
          </w:tcPr>
          <w:p w:rsidR="00767E86" w:rsidRDefault="0099570A">
            <w:r>
              <w:t>Информационный материал, размещенный по интернет – адресу: h</w:t>
            </w:r>
            <w:r>
              <w:t>ttp://uagolos.com/obraschenye-k-russkym-y-russkojazychnym-hrazhdanam-ukrayny-pravyj-sektor/ (решение Губкинского районного суда Ямало-Ненецкого автономного округа от 22.03.2016);</w:t>
            </w:r>
          </w:p>
        </w:tc>
        <w:tc>
          <w:tcPr>
            <w:tcW w:w="2880" w:type="dxa"/>
          </w:tcPr>
          <w:p w:rsidR="00767E86" w:rsidRDefault="0099570A">
            <w:r>
              <w:t>02.11.2018</w:t>
            </w:r>
          </w:p>
        </w:tc>
      </w:tr>
      <w:tr w:rsidR="00767E86">
        <w:tc>
          <w:tcPr>
            <w:tcW w:w="2880" w:type="dxa"/>
          </w:tcPr>
          <w:p w:rsidR="00767E86" w:rsidRDefault="0099570A">
            <w:r>
              <w:t>4573.</w:t>
            </w:r>
          </w:p>
        </w:tc>
        <w:tc>
          <w:tcPr>
            <w:tcW w:w="2880" w:type="dxa"/>
          </w:tcPr>
          <w:p w:rsidR="00767E86" w:rsidRDefault="0099570A">
            <w:r>
              <w:t>Материалы статьи Бориса Стомахина «Свободным будешь ты, Кав</w:t>
            </w:r>
            <w:r>
              <w:t>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2880" w:type="dxa"/>
          </w:tcPr>
          <w:p w:rsidR="00767E86" w:rsidRDefault="0099570A">
            <w:r>
              <w:t>07.11.2018</w:t>
            </w:r>
          </w:p>
        </w:tc>
      </w:tr>
      <w:tr w:rsidR="00767E86">
        <w:tc>
          <w:tcPr>
            <w:tcW w:w="2880" w:type="dxa"/>
          </w:tcPr>
          <w:p w:rsidR="00767E86" w:rsidRDefault="0099570A">
            <w:r>
              <w:t>4574.</w:t>
            </w:r>
          </w:p>
        </w:tc>
        <w:tc>
          <w:tcPr>
            <w:tcW w:w="2880" w:type="dxa"/>
          </w:tcPr>
          <w:p w:rsidR="00767E86" w:rsidRDefault="0099570A">
            <w:r>
              <w:t>Газета «Майдан № 1 (3/13) январь 2009 года (решение Кировского районного с</w:t>
            </w:r>
            <w:r>
              <w:t>уда г. Уфы Республики Башкортостан от 20.07.2010);</w:t>
            </w:r>
          </w:p>
        </w:tc>
        <w:tc>
          <w:tcPr>
            <w:tcW w:w="2880" w:type="dxa"/>
          </w:tcPr>
          <w:p w:rsidR="00767E86" w:rsidRDefault="0099570A">
            <w:r>
              <w:t>07.11.2018</w:t>
            </w:r>
          </w:p>
        </w:tc>
      </w:tr>
      <w:tr w:rsidR="00767E86">
        <w:tc>
          <w:tcPr>
            <w:tcW w:w="2880" w:type="dxa"/>
          </w:tcPr>
          <w:p w:rsidR="00767E86" w:rsidRDefault="0099570A">
            <w:r>
              <w:t>4575.</w:t>
            </w:r>
          </w:p>
        </w:tc>
        <w:tc>
          <w:tcPr>
            <w:tcW w:w="2880" w:type="dxa"/>
          </w:tcPr>
          <w:p w:rsidR="00767E86" w:rsidRDefault="0099570A">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w:t>
            </w:r>
            <w:r>
              <w:t>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2880" w:type="dxa"/>
          </w:tcPr>
          <w:p w:rsidR="00767E86" w:rsidRDefault="0099570A">
            <w:r>
              <w:t>07.11.2018</w:t>
            </w:r>
          </w:p>
        </w:tc>
      </w:tr>
      <w:tr w:rsidR="00767E86">
        <w:tc>
          <w:tcPr>
            <w:tcW w:w="2880" w:type="dxa"/>
          </w:tcPr>
          <w:p w:rsidR="00767E86" w:rsidRDefault="0099570A">
            <w:r>
              <w:lastRenderedPageBreak/>
              <w:t>4576.</w:t>
            </w:r>
          </w:p>
        </w:tc>
        <w:tc>
          <w:tcPr>
            <w:tcW w:w="2880" w:type="dxa"/>
          </w:tcPr>
          <w:p w:rsidR="00767E86" w:rsidRDefault="0099570A">
            <w:r>
              <w:t>Информационный материал – видеофайл под названием «S</w:t>
            </w:r>
            <w:r>
              <w:t>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767E86" w:rsidRDefault="0099570A">
            <w:r>
              <w:t>07.11.2018</w:t>
            </w:r>
          </w:p>
        </w:tc>
      </w:tr>
      <w:tr w:rsidR="00767E86">
        <w:tc>
          <w:tcPr>
            <w:tcW w:w="2880" w:type="dxa"/>
          </w:tcPr>
          <w:p w:rsidR="00767E86" w:rsidRDefault="0099570A">
            <w:r>
              <w:t>4577.</w:t>
            </w:r>
          </w:p>
        </w:tc>
        <w:tc>
          <w:tcPr>
            <w:tcW w:w="2880" w:type="dxa"/>
          </w:tcPr>
          <w:p w:rsidR="00767E86" w:rsidRDefault="0099570A">
            <w:r>
              <w:t xml:space="preserve">«Программа </w:t>
            </w:r>
            <w:r>
              <w:t>Русского национального движения» (решение Правобережного районного суда г. Магнитогорска Челябинской области от 25.08.2010);</w:t>
            </w:r>
          </w:p>
        </w:tc>
        <w:tc>
          <w:tcPr>
            <w:tcW w:w="2880" w:type="dxa"/>
          </w:tcPr>
          <w:p w:rsidR="00767E86" w:rsidRDefault="0099570A">
            <w:r>
              <w:t>07.11.2018</w:t>
            </w:r>
          </w:p>
        </w:tc>
      </w:tr>
      <w:tr w:rsidR="00767E86">
        <w:tc>
          <w:tcPr>
            <w:tcW w:w="2880" w:type="dxa"/>
          </w:tcPr>
          <w:p w:rsidR="00767E86" w:rsidRDefault="0099570A">
            <w:r>
              <w:t>4578.</w:t>
            </w:r>
          </w:p>
        </w:tc>
        <w:tc>
          <w:tcPr>
            <w:tcW w:w="2880" w:type="dxa"/>
          </w:tcPr>
          <w:p w:rsidR="00767E86" w:rsidRDefault="0099570A">
            <w:r>
              <w:t>Статья «Открытые вопросы русского национализма», написанная Лоза В.П. и размещенная в сети «Интернет» (решение Пр</w:t>
            </w:r>
            <w:r>
              <w:t>авобережного районного суда г. Магнитогорска Челябинской области от 27.10.2010);</w:t>
            </w:r>
          </w:p>
        </w:tc>
        <w:tc>
          <w:tcPr>
            <w:tcW w:w="2880" w:type="dxa"/>
          </w:tcPr>
          <w:p w:rsidR="00767E86" w:rsidRDefault="0099570A">
            <w:r>
              <w:t>08.11.2018</w:t>
            </w:r>
          </w:p>
        </w:tc>
      </w:tr>
      <w:tr w:rsidR="00767E86">
        <w:tc>
          <w:tcPr>
            <w:tcW w:w="2880" w:type="dxa"/>
          </w:tcPr>
          <w:p w:rsidR="00767E86" w:rsidRDefault="0099570A">
            <w:r>
              <w:t>4579.</w:t>
            </w:r>
          </w:p>
        </w:tc>
        <w:tc>
          <w:tcPr>
            <w:tcW w:w="2880" w:type="dxa"/>
          </w:tcPr>
          <w:p w:rsidR="00767E86" w:rsidRDefault="0099570A">
            <w:r>
              <w:t>Видеоролики, размещенные на интернет- странице в социальной сети «В контакте», расположенной в международной компьютерной сети «Интернет» по адресу: WWW. vko</w:t>
            </w:r>
            <w:r>
              <w:t>ntakte. Ru /id19499471 (решение Правобережного районного суда г. Магнитогорска Челябинской области от 17.11.2010);</w:t>
            </w:r>
          </w:p>
        </w:tc>
        <w:tc>
          <w:tcPr>
            <w:tcW w:w="2880" w:type="dxa"/>
          </w:tcPr>
          <w:p w:rsidR="00767E86" w:rsidRDefault="0099570A">
            <w:r>
              <w:t>07.11.2018</w:t>
            </w:r>
          </w:p>
        </w:tc>
      </w:tr>
      <w:tr w:rsidR="00767E86">
        <w:tc>
          <w:tcPr>
            <w:tcW w:w="2880" w:type="dxa"/>
          </w:tcPr>
          <w:p w:rsidR="00767E86" w:rsidRDefault="0099570A">
            <w:r>
              <w:t>4580.</w:t>
            </w:r>
          </w:p>
        </w:tc>
        <w:tc>
          <w:tcPr>
            <w:tcW w:w="2880" w:type="dxa"/>
          </w:tcPr>
          <w:p w:rsidR="00767E86" w:rsidRDefault="0099570A">
            <w:r>
              <w:t>Аудиозапись и текст песни «Силы закона (destructors)» «criminal state», начинающейся со слов: «Если есть злость делать, что</w:t>
            </w:r>
            <w:r>
              <w:t>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w:t>
            </w:r>
            <w:r>
              <w:t>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767E86" w:rsidRDefault="0099570A">
            <w:r>
              <w:t>08.11.2018</w:t>
            </w:r>
          </w:p>
        </w:tc>
      </w:tr>
      <w:tr w:rsidR="00767E86">
        <w:tc>
          <w:tcPr>
            <w:tcW w:w="2880" w:type="dxa"/>
          </w:tcPr>
          <w:p w:rsidR="00767E86" w:rsidRDefault="0099570A">
            <w:r>
              <w:lastRenderedPageBreak/>
              <w:t>4581.</w:t>
            </w:r>
          </w:p>
        </w:tc>
        <w:tc>
          <w:tcPr>
            <w:tcW w:w="2880" w:type="dxa"/>
          </w:tcPr>
          <w:p w:rsidR="00767E86" w:rsidRDefault="0099570A">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767E86" w:rsidRDefault="0099570A">
            <w:r>
              <w:t>07.11.2018</w:t>
            </w:r>
          </w:p>
        </w:tc>
      </w:tr>
      <w:tr w:rsidR="00767E86">
        <w:tc>
          <w:tcPr>
            <w:tcW w:w="2880" w:type="dxa"/>
          </w:tcPr>
          <w:p w:rsidR="00767E86" w:rsidRDefault="0099570A">
            <w:r>
              <w:t>4582.</w:t>
            </w:r>
          </w:p>
        </w:tc>
        <w:tc>
          <w:tcPr>
            <w:tcW w:w="2880" w:type="dxa"/>
          </w:tcPr>
          <w:p w:rsidR="00767E86" w:rsidRDefault="0099570A">
            <w:r>
              <w:t>Видеоролик «Имарат Кавказ Вилаят Дагестан. О</w:t>
            </w:r>
            <w:r>
              <w:t>бращение Хасавюртовского джамаата к жителям города. 1433-(2012)» (решение Ленинского районного суда г. Ставрополя от 29.01.2014);</w:t>
            </w:r>
          </w:p>
        </w:tc>
        <w:tc>
          <w:tcPr>
            <w:tcW w:w="2880" w:type="dxa"/>
          </w:tcPr>
          <w:p w:rsidR="00767E86" w:rsidRDefault="0099570A">
            <w:r>
              <w:t>07.11.2018</w:t>
            </w:r>
          </w:p>
        </w:tc>
      </w:tr>
      <w:tr w:rsidR="00767E86">
        <w:tc>
          <w:tcPr>
            <w:tcW w:w="2880" w:type="dxa"/>
          </w:tcPr>
          <w:p w:rsidR="00767E86" w:rsidRDefault="0099570A">
            <w:r>
              <w:t>4583.</w:t>
            </w:r>
          </w:p>
        </w:tc>
        <w:tc>
          <w:tcPr>
            <w:tcW w:w="2880" w:type="dxa"/>
          </w:tcPr>
          <w:p w:rsidR="00767E86" w:rsidRDefault="0099570A">
            <w:r>
              <w:t>Текст статьи «Юбилею Ферганской резни 1989г.» размещенный по электронному адресу: http://zapravdu.ru/content</w:t>
            </w:r>
            <w:r>
              <w:t>/view/222 (решение Останкинского районного суда города Москвы от 08.12.2014);</w:t>
            </w:r>
          </w:p>
        </w:tc>
        <w:tc>
          <w:tcPr>
            <w:tcW w:w="2880" w:type="dxa"/>
          </w:tcPr>
          <w:p w:rsidR="00767E86" w:rsidRDefault="0099570A">
            <w:r>
              <w:t>07.11.2018</w:t>
            </w:r>
          </w:p>
        </w:tc>
      </w:tr>
      <w:tr w:rsidR="00767E86">
        <w:tc>
          <w:tcPr>
            <w:tcW w:w="2880" w:type="dxa"/>
          </w:tcPr>
          <w:p w:rsidR="00767E86" w:rsidRDefault="0099570A">
            <w:r>
              <w:t>4584.</w:t>
            </w:r>
          </w:p>
        </w:tc>
        <w:tc>
          <w:tcPr>
            <w:tcW w:w="2880" w:type="dxa"/>
          </w:tcPr>
          <w:p w:rsidR="00767E86" w:rsidRDefault="0099570A">
            <w:r>
              <w:t>Видеоролик «Брунсвиг – белый отряд», размещенный в сети Интернет на персональной странице социальной сети «Вконтакте» «http://vk.com», под названием «Жека Никол</w:t>
            </w:r>
            <w:r>
              <w:t>аев» (vk.com/id207989285) (решение Боровичского районного суда Новгородской области от 10.12.2014);</w:t>
            </w:r>
          </w:p>
        </w:tc>
        <w:tc>
          <w:tcPr>
            <w:tcW w:w="2880" w:type="dxa"/>
          </w:tcPr>
          <w:p w:rsidR="00767E86" w:rsidRDefault="0099570A">
            <w:r>
              <w:t>07.11.2018</w:t>
            </w:r>
          </w:p>
        </w:tc>
      </w:tr>
      <w:tr w:rsidR="00767E86">
        <w:tc>
          <w:tcPr>
            <w:tcW w:w="2880" w:type="dxa"/>
          </w:tcPr>
          <w:p w:rsidR="00767E86" w:rsidRDefault="0099570A">
            <w:r>
              <w:t>4585.</w:t>
            </w:r>
          </w:p>
        </w:tc>
        <w:tc>
          <w:tcPr>
            <w:tcW w:w="2880" w:type="dxa"/>
          </w:tcPr>
          <w:p w:rsidR="00767E86" w:rsidRDefault="0099570A">
            <w:r>
              <w:t>Видеоклип «Ах Бандеро!», размещенный на Интернет-странице по электронному адресу: http://www.yotube.com/watch?v=AIYJYrzeipl (решение Октяб</w:t>
            </w:r>
            <w:r>
              <w:t>рьского районного суда г. Екатеринбурга Свердловской области от 09.09.2015);</w:t>
            </w:r>
          </w:p>
        </w:tc>
        <w:tc>
          <w:tcPr>
            <w:tcW w:w="2880" w:type="dxa"/>
          </w:tcPr>
          <w:p w:rsidR="00767E86" w:rsidRDefault="0099570A">
            <w:r>
              <w:t>07.11.2018</w:t>
            </w:r>
          </w:p>
        </w:tc>
      </w:tr>
      <w:tr w:rsidR="00767E86">
        <w:tc>
          <w:tcPr>
            <w:tcW w:w="2880" w:type="dxa"/>
          </w:tcPr>
          <w:p w:rsidR="00767E86" w:rsidRDefault="0099570A">
            <w:r>
              <w:t>458</w:t>
            </w:r>
            <w:r>
              <w:lastRenderedPageBreak/>
              <w:t>6.</w:t>
            </w:r>
          </w:p>
        </w:tc>
        <w:tc>
          <w:tcPr>
            <w:tcW w:w="2880" w:type="dxa"/>
          </w:tcPr>
          <w:p w:rsidR="00767E86" w:rsidRDefault="0099570A">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w:t>
            </w:r>
            <w:r>
              <w:t>коммуникационной сети Интернет на Интернет-страницах: https://xmusik.me/s/53068459-DOROGIE_ROSSIYANE_-_Pro_ZHida/; http://mp3-</w:t>
            </w:r>
            <w:r>
              <w:lastRenderedPageBreak/>
              <w:t>pesnja.com/song/%DQ%B4%D0%BE%Dlo/o80%D0%BE%D0%B3% D0%B8%D0%B5+%D1%80%D0%BE%D1%81%D1%81%D0%B8%D1%8F%D0% BD%D0%B5+%D0%BF%D1%80%D0%BE</w:t>
            </w:r>
            <w:r>
              <w:t>+%D0%B6%D0%B8%D0%B4%D0%B0; https://petamusic.ru/?string=%C4%EE%F0%EE%E3%E8%E5%20%D0%EE%F 1%F1%E8%FF%ED%E5; http://poiskm.net/show/%D0%B4%D0%BE%D1%80%D0%BE%D0%B3%D0%В8%D0%B5-%D1%80%D0%BE%D1%81%D1%81%D0%B8%D1%8F%D0%BD%D0 %B5; https://my-hit.me/%D0%B4%D0%BE%D</w:t>
            </w:r>
            <w:r>
              <w:t>l%80%D0%BE%D0%B3%DQ%B8% D0%B5-%D1%80%D0%BE%D1%81%D1%81%D0%B8%D1%8F%D0%BD%D0% B5; http://mp3vega.com/?string=%D0%94%D0%BE%D1%80%D0%BE%D0%B3% D0%B8%D0%B5+%D0%A0%D0%BE%D1%81%D1%81%D0%B8%D1%8F%D0% BD%D0%B5; http://www.vk.com/id145159256; http://www.vk.com/id13</w:t>
            </w:r>
            <w:r>
              <w:t>3046581; http://www.vk.com/valirum (решение Октябрьского районного суда г. Архангельска от 27.06.2017);</w:t>
            </w:r>
          </w:p>
        </w:tc>
        <w:tc>
          <w:tcPr>
            <w:tcW w:w="2880" w:type="dxa"/>
          </w:tcPr>
          <w:p w:rsidR="00767E86" w:rsidRDefault="0099570A">
            <w:r>
              <w:lastRenderedPageBreak/>
              <w:t>09.11.201</w:t>
            </w:r>
            <w:r>
              <w:lastRenderedPageBreak/>
              <w:t>8</w:t>
            </w:r>
          </w:p>
        </w:tc>
      </w:tr>
      <w:tr w:rsidR="00767E86">
        <w:tc>
          <w:tcPr>
            <w:tcW w:w="2880" w:type="dxa"/>
          </w:tcPr>
          <w:p w:rsidR="00767E86" w:rsidRDefault="0099570A">
            <w:r>
              <w:lastRenderedPageBreak/>
              <w:t>4587.</w:t>
            </w:r>
          </w:p>
        </w:tc>
        <w:tc>
          <w:tcPr>
            <w:tcW w:w="2880" w:type="dxa"/>
          </w:tcPr>
          <w:p w:rsidR="00767E86" w:rsidRDefault="0099570A">
            <w:r>
              <w:t xml:space="preserve">Видеоролик, продолжительностью 4 мин. 37 секунд с заглавием «Девушкам о хачах» (решение Валдайского районного суда </w:t>
            </w:r>
            <w:r>
              <w:t>Новгородской области от 18.02.2015);</w:t>
            </w:r>
          </w:p>
        </w:tc>
        <w:tc>
          <w:tcPr>
            <w:tcW w:w="2880" w:type="dxa"/>
          </w:tcPr>
          <w:p w:rsidR="00767E86" w:rsidRDefault="00767E86"/>
        </w:tc>
      </w:tr>
      <w:tr w:rsidR="00767E86">
        <w:tc>
          <w:tcPr>
            <w:tcW w:w="2880" w:type="dxa"/>
          </w:tcPr>
          <w:p w:rsidR="00767E86" w:rsidRDefault="0099570A">
            <w:r>
              <w:t>4588.</w:t>
            </w:r>
          </w:p>
        </w:tc>
        <w:tc>
          <w:tcPr>
            <w:tcW w:w="2880" w:type="dxa"/>
          </w:tcPr>
          <w:p w:rsidR="00767E86" w:rsidRDefault="0099570A">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w:t>
            </w:r>
            <w:r>
              <w:t>го суда Новгородской области от 11.02.2015);</w:t>
            </w:r>
          </w:p>
        </w:tc>
        <w:tc>
          <w:tcPr>
            <w:tcW w:w="2880" w:type="dxa"/>
          </w:tcPr>
          <w:p w:rsidR="00767E86" w:rsidRDefault="0099570A">
            <w:r>
              <w:t>09.11.2018</w:t>
            </w:r>
          </w:p>
        </w:tc>
      </w:tr>
      <w:tr w:rsidR="00767E86">
        <w:tc>
          <w:tcPr>
            <w:tcW w:w="2880" w:type="dxa"/>
          </w:tcPr>
          <w:p w:rsidR="00767E86" w:rsidRDefault="0099570A">
            <w:r>
              <w:t>4589.</w:t>
            </w:r>
          </w:p>
        </w:tc>
        <w:tc>
          <w:tcPr>
            <w:tcW w:w="2880" w:type="dxa"/>
          </w:tcPr>
          <w:p w:rsidR="00767E86" w:rsidRDefault="0099570A">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w:t>
            </w:r>
            <w:r>
              <w:t>озданной под именем «А.В. Коваль», имеющей сетевой адрес http://vk.com/id81775770 (решение Валдайского районного суда Новгородской области от 09.02.2015);</w:t>
            </w:r>
          </w:p>
        </w:tc>
        <w:tc>
          <w:tcPr>
            <w:tcW w:w="2880" w:type="dxa"/>
          </w:tcPr>
          <w:p w:rsidR="00767E86" w:rsidRDefault="0099570A">
            <w:r>
              <w:t>09.11.2018</w:t>
            </w:r>
          </w:p>
        </w:tc>
      </w:tr>
      <w:tr w:rsidR="00767E86">
        <w:tc>
          <w:tcPr>
            <w:tcW w:w="2880" w:type="dxa"/>
          </w:tcPr>
          <w:p w:rsidR="00767E86" w:rsidRDefault="0099570A">
            <w:r>
              <w:t>4</w:t>
            </w:r>
            <w:r>
              <w:lastRenderedPageBreak/>
              <w:t>590.</w:t>
            </w:r>
          </w:p>
        </w:tc>
        <w:tc>
          <w:tcPr>
            <w:tcW w:w="2880" w:type="dxa"/>
          </w:tcPr>
          <w:p w:rsidR="00767E86" w:rsidRDefault="0099570A">
            <w:r>
              <w:lastRenderedPageBreak/>
              <w:t>Видеоролик, продолжительностью 0 минут 27 секунд с заглавием «Чурки: «мы приехали в</w:t>
            </w:r>
            <w:r>
              <w:t xml:space="preserve"> Москву порядок </w:t>
            </w:r>
            <w:r>
              <w:lastRenderedPageBreak/>
              <w:t>наводить» (решение Валдайского районного суда Новгородской области от 18.02.2015);</w:t>
            </w:r>
          </w:p>
        </w:tc>
        <w:tc>
          <w:tcPr>
            <w:tcW w:w="2880" w:type="dxa"/>
          </w:tcPr>
          <w:p w:rsidR="00767E86" w:rsidRDefault="0099570A">
            <w:r>
              <w:lastRenderedPageBreak/>
              <w:t>09.</w:t>
            </w:r>
            <w:r>
              <w:lastRenderedPageBreak/>
              <w:t>11.2018</w:t>
            </w:r>
          </w:p>
        </w:tc>
      </w:tr>
      <w:tr w:rsidR="00767E86">
        <w:tc>
          <w:tcPr>
            <w:tcW w:w="2880" w:type="dxa"/>
          </w:tcPr>
          <w:p w:rsidR="00767E86" w:rsidRDefault="0099570A">
            <w:r>
              <w:lastRenderedPageBreak/>
              <w:t>4591.</w:t>
            </w:r>
          </w:p>
        </w:tc>
        <w:tc>
          <w:tcPr>
            <w:tcW w:w="2880" w:type="dxa"/>
          </w:tcPr>
          <w:p w:rsidR="00767E86" w:rsidRDefault="0099570A">
            <w:r>
              <w:t>Графическое изображение идущих в атаку солдат с текстовой надписью «Они сражались за родину! А ты отдаешь ее черно..… без боя» (решение Вал</w:t>
            </w:r>
            <w:r>
              <w:t>дайского районного суда Новгородской области от 11.02.2015);</w:t>
            </w:r>
          </w:p>
        </w:tc>
        <w:tc>
          <w:tcPr>
            <w:tcW w:w="2880" w:type="dxa"/>
          </w:tcPr>
          <w:p w:rsidR="00767E86" w:rsidRDefault="0099570A">
            <w:r>
              <w:t>09.11.2018</w:t>
            </w:r>
          </w:p>
        </w:tc>
      </w:tr>
      <w:tr w:rsidR="00767E86">
        <w:tc>
          <w:tcPr>
            <w:tcW w:w="2880" w:type="dxa"/>
          </w:tcPr>
          <w:p w:rsidR="00767E86" w:rsidRDefault="0099570A">
            <w:r>
              <w:t>4592.</w:t>
            </w:r>
          </w:p>
        </w:tc>
        <w:tc>
          <w:tcPr>
            <w:tcW w:w="2880" w:type="dxa"/>
          </w:tcPr>
          <w:p w:rsidR="00767E86" w:rsidRDefault="0099570A">
            <w:r>
              <w:t>Страница сайта http://www.vk.com/gulshatka_m4 (решение Калининского районного суда г. Тюмени от 11.04.2016);</w:t>
            </w:r>
          </w:p>
        </w:tc>
        <w:tc>
          <w:tcPr>
            <w:tcW w:w="2880" w:type="dxa"/>
          </w:tcPr>
          <w:p w:rsidR="00767E86" w:rsidRDefault="0099570A">
            <w:r>
              <w:t>09.11.2018</w:t>
            </w:r>
          </w:p>
        </w:tc>
      </w:tr>
      <w:tr w:rsidR="00767E86">
        <w:tc>
          <w:tcPr>
            <w:tcW w:w="2880" w:type="dxa"/>
          </w:tcPr>
          <w:p w:rsidR="00767E86" w:rsidRDefault="0099570A">
            <w:r>
              <w:t>4593.</w:t>
            </w:r>
          </w:p>
        </w:tc>
        <w:tc>
          <w:tcPr>
            <w:tcW w:w="2880" w:type="dxa"/>
          </w:tcPr>
          <w:p w:rsidR="00767E86" w:rsidRDefault="0099570A">
            <w:r>
              <w:t xml:space="preserve">Аудиозапись под названием « Dub Dervish - </w:t>
            </w:r>
            <w:r>
              <w:t>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w:t>
            </w:r>
            <w:r>
              <w:t>017);</w:t>
            </w:r>
          </w:p>
        </w:tc>
        <w:tc>
          <w:tcPr>
            <w:tcW w:w="2880" w:type="dxa"/>
          </w:tcPr>
          <w:p w:rsidR="00767E86" w:rsidRDefault="0099570A">
            <w:r>
              <w:t>09.11.2018</w:t>
            </w:r>
          </w:p>
        </w:tc>
      </w:tr>
      <w:tr w:rsidR="00767E86">
        <w:tc>
          <w:tcPr>
            <w:tcW w:w="2880" w:type="dxa"/>
          </w:tcPr>
          <w:p w:rsidR="00767E86" w:rsidRDefault="0099570A">
            <w:r>
              <w:t>4594.</w:t>
            </w:r>
          </w:p>
        </w:tc>
        <w:tc>
          <w:tcPr>
            <w:tcW w:w="2880" w:type="dxa"/>
          </w:tcPr>
          <w:p w:rsidR="00767E86" w:rsidRDefault="0099570A">
            <w:r>
              <w:t xml:space="preserve">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w:t>
            </w:r>
            <w:r>
              <w:t>Гусевского городского суда Калининградской области от 18.04.2017);</w:t>
            </w:r>
          </w:p>
        </w:tc>
        <w:tc>
          <w:tcPr>
            <w:tcW w:w="2880" w:type="dxa"/>
          </w:tcPr>
          <w:p w:rsidR="00767E86" w:rsidRDefault="0099570A">
            <w:r>
              <w:t>09.11.2018</w:t>
            </w:r>
          </w:p>
        </w:tc>
      </w:tr>
      <w:tr w:rsidR="00767E86">
        <w:tc>
          <w:tcPr>
            <w:tcW w:w="2880" w:type="dxa"/>
          </w:tcPr>
          <w:p w:rsidR="00767E86" w:rsidRDefault="0099570A">
            <w:r>
              <w:t>4595.</w:t>
            </w:r>
          </w:p>
        </w:tc>
        <w:tc>
          <w:tcPr>
            <w:tcW w:w="2880" w:type="dxa"/>
          </w:tcPr>
          <w:p w:rsidR="00767E86" w:rsidRDefault="0099570A">
            <w:r>
              <w:t>Исключен;</w:t>
            </w:r>
          </w:p>
        </w:tc>
        <w:tc>
          <w:tcPr>
            <w:tcW w:w="2880" w:type="dxa"/>
          </w:tcPr>
          <w:p w:rsidR="00767E86" w:rsidRDefault="0099570A">
            <w:r>
              <w:t>16.11.2018</w:t>
            </w:r>
          </w:p>
        </w:tc>
      </w:tr>
      <w:tr w:rsidR="00767E86">
        <w:tc>
          <w:tcPr>
            <w:tcW w:w="2880" w:type="dxa"/>
          </w:tcPr>
          <w:p w:rsidR="00767E86" w:rsidRDefault="0099570A">
            <w:r>
              <w:lastRenderedPageBreak/>
              <w:t>4596.</w:t>
            </w:r>
          </w:p>
        </w:tc>
        <w:tc>
          <w:tcPr>
            <w:tcW w:w="2880" w:type="dxa"/>
          </w:tcPr>
          <w:p w:rsidR="00767E86" w:rsidRDefault="0099570A">
            <w:r>
              <w:t>Исключен;</w:t>
            </w:r>
          </w:p>
        </w:tc>
        <w:tc>
          <w:tcPr>
            <w:tcW w:w="2880" w:type="dxa"/>
          </w:tcPr>
          <w:p w:rsidR="00767E86" w:rsidRDefault="0099570A">
            <w:r>
              <w:t>16.11.2018</w:t>
            </w:r>
          </w:p>
        </w:tc>
      </w:tr>
      <w:tr w:rsidR="00767E86">
        <w:tc>
          <w:tcPr>
            <w:tcW w:w="2880" w:type="dxa"/>
          </w:tcPr>
          <w:p w:rsidR="00767E86" w:rsidRDefault="0099570A">
            <w:r>
              <w:t>4597.</w:t>
            </w:r>
          </w:p>
        </w:tc>
        <w:tc>
          <w:tcPr>
            <w:tcW w:w="2880" w:type="dxa"/>
          </w:tcPr>
          <w:p w:rsidR="00767E86" w:rsidRDefault="0099570A">
            <w:r>
              <w:t>Исключен;</w:t>
            </w:r>
          </w:p>
        </w:tc>
        <w:tc>
          <w:tcPr>
            <w:tcW w:w="2880" w:type="dxa"/>
          </w:tcPr>
          <w:p w:rsidR="00767E86" w:rsidRDefault="0099570A">
            <w:r>
              <w:t>16.11.2018</w:t>
            </w:r>
          </w:p>
        </w:tc>
      </w:tr>
      <w:tr w:rsidR="00767E86">
        <w:tc>
          <w:tcPr>
            <w:tcW w:w="2880" w:type="dxa"/>
          </w:tcPr>
          <w:p w:rsidR="00767E86" w:rsidRDefault="0099570A">
            <w:r>
              <w:t>4598.</w:t>
            </w:r>
          </w:p>
        </w:tc>
        <w:tc>
          <w:tcPr>
            <w:tcW w:w="2880" w:type="dxa"/>
          </w:tcPr>
          <w:p w:rsidR="00767E86" w:rsidRDefault="0099570A">
            <w:r>
              <w:t>Брошюра «Политическая колонизация опаснее, чем военная колонизация. Месячный шахри-хала</w:t>
            </w:r>
            <w:r>
              <w:t>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767E86" w:rsidRDefault="0099570A">
            <w:r>
              <w:t>16.11.2018</w:t>
            </w:r>
          </w:p>
        </w:tc>
      </w:tr>
      <w:tr w:rsidR="00767E86">
        <w:tc>
          <w:tcPr>
            <w:tcW w:w="2880" w:type="dxa"/>
          </w:tcPr>
          <w:p w:rsidR="00767E86" w:rsidRDefault="0099570A">
            <w:r>
              <w:t>4599.</w:t>
            </w:r>
          </w:p>
        </w:tc>
        <w:tc>
          <w:tcPr>
            <w:tcW w:w="2880" w:type="dxa"/>
          </w:tcPr>
          <w:p w:rsidR="00767E86" w:rsidRDefault="0099570A">
            <w:r>
              <w:t xml:space="preserve">Брошюра «Аль-Ваъй» №229, изъятая в ходе обыска по месту жительства Файзуллина Ф.Р. </w:t>
            </w:r>
            <w:r>
              <w:t>(решение Советского районного суда г. Казани от 10.09.2010);</w:t>
            </w:r>
          </w:p>
        </w:tc>
        <w:tc>
          <w:tcPr>
            <w:tcW w:w="2880" w:type="dxa"/>
          </w:tcPr>
          <w:p w:rsidR="00767E86" w:rsidRDefault="00767E86"/>
        </w:tc>
      </w:tr>
      <w:tr w:rsidR="00767E86">
        <w:tc>
          <w:tcPr>
            <w:tcW w:w="2880" w:type="dxa"/>
          </w:tcPr>
          <w:p w:rsidR="00767E86" w:rsidRDefault="0099570A">
            <w:r>
              <w:t>4600.</w:t>
            </w:r>
          </w:p>
        </w:tc>
        <w:tc>
          <w:tcPr>
            <w:tcW w:w="2880" w:type="dxa"/>
          </w:tcPr>
          <w:p w:rsidR="00767E86" w:rsidRDefault="0099570A">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767E86" w:rsidRDefault="0099570A">
            <w:r>
              <w:t>16.11.2018</w:t>
            </w:r>
          </w:p>
        </w:tc>
      </w:tr>
      <w:tr w:rsidR="00767E86">
        <w:tc>
          <w:tcPr>
            <w:tcW w:w="2880" w:type="dxa"/>
          </w:tcPr>
          <w:p w:rsidR="00767E86" w:rsidRDefault="0099570A">
            <w:r>
              <w:t>46</w:t>
            </w:r>
            <w:r>
              <w:t>0</w:t>
            </w:r>
            <w:r>
              <w:lastRenderedPageBreak/>
              <w:t>1.</w:t>
            </w:r>
          </w:p>
        </w:tc>
        <w:tc>
          <w:tcPr>
            <w:tcW w:w="2880" w:type="dxa"/>
          </w:tcPr>
          <w:p w:rsidR="00767E86" w:rsidRDefault="0099570A">
            <w:r>
              <w:lastRenderedPageBreak/>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767E86" w:rsidRDefault="0099570A">
            <w:r>
              <w:t>16.11.201</w:t>
            </w:r>
            <w:r>
              <w:lastRenderedPageBreak/>
              <w:t>8</w:t>
            </w:r>
          </w:p>
        </w:tc>
      </w:tr>
      <w:tr w:rsidR="00767E86">
        <w:tc>
          <w:tcPr>
            <w:tcW w:w="2880" w:type="dxa"/>
          </w:tcPr>
          <w:p w:rsidR="00767E86" w:rsidRDefault="0099570A">
            <w:r>
              <w:lastRenderedPageBreak/>
              <w:t>4602.</w:t>
            </w:r>
          </w:p>
        </w:tc>
        <w:tc>
          <w:tcPr>
            <w:tcW w:w="2880" w:type="dxa"/>
          </w:tcPr>
          <w:p w:rsidR="00767E86" w:rsidRDefault="0099570A">
            <w:r>
              <w:t>Листовка «Призыв и призывающий», изъятая в ходе обыска по месту жительства Файзуллина Ф.</w:t>
            </w:r>
            <w:r>
              <w:t>Р. (решение Советского районного суда г. Казани от 10.09.2010);</w:t>
            </w:r>
          </w:p>
        </w:tc>
        <w:tc>
          <w:tcPr>
            <w:tcW w:w="2880" w:type="dxa"/>
          </w:tcPr>
          <w:p w:rsidR="00767E86" w:rsidRDefault="0099570A">
            <w:r>
              <w:t>16.11.2018</w:t>
            </w:r>
          </w:p>
        </w:tc>
      </w:tr>
      <w:tr w:rsidR="00767E86">
        <w:tc>
          <w:tcPr>
            <w:tcW w:w="2880" w:type="dxa"/>
          </w:tcPr>
          <w:p w:rsidR="00767E86" w:rsidRDefault="0099570A">
            <w:r>
              <w:t>4603.</w:t>
            </w:r>
          </w:p>
        </w:tc>
        <w:tc>
          <w:tcPr>
            <w:tcW w:w="2880" w:type="dxa"/>
          </w:tcPr>
          <w:p w:rsidR="00767E86" w:rsidRDefault="0099570A">
            <w:r>
              <w:t>Газета «Вести славян юга России» № 1 (206) за февраль 2010 года (решение Крымского районного суда Краснодарского края от 25.06.2015);</w:t>
            </w:r>
          </w:p>
        </w:tc>
        <w:tc>
          <w:tcPr>
            <w:tcW w:w="2880" w:type="dxa"/>
          </w:tcPr>
          <w:p w:rsidR="00767E86" w:rsidRDefault="0099570A">
            <w:r>
              <w:t>16.11.2018</w:t>
            </w:r>
          </w:p>
        </w:tc>
      </w:tr>
      <w:tr w:rsidR="00767E86">
        <w:tc>
          <w:tcPr>
            <w:tcW w:w="2880" w:type="dxa"/>
          </w:tcPr>
          <w:p w:rsidR="00767E86" w:rsidRDefault="0099570A">
            <w:r>
              <w:t>4604.</w:t>
            </w:r>
          </w:p>
        </w:tc>
        <w:tc>
          <w:tcPr>
            <w:tcW w:w="2880" w:type="dxa"/>
          </w:tcPr>
          <w:p w:rsidR="00767E86" w:rsidRDefault="0099570A">
            <w:r>
              <w:t>Газета «Вести славян ю</w:t>
            </w:r>
            <w:r>
              <w:t>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w:t>
            </w:r>
            <w:r>
              <w:t>ого суда от 03.03.2016);</w:t>
            </w:r>
          </w:p>
        </w:tc>
        <w:tc>
          <w:tcPr>
            <w:tcW w:w="2880" w:type="dxa"/>
          </w:tcPr>
          <w:p w:rsidR="00767E86" w:rsidRDefault="0099570A">
            <w:r>
              <w:t>16.11.2018</w:t>
            </w:r>
          </w:p>
        </w:tc>
      </w:tr>
      <w:tr w:rsidR="00767E86">
        <w:tc>
          <w:tcPr>
            <w:tcW w:w="2880" w:type="dxa"/>
          </w:tcPr>
          <w:p w:rsidR="00767E86" w:rsidRDefault="0099570A">
            <w:r>
              <w:t>4605.</w:t>
            </w:r>
          </w:p>
        </w:tc>
        <w:tc>
          <w:tcPr>
            <w:tcW w:w="2880" w:type="dxa"/>
          </w:tcPr>
          <w:p w:rsidR="00767E86" w:rsidRDefault="0099570A">
            <w: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w:t>
            </w:r>
            <w:r>
              <w:t>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767E86" w:rsidRDefault="0099570A">
            <w:r>
              <w:t>16.11.2018</w:t>
            </w:r>
          </w:p>
        </w:tc>
      </w:tr>
      <w:tr w:rsidR="00767E86">
        <w:tc>
          <w:tcPr>
            <w:tcW w:w="2880" w:type="dxa"/>
          </w:tcPr>
          <w:p w:rsidR="00767E86" w:rsidRDefault="0099570A">
            <w:r>
              <w:t>4606.</w:t>
            </w:r>
          </w:p>
        </w:tc>
        <w:tc>
          <w:tcPr>
            <w:tcW w:w="2880" w:type="dxa"/>
          </w:tcPr>
          <w:p w:rsidR="00767E86" w:rsidRDefault="0099570A">
            <w:r>
              <w:t>Интернет-ресурс сайт «RABIDSHARE Самые популярные теги» по электронному а</w:t>
            </w:r>
            <w:r>
              <w:t>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767E86" w:rsidRDefault="0099570A">
            <w:r>
              <w:t>16.11.2018</w:t>
            </w:r>
          </w:p>
        </w:tc>
      </w:tr>
      <w:tr w:rsidR="00767E86">
        <w:tc>
          <w:tcPr>
            <w:tcW w:w="2880" w:type="dxa"/>
          </w:tcPr>
          <w:p w:rsidR="00767E86" w:rsidRDefault="0099570A">
            <w:r>
              <w:t>4</w:t>
            </w:r>
            <w:r>
              <w:lastRenderedPageBreak/>
              <w:t>607.</w:t>
            </w:r>
          </w:p>
        </w:tc>
        <w:tc>
          <w:tcPr>
            <w:tcW w:w="2880" w:type="dxa"/>
          </w:tcPr>
          <w:p w:rsidR="00767E86" w:rsidRDefault="0099570A">
            <w:r>
              <w:lastRenderedPageBreak/>
              <w:t>Текстовые и видеоматериалы «Положения Джихада» в 4 частях: части 1, начинающе</w:t>
            </w:r>
            <w:r>
              <w:t xml:space="preserve">йся словами «Скажи - это </w:t>
            </w:r>
            <w:r>
              <w:lastRenderedPageBreak/>
              <w:t>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w:t>
            </w:r>
            <w:r>
              <w:t>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w:t>
            </w:r>
            <w:r>
              <w:t xml:space="preserve">,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w:t>
            </w:r>
            <w:r>
              <w:t>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w:t>
            </w:r>
            <w:r>
              <w:t>glepages.com/index3.htm, http://mediaislam.tv.googlepages. com/ahkamul-djihad-l.3.htm, http://mediaislam.tv.goodlepages.com/ahkamul-djihad_ 1.4.htm, https://vk.com/videos69214061?z=video69214061_155453985%2Fpl_6921406 1_-2, https://vk.com/videos69214061?z=</w:t>
            </w:r>
            <w:r>
              <w:t>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w:t>
            </w:r>
            <w:r>
              <w:t>17);</w:t>
            </w:r>
          </w:p>
        </w:tc>
        <w:tc>
          <w:tcPr>
            <w:tcW w:w="2880" w:type="dxa"/>
          </w:tcPr>
          <w:p w:rsidR="00767E86" w:rsidRDefault="0099570A">
            <w:r>
              <w:lastRenderedPageBreak/>
              <w:t>16.</w:t>
            </w:r>
            <w:r>
              <w:lastRenderedPageBreak/>
              <w:t>11.2018</w:t>
            </w:r>
          </w:p>
        </w:tc>
      </w:tr>
      <w:tr w:rsidR="00767E86">
        <w:tc>
          <w:tcPr>
            <w:tcW w:w="2880" w:type="dxa"/>
          </w:tcPr>
          <w:p w:rsidR="00767E86" w:rsidRDefault="0099570A">
            <w:r>
              <w:lastRenderedPageBreak/>
              <w:t>4608.</w:t>
            </w:r>
          </w:p>
        </w:tc>
        <w:tc>
          <w:tcPr>
            <w:tcW w:w="2880" w:type="dxa"/>
          </w:tcPr>
          <w:p w:rsidR="00767E86" w:rsidRDefault="0099570A">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w:t>
            </w:r>
            <w:r>
              <w:t xml:space="preserve">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w:t>
            </w:r>
            <w:r>
              <w:t>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w:t>
            </w:r>
            <w:r>
              <w:t>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w:t>
            </w:r>
            <w:r>
              <w:t>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w:t>
            </w:r>
            <w:r>
              <w:t>ронному адресу: https://shurarb.ru/articles/tayna-</w:t>
            </w:r>
            <w:r>
              <w:lastRenderedPageBreak/>
              <w:t>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w:t>
            </w:r>
            <w:r>
              <w:t xml:space="preserve">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w:t>
            </w:r>
            <w:r>
              <w:t xml:space="preserve">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w:t>
            </w:r>
            <w:r>
              <w:t>Корана, содержащихся в них (решение Кировского районного суда г. Уфы Республики Башкортостан от 15.06.2017);</w:t>
            </w:r>
          </w:p>
        </w:tc>
        <w:tc>
          <w:tcPr>
            <w:tcW w:w="2880" w:type="dxa"/>
          </w:tcPr>
          <w:p w:rsidR="00767E86" w:rsidRDefault="0099570A">
            <w:r>
              <w:lastRenderedPageBreak/>
              <w:t>16.11.2018</w:t>
            </w:r>
          </w:p>
        </w:tc>
      </w:tr>
      <w:tr w:rsidR="00767E86">
        <w:tc>
          <w:tcPr>
            <w:tcW w:w="2880" w:type="dxa"/>
          </w:tcPr>
          <w:p w:rsidR="00767E86" w:rsidRDefault="0099570A">
            <w:r>
              <w:t>4609.</w:t>
            </w:r>
          </w:p>
        </w:tc>
        <w:tc>
          <w:tcPr>
            <w:tcW w:w="2880" w:type="dxa"/>
          </w:tcPr>
          <w:p w:rsidR="00767E86" w:rsidRDefault="0099570A">
            <w:r>
              <w:t>Музыкальное произведение – аудиозапись группы «ХорСС» под названием «Земля Амурская» продолжительностью около 2 мин. 15 сек., нач</w:t>
            </w:r>
            <w:r>
              <w:t>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w:t>
            </w:r>
            <w:r>
              <w:t>слушивания аудиозаписи); https://shami.biz/song/%D0%A5%D0%BE%D1%80%D0%A1%D0%A1+%D0%97%D0%В5%D0%ВС%D0%ВВ%D1%8F+%D0%90%D0%BC%D1%83%D1%80%D1%81%D0%BA%D0%B0%D1%8F.audio (ссылка для прослушивания и скачивания аудиозаписи); http://naitimp3.ru/search/?query=%D0%A</w:t>
            </w:r>
            <w:r>
              <w:t>5%D0%BE%D1%80%D0%A1%D0%A1%20%D0%97%D0%B5%D0%BC%D0%BB%D1%8F%20%D0%90%D0%BC%D1%83%D1%80%D1%81%D0%BA%D0%B0%D1%8F (ссылка для прослушивания и скачивания аудиозаписи); https://moosic/cc/mp3/%D0%A5%D0%BE%D1%80%D0%A1%D0%A1+%D0%97%D0%B5%D0%BC%DO%BC%DO%BB%D1%8F+%D0</w:t>
            </w:r>
            <w:r>
              <w:t>%90%D0%BC%D1%83%D1%80%D1%81%D0%BA%D0%B0%D1%8F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767E86" w:rsidRDefault="0099570A">
            <w:r>
              <w:t>16.11.2018</w:t>
            </w:r>
          </w:p>
        </w:tc>
      </w:tr>
      <w:tr w:rsidR="00767E86">
        <w:tc>
          <w:tcPr>
            <w:tcW w:w="2880" w:type="dxa"/>
          </w:tcPr>
          <w:p w:rsidR="00767E86" w:rsidRDefault="0099570A">
            <w:r>
              <w:t>461</w:t>
            </w:r>
            <w:r>
              <w:lastRenderedPageBreak/>
              <w:t>0.</w:t>
            </w:r>
          </w:p>
        </w:tc>
        <w:tc>
          <w:tcPr>
            <w:tcW w:w="2880" w:type="dxa"/>
          </w:tcPr>
          <w:p w:rsidR="00767E86" w:rsidRDefault="0099570A">
            <w:r>
              <w:lastRenderedPageBreak/>
              <w:t>Видеоматериалы «Казаки создают свое государственное образование» (начинаю</w:t>
            </w:r>
            <w:r>
              <w:t xml:space="preserve">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w:t>
            </w:r>
            <w:r>
              <w:t xml:space="preserve">словами «А...ну, в общем, что казаки...» и заканчивающиеся словами « ...но может </w:t>
            </w:r>
            <w:r>
              <w:lastRenderedPageBreak/>
              <w:t>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t>
            </w:r>
            <w:r>
              <w:t>watch?v= BK9IiUDbBeA?,www.youtube.com/watch?v=WODERrCzTdg?, https://ok.ru/video/1026 9296005, https://www.youtube.com/watch?v =MwBzSKE9ycI, https://m.ok.ru/video/ 10269296005, https://www.youtube.com/watch?v=qynzQ_y3-DM, https://www.youtube. com/watch?v=WF</w:t>
            </w:r>
            <w:r>
              <w:t>4HeLA7cBw (решение Кировского районного суда г. Уфы Республики Башкортостан от 06.12.2017);</w:t>
            </w:r>
          </w:p>
        </w:tc>
        <w:tc>
          <w:tcPr>
            <w:tcW w:w="2880" w:type="dxa"/>
          </w:tcPr>
          <w:p w:rsidR="00767E86" w:rsidRDefault="0099570A">
            <w:r>
              <w:lastRenderedPageBreak/>
              <w:t>16.11.201</w:t>
            </w:r>
            <w:r>
              <w:lastRenderedPageBreak/>
              <w:t>8</w:t>
            </w:r>
          </w:p>
        </w:tc>
      </w:tr>
      <w:tr w:rsidR="00767E86">
        <w:tc>
          <w:tcPr>
            <w:tcW w:w="2880" w:type="dxa"/>
          </w:tcPr>
          <w:p w:rsidR="00767E86" w:rsidRDefault="0099570A">
            <w:r>
              <w:lastRenderedPageBreak/>
              <w:t>4611.</w:t>
            </w:r>
          </w:p>
        </w:tc>
        <w:tc>
          <w:tcPr>
            <w:tcW w:w="2880" w:type="dxa"/>
          </w:tcPr>
          <w:p w:rsidR="00767E86" w:rsidRDefault="0099570A">
            <w:r>
              <w:t>Интернет – ресурс « Уфагубъ» http://www.ufagub.com (решение Кировского районного суда г. Уфы Республики Башкортостан от 01.09.2010);</w:t>
            </w:r>
          </w:p>
        </w:tc>
        <w:tc>
          <w:tcPr>
            <w:tcW w:w="2880" w:type="dxa"/>
          </w:tcPr>
          <w:p w:rsidR="00767E86" w:rsidRDefault="0099570A">
            <w:r>
              <w:t>16.11.2018</w:t>
            </w:r>
          </w:p>
        </w:tc>
      </w:tr>
      <w:tr w:rsidR="00767E86">
        <w:tc>
          <w:tcPr>
            <w:tcW w:w="2880" w:type="dxa"/>
          </w:tcPr>
          <w:p w:rsidR="00767E86" w:rsidRDefault="0099570A">
            <w:r>
              <w:t>4612.</w:t>
            </w:r>
          </w:p>
        </w:tc>
        <w:tc>
          <w:tcPr>
            <w:tcW w:w="2880" w:type="dxa"/>
          </w:tcPr>
          <w:p w:rsidR="00767E86" w:rsidRDefault="0099570A">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w:t>
            </w:r>
            <w:r>
              <w:t>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2880" w:type="dxa"/>
          </w:tcPr>
          <w:p w:rsidR="00767E86" w:rsidRDefault="0099570A">
            <w:r>
              <w:t>16.11.2018</w:t>
            </w:r>
          </w:p>
        </w:tc>
      </w:tr>
      <w:tr w:rsidR="00767E86">
        <w:tc>
          <w:tcPr>
            <w:tcW w:w="2880" w:type="dxa"/>
          </w:tcPr>
          <w:p w:rsidR="00767E86" w:rsidRDefault="0099570A">
            <w:r>
              <w:t>4613.</w:t>
            </w:r>
          </w:p>
        </w:tc>
        <w:tc>
          <w:tcPr>
            <w:tcW w:w="2880" w:type="dxa"/>
          </w:tcPr>
          <w:p w:rsidR="00767E86" w:rsidRDefault="0099570A">
            <w:r>
              <w:t xml:space="preserve">Видеофайлы - «Russia_88», </w:t>
            </w:r>
            <w:r>
              <w:t>«Russia_88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2880" w:type="dxa"/>
          </w:tcPr>
          <w:p w:rsidR="00767E86" w:rsidRDefault="0099570A">
            <w:r>
              <w:t>16.11.2018</w:t>
            </w:r>
          </w:p>
        </w:tc>
      </w:tr>
      <w:tr w:rsidR="00767E86">
        <w:tc>
          <w:tcPr>
            <w:tcW w:w="2880" w:type="dxa"/>
          </w:tcPr>
          <w:p w:rsidR="00767E86" w:rsidRDefault="0099570A">
            <w:r>
              <w:t>4614.</w:t>
            </w:r>
          </w:p>
        </w:tc>
        <w:tc>
          <w:tcPr>
            <w:tcW w:w="2880" w:type="dxa"/>
          </w:tcPr>
          <w:p w:rsidR="00767E86" w:rsidRDefault="0099570A">
            <w:r>
              <w:t>Книга Альфреда Розенберга «МИФ XX ВЕКА» (Харьков 20</w:t>
            </w:r>
            <w:r>
              <w:t>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767E86" w:rsidRDefault="0099570A">
            <w:r>
              <w:t>16.11.2018</w:t>
            </w:r>
          </w:p>
        </w:tc>
      </w:tr>
      <w:tr w:rsidR="00767E86">
        <w:tc>
          <w:tcPr>
            <w:tcW w:w="2880" w:type="dxa"/>
          </w:tcPr>
          <w:p w:rsidR="00767E86" w:rsidRDefault="0099570A">
            <w:r>
              <w:t>4</w:t>
            </w:r>
            <w:r>
              <w:lastRenderedPageBreak/>
              <w:t>615.</w:t>
            </w:r>
          </w:p>
        </w:tc>
        <w:tc>
          <w:tcPr>
            <w:tcW w:w="2880" w:type="dxa"/>
          </w:tcPr>
          <w:p w:rsidR="00767E86" w:rsidRDefault="0099570A">
            <w:r>
              <w:lastRenderedPageBreak/>
              <w:t>Информационный материал, расположенный в сети «Интернет» по адресу: http://fanat1k.ru/blog-35</w:t>
            </w:r>
            <w:r>
              <w:t xml:space="preserve">674.php </w:t>
            </w:r>
            <w:r>
              <w:lastRenderedPageBreak/>
              <w:t>(решение Первомайского районного суда г. Краснодара от 21.05.2015);</w:t>
            </w:r>
          </w:p>
        </w:tc>
        <w:tc>
          <w:tcPr>
            <w:tcW w:w="2880" w:type="dxa"/>
          </w:tcPr>
          <w:p w:rsidR="00767E86" w:rsidRDefault="0099570A">
            <w:r>
              <w:lastRenderedPageBreak/>
              <w:t>23.</w:t>
            </w:r>
            <w:r>
              <w:lastRenderedPageBreak/>
              <w:t>11.2018</w:t>
            </w:r>
          </w:p>
        </w:tc>
      </w:tr>
      <w:tr w:rsidR="00767E86">
        <w:tc>
          <w:tcPr>
            <w:tcW w:w="2880" w:type="dxa"/>
          </w:tcPr>
          <w:p w:rsidR="00767E86" w:rsidRDefault="0099570A">
            <w:r>
              <w:lastRenderedPageBreak/>
              <w:t>4616.</w:t>
            </w:r>
          </w:p>
        </w:tc>
        <w:tc>
          <w:tcPr>
            <w:tcW w:w="2880" w:type="dxa"/>
          </w:tcPr>
          <w:p w:rsidR="00767E86" w:rsidRDefault="0099570A">
            <w:r>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w:t>
            </w:r>
          </w:p>
        </w:tc>
        <w:tc>
          <w:tcPr>
            <w:tcW w:w="2880" w:type="dxa"/>
          </w:tcPr>
          <w:p w:rsidR="00767E86" w:rsidRDefault="0099570A">
            <w:r>
              <w:t>27.11.2018</w:t>
            </w:r>
          </w:p>
        </w:tc>
      </w:tr>
      <w:tr w:rsidR="00767E86">
        <w:tc>
          <w:tcPr>
            <w:tcW w:w="2880" w:type="dxa"/>
          </w:tcPr>
          <w:p w:rsidR="00767E86" w:rsidRDefault="0099570A">
            <w:r>
              <w:t>4617.</w:t>
            </w:r>
          </w:p>
        </w:tc>
        <w:tc>
          <w:tcPr>
            <w:tcW w:w="2880" w:type="dxa"/>
          </w:tcPr>
          <w:p w:rsidR="00767E86" w:rsidRDefault="0099570A">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2880" w:type="dxa"/>
          </w:tcPr>
          <w:p w:rsidR="00767E86" w:rsidRDefault="0099570A">
            <w:r>
              <w:t>27.11.2018</w:t>
            </w:r>
          </w:p>
        </w:tc>
      </w:tr>
      <w:tr w:rsidR="00767E86">
        <w:tc>
          <w:tcPr>
            <w:tcW w:w="2880" w:type="dxa"/>
          </w:tcPr>
          <w:p w:rsidR="00767E86" w:rsidRDefault="0099570A">
            <w:r>
              <w:t>4618.</w:t>
            </w:r>
          </w:p>
        </w:tc>
        <w:tc>
          <w:tcPr>
            <w:tcW w:w="2880" w:type="dxa"/>
          </w:tcPr>
          <w:p w:rsidR="00767E86" w:rsidRDefault="0099570A">
            <w:r>
              <w:t xml:space="preserve">Фотографии «фотография 4 из 25» (на которой </w:t>
            </w:r>
            <w:r>
              <w:t>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2880" w:type="dxa"/>
          </w:tcPr>
          <w:p w:rsidR="00767E86" w:rsidRDefault="0099570A">
            <w:r>
              <w:t>27.11.2018</w:t>
            </w:r>
          </w:p>
        </w:tc>
      </w:tr>
      <w:tr w:rsidR="00767E86">
        <w:tc>
          <w:tcPr>
            <w:tcW w:w="2880" w:type="dxa"/>
          </w:tcPr>
          <w:p w:rsidR="00767E86" w:rsidRDefault="0099570A">
            <w:r>
              <w:t>4619.</w:t>
            </w:r>
          </w:p>
        </w:tc>
        <w:tc>
          <w:tcPr>
            <w:tcW w:w="2880" w:type="dxa"/>
          </w:tcPr>
          <w:p w:rsidR="00767E86" w:rsidRDefault="0099570A">
            <w:r>
              <w:t>Музыкальная композиция группы «Коловрат» KO</w:t>
            </w:r>
            <w:r>
              <w:t>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2880" w:type="dxa"/>
          </w:tcPr>
          <w:p w:rsidR="00767E86" w:rsidRDefault="0099570A">
            <w:r>
              <w:t>27.11.2018</w:t>
            </w:r>
          </w:p>
        </w:tc>
      </w:tr>
      <w:tr w:rsidR="00767E86">
        <w:tc>
          <w:tcPr>
            <w:tcW w:w="2880" w:type="dxa"/>
          </w:tcPr>
          <w:p w:rsidR="00767E86" w:rsidRDefault="0099570A">
            <w:r>
              <w:t>4620.</w:t>
            </w:r>
          </w:p>
        </w:tc>
        <w:tc>
          <w:tcPr>
            <w:tcW w:w="2880" w:type="dxa"/>
          </w:tcPr>
          <w:p w:rsidR="00767E86" w:rsidRDefault="0099570A">
            <w:r>
              <w:t>Музыкальная композиция г</w:t>
            </w:r>
            <w:r>
              <w:t>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w:t>
            </w:r>
            <w:r>
              <w:t xml:space="preserve"> суда Камчатского края от 19.09.2018);</w:t>
            </w:r>
          </w:p>
        </w:tc>
        <w:tc>
          <w:tcPr>
            <w:tcW w:w="2880" w:type="dxa"/>
          </w:tcPr>
          <w:p w:rsidR="00767E86" w:rsidRDefault="0099570A">
            <w:r>
              <w:t>27.11.2018</w:t>
            </w:r>
          </w:p>
        </w:tc>
      </w:tr>
      <w:tr w:rsidR="00767E86">
        <w:tc>
          <w:tcPr>
            <w:tcW w:w="2880" w:type="dxa"/>
          </w:tcPr>
          <w:p w:rsidR="00767E86" w:rsidRDefault="0099570A">
            <w:r>
              <w:lastRenderedPageBreak/>
              <w:t>4621.</w:t>
            </w:r>
          </w:p>
        </w:tc>
        <w:tc>
          <w:tcPr>
            <w:tcW w:w="2880" w:type="dxa"/>
          </w:tcPr>
          <w:p w:rsidR="00767E86" w:rsidRDefault="0099570A">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w:t>
            </w:r>
            <w:r>
              <w:t>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767E86" w:rsidRDefault="0099570A">
            <w:r>
              <w:t>27.11.2018</w:t>
            </w:r>
          </w:p>
        </w:tc>
      </w:tr>
      <w:tr w:rsidR="00767E86">
        <w:tc>
          <w:tcPr>
            <w:tcW w:w="2880" w:type="dxa"/>
          </w:tcPr>
          <w:p w:rsidR="00767E86" w:rsidRDefault="0099570A">
            <w:r>
              <w:t>4622.</w:t>
            </w:r>
          </w:p>
        </w:tc>
        <w:tc>
          <w:tcPr>
            <w:tcW w:w="2880" w:type="dxa"/>
          </w:tcPr>
          <w:p w:rsidR="00767E86" w:rsidRDefault="0099570A">
            <w:r>
              <w:t>Видео ролик «Ислам», размещенный на странице Интернет сайта «В контакте» «Ильмир Баязитов» (vk/com/id380</w:t>
            </w:r>
            <w:r>
              <w:t>03422) продолжительностью 04 минуты 41 секунда (решение Ленинского районного суда г. Уфы Республики Башкортостан от 29.06.2016);</w:t>
            </w:r>
          </w:p>
        </w:tc>
        <w:tc>
          <w:tcPr>
            <w:tcW w:w="2880" w:type="dxa"/>
          </w:tcPr>
          <w:p w:rsidR="00767E86" w:rsidRDefault="0099570A">
            <w:r>
              <w:t>27.11.2018</w:t>
            </w:r>
          </w:p>
        </w:tc>
      </w:tr>
      <w:tr w:rsidR="00767E86">
        <w:tc>
          <w:tcPr>
            <w:tcW w:w="2880" w:type="dxa"/>
          </w:tcPr>
          <w:p w:rsidR="00767E86" w:rsidRDefault="0099570A">
            <w:r>
              <w:t>4623.</w:t>
            </w:r>
          </w:p>
        </w:tc>
        <w:tc>
          <w:tcPr>
            <w:tcW w:w="2880" w:type="dxa"/>
          </w:tcPr>
          <w:p w:rsidR="00767E86" w:rsidRDefault="0099570A">
            <w:r>
              <w:t xml:space="preserve">Видео ролик «Это сражение – сражение вероубеждений!», размещенный на странице Интернет сайта «В </w:t>
            </w:r>
            <w:r>
              <w:t>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767E86" w:rsidRDefault="0099570A">
            <w:r>
              <w:t>27.11.2018</w:t>
            </w:r>
          </w:p>
        </w:tc>
      </w:tr>
      <w:tr w:rsidR="00767E86">
        <w:tc>
          <w:tcPr>
            <w:tcW w:w="2880" w:type="dxa"/>
          </w:tcPr>
          <w:p w:rsidR="00767E86" w:rsidRDefault="0099570A">
            <w:r>
              <w:t>4624.</w:t>
            </w:r>
          </w:p>
        </w:tc>
        <w:tc>
          <w:tcPr>
            <w:tcW w:w="2880" w:type="dxa"/>
          </w:tcPr>
          <w:p w:rsidR="00767E86" w:rsidRDefault="0099570A">
            <w:r>
              <w:t>Информационный материал в виде изображения с текстом «Хачи в печи» (</w:t>
            </w:r>
            <w:r>
              <w:t>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767E86" w:rsidRDefault="0099570A">
            <w:r>
              <w:t>27.1</w:t>
            </w:r>
            <w:r>
              <w:t>1.2018</w:t>
            </w:r>
          </w:p>
        </w:tc>
      </w:tr>
      <w:tr w:rsidR="00767E86">
        <w:tc>
          <w:tcPr>
            <w:tcW w:w="2880" w:type="dxa"/>
          </w:tcPr>
          <w:p w:rsidR="00767E86" w:rsidRDefault="0099570A">
            <w:r>
              <w:t>4625.</w:t>
            </w:r>
          </w:p>
        </w:tc>
        <w:tc>
          <w:tcPr>
            <w:tcW w:w="2880" w:type="dxa"/>
          </w:tcPr>
          <w:p w:rsidR="00767E86" w:rsidRDefault="0099570A">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w:t>
            </w:r>
            <w:r>
              <w:t>2016);</w:t>
            </w:r>
          </w:p>
        </w:tc>
        <w:tc>
          <w:tcPr>
            <w:tcW w:w="2880" w:type="dxa"/>
          </w:tcPr>
          <w:p w:rsidR="00767E86" w:rsidRDefault="0099570A">
            <w:r>
              <w:t>27.11.2018</w:t>
            </w:r>
          </w:p>
        </w:tc>
      </w:tr>
      <w:tr w:rsidR="00767E86">
        <w:tc>
          <w:tcPr>
            <w:tcW w:w="2880" w:type="dxa"/>
          </w:tcPr>
          <w:p w:rsidR="00767E86" w:rsidRDefault="0099570A">
            <w:r>
              <w:t>462</w:t>
            </w:r>
            <w:r>
              <w:lastRenderedPageBreak/>
              <w:t>6.</w:t>
            </w:r>
          </w:p>
        </w:tc>
        <w:tc>
          <w:tcPr>
            <w:tcW w:w="2880" w:type="dxa"/>
          </w:tcPr>
          <w:p w:rsidR="00767E86" w:rsidRDefault="0099570A">
            <w:r>
              <w:lastRenderedPageBreak/>
              <w:t xml:space="preserve">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w:t>
            </w:r>
            <w:r>
              <w:t>уда г. Уфы Республики Башкортостан от 14.12.2015);</w:t>
            </w:r>
          </w:p>
        </w:tc>
        <w:tc>
          <w:tcPr>
            <w:tcW w:w="2880" w:type="dxa"/>
          </w:tcPr>
          <w:p w:rsidR="00767E86" w:rsidRDefault="0099570A">
            <w:r>
              <w:lastRenderedPageBreak/>
              <w:t>27.11.201</w:t>
            </w:r>
            <w:r>
              <w:lastRenderedPageBreak/>
              <w:t>8</w:t>
            </w:r>
          </w:p>
        </w:tc>
      </w:tr>
      <w:tr w:rsidR="00767E86">
        <w:tc>
          <w:tcPr>
            <w:tcW w:w="2880" w:type="dxa"/>
          </w:tcPr>
          <w:p w:rsidR="00767E86" w:rsidRDefault="0099570A">
            <w:r>
              <w:lastRenderedPageBreak/>
              <w:t>4627.</w:t>
            </w:r>
          </w:p>
        </w:tc>
        <w:tc>
          <w:tcPr>
            <w:tcW w:w="2880" w:type="dxa"/>
          </w:tcPr>
          <w:p w:rsidR="00767E86" w:rsidRDefault="0099570A">
            <w:r>
              <w:t>Брошюра «Качества моджахеда», издательства Исламского института «Кавказ» (решение Вахитовского районного суда г. Казани от 05,03.2010);</w:t>
            </w:r>
          </w:p>
        </w:tc>
        <w:tc>
          <w:tcPr>
            <w:tcW w:w="2880" w:type="dxa"/>
          </w:tcPr>
          <w:p w:rsidR="00767E86" w:rsidRDefault="0099570A">
            <w:r>
              <w:t>27.11.2018</w:t>
            </w:r>
          </w:p>
        </w:tc>
      </w:tr>
      <w:tr w:rsidR="00767E86">
        <w:tc>
          <w:tcPr>
            <w:tcW w:w="2880" w:type="dxa"/>
          </w:tcPr>
          <w:p w:rsidR="00767E86" w:rsidRDefault="0099570A">
            <w:r>
              <w:t>4628.</w:t>
            </w:r>
          </w:p>
        </w:tc>
        <w:tc>
          <w:tcPr>
            <w:tcW w:w="2880" w:type="dxa"/>
          </w:tcPr>
          <w:p w:rsidR="00767E86" w:rsidRDefault="0099570A">
            <w:r>
              <w:t xml:space="preserve">Брошюра «Ислам. </w:t>
            </w:r>
            <w:r>
              <w:t>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767E86" w:rsidRDefault="0099570A">
            <w:r>
              <w:t>27.11.2018</w:t>
            </w:r>
          </w:p>
        </w:tc>
      </w:tr>
      <w:tr w:rsidR="00767E86">
        <w:tc>
          <w:tcPr>
            <w:tcW w:w="2880" w:type="dxa"/>
          </w:tcPr>
          <w:p w:rsidR="00767E86" w:rsidRDefault="0099570A">
            <w:r>
              <w:t>4629.</w:t>
            </w:r>
          </w:p>
        </w:tc>
        <w:tc>
          <w:tcPr>
            <w:tcW w:w="2880" w:type="dxa"/>
          </w:tcPr>
          <w:p w:rsidR="00767E86" w:rsidRDefault="0099570A">
            <w:r>
              <w:t xml:space="preserve">Брошюра «Вехи на пути Аллаха», автор Сейид Кутб (решение </w:t>
            </w:r>
            <w:r>
              <w:t>Вахитовекого районного суда г. Казани от 05.03.2010);</w:t>
            </w:r>
          </w:p>
        </w:tc>
        <w:tc>
          <w:tcPr>
            <w:tcW w:w="2880" w:type="dxa"/>
          </w:tcPr>
          <w:p w:rsidR="00767E86" w:rsidRDefault="0099570A">
            <w:r>
              <w:t>27.11.2018</w:t>
            </w:r>
          </w:p>
        </w:tc>
      </w:tr>
      <w:tr w:rsidR="00767E86">
        <w:tc>
          <w:tcPr>
            <w:tcW w:w="2880" w:type="dxa"/>
          </w:tcPr>
          <w:p w:rsidR="00767E86" w:rsidRDefault="0099570A">
            <w:r>
              <w:t>4630.</w:t>
            </w:r>
          </w:p>
        </w:tc>
        <w:tc>
          <w:tcPr>
            <w:tcW w:w="2880" w:type="dxa"/>
          </w:tcPr>
          <w:p w:rsidR="00767E86" w:rsidRDefault="0099570A">
            <w:r>
              <w:t>Брошюра «Мусульмане очнитесь!», автор Абдулвадул Шалаби (решение Вахитовекого районного суда г. Казани от 05.03.2010);</w:t>
            </w:r>
          </w:p>
        </w:tc>
        <w:tc>
          <w:tcPr>
            <w:tcW w:w="2880" w:type="dxa"/>
          </w:tcPr>
          <w:p w:rsidR="00767E86" w:rsidRDefault="0099570A">
            <w:r>
              <w:t>27.11.2018</w:t>
            </w:r>
          </w:p>
        </w:tc>
      </w:tr>
      <w:tr w:rsidR="00767E86">
        <w:tc>
          <w:tcPr>
            <w:tcW w:w="2880" w:type="dxa"/>
          </w:tcPr>
          <w:p w:rsidR="00767E86" w:rsidRDefault="0099570A">
            <w:r>
              <w:t>4631.</w:t>
            </w:r>
          </w:p>
        </w:tc>
        <w:tc>
          <w:tcPr>
            <w:tcW w:w="2880" w:type="dxa"/>
          </w:tcPr>
          <w:p w:rsidR="00767E86" w:rsidRDefault="0099570A">
            <w:r>
              <w:t>Листовка «Неужели до сих пор есть тот, кто не в</w:t>
            </w:r>
            <w:r>
              <w:t>едает о сущности испорченной тиранской республиканской системы?!» (решение Вахитовекого районного суда г. Казани от 05.03.2010);</w:t>
            </w:r>
          </w:p>
        </w:tc>
        <w:tc>
          <w:tcPr>
            <w:tcW w:w="2880" w:type="dxa"/>
          </w:tcPr>
          <w:p w:rsidR="00767E86" w:rsidRDefault="0099570A">
            <w:r>
              <w:t>27.11.2018</w:t>
            </w:r>
          </w:p>
        </w:tc>
      </w:tr>
      <w:tr w:rsidR="00767E86">
        <w:tc>
          <w:tcPr>
            <w:tcW w:w="2880" w:type="dxa"/>
          </w:tcPr>
          <w:p w:rsidR="00767E86" w:rsidRDefault="0099570A">
            <w:r>
              <w:t>4</w:t>
            </w:r>
            <w:r>
              <w:lastRenderedPageBreak/>
              <w:t>632.</w:t>
            </w:r>
          </w:p>
        </w:tc>
        <w:tc>
          <w:tcPr>
            <w:tcW w:w="2880" w:type="dxa"/>
          </w:tcPr>
          <w:p w:rsidR="00767E86" w:rsidRDefault="0099570A">
            <w:r>
              <w:lastRenderedPageBreak/>
              <w:t xml:space="preserve">Листовка «Халифат не сопоставим с опредлением «свобода» и «демократический Ислам»!» (решение </w:t>
            </w:r>
            <w:r>
              <w:lastRenderedPageBreak/>
              <w:t>Вахитовекого рай</w:t>
            </w:r>
            <w:r>
              <w:t>онного суда г. Казани от 05.03.2010);</w:t>
            </w:r>
          </w:p>
        </w:tc>
        <w:tc>
          <w:tcPr>
            <w:tcW w:w="2880" w:type="dxa"/>
          </w:tcPr>
          <w:p w:rsidR="00767E86" w:rsidRDefault="0099570A">
            <w:r>
              <w:lastRenderedPageBreak/>
              <w:t>27.</w:t>
            </w:r>
            <w:r>
              <w:lastRenderedPageBreak/>
              <w:t>11.2018</w:t>
            </w:r>
          </w:p>
        </w:tc>
      </w:tr>
      <w:tr w:rsidR="00767E86">
        <w:tc>
          <w:tcPr>
            <w:tcW w:w="2880" w:type="dxa"/>
          </w:tcPr>
          <w:p w:rsidR="00767E86" w:rsidRDefault="0099570A">
            <w:r>
              <w:lastRenderedPageBreak/>
              <w:t>4633.</w:t>
            </w:r>
          </w:p>
        </w:tc>
        <w:tc>
          <w:tcPr>
            <w:tcW w:w="2880" w:type="dxa"/>
          </w:tcPr>
          <w:p w:rsidR="00767E86" w:rsidRDefault="0099570A">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w:t>
            </w:r>
            <w:r>
              <w:t>асти от 30.06.2014);</w:t>
            </w:r>
          </w:p>
        </w:tc>
        <w:tc>
          <w:tcPr>
            <w:tcW w:w="2880" w:type="dxa"/>
          </w:tcPr>
          <w:p w:rsidR="00767E86" w:rsidRDefault="0099570A">
            <w:r>
              <w:t>05.12.2018</w:t>
            </w:r>
          </w:p>
        </w:tc>
      </w:tr>
      <w:tr w:rsidR="00767E86">
        <w:tc>
          <w:tcPr>
            <w:tcW w:w="2880" w:type="dxa"/>
          </w:tcPr>
          <w:p w:rsidR="00767E86" w:rsidRDefault="0099570A">
            <w:r>
              <w:t>4634.</w:t>
            </w:r>
          </w:p>
        </w:tc>
        <w:tc>
          <w:tcPr>
            <w:tcW w:w="2880" w:type="dxa"/>
          </w:tcPr>
          <w:p w:rsidR="00767E86" w:rsidRDefault="0099570A">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4635.</w:t>
            </w:r>
          </w:p>
        </w:tc>
        <w:tc>
          <w:tcPr>
            <w:tcW w:w="2880" w:type="dxa"/>
          </w:tcPr>
          <w:p w:rsidR="00767E86" w:rsidRDefault="0099570A">
            <w:r>
              <w:t xml:space="preserve">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w:t>
            </w:r>
            <w:r>
              <w:t>от 30.06.2014);</w:t>
            </w:r>
          </w:p>
        </w:tc>
        <w:tc>
          <w:tcPr>
            <w:tcW w:w="2880" w:type="dxa"/>
          </w:tcPr>
          <w:p w:rsidR="00767E86" w:rsidRDefault="0099570A">
            <w:r>
              <w:t>05.12.2018</w:t>
            </w:r>
          </w:p>
        </w:tc>
      </w:tr>
      <w:tr w:rsidR="00767E86">
        <w:tc>
          <w:tcPr>
            <w:tcW w:w="2880" w:type="dxa"/>
          </w:tcPr>
          <w:p w:rsidR="00767E86" w:rsidRDefault="0099570A">
            <w:r>
              <w:t>4636.</w:t>
            </w:r>
          </w:p>
        </w:tc>
        <w:tc>
          <w:tcPr>
            <w:tcW w:w="2880" w:type="dxa"/>
          </w:tcPr>
          <w:p w:rsidR="00767E86" w:rsidRDefault="0099570A">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4637.</w:t>
            </w:r>
          </w:p>
        </w:tc>
        <w:tc>
          <w:tcPr>
            <w:tcW w:w="2880" w:type="dxa"/>
          </w:tcPr>
          <w:p w:rsidR="00767E86" w:rsidRDefault="0099570A">
            <w:r>
              <w:t>Книга Саид бин Али бин Вахф аль-Кахтани «К</w:t>
            </w:r>
            <w:r>
              <w:t>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w:t>
            </w:r>
            <w:r>
              <w:t xml:space="preserve"> от 30.06.2014);</w:t>
            </w:r>
          </w:p>
        </w:tc>
        <w:tc>
          <w:tcPr>
            <w:tcW w:w="2880" w:type="dxa"/>
          </w:tcPr>
          <w:p w:rsidR="00767E86" w:rsidRDefault="0099570A">
            <w:r>
              <w:t>05.12.2018</w:t>
            </w:r>
          </w:p>
        </w:tc>
      </w:tr>
      <w:tr w:rsidR="00767E86">
        <w:tc>
          <w:tcPr>
            <w:tcW w:w="2880" w:type="dxa"/>
          </w:tcPr>
          <w:p w:rsidR="00767E86" w:rsidRDefault="0099570A">
            <w:r>
              <w:lastRenderedPageBreak/>
              <w:t>4638.</w:t>
            </w:r>
          </w:p>
        </w:tc>
        <w:tc>
          <w:tcPr>
            <w:tcW w:w="2880" w:type="dxa"/>
          </w:tcPr>
          <w:p w:rsidR="00767E86" w:rsidRDefault="0099570A">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4639</w:t>
            </w:r>
            <w:r>
              <w:t>.</w:t>
            </w:r>
          </w:p>
        </w:tc>
        <w:tc>
          <w:tcPr>
            <w:tcW w:w="2880" w:type="dxa"/>
          </w:tcPr>
          <w:p w:rsidR="00767E86" w:rsidRDefault="0099570A">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4640.</w:t>
            </w:r>
          </w:p>
        </w:tc>
        <w:tc>
          <w:tcPr>
            <w:tcW w:w="2880" w:type="dxa"/>
          </w:tcPr>
          <w:p w:rsidR="00767E86" w:rsidRDefault="0099570A">
            <w:r>
              <w:t>Брюшюра Абу Али Аль-Мисри «Мурджииты и их основы», 430, 2009, 18 с. (решение Арте</w:t>
            </w:r>
            <w:r>
              <w:t>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4641.</w:t>
            </w:r>
          </w:p>
        </w:tc>
        <w:tc>
          <w:tcPr>
            <w:tcW w:w="2880" w:type="dxa"/>
          </w:tcPr>
          <w:p w:rsidR="00767E86" w:rsidRDefault="0099570A">
            <w:r>
              <w:t xml:space="preserve">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w:t>
            </w:r>
            <w:r>
              <w:t>Неджефа, 126с. (решение Артемовского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4642.</w:t>
            </w:r>
          </w:p>
        </w:tc>
        <w:tc>
          <w:tcPr>
            <w:tcW w:w="2880" w:type="dxa"/>
          </w:tcPr>
          <w:p w:rsidR="00767E86" w:rsidRDefault="0099570A">
            <w:r>
              <w:t>Книга Имама ахлю ас-сунна Ахмада ибн Ханбаля «Да смилуется над ним Аллах 164-241 г.х. «Основы сунны»/ подготовил Абу Сухаммад Казахстани, Каир, 2006</w:t>
            </w:r>
            <w:r>
              <w:t>г., 76с. (решение Артемовского городского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464</w:t>
            </w:r>
            <w:r>
              <w:lastRenderedPageBreak/>
              <w:t>3.</w:t>
            </w:r>
          </w:p>
        </w:tc>
        <w:tc>
          <w:tcPr>
            <w:tcW w:w="2880" w:type="dxa"/>
          </w:tcPr>
          <w:p w:rsidR="00767E86" w:rsidRDefault="0099570A">
            <w:r>
              <w:lastRenderedPageBreak/>
              <w:t>Книга Шейха М.С. Аль-Мунаджжид «Слабость веры». – Казань: 2008, 112 с. (решение Артемовского городского суда Свердловской области от 30.06.2014);</w:t>
            </w:r>
          </w:p>
        </w:tc>
        <w:tc>
          <w:tcPr>
            <w:tcW w:w="2880" w:type="dxa"/>
          </w:tcPr>
          <w:p w:rsidR="00767E86" w:rsidRDefault="0099570A">
            <w:r>
              <w:t>05.12.20</w:t>
            </w:r>
            <w:r>
              <w:t>1</w:t>
            </w:r>
            <w:r>
              <w:lastRenderedPageBreak/>
              <w:t>8</w:t>
            </w:r>
          </w:p>
        </w:tc>
      </w:tr>
      <w:tr w:rsidR="00767E86">
        <w:tc>
          <w:tcPr>
            <w:tcW w:w="2880" w:type="dxa"/>
          </w:tcPr>
          <w:p w:rsidR="00767E86" w:rsidRDefault="0099570A">
            <w:r>
              <w:lastRenderedPageBreak/>
              <w:t>4644.</w:t>
            </w:r>
          </w:p>
        </w:tc>
        <w:tc>
          <w:tcPr>
            <w:tcW w:w="2880" w:type="dxa"/>
          </w:tcPr>
          <w:p w:rsidR="00767E86" w:rsidRDefault="0099570A">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w:t>
            </w:r>
            <w:r>
              <w:t>родского суда Свердловской области от 30.06.2014);</w:t>
            </w:r>
          </w:p>
        </w:tc>
        <w:tc>
          <w:tcPr>
            <w:tcW w:w="2880" w:type="dxa"/>
          </w:tcPr>
          <w:p w:rsidR="00767E86" w:rsidRDefault="0099570A">
            <w:r>
              <w:t>05.12.2018</w:t>
            </w:r>
          </w:p>
        </w:tc>
      </w:tr>
      <w:tr w:rsidR="00767E86">
        <w:tc>
          <w:tcPr>
            <w:tcW w:w="2880" w:type="dxa"/>
          </w:tcPr>
          <w:p w:rsidR="00767E86" w:rsidRDefault="0099570A">
            <w:r>
              <w:t>4645.</w:t>
            </w:r>
          </w:p>
        </w:tc>
        <w:tc>
          <w:tcPr>
            <w:tcW w:w="2880" w:type="dxa"/>
          </w:tcPr>
          <w:p w:rsidR="00767E86" w:rsidRDefault="0099570A">
            <w:r>
              <w:t xml:space="preserve">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w:t>
            </w:r>
            <w:r>
              <w:t>Свердловской области от 30.06.2014);</w:t>
            </w:r>
          </w:p>
        </w:tc>
        <w:tc>
          <w:tcPr>
            <w:tcW w:w="2880" w:type="dxa"/>
          </w:tcPr>
          <w:p w:rsidR="00767E86" w:rsidRDefault="0099570A">
            <w:r>
              <w:t>05.12.2018</w:t>
            </w:r>
          </w:p>
        </w:tc>
      </w:tr>
      <w:tr w:rsidR="00767E86">
        <w:tc>
          <w:tcPr>
            <w:tcW w:w="2880" w:type="dxa"/>
          </w:tcPr>
          <w:p w:rsidR="00767E86" w:rsidRDefault="0099570A">
            <w:r>
              <w:t>4646.</w:t>
            </w:r>
          </w:p>
        </w:tc>
        <w:tc>
          <w:tcPr>
            <w:tcW w:w="2880" w:type="dxa"/>
          </w:tcPr>
          <w:p w:rsidR="00767E86" w:rsidRDefault="0099570A">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w:t>
            </w:r>
            <w:r>
              <w:t>6.05.2016);</w:t>
            </w:r>
          </w:p>
        </w:tc>
        <w:tc>
          <w:tcPr>
            <w:tcW w:w="2880" w:type="dxa"/>
          </w:tcPr>
          <w:p w:rsidR="00767E86" w:rsidRDefault="0099570A">
            <w:r>
              <w:t>05.12.2018</w:t>
            </w:r>
          </w:p>
        </w:tc>
      </w:tr>
      <w:tr w:rsidR="00767E86">
        <w:tc>
          <w:tcPr>
            <w:tcW w:w="2880" w:type="dxa"/>
          </w:tcPr>
          <w:p w:rsidR="00767E86" w:rsidRDefault="0099570A">
            <w:r>
              <w:t>4647.</w:t>
            </w:r>
          </w:p>
        </w:tc>
        <w:tc>
          <w:tcPr>
            <w:tcW w:w="2880" w:type="dxa"/>
          </w:tcPr>
          <w:p w:rsidR="00767E86" w:rsidRDefault="0099570A">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767E86" w:rsidRDefault="0099570A">
            <w:r>
              <w:t>05.12.2018</w:t>
            </w:r>
          </w:p>
        </w:tc>
      </w:tr>
      <w:tr w:rsidR="00767E86">
        <w:tc>
          <w:tcPr>
            <w:tcW w:w="2880" w:type="dxa"/>
          </w:tcPr>
          <w:p w:rsidR="00767E86" w:rsidRDefault="0099570A">
            <w:r>
              <w:t>4648.</w:t>
            </w:r>
          </w:p>
        </w:tc>
        <w:tc>
          <w:tcPr>
            <w:tcW w:w="2880" w:type="dxa"/>
          </w:tcPr>
          <w:p w:rsidR="00767E86" w:rsidRDefault="0099570A">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w:t>
            </w:r>
            <w:r>
              <w:t>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767E86" w:rsidRDefault="0099570A">
            <w:r>
              <w:t>05.12.2018</w:t>
            </w:r>
          </w:p>
        </w:tc>
      </w:tr>
      <w:tr w:rsidR="00767E86">
        <w:tc>
          <w:tcPr>
            <w:tcW w:w="2880" w:type="dxa"/>
          </w:tcPr>
          <w:p w:rsidR="00767E86" w:rsidRDefault="0099570A">
            <w:r>
              <w:lastRenderedPageBreak/>
              <w:t>4649.</w:t>
            </w:r>
          </w:p>
        </w:tc>
        <w:tc>
          <w:tcPr>
            <w:tcW w:w="2880" w:type="dxa"/>
          </w:tcPr>
          <w:p w:rsidR="00767E86" w:rsidRDefault="0099570A">
            <w:r>
              <w:t>Информационный мат</w:t>
            </w:r>
            <w:r>
              <w:t>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w:t>
            </w:r>
            <w:r>
              <w:t>f228 (решение Басманного районного суда города Москвы от 16.07.2015);</w:t>
            </w:r>
          </w:p>
        </w:tc>
        <w:tc>
          <w:tcPr>
            <w:tcW w:w="2880" w:type="dxa"/>
          </w:tcPr>
          <w:p w:rsidR="00767E86" w:rsidRDefault="0099570A">
            <w:r>
              <w:t>05.12.2018</w:t>
            </w:r>
          </w:p>
        </w:tc>
      </w:tr>
      <w:tr w:rsidR="00767E86">
        <w:tc>
          <w:tcPr>
            <w:tcW w:w="2880" w:type="dxa"/>
          </w:tcPr>
          <w:p w:rsidR="00767E86" w:rsidRDefault="0099570A">
            <w:r>
              <w:t>4650.</w:t>
            </w:r>
          </w:p>
        </w:tc>
        <w:tc>
          <w:tcPr>
            <w:tcW w:w="2880" w:type="dxa"/>
          </w:tcPr>
          <w:p w:rsidR="00767E86" w:rsidRDefault="0099570A">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w:t>
            </w:r>
            <w:r>
              <w:t>attkbr.com» (решение Нальчикского городского суда Кабардино-Балкарской Республики от 16.09.2011);</w:t>
            </w:r>
          </w:p>
        </w:tc>
        <w:tc>
          <w:tcPr>
            <w:tcW w:w="2880" w:type="dxa"/>
          </w:tcPr>
          <w:p w:rsidR="00767E86" w:rsidRDefault="0099570A">
            <w:r>
              <w:t>05.12.2018</w:t>
            </w:r>
          </w:p>
        </w:tc>
      </w:tr>
      <w:tr w:rsidR="00767E86">
        <w:tc>
          <w:tcPr>
            <w:tcW w:w="2880" w:type="dxa"/>
          </w:tcPr>
          <w:p w:rsidR="00767E86" w:rsidRDefault="0099570A">
            <w:r>
              <w:t>4651.</w:t>
            </w:r>
          </w:p>
        </w:tc>
        <w:tc>
          <w:tcPr>
            <w:tcW w:w="2880" w:type="dxa"/>
          </w:tcPr>
          <w:p w:rsidR="00767E86" w:rsidRDefault="0099570A">
            <w:r>
              <w:t>Печатная продукция Бiблiотека украiнского нацiоналiста. Нацiонализм – основа майбутнього справедливого свiтопорядку. Львiв, 1993 (Библиотека</w:t>
            </w:r>
            <w:r>
              <w:t xml:space="preserve">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767E86" w:rsidRDefault="0099570A">
            <w:r>
              <w:t>05.12.2018</w:t>
            </w:r>
          </w:p>
        </w:tc>
      </w:tr>
      <w:tr w:rsidR="00767E86">
        <w:tc>
          <w:tcPr>
            <w:tcW w:w="2880" w:type="dxa"/>
          </w:tcPr>
          <w:p w:rsidR="00767E86" w:rsidRDefault="0099570A">
            <w:r>
              <w:t>4652.</w:t>
            </w:r>
          </w:p>
        </w:tc>
        <w:tc>
          <w:tcPr>
            <w:tcW w:w="2880" w:type="dxa"/>
          </w:tcPr>
          <w:p w:rsidR="00767E86" w:rsidRDefault="0099570A">
            <w:r>
              <w:t>Текст статьи К. Сазонова под названием «Путин Питеру не простил 26 марта</w:t>
            </w:r>
            <w:r>
              <w:t>»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w:t>
            </w:r>
            <w:r>
              <w:t>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767E86" w:rsidRDefault="0099570A">
            <w:r>
              <w:t>05.12.2018</w:t>
            </w:r>
          </w:p>
        </w:tc>
      </w:tr>
      <w:tr w:rsidR="00767E86">
        <w:tc>
          <w:tcPr>
            <w:tcW w:w="2880" w:type="dxa"/>
          </w:tcPr>
          <w:p w:rsidR="00767E86" w:rsidRDefault="0099570A">
            <w:r>
              <w:t>4653.</w:t>
            </w:r>
          </w:p>
        </w:tc>
        <w:tc>
          <w:tcPr>
            <w:tcW w:w="2880" w:type="dxa"/>
          </w:tcPr>
          <w:p w:rsidR="00767E86" w:rsidRDefault="0099570A">
            <w:r>
              <w:t xml:space="preserve">Печатная продукция выпуски газеты «Нацiя i </w:t>
            </w:r>
            <w:r>
              <w:t>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w:t>
            </w:r>
            <w:r>
              <w:t xml:space="preserve">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w:t>
            </w:r>
            <w:r>
              <w:t xml:space="preserve">рта 2010 года) № 11 (331) 23 березня 2010 року (23 марта 2010 года); № 12 (332) 30 березня 2010 року (30 марта 2010 года); № 1З (ЗЗЗ) 6 квiтня 2010 року (6 апреля 2010 года); № 14 (334) 13 квiтня 2010 </w:t>
            </w:r>
            <w:r>
              <w:lastRenderedPageBreak/>
              <w:t>року (13 апреля 2010 года); № 16 (336) 27 квiтня 2010 р</w:t>
            </w:r>
            <w:r>
              <w:t>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w:t>
            </w:r>
            <w:r>
              <w:t xml:space="preserve">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w:t>
            </w:r>
            <w:r>
              <w:t>(13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w:t>
            </w:r>
            <w:r>
              <w:t>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w:t>
            </w:r>
            <w:r>
              <w:t>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w:t>
            </w:r>
            <w:r>
              <w:t xml:space="preserve">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w:t>
            </w:r>
            <w:r>
              <w:t>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767E86" w:rsidRDefault="0099570A">
            <w:r>
              <w:lastRenderedPageBreak/>
              <w:t>05.12.2018</w:t>
            </w:r>
          </w:p>
        </w:tc>
      </w:tr>
      <w:tr w:rsidR="00767E86">
        <w:tc>
          <w:tcPr>
            <w:tcW w:w="2880" w:type="dxa"/>
          </w:tcPr>
          <w:p w:rsidR="00767E86" w:rsidRDefault="0099570A">
            <w:r>
              <w:t>4654.</w:t>
            </w:r>
          </w:p>
        </w:tc>
        <w:tc>
          <w:tcPr>
            <w:tcW w:w="2880" w:type="dxa"/>
          </w:tcPr>
          <w:p w:rsidR="00767E86" w:rsidRDefault="0099570A">
            <w:r>
              <w:t>Печатная продукция Данiльян О</w:t>
            </w:r>
            <w:r>
              <w:t xml:space="preserve">.Г.,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w:t>
            </w:r>
            <w:r>
              <w:t>(решение Мещанского районного суда города Москвы от 24.09.2015);</w:t>
            </w:r>
          </w:p>
        </w:tc>
        <w:tc>
          <w:tcPr>
            <w:tcW w:w="2880" w:type="dxa"/>
          </w:tcPr>
          <w:p w:rsidR="00767E86" w:rsidRDefault="0099570A">
            <w:r>
              <w:t>05.12.2018</w:t>
            </w:r>
          </w:p>
        </w:tc>
      </w:tr>
      <w:tr w:rsidR="00767E86">
        <w:tc>
          <w:tcPr>
            <w:tcW w:w="2880" w:type="dxa"/>
          </w:tcPr>
          <w:p w:rsidR="00767E86" w:rsidRDefault="0099570A">
            <w:r>
              <w:t>4655.</w:t>
            </w:r>
          </w:p>
        </w:tc>
        <w:tc>
          <w:tcPr>
            <w:tcW w:w="2880" w:type="dxa"/>
          </w:tcPr>
          <w:p w:rsidR="00767E86" w:rsidRDefault="0099570A">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w:t>
            </w:r>
            <w:r>
              <w:t>09.2015);</w:t>
            </w:r>
          </w:p>
        </w:tc>
        <w:tc>
          <w:tcPr>
            <w:tcW w:w="2880" w:type="dxa"/>
          </w:tcPr>
          <w:p w:rsidR="00767E86" w:rsidRDefault="0099570A">
            <w:r>
              <w:t>05.12.2018</w:t>
            </w:r>
          </w:p>
        </w:tc>
      </w:tr>
      <w:tr w:rsidR="00767E86">
        <w:tc>
          <w:tcPr>
            <w:tcW w:w="2880" w:type="dxa"/>
          </w:tcPr>
          <w:p w:rsidR="00767E86" w:rsidRDefault="0099570A">
            <w:r>
              <w:t>46</w:t>
            </w:r>
            <w:r>
              <w:lastRenderedPageBreak/>
              <w:t>56.</w:t>
            </w:r>
          </w:p>
        </w:tc>
        <w:tc>
          <w:tcPr>
            <w:tcW w:w="2880" w:type="dxa"/>
          </w:tcPr>
          <w:p w:rsidR="00767E86" w:rsidRDefault="0099570A">
            <w:r>
              <w:lastRenderedPageBreak/>
              <w:t xml:space="preserve">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w:t>
            </w:r>
            <w:r>
              <w:lastRenderedPageBreak/>
              <w:t>(http://vk.com) информационн</w:t>
            </w:r>
            <w:r>
              <w:t>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767E86" w:rsidRDefault="0099570A">
            <w:r>
              <w:lastRenderedPageBreak/>
              <w:t>05.12.</w:t>
            </w:r>
            <w:r>
              <w:lastRenderedPageBreak/>
              <w:t>2018</w:t>
            </w:r>
          </w:p>
        </w:tc>
      </w:tr>
      <w:tr w:rsidR="00767E86">
        <w:tc>
          <w:tcPr>
            <w:tcW w:w="2880" w:type="dxa"/>
          </w:tcPr>
          <w:p w:rsidR="00767E86" w:rsidRDefault="0099570A">
            <w:r>
              <w:lastRenderedPageBreak/>
              <w:t>4657.</w:t>
            </w:r>
          </w:p>
        </w:tc>
        <w:tc>
          <w:tcPr>
            <w:tcW w:w="2880" w:type="dxa"/>
          </w:tcPr>
          <w:p w:rsidR="00767E86" w:rsidRDefault="0099570A">
            <w:r>
              <w:t>Видеозапись «Skinhead Girl» («Скинхед Герл») продолжительн</w:t>
            </w:r>
            <w:r>
              <w:t xml:space="preserve">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w:t>
            </w:r>
            <w:r>
              <w:t>Москвы от 15.03.2016);</w:t>
            </w:r>
          </w:p>
        </w:tc>
        <w:tc>
          <w:tcPr>
            <w:tcW w:w="2880" w:type="dxa"/>
          </w:tcPr>
          <w:p w:rsidR="00767E86" w:rsidRDefault="0099570A">
            <w:r>
              <w:t>05.12.2018</w:t>
            </w:r>
          </w:p>
        </w:tc>
      </w:tr>
      <w:tr w:rsidR="00767E86">
        <w:tc>
          <w:tcPr>
            <w:tcW w:w="2880" w:type="dxa"/>
          </w:tcPr>
          <w:p w:rsidR="00767E86" w:rsidRDefault="0099570A">
            <w:r>
              <w:t>4658.</w:t>
            </w:r>
          </w:p>
        </w:tc>
        <w:tc>
          <w:tcPr>
            <w:tcW w:w="2880" w:type="dxa"/>
          </w:tcPr>
          <w:p w:rsidR="00767E86" w:rsidRDefault="0099570A">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w:t>
            </w:r>
            <w:r>
              <w:t>лектронному адресу: http://vk.com/idl61257840 (решение Савеловского районного суда города Москвы от 15.03.2016);</w:t>
            </w:r>
          </w:p>
        </w:tc>
        <w:tc>
          <w:tcPr>
            <w:tcW w:w="2880" w:type="dxa"/>
          </w:tcPr>
          <w:p w:rsidR="00767E86" w:rsidRDefault="0099570A">
            <w:r>
              <w:t>05.12.2018</w:t>
            </w:r>
          </w:p>
        </w:tc>
      </w:tr>
      <w:tr w:rsidR="00767E86">
        <w:tc>
          <w:tcPr>
            <w:tcW w:w="2880" w:type="dxa"/>
          </w:tcPr>
          <w:p w:rsidR="00767E86" w:rsidRDefault="0099570A">
            <w:r>
              <w:t>4659.</w:t>
            </w:r>
          </w:p>
        </w:tc>
        <w:tc>
          <w:tcPr>
            <w:tcW w:w="2880" w:type="dxa"/>
          </w:tcPr>
          <w:p w:rsidR="00767E86" w:rsidRDefault="0099570A">
            <w:r>
              <w:t xml:space="preserve">Видеозапись «Skinheads» («Скинхеде») продолжительностью 03 минуты 01 секунда, обнаруженная в социальной сети </w:t>
            </w:r>
            <w:r>
              <w:t>«ВКонтакте»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767E86" w:rsidRDefault="0099570A">
            <w:r>
              <w:t>05.12.2018</w:t>
            </w:r>
          </w:p>
        </w:tc>
      </w:tr>
      <w:tr w:rsidR="00767E86">
        <w:tc>
          <w:tcPr>
            <w:tcW w:w="2880" w:type="dxa"/>
          </w:tcPr>
          <w:p w:rsidR="00767E86" w:rsidRDefault="0099570A">
            <w:r>
              <w:t>4660.</w:t>
            </w:r>
          </w:p>
        </w:tc>
        <w:tc>
          <w:tcPr>
            <w:tcW w:w="2880" w:type="dxa"/>
          </w:tcPr>
          <w:p w:rsidR="00767E86" w:rsidRDefault="0099570A">
            <w:r>
              <w:t>Видеозапись «Шмели</w:t>
            </w:r>
            <w:r>
              <w:t xml:space="preserve">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w:t>
            </w:r>
            <w:r>
              <w:t xml:space="preserve"> http://vk.com/idl61257840 (решение Савеловского районного суда города Москвы от 15.03.2016);</w:t>
            </w:r>
          </w:p>
        </w:tc>
        <w:tc>
          <w:tcPr>
            <w:tcW w:w="2880" w:type="dxa"/>
          </w:tcPr>
          <w:p w:rsidR="00767E86" w:rsidRDefault="0099570A">
            <w:r>
              <w:t>05.12.2018</w:t>
            </w:r>
          </w:p>
        </w:tc>
      </w:tr>
      <w:tr w:rsidR="00767E86">
        <w:tc>
          <w:tcPr>
            <w:tcW w:w="2880" w:type="dxa"/>
          </w:tcPr>
          <w:p w:rsidR="00767E86" w:rsidRDefault="0099570A">
            <w:r>
              <w:t>4661.</w:t>
            </w:r>
          </w:p>
        </w:tc>
        <w:tc>
          <w:tcPr>
            <w:tcW w:w="2880" w:type="dxa"/>
          </w:tcPr>
          <w:p w:rsidR="00767E86" w:rsidRDefault="0099570A">
            <w:r>
              <w:t xml:space="preserve">Печатная продукция Авторханов А. Империя Кремля. Советский тип колониализма. – Вильнюс, 1990 – 240 С. (решение Мещанского районного суда г. </w:t>
            </w:r>
            <w:r>
              <w:t>Москвы от 24.09.2015);</w:t>
            </w:r>
          </w:p>
        </w:tc>
        <w:tc>
          <w:tcPr>
            <w:tcW w:w="2880" w:type="dxa"/>
          </w:tcPr>
          <w:p w:rsidR="00767E86" w:rsidRDefault="0099570A">
            <w:r>
              <w:t>05.12.2018</w:t>
            </w:r>
          </w:p>
        </w:tc>
      </w:tr>
      <w:tr w:rsidR="00767E86">
        <w:tc>
          <w:tcPr>
            <w:tcW w:w="2880" w:type="dxa"/>
          </w:tcPr>
          <w:p w:rsidR="00767E86" w:rsidRDefault="0099570A">
            <w:r>
              <w:lastRenderedPageBreak/>
              <w:t>4662.</w:t>
            </w:r>
          </w:p>
        </w:tc>
        <w:tc>
          <w:tcPr>
            <w:tcW w:w="2880" w:type="dxa"/>
          </w:tcPr>
          <w:p w:rsidR="00767E86" w:rsidRDefault="0099570A">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767E86" w:rsidRDefault="0099570A">
            <w:r>
              <w:t>05.12.2018</w:t>
            </w:r>
          </w:p>
        </w:tc>
      </w:tr>
      <w:tr w:rsidR="00767E86">
        <w:tc>
          <w:tcPr>
            <w:tcW w:w="2880" w:type="dxa"/>
          </w:tcPr>
          <w:p w:rsidR="00767E86" w:rsidRDefault="0099570A">
            <w:r>
              <w:t>4663.</w:t>
            </w:r>
          </w:p>
        </w:tc>
        <w:tc>
          <w:tcPr>
            <w:tcW w:w="2880" w:type="dxa"/>
          </w:tcPr>
          <w:p w:rsidR="00767E86" w:rsidRDefault="0099570A">
            <w:r>
              <w:t>Текст песни группы «Цирюльня имени Котовского» под на</w:t>
            </w:r>
            <w:r>
              <w:t>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w:t>
            </w:r>
            <w:r>
              <w:t>ой сети «Вконтакте» пользователь которой указал имя Шашков Д.В.» (решение Кузьминского районного суда города Москвы от 25.08.2015);</w:t>
            </w:r>
          </w:p>
        </w:tc>
        <w:tc>
          <w:tcPr>
            <w:tcW w:w="2880" w:type="dxa"/>
          </w:tcPr>
          <w:p w:rsidR="00767E86" w:rsidRDefault="0099570A">
            <w:r>
              <w:t>05.12.2018</w:t>
            </w:r>
          </w:p>
        </w:tc>
      </w:tr>
      <w:tr w:rsidR="00767E86">
        <w:tc>
          <w:tcPr>
            <w:tcW w:w="2880" w:type="dxa"/>
          </w:tcPr>
          <w:p w:rsidR="00767E86" w:rsidRDefault="0099570A">
            <w:r>
              <w:t>4664.</w:t>
            </w:r>
          </w:p>
        </w:tc>
        <w:tc>
          <w:tcPr>
            <w:tcW w:w="2880" w:type="dxa"/>
          </w:tcPr>
          <w:p w:rsidR="00767E86" w:rsidRDefault="0099570A">
            <w:r>
              <w:t>Материал, размещенный в сети «Интернет» по адресу: http://videosme.ru/vilayat-dagestana-video.html (решени</w:t>
            </w:r>
            <w:r>
              <w:t>е Новоуренгойского городского суда Ямало-Ненецкого автономного округа от 04.04.2016);</w:t>
            </w:r>
          </w:p>
        </w:tc>
        <w:tc>
          <w:tcPr>
            <w:tcW w:w="2880" w:type="dxa"/>
          </w:tcPr>
          <w:p w:rsidR="00767E86" w:rsidRDefault="0099570A">
            <w:r>
              <w:t>05.12.2018</w:t>
            </w:r>
          </w:p>
        </w:tc>
      </w:tr>
      <w:tr w:rsidR="00767E86">
        <w:tc>
          <w:tcPr>
            <w:tcW w:w="2880" w:type="dxa"/>
          </w:tcPr>
          <w:p w:rsidR="00767E86" w:rsidRDefault="0099570A">
            <w:r>
              <w:t>4665.</w:t>
            </w:r>
          </w:p>
        </w:tc>
        <w:tc>
          <w:tcPr>
            <w:tcW w:w="2880" w:type="dxa"/>
          </w:tcPr>
          <w:p w:rsidR="00767E86" w:rsidRDefault="0099570A">
            <w:r>
              <w:t xml:space="preserve">Печатная продукция Боровик В. Пора перемагати. – Харкiв: Фолiо, 2006. – 382 С. (Время побеждать) (решение Мещанского районного суда города Москвы от </w:t>
            </w:r>
            <w:r>
              <w:t>24.09.2015);</w:t>
            </w:r>
          </w:p>
        </w:tc>
        <w:tc>
          <w:tcPr>
            <w:tcW w:w="2880" w:type="dxa"/>
          </w:tcPr>
          <w:p w:rsidR="00767E86" w:rsidRDefault="0099570A">
            <w:r>
              <w:t>05.12.2018</w:t>
            </w:r>
          </w:p>
        </w:tc>
      </w:tr>
      <w:tr w:rsidR="00767E86">
        <w:tc>
          <w:tcPr>
            <w:tcW w:w="2880" w:type="dxa"/>
          </w:tcPr>
          <w:p w:rsidR="00767E86" w:rsidRDefault="0099570A">
            <w:r>
              <w:t>4666.</w:t>
            </w:r>
          </w:p>
        </w:tc>
        <w:tc>
          <w:tcPr>
            <w:tcW w:w="2880" w:type="dxa"/>
          </w:tcPr>
          <w:p w:rsidR="00767E86" w:rsidRDefault="0099570A">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w:t>
            </w:r>
            <w:r>
              <w:t>айонного суда Свердловской области от 16.10.2013);</w:t>
            </w:r>
          </w:p>
        </w:tc>
        <w:tc>
          <w:tcPr>
            <w:tcW w:w="2880" w:type="dxa"/>
          </w:tcPr>
          <w:p w:rsidR="00767E86" w:rsidRDefault="0099570A">
            <w:r>
              <w:t>05.12.2018</w:t>
            </w:r>
          </w:p>
        </w:tc>
      </w:tr>
      <w:tr w:rsidR="00767E86">
        <w:tc>
          <w:tcPr>
            <w:tcW w:w="2880" w:type="dxa"/>
          </w:tcPr>
          <w:p w:rsidR="00767E86" w:rsidRDefault="0099570A">
            <w:r>
              <w:t>46</w:t>
            </w:r>
            <w:r>
              <w:lastRenderedPageBreak/>
              <w:t>67.</w:t>
            </w:r>
          </w:p>
        </w:tc>
        <w:tc>
          <w:tcPr>
            <w:tcW w:w="2880" w:type="dxa"/>
          </w:tcPr>
          <w:p w:rsidR="00767E86" w:rsidRDefault="0099570A">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 суда г. Нижнего Тагила Свердловской области от 23.04.2014);</w:t>
            </w:r>
          </w:p>
        </w:tc>
        <w:tc>
          <w:tcPr>
            <w:tcW w:w="2880" w:type="dxa"/>
          </w:tcPr>
          <w:p w:rsidR="00767E86" w:rsidRDefault="0099570A">
            <w:r>
              <w:lastRenderedPageBreak/>
              <w:t>05.12.</w:t>
            </w:r>
            <w:r>
              <w:lastRenderedPageBreak/>
              <w:t>2018</w:t>
            </w:r>
          </w:p>
        </w:tc>
      </w:tr>
      <w:tr w:rsidR="00767E86">
        <w:tc>
          <w:tcPr>
            <w:tcW w:w="2880" w:type="dxa"/>
          </w:tcPr>
          <w:p w:rsidR="00767E86" w:rsidRDefault="0099570A">
            <w:r>
              <w:lastRenderedPageBreak/>
              <w:t>4</w:t>
            </w:r>
            <w:r>
              <w:t>668.</w:t>
            </w:r>
          </w:p>
        </w:tc>
        <w:tc>
          <w:tcPr>
            <w:tcW w:w="2880" w:type="dxa"/>
          </w:tcPr>
          <w:p w:rsidR="00767E86" w:rsidRDefault="0099570A">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2880" w:type="dxa"/>
          </w:tcPr>
          <w:p w:rsidR="00767E86" w:rsidRDefault="0099570A">
            <w:r>
              <w:t>05.12.2018</w:t>
            </w:r>
          </w:p>
        </w:tc>
      </w:tr>
      <w:tr w:rsidR="00767E86">
        <w:tc>
          <w:tcPr>
            <w:tcW w:w="2880" w:type="dxa"/>
          </w:tcPr>
          <w:p w:rsidR="00767E86" w:rsidRDefault="0099570A">
            <w:r>
              <w:t>4669.</w:t>
            </w:r>
          </w:p>
        </w:tc>
        <w:tc>
          <w:tcPr>
            <w:tcW w:w="2880" w:type="dxa"/>
          </w:tcPr>
          <w:p w:rsidR="00767E86" w:rsidRDefault="0099570A">
            <w:r>
              <w:t>Видеофайл: «Грязная ложь СМИ. mp4», продолжит</w:t>
            </w:r>
            <w:r>
              <w:t>ельностью 7 мин. 18 сек. (URL- адрес: http://vk.com/video16166174_168113676) (решение Кировского районного суда г. Екатеринбурга от 29.06.2015);</w:t>
            </w:r>
          </w:p>
        </w:tc>
        <w:tc>
          <w:tcPr>
            <w:tcW w:w="2880" w:type="dxa"/>
          </w:tcPr>
          <w:p w:rsidR="00767E86" w:rsidRDefault="0099570A">
            <w:r>
              <w:t>05.12.2018</w:t>
            </w:r>
          </w:p>
        </w:tc>
      </w:tr>
      <w:tr w:rsidR="00767E86">
        <w:tc>
          <w:tcPr>
            <w:tcW w:w="2880" w:type="dxa"/>
          </w:tcPr>
          <w:p w:rsidR="00767E86" w:rsidRDefault="0099570A">
            <w:r>
              <w:t>4670.</w:t>
            </w:r>
          </w:p>
        </w:tc>
        <w:tc>
          <w:tcPr>
            <w:tcW w:w="2880" w:type="dxa"/>
          </w:tcPr>
          <w:p w:rsidR="00767E86" w:rsidRDefault="0099570A">
            <w:r>
              <w:t>Видеофайл: «Абу Умар Саситлинский- Испытание по уровню имана. mp4» продолжительностью 1 ч. 11</w:t>
            </w:r>
            <w:r>
              <w:t xml:space="preserve"> мин. 28 сек. (URL- адрес: http://vk.com/video16166174_168113676) (решение Кировского районного суда г. Екатеринбурга от 29.06.2015);</w:t>
            </w:r>
          </w:p>
        </w:tc>
        <w:tc>
          <w:tcPr>
            <w:tcW w:w="2880" w:type="dxa"/>
          </w:tcPr>
          <w:p w:rsidR="00767E86" w:rsidRDefault="0099570A">
            <w:r>
              <w:t>05.12.2018</w:t>
            </w:r>
          </w:p>
        </w:tc>
      </w:tr>
      <w:tr w:rsidR="00767E86">
        <w:tc>
          <w:tcPr>
            <w:tcW w:w="2880" w:type="dxa"/>
          </w:tcPr>
          <w:p w:rsidR="00767E86" w:rsidRDefault="0099570A">
            <w:r>
              <w:t>4671.</w:t>
            </w:r>
          </w:p>
        </w:tc>
        <w:tc>
          <w:tcPr>
            <w:tcW w:w="2880" w:type="dxa"/>
          </w:tcPr>
          <w:p w:rsidR="00767E86" w:rsidRDefault="0099570A">
            <w:r>
              <w:t xml:space="preserve">Видеофайл со следующим названием «Последний бой Амира СайфуЛлах Шишани РахимахуЛлах! Тюрьма </w:t>
            </w:r>
            <w:r>
              <w:t>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2880" w:type="dxa"/>
          </w:tcPr>
          <w:p w:rsidR="00767E86" w:rsidRDefault="0099570A">
            <w:r>
              <w:t>05.12.2018</w:t>
            </w:r>
          </w:p>
        </w:tc>
      </w:tr>
      <w:tr w:rsidR="00767E86">
        <w:tc>
          <w:tcPr>
            <w:tcW w:w="2880" w:type="dxa"/>
          </w:tcPr>
          <w:p w:rsidR="00767E86" w:rsidRDefault="0099570A">
            <w:r>
              <w:t>4672.</w:t>
            </w:r>
          </w:p>
        </w:tc>
        <w:tc>
          <w:tcPr>
            <w:tcW w:w="2880" w:type="dxa"/>
          </w:tcPr>
          <w:p w:rsidR="00767E86" w:rsidRDefault="0099570A">
            <w:r>
              <w:t>Видеофайл со следующим названием «Амир Сайфуллах</w:t>
            </w:r>
            <w:r>
              <w:t xml:space="preserve">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2880" w:type="dxa"/>
          </w:tcPr>
          <w:p w:rsidR="00767E86" w:rsidRDefault="0099570A">
            <w:r>
              <w:t>05.12.2018</w:t>
            </w:r>
          </w:p>
        </w:tc>
      </w:tr>
      <w:tr w:rsidR="00767E86">
        <w:tc>
          <w:tcPr>
            <w:tcW w:w="2880" w:type="dxa"/>
          </w:tcPr>
          <w:p w:rsidR="00767E86" w:rsidRDefault="0099570A">
            <w:r>
              <w:lastRenderedPageBreak/>
              <w:t>4673.</w:t>
            </w:r>
          </w:p>
        </w:tc>
        <w:tc>
          <w:tcPr>
            <w:tcW w:w="2880" w:type="dxa"/>
          </w:tcPr>
          <w:p w:rsidR="00767E86" w:rsidRDefault="0099570A">
            <w:r>
              <w:t>Брошюра «Сорок хадисов Ан-Навави», русск</w:t>
            </w:r>
            <w:r>
              <w:t>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767E86" w:rsidRDefault="0099570A">
            <w:r>
              <w:t>05.12.2018</w:t>
            </w:r>
          </w:p>
        </w:tc>
      </w:tr>
      <w:tr w:rsidR="00767E86">
        <w:tc>
          <w:tcPr>
            <w:tcW w:w="2880" w:type="dxa"/>
          </w:tcPr>
          <w:p w:rsidR="00767E86" w:rsidRDefault="0099570A">
            <w:r>
              <w:t>4674.</w:t>
            </w:r>
          </w:p>
        </w:tc>
        <w:tc>
          <w:tcPr>
            <w:tcW w:w="2880" w:type="dxa"/>
          </w:tcPr>
          <w:p w:rsidR="00767E86" w:rsidRDefault="0099570A">
            <w:r>
              <w:t>Аудио и видеоматериалы, размещенные на персональной странице «Димас Волошин в социальной сети «В кон</w:t>
            </w:r>
            <w:r>
              <w:t>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w:t>
            </w:r>
            <w:r>
              <w:t>.mp4»,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w:t>
            </w:r>
            <w:r>
              <w:t>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w:t>
            </w:r>
            <w:r>
              <w:t>решение Заречного районного суда Свердловской области от 06.03.2014);</w:t>
            </w:r>
          </w:p>
        </w:tc>
        <w:tc>
          <w:tcPr>
            <w:tcW w:w="2880" w:type="dxa"/>
          </w:tcPr>
          <w:p w:rsidR="00767E86" w:rsidRDefault="0099570A">
            <w:r>
              <w:t>05.12.2018</w:t>
            </w:r>
          </w:p>
        </w:tc>
      </w:tr>
      <w:tr w:rsidR="00767E86">
        <w:tc>
          <w:tcPr>
            <w:tcW w:w="2880" w:type="dxa"/>
          </w:tcPr>
          <w:p w:rsidR="00767E86" w:rsidRDefault="0099570A">
            <w:r>
              <w:t>4675.</w:t>
            </w:r>
          </w:p>
        </w:tc>
        <w:tc>
          <w:tcPr>
            <w:tcW w:w="2880" w:type="dxa"/>
          </w:tcPr>
          <w:p w:rsidR="00767E86" w:rsidRDefault="0099570A">
            <w:r>
              <w:t>Статья «За что русские убивают свободу», размещенная на Интернет-странице по электронному адресу: http://chechenews.com/world-news/breaking/15224-1.html (решение Октябр</w:t>
            </w:r>
            <w:r>
              <w:t>ьского районного суда г. Екатеринбурга Свердловской области от 06.05.2014);</w:t>
            </w:r>
          </w:p>
        </w:tc>
        <w:tc>
          <w:tcPr>
            <w:tcW w:w="2880" w:type="dxa"/>
          </w:tcPr>
          <w:p w:rsidR="00767E86" w:rsidRDefault="0099570A">
            <w:r>
              <w:t>05.12.2018</w:t>
            </w:r>
          </w:p>
        </w:tc>
      </w:tr>
      <w:tr w:rsidR="00767E86">
        <w:tc>
          <w:tcPr>
            <w:tcW w:w="2880" w:type="dxa"/>
          </w:tcPr>
          <w:p w:rsidR="00767E86" w:rsidRDefault="0099570A">
            <w:r>
              <w:t>4676.</w:t>
            </w:r>
          </w:p>
        </w:tc>
        <w:tc>
          <w:tcPr>
            <w:tcW w:w="2880" w:type="dxa"/>
          </w:tcPr>
          <w:p w:rsidR="00767E86" w:rsidRDefault="0099570A">
            <w:r>
              <w:t xml:space="preserve">Информация размещенная на сайте http://vk.com/dasreichert в информационно-телекоммуникационной сети «Интернет» в социальной сети «В Контакте» под условным именем </w:t>
            </w:r>
            <w:r>
              <w:t>«Андрей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w:t>
            </w:r>
            <w:r>
              <w:t>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767E86" w:rsidRDefault="0099570A">
            <w:r>
              <w:t>05.12.2018</w:t>
            </w:r>
          </w:p>
        </w:tc>
      </w:tr>
      <w:tr w:rsidR="00767E86">
        <w:tc>
          <w:tcPr>
            <w:tcW w:w="2880" w:type="dxa"/>
          </w:tcPr>
          <w:p w:rsidR="00767E86" w:rsidRDefault="0099570A">
            <w:r>
              <w:lastRenderedPageBreak/>
              <w:t>4677.</w:t>
            </w:r>
          </w:p>
        </w:tc>
        <w:tc>
          <w:tcPr>
            <w:tcW w:w="2880" w:type="dxa"/>
          </w:tcPr>
          <w:p w:rsidR="00767E86" w:rsidRDefault="0099570A">
            <w:r>
              <w:t xml:space="preserve">Интернет-страница пользователя социальной сети (электронный адрес - </w:t>
            </w:r>
            <w:r>
              <w:t>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w:t>
            </w:r>
            <w:r>
              <w:t>ецкой рабочей партии (НСДАП) (решение Альметьевского городского суда Республики Татарстан от 03.03.2015);</w:t>
            </w:r>
          </w:p>
        </w:tc>
        <w:tc>
          <w:tcPr>
            <w:tcW w:w="2880" w:type="dxa"/>
          </w:tcPr>
          <w:p w:rsidR="00767E86" w:rsidRDefault="0099570A">
            <w:r>
              <w:t>05.12.2018</w:t>
            </w:r>
          </w:p>
        </w:tc>
      </w:tr>
      <w:tr w:rsidR="00767E86">
        <w:tc>
          <w:tcPr>
            <w:tcW w:w="2880" w:type="dxa"/>
          </w:tcPr>
          <w:p w:rsidR="00767E86" w:rsidRDefault="0099570A">
            <w:r>
              <w:t>4678.</w:t>
            </w:r>
          </w:p>
        </w:tc>
        <w:tc>
          <w:tcPr>
            <w:tcW w:w="2880" w:type="dxa"/>
          </w:tcPr>
          <w:p w:rsidR="00767E86" w:rsidRDefault="0099570A">
            <w:r>
              <w:t xml:space="preserve">Информационные материалы, размещенные в открытой группе под наименованием «Оккупай-Педофиляй!Белгород» </w:t>
            </w:r>
            <w:r>
              <w:t>(Интернет-адрес:http://vk.com/okkupay_belgorod) (решение Октябрьского районного суда города Белгорода от 29.01.2014);</w:t>
            </w:r>
          </w:p>
        </w:tc>
        <w:tc>
          <w:tcPr>
            <w:tcW w:w="2880" w:type="dxa"/>
          </w:tcPr>
          <w:p w:rsidR="00767E86" w:rsidRDefault="0099570A">
            <w:r>
              <w:t>05.12.2018</w:t>
            </w:r>
          </w:p>
        </w:tc>
      </w:tr>
      <w:tr w:rsidR="00767E86">
        <w:tc>
          <w:tcPr>
            <w:tcW w:w="2880" w:type="dxa"/>
          </w:tcPr>
          <w:p w:rsidR="00767E86" w:rsidRDefault="0099570A">
            <w:r>
              <w:t>4679.</w:t>
            </w:r>
          </w:p>
        </w:tc>
        <w:tc>
          <w:tcPr>
            <w:tcW w:w="2880" w:type="dxa"/>
          </w:tcPr>
          <w:p w:rsidR="00767E86" w:rsidRDefault="0099570A">
            <w:r>
              <w:t>Листовка «Дни без Халифата, слишком затянулись…» (решение Кировского районного суда г. Казани от 27.10.2010);</w:t>
            </w:r>
          </w:p>
        </w:tc>
        <w:tc>
          <w:tcPr>
            <w:tcW w:w="2880" w:type="dxa"/>
          </w:tcPr>
          <w:p w:rsidR="00767E86" w:rsidRDefault="0099570A">
            <w:r>
              <w:t>05.12.2018</w:t>
            </w:r>
          </w:p>
        </w:tc>
      </w:tr>
      <w:tr w:rsidR="00767E86">
        <w:tc>
          <w:tcPr>
            <w:tcW w:w="2880" w:type="dxa"/>
          </w:tcPr>
          <w:p w:rsidR="00767E86" w:rsidRDefault="0099570A">
            <w:r>
              <w:t>4680.</w:t>
            </w:r>
          </w:p>
        </w:tc>
        <w:tc>
          <w:tcPr>
            <w:tcW w:w="2880" w:type="dxa"/>
          </w:tcPr>
          <w:p w:rsidR="00767E86" w:rsidRDefault="0099570A">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767E86" w:rsidRDefault="0099570A">
            <w:r>
              <w:t>05.12.2018</w:t>
            </w:r>
          </w:p>
        </w:tc>
      </w:tr>
      <w:tr w:rsidR="00767E86">
        <w:tc>
          <w:tcPr>
            <w:tcW w:w="2880" w:type="dxa"/>
          </w:tcPr>
          <w:p w:rsidR="00767E86" w:rsidRDefault="0099570A">
            <w:r>
              <w:t>4681.</w:t>
            </w:r>
          </w:p>
        </w:tc>
        <w:tc>
          <w:tcPr>
            <w:tcW w:w="2880" w:type="dxa"/>
          </w:tcPr>
          <w:p w:rsidR="00767E86" w:rsidRDefault="0099570A">
            <w:r>
              <w:t xml:space="preserve">Листовка «Британское правительство раскрывает </w:t>
            </w:r>
            <w:r>
              <w:t>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767E86" w:rsidRDefault="0099570A">
            <w:r>
              <w:t>05.12.2018</w:t>
            </w:r>
          </w:p>
        </w:tc>
      </w:tr>
      <w:tr w:rsidR="00767E86">
        <w:tc>
          <w:tcPr>
            <w:tcW w:w="2880" w:type="dxa"/>
          </w:tcPr>
          <w:p w:rsidR="00767E86" w:rsidRDefault="0099570A">
            <w:r>
              <w:t>46</w:t>
            </w:r>
            <w:r>
              <w:lastRenderedPageBreak/>
              <w:t>82.</w:t>
            </w:r>
          </w:p>
        </w:tc>
        <w:tc>
          <w:tcPr>
            <w:tcW w:w="2880" w:type="dxa"/>
          </w:tcPr>
          <w:p w:rsidR="00767E86" w:rsidRDefault="0099570A">
            <w:r>
              <w:lastRenderedPageBreak/>
              <w:t>Листовка «Рискнул бы Папа римский опорочить Велики Ислам, если бы существовало исламско</w:t>
            </w:r>
            <w:r>
              <w:t xml:space="preserve">е государство» </w:t>
            </w:r>
            <w:r>
              <w:lastRenderedPageBreak/>
              <w:t>– Праведный Халифат?» (решение Кировского районного суда г. Казани от 27.10.2010);</w:t>
            </w:r>
          </w:p>
        </w:tc>
        <w:tc>
          <w:tcPr>
            <w:tcW w:w="2880" w:type="dxa"/>
          </w:tcPr>
          <w:p w:rsidR="00767E86" w:rsidRDefault="0099570A">
            <w:r>
              <w:lastRenderedPageBreak/>
              <w:t>05.12.</w:t>
            </w:r>
            <w:r>
              <w:lastRenderedPageBreak/>
              <w:t>2018</w:t>
            </w:r>
          </w:p>
        </w:tc>
      </w:tr>
      <w:tr w:rsidR="00767E86">
        <w:tc>
          <w:tcPr>
            <w:tcW w:w="2880" w:type="dxa"/>
          </w:tcPr>
          <w:p w:rsidR="00767E86" w:rsidRDefault="0099570A">
            <w:r>
              <w:lastRenderedPageBreak/>
              <w:t>4683.</w:t>
            </w:r>
          </w:p>
        </w:tc>
        <w:tc>
          <w:tcPr>
            <w:tcW w:w="2880" w:type="dxa"/>
          </w:tcPr>
          <w:p w:rsidR="00767E86" w:rsidRDefault="0099570A">
            <w:r>
              <w:t xml:space="preserve">Листовка «Не пора ли правителям, хотя бы один раз «постыдиться» за беспомощно оставленную ими Палестину?!...» (решение Кировского </w:t>
            </w:r>
            <w:r>
              <w:t>районного суда г. Казани от 27.10.2010);</w:t>
            </w:r>
          </w:p>
        </w:tc>
        <w:tc>
          <w:tcPr>
            <w:tcW w:w="2880" w:type="dxa"/>
          </w:tcPr>
          <w:p w:rsidR="00767E86" w:rsidRDefault="0099570A">
            <w:r>
              <w:t>05.12.2018</w:t>
            </w:r>
          </w:p>
        </w:tc>
      </w:tr>
      <w:tr w:rsidR="00767E86">
        <w:tc>
          <w:tcPr>
            <w:tcW w:w="2880" w:type="dxa"/>
          </w:tcPr>
          <w:p w:rsidR="00767E86" w:rsidRDefault="0099570A">
            <w:r>
              <w:t>4684.</w:t>
            </w:r>
          </w:p>
        </w:tc>
        <w:tc>
          <w:tcPr>
            <w:tcW w:w="2880" w:type="dxa"/>
          </w:tcPr>
          <w:p w:rsidR="00767E86" w:rsidRDefault="0099570A">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767E86" w:rsidRDefault="0099570A">
            <w:r>
              <w:t>05.12.2018</w:t>
            </w:r>
          </w:p>
        </w:tc>
      </w:tr>
      <w:tr w:rsidR="00767E86">
        <w:tc>
          <w:tcPr>
            <w:tcW w:w="2880" w:type="dxa"/>
          </w:tcPr>
          <w:p w:rsidR="00767E86" w:rsidRDefault="0099570A">
            <w:r>
              <w:t>4685.</w:t>
            </w:r>
          </w:p>
        </w:tc>
        <w:tc>
          <w:tcPr>
            <w:tcW w:w="2880" w:type="dxa"/>
          </w:tcPr>
          <w:p w:rsidR="00767E86" w:rsidRDefault="0099570A">
            <w:r>
              <w:t>Листовка «Речь по случаю Рамадана» (реш</w:t>
            </w:r>
            <w:r>
              <w:t>ение Кировского районного суда г. Казани от 27.10.2010);</w:t>
            </w:r>
          </w:p>
        </w:tc>
        <w:tc>
          <w:tcPr>
            <w:tcW w:w="2880" w:type="dxa"/>
          </w:tcPr>
          <w:p w:rsidR="00767E86" w:rsidRDefault="0099570A">
            <w:r>
              <w:t>05.12.2018</w:t>
            </w:r>
          </w:p>
        </w:tc>
      </w:tr>
      <w:tr w:rsidR="00767E86">
        <w:tc>
          <w:tcPr>
            <w:tcW w:w="2880" w:type="dxa"/>
          </w:tcPr>
          <w:p w:rsidR="00767E86" w:rsidRDefault="0099570A">
            <w:r>
              <w:t>4686.</w:t>
            </w:r>
          </w:p>
        </w:tc>
        <w:tc>
          <w:tcPr>
            <w:tcW w:w="2880" w:type="dxa"/>
          </w:tcPr>
          <w:p w:rsidR="00767E86" w:rsidRDefault="0099570A">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w:t>
            </w:r>
            <w:r>
              <w:t>ябрьского районного суда г. Белгорода от 28.04.2014);</w:t>
            </w:r>
          </w:p>
        </w:tc>
        <w:tc>
          <w:tcPr>
            <w:tcW w:w="2880" w:type="dxa"/>
          </w:tcPr>
          <w:p w:rsidR="00767E86" w:rsidRDefault="0099570A">
            <w:r>
              <w:t>05.12.2018</w:t>
            </w:r>
          </w:p>
        </w:tc>
      </w:tr>
      <w:tr w:rsidR="00767E86">
        <w:tc>
          <w:tcPr>
            <w:tcW w:w="2880" w:type="dxa"/>
          </w:tcPr>
          <w:p w:rsidR="00767E86" w:rsidRDefault="0099570A">
            <w:r>
              <w:t>4687.</w:t>
            </w:r>
          </w:p>
        </w:tc>
        <w:tc>
          <w:tcPr>
            <w:tcW w:w="2880" w:type="dxa"/>
          </w:tcPr>
          <w:p w:rsidR="00767E86" w:rsidRDefault="0099570A">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w:t>
            </w:r>
            <w:r>
              <w:t>2);</w:t>
            </w:r>
          </w:p>
        </w:tc>
        <w:tc>
          <w:tcPr>
            <w:tcW w:w="2880" w:type="dxa"/>
          </w:tcPr>
          <w:p w:rsidR="00767E86" w:rsidRDefault="0099570A">
            <w:r>
              <w:t>05.12.2018</w:t>
            </w:r>
          </w:p>
        </w:tc>
      </w:tr>
      <w:tr w:rsidR="00767E86">
        <w:tc>
          <w:tcPr>
            <w:tcW w:w="2880" w:type="dxa"/>
          </w:tcPr>
          <w:p w:rsidR="00767E86" w:rsidRDefault="0099570A">
            <w:r>
              <w:lastRenderedPageBreak/>
              <w:t>4688.</w:t>
            </w:r>
          </w:p>
        </w:tc>
        <w:tc>
          <w:tcPr>
            <w:tcW w:w="2880" w:type="dxa"/>
          </w:tcPr>
          <w:p w:rsidR="00767E86" w:rsidRDefault="0099570A">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w:t>
            </w:r>
            <w:r>
              <w:t xml:space="preserve"> (решение Нальчикского городского суда Кабардино-Балкарской Республики от 28.04.2011);</w:t>
            </w:r>
          </w:p>
        </w:tc>
        <w:tc>
          <w:tcPr>
            <w:tcW w:w="2880" w:type="dxa"/>
          </w:tcPr>
          <w:p w:rsidR="00767E86" w:rsidRDefault="0099570A">
            <w:r>
              <w:t>05.12.2018</w:t>
            </w:r>
          </w:p>
        </w:tc>
      </w:tr>
      <w:tr w:rsidR="00767E86">
        <w:tc>
          <w:tcPr>
            <w:tcW w:w="2880" w:type="dxa"/>
          </w:tcPr>
          <w:p w:rsidR="00767E86" w:rsidRDefault="0099570A">
            <w:r>
              <w:t>4689.</w:t>
            </w:r>
          </w:p>
        </w:tc>
        <w:tc>
          <w:tcPr>
            <w:tcW w:w="2880" w:type="dxa"/>
          </w:tcPr>
          <w:p w:rsidR="00767E86" w:rsidRDefault="0099570A">
            <w:r>
              <w:t xml:space="preserve">Информационный материал – три текстовых документа под наименованием «Заявление Амира Объединенного Вилайята Кабарды Балкарии и Карачая </w:t>
            </w:r>
            <w:r>
              <w:t>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767E86" w:rsidRDefault="0099570A">
            <w:r>
              <w:t>05.12.2018</w:t>
            </w:r>
          </w:p>
        </w:tc>
      </w:tr>
      <w:tr w:rsidR="00767E86">
        <w:tc>
          <w:tcPr>
            <w:tcW w:w="2880" w:type="dxa"/>
          </w:tcPr>
          <w:p w:rsidR="00767E86" w:rsidRDefault="0099570A">
            <w:r>
              <w:t>4690.</w:t>
            </w:r>
          </w:p>
        </w:tc>
        <w:tc>
          <w:tcPr>
            <w:tcW w:w="2880" w:type="dxa"/>
          </w:tcPr>
          <w:p w:rsidR="00767E86" w:rsidRDefault="0099570A">
            <w:r>
              <w:t>Информационный материал – видеоролик под наименованием «М</w:t>
            </w:r>
            <w:r>
              <w:t>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767E86" w:rsidRDefault="0099570A">
            <w:r>
              <w:t>05.12.2018</w:t>
            </w:r>
          </w:p>
        </w:tc>
      </w:tr>
      <w:tr w:rsidR="00767E86">
        <w:tc>
          <w:tcPr>
            <w:tcW w:w="2880" w:type="dxa"/>
          </w:tcPr>
          <w:p w:rsidR="00767E86" w:rsidRDefault="0099570A">
            <w:r>
              <w:t>4691.</w:t>
            </w:r>
          </w:p>
        </w:tc>
        <w:tc>
          <w:tcPr>
            <w:tcW w:w="2880" w:type="dxa"/>
          </w:tcPr>
          <w:p w:rsidR="00767E86" w:rsidRDefault="0099570A">
            <w:r>
              <w:t xml:space="preserve">Информационный материал </w:t>
            </w:r>
            <w:r>
              <w:t>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w:t>
            </w:r>
            <w:r>
              <w:t>чикского городского суда Кабардино-Балкарской Республики от 29.04.2011);</w:t>
            </w:r>
          </w:p>
        </w:tc>
        <w:tc>
          <w:tcPr>
            <w:tcW w:w="2880" w:type="dxa"/>
          </w:tcPr>
          <w:p w:rsidR="00767E86" w:rsidRDefault="0099570A">
            <w:r>
              <w:t>05.12.2018</w:t>
            </w:r>
          </w:p>
        </w:tc>
      </w:tr>
      <w:tr w:rsidR="00767E86">
        <w:tc>
          <w:tcPr>
            <w:tcW w:w="2880" w:type="dxa"/>
          </w:tcPr>
          <w:p w:rsidR="00767E86" w:rsidRDefault="0099570A">
            <w:r>
              <w:t>4692.</w:t>
            </w:r>
          </w:p>
        </w:tc>
        <w:tc>
          <w:tcPr>
            <w:tcW w:w="2880" w:type="dxa"/>
          </w:tcPr>
          <w:p w:rsidR="00767E86" w:rsidRDefault="0099570A">
            <w:r>
              <w:t xml:space="preserve">Информационный материал - изображение, размещенное на Интернет-сайте http://troll-face.ru/312039/ «желание убивать русню такое же естественное, как слить за собой в </w:t>
            </w:r>
            <w:r>
              <w:t>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767E86" w:rsidRDefault="0099570A">
            <w:r>
              <w:t>05.12.2018</w:t>
            </w:r>
          </w:p>
        </w:tc>
      </w:tr>
      <w:tr w:rsidR="00767E86">
        <w:tc>
          <w:tcPr>
            <w:tcW w:w="2880" w:type="dxa"/>
          </w:tcPr>
          <w:p w:rsidR="00767E86" w:rsidRDefault="0099570A">
            <w:r>
              <w:t>469</w:t>
            </w:r>
            <w:r>
              <w:lastRenderedPageBreak/>
              <w:t>3.</w:t>
            </w:r>
          </w:p>
        </w:tc>
        <w:tc>
          <w:tcPr>
            <w:tcW w:w="2880" w:type="dxa"/>
          </w:tcPr>
          <w:p w:rsidR="00767E86" w:rsidRDefault="0099570A">
            <w:r>
              <w:lastRenderedPageBreak/>
              <w:t xml:space="preserve">Информационный материал – изображение на котором изображен портрет А.В. Турчинова, на фоне герба Украины, </w:t>
            </w:r>
            <w:r>
              <w:t xml:space="preserve">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 xml:space="preserve">сотники майдана! Помогите уничтожить русских свиней во </w:t>
            </w:r>
            <w:r>
              <w:t>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w:t>
            </w:r>
            <w:r>
              <w:t>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767E86" w:rsidRDefault="0099570A">
            <w:r>
              <w:lastRenderedPageBreak/>
              <w:t>05.12.201</w:t>
            </w:r>
            <w:r>
              <w:lastRenderedPageBreak/>
              <w:t>8</w:t>
            </w:r>
          </w:p>
        </w:tc>
      </w:tr>
      <w:tr w:rsidR="00767E86">
        <w:tc>
          <w:tcPr>
            <w:tcW w:w="2880" w:type="dxa"/>
          </w:tcPr>
          <w:p w:rsidR="00767E86" w:rsidRDefault="0099570A">
            <w:r>
              <w:lastRenderedPageBreak/>
              <w:t>4694.</w:t>
            </w:r>
          </w:p>
        </w:tc>
        <w:tc>
          <w:tcPr>
            <w:tcW w:w="2880" w:type="dxa"/>
          </w:tcPr>
          <w:p w:rsidR="00767E86" w:rsidRDefault="0099570A">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w:t>
            </w:r>
            <w:r>
              <w:t>as_verified=l&amp;bpctr=1432122113 (решение Никулинского районного суда города Москвы от 27.07.2015);</w:t>
            </w:r>
          </w:p>
        </w:tc>
        <w:tc>
          <w:tcPr>
            <w:tcW w:w="2880" w:type="dxa"/>
          </w:tcPr>
          <w:p w:rsidR="00767E86" w:rsidRDefault="0099570A">
            <w:r>
              <w:t>05.12.2018</w:t>
            </w:r>
          </w:p>
        </w:tc>
      </w:tr>
      <w:tr w:rsidR="00767E86">
        <w:tc>
          <w:tcPr>
            <w:tcW w:w="2880" w:type="dxa"/>
          </w:tcPr>
          <w:p w:rsidR="00767E86" w:rsidRDefault="0099570A">
            <w:r>
              <w:t>4695.</w:t>
            </w:r>
          </w:p>
        </w:tc>
        <w:tc>
          <w:tcPr>
            <w:tcW w:w="2880" w:type="dxa"/>
          </w:tcPr>
          <w:p w:rsidR="00767E86" w:rsidRDefault="0099570A">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767E86" w:rsidRDefault="0099570A">
            <w:r>
              <w:t>05.12.2018</w:t>
            </w:r>
          </w:p>
        </w:tc>
      </w:tr>
      <w:tr w:rsidR="00767E86">
        <w:tc>
          <w:tcPr>
            <w:tcW w:w="2880" w:type="dxa"/>
          </w:tcPr>
          <w:p w:rsidR="00767E86" w:rsidRDefault="0099570A">
            <w:r>
              <w:t>4696.</w:t>
            </w:r>
          </w:p>
        </w:tc>
        <w:tc>
          <w:tcPr>
            <w:tcW w:w="2880" w:type="dxa"/>
          </w:tcPr>
          <w:p w:rsidR="00767E86" w:rsidRDefault="0099570A">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767E86" w:rsidRDefault="0099570A">
            <w:r>
              <w:t>05.12.2018</w:t>
            </w:r>
          </w:p>
        </w:tc>
      </w:tr>
      <w:tr w:rsidR="00767E86">
        <w:tc>
          <w:tcPr>
            <w:tcW w:w="2880" w:type="dxa"/>
          </w:tcPr>
          <w:p w:rsidR="00767E86" w:rsidRDefault="0099570A">
            <w:r>
              <w:t>4697.</w:t>
            </w:r>
          </w:p>
        </w:tc>
        <w:tc>
          <w:tcPr>
            <w:tcW w:w="2880" w:type="dxa"/>
          </w:tcPr>
          <w:p w:rsidR="00767E86" w:rsidRDefault="0099570A">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767E86" w:rsidRDefault="0099570A">
            <w:r>
              <w:t>05.12.2018</w:t>
            </w:r>
          </w:p>
        </w:tc>
      </w:tr>
      <w:tr w:rsidR="00767E86">
        <w:tc>
          <w:tcPr>
            <w:tcW w:w="2880" w:type="dxa"/>
          </w:tcPr>
          <w:p w:rsidR="00767E86" w:rsidRDefault="0099570A">
            <w:r>
              <w:lastRenderedPageBreak/>
              <w:t>4698.</w:t>
            </w:r>
          </w:p>
        </w:tc>
        <w:tc>
          <w:tcPr>
            <w:tcW w:w="2880" w:type="dxa"/>
          </w:tcPr>
          <w:p w:rsidR="00767E86" w:rsidRDefault="0099570A">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767E86" w:rsidRDefault="0099570A">
            <w:r>
              <w:t>05.12.2018</w:t>
            </w:r>
          </w:p>
        </w:tc>
      </w:tr>
      <w:tr w:rsidR="00767E86">
        <w:tc>
          <w:tcPr>
            <w:tcW w:w="2880" w:type="dxa"/>
          </w:tcPr>
          <w:p w:rsidR="00767E86" w:rsidRDefault="0099570A">
            <w:r>
              <w:t>4699.</w:t>
            </w:r>
          </w:p>
        </w:tc>
        <w:tc>
          <w:tcPr>
            <w:tcW w:w="2880" w:type="dxa"/>
          </w:tcPr>
          <w:p w:rsidR="00767E86" w:rsidRDefault="0099570A">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767E86" w:rsidRDefault="0099570A">
            <w:r>
              <w:t>05.12.2018</w:t>
            </w:r>
          </w:p>
        </w:tc>
      </w:tr>
      <w:tr w:rsidR="00767E86">
        <w:tc>
          <w:tcPr>
            <w:tcW w:w="2880" w:type="dxa"/>
          </w:tcPr>
          <w:p w:rsidR="00767E86" w:rsidRDefault="0099570A">
            <w:r>
              <w:t>470</w:t>
            </w:r>
            <w:r>
              <w:t>0.</w:t>
            </w:r>
          </w:p>
        </w:tc>
        <w:tc>
          <w:tcPr>
            <w:tcW w:w="2880" w:type="dxa"/>
          </w:tcPr>
          <w:p w:rsidR="00767E86" w:rsidRDefault="0099570A">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767E86" w:rsidRDefault="0099570A">
            <w:r>
              <w:t>05.12.2018</w:t>
            </w:r>
          </w:p>
        </w:tc>
      </w:tr>
      <w:tr w:rsidR="00767E86">
        <w:tc>
          <w:tcPr>
            <w:tcW w:w="2880" w:type="dxa"/>
          </w:tcPr>
          <w:p w:rsidR="00767E86" w:rsidRDefault="0099570A">
            <w:r>
              <w:t>4701.</w:t>
            </w:r>
          </w:p>
        </w:tc>
        <w:tc>
          <w:tcPr>
            <w:tcW w:w="2880" w:type="dxa"/>
          </w:tcPr>
          <w:p w:rsidR="00767E86" w:rsidRDefault="0099570A">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767E86" w:rsidRDefault="0099570A">
            <w:r>
              <w:t>05.12.2018</w:t>
            </w:r>
          </w:p>
        </w:tc>
      </w:tr>
      <w:tr w:rsidR="00767E86">
        <w:tc>
          <w:tcPr>
            <w:tcW w:w="2880" w:type="dxa"/>
          </w:tcPr>
          <w:p w:rsidR="00767E86" w:rsidRDefault="0099570A">
            <w:r>
              <w:t>4702.</w:t>
            </w:r>
          </w:p>
        </w:tc>
        <w:tc>
          <w:tcPr>
            <w:tcW w:w="2880" w:type="dxa"/>
          </w:tcPr>
          <w:p w:rsidR="00767E86" w:rsidRDefault="0099570A">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767E86" w:rsidRDefault="0099570A">
            <w:r>
              <w:t>05.12.2018</w:t>
            </w:r>
          </w:p>
        </w:tc>
      </w:tr>
      <w:tr w:rsidR="00767E86">
        <w:tc>
          <w:tcPr>
            <w:tcW w:w="2880" w:type="dxa"/>
          </w:tcPr>
          <w:p w:rsidR="00767E86" w:rsidRDefault="0099570A">
            <w:r>
              <w:t>470</w:t>
            </w:r>
            <w:r>
              <w:lastRenderedPageBreak/>
              <w:t>3.</w:t>
            </w:r>
          </w:p>
        </w:tc>
        <w:tc>
          <w:tcPr>
            <w:tcW w:w="2880" w:type="dxa"/>
          </w:tcPr>
          <w:p w:rsidR="00767E86" w:rsidRDefault="0099570A">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767E86" w:rsidRDefault="0099570A">
            <w:r>
              <w:lastRenderedPageBreak/>
              <w:t>05.12.201</w:t>
            </w:r>
            <w:r>
              <w:lastRenderedPageBreak/>
              <w:t>8</w:t>
            </w:r>
          </w:p>
        </w:tc>
      </w:tr>
      <w:tr w:rsidR="00767E86">
        <w:tc>
          <w:tcPr>
            <w:tcW w:w="2880" w:type="dxa"/>
          </w:tcPr>
          <w:p w:rsidR="00767E86" w:rsidRDefault="0099570A">
            <w:r>
              <w:lastRenderedPageBreak/>
              <w:t>4704.</w:t>
            </w:r>
          </w:p>
        </w:tc>
        <w:tc>
          <w:tcPr>
            <w:tcW w:w="2880" w:type="dxa"/>
          </w:tcPr>
          <w:p w:rsidR="00767E86" w:rsidRDefault="0099570A">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767E86" w:rsidRDefault="0099570A">
            <w:r>
              <w:t>05.12.2018</w:t>
            </w:r>
          </w:p>
        </w:tc>
      </w:tr>
      <w:tr w:rsidR="00767E86">
        <w:tc>
          <w:tcPr>
            <w:tcW w:w="2880" w:type="dxa"/>
          </w:tcPr>
          <w:p w:rsidR="00767E86" w:rsidRDefault="0099570A">
            <w:r>
              <w:t>4705.</w:t>
            </w:r>
          </w:p>
        </w:tc>
        <w:tc>
          <w:tcPr>
            <w:tcW w:w="2880" w:type="dxa"/>
          </w:tcPr>
          <w:p w:rsidR="00767E86" w:rsidRDefault="0099570A">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767E86" w:rsidRDefault="0099570A">
            <w:r>
              <w:t>05.12.2018</w:t>
            </w:r>
          </w:p>
        </w:tc>
      </w:tr>
      <w:tr w:rsidR="00767E86">
        <w:tc>
          <w:tcPr>
            <w:tcW w:w="2880" w:type="dxa"/>
          </w:tcPr>
          <w:p w:rsidR="00767E86" w:rsidRDefault="0099570A">
            <w:r>
              <w:t>4706.</w:t>
            </w:r>
          </w:p>
        </w:tc>
        <w:tc>
          <w:tcPr>
            <w:tcW w:w="2880" w:type="dxa"/>
          </w:tcPr>
          <w:p w:rsidR="00767E86" w:rsidRDefault="0099570A">
            <w:r>
              <w:t>Информационный материал - статья «Год, не прожитый напрасно» (решение Са</w:t>
            </w:r>
            <w:r>
              <w:t>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4707.</w:t>
            </w:r>
          </w:p>
        </w:tc>
        <w:tc>
          <w:tcPr>
            <w:tcW w:w="2880" w:type="dxa"/>
          </w:tcPr>
          <w:p w:rsidR="00767E86" w:rsidRDefault="0099570A">
            <w:r>
              <w:t>Информационный материал - статья «Плата за прекраснодушие»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4708.</w:t>
            </w:r>
          </w:p>
        </w:tc>
        <w:tc>
          <w:tcPr>
            <w:tcW w:w="2880" w:type="dxa"/>
          </w:tcPr>
          <w:p w:rsidR="00767E86" w:rsidRDefault="0099570A">
            <w:r>
              <w:t xml:space="preserve">Информационный материал - статья «Никто не </w:t>
            </w:r>
            <w:r>
              <w:t>хотел умирать»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lastRenderedPageBreak/>
              <w:t>4709.</w:t>
            </w:r>
          </w:p>
        </w:tc>
        <w:tc>
          <w:tcPr>
            <w:tcW w:w="2880" w:type="dxa"/>
          </w:tcPr>
          <w:p w:rsidR="00767E86" w:rsidRDefault="0099570A">
            <w:r>
              <w:t>Информационный материал - статья «Ты ведь этого ждал»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4710.</w:t>
            </w:r>
          </w:p>
        </w:tc>
        <w:tc>
          <w:tcPr>
            <w:tcW w:w="2880" w:type="dxa"/>
          </w:tcPr>
          <w:p w:rsidR="00767E86" w:rsidRDefault="0099570A">
            <w:r>
              <w:t>Информационный материал - ста</w:t>
            </w:r>
            <w:r>
              <w:t>тья «Из-под глыб»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4711.</w:t>
            </w:r>
          </w:p>
        </w:tc>
        <w:tc>
          <w:tcPr>
            <w:tcW w:w="2880" w:type="dxa"/>
          </w:tcPr>
          <w:p w:rsidR="00767E86" w:rsidRDefault="0099570A">
            <w:r>
              <w:t>Информационный материал - статья «Коренной вопрос»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4712.</w:t>
            </w:r>
          </w:p>
        </w:tc>
        <w:tc>
          <w:tcPr>
            <w:tcW w:w="2880" w:type="dxa"/>
          </w:tcPr>
          <w:p w:rsidR="00767E86" w:rsidRDefault="0099570A">
            <w:r>
              <w:t xml:space="preserve">Информационный </w:t>
            </w:r>
            <w:r>
              <w:t>материал - статья «Нельзя быть такими настырными»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4713.</w:t>
            </w:r>
          </w:p>
        </w:tc>
        <w:tc>
          <w:tcPr>
            <w:tcW w:w="2880" w:type="dxa"/>
          </w:tcPr>
          <w:p w:rsidR="00767E86" w:rsidRDefault="0099570A">
            <w:r>
              <w:t xml:space="preserve">Информационный материал - статья «Путин должен уйти, но оранжевые прийти не должны» (решение Самарского районного суда г. </w:t>
            </w:r>
            <w:r>
              <w:t>Самары от 09.08.2011);</w:t>
            </w:r>
          </w:p>
        </w:tc>
        <w:tc>
          <w:tcPr>
            <w:tcW w:w="2880" w:type="dxa"/>
          </w:tcPr>
          <w:p w:rsidR="00767E86" w:rsidRDefault="0099570A">
            <w:r>
              <w:t>05.12.2018</w:t>
            </w:r>
          </w:p>
        </w:tc>
      </w:tr>
      <w:tr w:rsidR="00767E86">
        <w:tc>
          <w:tcPr>
            <w:tcW w:w="2880" w:type="dxa"/>
          </w:tcPr>
          <w:p w:rsidR="00767E86" w:rsidRDefault="0099570A">
            <w:r>
              <w:t>471</w:t>
            </w:r>
            <w:r>
              <w:lastRenderedPageBreak/>
              <w:t>4.</w:t>
            </w:r>
          </w:p>
        </w:tc>
        <w:tc>
          <w:tcPr>
            <w:tcW w:w="2880" w:type="dxa"/>
          </w:tcPr>
          <w:p w:rsidR="00767E86" w:rsidRDefault="0099570A">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767E86" w:rsidRDefault="0099570A">
            <w:r>
              <w:t>05.12.201</w:t>
            </w:r>
            <w:r>
              <w:lastRenderedPageBreak/>
              <w:t>8</w:t>
            </w:r>
          </w:p>
        </w:tc>
      </w:tr>
      <w:tr w:rsidR="00767E86">
        <w:tc>
          <w:tcPr>
            <w:tcW w:w="2880" w:type="dxa"/>
          </w:tcPr>
          <w:p w:rsidR="00767E86" w:rsidRDefault="0099570A">
            <w:r>
              <w:lastRenderedPageBreak/>
              <w:t>4715.</w:t>
            </w:r>
          </w:p>
        </w:tc>
        <w:tc>
          <w:tcPr>
            <w:tcW w:w="2880" w:type="dxa"/>
          </w:tcPr>
          <w:p w:rsidR="00767E86" w:rsidRDefault="0099570A">
            <w:r>
              <w:t>Информационный материал - статья «На следующий год - в кремле» (новогоднее…)» (</w:t>
            </w:r>
            <w:r>
              <w:t>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4716.</w:t>
            </w:r>
          </w:p>
        </w:tc>
        <w:tc>
          <w:tcPr>
            <w:tcW w:w="2880" w:type="dxa"/>
          </w:tcPr>
          <w:p w:rsidR="00767E86" w:rsidRDefault="0099570A">
            <w:r>
              <w:t>Информационный материал - статья Что они ввели мне под кожу?»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4717.</w:t>
            </w:r>
          </w:p>
        </w:tc>
        <w:tc>
          <w:tcPr>
            <w:tcW w:w="2880" w:type="dxa"/>
          </w:tcPr>
          <w:p w:rsidR="00767E86" w:rsidRDefault="0099570A">
            <w:r>
              <w:t xml:space="preserve">Информационный материал - статья все </w:t>
            </w:r>
            <w:r>
              <w:t>было иначе…»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4718.</w:t>
            </w:r>
          </w:p>
        </w:tc>
        <w:tc>
          <w:tcPr>
            <w:tcW w:w="2880" w:type="dxa"/>
          </w:tcPr>
          <w:p w:rsidR="00767E86" w:rsidRDefault="0099570A">
            <w:r>
              <w:t>Информационный материал - статья «Биробиджанский выбор»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4719.</w:t>
            </w:r>
          </w:p>
        </w:tc>
        <w:tc>
          <w:tcPr>
            <w:tcW w:w="2880" w:type="dxa"/>
          </w:tcPr>
          <w:p w:rsidR="00767E86" w:rsidRDefault="0099570A">
            <w:r>
              <w:t xml:space="preserve">Информационный </w:t>
            </w:r>
            <w:r>
              <w:t>материал - статья «Утомление холокостом»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w:t>
            </w:r>
            <w:r>
              <w:lastRenderedPageBreak/>
              <w:t>720.</w:t>
            </w:r>
          </w:p>
        </w:tc>
        <w:tc>
          <w:tcPr>
            <w:tcW w:w="2880" w:type="dxa"/>
          </w:tcPr>
          <w:p w:rsidR="00767E86" w:rsidRDefault="0099570A">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r>
              <w:t>);</w:t>
            </w:r>
          </w:p>
        </w:tc>
        <w:tc>
          <w:tcPr>
            <w:tcW w:w="2880" w:type="dxa"/>
          </w:tcPr>
          <w:p w:rsidR="00767E86" w:rsidRDefault="0099570A">
            <w:r>
              <w:lastRenderedPageBreak/>
              <w:t>05.</w:t>
            </w:r>
            <w:r>
              <w:lastRenderedPageBreak/>
              <w:t>12.2018</w:t>
            </w:r>
          </w:p>
        </w:tc>
      </w:tr>
      <w:tr w:rsidR="00767E86">
        <w:tc>
          <w:tcPr>
            <w:tcW w:w="2880" w:type="dxa"/>
          </w:tcPr>
          <w:p w:rsidR="00767E86" w:rsidRDefault="0099570A">
            <w:r>
              <w:lastRenderedPageBreak/>
              <w:t>4721.</w:t>
            </w:r>
          </w:p>
        </w:tc>
        <w:tc>
          <w:tcPr>
            <w:tcW w:w="2880" w:type="dxa"/>
          </w:tcPr>
          <w:p w:rsidR="00767E86" w:rsidRDefault="0099570A">
            <w:r>
              <w:t>Информационный материал - статья «Французский марш» (решение Самарского районного суда г. Самары от 09.08.2011);</w:t>
            </w:r>
          </w:p>
        </w:tc>
        <w:tc>
          <w:tcPr>
            <w:tcW w:w="2880" w:type="dxa"/>
          </w:tcPr>
          <w:p w:rsidR="00767E86" w:rsidRDefault="0099570A">
            <w:r>
              <w:t>05.12.2018</w:t>
            </w:r>
          </w:p>
        </w:tc>
      </w:tr>
      <w:tr w:rsidR="00767E86">
        <w:tc>
          <w:tcPr>
            <w:tcW w:w="2880" w:type="dxa"/>
          </w:tcPr>
          <w:p w:rsidR="00767E86" w:rsidRDefault="0099570A">
            <w:r>
              <w:t>4722.</w:t>
            </w:r>
          </w:p>
        </w:tc>
        <w:tc>
          <w:tcPr>
            <w:tcW w:w="2880" w:type="dxa"/>
          </w:tcPr>
          <w:p w:rsidR="00767E86" w:rsidRDefault="0099570A">
            <w:r>
              <w:t>Информационный материал - статья «После Кондопоги» Спецназ России № 4 (127) апреля 2007 года, размещенны</w:t>
            </w:r>
            <w:r>
              <w:t>й на Интернет-сайте http://www.specnaz.ru/ article/?1069 (решение Никулинского районного суда города Москвы от 20.07.2015);</w:t>
            </w:r>
          </w:p>
        </w:tc>
        <w:tc>
          <w:tcPr>
            <w:tcW w:w="2880" w:type="dxa"/>
          </w:tcPr>
          <w:p w:rsidR="00767E86" w:rsidRDefault="0099570A">
            <w:r>
              <w:t>05.12.2018</w:t>
            </w:r>
          </w:p>
        </w:tc>
      </w:tr>
      <w:tr w:rsidR="00767E86">
        <w:tc>
          <w:tcPr>
            <w:tcW w:w="2880" w:type="dxa"/>
          </w:tcPr>
          <w:p w:rsidR="00767E86" w:rsidRDefault="0099570A">
            <w:r>
              <w:t>4723.</w:t>
            </w:r>
          </w:p>
        </w:tc>
        <w:tc>
          <w:tcPr>
            <w:tcW w:w="2880" w:type="dxa"/>
          </w:tcPr>
          <w:p w:rsidR="00767E86" w:rsidRDefault="0099570A">
            <w:r>
              <w:t>Информационный материал - статья «После Кондопоги» Спецназ России № 6 (141) июнь 2008 года, размещенный на Интерне</w:t>
            </w:r>
            <w:r>
              <w:t>т-сайте http://www.specnaz.ru/ article/?1287 (решение Никулинского районного суда города Москвы от 20.07.2015);</w:t>
            </w:r>
          </w:p>
        </w:tc>
        <w:tc>
          <w:tcPr>
            <w:tcW w:w="2880" w:type="dxa"/>
          </w:tcPr>
          <w:p w:rsidR="00767E86" w:rsidRDefault="0099570A">
            <w:r>
              <w:t>05.12.2018</w:t>
            </w:r>
          </w:p>
        </w:tc>
      </w:tr>
      <w:tr w:rsidR="00767E86">
        <w:tc>
          <w:tcPr>
            <w:tcW w:w="2880" w:type="dxa"/>
          </w:tcPr>
          <w:p w:rsidR="00767E86" w:rsidRDefault="0099570A">
            <w:r>
              <w:t>4724.</w:t>
            </w:r>
          </w:p>
        </w:tc>
        <w:tc>
          <w:tcPr>
            <w:tcW w:w="2880" w:type="dxa"/>
          </w:tcPr>
          <w:p w:rsidR="00767E86" w:rsidRDefault="0099570A">
            <w:r>
              <w:t>Информационный материал - статья «После Кондопоги» Спецназ России № 6 (129) июнь 2007 года, размещенный на Интернет-сайте http</w:t>
            </w:r>
            <w:r>
              <w:t>://www.specnaz.ru/ article/71100 (решение Никулинского районного суда города Москвы от 20.07.2015);</w:t>
            </w:r>
          </w:p>
        </w:tc>
        <w:tc>
          <w:tcPr>
            <w:tcW w:w="2880" w:type="dxa"/>
          </w:tcPr>
          <w:p w:rsidR="00767E86" w:rsidRDefault="0099570A">
            <w:r>
              <w:t>05.12.2018</w:t>
            </w:r>
          </w:p>
        </w:tc>
      </w:tr>
      <w:tr w:rsidR="00767E86">
        <w:tc>
          <w:tcPr>
            <w:tcW w:w="2880" w:type="dxa"/>
          </w:tcPr>
          <w:p w:rsidR="00767E86" w:rsidRDefault="0099570A">
            <w:r>
              <w:t>4725.</w:t>
            </w:r>
          </w:p>
        </w:tc>
        <w:tc>
          <w:tcPr>
            <w:tcW w:w="2880" w:type="dxa"/>
          </w:tcPr>
          <w:p w:rsidR="00767E86" w:rsidRDefault="0099570A">
            <w:r>
              <w:t xml:space="preserve">Информационный материал в форме текстового обращения жителя Кабардино-Балкарской Республики Джалпуева А.Т., под названием «Омра </w:t>
            </w:r>
            <w:r>
              <w:t>(Приказ)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767E86" w:rsidRDefault="0099570A">
            <w:r>
              <w:t>07.12.2018</w:t>
            </w:r>
          </w:p>
        </w:tc>
      </w:tr>
      <w:tr w:rsidR="00767E86">
        <w:tc>
          <w:tcPr>
            <w:tcW w:w="2880" w:type="dxa"/>
          </w:tcPr>
          <w:p w:rsidR="00767E86" w:rsidRDefault="0099570A">
            <w:r>
              <w:lastRenderedPageBreak/>
              <w:t>4726.</w:t>
            </w:r>
          </w:p>
        </w:tc>
        <w:tc>
          <w:tcPr>
            <w:tcW w:w="2880" w:type="dxa"/>
          </w:tcPr>
          <w:p w:rsidR="00767E86" w:rsidRDefault="0099570A">
            <w:r>
              <w:t>Информационный ма</w:t>
            </w:r>
            <w:r>
              <w:t>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w:t>
            </w:r>
            <w:r>
              <w:t>-Балкарской Республики от 23.07.2013);</w:t>
            </w:r>
          </w:p>
        </w:tc>
        <w:tc>
          <w:tcPr>
            <w:tcW w:w="2880" w:type="dxa"/>
          </w:tcPr>
          <w:p w:rsidR="00767E86" w:rsidRDefault="0099570A">
            <w:r>
              <w:t>07.12.2018</w:t>
            </w:r>
          </w:p>
        </w:tc>
      </w:tr>
      <w:tr w:rsidR="00767E86">
        <w:tc>
          <w:tcPr>
            <w:tcW w:w="2880" w:type="dxa"/>
          </w:tcPr>
          <w:p w:rsidR="00767E86" w:rsidRDefault="0099570A">
            <w:r>
              <w:t>4727.</w:t>
            </w:r>
          </w:p>
        </w:tc>
        <w:tc>
          <w:tcPr>
            <w:tcW w:w="2880" w:type="dxa"/>
          </w:tcPr>
          <w:p w:rsidR="00767E86" w:rsidRDefault="0099570A">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w:t>
            </w:r>
            <w:r>
              <w:t>ского городского суда Кабардино-Балкарской Республики от 16.09.2011);</w:t>
            </w:r>
          </w:p>
        </w:tc>
        <w:tc>
          <w:tcPr>
            <w:tcW w:w="2880" w:type="dxa"/>
          </w:tcPr>
          <w:p w:rsidR="00767E86" w:rsidRDefault="0099570A">
            <w:r>
              <w:t>07.12.2018</w:t>
            </w:r>
          </w:p>
        </w:tc>
      </w:tr>
      <w:tr w:rsidR="00767E86">
        <w:tc>
          <w:tcPr>
            <w:tcW w:w="2880" w:type="dxa"/>
          </w:tcPr>
          <w:p w:rsidR="00767E86" w:rsidRDefault="0099570A">
            <w:r>
              <w:t>4728.</w:t>
            </w:r>
          </w:p>
        </w:tc>
        <w:tc>
          <w:tcPr>
            <w:tcW w:w="2880" w:type="dxa"/>
          </w:tcPr>
          <w:p w:rsidR="00767E86" w:rsidRDefault="0099570A">
            <w:r>
              <w:t xml:space="preserve">Видеофайл «Автономный Русский Марш в Новосибирске» размещенный в сети «Интернет» на сайте http://vkontakte.ru на странице </w:t>
            </w:r>
            <w:r>
              <w:t>http://vkontakte.ru/idpzkix (решение Нижневартовского городского суда Ханты-Мансийского автономного округа – Югры от 19.12.2013);</w:t>
            </w:r>
          </w:p>
        </w:tc>
        <w:tc>
          <w:tcPr>
            <w:tcW w:w="2880" w:type="dxa"/>
          </w:tcPr>
          <w:p w:rsidR="00767E86" w:rsidRDefault="0099570A">
            <w:r>
              <w:t>07.12.2018</w:t>
            </w:r>
          </w:p>
        </w:tc>
      </w:tr>
      <w:tr w:rsidR="00767E86">
        <w:tc>
          <w:tcPr>
            <w:tcW w:w="2880" w:type="dxa"/>
          </w:tcPr>
          <w:p w:rsidR="00767E86" w:rsidRDefault="0099570A">
            <w:r>
              <w:t>4729.</w:t>
            </w:r>
          </w:p>
        </w:tc>
        <w:tc>
          <w:tcPr>
            <w:tcW w:w="2880" w:type="dxa"/>
          </w:tcPr>
          <w:p w:rsidR="00767E86" w:rsidRDefault="0099570A">
            <w:r>
              <w:t>Видеофайл «Русский марш 2011 Москва (общественное мнение)», размещенный в сети «Интернет» на сайте http://vk</w:t>
            </w:r>
            <w:r>
              <w:t>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767E86" w:rsidRDefault="0099570A">
            <w:r>
              <w:t>07.12.2018</w:t>
            </w:r>
          </w:p>
        </w:tc>
      </w:tr>
      <w:tr w:rsidR="00767E86">
        <w:tc>
          <w:tcPr>
            <w:tcW w:w="2880" w:type="dxa"/>
          </w:tcPr>
          <w:p w:rsidR="00767E86" w:rsidRDefault="0099570A">
            <w:r>
              <w:t>4730.</w:t>
            </w:r>
          </w:p>
        </w:tc>
        <w:tc>
          <w:tcPr>
            <w:tcW w:w="2880" w:type="dxa"/>
          </w:tcPr>
          <w:p w:rsidR="00767E86" w:rsidRDefault="0099570A">
            <w:r>
              <w:t>Видеофайл «Русские националисты», размещенный в сети «Интернет» на сайте http://vkont</w:t>
            </w:r>
            <w:r>
              <w: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767E86" w:rsidRDefault="0099570A">
            <w:r>
              <w:t>07.12.2018</w:t>
            </w:r>
          </w:p>
        </w:tc>
      </w:tr>
      <w:tr w:rsidR="00767E86">
        <w:tc>
          <w:tcPr>
            <w:tcW w:w="2880" w:type="dxa"/>
          </w:tcPr>
          <w:p w:rsidR="00767E86" w:rsidRDefault="0099570A">
            <w:r>
              <w:t>473</w:t>
            </w:r>
            <w:r>
              <w:lastRenderedPageBreak/>
              <w:t>1.</w:t>
            </w:r>
          </w:p>
        </w:tc>
        <w:tc>
          <w:tcPr>
            <w:tcW w:w="2880" w:type="dxa"/>
          </w:tcPr>
          <w:p w:rsidR="00767E86" w:rsidRDefault="0099570A">
            <w:r>
              <w:lastRenderedPageBreak/>
              <w:t xml:space="preserve">Материалы интернет сайта www.poiskpravdy.com (решение Сургутского городского суда </w:t>
            </w:r>
            <w:r>
              <w:t>Ханты-Мансийского автономного округа – Югры от 26.01.2015);</w:t>
            </w:r>
          </w:p>
        </w:tc>
        <w:tc>
          <w:tcPr>
            <w:tcW w:w="2880" w:type="dxa"/>
          </w:tcPr>
          <w:p w:rsidR="00767E86" w:rsidRDefault="0099570A">
            <w:r>
              <w:t>07.12.201</w:t>
            </w:r>
            <w:r>
              <w:lastRenderedPageBreak/>
              <w:t>8</w:t>
            </w:r>
          </w:p>
        </w:tc>
      </w:tr>
      <w:tr w:rsidR="00767E86">
        <w:tc>
          <w:tcPr>
            <w:tcW w:w="2880" w:type="dxa"/>
          </w:tcPr>
          <w:p w:rsidR="00767E86" w:rsidRDefault="0099570A">
            <w:r>
              <w:lastRenderedPageBreak/>
              <w:t>4732.</w:t>
            </w:r>
          </w:p>
        </w:tc>
        <w:tc>
          <w:tcPr>
            <w:tcW w:w="2880" w:type="dxa"/>
          </w:tcPr>
          <w:p w:rsidR="00767E86" w:rsidRDefault="0099570A">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w:t>
            </w:r>
            <w:r>
              <w:t>уга – Югры от 01.04.2015);</w:t>
            </w:r>
          </w:p>
        </w:tc>
        <w:tc>
          <w:tcPr>
            <w:tcW w:w="2880" w:type="dxa"/>
          </w:tcPr>
          <w:p w:rsidR="00767E86" w:rsidRDefault="0099570A">
            <w:r>
              <w:t>07.12.2018</w:t>
            </w:r>
          </w:p>
        </w:tc>
      </w:tr>
      <w:tr w:rsidR="00767E86">
        <w:tc>
          <w:tcPr>
            <w:tcW w:w="2880" w:type="dxa"/>
          </w:tcPr>
          <w:p w:rsidR="00767E86" w:rsidRDefault="0099570A">
            <w:r>
              <w:t>4733.</w:t>
            </w:r>
          </w:p>
        </w:tc>
        <w:tc>
          <w:tcPr>
            <w:tcW w:w="2880" w:type="dxa"/>
          </w:tcPr>
          <w:p w:rsidR="00767E86" w:rsidRDefault="0099570A">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w:t>
            </w:r>
            <w:r>
              <w:t>нсийского автономного округа – Югры от 31.10.2012);</w:t>
            </w:r>
          </w:p>
        </w:tc>
        <w:tc>
          <w:tcPr>
            <w:tcW w:w="2880" w:type="dxa"/>
          </w:tcPr>
          <w:p w:rsidR="00767E86" w:rsidRDefault="0099570A">
            <w:r>
              <w:t>07.12.2018</w:t>
            </w:r>
          </w:p>
        </w:tc>
      </w:tr>
      <w:tr w:rsidR="00767E86">
        <w:tc>
          <w:tcPr>
            <w:tcW w:w="2880" w:type="dxa"/>
          </w:tcPr>
          <w:p w:rsidR="00767E86" w:rsidRDefault="0099570A">
            <w:r>
              <w:t>4734.</w:t>
            </w:r>
          </w:p>
        </w:tc>
        <w:tc>
          <w:tcPr>
            <w:tcW w:w="2880" w:type="dxa"/>
          </w:tcPr>
          <w:p w:rsidR="00767E86" w:rsidRDefault="0099570A">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w:t>
            </w:r>
            <w:r>
              <w:t>ти «WWW.VKONTAKTE.RU» (решение Сургутского районного суда Ханты-Мансийского автономного округа – Югры от 31.10.2012);</w:t>
            </w:r>
          </w:p>
        </w:tc>
        <w:tc>
          <w:tcPr>
            <w:tcW w:w="2880" w:type="dxa"/>
          </w:tcPr>
          <w:p w:rsidR="00767E86" w:rsidRDefault="0099570A">
            <w:r>
              <w:t>07.12.2018</w:t>
            </w:r>
          </w:p>
        </w:tc>
      </w:tr>
      <w:tr w:rsidR="00767E86">
        <w:tc>
          <w:tcPr>
            <w:tcW w:w="2880" w:type="dxa"/>
          </w:tcPr>
          <w:p w:rsidR="00767E86" w:rsidRDefault="0099570A">
            <w:r>
              <w:t>4735.</w:t>
            </w:r>
          </w:p>
        </w:tc>
        <w:tc>
          <w:tcPr>
            <w:tcW w:w="2880" w:type="dxa"/>
          </w:tcPr>
          <w:p w:rsidR="00767E86" w:rsidRDefault="0099570A">
            <w:r>
              <w:t>Видеоролик под названием «Как чурки обращаются с русскими девушками!», размещенный Кожевниковым В.С. на Интернет – стран</w:t>
            </w:r>
            <w:r>
              <w:t>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767E86" w:rsidRDefault="0099570A">
            <w:r>
              <w:t>07.12.2018</w:t>
            </w:r>
          </w:p>
        </w:tc>
      </w:tr>
      <w:tr w:rsidR="00767E86">
        <w:tc>
          <w:tcPr>
            <w:tcW w:w="2880" w:type="dxa"/>
          </w:tcPr>
          <w:p w:rsidR="00767E86" w:rsidRDefault="0099570A">
            <w:r>
              <w:t>4736.</w:t>
            </w:r>
          </w:p>
        </w:tc>
        <w:tc>
          <w:tcPr>
            <w:tcW w:w="2880" w:type="dxa"/>
          </w:tcPr>
          <w:p w:rsidR="00767E86" w:rsidRDefault="0099570A">
            <w:r>
              <w:t>Видеоролик под названием «Чечня XXI век. …нецензурная брань…–</w:t>
            </w:r>
            <w:r>
              <w:t xml:space="preserve">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w:t>
            </w:r>
            <w:r>
              <w:t>10.2012);</w:t>
            </w:r>
          </w:p>
        </w:tc>
        <w:tc>
          <w:tcPr>
            <w:tcW w:w="2880" w:type="dxa"/>
          </w:tcPr>
          <w:p w:rsidR="00767E86" w:rsidRDefault="0099570A">
            <w:r>
              <w:t>07.12.2018</w:t>
            </w:r>
          </w:p>
        </w:tc>
      </w:tr>
      <w:tr w:rsidR="00767E86">
        <w:tc>
          <w:tcPr>
            <w:tcW w:w="2880" w:type="dxa"/>
          </w:tcPr>
          <w:p w:rsidR="00767E86" w:rsidRDefault="0099570A">
            <w:r>
              <w:t>4</w:t>
            </w:r>
            <w:r>
              <w:lastRenderedPageBreak/>
              <w:t>737.</w:t>
            </w:r>
          </w:p>
        </w:tc>
        <w:tc>
          <w:tcPr>
            <w:tcW w:w="2880" w:type="dxa"/>
          </w:tcPr>
          <w:p w:rsidR="00767E86" w:rsidRDefault="0099570A">
            <w:r>
              <w:lastRenderedPageBreak/>
              <w:t xml:space="preserve">Видеофайл «Дуа Шейха Мухаммада аль-Мухсиний), расположенный в сети Интернет на сайте «vkontakte.ru» на </w:t>
            </w:r>
            <w:r>
              <w:lastRenderedPageBreak/>
              <w:t xml:space="preserve">странице http://vk.com/id17075590 (решение Нижневартовского городского суда Ханты-Мансийского автономного округа – Югры от </w:t>
            </w:r>
            <w:r>
              <w:t>09.08.2012);</w:t>
            </w:r>
          </w:p>
        </w:tc>
        <w:tc>
          <w:tcPr>
            <w:tcW w:w="2880" w:type="dxa"/>
          </w:tcPr>
          <w:p w:rsidR="00767E86" w:rsidRDefault="0099570A">
            <w:r>
              <w:lastRenderedPageBreak/>
              <w:t>07.</w:t>
            </w:r>
            <w:r>
              <w:lastRenderedPageBreak/>
              <w:t>12.2018</w:t>
            </w:r>
          </w:p>
        </w:tc>
      </w:tr>
      <w:tr w:rsidR="00767E86">
        <w:tc>
          <w:tcPr>
            <w:tcW w:w="2880" w:type="dxa"/>
          </w:tcPr>
          <w:p w:rsidR="00767E86" w:rsidRDefault="0099570A">
            <w:r>
              <w:lastRenderedPageBreak/>
              <w:t>4738.</w:t>
            </w:r>
          </w:p>
        </w:tc>
        <w:tc>
          <w:tcPr>
            <w:tcW w:w="2880" w:type="dxa"/>
          </w:tcPr>
          <w:p w:rsidR="00767E86" w:rsidRDefault="0099570A">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w:t>
            </w:r>
            <w:r>
              <w:t>ого суда Ханты-Мансийского автономного округа – Югры от 16.12.2014);</w:t>
            </w:r>
          </w:p>
        </w:tc>
        <w:tc>
          <w:tcPr>
            <w:tcW w:w="2880" w:type="dxa"/>
          </w:tcPr>
          <w:p w:rsidR="00767E86" w:rsidRDefault="0099570A">
            <w:r>
              <w:t>07.12.2018</w:t>
            </w:r>
          </w:p>
        </w:tc>
      </w:tr>
      <w:tr w:rsidR="00767E86">
        <w:tc>
          <w:tcPr>
            <w:tcW w:w="2880" w:type="dxa"/>
          </w:tcPr>
          <w:p w:rsidR="00767E86" w:rsidRDefault="0099570A">
            <w:r>
              <w:t>4739.</w:t>
            </w:r>
          </w:p>
        </w:tc>
        <w:tc>
          <w:tcPr>
            <w:tcW w:w="2880" w:type="dxa"/>
          </w:tcPr>
          <w:p w:rsidR="00767E86" w:rsidRDefault="0099570A">
            <w:r>
              <w:t>Материалы, размещенные на персональной странице Новоженина О.Ю. социальной сети «В контакте», с индивидуализированным адресом http://vk.com/id109508250, на сайте: www.vk</w:t>
            </w:r>
            <w:r>
              <w:t>.com,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w:t>
            </w:r>
            <w:r>
              <w:t>ры от 31.08.2015);</w:t>
            </w:r>
          </w:p>
        </w:tc>
        <w:tc>
          <w:tcPr>
            <w:tcW w:w="2880" w:type="dxa"/>
          </w:tcPr>
          <w:p w:rsidR="00767E86" w:rsidRDefault="0099570A">
            <w:r>
              <w:t>07.12.2018</w:t>
            </w:r>
          </w:p>
        </w:tc>
      </w:tr>
      <w:tr w:rsidR="00767E86">
        <w:tc>
          <w:tcPr>
            <w:tcW w:w="2880" w:type="dxa"/>
          </w:tcPr>
          <w:p w:rsidR="00767E86" w:rsidRDefault="0099570A">
            <w:r>
              <w:t>4740.</w:t>
            </w:r>
          </w:p>
        </w:tc>
        <w:tc>
          <w:tcPr>
            <w:tcW w:w="2880" w:type="dxa"/>
          </w:tcPr>
          <w:p w:rsidR="00767E86" w:rsidRDefault="0099570A">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w:t>
            </w:r>
            <w:r>
              <w:t xml:space="preserve"> – Югры от 01.03.2012);</w:t>
            </w:r>
          </w:p>
        </w:tc>
        <w:tc>
          <w:tcPr>
            <w:tcW w:w="2880" w:type="dxa"/>
          </w:tcPr>
          <w:p w:rsidR="00767E86" w:rsidRDefault="0099570A">
            <w:r>
              <w:t>07.12.2018</w:t>
            </w:r>
          </w:p>
        </w:tc>
      </w:tr>
      <w:tr w:rsidR="00767E86">
        <w:tc>
          <w:tcPr>
            <w:tcW w:w="2880" w:type="dxa"/>
          </w:tcPr>
          <w:p w:rsidR="00767E86" w:rsidRDefault="0099570A">
            <w:r>
              <w:t>4741.</w:t>
            </w:r>
          </w:p>
        </w:tc>
        <w:tc>
          <w:tcPr>
            <w:tcW w:w="2880" w:type="dxa"/>
          </w:tcPr>
          <w:p w:rsidR="00767E86" w:rsidRDefault="0099570A">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767E86" w:rsidRDefault="0099570A">
            <w:r>
              <w:t>07.12.2018</w:t>
            </w:r>
          </w:p>
        </w:tc>
      </w:tr>
      <w:tr w:rsidR="00767E86">
        <w:tc>
          <w:tcPr>
            <w:tcW w:w="2880" w:type="dxa"/>
          </w:tcPr>
          <w:p w:rsidR="00767E86" w:rsidRDefault="0099570A">
            <w:r>
              <w:t>474</w:t>
            </w:r>
            <w:r>
              <w:lastRenderedPageBreak/>
              <w:t>2.</w:t>
            </w:r>
          </w:p>
        </w:tc>
        <w:tc>
          <w:tcPr>
            <w:tcW w:w="2880" w:type="dxa"/>
          </w:tcPr>
          <w:p w:rsidR="00767E86" w:rsidRDefault="0099570A">
            <w:r>
              <w:lastRenderedPageBreak/>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w:t>
            </w:r>
            <w:r>
              <w:t>круга – Югры от 01.11.2012);</w:t>
            </w:r>
          </w:p>
        </w:tc>
        <w:tc>
          <w:tcPr>
            <w:tcW w:w="2880" w:type="dxa"/>
          </w:tcPr>
          <w:p w:rsidR="00767E86" w:rsidRDefault="0099570A">
            <w:r>
              <w:t>07.12.201</w:t>
            </w:r>
            <w:r>
              <w:lastRenderedPageBreak/>
              <w:t>8</w:t>
            </w:r>
          </w:p>
        </w:tc>
      </w:tr>
      <w:tr w:rsidR="00767E86">
        <w:tc>
          <w:tcPr>
            <w:tcW w:w="2880" w:type="dxa"/>
          </w:tcPr>
          <w:p w:rsidR="00767E86" w:rsidRDefault="0099570A">
            <w:r>
              <w:lastRenderedPageBreak/>
              <w:t>4743.</w:t>
            </w:r>
          </w:p>
        </w:tc>
        <w:tc>
          <w:tcPr>
            <w:tcW w:w="2880" w:type="dxa"/>
          </w:tcPr>
          <w:p w:rsidR="00767E86" w:rsidRDefault="0099570A">
            <w:r>
              <w:t xml:space="preserve">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w:t>
            </w:r>
            <w:r>
              <w:t>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w:t>
            </w:r>
            <w:r>
              <w:t>уда Ханты-Мансийского автономного округа – Югры от 14.01.2015);</w:t>
            </w:r>
          </w:p>
        </w:tc>
        <w:tc>
          <w:tcPr>
            <w:tcW w:w="2880" w:type="dxa"/>
          </w:tcPr>
          <w:p w:rsidR="00767E86" w:rsidRDefault="0099570A">
            <w:r>
              <w:t>07.12.2018</w:t>
            </w:r>
          </w:p>
        </w:tc>
      </w:tr>
      <w:tr w:rsidR="00767E86">
        <w:tc>
          <w:tcPr>
            <w:tcW w:w="2880" w:type="dxa"/>
          </w:tcPr>
          <w:p w:rsidR="00767E86" w:rsidRDefault="0099570A">
            <w:r>
              <w:t>4744.</w:t>
            </w:r>
          </w:p>
        </w:tc>
        <w:tc>
          <w:tcPr>
            <w:tcW w:w="2880" w:type="dxa"/>
          </w:tcPr>
          <w:p w:rsidR="00767E86" w:rsidRDefault="0099570A">
            <w:r>
              <w:t>Материал, размещенный для всеобщего обозрения в сети «Internet» на интернет - странице социальной сети «Vkontakte», с индивидуальным адресом http:// vkontakte.ru/id7662348, н</w:t>
            </w:r>
            <w:r>
              <w:t>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w:t>
            </w:r>
            <w:r>
              <w:t>анты-Мансийского автономного округа – Югры от 14.01.2015);</w:t>
            </w:r>
          </w:p>
        </w:tc>
        <w:tc>
          <w:tcPr>
            <w:tcW w:w="2880" w:type="dxa"/>
          </w:tcPr>
          <w:p w:rsidR="00767E86" w:rsidRDefault="0099570A">
            <w:r>
              <w:t>07.12.2018</w:t>
            </w:r>
          </w:p>
        </w:tc>
      </w:tr>
      <w:tr w:rsidR="00767E86">
        <w:tc>
          <w:tcPr>
            <w:tcW w:w="2880" w:type="dxa"/>
          </w:tcPr>
          <w:p w:rsidR="00767E86" w:rsidRDefault="0099570A">
            <w:r>
              <w:t>4745.</w:t>
            </w:r>
          </w:p>
        </w:tc>
        <w:tc>
          <w:tcPr>
            <w:tcW w:w="2880" w:type="dxa"/>
          </w:tcPr>
          <w:p w:rsidR="00767E86" w:rsidRDefault="0099570A">
            <w:r>
              <w:t xml:space="preserve">Материал, размещенный для всеобщего обозрения в сети «Internet» на интернет - странице социальной сети «Vkontakte», в разделе «Фотоальбомы» с индивидуальным адресом http:// </w:t>
            </w:r>
            <w:r>
              <w:t>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w:t>
            </w:r>
            <w:r>
              <w:t>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w:t>
            </w:r>
          </w:p>
        </w:tc>
        <w:tc>
          <w:tcPr>
            <w:tcW w:w="2880" w:type="dxa"/>
          </w:tcPr>
          <w:p w:rsidR="00767E86" w:rsidRDefault="0099570A">
            <w:r>
              <w:t>07.12.2018</w:t>
            </w:r>
          </w:p>
        </w:tc>
      </w:tr>
      <w:tr w:rsidR="00767E86">
        <w:tc>
          <w:tcPr>
            <w:tcW w:w="2880" w:type="dxa"/>
          </w:tcPr>
          <w:p w:rsidR="00767E86" w:rsidRDefault="0099570A">
            <w:r>
              <w:t>4746.</w:t>
            </w:r>
          </w:p>
        </w:tc>
        <w:tc>
          <w:tcPr>
            <w:tcW w:w="2880" w:type="dxa"/>
          </w:tcPr>
          <w:p w:rsidR="00767E86" w:rsidRDefault="0099570A">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w:t>
            </w:r>
            <w:r>
              <w:t>ского районного суда Ханты-Мансийского автономного округа – Югры от 01.11.2012);</w:t>
            </w:r>
          </w:p>
        </w:tc>
        <w:tc>
          <w:tcPr>
            <w:tcW w:w="2880" w:type="dxa"/>
          </w:tcPr>
          <w:p w:rsidR="00767E86" w:rsidRDefault="0099570A">
            <w:r>
              <w:t>07.12.2018</w:t>
            </w:r>
          </w:p>
        </w:tc>
      </w:tr>
      <w:tr w:rsidR="00767E86">
        <w:tc>
          <w:tcPr>
            <w:tcW w:w="2880" w:type="dxa"/>
          </w:tcPr>
          <w:p w:rsidR="00767E86" w:rsidRDefault="0099570A">
            <w:r>
              <w:t>4</w:t>
            </w:r>
            <w:r>
              <w:lastRenderedPageBreak/>
              <w:t>747.</w:t>
            </w:r>
          </w:p>
        </w:tc>
        <w:tc>
          <w:tcPr>
            <w:tcW w:w="2880" w:type="dxa"/>
          </w:tcPr>
          <w:p w:rsidR="00767E86" w:rsidRDefault="0099570A">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w:t>
            </w:r>
            <w:r>
              <w:t>родского суда Ханты-Мансийского автономного округа – Югры от 25.01.2013);</w:t>
            </w:r>
          </w:p>
        </w:tc>
        <w:tc>
          <w:tcPr>
            <w:tcW w:w="2880" w:type="dxa"/>
          </w:tcPr>
          <w:p w:rsidR="00767E86" w:rsidRDefault="0099570A">
            <w:r>
              <w:lastRenderedPageBreak/>
              <w:t>07.</w:t>
            </w:r>
            <w:r>
              <w:lastRenderedPageBreak/>
              <w:t>12.2018</w:t>
            </w:r>
          </w:p>
        </w:tc>
      </w:tr>
      <w:tr w:rsidR="00767E86">
        <w:tc>
          <w:tcPr>
            <w:tcW w:w="2880" w:type="dxa"/>
          </w:tcPr>
          <w:p w:rsidR="00767E86" w:rsidRDefault="0099570A">
            <w:r>
              <w:lastRenderedPageBreak/>
              <w:t>4748.</w:t>
            </w:r>
          </w:p>
        </w:tc>
        <w:tc>
          <w:tcPr>
            <w:tcW w:w="2880" w:type="dxa"/>
          </w:tcPr>
          <w:p w:rsidR="00767E86" w:rsidRDefault="0099570A">
            <w:r>
              <w:t>Видеоролик «Предателям» продолжительностью 3 минуты 42 секунды, размещенный Агахановым И.И. на интернет - странице по адресу http:/vkontakte.m/ id28816168 в социаль</w:t>
            </w:r>
            <w:r>
              <w:t>ной сети «www.Vkontakte.ru (решение Пыть-Яхского городского суда Ханты-Мансийского автономного округа – Югры от 15.10.2013);</w:t>
            </w:r>
          </w:p>
        </w:tc>
        <w:tc>
          <w:tcPr>
            <w:tcW w:w="2880" w:type="dxa"/>
          </w:tcPr>
          <w:p w:rsidR="00767E86" w:rsidRDefault="0099570A">
            <w:r>
              <w:t>07.12.2018</w:t>
            </w:r>
          </w:p>
        </w:tc>
      </w:tr>
      <w:tr w:rsidR="00767E86">
        <w:tc>
          <w:tcPr>
            <w:tcW w:w="2880" w:type="dxa"/>
          </w:tcPr>
          <w:p w:rsidR="00767E86" w:rsidRDefault="0099570A">
            <w:r>
              <w:t>4749.</w:t>
            </w:r>
          </w:p>
        </w:tc>
        <w:tc>
          <w:tcPr>
            <w:tcW w:w="2880" w:type="dxa"/>
          </w:tcPr>
          <w:p w:rsidR="00767E86" w:rsidRDefault="0099570A">
            <w:r>
              <w:t xml:space="preserve">Видео файл «мухаммад хассан «кто такие террористы и экстремисты ?», размещенный в сети «Интернет» на сайте </w:t>
            </w:r>
            <w:r>
              <w:t>«vkontakte.ru»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767E86" w:rsidRDefault="0099570A">
            <w:r>
              <w:t>14.12.2018</w:t>
            </w:r>
          </w:p>
        </w:tc>
      </w:tr>
      <w:tr w:rsidR="00767E86">
        <w:tc>
          <w:tcPr>
            <w:tcW w:w="2880" w:type="dxa"/>
          </w:tcPr>
          <w:p w:rsidR="00767E86" w:rsidRDefault="0099570A">
            <w:r>
              <w:t>4750.</w:t>
            </w:r>
          </w:p>
        </w:tc>
        <w:tc>
          <w:tcPr>
            <w:tcW w:w="2880" w:type="dxa"/>
          </w:tcPr>
          <w:p w:rsidR="00767E86" w:rsidRDefault="0099570A">
            <w:r>
              <w:t>Видео файл «Мухаммад аргунский!», размещенный в сети «Интернет» на сайте «vkontakte.r</w:t>
            </w:r>
            <w:r>
              <w:t>u» по адресу: http://vk.com id53709462 (решение Нижневартовского городского суда Ханты-Мансийского автономного округа – Югры от 21.03.2013);</w:t>
            </w:r>
          </w:p>
        </w:tc>
        <w:tc>
          <w:tcPr>
            <w:tcW w:w="2880" w:type="dxa"/>
          </w:tcPr>
          <w:p w:rsidR="00767E86" w:rsidRDefault="0099570A">
            <w:r>
              <w:t>14.12.2018</w:t>
            </w:r>
          </w:p>
        </w:tc>
      </w:tr>
      <w:tr w:rsidR="00767E86">
        <w:tc>
          <w:tcPr>
            <w:tcW w:w="2880" w:type="dxa"/>
          </w:tcPr>
          <w:p w:rsidR="00767E86" w:rsidRDefault="0099570A">
            <w:r>
              <w:t>4751.</w:t>
            </w:r>
          </w:p>
        </w:tc>
        <w:tc>
          <w:tcPr>
            <w:tcW w:w="2880" w:type="dxa"/>
          </w:tcPr>
          <w:p w:rsidR="00767E86" w:rsidRDefault="0099570A">
            <w:r>
              <w:t>Видео файл «маленький проповедник джихада (проповедник аммар)»), размещенный в сети «Интернет» на</w:t>
            </w:r>
            <w:r>
              <w:t xml:space="preserve">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767E86" w:rsidRDefault="0099570A">
            <w:r>
              <w:t>14.12.2018</w:t>
            </w:r>
          </w:p>
        </w:tc>
      </w:tr>
      <w:tr w:rsidR="00767E86">
        <w:tc>
          <w:tcPr>
            <w:tcW w:w="2880" w:type="dxa"/>
          </w:tcPr>
          <w:p w:rsidR="00767E86" w:rsidRDefault="0099570A">
            <w:r>
              <w:t>4752.</w:t>
            </w:r>
          </w:p>
        </w:tc>
        <w:tc>
          <w:tcPr>
            <w:tcW w:w="2880" w:type="dxa"/>
          </w:tcPr>
          <w:p w:rsidR="00767E86" w:rsidRDefault="0099570A">
            <w:r>
              <w:t>Материал видеофайла «Таухид. Причины войны с исламом. Шейх Аль-Хувейни», разме</w:t>
            </w:r>
            <w:r>
              <w:t>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2880" w:type="dxa"/>
          </w:tcPr>
          <w:p w:rsidR="00767E86" w:rsidRDefault="0099570A">
            <w:r>
              <w:t>14.12.2018</w:t>
            </w:r>
          </w:p>
        </w:tc>
      </w:tr>
      <w:tr w:rsidR="00767E86">
        <w:tc>
          <w:tcPr>
            <w:tcW w:w="2880" w:type="dxa"/>
          </w:tcPr>
          <w:p w:rsidR="00767E86" w:rsidRDefault="0099570A">
            <w:r>
              <w:lastRenderedPageBreak/>
              <w:t>4753.</w:t>
            </w:r>
          </w:p>
        </w:tc>
        <w:tc>
          <w:tcPr>
            <w:tcW w:w="2880" w:type="dxa"/>
          </w:tcPr>
          <w:p w:rsidR="00767E86" w:rsidRDefault="0099570A">
            <w:r>
              <w:t>Видео файл: «Беспрецедентные аресты мусульман», ра</w:t>
            </w:r>
            <w:r>
              <w:t>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w:t>
            </w:r>
            <w:r>
              <w:t>асов» http://vk.com/ id102429675 (решение Нижневартовского городского суда Ханты-Мансийского автономного округа – Югры от 25.07.2013);</w:t>
            </w:r>
          </w:p>
        </w:tc>
        <w:tc>
          <w:tcPr>
            <w:tcW w:w="2880" w:type="dxa"/>
          </w:tcPr>
          <w:p w:rsidR="00767E86" w:rsidRDefault="0099570A">
            <w:r>
              <w:t>14.12.2018</w:t>
            </w:r>
          </w:p>
        </w:tc>
      </w:tr>
      <w:tr w:rsidR="00767E86">
        <w:tc>
          <w:tcPr>
            <w:tcW w:w="2880" w:type="dxa"/>
          </w:tcPr>
          <w:p w:rsidR="00767E86" w:rsidRDefault="0099570A">
            <w:r>
              <w:t>4754.</w:t>
            </w:r>
          </w:p>
        </w:tc>
        <w:tc>
          <w:tcPr>
            <w:tcW w:w="2880" w:type="dxa"/>
          </w:tcPr>
          <w:p w:rsidR="00767E86" w:rsidRDefault="0099570A">
            <w:r>
              <w:t xml:space="preserve">Видео файл: «Пощечина тем, кто призывает мусульман обратиться в ООН», размещенный в сети «Интернет» на </w:t>
            </w:r>
            <w:r>
              <w:t>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w:t>
            </w:r>
            <w:r>
              <w:t xml:space="preserve"> (решение Нижневартовского городского суда Ханты-Мансийского автономного округа – Югры от 25.07.2013);</w:t>
            </w:r>
          </w:p>
        </w:tc>
        <w:tc>
          <w:tcPr>
            <w:tcW w:w="2880" w:type="dxa"/>
          </w:tcPr>
          <w:p w:rsidR="00767E86" w:rsidRDefault="0099570A">
            <w:r>
              <w:t>14.12.2018</w:t>
            </w:r>
          </w:p>
        </w:tc>
      </w:tr>
      <w:tr w:rsidR="00767E86">
        <w:tc>
          <w:tcPr>
            <w:tcW w:w="2880" w:type="dxa"/>
          </w:tcPr>
          <w:p w:rsidR="00767E86" w:rsidRDefault="0099570A">
            <w:r>
              <w:t>4755.</w:t>
            </w:r>
          </w:p>
        </w:tc>
        <w:tc>
          <w:tcPr>
            <w:tcW w:w="2880" w:type="dxa"/>
          </w:tcPr>
          <w:p w:rsidR="00767E86" w:rsidRDefault="0099570A">
            <w:r>
              <w:t xml:space="preserve">Видео файл: «В ЧЕЧНЕ»», размещенный в сети Интернет на сайте «vkontakte.ru» по странице: http://vk.comid95249517 (решение </w:t>
            </w:r>
            <w:r>
              <w:t>Нижневартовского городского суда Ханты-Мансийского автономного округа – Югры от 24.09.2013);</w:t>
            </w:r>
          </w:p>
        </w:tc>
        <w:tc>
          <w:tcPr>
            <w:tcW w:w="2880" w:type="dxa"/>
          </w:tcPr>
          <w:p w:rsidR="00767E86" w:rsidRDefault="0099570A">
            <w:r>
              <w:t>14.12.2018</w:t>
            </w:r>
          </w:p>
        </w:tc>
      </w:tr>
      <w:tr w:rsidR="00767E86">
        <w:tc>
          <w:tcPr>
            <w:tcW w:w="2880" w:type="dxa"/>
          </w:tcPr>
          <w:p w:rsidR="00767E86" w:rsidRDefault="0099570A">
            <w:r>
              <w:t>4756.</w:t>
            </w:r>
          </w:p>
        </w:tc>
        <w:tc>
          <w:tcPr>
            <w:tcW w:w="2880" w:type="dxa"/>
          </w:tcPr>
          <w:p w:rsidR="00767E86" w:rsidRDefault="0099570A">
            <w:r>
              <w:t>Видео файл: «Важность святости крови мусульман», размещенный в сети Интернет на сайте «vkontakte.ru» по странице: http://vk.comid95249517 (решени</w:t>
            </w:r>
            <w:r>
              <w:t>е Нижневартовского городского суда Ханты-Мансийского автономного округа – Югры от 24.09.2013);</w:t>
            </w:r>
          </w:p>
        </w:tc>
        <w:tc>
          <w:tcPr>
            <w:tcW w:w="2880" w:type="dxa"/>
          </w:tcPr>
          <w:p w:rsidR="00767E86" w:rsidRDefault="0099570A">
            <w:r>
              <w:t>14.12.2018</w:t>
            </w:r>
          </w:p>
        </w:tc>
      </w:tr>
      <w:tr w:rsidR="00767E86">
        <w:tc>
          <w:tcPr>
            <w:tcW w:w="2880" w:type="dxa"/>
          </w:tcPr>
          <w:p w:rsidR="00767E86" w:rsidRDefault="0099570A">
            <w:r>
              <w:t>4757.</w:t>
            </w:r>
          </w:p>
        </w:tc>
        <w:tc>
          <w:tcPr>
            <w:tcW w:w="2880" w:type="dxa"/>
          </w:tcPr>
          <w:p w:rsidR="00767E86" w:rsidRDefault="0099570A">
            <w:r>
              <w:t>Видео файл: «Аль Маут», размещенный в сети Интернет на сайте «vkontakte.ru» по странице: http://vk.comid95249517 (решение Нижневартовского горо</w:t>
            </w:r>
            <w:r>
              <w:t>дского суда Ханты-Мансийского автономного округа – Югры от 24.09.2013);</w:t>
            </w:r>
          </w:p>
        </w:tc>
        <w:tc>
          <w:tcPr>
            <w:tcW w:w="2880" w:type="dxa"/>
          </w:tcPr>
          <w:p w:rsidR="00767E86" w:rsidRDefault="0099570A">
            <w:r>
              <w:t>14.12.2018</w:t>
            </w:r>
          </w:p>
        </w:tc>
      </w:tr>
      <w:tr w:rsidR="00767E86">
        <w:tc>
          <w:tcPr>
            <w:tcW w:w="2880" w:type="dxa"/>
          </w:tcPr>
          <w:p w:rsidR="00767E86" w:rsidRDefault="0099570A">
            <w:r>
              <w:t>4</w:t>
            </w:r>
            <w:r>
              <w:lastRenderedPageBreak/>
              <w:t>758.</w:t>
            </w:r>
          </w:p>
        </w:tc>
        <w:tc>
          <w:tcPr>
            <w:tcW w:w="2880" w:type="dxa"/>
          </w:tcPr>
          <w:p w:rsidR="00767E86" w:rsidRDefault="0099570A">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w:t>
            </w:r>
            <w:r>
              <w:t>ийского автономного округа – Югры от 24.09.2013);</w:t>
            </w:r>
          </w:p>
        </w:tc>
        <w:tc>
          <w:tcPr>
            <w:tcW w:w="2880" w:type="dxa"/>
          </w:tcPr>
          <w:p w:rsidR="00767E86" w:rsidRDefault="0099570A">
            <w:r>
              <w:lastRenderedPageBreak/>
              <w:t>14.</w:t>
            </w:r>
            <w:r>
              <w:lastRenderedPageBreak/>
              <w:t>12.2018</w:t>
            </w:r>
          </w:p>
        </w:tc>
      </w:tr>
      <w:tr w:rsidR="00767E86">
        <w:tc>
          <w:tcPr>
            <w:tcW w:w="2880" w:type="dxa"/>
          </w:tcPr>
          <w:p w:rsidR="00767E86" w:rsidRDefault="0099570A">
            <w:r>
              <w:lastRenderedPageBreak/>
              <w:t>4759.</w:t>
            </w:r>
          </w:p>
        </w:tc>
        <w:tc>
          <w:tcPr>
            <w:tcW w:w="2880" w:type="dxa"/>
          </w:tcPr>
          <w:p w:rsidR="00767E86" w:rsidRDefault="0099570A">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w:t>
            </w:r>
            <w:r>
              <w:t>кого автономного округа – Югры от 24.09.2013);</w:t>
            </w:r>
          </w:p>
        </w:tc>
        <w:tc>
          <w:tcPr>
            <w:tcW w:w="2880" w:type="dxa"/>
          </w:tcPr>
          <w:p w:rsidR="00767E86" w:rsidRDefault="0099570A">
            <w:r>
              <w:t>14.12.2018</w:t>
            </w:r>
          </w:p>
        </w:tc>
      </w:tr>
      <w:tr w:rsidR="00767E86">
        <w:tc>
          <w:tcPr>
            <w:tcW w:w="2880" w:type="dxa"/>
          </w:tcPr>
          <w:p w:rsidR="00767E86" w:rsidRDefault="0099570A">
            <w:r>
              <w:t>4760.</w:t>
            </w:r>
          </w:p>
        </w:tc>
        <w:tc>
          <w:tcPr>
            <w:tcW w:w="2880" w:type="dxa"/>
          </w:tcPr>
          <w:p w:rsidR="00767E86" w:rsidRDefault="0099570A">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w:t>
            </w:r>
            <w:r>
              <w:t>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767E86" w:rsidRDefault="0099570A">
            <w:r>
              <w:t>14.12.2018</w:t>
            </w:r>
          </w:p>
        </w:tc>
      </w:tr>
      <w:tr w:rsidR="00767E86">
        <w:tc>
          <w:tcPr>
            <w:tcW w:w="2880" w:type="dxa"/>
          </w:tcPr>
          <w:p w:rsidR="00767E86" w:rsidRDefault="0099570A">
            <w:r>
              <w:t>4761.</w:t>
            </w:r>
          </w:p>
        </w:tc>
        <w:tc>
          <w:tcPr>
            <w:tcW w:w="2880" w:type="dxa"/>
          </w:tcPr>
          <w:p w:rsidR="00767E86" w:rsidRDefault="0099570A">
            <w:r>
              <w:t xml:space="preserve">Материалы видеофайла, расположенного в сети интернет сайта www.vk.com «В </w:t>
            </w:r>
            <w:r>
              <w:t>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w:t>
            </w:r>
            <w:r>
              <w:t>т 23.11.2016);</w:t>
            </w:r>
          </w:p>
        </w:tc>
        <w:tc>
          <w:tcPr>
            <w:tcW w:w="2880" w:type="dxa"/>
          </w:tcPr>
          <w:p w:rsidR="00767E86" w:rsidRDefault="0099570A">
            <w:r>
              <w:t>14.12.2018</w:t>
            </w:r>
          </w:p>
        </w:tc>
      </w:tr>
      <w:tr w:rsidR="00767E86">
        <w:tc>
          <w:tcPr>
            <w:tcW w:w="2880" w:type="dxa"/>
          </w:tcPr>
          <w:p w:rsidR="00767E86" w:rsidRDefault="0099570A">
            <w:r>
              <w:t>4762.</w:t>
            </w:r>
          </w:p>
        </w:tc>
        <w:tc>
          <w:tcPr>
            <w:tcW w:w="2880" w:type="dxa"/>
          </w:tcPr>
          <w:p w:rsidR="00767E86" w:rsidRDefault="0099570A">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w:t>
            </w:r>
            <w:r>
              <w:t>невартовского городского суда Ханты-Мансийского автономного округа – Югры от 23.11.2016);</w:t>
            </w:r>
          </w:p>
        </w:tc>
        <w:tc>
          <w:tcPr>
            <w:tcW w:w="2880" w:type="dxa"/>
          </w:tcPr>
          <w:p w:rsidR="00767E86" w:rsidRDefault="0099570A">
            <w:r>
              <w:t>14.12.2018</w:t>
            </w:r>
          </w:p>
        </w:tc>
      </w:tr>
      <w:tr w:rsidR="00767E86">
        <w:tc>
          <w:tcPr>
            <w:tcW w:w="2880" w:type="dxa"/>
          </w:tcPr>
          <w:p w:rsidR="00767E86" w:rsidRDefault="0099570A">
            <w:r>
              <w:t>4763.</w:t>
            </w:r>
          </w:p>
        </w:tc>
        <w:tc>
          <w:tcPr>
            <w:tcW w:w="2880" w:type="dxa"/>
          </w:tcPr>
          <w:p w:rsidR="00767E86" w:rsidRDefault="0099570A">
            <w:r>
              <w:t>Печатное издание книга Ибрахим Малик. Перенесение и вознесение Пророка (с.г.в.) или кто был первым космонавтом. - Казань: Издательство ОАО ПИК «Идеа</w:t>
            </w:r>
            <w:r>
              <w:t>л-Пресс», 2006, 224 с. (решение Нижневартовского городского суда Ханты-Мансийского автономного округа – Югры от 23.11.2016);</w:t>
            </w:r>
          </w:p>
        </w:tc>
        <w:tc>
          <w:tcPr>
            <w:tcW w:w="2880" w:type="dxa"/>
          </w:tcPr>
          <w:p w:rsidR="00767E86" w:rsidRDefault="0099570A">
            <w:r>
              <w:t>14.12.2018</w:t>
            </w:r>
          </w:p>
        </w:tc>
      </w:tr>
      <w:tr w:rsidR="00767E86">
        <w:tc>
          <w:tcPr>
            <w:tcW w:w="2880" w:type="dxa"/>
          </w:tcPr>
          <w:p w:rsidR="00767E86" w:rsidRDefault="0099570A">
            <w:r>
              <w:lastRenderedPageBreak/>
              <w:t>4764.</w:t>
            </w:r>
          </w:p>
        </w:tc>
        <w:tc>
          <w:tcPr>
            <w:tcW w:w="2880" w:type="dxa"/>
          </w:tcPr>
          <w:p w:rsidR="00767E86" w:rsidRDefault="0099570A">
            <w:r>
              <w:t>Печатное издание брошюра Кылавуз С.А. Исламское вероучение. Перевод с турецкого. – М.: Благотворительный фонд сод</w:t>
            </w:r>
            <w:r>
              <w:t>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767E86" w:rsidRDefault="0099570A">
            <w:r>
              <w:t>14.12.2018</w:t>
            </w:r>
          </w:p>
        </w:tc>
      </w:tr>
      <w:tr w:rsidR="00767E86">
        <w:tc>
          <w:tcPr>
            <w:tcW w:w="2880" w:type="dxa"/>
          </w:tcPr>
          <w:p w:rsidR="00767E86" w:rsidRDefault="0099570A">
            <w:r>
              <w:t>4765.</w:t>
            </w:r>
          </w:p>
        </w:tc>
        <w:tc>
          <w:tcPr>
            <w:tcW w:w="2880" w:type="dxa"/>
          </w:tcPr>
          <w:p w:rsidR="00767E86" w:rsidRDefault="0099570A">
            <w:r>
              <w:t>Печатное издание брошюра (распечатка формата А</w:t>
            </w:r>
            <w:r>
              <w:t>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767E86" w:rsidRDefault="0099570A">
            <w:r>
              <w:t>14.12.2018</w:t>
            </w:r>
          </w:p>
        </w:tc>
      </w:tr>
      <w:tr w:rsidR="00767E86">
        <w:tc>
          <w:tcPr>
            <w:tcW w:w="2880" w:type="dxa"/>
          </w:tcPr>
          <w:p w:rsidR="00767E86" w:rsidRDefault="0099570A">
            <w:r>
              <w:t>4766.</w:t>
            </w:r>
          </w:p>
        </w:tc>
        <w:tc>
          <w:tcPr>
            <w:tcW w:w="2880" w:type="dxa"/>
          </w:tcPr>
          <w:p w:rsidR="00767E86" w:rsidRDefault="0099570A">
            <w:r>
              <w:t>Листовка от имени «Национально-Державной Партии России (НДПР)» (решение Курского районного суда</w:t>
            </w:r>
            <w:r>
              <w:t xml:space="preserve"> Курской области от 13.03.2009);</w:t>
            </w:r>
          </w:p>
        </w:tc>
        <w:tc>
          <w:tcPr>
            <w:tcW w:w="2880" w:type="dxa"/>
          </w:tcPr>
          <w:p w:rsidR="00767E86" w:rsidRDefault="0099570A">
            <w:r>
              <w:t>21.12.2018</w:t>
            </w:r>
          </w:p>
        </w:tc>
      </w:tr>
      <w:tr w:rsidR="00767E86">
        <w:tc>
          <w:tcPr>
            <w:tcW w:w="2880" w:type="dxa"/>
          </w:tcPr>
          <w:p w:rsidR="00767E86" w:rsidRDefault="0099570A">
            <w:r>
              <w:t>4767.</w:t>
            </w:r>
          </w:p>
        </w:tc>
        <w:tc>
          <w:tcPr>
            <w:tcW w:w="2880" w:type="dxa"/>
          </w:tcPr>
          <w:p w:rsidR="00767E86" w:rsidRDefault="0099570A">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767E86" w:rsidRDefault="0099570A">
            <w:r>
              <w:t>21.12.2018</w:t>
            </w:r>
          </w:p>
        </w:tc>
      </w:tr>
      <w:tr w:rsidR="00767E86">
        <w:tc>
          <w:tcPr>
            <w:tcW w:w="2880" w:type="dxa"/>
          </w:tcPr>
          <w:p w:rsidR="00767E86" w:rsidRDefault="0099570A">
            <w:r>
              <w:t>4768.</w:t>
            </w:r>
          </w:p>
        </w:tc>
        <w:tc>
          <w:tcPr>
            <w:tcW w:w="2880" w:type="dxa"/>
          </w:tcPr>
          <w:p w:rsidR="00767E86" w:rsidRDefault="0099570A">
            <w:r>
              <w:t xml:space="preserve">Произведение Пауля Йозефа Геббельса </w:t>
            </w:r>
            <w:r>
              <w:t>«Борьба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w:t>
            </w:r>
            <w:r>
              <w:t>щенное в сети Интернет (решение Советского районного суда г. Брянска от 26.09.2018);</w:t>
            </w:r>
          </w:p>
        </w:tc>
        <w:tc>
          <w:tcPr>
            <w:tcW w:w="2880" w:type="dxa"/>
          </w:tcPr>
          <w:p w:rsidR="00767E86" w:rsidRDefault="0099570A">
            <w:r>
              <w:t>21.12.2018</w:t>
            </w:r>
          </w:p>
        </w:tc>
      </w:tr>
      <w:tr w:rsidR="00767E86">
        <w:tc>
          <w:tcPr>
            <w:tcW w:w="2880" w:type="dxa"/>
          </w:tcPr>
          <w:p w:rsidR="00767E86" w:rsidRDefault="0099570A">
            <w:r>
              <w:t>476</w:t>
            </w:r>
            <w:r>
              <w:lastRenderedPageBreak/>
              <w:t>9.</w:t>
            </w:r>
          </w:p>
        </w:tc>
        <w:tc>
          <w:tcPr>
            <w:tcW w:w="2880" w:type="dxa"/>
          </w:tcPr>
          <w:p w:rsidR="00767E86" w:rsidRDefault="0099570A">
            <w:r>
              <w:lastRenderedPageBreak/>
              <w:t>Песня группы «BASH'ka» под названием «А.С.А.В.», формат записи mp3, продолжительностью 1 минута 59 секунд, объем 3 781 КБ, начинающаяся со слов: «Ты с па</w:t>
            </w:r>
            <w:r>
              <w:t xml:space="preserve">цанами бухаешь в подъезде…» и заканчивающаяся </w:t>
            </w:r>
            <w:r>
              <w:lastRenderedPageBreak/>
              <w:t>словами «…мусора ублюдки» (решение Первореченского районного суда г. Владивостока от 27.09.2018);</w:t>
            </w:r>
          </w:p>
        </w:tc>
        <w:tc>
          <w:tcPr>
            <w:tcW w:w="2880" w:type="dxa"/>
          </w:tcPr>
          <w:p w:rsidR="00767E86" w:rsidRDefault="0099570A">
            <w:r>
              <w:lastRenderedPageBreak/>
              <w:t>21.12.201</w:t>
            </w:r>
            <w:r>
              <w:lastRenderedPageBreak/>
              <w:t>8</w:t>
            </w:r>
          </w:p>
        </w:tc>
      </w:tr>
      <w:tr w:rsidR="00767E86">
        <w:tc>
          <w:tcPr>
            <w:tcW w:w="2880" w:type="dxa"/>
          </w:tcPr>
          <w:p w:rsidR="00767E86" w:rsidRDefault="0099570A">
            <w:r>
              <w:lastRenderedPageBreak/>
              <w:t>4770.</w:t>
            </w:r>
          </w:p>
        </w:tc>
        <w:tc>
          <w:tcPr>
            <w:tcW w:w="2880" w:type="dxa"/>
          </w:tcPr>
          <w:p w:rsidR="00767E86" w:rsidRDefault="0099570A">
            <w:r>
              <w:t>Песня группы «BASH'ka» под названием «Ботинками», формат записи mp3, продолжительностью 2 мину</w:t>
            </w:r>
            <w:r>
              <w:t>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w:t>
            </w:r>
            <w:r>
              <w:t>2018);</w:t>
            </w:r>
          </w:p>
        </w:tc>
        <w:tc>
          <w:tcPr>
            <w:tcW w:w="2880" w:type="dxa"/>
          </w:tcPr>
          <w:p w:rsidR="00767E86" w:rsidRDefault="0099570A">
            <w:r>
              <w:t>21.12.2018</w:t>
            </w:r>
          </w:p>
        </w:tc>
      </w:tr>
      <w:tr w:rsidR="00767E86">
        <w:tc>
          <w:tcPr>
            <w:tcW w:w="2880" w:type="dxa"/>
          </w:tcPr>
          <w:p w:rsidR="00767E86" w:rsidRDefault="0099570A">
            <w:r>
              <w:t>4771.</w:t>
            </w:r>
          </w:p>
        </w:tc>
        <w:tc>
          <w:tcPr>
            <w:tcW w:w="2880" w:type="dxa"/>
          </w:tcPr>
          <w:p w:rsidR="00767E86" w:rsidRDefault="0099570A">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w:t>
            </w:r>
            <w:r>
              <w:t>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w:t>
            </w:r>
            <w:r>
              <w:t>щийся надписью «…Монтаж студия АртПолитИнфо декабрь 2015» (решение Центрального районного суда г. Хабаровска от 27.09.2018);</w:t>
            </w:r>
          </w:p>
        </w:tc>
        <w:tc>
          <w:tcPr>
            <w:tcW w:w="2880" w:type="dxa"/>
          </w:tcPr>
          <w:p w:rsidR="00767E86" w:rsidRDefault="0099570A">
            <w:r>
              <w:t>21.12.2018</w:t>
            </w:r>
          </w:p>
        </w:tc>
      </w:tr>
      <w:tr w:rsidR="00767E86">
        <w:tc>
          <w:tcPr>
            <w:tcW w:w="2880" w:type="dxa"/>
          </w:tcPr>
          <w:p w:rsidR="00767E86" w:rsidRDefault="0099570A">
            <w:r>
              <w:t>4772.</w:t>
            </w:r>
          </w:p>
        </w:tc>
        <w:tc>
          <w:tcPr>
            <w:tcW w:w="2880" w:type="dxa"/>
          </w:tcPr>
          <w:p w:rsidR="00767E86" w:rsidRDefault="0099570A">
            <w:r>
              <w:t>Размещенные в сети Интернет, в том числе на веб сервисе сайта «vk.com» аудиозаписи под наименованием «Вандал - Ан</w:t>
            </w:r>
            <w:r>
              <w:t>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w:t>
            </w:r>
            <w:r>
              <w:t>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w:t>
            </w:r>
            <w:r>
              <w:t>,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w:t>
            </w:r>
            <w:r>
              <w:t>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w:t>
            </w:r>
            <w:r>
              <w:t>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w:t>
            </w:r>
            <w:r>
              <w:t xml:space="preserve">йтесь ссылкой - http://muz-vk.ru/?audio_name=Вандал» длительностью 01 минуту 45 секунд, «Вандал [http://muz-vk.ru] - </w:t>
            </w:r>
            <w:r>
              <w:lastRenderedPageBreak/>
              <w:t>Антифашист Для загрузки воспользуйтесь ссылкой - http://muz-vk.ru/?audio_name=Вандал» длительностью 02 минуты 15 секунд, «Вандал [http://mu</w:t>
            </w:r>
            <w:r>
              <w:t>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w:t>
            </w:r>
            <w:r>
              <w:t>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w:t>
            </w:r>
            <w:r>
              <w:t>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w:t>
            </w:r>
            <w:r>
              <w:t>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767E86" w:rsidRDefault="0099570A">
            <w:r>
              <w:lastRenderedPageBreak/>
              <w:t>21.12.2018</w:t>
            </w:r>
          </w:p>
        </w:tc>
      </w:tr>
      <w:tr w:rsidR="00767E86">
        <w:tc>
          <w:tcPr>
            <w:tcW w:w="2880" w:type="dxa"/>
          </w:tcPr>
          <w:p w:rsidR="00767E86" w:rsidRDefault="0099570A">
            <w:r>
              <w:t>4773.</w:t>
            </w:r>
          </w:p>
        </w:tc>
        <w:tc>
          <w:tcPr>
            <w:tcW w:w="2880" w:type="dxa"/>
          </w:tcPr>
          <w:p w:rsidR="00767E86" w:rsidRDefault="0099570A">
            <w:r>
              <w:t xml:space="preserve">Размещенные в сети Интернет, в том числе на веб сервисе сайта «vk.com» аудиозаписи </w:t>
            </w:r>
            <w:r>
              <w:t>«Nordfront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w:t>
            </w:r>
            <w:r>
              <w:t>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w:t>
            </w:r>
            <w:r>
              <w:t>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767E86" w:rsidRDefault="0099570A">
            <w:r>
              <w:t>21.12.2018</w:t>
            </w:r>
          </w:p>
        </w:tc>
      </w:tr>
      <w:tr w:rsidR="00767E86">
        <w:tc>
          <w:tcPr>
            <w:tcW w:w="2880" w:type="dxa"/>
          </w:tcPr>
          <w:p w:rsidR="00767E86" w:rsidRDefault="0099570A">
            <w:r>
              <w:t>4774.</w:t>
            </w:r>
          </w:p>
        </w:tc>
        <w:tc>
          <w:tcPr>
            <w:tcW w:w="2880" w:type="dxa"/>
          </w:tcPr>
          <w:p w:rsidR="00767E86" w:rsidRDefault="0099570A">
            <w:r>
              <w:t>Размещенные в сети Интернет, в том числе на веб сервисе сайта «vk.</w:t>
            </w:r>
            <w:r>
              <w:t>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w:t>
            </w:r>
            <w:r>
              <w:t>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w:t>
            </w:r>
            <w:r>
              <w:t xml:space="preserve">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w:t>
            </w:r>
            <w:r>
              <w:t>ласти от 05.10.2018);</w:t>
            </w:r>
          </w:p>
        </w:tc>
        <w:tc>
          <w:tcPr>
            <w:tcW w:w="2880" w:type="dxa"/>
          </w:tcPr>
          <w:p w:rsidR="00767E86" w:rsidRDefault="0099570A">
            <w:r>
              <w:lastRenderedPageBreak/>
              <w:t>21.12.2018</w:t>
            </w:r>
          </w:p>
        </w:tc>
      </w:tr>
      <w:tr w:rsidR="00767E86">
        <w:tc>
          <w:tcPr>
            <w:tcW w:w="2880" w:type="dxa"/>
          </w:tcPr>
          <w:p w:rsidR="00767E86" w:rsidRDefault="0099570A">
            <w:r>
              <w:t>4775.</w:t>
            </w:r>
          </w:p>
        </w:tc>
        <w:tc>
          <w:tcPr>
            <w:tcW w:w="2880" w:type="dxa"/>
          </w:tcPr>
          <w:p w:rsidR="00767E86" w:rsidRDefault="0099570A">
            <w:r>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w:t>
            </w:r>
            <w:r>
              <w:t>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w:t>
            </w:r>
            <w:r>
              <w:t>е Благовещенского городского суда Амурской области от 05.10.2018);</w:t>
            </w:r>
          </w:p>
        </w:tc>
        <w:tc>
          <w:tcPr>
            <w:tcW w:w="2880" w:type="dxa"/>
          </w:tcPr>
          <w:p w:rsidR="00767E86" w:rsidRDefault="0099570A">
            <w:r>
              <w:t>21.12.2018</w:t>
            </w:r>
          </w:p>
        </w:tc>
      </w:tr>
      <w:tr w:rsidR="00767E86">
        <w:tc>
          <w:tcPr>
            <w:tcW w:w="2880" w:type="dxa"/>
          </w:tcPr>
          <w:p w:rsidR="00767E86" w:rsidRDefault="0099570A">
            <w:r>
              <w:t>4776.</w:t>
            </w:r>
          </w:p>
        </w:tc>
        <w:tc>
          <w:tcPr>
            <w:tcW w:w="2880" w:type="dxa"/>
          </w:tcPr>
          <w:p w:rsidR="00767E86" w:rsidRDefault="0099570A">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w:t>
            </w:r>
            <w:r>
              <w:t>тербурга от 25.07.2017);</w:t>
            </w:r>
          </w:p>
        </w:tc>
        <w:tc>
          <w:tcPr>
            <w:tcW w:w="2880" w:type="dxa"/>
          </w:tcPr>
          <w:p w:rsidR="00767E86" w:rsidRDefault="0099570A">
            <w:r>
              <w:t>21.12.2018</w:t>
            </w:r>
          </w:p>
        </w:tc>
      </w:tr>
      <w:tr w:rsidR="00767E86">
        <w:tc>
          <w:tcPr>
            <w:tcW w:w="2880" w:type="dxa"/>
          </w:tcPr>
          <w:p w:rsidR="00767E86" w:rsidRDefault="0099570A">
            <w:r>
              <w:t>4777.</w:t>
            </w:r>
          </w:p>
        </w:tc>
        <w:tc>
          <w:tcPr>
            <w:tcW w:w="2880" w:type="dxa"/>
          </w:tcPr>
          <w:p w:rsidR="00767E86" w:rsidRDefault="0099570A">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767E86" w:rsidRDefault="0099570A">
            <w:r>
              <w:t>21.12.2018</w:t>
            </w:r>
          </w:p>
        </w:tc>
      </w:tr>
      <w:tr w:rsidR="00767E86">
        <w:tc>
          <w:tcPr>
            <w:tcW w:w="2880" w:type="dxa"/>
          </w:tcPr>
          <w:p w:rsidR="00767E86" w:rsidRDefault="0099570A">
            <w:r>
              <w:t>4778.</w:t>
            </w:r>
          </w:p>
        </w:tc>
        <w:tc>
          <w:tcPr>
            <w:tcW w:w="2880" w:type="dxa"/>
          </w:tcPr>
          <w:p w:rsidR="00767E86" w:rsidRDefault="0099570A">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767E86" w:rsidRDefault="0099570A">
            <w:r>
              <w:t>21.12.2018</w:t>
            </w:r>
          </w:p>
        </w:tc>
      </w:tr>
      <w:tr w:rsidR="00767E86">
        <w:tc>
          <w:tcPr>
            <w:tcW w:w="2880" w:type="dxa"/>
          </w:tcPr>
          <w:p w:rsidR="00767E86" w:rsidRDefault="0099570A">
            <w:r>
              <w:t>4779.</w:t>
            </w:r>
          </w:p>
        </w:tc>
        <w:tc>
          <w:tcPr>
            <w:tcW w:w="2880" w:type="dxa"/>
          </w:tcPr>
          <w:p w:rsidR="00767E86" w:rsidRDefault="0099570A">
            <w:r>
              <w:t xml:space="preserve">Информационный </w:t>
            </w:r>
            <w:r>
              <w:t>материал (текст) «Тонкий мир» (решение Ломоносовского районного суда Ленинградской области от 18.05.2017);</w:t>
            </w:r>
          </w:p>
        </w:tc>
        <w:tc>
          <w:tcPr>
            <w:tcW w:w="2880" w:type="dxa"/>
          </w:tcPr>
          <w:p w:rsidR="00767E86" w:rsidRDefault="0099570A">
            <w:r>
              <w:t>21.12.2018</w:t>
            </w:r>
          </w:p>
        </w:tc>
      </w:tr>
      <w:tr w:rsidR="00767E86">
        <w:tc>
          <w:tcPr>
            <w:tcW w:w="2880" w:type="dxa"/>
          </w:tcPr>
          <w:p w:rsidR="00767E86" w:rsidRDefault="0099570A">
            <w:r>
              <w:lastRenderedPageBreak/>
              <w:t>4780.</w:t>
            </w:r>
          </w:p>
        </w:tc>
        <w:tc>
          <w:tcPr>
            <w:tcW w:w="2880" w:type="dxa"/>
          </w:tcPr>
          <w:p w:rsidR="00767E86" w:rsidRDefault="0099570A">
            <w:r>
              <w:t>Информационный материал (текст) «Библейский обман-Начало» (решение Ломоносовского районного суда Ленинградской области от 18.05.201</w:t>
            </w:r>
            <w:r>
              <w:t>7);</w:t>
            </w:r>
          </w:p>
        </w:tc>
        <w:tc>
          <w:tcPr>
            <w:tcW w:w="2880" w:type="dxa"/>
          </w:tcPr>
          <w:p w:rsidR="00767E86" w:rsidRDefault="0099570A">
            <w:r>
              <w:t>21.12.2018</w:t>
            </w:r>
          </w:p>
        </w:tc>
      </w:tr>
      <w:tr w:rsidR="00767E86">
        <w:tc>
          <w:tcPr>
            <w:tcW w:w="2880" w:type="dxa"/>
          </w:tcPr>
          <w:p w:rsidR="00767E86" w:rsidRDefault="0099570A">
            <w:r>
              <w:t>4781.</w:t>
            </w:r>
          </w:p>
        </w:tc>
        <w:tc>
          <w:tcPr>
            <w:tcW w:w="2880" w:type="dxa"/>
          </w:tcPr>
          <w:p w:rsidR="00767E86" w:rsidRDefault="0099570A">
            <w:r>
              <w:t>Информационный материал (текст) «Общее 2 (рабство)» (решение Ломоносовского районного суда Ленинградской области от 18.05.2017);</w:t>
            </w:r>
          </w:p>
        </w:tc>
        <w:tc>
          <w:tcPr>
            <w:tcW w:w="2880" w:type="dxa"/>
          </w:tcPr>
          <w:p w:rsidR="00767E86" w:rsidRDefault="0099570A">
            <w:r>
              <w:t>21.12.2018</w:t>
            </w:r>
          </w:p>
        </w:tc>
      </w:tr>
      <w:tr w:rsidR="00767E86">
        <w:tc>
          <w:tcPr>
            <w:tcW w:w="2880" w:type="dxa"/>
          </w:tcPr>
          <w:p w:rsidR="00767E86" w:rsidRDefault="0099570A">
            <w:r>
              <w:t>4782.</w:t>
            </w:r>
          </w:p>
        </w:tc>
        <w:tc>
          <w:tcPr>
            <w:tcW w:w="2880" w:type="dxa"/>
          </w:tcPr>
          <w:p w:rsidR="00767E86" w:rsidRDefault="0099570A">
            <w:r>
              <w:t>Информационный материал (текст) «Общее 2 (ред.)» (решение Ломоносовского районного суда</w:t>
            </w:r>
            <w:r>
              <w:t xml:space="preserve"> Ленинградской области от 18.05.2017);</w:t>
            </w:r>
          </w:p>
        </w:tc>
        <w:tc>
          <w:tcPr>
            <w:tcW w:w="2880" w:type="dxa"/>
          </w:tcPr>
          <w:p w:rsidR="00767E86" w:rsidRDefault="0099570A">
            <w:r>
              <w:t>21.12.2018</w:t>
            </w:r>
          </w:p>
        </w:tc>
      </w:tr>
      <w:tr w:rsidR="00767E86">
        <w:tc>
          <w:tcPr>
            <w:tcW w:w="2880" w:type="dxa"/>
          </w:tcPr>
          <w:p w:rsidR="00767E86" w:rsidRDefault="0099570A">
            <w:r>
              <w:t>4783.</w:t>
            </w:r>
          </w:p>
        </w:tc>
        <w:tc>
          <w:tcPr>
            <w:tcW w:w="2880" w:type="dxa"/>
          </w:tcPr>
          <w:p w:rsidR="00767E86" w:rsidRDefault="0099570A">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w:t>
            </w:r>
            <w:r>
              <w:t xml:space="preserve"> 22.12.2014 и определение Курганского городского суда Курганской области от 19.02.2015);</w:t>
            </w:r>
          </w:p>
        </w:tc>
        <w:tc>
          <w:tcPr>
            <w:tcW w:w="2880" w:type="dxa"/>
          </w:tcPr>
          <w:p w:rsidR="00767E86" w:rsidRDefault="0099570A">
            <w:r>
              <w:t>21.12.2018</w:t>
            </w:r>
          </w:p>
        </w:tc>
      </w:tr>
      <w:tr w:rsidR="00767E86">
        <w:tc>
          <w:tcPr>
            <w:tcW w:w="2880" w:type="dxa"/>
          </w:tcPr>
          <w:p w:rsidR="00767E86" w:rsidRDefault="0099570A">
            <w:r>
              <w:t>4784.</w:t>
            </w:r>
          </w:p>
        </w:tc>
        <w:tc>
          <w:tcPr>
            <w:tcW w:w="2880" w:type="dxa"/>
          </w:tcPr>
          <w:p w:rsidR="00767E86" w:rsidRDefault="0099570A">
            <w:r>
              <w:t>Аудиозапись «Коловрат – Расовая ненависть», размещенная в сети Интернет на интернет-странице в социальной сети «ВКонтакте» htpp://vk.com/audios282948</w:t>
            </w:r>
            <w:r>
              <w:t>229 (решение Всеволожского городского суда Ленинградской области от 21.04.2016);</w:t>
            </w:r>
          </w:p>
        </w:tc>
        <w:tc>
          <w:tcPr>
            <w:tcW w:w="2880" w:type="dxa"/>
          </w:tcPr>
          <w:p w:rsidR="00767E86" w:rsidRDefault="0099570A">
            <w:r>
              <w:t>21.12.2018</w:t>
            </w:r>
          </w:p>
        </w:tc>
      </w:tr>
      <w:tr w:rsidR="00767E86">
        <w:tc>
          <w:tcPr>
            <w:tcW w:w="2880" w:type="dxa"/>
          </w:tcPr>
          <w:p w:rsidR="00767E86" w:rsidRDefault="0099570A">
            <w:r>
              <w:t>478</w:t>
            </w:r>
            <w:r>
              <w:lastRenderedPageBreak/>
              <w:t>5.</w:t>
            </w:r>
          </w:p>
        </w:tc>
        <w:tc>
          <w:tcPr>
            <w:tcW w:w="2880" w:type="dxa"/>
          </w:tcPr>
          <w:p w:rsidR="00767E86" w:rsidRDefault="0099570A">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767E86" w:rsidRDefault="0099570A">
            <w:r>
              <w:t>21.12.201</w:t>
            </w:r>
            <w:r>
              <w:lastRenderedPageBreak/>
              <w:t>8</w:t>
            </w:r>
          </w:p>
        </w:tc>
      </w:tr>
      <w:tr w:rsidR="00767E86">
        <w:tc>
          <w:tcPr>
            <w:tcW w:w="2880" w:type="dxa"/>
          </w:tcPr>
          <w:p w:rsidR="00767E86" w:rsidRDefault="0099570A">
            <w:r>
              <w:lastRenderedPageBreak/>
              <w:t>4786.</w:t>
            </w:r>
          </w:p>
        </w:tc>
        <w:tc>
          <w:tcPr>
            <w:tcW w:w="2880" w:type="dxa"/>
          </w:tcPr>
          <w:p w:rsidR="00767E86" w:rsidRDefault="0099570A">
            <w:r>
              <w:t xml:space="preserve">Фильм </w:t>
            </w:r>
            <w:r>
              <w:t>«Свобода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767E86" w:rsidRDefault="0099570A">
            <w:r>
              <w:t>21.12.2018</w:t>
            </w:r>
          </w:p>
        </w:tc>
      </w:tr>
      <w:tr w:rsidR="00767E86">
        <w:tc>
          <w:tcPr>
            <w:tcW w:w="2880" w:type="dxa"/>
          </w:tcPr>
          <w:p w:rsidR="00767E86" w:rsidRDefault="0099570A">
            <w:r>
              <w:t>4787.</w:t>
            </w:r>
          </w:p>
        </w:tc>
        <w:tc>
          <w:tcPr>
            <w:tcW w:w="2880" w:type="dxa"/>
          </w:tcPr>
          <w:p w:rsidR="00767E86" w:rsidRDefault="0099570A">
            <w:r>
              <w:t>Аудиовизуальный материал под названием «Белый Город», (адрес: http//vkontakte.ru/video716823</w:t>
            </w:r>
            <w:r>
              <w:t>26_147557535) (решение Центрального районного суда г. Новокузнецка Кемеровской области от 11.11.2010);</w:t>
            </w:r>
          </w:p>
        </w:tc>
        <w:tc>
          <w:tcPr>
            <w:tcW w:w="2880" w:type="dxa"/>
          </w:tcPr>
          <w:p w:rsidR="00767E86" w:rsidRDefault="0099570A">
            <w:r>
              <w:t>21.12.2018</w:t>
            </w:r>
          </w:p>
        </w:tc>
      </w:tr>
      <w:tr w:rsidR="00767E86">
        <w:tc>
          <w:tcPr>
            <w:tcW w:w="2880" w:type="dxa"/>
          </w:tcPr>
          <w:p w:rsidR="00767E86" w:rsidRDefault="0099570A">
            <w:r>
              <w:t>4788.</w:t>
            </w:r>
          </w:p>
        </w:tc>
        <w:tc>
          <w:tcPr>
            <w:tcW w:w="2880" w:type="dxa"/>
          </w:tcPr>
          <w:p w:rsidR="00767E86" w:rsidRDefault="0099570A">
            <w:r>
              <w:t>Статья «Узкие акции с широким эффектом», опубликованная в газете «К барьеру» № 28 за 01.12.2009 г. (решение Центрального районного суда</w:t>
            </w:r>
            <w:r>
              <w:t xml:space="preserve"> г. Новокузнецка Кемеровской области от 26.05.2011);</w:t>
            </w:r>
          </w:p>
        </w:tc>
        <w:tc>
          <w:tcPr>
            <w:tcW w:w="2880" w:type="dxa"/>
          </w:tcPr>
          <w:p w:rsidR="00767E86" w:rsidRDefault="0099570A">
            <w:r>
              <w:t>21.12.2018</w:t>
            </w:r>
          </w:p>
        </w:tc>
      </w:tr>
      <w:tr w:rsidR="00767E86">
        <w:tc>
          <w:tcPr>
            <w:tcW w:w="2880" w:type="dxa"/>
          </w:tcPr>
          <w:p w:rsidR="00767E86" w:rsidRDefault="0099570A">
            <w:r>
              <w:t>4789.</w:t>
            </w:r>
          </w:p>
        </w:tc>
        <w:tc>
          <w:tcPr>
            <w:tcW w:w="2880" w:type="dxa"/>
          </w:tcPr>
          <w:p w:rsidR="00767E86" w:rsidRDefault="0099570A">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767E86" w:rsidRDefault="0099570A">
            <w:r>
              <w:t>21.12.2018</w:t>
            </w:r>
          </w:p>
        </w:tc>
      </w:tr>
      <w:tr w:rsidR="00767E86">
        <w:tc>
          <w:tcPr>
            <w:tcW w:w="2880" w:type="dxa"/>
          </w:tcPr>
          <w:p w:rsidR="00767E86" w:rsidRDefault="0099570A">
            <w:r>
              <w:t>4790.</w:t>
            </w:r>
          </w:p>
        </w:tc>
        <w:tc>
          <w:tcPr>
            <w:tcW w:w="2880" w:type="dxa"/>
          </w:tcPr>
          <w:p w:rsidR="00767E86" w:rsidRDefault="0099570A">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767E86" w:rsidRDefault="0099570A">
            <w:r>
              <w:t>21.12.2018</w:t>
            </w:r>
          </w:p>
        </w:tc>
      </w:tr>
      <w:tr w:rsidR="00767E86">
        <w:tc>
          <w:tcPr>
            <w:tcW w:w="2880" w:type="dxa"/>
          </w:tcPr>
          <w:p w:rsidR="00767E86" w:rsidRDefault="0099570A">
            <w:r>
              <w:t>4</w:t>
            </w:r>
            <w:r>
              <w:lastRenderedPageBreak/>
              <w:t>791.</w:t>
            </w:r>
          </w:p>
        </w:tc>
        <w:tc>
          <w:tcPr>
            <w:tcW w:w="2880" w:type="dxa"/>
          </w:tcPr>
          <w:p w:rsidR="00767E86" w:rsidRDefault="0099570A">
            <w:r>
              <w:lastRenderedPageBreak/>
              <w:t xml:space="preserve">Фильм «Тоска по Сталину» из цикла «Вождь Советского Союза» </w:t>
            </w:r>
            <w:r>
              <w:t xml:space="preserve">(решение Центрального районного суда г. </w:t>
            </w:r>
            <w:r>
              <w:lastRenderedPageBreak/>
              <w:t>Новокузнецка Кемеровской области от 05.08.2010).</w:t>
            </w:r>
          </w:p>
        </w:tc>
        <w:tc>
          <w:tcPr>
            <w:tcW w:w="2880" w:type="dxa"/>
          </w:tcPr>
          <w:p w:rsidR="00767E86" w:rsidRDefault="0099570A">
            <w:r>
              <w:lastRenderedPageBreak/>
              <w:t>21.</w:t>
            </w:r>
            <w:r>
              <w:lastRenderedPageBreak/>
              <w:t>12.2018</w:t>
            </w:r>
          </w:p>
        </w:tc>
      </w:tr>
      <w:tr w:rsidR="00767E86">
        <w:tc>
          <w:tcPr>
            <w:tcW w:w="2880" w:type="dxa"/>
          </w:tcPr>
          <w:p w:rsidR="00767E86" w:rsidRDefault="0099570A">
            <w:r>
              <w:lastRenderedPageBreak/>
              <w:t>4792.</w:t>
            </w:r>
          </w:p>
        </w:tc>
        <w:tc>
          <w:tcPr>
            <w:tcW w:w="2880" w:type="dxa"/>
          </w:tcPr>
          <w:p w:rsidR="00767E86" w:rsidRDefault="0099570A">
            <w:r>
              <w:t xml:space="preserve">Размещенные в сети Интернет, в том числе на веб сервисе сайта «vk.com» аудиозаписи «Бухенвальд Флава – Такая мука при уч. Рома Сит» длительностью 03 </w:t>
            </w:r>
            <w:r>
              <w:t>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w:t>
            </w:r>
            <w:r>
              <w:t>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w:t>
            </w:r>
            <w:r>
              <w: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w:t>
            </w:r>
            <w:r>
              <w:t>рное слово). Ёуёу мстите за наших» (решение Благовещенского городского суда Амурской области от 24.09.2018);</w:t>
            </w:r>
          </w:p>
        </w:tc>
        <w:tc>
          <w:tcPr>
            <w:tcW w:w="2880" w:type="dxa"/>
          </w:tcPr>
          <w:p w:rsidR="00767E86" w:rsidRDefault="0099570A">
            <w:r>
              <w:t>25.12.2018</w:t>
            </w:r>
          </w:p>
        </w:tc>
      </w:tr>
      <w:tr w:rsidR="00767E86">
        <w:tc>
          <w:tcPr>
            <w:tcW w:w="2880" w:type="dxa"/>
          </w:tcPr>
          <w:p w:rsidR="00767E86" w:rsidRDefault="0099570A">
            <w:r>
              <w:t>4793.</w:t>
            </w:r>
          </w:p>
        </w:tc>
        <w:tc>
          <w:tcPr>
            <w:tcW w:w="2880" w:type="dxa"/>
          </w:tcPr>
          <w:p w:rsidR="00767E86" w:rsidRDefault="0099570A">
            <w:r>
              <w:t>Размещенные в сети Интернет, в том числе на веб сервисе сайта «vk.com» аудиозаписи «Хук Справа – Генерал Ермолов» длительностью о</w:t>
            </w:r>
            <w:r>
              <w:t>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w:t>
            </w:r>
            <w:r>
              <w:t>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w:t>
            </w:r>
            <w:r>
              <w:t>,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w:t>
            </w:r>
            <w:r>
              <w:t>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w:t>
            </w:r>
            <w:r>
              <w:t xml:space="preserve">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r>
              <w:t>);</w:t>
            </w:r>
          </w:p>
        </w:tc>
        <w:tc>
          <w:tcPr>
            <w:tcW w:w="2880" w:type="dxa"/>
          </w:tcPr>
          <w:p w:rsidR="00767E86" w:rsidRDefault="0099570A">
            <w:r>
              <w:lastRenderedPageBreak/>
              <w:t>25.12.2018</w:t>
            </w:r>
          </w:p>
        </w:tc>
      </w:tr>
      <w:tr w:rsidR="00767E86">
        <w:tc>
          <w:tcPr>
            <w:tcW w:w="2880" w:type="dxa"/>
          </w:tcPr>
          <w:p w:rsidR="00767E86" w:rsidRDefault="0099570A">
            <w:r>
              <w:t>4794.</w:t>
            </w:r>
          </w:p>
        </w:tc>
        <w:tc>
          <w:tcPr>
            <w:tcW w:w="2880" w:type="dxa"/>
          </w:tcPr>
          <w:p w:rsidR="00767E86" w:rsidRDefault="0099570A">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w:t>
            </w:r>
            <w:r>
              <w:t>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767E86" w:rsidRDefault="0099570A">
            <w:r>
              <w:t>25.12.2018</w:t>
            </w:r>
          </w:p>
        </w:tc>
      </w:tr>
      <w:tr w:rsidR="00767E86">
        <w:tc>
          <w:tcPr>
            <w:tcW w:w="2880" w:type="dxa"/>
          </w:tcPr>
          <w:p w:rsidR="00767E86" w:rsidRDefault="0099570A">
            <w:r>
              <w:t>4795.</w:t>
            </w:r>
          </w:p>
        </w:tc>
        <w:tc>
          <w:tcPr>
            <w:tcW w:w="2880" w:type="dxa"/>
          </w:tcPr>
          <w:p w:rsidR="00767E86" w:rsidRDefault="0099570A">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w:t>
            </w:r>
            <w:r>
              <w:t>,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w:t>
            </w:r>
            <w:r>
              <w:t xml:space="preserve">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w:t>
            </w:r>
            <w:r>
              <w:t>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w:t>
            </w:r>
            <w:r>
              <w:t>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767E86" w:rsidRDefault="0099570A">
            <w:r>
              <w:t>25.12.2018</w:t>
            </w:r>
          </w:p>
        </w:tc>
      </w:tr>
      <w:tr w:rsidR="00767E86">
        <w:tc>
          <w:tcPr>
            <w:tcW w:w="2880" w:type="dxa"/>
          </w:tcPr>
          <w:p w:rsidR="00767E86" w:rsidRDefault="0099570A">
            <w:r>
              <w:t>4796.</w:t>
            </w:r>
          </w:p>
        </w:tc>
        <w:tc>
          <w:tcPr>
            <w:tcW w:w="2880" w:type="dxa"/>
          </w:tcPr>
          <w:p w:rsidR="00767E86" w:rsidRDefault="0099570A">
            <w:r>
              <w:t>Размещенные в сети Интернет, в том числе на веб сервисе сайта «vk.com» аудиозаписи «K</w:t>
            </w:r>
            <w:r>
              <w:t>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w:t>
            </w:r>
            <w:r>
              <w:t>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w:t>
            </w:r>
            <w:r>
              <w:t>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w:t>
            </w:r>
            <w:r>
              <w:t xml:space="preserve">рыты для отбросов и мразь шаг за шагом занимает наше </w:t>
            </w:r>
            <w:r>
              <w:lastRenderedPageBreak/>
              <w:t>пространство.» (решение Благовещенского городского суда Амурской области от 24.09.2018);</w:t>
            </w:r>
          </w:p>
        </w:tc>
        <w:tc>
          <w:tcPr>
            <w:tcW w:w="2880" w:type="dxa"/>
          </w:tcPr>
          <w:p w:rsidR="00767E86" w:rsidRDefault="0099570A">
            <w:r>
              <w:lastRenderedPageBreak/>
              <w:t>25.12.2018</w:t>
            </w:r>
          </w:p>
        </w:tc>
      </w:tr>
      <w:tr w:rsidR="00767E86">
        <w:tc>
          <w:tcPr>
            <w:tcW w:w="2880" w:type="dxa"/>
          </w:tcPr>
          <w:p w:rsidR="00767E86" w:rsidRDefault="0099570A">
            <w:r>
              <w:t>4797.</w:t>
            </w:r>
          </w:p>
        </w:tc>
        <w:tc>
          <w:tcPr>
            <w:tcW w:w="2880" w:type="dxa"/>
          </w:tcPr>
          <w:p w:rsidR="00767E86" w:rsidRDefault="0099570A">
            <w:r>
              <w:t xml:space="preserve">Размещенные в сети Интернет, в том числе на веб сервисе сайта «vk.com» аудиозаписи </w:t>
            </w:r>
            <w:r>
              <w:t>«Вандал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w:t>
            </w:r>
            <w:r>
              <w:t>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w:t>
            </w:r>
            <w:r>
              <w:t>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w:t>
            </w:r>
            <w:r>
              <w:t>/muz-vk.ru/?audio_name=Вандал»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w:t>
            </w:r>
            <w:r>
              <w:t>енского городского суда Амурской области от 24.09.2018);</w:t>
            </w:r>
          </w:p>
        </w:tc>
        <w:tc>
          <w:tcPr>
            <w:tcW w:w="2880" w:type="dxa"/>
          </w:tcPr>
          <w:p w:rsidR="00767E86" w:rsidRDefault="0099570A">
            <w:r>
              <w:t>25.12.2018</w:t>
            </w:r>
          </w:p>
        </w:tc>
      </w:tr>
      <w:tr w:rsidR="00767E86">
        <w:tc>
          <w:tcPr>
            <w:tcW w:w="2880" w:type="dxa"/>
          </w:tcPr>
          <w:p w:rsidR="00767E86" w:rsidRDefault="0099570A">
            <w:r>
              <w:t>4798.</w:t>
            </w:r>
          </w:p>
        </w:tc>
        <w:tc>
          <w:tcPr>
            <w:tcW w:w="2880" w:type="dxa"/>
          </w:tcPr>
          <w:p w:rsidR="00767E86" w:rsidRDefault="0099570A">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w:t>
            </w:r>
            <w:r>
              <w:t>»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w:t>
            </w:r>
            <w:r>
              <w:t xml:space="preserve">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w:t>
            </w:r>
            <w:r>
              <w:t>овь, одна вера. За славянскую землю ни шагу назад!» (решение Благовещенского городского суда Амурской области от 24.09.2018);</w:t>
            </w:r>
          </w:p>
        </w:tc>
        <w:tc>
          <w:tcPr>
            <w:tcW w:w="2880" w:type="dxa"/>
          </w:tcPr>
          <w:p w:rsidR="00767E86" w:rsidRDefault="0099570A">
            <w:r>
              <w:t>25.12.2018</w:t>
            </w:r>
          </w:p>
        </w:tc>
      </w:tr>
      <w:tr w:rsidR="00767E86">
        <w:tc>
          <w:tcPr>
            <w:tcW w:w="2880" w:type="dxa"/>
          </w:tcPr>
          <w:p w:rsidR="00767E86" w:rsidRDefault="0099570A">
            <w:r>
              <w:t>4799.</w:t>
            </w:r>
          </w:p>
        </w:tc>
        <w:tc>
          <w:tcPr>
            <w:tcW w:w="2880" w:type="dxa"/>
          </w:tcPr>
          <w:p w:rsidR="00767E86" w:rsidRDefault="0099570A">
            <w:r>
              <w:t>Информационный материал – стихотворение «Письмо фюреру», начинающееся словами: «Здравствуй, дорогой любимый Фюре</w:t>
            </w:r>
            <w:r>
              <w:t>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w:t>
            </w:r>
            <w:r>
              <w:t xml:space="preserve">://brusilov-14.livrjournal.com/303008.html; https://hitlerolog.livegournal.com/239699.html, http://blog.i.ua/user/2151380/1312374/, https://judengegner.livejournal.com/28000/html, </w:t>
            </w:r>
            <w:r>
              <w:lastRenderedPageBreak/>
              <w:t>http://www.stihi.ru/2013/05/09/5385, https://grigoruk.livejournal.com/429607</w:t>
            </w:r>
            <w:r>
              <w:t>.html, https://www.gametracker.com/clan/ iodzone.de/forum.php?post=300333; http://www.diary.ru~chuh/p115644500.htm?oam; https://white-reader.livejournal.com/; https://vk.com/public153320036?w=wall-153320036_42 (решение Первомайского районного суда г. Киров</w:t>
            </w:r>
            <w:r>
              <w:t>а от 15.10.2018).</w:t>
            </w:r>
          </w:p>
        </w:tc>
        <w:tc>
          <w:tcPr>
            <w:tcW w:w="2880" w:type="dxa"/>
          </w:tcPr>
          <w:p w:rsidR="00767E86" w:rsidRDefault="0099570A">
            <w:r>
              <w:lastRenderedPageBreak/>
              <w:t>25.12.2018</w:t>
            </w:r>
          </w:p>
        </w:tc>
      </w:tr>
      <w:tr w:rsidR="00767E86">
        <w:tc>
          <w:tcPr>
            <w:tcW w:w="2880" w:type="dxa"/>
          </w:tcPr>
          <w:p w:rsidR="00767E86" w:rsidRDefault="0099570A">
            <w:r>
              <w:t>4800.</w:t>
            </w:r>
          </w:p>
        </w:tc>
        <w:tc>
          <w:tcPr>
            <w:tcW w:w="2880" w:type="dxa"/>
          </w:tcPr>
          <w:p w:rsidR="00767E86" w:rsidRDefault="0099570A">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767E86" w:rsidRDefault="0099570A">
            <w:r>
              <w:t>29.12.20</w:t>
            </w:r>
            <w:r>
              <w:t>18</w:t>
            </w:r>
          </w:p>
        </w:tc>
      </w:tr>
      <w:tr w:rsidR="00767E86">
        <w:tc>
          <w:tcPr>
            <w:tcW w:w="2880" w:type="dxa"/>
          </w:tcPr>
          <w:p w:rsidR="00767E86" w:rsidRDefault="0099570A">
            <w:r>
              <w:t>4801.</w:t>
            </w:r>
          </w:p>
        </w:tc>
        <w:tc>
          <w:tcPr>
            <w:tcW w:w="2880" w:type="dxa"/>
          </w:tcPr>
          <w:p w:rsidR="00767E86" w:rsidRDefault="0099570A">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w:t>
            </w:r>
            <w:r>
              <w:t>е верьте», общей продолжительностью 3 минуты 16 секунд (решение Заводского районного суда г. Грозного от 31.01.2018);</w:t>
            </w:r>
          </w:p>
        </w:tc>
        <w:tc>
          <w:tcPr>
            <w:tcW w:w="2880" w:type="dxa"/>
          </w:tcPr>
          <w:p w:rsidR="00767E86" w:rsidRDefault="0099570A">
            <w:r>
              <w:t>29.12.2018</w:t>
            </w:r>
          </w:p>
        </w:tc>
      </w:tr>
      <w:tr w:rsidR="00767E86">
        <w:tc>
          <w:tcPr>
            <w:tcW w:w="2880" w:type="dxa"/>
          </w:tcPr>
          <w:p w:rsidR="00767E86" w:rsidRDefault="0099570A">
            <w:r>
              <w:t>4802.</w:t>
            </w:r>
          </w:p>
        </w:tc>
        <w:tc>
          <w:tcPr>
            <w:tcW w:w="2880" w:type="dxa"/>
          </w:tcPr>
          <w:p w:rsidR="00767E86" w:rsidRDefault="0099570A">
            <w:r>
              <w:t>Визуальный материал, размещенный в сети Интернет на социальном сайте «ВКонтакте», а именно: видеофайл «Еще не поздно все</w:t>
            </w:r>
            <w:r>
              <w:t xml:space="preserve"> исправить!!!» (https://vk.com/video155777683_164995813) (решение Советского районного суда г. Тулы от 24.05.2016);</w:t>
            </w:r>
          </w:p>
        </w:tc>
        <w:tc>
          <w:tcPr>
            <w:tcW w:w="2880" w:type="dxa"/>
          </w:tcPr>
          <w:p w:rsidR="00767E86" w:rsidRDefault="0099570A">
            <w:r>
              <w:t>29.12.2018</w:t>
            </w:r>
          </w:p>
        </w:tc>
      </w:tr>
      <w:tr w:rsidR="00767E86">
        <w:tc>
          <w:tcPr>
            <w:tcW w:w="2880" w:type="dxa"/>
          </w:tcPr>
          <w:p w:rsidR="00767E86" w:rsidRDefault="0099570A">
            <w:r>
              <w:t>4803.</w:t>
            </w:r>
          </w:p>
        </w:tc>
        <w:tc>
          <w:tcPr>
            <w:tcW w:w="2880" w:type="dxa"/>
          </w:tcPr>
          <w:p w:rsidR="00767E86" w:rsidRDefault="0099570A">
            <w:r>
              <w:t xml:space="preserve">Визуальный материал, размещенный в сети Интернет на социальном сайте «ВКонтакте», а именно: видеофайл «Мы победим. </w:t>
            </w:r>
            <w:r>
              <w:t>Русские вперед!» (https://vk.com/video155777683_165599991) (решение Советского районного суда г. Тулы от 24.05.2016);</w:t>
            </w:r>
          </w:p>
        </w:tc>
        <w:tc>
          <w:tcPr>
            <w:tcW w:w="2880" w:type="dxa"/>
          </w:tcPr>
          <w:p w:rsidR="00767E86" w:rsidRDefault="0099570A">
            <w:r>
              <w:t>29.12.2018</w:t>
            </w:r>
          </w:p>
        </w:tc>
      </w:tr>
      <w:tr w:rsidR="00767E86">
        <w:tc>
          <w:tcPr>
            <w:tcW w:w="2880" w:type="dxa"/>
          </w:tcPr>
          <w:p w:rsidR="00767E86" w:rsidRDefault="0099570A">
            <w:r>
              <w:t>480</w:t>
            </w:r>
            <w:r>
              <w:lastRenderedPageBreak/>
              <w:t>4.</w:t>
            </w:r>
          </w:p>
        </w:tc>
        <w:tc>
          <w:tcPr>
            <w:tcW w:w="2880" w:type="dxa"/>
          </w:tcPr>
          <w:p w:rsidR="00767E86" w:rsidRDefault="0099570A">
            <w:r>
              <w:lastRenderedPageBreak/>
              <w:t>Статья «Исламский институт «Кавказ» Качества моджахида», размещенная в сети Интернет на Интернет-ресурсе «Encyclopedia T</w:t>
            </w:r>
            <w:r>
              <w:t xml:space="preserve">erroristica» по адресу: http:// terroristica.info/node/107 (решение Советского районного </w:t>
            </w:r>
            <w:r>
              <w:lastRenderedPageBreak/>
              <w:t>суда г. Тулы от 10.08.2015);</w:t>
            </w:r>
          </w:p>
        </w:tc>
        <w:tc>
          <w:tcPr>
            <w:tcW w:w="2880" w:type="dxa"/>
          </w:tcPr>
          <w:p w:rsidR="00767E86" w:rsidRDefault="0099570A">
            <w:r>
              <w:lastRenderedPageBreak/>
              <w:t>29.12.201</w:t>
            </w:r>
            <w:r>
              <w:lastRenderedPageBreak/>
              <w:t>8</w:t>
            </w:r>
          </w:p>
        </w:tc>
      </w:tr>
      <w:tr w:rsidR="00767E86">
        <w:tc>
          <w:tcPr>
            <w:tcW w:w="2880" w:type="dxa"/>
          </w:tcPr>
          <w:p w:rsidR="00767E86" w:rsidRDefault="0099570A">
            <w:r>
              <w:lastRenderedPageBreak/>
              <w:t>4805.</w:t>
            </w:r>
          </w:p>
        </w:tc>
        <w:tc>
          <w:tcPr>
            <w:tcW w:w="2880" w:type="dxa"/>
          </w:tcPr>
          <w:p w:rsidR="00767E86" w:rsidRDefault="0099570A">
            <w:r>
              <w:t>Фильм «Отец народа» из цикла «Вождь Советского Союза» (решение Центрального районного суда г. Новокузнецка Кемеровской о</w:t>
            </w:r>
            <w:r>
              <w:t>бласти от 05.08.2010);</w:t>
            </w:r>
          </w:p>
        </w:tc>
        <w:tc>
          <w:tcPr>
            <w:tcW w:w="2880" w:type="dxa"/>
          </w:tcPr>
          <w:p w:rsidR="00767E86" w:rsidRDefault="0099570A">
            <w:r>
              <w:t>29.12.2018</w:t>
            </w:r>
          </w:p>
        </w:tc>
      </w:tr>
      <w:tr w:rsidR="00767E86">
        <w:tc>
          <w:tcPr>
            <w:tcW w:w="2880" w:type="dxa"/>
          </w:tcPr>
          <w:p w:rsidR="00767E86" w:rsidRDefault="0099570A">
            <w:r>
              <w:t>4806.</w:t>
            </w:r>
          </w:p>
        </w:tc>
        <w:tc>
          <w:tcPr>
            <w:tcW w:w="2880" w:type="dxa"/>
          </w:tcPr>
          <w:p w:rsidR="00767E86" w:rsidRDefault="0099570A">
            <w:r>
              <w:t>Сайт http://www.davmohk.net (решение Заводского районного суда г. Грозного от 22.04.2014);</w:t>
            </w:r>
          </w:p>
        </w:tc>
        <w:tc>
          <w:tcPr>
            <w:tcW w:w="2880" w:type="dxa"/>
          </w:tcPr>
          <w:p w:rsidR="00767E86" w:rsidRDefault="0099570A">
            <w:r>
              <w:t>29.12.2018</w:t>
            </w:r>
          </w:p>
        </w:tc>
      </w:tr>
      <w:tr w:rsidR="00767E86">
        <w:tc>
          <w:tcPr>
            <w:tcW w:w="2880" w:type="dxa"/>
          </w:tcPr>
          <w:p w:rsidR="00767E86" w:rsidRDefault="0099570A">
            <w:r>
              <w:t>4807.</w:t>
            </w:r>
          </w:p>
        </w:tc>
        <w:tc>
          <w:tcPr>
            <w:tcW w:w="2880" w:type="dxa"/>
          </w:tcPr>
          <w:p w:rsidR="00767E86" w:rsidRDefault="0099570A">
            <w:r>
              <w:t>Сайт http://www.davmohk.org (решение Заводского районного суда г. Грозного от 22.04.2014);</w:t>
            </w:r>
          </w:p>
        </w:tc>
        <w:tc>
          <w:tcPr>
            <w:tcW w:w="2880" w:type="dxa"/>
          </w:tcPr>
          <w:p w:rsidR="00767E86" w:rsidRDefault="0099570A">
            <w:r>
              <w:t>29.12.2018</w:t>
            </w:r>
          </w:p>
        </w:tc>
      </w:tr>
      <w:tr w:rsidR="00767E86">
        <w:tc>
          <w:tcPr>
            <w:tcW w:w="2880" w:type="dxa"/>
          </w:tcPr>
          <w:p w:rsidR="00767E86" w:rsidRDefault="0099570A">
            <w:r>
              <w:t>480</w:t>
            </w:r>
            <w:r>
              <w:t>8.</w:t>
            </w:r>
          </w:p>
        </w:tc>
        <w:tc>
          <w:tcPr>
            <w:tcW w:w="2880" w:type="dxa"/>
          </w:tcPr>
          <w:p w:rsidR="00767E86" w:rsidRDefault="0099570A">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w:t>
            </w:r>
            <w:r>
              <w:t>lbum-63683472_00%2Frev; - https://vk.com/patriarchkirillswears?z=photo-63683472_350408977%2Falbum-63683472_00%2Frev; - https://vk.com/patriarchkirillswears?z=photo-63683472_350331367%2Falbum-63683472_00%2Frev; - https://vk.com/patriarchkirillswears?z=photo</w:t>
            </w:r>
            <w:r>
              <w:t>-63683472_350413341%2Falbum-63683472_00%2Frev (решение Щёкинского районного суда Тульской области от 05.04.2016);</w:t>
            </w:r>
          </w:p>
        </w:tc>
        <w:tc>
          <w:tcPr>
            <w:tcW w:w="2880" w:type="dxa"/>
          </w:tcPr>
          <w:p w:rsidR="00767E86" w:rsidRDefault="0099570A">
            <w:r>
              <w:t>29.12.2018</w:t>
            </w:r>
          </w:p>
        </w:tc>
      </w:tr>
      <w:tr w:rsidR="00767E86">
        <w:tc>
          <w:tcPr>
            <w:tcW w:w="2880" w:type="dxa"/>
          </w:tcPr>
          <w:p w:rsidR="00767E86" w:rsidRDefault="0099570A">
            <w:r>
              <w:t>480</w:t>
            </w:r>
            <w:r>
              <w:lastRenderedPageBreak/>
              <w:t>9.</w:t>
            </w:r>
          </w:p>
        </w:tc>
        <w:tc>
          <w:tcPr>
            <w:tcW w:w="2880" w:type="dxa"/>
          </w:tcPr>
          <w:p w:rsidR="00767E86" w:rsidRDefault="0099570A">
            <w:r>
              <w:lastRenderedPageBreak/>
              <w:t xml:space="preserve">Интернет-Блог ttp://kazakveterenar.blogspot.ru/, (блог) под названием Духовно-Родовая Держава Русь (решение </w:t>
            </w:r>
            <w:r>
              <w:t>Шалинского городского суда Чеченской Республики от 08.10.2013);</w:t>
            </w:r>
          </w:p>
        </w:tc>
        <w:tc>
          <w:tcPr>
            <w:tcW w:w="2880" w:type="dxa"/>
          </w:tcPr>
          <w:p w:rsidR="00767E86" w:rsidRDefault="0099570A">
            <w:r>
              <w:t>29.12.201</w:t>
            </w:r>
            <w:r>
              <w:lastRenderedPageBreak/>
              <w:t>8</w:t>
            </w:r>
          </w:p>
        </w:tc>
      </w:tr>
      <w:tr w:rsidR="00767E86">
        <w:tc>
          <w:tcPr>
            <w:tcW w:w="2880" w:type="dxa"/>
          </w:tcPr>
          <w:p w:rsidR="00767E86" w:rsidRDefault="0099570A">
            <w:r>
              <w:lastRenderedPageBreak/>
              <w:t>4810.</w:t>
            </w:r>
          </w:p>
        </w:tc>
        <w:tc>
          <w:tcPr>
            <w:tcW w:w="2880" w:type="dxa"/>
          </w:tcPr>
          <w:p w:rsidR="00767E86" w:rsidRDefault="0099570A">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w:t>
            </w:r>
            <w:r>
              <w:t xml:space="preserve">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w:t>
            </w:r>
            <w:r>
              <w:t>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767E86" w:rsidRDefault="0099570A">
            <w:r>
              <w:t>29.12.2018</w:t>
            </w:r>
          </w:p>
        </w:tc>
      </w:tr>
      <w:tr w:rsidR="00767E86">
        <w:tc>
          <w:tcPr>
            <w:tcW w:w="2880" w:type="dxa"/>
          </w:tcPr>
          <w:p w:rsidR="00767E86" w:rsidRDefault="0099570A">
            <w:r>
              <w:t>4811.</w:t>
            </w:r>
          </w:p>
        </w:tc>
        <w:tc>
          <w:tcPr>
            <w:tcW w:w="2880" w:type="dxa"/>
          </w:tcPr>
          <w:p w:rsidR="00767E86" w:rsidRDefault="0099570A">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w:t>
            </w:r>
            <w:r>
              <w:t>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w:t>
            </w:r>
            <w:r>
              <w:t>тивляйтесь!» (решение Железнодорожного районного суда г. Пензы от 31.10.2018).</w:t>
            </w:r>
          </w:p>
        </w:tc>
        <w:tc>
          <w:tcPr>
            <w:tcW w:w="2880" w:type="dxa"/>
          </w:tcPr>
          <w:p w:rsidR="00767E86" w:rsidRDefault="0099570A">
            <w:r>
              <w:t>29.12.2018</w:t>
            </w:r>
          </w:p>
        </w:tc>
      </w:tr>
      <w:tr w:rsidR="00767E86">
        <w:tc>
          <w:tcPr>
            <w:tcW w:w="2880" w:type="dxa"/>
          </w:tcPr>
          <w:p w:rsidR="00767E86" w:rsidRDefault="0099570A">
            <w:r>
              <w:t>4812.</w:t>
            </w:r>
          </w:p>
        </w:tc>
        <w:tc>
          <w:tcPr>
            <w:tcW w:w="2880" w:type="dxa"/>
          </w:tcPr>
          <w:p w:rsidR="00767E86" w:rsidRDefault="0099570A">
            <w: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w:t>
            </w:r>
            <w:r>
              <w:t>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w:t>
            </w:r>
            <w:r>
              <w:t>1692337442 (решение Козельского районного суда Калужской области от 08.11.2018);</w:t>
            </w:r>
          </w:p>
        </w:tc>
        <w:tc>
          <w:tcPr>
            <w:tcW w:w="2880" w:type="dxa"/>
          </w:tcPr>
          <w:p w:rsidR="00767E86" w:rsidRDefault="0099570A">
            <w:r>
              <w:t>22.01.2019</w:t>
            </w:r>
          </w:p>
        </w:tc>
      </w:tr>
      <w:tr w:rsidR="00767E86">
        <w:tc>
          <w:tcPr>
            <w:tcW w:w="2880" w:type="dxa"/>
          </w:tcPr>
          <w:p w:rsidR="00767E86" w:rsidRDefault="0099570A">
            <w:r>
              <w:t>4813.</w:t>
            </w:r>
          </w:p>
        </w:tc>
        <w:tc>
          <w:tcPr>
            <w:tcW w:w="2880" w:type="dxa"/>
          </w:tcPr>
          <w:p w:rsidR="00767E86" w:rsidRDefault="0099570A">
            <w:r>
              <w:t>Книга на русском языке Хамчиева С.А. «Осетинская аннексия на Кавказе и в Закавказье», отпечатанная в типографии ООО «Пилигрим», г. Назрань 2006 год, 104 стра</w:t>
            </w:r>
            <w:r>
              <w:t>ницы (решение Ленинского районного суда г. Владикавказа Республики Северная Осетия – Алания от 19.10.2018);</w:t>
            </w:r>
          </w:p>
        </w:tc>
        <w:tc>
          <w:tcPr>
            <w:tcW w:w="2880" w:type="dxa"/>
          </w:tcPr>
          <w:p w:rsidR="00767E86" w:rsidRDefault="0099570A">
            <w:r>
              <w:t>22.01.2019</w:t>
            </w:r>
          </w:p>
        </w:tc>
      </w:tr>
      <w:tr w:rsidR="00767E86">
        <w:tc>
          <w:tcPr>
            <w:tcW w:w="2880" w:type="dxa"/>
          </w:tcPr>
          <w:p w:rsidR="00767E86" w:rsidRDefault="0099570A">
            <w:r>
              <w:t>4</w:t>
            </w:r>
            <w:r>
              <w:lastRenderedPageBreak/>
              <w:t>814.</w:t>
            </w:r>
          </w:p>
        </w:tc>
        <w:tc>
          <w:tcPr>
            <w:tcW w:w="2880" w:type="dxa"/>
          </w:tcPr>
          <w:p w:rsidR="00767E86" w:rsidRDefault="0099570A">
            <w:r>
              <w:lastRenderedPageBreak/>
              <w:t xml:space="preserve">Книга Дрозд Б.Д. «Вождь «враждебной рати», разгаданная тайна Александра Блока», изданная издательской </w:t>
            </w:r>
            <w:r>
              <w:lastRenderedPageBreak/>
              <w:t>фирмой «Жар-Птица» г.Хабаров</w:t>
            </w:r>
            <w:r>
              <w:t>ск в 2011 году на 248 страницах, тираж 50 экземпляров (решение Ленинского районного суда г. Комсомольска-на-Амуре от 23.10.2018);</w:t>
            </w:r>
          </w:p>
        </w:tc>
        <w:tc>
          <w:tcPr>
            <w:tcW w:w="2880" w:type="dxa"/>
          </w:tcPr>
          <w:p w:rsidR="00767E86" w:rsidRDefault="0099570A">
            <w:r>
              <w:lastRenderedPageBreak/>
              <w:t>22.</w:t>
            </w:r>
            <w:r>
              <w:lastRenderedPageBreak/>
              <w:t>01.2019</w:t>
            </w:r>
          </w:p>
        </w:tc>
      </w:tr>
      <w:tr w:rsidR="00767E86">
        <w:tc>
          <w:tcPr>
            <w:tcW w:w="2880" w:type="dxa"/>
          </w:tcPr>
          <w:p w:rsidR="00767E86" w:rsidRDefault="0099570A">
            <w:r>
              <w:lastRenderedPageBreak/>
              <w:t>4815.</w:t>
            </w:r>
          </w:p>
        </w:tc>
        <w:tc>
          <w:tcPr>
            <w:tcW w:w="2880" w:type="dxa"/>
          </w:tcPr>
          <w:p w:rsidR="00767E86" w:rsidRDefault="0099570A">
            <w:r>
              <w:t xml:space="preserve">Стихотворный текст под названием Русское Гетто - «Слава России!», начинающийся со слов «Слава России! </w:t>
            </w:r>
            <w:r>
              <w:t>Будет новый мир...» и заканчивающийся словами «... отправляя в ад»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4816.</w:t>
            </w:r>
          </w:p>
        </w:tc>
        <w:tc>
          <w:tcPr>
            <w:tcW w:w="2880" w:type="dxa"/>
          </w:tcPr>
          <w:p w:rsidR="00767E86" w:rsidRDefault="0099570A">
            <w:r>
              <w:t>Стихотворный текст под названием Русское Гетто - «Песня Скинхэда», начинающийся со слов «Как-то я вчера ... «ве</w:t>
            </w:r>
            <w:r>
              <w:t>селил»...» и заканчивающийся словами «... я в порошок сотру»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4817.</w:t>
            </w:r>
          </w:p>
        </w:tc>
        <w:tc>
          <w:tcPr>
            <w:tcW w:w="2880" w:type="dxa"/>
          </w:tcPr>
          <w:p w:rsidR="00767E86" w:rsidRDefault="0099570A">
            <w:r>
              <w:t>Стихотворный текст под названием Русское Гетто - «Желтая Угроза», начинающийся со слов «Они оккупировали всю нашу стр</w:t>
            </w:r>
            <w:r>
              <w:t>ану...» и заканчивающийся словами «Желтая угроза!»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4818.</w:t>
            </w:r>
          </w:p>
        </w:tc>
        <w:tc>
          <w:tcPr>
            <w:tcW w:w="2880" w:type="dxa"/>
          </w:tcPr>
          <w:p w:rsidR="00767E86" w:rsidRDefault="0099570A">
            <w:r>
              <w:t>Стихотворный текст под названием Коловрат - «Вера в НС», начинающийся со слов: «Я горжусь арийской расой, не хочу слиться с чер</w:t>
            </w:r>
            <w:r>
              <w:t>ной массой...», и заканчивающийся словами «Отстояв белое господство в реальной войне»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4819.</w:t>
            </w:r>
          </w:p>
        </w:tc>
        <w:tc>
          <w:tcPr>
            <w:tcW w:w="2880" w:type="dxa"/>
          </w:tcPr>
          <w:p w:rsidR="00767E86" w:rsidRDefault="0099570A">
            <w:r>
              <w:t xml:space="preserve">Стихотворный текст под названием P.S.7.62 - «Ненависть», начинающийся со слов: «Ненависть к </w:t>
            </w:r>
            <w:r>
              <w:t>коммунистам...» и заканчивающийся словами «Трезвость плюс ненависть равно победа!»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lastRenderedPageBreak/>
              <w:t>4820.</w:t>
            </w:r>
          </w:p>
        </w:tc>
        <w:tc>
          <w:tcPr>
            <w:tcW w:w="2880" w:type="dxa"/>
          </w:tcPr>
          <w:p w:rsidR="00767E86" w:rsidRDefault="0099570A">
            <w:r>
              <w:t>Стихотворный текст под названием Циклон Б - «... террор», начинающийся со слов «... банда засел</w:t>
            </w:r>
            <w:r>
              <w:t>а в России...» и заканчивающийся словами «Долой всех ..., кто жить не дает»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4821.</w:t>
            </w:r>
          </w:p>
        </w:tc>
        <w:tc>
          <w:tcPr>
            <w:tcW w:w="2880" w:type="dxa"/>
          </w:tcPr>
          <w:p w:rsidR="00767E86" w:rsidRDefault="0099570A">
            <w:r>
              <w:t xml:space="preserve">Стихотворный текст под названием Коловрат - «Прямая линия», начинающийся со слов «Straight edge - </w:t>
            </w:r>
            <w:r>
              <w:t>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4822.</w:t>
            </w:r>
          </w:p>
        </w:tc>
        <w:tc>
          <w:tcPr>
            <w:tcW w:w="2880" w:type="dxa"/>
          </w:tcPr>
          <w:p w:rsidR="00767E86" w:rsidRDefault="0099570A">
            <w:r>
              <w:t>Стихотворный текст под названием Calvados - «Ju</w:t>
            </w:r>
            <w:r>
              <w:t>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767E86" w:rsidRDefault="0099570A">
            <w:r>
              <w:t>22.01.2019</w:t>
            </w:r>
          </w:p>
        </w:tc>
      </w:tr>
      <w:tr w:rsidR="00767E86">
        <w:tc>
          <w:tcPr>
            <w:tcW w:w="2880" w:type="dxa"/>
          </w:tcPr>
          <w:p w:rsidR="00767E86" w:rsidRDefault="0099570A">
            <w:r>
              <w:t>4823.</w:t>
            </w:r>
          </w:p>
        </w:tc>
        <w:tc>
          <w:tcPr>
            <w:tcW w:w="2880" w:type="dxa"/>
          </w:tcPr>
          <w:p w:rsidR="00767E86" w:rsidRDefault="0099570A">
            <w:r>
              <w:t xml:space="preserve">Аудиозапись группы «Коловрат» </w:t>
            </w:r>
            <w:r>
              <w:t>–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w:t>
            </w:r>
            <w:r>
              <w:t>ка от 09.06.2016);</w:t>
            </w:r>
          </w:p>
        </w:tc>
        <w:tc>
          <w:tcPr>
            <w:tcW w:w="2880" w:type="dxa"/>
          </w:tcPr>
          <w:p w:rsidR="00767E86" w:rsidRDefault="0099570A">
            <w:r>
              <w:t>22.01.2019</w:t>
            </w:r>
          </w:p>
        </w:tc>
      </w:tr>
      <w:tr w:rsidR="00767E86">
        <w:tc>
          <w:tcPr>
            <w:tcW w:w="2880" w:type="dxa"/>
          </w:tcPr>
          <w:p w:rsidR="00767E86" w:rsidRDefault="0099570A">
            <w:r>
              <w:t>4824.</w:t>
            </w:r>
          </w:p>
        </w:tc>
        <w:tc>
          <w:tcPr>
            <w:tcW w:w="2880" w:type="dxa"/>
          </w:tcPr>
          <w:p w:rsidR="00767E86" w:rsidRDefault="0099570A">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w:t>
            </w:r>
            <w:r>
              <w:t>hotos220010184) (решение Глазовского районного суда Удмуртской Республики от 29.12.2015);</w:t>
            </w:r>
          </w:p>
        </w:tc>
        <w:tc>
          <w:tcPr>
            <w:tcW w:w="2880" w:type="dxa"/>
          </w:tcPr>
          <w:p w:rsidR="00767E86" w:rsidRDefault="0099570A">
            <w:r>
              <w:t>22.01.2019</w:t>
            </w:r>
          </w:p>
        </w:tc>
      </w:tr>
      <w:tr w:rsidR="00767E86">
        <w:tc>
          <w:tcPr>
            <w:tcW w:w="2880" w:type="dxa"/>
          </w:tcPr>
          <w:p w:rsidR="00767E86" w:rsidRDefault="0099570A">
            <w:r>
              <w:t>48</w:t>
            </w:r>
            <w:r>
              <w:lastRenderedPageBreak/>
              <w:t>25.</w:t>
            </w:r>
          </w:p>
        </w:tc>
        <w:tc>
          <w:tcPr>
            <w:tcW w:w="2880" w:type="dxa"/>
          </w:tcPr>
          <w:p w:rsidR="00767E86" w:rsidRDefault="0099570A">
            <w:r>
              <w:lastRenderedPageBreak/>
              <w:t>Фотография ворот с надписью, «Россия для русских ...» (http://vk.com/id22001 0184?z=photo220010184_316147197%2Fphotos220010184) (решение Глазовского</w:t>
            </w:r>
            <w:r>
              <w:t xml:space="preserve"> районного суда Удмуртской </w:t>
            </w:r>
            <w:r>
              <w:lastRenderedPageBreak/>
              <w:t>Республики от 29.12.2015);</w:t>
            </w:r>
          </w:p>
        </w:tc>
        <w:tc>
          <w:tcPr>
            <w:tcW w:w="2880" w:type="dxa"/>
          </w:tcPr>
          <w:p w:rsidR="00767E86" w:rsidRDefault="0099570A">
            <w:r>
              <w:lastRenderedPageBreak/>
              <w:t>22.01.</w:t>
            </w:r>
            <w:r>
              <w:lastRenderedPageBreak/>
              <w:t>2019</w:t>
            </w:r>
          </w:p>
        </w:tc>
      </w:tr>
      <w:tr w:rsidR="00767E86">
        <w:tc>
          <w:tcPr>
            <w:tcW w:w="2880" w:type="dxa"/>
          </w:tcPr>
          <w:p w:rsidR="00767E86" w:rsidRDefault="0099570A">
            <w:r>
              <w:lastRenderedPageBreak/>
              <w:t>4826.</w:t>
            </w:r>
          </w:p>
        </w:tc>
        <w:tc>
          <w:tcPr>
            <w:tcW w:w="2880" w:type="dxa"/>
          </w:tcPr>
          <w:p w:rsidR="00767E86" w:rsidRDefault="0099570A">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w:t>
            </w:r>
            <w:r>
              <w:t>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2880" w:type="dxa"/>
          </w:tcPr>
          <w:p w:rsidR="00767E86" w:rsidRDefault="0099570A">
            <w:r>
              <w:t>22.01.2019</w:t>
            </w:r>
          </w:p>
        </w:tc>
      </w:tr>
      <w:tr w:rsidR="00767E86">
        <w:tc>
          <w:tcPr>
            <w:tcW w:w="2880" w:type="dxa"/>
          </w:tcPr>
          <w:p w:rsidR="00767E86" w:rsidRDefault="0099570A">
            <w:r>
              <w:t>4827.</w:t>
            </w:r>
          </w:p>
        </w:tc>
        <w:tc>
          <w:tcPr>
            <w:tcW w:w="2880" w:type="dxa"/>
          </w:tcPr>
          <w:p w:rsidR="00767E86" w:rsidRDefault="0099570A">
            <w:r>
              <w:t xml:space="preserve">Изображение различных видов </w:t>
            </w:r>
            <w:r>
              <w:t>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w:t>
            </w:r>
            <w:r>
              <w:t>о районного суда Удмуртской Республики от 29.12.2015);</w:t>
            </w:r>
          </w:p>
        </w:tc>
        <w:tc>
          <w:tcPr>
            <w:tcW w:w="2880" w:type="dxa"/>
          </w:tcPr>
          <w:p w:rsidR="00767E86" w:rsidRDefault="0099570A">
            <w:r>
              <w:t>22.01.2019</w:t>
            </w:r>
          </w:p>
        </w:tc>
      </w:tr>
      <w:tr w:rsidR="00767E86">
        <w:tc>
          <w:tcPr>
            <w:tcW w:w="2880" w:type="dxa"/>
          </w:tcPr>
          <w:p w:rsidR="00767E86" w:rsidRDefault="0099570A">
            <w:r>
              <w:t>4828.</w:t>
            </w:r>
          </w:p>
        </w:tc>
        <w:tc>
          <w:tcPr>
            <w:tcW w:w="2880" w:type="dxa"/>
          </w:tcPr>
          <w:p w:rsidR="00767E86" w:rsidRDefault="0099570A">
            <w:r>
              <w:t xml:space="preserve">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w:t>
            </w:r>
            <w:r>
              <w:t>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2880" w:type="dxa"/>
          </w:tcPr>
          <w:p w:rsidR="00767E86" w:rsidRDefault="0099570A">
            <w:r>
              <w:t>22.01.2019</w:t>
            </w:r>
          </w:p>
        </w:tc>
      </w:tr>
      <w:tr w:rsidR="00767E86">
        <w:tc>
          <w:tcPr>
            <w:tcW w:w="2880" w:type="dxa"/>
          </w:tcPr>
          <w:p w:rsidR="00767E86" w:rsidRDefault="0099570A">
            <w:r>
              <w:t>4829.</w:t>
            </w:r>
          </w:p>
        </w:tc>
        <w:tc>
          <w:tcPr>
            <w:tcW w:w="2880" w:type="dxa"/>
          </w:tcPr>
          <w:p w:rsidR="00767E86" w:rsidRDefault="0099570A">
            <w:r>
              <w:t>Музыкальное произведение группы «Ансамбль Христа Спа</w:t>
            </w:r>
            <w:r>
              <w:t xml:space="preserve">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w:t>
            </w:r>
            <w:r>
              <w:t>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w:t>
            </w:r>
            <w:r>
              <w:t>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w:t>
            </w:r>
            <w:r>
              <w:t xml:space="preserve">20набат»; https://get-tune.сс/song/4401055-ahs-i-msz/101305349-i-vnov-zagremit-buhenvaldskij- nabat/ https://muzlishko.ru/mp/И%20вновь%20загремит; </w:t>
            </w:r>
            <w:r>
              <w:lastRenderedPageBreak/>
              <w:t>https://5music.ru/?song=И+вновь+загремит+%27%27Бухенвальдский+набат%27%27; https://inmuse.info/track/И+вновь+</w:t>
            </w:r>
            <w:r>
              <w:t>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w:t>
            </w:r>
            <w:r>
              <w:t>vnov-zagremit-buhenvaldskij-nabat (решение Советского районного суда г. Астрахани от 13.09.2018);</w:t>
            </w:r>
          </w:p>
        </w:tc>
        <w:tc>
          <w:tcPr>
            <w:tcW w:w="2880" w:type="dxa"/>
          </w:tcPr>
          <w:p w:rsidR="00767E86" w:rsidRDefault="0099570A">
            <w:r>
              <w:lastRenderedPageBreak/>
              <w:t>07.02.2019</w:t>
            </w:r>
          </w:p>
        </w:tc>
      </w:tr>
      <w:tr w:rsidR="00767E86">
        <w:tc>
          <w:tcPr>
            <w:tcW w:w="2880" w:type="dxa"/>
          </w:tcPr>
          <w:p w:rsidR="00767E86" w:rsidRDefault="0099570A">
            <w:r>
              <w:t>4830.</w:t>
            </w:r>
          </w:p>
        </w:tc>
        <w:tc>
          <w:tcPr>
            <w:tcW w:w="2880" w:type="dxa"/>
          </w:tcPr>
          <w:p w:rsidR="00767E86" w:rsidRDefault="0099570A">
            <w:r>
              <w:t>Видеозапись под названием «О такфире конкретной личности Шейх Усеймин» и «Шйех Усаймин: Такфир определенной личности», содержащая текст, нач</w:t>
            </w:r>
            <w:r>
              <w:t>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767E86" w:rsidRDefault="0099570A">
            <w:r>
              <w:t>07.02.2019</w:t>
            </w:r>
          </w:p>
        </w:tc>
      </w:tr>
      <w:tr w:rsidR="00767E86">
        <w:tc>
          <w:tcPr>
            <w:tcW w:w="2880" w:type="dxa"/>
          </w:tcPr>
          <w:p w:rsidR="00767E86" w:rsidRDefault="0099570A">
            <w:r>
              <w:t>4831.</w:t>
            </w:r>
          </w:p>
        </w:tc>
        <w:tc>
          <w:tcPr>
            <w:tcW w:w="2880" w:type="dxa"/>
          </w:tcPr>
          <w:p w:rsidR="00767E86" w:rsidRDefault="0099570A">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w:t>
            </w:r>
            <w:r>
              <w:t>746_668, https://vk.com/wall-34081605_694; https://www.stihi.ru/2014/05/19/7753; http://slavyanskaya-kultura.ru/literature/poetry/leonid-kornilov-dostali.html; www.dal.by/news/109/12-07-13-3/; https://newsland.com/community/ politic/content/leonid-kornilov</w:t>
            </w:r>
            <w:r>
              <w:t>-dostali/2150707 (решение Центрального районного суда г. Хабаровска от 24.04.2018 и определение Центрального районного суда г. Хабаровска от 27.09.2018);</w:t>
            </w:r>
          </w:p>
        </w:tc>
        <w:tc>
          <w:tcPr>
            <w:tcW w:w="2880" w:type="dxa"/>
          </w:tcPr>
          <w:p w:rsidR="00767E86" w:rsidRDefault="0099570A">
            <w:r>
              <w:t>07.02.2019</w:t>
            </w:r>
          </w:p>
        </w:tc>
      </w:tr>
      <w:tr w:rsidR="00767E86">
        <w:tc>
          <w:tcPr>
            <w:tcW w:w="2880" w:type="dxa"/>
          </w:tcPr>
          <w:p w:rsidR="00767E86" w:rsidRDefault="0099570A">
            <w:r>
              <w:t>4832.</w:t>
            </w:r>
          </w:p>
        </w:tc>
        <w:tc>
          <w:tcPr>
            <w:tcW w:w="2880" w:type="dxa"/>
          </w:tcPr>
          <w:p w:rsidR="00767E86" w:rsidRDefault="0099570A">
            <w:r>
              <w:t>Видеозапись «Уильям Пирс. Евреи Наша Беда _ The Jews Are Our Misfortune», продолжите</w:t>
            </w:r>
            <w:r>
              <w:t>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767E86" w:rsidRDefault="0099570A">
            <w:r>
              <w:t>07.02.2019</w:t>
            </w:r>
          </w:p>
        </w:tc>
      </w:tr>
      <w:tr w:rsidR="00767E86">
        <w:tc>
          <w:tcPr>
            <w:tcW w:w="2880" w:type="dxa"/>
          </w:tcPr>
          <w:p w:rsidR="00767E86" w:rsidRDefault="0099570A">
            <w:r>
              <w:t>483</w:t>
            </w:r>
            <w:r>
              <w:lastRenderedPageBreak/>
              <w:t>3.</w:t>
            </w:r>
          </w:p>
        </w:tc>
        <w:tc>
          <w:tcPr>
            <w:tcW w:w="2880" w:type="dxa"/>
          </w:tcPr>
          <w:p w:rsidR="00767E86" w:rsidRDefault="0099570A">
            <w:r>
              <w:lastRenderedPageBreak/>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w:t>
            </w:r>
            <w:r>
              <w:t xml:space="preserve">тоевреи» (решение </w:t>
            </w:r>
            <w:r>
              <w:lastRenderedPageBreak/>
              <w:t>Сыктывкарского городского суда Республики Коми от 06.12.2018);</w:t>
            </w:r>
          </w:p>
        </w:tc>
        <w:tc>
          <w:tcPr>
            <w:tcW w:w="2880" w:type="dxa"/>
          </w:tcPr>
          <w:p w:rsidR="00767E86" w:rsidRDefault="0099570A">
            <w:r>
              <w:lastRenderedPageBreak/>
              <w:t>07.02.201</w:t>
            </w:r>
            <w:r>
              <w:lastRenderedPageBreak/>
              <w:t>9</w:t>
            </w:r>
          </w:p>
        </w:tc>
      </w:tr>
      <w:tr w:rsidR="00767E86">
        <w:tc>
          <w:tcPr>
            <w:tcW w:w="2880" w:type="dxa"/>
          </w:tcPr>
          <w:p w:rsidR="00767E86" w:rsidRDefault="0099570A">
            <w:r>
              <w:lastRenderedPageBreak/>
              <w:t>4834.</w:t>
            </w:r>
          </w:p>
        </w:tc>
        <w:tc>
          <w:tcPr>
            <w:tcW w:w="2880" w:type="dxa"/>
          </w:tcPr>
          <w:p w:rsidR="00767E86" w:rsidRDefault="0099570A">
            <w:r>
              <w:t>Видеозапись «про путинских жидов разграбивших страну», продолжительностью 16 минут 34 секунды, начинающаяся со слов «Народ!!! Ты готов узнать правду?!...» и </w:t>
            </w:r>
            <w: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2880" w:type="dxa"/>
          </w:tcPr>
          <w:p w:rsidR="00767E86" w:rsidRDefault="0099570A">
            <w:r>
              <w:t>07.02.2019</w:t>
            </w:r>
          </w:p>
        </w:tc>
      </w:tr>
      <w:tr w:rsidR="00767E86">
        <w:tc>
          <w:tcPr>
            <w:tcW w:w="2880" w:type="dxa"/>
          </w:tcPr>
          <w:p w:rsidR="00767E86" w:rsidRDefault="0099570A">
            <w:r>
              <w:t>4835.</w:t>
            </w:r>
          </w:p>
        </w:tc>
        <w:tc>
          <w:tcPr>
            <w:tcW w:w="2880" w:type="dxa"/>
          </w:tcPr>
          <w:p w:rsidR="00767E86" w:rsidRDefault="0099570A">
            <w:r>
              <w:t>Видеозапись, размещенная в сети Интернет: «Почему девушки так торопя</w:t>
            </w:r>
            <w:r>
              <w:t>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w:t>
            </w:r>
            <w:r>
              <w:t xml:space="preserve">,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w:t>
            </w:r>
            <w:r>
              <w:t>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7E86" w:rsidRDefault="0099570A">
            <w:r>
              <w:t>07.02.2019</w:t>
            </w:r>
          </w:p>
        </w:tc>
      </w:tr>
      <w:tr w:rsidR="00767E86">
        <w:tc>
          <w:tcPr>
            <w:tcW w:w="2880" w:type="dxa"/>
          </w:tcPr>
          <w:p w:rsidR="00767E86" w:rsidRDefault="0099570A">
            <w:r>
              <w:t>4836.</w:t>
            </w:r>
          </w:p>
        </w:tc>
        <w:tc>
          <w:tcPr>
            <w:tcW w:w="2880" w:type="dxa"/>
          </w:tcPr>
          <w:p w:rsidR="00767E86" w:rsidRDefault="0099570A">
            <w:r>
              <w:t>Видеозапись, размещенная в сети Интернет: «Что общего у матерей Гитлера и Порошенко?», продолжит</w:t>
            </w:r>
            <w:r>
              <w:t>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w:t>
            </w:r>
            <w:r>
              <w:t>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w:t>
            </w:r>
            <w:r>
              <w:t xml:space="preserve">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7E86" w:rsidRDefault="0099570A">
            <w:r>
              <w:t>07.02.2019</w:t>
            </w:r>
          </w:p>
        </w:tc>
      </w:tr>
      <w:tr w:rsidR="00767E86">
        <w:tc>
          <w:tcPr>
            <w:tcW w:w="2880" w:type="dxa"/>
          </w:tcPr>
          <w:p w:rsidR="00767E86" w:rsidRDefault="0099570A">
            <w:r>
              <w:t>483</w:t>
            </w:r>
            <w:r>
              <w:lastRenderedPageBreak/>
              <w:t>7.</w:t>
            </w:r>
          </w:p>
        </w:tc>
        <w:tc>
          <w:tcPr>
            <w:tcW w:w="2880" w:type="dxa"/>
          </w:tcPr>
          <w:p w:rsidR="00767E86" w:rsidRDefault="0099570A">
            <w:r>
              <w:lastRenderedPageBreak/>
              <w:t>Видеозапись, размещенная в сети Интернет: «Почему тупая женщина считается сексуально предпочтит</w:t>
            </w:r>
            <w:r>
              <w:t>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w:t>
            </w:r>
            <w:r>
              <w:t xml:space="preserve">ательно будешь обманутым дураком. Плюс </w:t>
            </w:r>
            <w:r>
              <w:lastRenderedPageBreak/>
              <w:t>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w:t>
            </w:r>
            <w:r>
              <w:t>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7E86" w:rsidRDefault="0099570A">
            <w:r>
              <w:lastRenderedPageBreak/>
              <w:t>07.02.201</w:t>
            </w:r>
            <w:r>
              <w:lastRenderedPageBreak/>
              <w:t>9</w:t>
            </w:r>
          </w:p>
        </w:tc>
      </w:tr>
      <w:tr w:rsidR="00767E86">
        <w:tc>
          <w:tcPr>
            <w:tcW w:w="2880" w:type="dxa"/>
          </w:tcPr>
          <w:p w:rsidR="00767E86" w:rsidRDefault="0099570A">
            <w:r>
              <w:lastRenderedPageBreak/>
              <w:t>4838.</w:t>
            </w:r>
          </w:p>
        </w:tc>
        <w:tc>
          <w:tcPr>
            <w:tcW w:w="2880" w:type="dxa"/>
          </w:tcPr>
          <w:p w:rsidR="00767E86" w:rsidRDefault="0099570A">
            <w:r>
              <w:t>Видеозапись, размещенная в сети Интернет: «Корни л</w:t>
            </w:r>
            <w:r>
              <w:t>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w:t>
            </w:r>
            <w:r>
              <w:t xml:space="preserve">м состояние это прошло и семинар опять стал казаться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w:t>
            </w:r>
            <w:r>
              <w:t>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767E86" w:rsidRDefault="0099570A">
            <w:r>
              <w:t>07.02.2019</w:t>
            </w:r>
          </w:p>
        </w:tc>
      </w:tr>
      <w:tr w:rsidR="00767E86">
        <w:tc>
          <w:tcPr>
            <w:tcW w:w="2880" w:type="dxa"/>
          </w:tcPr>
          <w:p w:rsidR="00767E86" w:rsidRDefault="0099570A">
            <w:r>
              <w:t>4839.</w:t>
            </w:r>
          </w:p>
        </w:tc>
        <w:tc>
          <w:tcPr>
            <w:tcW w:w="2880" w:type="dxa"/>
          </w:tcPr>
          <w:p w:rsidR="00767E86" w:rsidRDefault="0099570A">
            <w:r>
              <w:t xml:space="preserve">Видеозапись, размещенная в сети </w:t>
            </w:r>
            <w:r>
              <w:t>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w:t>
            </w:r>
            <w:r>
              <w:t>..Ну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w:t>
            </w:r>
            <w:r>
              <w:t xml:space="preserve">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w:t>
            </w:r>
            <w:r>
              <w:t>коллегии по административным делам Первого кассационного суда общей юрисдикции от 31.08.2020);</w:t>
            </w:r>
          </w:p>
        </w:tc>
        <w:tc>
          <w:tcPr>
            <w:tcW w:w="2880" w:type="dxa"/>
          </w:tcPr>
          <w:p w:rsidR="00767E86" w:rsidRDefault="0099570A">
            <w:r>
              <w:t>07.02.2019</w:t>
            </w:r>
          </w:p>
        </w:tc>
      </w:tr>
      <w:tr w:rsidR="00767E86">
        <w:tc>
          <w:tcPr>
            <w:tcW w:w="2880" w:type="dxa"/>
          </w:tcPr>
          <w:p w:rsidR="00767E86" w:rsidRDefault="0099570A">
            <w:r>
              <w:t>484</w:t>
            </w:r>
            <w:r>
              <w:lastRenderedPageBreak/>
              <w:t>0.</w:t>
            </w:r>
          </w:p>
        </w:tc>
        <w:tc>
          <w:tcPr>
            <w:tcW w:w="2880" w:type="dxa"/>
          </w:tcPr>
          <w:p w:rsidR="00767E86" w:rsidRDefault="0099570A">
            <w:r>
              <w:lastRenderedPageBreak/>
              <w:t>Видеозапись, размещенная в сети Интернет: «Какое лицо у женщины, которая хочет тебя», продолжительностью 20 минут 25 секунд, начинающаяся слова</w:t>
            </w:r>
            <w:r>
              <w:t xml:space="preserve">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w:t>
            </w:r>
            <w:r>
              <w:lastRenderedPageBreak/>
              <w:t xml:space="preserve">районного </w:t>
            </w:r>
            <w:r>
              <w:t>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w:t>
            </w:r>
            <w:r>
              <w:t>нистративным делам Первого кассационного суда общей юрисдикции от 31.08.2020);</w:t>
            </w:r>
          </w:p>
        </w:tc>
        <w:tc>
          <w:tcPr>
            <w:tcW w:w="2880" w:type="dxa"/>
          </w:tcPr>
          <w:p w:rsidR="00767E86" w:rsidRDefault="0099570A">
            <w:r>
              <w:lastRenderedPageBreak/>
              <w:t>07.02.201</w:t>
            </w:r>
            <w:r>
              <w:lastRenderedPageBreak/>
              <w:t>9</w:t>
            </w:r>
          </w:p>
        </w:tc>
      </w:tr>
      <w:tr w:rsidR="00767E86">
        <w:tc>
          <w:tcPr>
            <w:tcW w:w="2880" w:type="dxa"/>
          </w:tcPr>
          <w:p w:rsidR="00767E86" w:rsidRDefault="0099570A">
            <w:r>
              <w:lastRenderedPageBreak/>
              <w:t>4841.</w:t>
            </w:r>
          </w:p>
        </w:tc>
        <w:tc>
          <w:tcPr>
            <w:tcW w:w="2880" w:type="dxa"/>
          </w:tcPr>
          <w:p w:rsidR="00767E86" w:rsidRDefault="0099570A">
            <w:r>
              <w:t xml:space="preserve">Видеозапись, размещенная в сети Интернет: «Проститутки 74-й роты», продолжительностью 19 минут 15 секунд, начинающаяся словами: «Это все, что ты заработала за </w:t>
            </w:r>
            <w:r>
              <w:t>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w:t>
            </w:r>
            <w:r>
              <w:t>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w:t>
            </w:r>
            <w:r>
              <w:t>тративным делам Первого кассационного суда общей юрисдикции от 31.08.2020);</w:t>
            </w:r>
          </w:p>
        </w:tc>
        <w:tc>
          <w:tcPr>
            <w:tcW w:w="2880" w:type="dxa"/>
          </w:tcPr>
          <w:p w:rsidR="00767E86" w:rsidRDefault="0099570A">
            <w:r>
              <w:t>07.02.2019</w:t>
            </w:r>
          </w:p>
        </w:tc>
      </w:tr>
      <w:tr w:rsidR="00767E86">
        <w:tc>
          <w:tcPr>
            <w:tcW w:w="2880" w:type="dxa"/>
          </w:tcPr>
          <w:p w:rsidR="00767E86" w:rsidRDefault="0099570A">
            <w:r>
              <w:t>4842.</w:t>
            </w:r>
          </w:p>
        </w:tc>
        <w:tc>
          <w:tcPr>
            <w:tcW w:w="2880" w:type="dxa"/>
          </w:tcPr>
          <w:p w:rsidR="00767E86" w:rsidRDefault="0099570A">
            <w:r>
              <w:t>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w:t>
            </w:r>
            <w:r>
              <w:t>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w:t>
            </w:r>
            <w:r>
              <w:t xml:space="preserve">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w:t>
            </w:r>
            <w:r>
              <w:t>го кассационного суда общей юрисдикции от 31.08.2020);</w:t>
            </w:r>
          </w:p>
        </w:tc>
        <w:tc>
          <w:tcPr>
            <w:tcW w:w="2880" w:type="dxa"/>
          </w:tcPr>
          <w:p w:rsidR="00767E86" w:rsidRDefault="0099570A">
            <w:r>
              <w:t>07.02.2019</w:t>
            </w:r>
          </w:p>
        </w:tc>
      </w:tr>
      <w:tr w:rsidR="00767E86">
        <w:tc>
          <w:tcPr>
            <w:tcW w:w="2880" w:type="dxa"/>
          </w:tcPr>
          <w:p w:rsidR="00767E86" w:rsidRDefault="0099570A">
            <w:r>
              <w:t>4843.</w:t>
            </w:r>
          </w:p>
        </w:tc>
        <w:tc>
          <w:tcPr>
            <w:tcW w:w="2880" w:type="dxa"/>
          </w:tcPr>
          <w:p w:rsidR="00767E86" w:rsidRDefault="0099570A">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w:t>
            </w:r>
            <w:r>
              <w:t>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w:t>
            </w:r>
            <w:r>
              <w:t xml:space="preserve">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w:t>
            </w:r>
            <w:r>
              <w:lastRenderedPageBreak/>
              <w:t>делам Тульского областного суда от 07.02.2020 и кассационное определение Судебной колле</w:t>
            </w:r>
            <w:r>
              <w:t>гии по административным делам Первого кассационного суда общей юрисдикции от 31.08.2020);</w:t>
            </w:r>
          </w:p>
        </w:tc>
        <w:tc>
          <w:tcPr>
            <w:tcW w:w="2880" w:type="dxa"/>
          </w:tcPr>
          <w:p w:rsidR="00767E86" w:rsidRDefault="0099570A">
            <w:r>
              <w:lastRenderedPageBreak/>
              <w:t>07.02.2019</w:t>
            </w:r>
          </w:p>
        </w:tc>
      </w:tr>
      <w:tr w:rsidR="00767E86">
        <w:tc>
          <w:tcPr>
            <w:tcW w:w="2880" w:type="dxa"/>
          </w:tcPr>
          <w:p w:rsidR="00767E86" w:rsidRDefault="0099570A">
            <w:r>
              <w:t>4844.</w:t>
            </w:r>
          </w:p>
        </w:tc>
        <w:tc>
          <w:tcPr>
            <w:tcW w:w="2880" w:type="dxa"/>
          </w:tcPr>
          <w:p w:rsidR="00767E86" w:rsidRDefault="0099570A">
            <w:r>
              <w:t>Видеоматериал под названием «Вот так надо чурок (нецензурная брань – прим. «бить»)! гниль (нецензурная брань – прим. «чернокожие»)!!!» продолжительн</w:t>
            </w:r>
            <w:r>
              <w:t>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w:t>
            </w:r>
            <w:r>
              <w:t>ого суда г. Саранска от 10.12.2018);</w:t>
            </w:r>
          </w:p>
        </w:tc>
        <w:tc>
          <w:tcPr>
            <w:tcW w:w="2880" w:type="dxa"/>
          </w:tcPr>
          <w:p w:rsidR="00767E86" w:rsidRDefault="0099570A">
            <w:r>
              <w:t>07.02.2019</w:t>
            </w:r>
          </w:p>
        </w:tc>
      </w:tr>
      <w:tr w:rsidR="00767E86">
        <w:tc>
          <w:tcPr>
            <w:tcW w:w="2880" w:type="dxa"/>
          </w:tcPr>
          <w:p w:rsidR="00767E86" w:rsidRDefault="0099570A">
            <w:r>
              <w:t>4845.</w:t>
            </w:r>
          </w:p>
        </w:tc>
        <w:tc>
          <w:tcPr>
            <w:tcW w:w="2880" w:type="dxa"/>
          </w:tcPr>
          <w:p w:rsidR="00767E86" w:rsidRDefault="0099570A">
            <w:r>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w:t>
            </w:r>
            <w:r>
              <w:t>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w:t>
            </w:r>
            <w:r>
              <w:t>нинского районного суда г. Саранска от 10.12.2018);</w:t>
            </w:r>
          </w:p>
        </w:tc>
        <w:tc>
          <w:tcPr>
            <w:tcW w:w="2880" w:type="dxa"/>
          </w:tcPr>
          <w:p w:rsidR="00767E86" w:rsidRDefault="0099570A">
            <w:r>
              <w:t>07.02.2019</w:t>
            </w:r>
          </w:p>
        </w:tc>
      </w:tr>
      <w:tr w:rsidR="00767E86">
        <w:tc>
          <w:tcPr>
            <w:tcW w:w="2880" w:type="dxa"/>
          </w:tcPr>
          <w:p w:rsidR="00767E86" w:rsidRDefault="0099570A">
            <w:r>
              <w:t>4846.</w:t>
            </w:r>
          </w:p>
        </w:tc>
        <w:tc>
          <w:tcPr>
            <w:tcW w:w="2880" w:type="dxa"/>
          </w:tcPr>
          <w:p w:rsidR="00767E86" w:rsidRDefault="0099570A">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w:t>
            </w:r>
            <w:r>
              <w:t>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767E86" w:rsidRDefault="0099570A">
            <w:r>
              <w:t>07.02.2019</w:t>
            </w:r>
          </w:p>
        </w:tc>
      </w:tr>
      <w:tr w:rsidR="00767E86">
        <w:tc>
          <w:tcPr>
            <w:tcW w:w="2880" w:type="dxa"/>
          </w:tcPr>
          <w:p w:rsidR="00767E86" w:rsidRDefault="0099570A">
            <w:r>
              <w:t>4847.</w:t>
            </w:r>
          </w:p>
        </w:tc>
        <w:tc>
          <w:tcPr>
            <w:tcW w:w="2880" w:type="dxa"/>
          </w:tcPr>
          <w:p w:rsidR="00767E86" w:rsidRDefault="0099570A">
            <w:r>
              <w:t>Аудиоматериал под названием «Штаб-кварти</w:t>
            </w:r>
            <w:r>
              <w:t>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767E86" w:rsidRDefault="0099570A">
            <w:r>
              <w:t>07.02.2019</w:t>
            </w:r>
          </w:p>
        </w:tc>
      </w:tr>
      <w:tr w:rsidR="00767E86">
        <w:tc>
          <w:tcPr>
            <w:tcW w:w="2880" w:type="dxa"/>
          </w:tcPr>
          <w:p w:rsidR="00767E86" w:rsidRDefault="0099570A">
            <w:r>
              <w:t>484</w:t>
            </w:r>
            <w:r>
              <w:lastRenderedPageBreak/>
              <w:t>8.</w:t>
            </w:r>
          </w:p>
        </w:tc>
        <w:tc>
          <w:tcPr>
            <w:tcW w:w="2880" w:type="dxa"/>
          </w:tcPr>
          <w:p w:rsidR="00767E86" w:rsidRDefault="0099570A">
            <w:r>
              <w:lastRenderedPageBreak/>
              <w:t xml:space="preserve">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w:t>
            </w:r>
            <w:r>
              <w:lastRenderedPageBreak/>
              <w:t>делам Московского городского суда от 02.11.2017</w:t>
            </w:r>
            <w:r>
              <w:t>);</w:t>
            </w:r>
          </w:p>
        </w:tc>
        <w:tc>
          <w:tcPr>
            <w:tcW w:w="2880" w:type="dxa"/>
          </w:tcPr>
          <w:p w:rsidR="00767E86" w:rsidRDefault="0099570A">
            <w:r>
              <w:lastRenderedPageBreak/>
              <w:t>15.02.201</w:t>
            </w:r>
            <w:r>
              <w:lastRenderedPageBreak/>
              <w:t>9</w:t>
            </w:r>
          </w:p>
        </w:tc>
      </w:tr>
      <w:tr w:rsidR="00767E86">
        <w:tc>
          <w:tcPr>
            <w:tcW w:w="2880" w:type="dxa"/>
          </w:tcPr>
          <w:p w:rsidR="00767E86" w:rsidRDefault="0099570A">
            <w:r>
              <w:lastRenderedPageBreak/>
              <w:t>4849.</w:t>
            </w:r>
          </w:p>
        </w:tc>
        <w:tc>
          <w:tcPr>
            <w:tcW w:w="2880" w:type="dxa"/>
          </w:tcPr>
          <w:p w:rsidR="00767E86" w:rsidRDefault="0099570A">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w:t>
            </w:r>
            <w:r>
              <w:t>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767E86" w:rsidRDefault="0099570A">
            <w:r>
              <w:t>21.02.2019</w:t>
            </w:r>
          </w:p>
        </w:tc>
      </w:tr>
      <w:tr w:rsidR="00767E86">
        <w:tc>
          <w:tcPr>
            <w:tcW w:w="2880" w:type="dxa"/>
          </w:tcPr>
          <w:p w:rsidR="00767E86" w:rsidRDefault="0099570A">
            <w:r>
              <w:t>4850.</w:t>
            </w:r>
          </w:p>
        </w:tc>
        <w:tc>
          <w:tcPr>
            <w:tcW w:w="2880" w:type="dxa"/>
          </w:tcPr>
          <w:p w:rsidR="00767E86" w:rsidRDefault="0099570A">
            <w:r>
              <w:t>Информационный материал «Банда Москвы - Пусть прольется кровь» прод</w:t>
            </w:r>
            <w:r>
              <w:t xml:space="preserve">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w:t>
            </w:r>
            <w:r>
              <w:t>его текстовый вариант (решение Нижневартовского городского суда Ханты-Мансийского автономного округа – Югры от 30.11.2018);</w:t>
            </w:r>
          </w:p>
        </w:tc>
        <w:tc>
          <w:tcPr>
            <w:tcW w:w="2880" w:type="dxa"/>
          </w:tcPr>
          <w:p w:rsidR="00767E86" w:rsidRDefault="0099570A">
            <w:r>
              <w:t>21.02.2019</w:t>
            </w:r>
          </w:p>
        </w:tc>
      </w:tr>
      <w:tr w:rsidR="00767E86">
        <w:tc>
          <w:tcPr>
            <w:tcW w:w="2880" w:type="dxa"/>
          </w:tcPr>
          <w:p w:rsidR="00767E86" w:rsidRDefault="0099570A">
            <w:r>
              <w:t>4851.</w:t>
            </w:r>
          </w:p>
        </w:tc>
        <w:tc>
          <w:tcPr>
            <w:tcW w:w="2880" w:type="dxa"/>
          </w:tcPr>
          <w:p w:rsidR="00767E86" w:rsidRDefault="0099570A">
            <w:r>
              <w:t xml:space="preserve">Информационный материал - аудиозапись Нашид «Хочу в Халифат» неизвестного автора и исполнителя, </w:t>
            </w:r>
            <w:r>
              <w:t>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w:t>
            </w:r>
            <w:r>
              <w:t>т 21.12.2018);</w:t>
            </w:r>
          </w:p>
        </w:tc>
        <w:tc>
          <w:tcPr>
            <w:tcW w:w="2880" w:type="dxa"/>
          </w:tcPr>
          <w:p w:rsidR="00767E86" w:rsidRDefault="0099570A">
            <w:r>
              <w:t>21.02.2019</w:t>
            </w:r>
          </w:p>
        </w:tc>
      </w:tr>
      <w:tr w:rsidR="00767E86">
        <w:tc>
          <w:tcPr>
            <w:tcW w:w="2880" w:type="dxa"/>
          </w:tcPr>
          <w:p w:rsidR="00767E86" w:rsidRDefault="0099570A">
            <w:r>
              <w:t>4852.</w:t>
            </w:r>
          </w:p>
        </w:tc>
        <w:tc>
          <w:tcPr>
            <w:tcW w:w="2880" w:type="dxa"/>
          </w:tcPr>
          <w:p w:rsidR="00767E86" w:rsidRDefault="0099570A">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w:t>
            </w:r>
            <w:r>
              <w:t>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w:t>
            </w:r>
            <w:r>
              <w:t>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767E86" w:rsidRDefault="0099570A">
            <w:r>
              <w:t>21.02.2019</w:t>
            </w:r>
          </w:p>
        </w:tc>
      </w:tr>
      <w:tr w:rsidR="00767E86">
        <w:tc>
          <w:tcPr>
            <w:tcW w:w="2880" w:type="dxa"/>
          </w:tcPr>
          <w:p w:rsidR="00767E86" w:rsidRDefault="0099570A">
            <w:r>
              <w:t>48</w:t>
            </w:r>
            <w:r>
              <w:lastRenderedPageBreak/>
              <w:t>53.</w:t>
            </w:r>
          </w:p>
        </w:tc>
        <w:tc>
          <w:tcPr>
            <w:tcW w:w="2880" w:type="dxa"/>
          </w:tcPr>
          <w:p w:rsidR="00767E86" w:rsidRDefault="0099570A">
            <w:r>
              <w:lastRenderedPageBreak/>
              <w:t>Пр</w:t>
            </w:r>
            <w:r>
              <w:t xml:space="preserve">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w:t>
            </w:r>
            <w:r>
              <w:lastRenderedPageBreak/>
              <w:t>университет 1937 г. Изд. Юнкер унд Дюннхаупт, Берлин», начинающее</w:t>
            </w:r>
            <w:r>
              <w:t>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w:t>
            </w:r>
            <w:r>
              <w:t xml:space="preserve">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767E86" w:rsidRDefault="0099570A">
            <w:r>
              <w:lastRenderedPageBreak/>
              <w:t>13.03.</w:t>
            </w:r>
            <w:r>
              <w:lastRenderedPageBreak/>
              <w:t>2019</w:t>
            </w:r>
          </w:p>
        </w:tc>
      </w:tr>
      <w:tr w:rsidR="00767E86">
        <w:tc>
          <w:tcPr>
            <w:tcW w:w="2880" w:type="dxa"/>
          </w:tcPr>
          <w:p w:rsidR="00767E86" w:rsidRDefault="0099570A">
            <w:r>
              <w:lastRenderedPageBreak/>
              <w:t>4854.</w:t>
            </w:r>
          </w:p>
        </w:tc>
        <w:tc>
          <w:tcPr>
            <w:tcW w:w="2880" w:type="dxa"/>
          </w:tcPr>
          <w:p w:rsidR="00767E86" w:rsidRDefault="0099570A">
            <w:r>
              <w:t xml:space="preserve">Книга «Огненное православие». – К.: издательская группа BHV,-2004-128с. Авторы: А.Макеев, Р.Бычков, за </w:t>
            </w:r>
            <w:r>
              <w:t>исключением цитат из Библии (решение Волховского городского суда Ленинградской области от 08.10.2018);</w:t>
            </w:r>
          </w:p>
        </w:tc>
        <w:tc>
          <w:tcPr>
            <w:tcW w:w="2880" w:type="dxa"/>
          </w:tcPr>
          <w:p w:rsidR="00767E86" w:rsidRDefault="0099570A">
            <w:r>
              <w:t>13.03.2019</w:t>
            </w:r>
          </w:p>
        </w:tc>
      </w:tr>
      <w:tr w:rsidR="00767E86">
        <w:tc>
          <w:tcPr>
            <w:tcW w:w="2880" w:type="dxa"/>
          </w:tcPr>
          <w:p w:rsidR="00767E86" w:rsidRDefault="0099570A">
            <w:r>
              <w:t>4855.</w:t>
            </w:r>
          </w:p>
        </w:tc>
        <w:tc>
          <w:tcPr>
            <w:tcW w:w="2880" w:type="dxa"/>
          </w:tcPr>
          <w:p w:rsidR="00767E86" w:rsidRDefault="0099570A">
            <w:r>
              <w:t>Два печатных издания «Русский Сигор №№ 4-6, 7-9» (издательство «Одесской епархии Русской Православной Церкви Заграницей» 2009-2010г., п</w:t>
            </w:r>
            <w:r>
              <w:t>о 80 с., за исключением цитат из Библии (решение Волховского городского суда Ленинградской области от 08.10.2018);</w:t>
            </w:r>
          </w:p>
        </w:tc>
        <w:tc>
          <w:tcPr>
            <w:tcW w:w="2880" w:type="dxa"/>
          </w:tcPr>
          <w:p w:rsidR="00767E86" w:rsidRDefault="0099570A">
            <w:r>
              <w:t>13.03.2019</w:t>
            </w:r>
          </w:p>
        </w:tc>
      </w:tr>
      <w:tr w:rsidR="00767E86">
        <w:tc>
          <w:tcPr>
            <w:tcW w:w="2880" w:type="dxa"/>
          </w:tcPr>
          <w:p w:rsidR="00767E86" w:rsidRDefault="0099570A">
            <w:r>
              <w:t>4856.</w:t>
            </w:r>
          </w:p>
        </w:tc>
        <w:tc>
          <w:tcPr>
            <w:tcW w:w="2880" w:type="dxa"/>
          </w:tcPr>
          <w:p w:rsidR="00767E86" w:rsidRDefault="0099570A">
            <w:r>
              <w:t>Печатное издание Борис Миронов «О еврейском фашизме», (г. Москва) – 48 с., за исключением цитат из Библии (решение Волховск</w:t>
            </w:r>
            <w:r>
              <w:t>ого городского суда Ленинградской области от 08.10.2018);</w:t>
            </w:r>
          </w:p>
        </w:tc>
        <w:tc>
          <w:tcPr>
            <w:tcW w:w="2880" w:type="dxa"/>
          </w:tcPr>
          <w:p w:rsidR="00767E86" w:rsidRDefault="0099570A">
            <w:r>
              <w:t>13.03.2019</w:t>
            </w:r>
          </w:p>
        </w:tc>
      </w:tr>
      <w:tr w:rsidR="00767E86">
        <w:tc>
          <w:tcPr>
            <w:tcW w:w="2880" w:type="dxa"/>
          </w:tcPr>
          <w:p w:rsidR="00767E86" w:rsidRDefault="0099570A">
            <w:r>
              <w:t>4857.</w:t>
            </w:r>
          </w:p>
        </w:tc>
        <w:tc>
          <w:tcPr>
            <w:tcW w:w="2880" w:type="dxa"/>
          </w:tcPr>
          <w:p w:rsidR="00767E86" w:rsidRDefault="0099570A">
            <w:r>
              <w:t xml:space="preserve">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w:t>
            </w:r>
            <w:r>
              <w:t>Ленинградской области от 08.10.2018);</w:t>
            </w:r>
          </w:p>
        </w:tc>
        <w:tc>
          <w:tcPr>
            <w:tcW w:w="2880" w:type="dxa"/>
          </w:tcPr>
          <w:p w:rsidR="00767E86" w:rsidRDefault="0099570A">
            <w:r>
              <w:t>13.03.2019</w:t>
            </w:r>
          </w:p>
        </w:tc>
      </w:tr>
      <w:tr w:rsidR="00767E86">
        <w:tc>
          <w:tcPr>
            <w:tcW w:w="2880" w:type="dxa"/>
          </w:tcPr>
          <w:p w:rsidR="00767E86" w:rsidRDefault="0099570A">
            <w:r>
              <w:t>485</w:t>
            </w:r>
            <w:r>
              <w:lastRenderedPageBreak/>
              <w:t>8.</w:t>
            </w:r>
          </w:p>
        </w:tc>
        <w:tc>
          <w:tcPr>
            <w:tcW w:w="2880" w:type="dxa"/>
          </w:tcPr>
          <w:p w:rsidR="00767E86" w:rsidRDefault="0099570A">
            <w:r>
              <w:lastRenderedPageBreak/>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w:t>
            </w:r>
            <w:r>
              <w:t xml:space="preserve"> </w:t>
            </w:r>
            <w:r>
              <w:lastRenderedPageBreak/>
              <w:t>города Москвы от 24.09.2015);</w:t>
            </w:r>
          </w:p>
        </w:tc>
        <w:tc>
          <w:tcPr>
            <w:tcW w:w="2880" w:type="dxa"/>
          </w:tcPr>
          <w:p w:rsidR="00767E86" w:rsidRDefault="0099570A">
            <w:r>
              <w:lastRenderedPageBreak/>
              <w:t>13.03.201</w:t>
            </w:r>
            <w:r>
              <w:lastRenderedPageBreak/>
              <w:t>9</w:t>
            </w:r>
          </w:p>
        </w:tc>
      </w:tr>
      <w:tr w:rsidR="00767E86">
        <w:tc>
          <w:tcPr>
            <w:tcW w:w="2880" w:type="dxa"/>
          </w:tcPr>
          <w:p w:rsidR="00767E86" w:rsidRDefault="0099570A">
            <w:r>
              <w:lastRenderedPageBreak/>
              <w:t>4859.</w:t>
            </w:r>
          </w:p>
        </w:tc>
        <w:tc>
          <w:tcPr>
            <w:tcW w:w="2880" w:type="dxa"/>
          </w:tcPr>
          <w:p w:rsidR="00767E86" w:rsidRDefault="0099570A">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w:t>
            </w:r>
            <w:r>
              <w:t>блицистические статьи, доклады, выступления) (решение Мещанского районного суда города Москвы от 24.09.2015);</w:t>
            </w:r>
          </w:p>
        </w:tc>
        <w:tc>
          <w:tcPr>
            <w:tcW w:w="2880" w:type="dxa"/>
          </w:tcPr>
          <w:p w:rsidR="00767E86" w:rsidRDefault="0099570A">
            <w:r>
              <w:t>13.03.2019</w:t>
            </w:r>
          </w:p>
        </w:tc>
      </w:tr>
      <w:tr w:rsidR="00767E86">
        <w:tc>
          <w:tcPr>
            <w:tcW w:w="2880" w:type="dxa"/>
          </w:tcPr>
          <w:p w:rsidR="00767E86" w:rsidRDefault="0099570A">
            <w:r>
              <w:t>4860.</w:t>
            </w:r>
          </w:p>
        </w:tc>
        <w:tc>
          <w:tcPr>
            <w:tcW w:w="2880" w:type="dxa"/>
          </w:tcPr>
          <w:p w:rsidR="00767E86" w:rsidRDefault="0099570A">
            <w:r>
              <w:t>Печатная продукция Поровський М. Забутий заповiт борцям за Украiну. Публiцистичнi статтi, доповiдi, выступи. – Коломия: «Вiк», 1</w:t>
            </w:r>
            <w:r>
              <w:t>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767E86" w:rsidRDefault="0099570A">
            <w:r>
              <w:t>13.03.2019</w:t>
            </w:r>
          </w:p>
        </w:tc>
      </w:tr>
      <w:tr w:rsidR="00767E86">
        <w:tc>
          <w:tcPr>
            <w:tcW w:w="2880" w:type="dxa"/>
          </w:tcPr>
          <w:p w:rsidR="00767E86" w:rsidRDefault="0099570A">
            <w:r>
              <w:t>4861.</w:t>
            </w:r>
          </w:p>
        </w:tc>
        <w:tc>
          <w:tcPr>
            <w:tcW w:w="2880" w:type="dxa"/>
          </w:tcPr>
          <w:p w:rsidR="00767E86" w:rsidRDefault="0099570A">
            <w:r>
              <w:t xml:space="preserve">Печатная продукция выпуски газеты «Шлях перемоги» № 41 (2936) </w:t>
            </w:r>
            <w:r>
              <w:t>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2880" w:type="dxa"/>
          </w:tcPr>
          <w:p w:rsidR="00767E86" w:rsidRDefault="0099570A">
            <w:r>
              <w:t>13.03.2019</w:t>
            </w:r>
          </w:p>
        </w:tc>
      </w:tr>
      <w:tr w:rsidR="00767E86">
        <w:tc>
          <w:tcPr>
            <w:tcW w:w="2880" w:type="dxa"/>
          </w:tcPr>
          <w:p w:rsidR="00767E86" w:rsidRDefault="0099570A">
            <w:r>
              <w:t>4862.</w:t>
            </w:r>
          </w:p>
        </w:tc>
        <w:tc>
          <w:tcPr>
            <w:tcW w:w="2880" w:type="dxa"/>
          </w:tcPr>
          <w:p w:rsidR="00767E86" w:rsidRDefault="0099570A">
            <w:r>
              <w:t>Видеозапись «зачем евре</w:t>
            </w:r>
            <w:r>
              <w:t>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w:t>
            </w:r>
            <w:r>
              <w:t>ие. Золотой век» www.vod-vzv.info «Молвица» www.molvica.com (решение Сыктывкарского городского суда Республики Коми от 18.12.2018);</w:t>
            </w:r>
          </w:p>
        </w:tc>
        <w:tc>
          <w:tcPr>
            <w:tcW w:w="2880" w:type="dxa"/>
          </w:tcPr>
          <w:p w:rsidR="00767E86" w:rsidRDefault="0099570A">
            <w:r>
              <w:t>14.03.2019</w:t>
            </w:r>
          </w:p>
        </w:tc>
      </w:tr>
      <w:tr w:rsidR="00767E86">
        <w:tc>
          <w:tcPr>
            <w:tcW w:w="2880" w:type="dxa"/>
          </w:tcPr>
          <w:p w:rsidR="00767E86" w:rsidRDefault="0099570A">
            <w:r>
              <w:t>4863.</w:t>
            </w:r>
          </w:p>
        </w:tc>
        <w:tc>
          <w:tcPr>
            <w:tcW w:w="2880" w:type="dxa"/>
          </w:tcPr>
          <w:p w:rsidR="00767E86" w:rsidRDefault="0099570A">
            <w:r>
              <w:t xml:space="preserve">Видеозапись «О жидовской власти в России Говорит Простой Народ», продолжительностью 04 минут 17 </w:t>
            </w:r>
            <w:r>
              <w:t xml:space="preserve">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w:t>
            </w:r>
            <w:r>
              <w:t>от 18.12.2018);</w:t>
            </w:r>
          </w:p>
        </w:tc>
        <w:tc>
          <w:tcPr>
            <w:tcW w:w="2880" w:type="dxa"/>
          </w:tcPr>
          <w:p w:rsidR="00767E86" w:rsidRDefault="0099570A">
            <w:r>
              <w:t>14.03.2019</w:t>
            </w:r>
          </w:p>
        </w:tc>
      </w:tr>
      <w:tr w:rsidR="00767E86">
        <w:tc>
          <w:tcPr>
            <w:tcW w:w="2880" w:type="dxa"/>
          </w:tcPr>
          <w:p w:rsidR="00767E86" w:rsidRDefault="0099570A">
            <w:r>
              <w:lastRenderedPageBreak/>
              <w:t>4864.</w:t>
            </w:r>
          </w:p>
        </w:tc>
        <w:tc>
          <w:tcPr>
            <w:tcW w:w="2880" w:type="dxa"/>
          </w:tcPr>
          <w:p w:rsidR="00767E86" w:rsidRDefault="0099570A">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2880" w:type="dxa"/>
          </w:tcPr>
          <w:p w:rsidR="00767E86" w:rsidRDefault="0099570A">
            <w:r>
              <w:t>14.03.2019</w:t>
            </w:r>
          </w:p>
        </w:tc>
      </w:tr>
      <w:tr w:rsidR="00767E86">
        <w:tc>
          <w:tcPr>
            <w:tcW w:w="2880" w:type="dxa"/>
          </w:tcPr>
          <w:p w:rsidR="00767E86" w:rsidRDefault="0099570A">
            <w:r>
              <w:t>4865.</w:t>
            </w:r>
          </w:p>
        </w:tc>
        <w:tc>
          <w:tcPr>
            <w:tcW w:w="2880" w:type="dxa"/>
          </w:tcPr>
          <w:p w:rsidR="00767E86" w:rsidRDefault="0099570A">
            <w:r>
              <w:t xml:space="preserve">Видеозапись «Съезд </w:t>
            </w:r>
            <w:r>
              <w:t>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w:t>
            </w:r>
            <w:r>
              <w:t>о городского суда Республики Коми от 09.01.2019);</w:t>
            </w:r>
          </w:p>
        </w:tc>
        <w:tc>
          <w:tcPr>
            <w:tcW w:w="2880" w:type="dxa"/>
          </w:tcPr>
          <w:p w:rsidR="00767E86" w:rsidRDefault="0099570A">
            <w:r>
              <w:t>14.03.2019</w:t>
            </w:r>
          </w:p>
        </w:tc>
      </w:tr>
      <w:tr w:rsidR="00767E86">
        <w:tc>
          <w:tcPr>
            <w:tcW w:w="2880" w:type="dxa"/>
          </w:tcPr>
          <w:p w:rsidR="00767E86" w:rsidRDefault="0099570A">
            <w:r>
              <w:t>4866.</w:t>
            </w:r>
          </w:p>
        </w:tc>
        <w:tc>
          <w:tcPr>
            <w:tcW w:w="2880" w:type="dxa"/>
          </w:tcPr>
          <w:p w:rsidR="00767E86" w:rsidRDefault="0099570A">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w:t>
            </w:r>
            <w:r>
              <w:t>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2880" w:type="dxa"/>
          </w:tcPr>
          <w:p w:rsidR="00767E86" w:rsidRDefault="0099570A">
            <w:r>
              <w:t>14.03.2019</w:t>
            </w:r>
          </w:p>
        </w:tc>
      </w:tr>
      <w:tr w:rsidR="00767E86">
        <w:tc>
          <w:tcPr>
            <w:tcW w:w="2880" w:type="dxa"/>
          </w:tcPr>
          <w:p w:rsidR="00767E86" w:rsidRDefault="0099570A">
            <w:r>
              <w:t>4867.</w:t>
            </w:r>
          </w:p>
        </w:tc>
        <w:tc>
          <w:tcPr>
            <w:tcW w:w="2880" w:type="dxa"/>
          </w:tcPr>
          <w:p w:rsidR="00767E86" w:rsidRDefault="0099570A">
            <w:r>
              <w:t>Информационный материал стихотворение «Жиды поганые не дремлю</w:t>
            </w:r>
            <w:r>
              <w:t>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w:t>
            </w:r>
            <w:r>
              <w:t xml:space="preserve"> Первомайского районного суда г. Кирова от 15.01.2019);</w:t>
            </w:r>
          </w:p>
        </w:tc>
        <w:tc>
          <w:tcPr>
            <w:tcW w:w="2880" w:type="dxa"/>
          </w:tcPr>
          <w:p w:rsidR="00767E86" w:rsidRDefault="0099570A">
            <w:r>
              <w:t>14.03.2019</w:t>
            </w:r>
          </w:p>
        </w:tc>
      </w:tr>
      <w:tr w:rsidR="00767E86">
        <w:tc>
          <w:tcPr>
            <w:tcW w:w="2880" w:type="dxa"/>
          </w:tcPr>
          <w:p w:rsidR="00767E86" w:rsidRDefault="0099570A">
            <w:r>
              <w:t>4868.</w:t>
            </w:r>
          </w:p>
        </w:tc>
        <w:tc>
          <w:tcPr>
            <w:tcW w:w="2880" w:type="dxa"/>
          </w:tcPr>
          <w:p w:rsidR="00767E86" w:rsidRDefault="0099570A">
            <w:r>
              <w:t xml:space="preserve">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w:t>
            </w:r>
            <w:r>
              <w:t>1000 экземпляров (решение Ленинского районного суда г. Курска от 21.01.2019).</w:t>
            </w:r>
          </w:p>
        </w:tc>
        <w:tc>
          <w:tcPr>
            <w:tcW w:w="2880" w:type="dxa"/>
          </w:tcPr>
          <w:p w:rsidR="00767E86" w:rsidRDefault="0099570A">
            <w:r>
              <w:t>14.03.2019</w:t>
            </w:r>
          </w:p>
        </w:tc>
      </w:tr>
      <w:tr w:rsidR="00767E86">
        <w:tc>
          <w:tcPr>
            <w:tcW w:w="2880" w:type="dxa"/>
          </w:tcPr>
          <w:p w:rsidR="00767E86" w:rsidRDefault="0099570A">
            <w:r>
              <w:t>486</w:t>
            </w:r>
            <w:r>
              <w:lastRenderedPageBreak/>
              <w:t>9.</w:t>
            </w:r>
          </w:p>
        </w:tc>
        <w:tc>
          <w:tcPr>
            <w:tcW w:w="2880" w:type="dxa"/>
          </w:tcPr>
          <w:p w:rsidR="00767E86" w:rsidRDefault="0099570A">
            <w:r>
              <w:lastRenderedPageBreak/>
              <w:t xml:space="preserve">Информация, размещенная на интернет-страницах: https://vk.com/ whiterthanwhite1488, </w:t>
            </w:r>
            <w:r>
              <w:t>https://mychords.net/vanka-ronin/92145-vanka-ronin-tost-za-xolokost.html, http://poiskm.co/show/%D0%B2%D0%B0%D0%BD%D1%8C%D0%BA %D0%B0-</w:t>
            </w:r>
            <w:r>
              <w:lastRenderedPageBreak/>
              <w:t>%D1%80%D0%BE%D0%BD%D0%B8%D0%BD, https://xpleer.сom/track/b1 NWAxJOknks1NAqKaYGBw (решение Октябрьского районного суда г. С</w:t>
            </w:r>
            <w:r>
              <w:t>таврополя от 31.01.2018);</w:t>
            </w:r>
          </w:p>
        </w:tc>
        <w:tc>
          <w:tcPr>
            <w:tcW w:w="2880" w:type="dxa"/>
          </w:tcPr>
          <w:p w:rsidR="00767E86" w:rsidRDefault="0099570A">
            <w:r>
              <w:lastRenderedPageBreak/>
              <w:t>02.04.201</w:t>
            </w:r>
            <w:r>
              <w:lastRenderedPageBreak/>
              <w:t>9</w:t>
            </w:r>
          </w:p>
        </w:tc>
      </w:tr>
      <w:tr w:rsidR="00767E86">
        <w:tc>
          <w:tcPr>
            <w:tcW w:w="2880" w:type="dxa"/>
          </w:tcPr>
          <w:p w:rsidR="00767E86" w:rsidRDefault="0099570A">
            <w:r>
              <w:lastRenderedPageBreak/>
              <w:t>4870.</w:t>
            </w:r>
          </w:p>
        </w:tc>
        <w:tc>
          <w:tcPr>
            <w:tcW w:w="2880" w:type="dxa"/>
          </w:tcPr>
          <w:p w:rsidR="00767E86" w:rsidRDefault="0099570A">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w:t>
            </w:r>
            <w:r>
              <w:t>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w:t>
            </w:r>
            <w:r>
              <w:t>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767E86" w:rsidRDefault="0099570A">
            <w:r>
              <w:t>02.04.2019</w:t>
            </w:r>
          </w:p>
        </w:tc>
      </w:tr>
      <w:tr w:rsidR="00767E86">
        <w:tc>
          <w:tcPr>
            <w:tcW w:w="2880" w:type="dxa"/>
          </w:tcPr>
          <w:p w:rsidR="00767E86" w:rsidRDefault="0099570A">
            <w:r>
              <w:t>4871.</w:t>
            </w:r>
          </w:p>
        </w:tc>
        <w:tc>
          <w:tcPr>
            <w:tcW w:w="2880" w:type="dxa"/>
          </w:tcPr>
          <w:p w:rsidR="00767E86" w:rsidRDefault="0099570A">
            <w:r>
              <w:t xml:space="preserve">Видеоролик с названием «Админы </w:t>
            </w:r>
            <w:r>
              <w:t>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w:t>
            </w:r>
            <w:r>
              <w:t xml:space="preserve"> 16.01.2019);</w:t>
            </w:r>
          </w:p>
        </w:tc>
        <w:tc>
          <w:tcPr>
            <w:tcW w:w="2880" w:type="dxa"/>
          </w:tcPr>
          <w:p w:rsidR="00767E86" w:rsidRDefault="0099570A">
            <w:r>
              <w:t>02.04.2019</w:t>
            </w:r>
          </w:p>
        </w:tc>
      </w:tr>
      <w:tr w:rsidR="00767E86">
        <w:tc>
          <w:tcPr>
            <w:tcW w:w="2880" w:type="dxa"/>
          </w:tcPr>
          <w:p w:rsidR="00767E86" w:rsidRDefault="0099570A">
            <w:r>
              <w:t>4872.</w:t>
            </w:r>
          </w:p>
        </w:tc>
        <w:tc>
          <w:tcPr>
            <w:tcW w:w="2880" w:type="dxa"/>
          </w:tcPr>
          <w:p w:rsidR="00767E86" w:rsidRDefault="0099570A">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w:t>
            </w:r>
            <w:r>
              <w:t xml:space="preserve">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767E86" w:rsidRDefault="0099570A">
            <w:r>
              <w:t>02.04.2019</w:t>
            </w:r>
          </w:p>
        </w:tc>
      </w:tr>
      <w:tr w:rsidR="00767E86">
        <w:tc>
          <w:tcPr>
            <w:tcW w:w="2880" w:type="dxa"/>
          </w:tcPr>
          <w:p w:rsidR="00767E86" w:rsidRDefault="0099570A">
            <w:r>
              <w:t>4873.</w:t>
            </w:r>
          </w:p>
        </w:tc>
        <w:tc>
          <w:tcPr>
            <w:tcW w:w="2880" w:type="dxa"/>
          </w:tcPr>
          <w:p w:rsidR="00767E86" w:rsidRDefault="0099570A">
            <w:r>
              <w:t>Текстовые информационные материалы под наименованием «Так говорил Геббельс» (начальные слова: «Речь на</w:t>
            </w:r>
            <w:r>
              <w:t xml:space="preserve">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767E86" w:rsidRDefault="0099570A">
            <w:r>
              <w:t>02.04.2019</w:t>
            </w:r>
          </w:p>
        </w:tc>
      </w:tr>
      <w:tr w:rsidR="00767E86">
        <w:tc>
          <w:tcPr>
            <w:tcW w:w="2880" w:type="dxa"/>
          </w:tcPr>
          <w:p w:rsidR="00767E86" w:rsidRDefault="0099570A">
            <w:r>
              <w:t>487</w:t>
            </w:r>
            <w:r>
              <w:lastRenderedPageBreak/>
              <w:t>4.</w:t>
            </w:r>
          </w:p>
        </w:tc>
        <w:tc>
          <w:tcPr>
            <w:tcW w:w="2880" w:type="dxa"/>
          </w:tcPr>
          <w:p w:rsidR="00767E86" w:rsidRDefault="0099570A">
            <w:r>
              <w:lastRenderedPageBreak/>
              <w:t>Аудиозапись и ее тексты под названием «Зох «Сталинград</w:t>
            </w:r>
            <w:r>
              <w:t xml:space="preserve">»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w:t>
            </w:r>
            <w:r>
              <w:lastRenderedPageBreak/>
              <w:t xml:space="preserve">районного </w:t>
            </w:r>
            <w:r>
              <w:t>суда г. Ярославля от 04.02.2019);</w:t>
            </w:r>
          </w:p>
        </w:tc>
        <w:tc>
          <w:tcPr>
            <w:tcW w:w="2880" w:type="dxa"/>
          </w:tcPr>
          <w:p w:rsidR="00767E86" w:rsidRDefault="0099570A">
            <w:r>
              <w:lastRenderedPageBreak/>
              <w:t>15.04.201</w:t>
            </w:r>
            <w:r>
              <w:lastRenderedPageBreak/>
              <w:t>9</w:t>
            </w:r>
          </w:p>
        </w:tc>
      </w:tr>
      <w:tr w:rsidR="00767E86">
        <w:tc>
          <w:tcPr>
            <w:tcW w:w="2880" w:type="dxa"/>
          </w:tcPr>
          <w:p w:rsidR="00767E86" w:rsidRDefault="0099570A">
            <w:r>
              <w:lastRenderedPageBreak/>
              <w:t>4875.</w:t>
            </w:r>
          </w:p>
        </w:tc>
        <w:tc>
          <w:tcPr>
            <w:tcW w:w="2880" w:type="dxa"/>
          </w:tcPr>
          <w:p w:rsidR="00767E86" w:rsidRDefault="0099570A">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w:t>
            </w:r>
            <w:r>
              <w:t>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7E86" w:rsidRDefault="0099570A">
            <w:r>
              <w:t>15.04.2019</w:t>
            </w:r>
          </w:p>
        </w:tc>
      </w:tr>
      <w:tr w:rsidR="00767E86">
        <w:tc>
          <w:tcPr>
            <w:tcW w:w="2880" w:type="dxa"/>
          </w:tcPr>
          <w:p w:rsidR="00767E86" w:rsidRDefault="0099570A">
            <w:r>
              <w:t>4876.</w:t>
            </w:r>
          </w:p>
        </w:tc>
        <w:tc>
          <w:tcPr>
            <w:tcW w:w="2880" w:type="dxa"/>
          </w:tcPr>
          <w:p w:rsidR="00767E86" w:rsidRDefault="0099570A">
            <w:r>
              <w:t>Печатный материал - книга Маслова Л.И. «Откровения людям нового века. Толкование открове</w:t>
            </w:r>
            <w:r>
              <w:t>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7E86" w:rsidRDefault="0099570A">
            <w:r>
              <w:t>15.</w:t>
            </w:r>
            <w:r>
              <w:t>04.2019</w:t>
            </w:r>
          </w:p>
        </w:tc>
      </w:tr>
      <w:tr w:rsidR="00767E86">
        <w:tc>
          <w:tcPr>
            <w:tcW w:w="2880" w:type="dxa"/>
          </w:tcPr>
          <w:p w:rsidR="00767E86" w:rsidRDefault="0099570A">
            <w:r>
              <w:t>4877.</w:t>
            </w:r>
          </w:p>
        </w:tc>
        <w:tc>
          <w:tcPr>
            <w:tcW w:w="2880" w:type="dxa"/>
          </w:tcPr>
          <w:p w:rsidR="00767E86" w:rsidRDefault="0099570A">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w:t>
            </w:r>
            <w:r>
              <w:t>ление Судебной коллегии по гражданским делам Верховного Суда Республики Башкортостан от 12.02.2019);</w:t>
            </w:r>
          </w:p>
        </w:tc>
        <w:tc>
          <w:tcPr>
            <w:tcW w:w="2880" w:type="dxa"/>
          </w:tcPr>
          <w:p w:rsidR="00767E86" w:rsidRDefault="0099570A">
            <w:r>
              <w:t>15.04.2019</w:t>
            </w:r>
          </w:p>
        </w:tc>
      </w:tr>
      <w:tr w:rsidR="00767E86">
        <w:tc>
          <w:tcPr>
            <w:tcW w:w="2880" w:type="dxa"/>
          </w:tcPr>
          <w:p w:rsidR="00767E86" w:rsidRDefault="0099570A">
            <w:r>
              <w:t>4878.</w:t>
            </w:r>
          </w:p>
        </w:tc>
        <w:tc>
          <w:tcPr>
            <w:tcW w:w="2880" w:type="dxa"/>
          </w:tcPr>
          <w:p w:rsidR="00767E86" w:rsidRDefault="0099570A">
            <w:r>
              <w:t xml:space="preserve">Печатный материал - книга Маслова Л.И. «Откровения людям нового века. Толкование откровений» Книга VIII (2011г.), Москва, 2014, на 256 </w:t>
            </w:r>
            <w:r>
              <w:t>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7E86" w:rsidRDefault="0099570A">
            <w:r>
              <w:t>15.04.2019</w:t>
            </w:r>
          </w:p>
        </w:tc>
      </w:tr>
      <w:tr w:rsidR="00767E86">
        <w:tc>
          <w:tcPr>
            <w:tcW w:w="2880" w:type="dxa"/>
          </w:tcPr>
          <w:p w:rsidR="00767E86" w:rsidRDefault="0099570A">
            <w:r>
              <w:t>4879.</w:t>
            </w:r>
          </w:p>
        </w:tc>
        <w:tc>
          <w:tcPr>
            <w:tcW w:w="2880" w:type="dxa"/>
          </w:tcPr>
          <w:p w:rsidR="00767E86" w:rsidRDefault="0099570A">
            <w:r>
              <w:t>Печатный материал - книга Масл</w:t>
            </w:r>
            <w:r>
              <w:t>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w:t>
            </w:r>
            <w:r>
              <w:t>ерховного Суда Республики Башкортостан от 12.02.2019);</w:t>
            </w:r>
          </w:p>
        </w:tc>
        <w:tc>
          <w:tcPr>
            <w:tcW w:w="2880" w:type="dxa"/>
          </w:tcPr>
          <w:p w:rsidR="00767E86" w:rsidRDefault="0099570A">
            <w:r>
              <w:t>15.04.2019</w:t>
            </w:r>
          </w:p>
        </w:tc>
      </w:tr>
      <w:tr w:rsidR="00767E86">
        <w:tc>
          <w:tcPr>
            <w:tcW w:w="2880" w:type="dxa"/>
          </w:tcPr>
          <w:p w:rsidR="00767E86" w:rsidRDefault="0099570A">
            <w:r>
              <w:t>4</w:t>
            </w:r>
            <w:r>
              <w:lastRenderedPageBreak/>
              <w:t>880.</w:t>
            </w:r>
          </w:p>
        </w:tc>
        <w:tc>
          <w:tcPr>
            <w:tcW w:w="2880" w:type="dxa"/>
          </w:tcPr>
          <w:p w:rsidR="00767E86" w:rsidRDefault="0099570A">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суда г. Уфы Респ</w:t>
            </w:r>
            <w:r>
              <w:t>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767E86" w:rsidRDefault="0099570A">
            <w:r>
              <w:lastRenderedPageBreak/>
              <w:t>15.</w:t>
            </w:r>
            <w:r>
              <w:lastRenderedPageBreak/>
              <w:t>04.2019</w:t>
            </w:r>
          </w:p>
        </w:tc>
      </w:tr>
      <w:tr w:rsidR="00767E86">
        <w:tc>
          <w:tcPr>
            <w:tcW w:w="2880" w:type="dxa"/>
          </w:tcPr>
          <w:p w:rsidR="00767E86" w:rsidRDefault="0099570A">
            <w:r>
              <w:lastRenderedPageBreak/>
              <w:t>4881.</w:t>
            </w:r>
          </w:p>
        </w:tc>
        <w:tc>
          <w:tcPr>
            <w:tcW w:w="2880" w:type="dxa"/>
          </w:tcPr>
          <w:p w:rsidR="00767E86" w:rsidRDefault="0099570A">
            <w:r>
              <w:t xml:space="preserve">Печатный материал - книга Маслова Л.И. «Откровения людям нового века. </w:t>
            </w:r>
            <w:r>
              <w:t>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w:t>
            </w:r>
            <w:r>
              <w:t>т 12.02.2019);</w:t>
            </w:r>
          </w:p>
        </w:tc>
        <w:tc>
          <w:tcPr>
            <w:tcW w:w="2880" w:type="dxa"/>
          </w:tcPr>
          <w:p w:rsidR="00767E86" w:rsidRDefault="0099570A">
            <w:r>
              <w:t>15.04.2019</w:t>
            </w:r>
          </w:p>
        </w:tc>
      </w:tr>
      <w:tr w:rsidR="00767E86">
        <w:tc>
          <w:tcPr>
            <w:tcW w:w="2880" w:type="dxa"/>
          </w:tcPr>
          <w:p w:rsidR="00767E86" w:rsidRDefault="0099570A">
            <w:r>
              <w:t>4882.</w:t>
            </w:r>
          </w:p>
        </w:tc>
        <w:tc>
          <w:tcPr>
            <w:tcW w:w="2880" w:type="dxa"/>
          </w:tcPr>
          <w:p w:rsidR="00767E86" w:rsidRDefault="0099570A">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w:t>
            </w:r>
            <w:r>
              <w:t>елляционное определение Судебной коллегии по гражданским делам Верховного Суда Республики Башкортостан от 12.02.2019);</w:t>
            </w:r>
          </w:p>
        </w:tc>
        <w:tc>
          <w:tcPr>
            <w:tcW w:w="2880" w:type="dxa"/>
          </w:tcPr>
          <w:p w:rsidR="00767E86" w:rsidRDefault="0099570A">
            <w:r>
              <w:t>15.04.2019</w:t>
            </w:r>
          </w:p>
        </w:tc>
      </w:tr>
      <w:tr w:rsidR="00767E86">
        <w:tc>
          <w:tcPr>
            <w:tcW w:w="2880" w:type="dxa"/>
          </w:tcPr>
          <w:p w:rsidR="00767E86" w:rsidRDefault="0099570A">
            <w:r>
              <w:t>4883.</w:t>
            </w:r>
          </w:p>
        </w:tc>
        <w:tc>
          <w:tcPr>
            <w:tcW w:w="2880" w:type="dxa"/>
          </w:tcPr>
          <w:p w:rsidR="00767E86" w:rsidRDefault="0099570A">
            <w:r>
              <w:t>Видеоматериал Бачаева С.М. с наименованием «Иброхим Абу аль Баро насиха Братьям» на чеченском языке общей продолжительн</w:t>
            </w:r>
            <w:r>
              <w:t xml:space="preserve">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w:t>
            </w:r>
            <w:r>
              <w:t>говорить об этом часами, но на этом закончу….») (решение Веденского районного суда Чеченской Республики от 25.12.2018);</w:t>
            </w:r>
          </w:p>
        </w:tc>
        <w:tc>
          <w:tcPr>
            <w:tcW w:w="2880" w:type="dxa"/>
          </w:tcPr>
          <w:p w:rsidR="00767E86" w:rsidRDefault="0099570A">
            <w:r>
              <w:t>22.04.2019</w:t>
            </w:r>
          </w:p>
        </w:tc>
      </w:tr>
      <w:tr w:rsidR="00767E86">
        <w:tc>
          <w:tcPr>
            <w:tcW w:w="2880" w:type="dxa"/>
          </w:tcPr>
          <w:p w:rsidR="00767E86" w:rsidRDefault="0099570A">
            <w:r>
              <w:t>4884.</w:t>
            </w:r>
          </w:p>
        </w:tc>
        <w:tc>
          <w:tcPr>
            <w:tcW w:w="2880" w:type="dxa"/>
          </w:tcPr>
          <w:p w:rsidR="00767E86" w:rsidRDefault="0099570A">
            <w:r>
              <w:t>Книга Бычкова Романа «Рыцари Апокалипсиса». - М.: «Самотека», МИД «Осознание», 2017.- 336 с., за исключением Библии, К</w:t>
            </w:r>
            <w:r>
              <w:t>орана, Танара или Ганджура, их содержания и цитат из них (решение Ленинского районного суда г. Чебоксары от 21.02.2019);</w:t>
            </w:r>
          </w:p>
        </w:tc>
        <w:tc>
          <w:tcPr>
            <w:tcW w:w="2880" w:type="dxa"/>
          </w:tcPr>
          <w:p w:rsidR="00767E86" w:rsidRDefault="0099570A">
            <w:r>
              <w:t>22.04.2019</w:t>
            </w:r>
          </w:p>
        </w:tc>
      </w:tr>
      <w:tr w:rsidR="00767E86">
        <w:tc>
          <w:tcPr>
            <w:tcW w:w="2880" w:type="dxa"/>
          </w:tcPr>
          <w:p w:rsidR="00767E86" w:rsidRDefault="0099570A">
            <w:r>
              <w:t>488</w:t>
            </w:r>
            <w:r>
              <w:lastRenderedPageBreak/>
              <w:t>5.</w:t>
            </w:r>
          </w:p>
        </w:tc>
        <w:tc>
          <w:tcPr>
            <w:tcW w:w="2880" w:type="dxa"/>
          </w:tcPr>
          <w:p w:rsidR="00767E86" w:rsidRDefault="0099570A">
            <w:r>
              <w:lastRenderedPageBreak/>
              <w:t>Видеозапись «Самая страшная правда, которую скрывают евреи – А.Шляхов!», продолжительностью 14 минут 55 секунд, начин</w:t>
            </w:r>
            <w:r>
              <w:t xml:space="preserve">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767E86" w:rsidRDefault="0099570A">
            <w:r>
              <w:lastRenderedPageBreak/>
              <w:t>22.04.201</w:t>
            </w:r>
            <w:r>
              <w:lastRenderedPageBreak/>
              <w:t>9</w:t>
            </w:r>
          </w:p>
        </w:tc>
      </w:tr>
      <w:tr w:rsidR="00767E86">
        <w:tc>
          <w:tcPr>
            <w:tcW w:w="2880" w:type="dxa"/>
          </w:tcPr>
          <w:p w:rsidR="00767E86" w:rsidRDefault="0099570A">
            <w:r>
              <w:lastRenderedPageBreak/>
              <w:t>4886.</w:t>
            </w:r>
          </w:p>
        </w:tc>
        <w:tc>
          <w:tcPr>
            <w:tcW w:w="2880" w:type="dxa"/>
          </w:tcPr>
          <w:p w:rsidR="00767E86" w:rsidRDefault="0099570A">
            <w:r>
              <w:t>Аудиофайл «Calvados – Жидовск</w:t>
            </w:r>
            <w:r>
              <w:t>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w:t>
            </w:r>
            <w:r>
              <w:t xml:space="preserve"> районного суда г. Хабаровска от 28.02.2019);</w:t>
            </w:r>
          </w:p>
        </w:tc>
        <w:tc>
          <w:tcPr>
            <w:tcW w:w="2880" w:type="dxa"/>
          </w:tcPr>
          <w:p w:rsidR="00767E86" w:rsidRDefault="0099570A">
            <w:r>
              <w:t>08.05.2019</w:t>
            </w:r>
          </w:p>
        </w:tc>
      </w:tr>
      <w:tr w:rsidR="00767E86">
        <w:tc>
          <w:tcPr>
            <w:tcW w:w="2880" w:type="dxa"/>
          </w:tcPr>
          <w:p w:rsidR="00767E86" w:rsidRDefault="0099570A">
            <w:r>
              <w:t>4887.</w:t>
            </w:r>
          </w:p>
        </w:tc>
        <w:tc>
          <w:tcPr>
            <w:tcW w:w="2880" w:type="dxa"/>
          </w:tcPr>
          <w:p w:rsidR="00767E86" w:rsidRDefault="0099570A">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767E86" w:rsidRDefault="0099570A">
            <w:r>
              <w:t>06.06.2019</w:t>
            </w:r>
          </w:p>
        </w:tc>
      </w:tr>
      <w:tr w:rsidR="00767E86">
        <w:tc>
          <w:tcPr>
            <w:tcW w:w="2880" w:type="dxa"/>
          </w:tcPr>
          <w:p w:rsidR="00767E86" w:rsidRDefault="0099570A">
            <w:r>
              <w:t>4888.</w:t>
            </w:r>
          </w:p>
        </w:tc>
        <w:tc>
          <w:tcPr>
            <w:tcW w:w="2880" w:type="dxa"/>
          </w:tcPr>
          <w:p w:rsidR="00767E86" w:rsidRDefault="0099570A">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767E86" w:rsidRDefault="0099570A">
            <w:r>
              <w:t>06.06.2019</w:t>
            </w:r>
          </w:p>
        </w:tc>
      </w:tr>
      <w:tr w:rsidR="00767E86">
        <w:tc>
          <w:tcPr>
            <w:tcW w:w="2880" w:type="dxa"/>
          </w:tcPr>
          <w:p w:rsidR="00767E86" w:rsidRDefault="0099570A">
            <w:r>
              <w:t>4889.</w:t>
            </w:r>
          </w:p>
        </w:tc>
        <w:tc>
          <w:tcPr>
            <w:tcW w:w="2880" w:type="dxa"/>
          </w:tcPr>
          <w:p w:rsidR="00767E86" w:rsidRDefault="0099570A">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767E86" w:rsidRDefault="0099570A">
            <w:r>
              <w:t>06.06.2019</w:t>
            </w:r>
          </w:p>
        </w:tc>
      </w:tr>
      <w:tr w:rsidR="00767E86">
        <w:tc>
          <w:tcPr>
            <w:tcW w:w="2880" w:type="dxa"/>
          </w:tcPr>
          <w:p w:rsidR="00767E86" w:rsidRDefault="0099570A">
            <w:r>
              <w:t>4890.</w:t>
            </w:r>
          </w:p>
        </w:tc>
        <w:tc>
          <w:tcPr>
            <w:tcW w:w="2880" w:type="dxa"/>
          </w:tcPr>
          <w:p w:rsidR="00767E86" w:rsidRDefault="0099570A">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767E86" w:rsidRDefault="0099570A">
            <w:r>
              <w:t>06.06.2019</w:t>
            </w:r>
          </w:p>
        </w:tc>
      </w:tr>
      <w:tr w:rsidR="00767E86">
        <w:tc>
          <w:tcPr>
            <w:tcW w:w="2880" w:type="dxa"/>
          </w:tcPr>
          <w:p w:rsidR="00767E86" w:rsidRDefault="0099570A">
            <w:r>
              <w:lastRenderedPageBreak/>
              <w:t>4891.</w:t>
            </w:r>
          </w:p>
        </w:tc>
        <w:tc>
          <w:tcPr>
            <w:tcW w:w="2880" w:type="dxa"/>
          </w:tcPr>
          <w:p w:rsidR="00767E86" w:rsidRDefault="0099570A">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767E86" w:rsidRDefault="0099570A">
            <w:r>
              <w:t>06.06.2019</w:t>
            </w:r>
          </w:p>
        </w:tc>
      </w:tr>
      <w:tr w:rsidR="00767E86">
        <w:tc>
          <w:tcPr>
            <w:tcW w:w="2880" w:type="dxa"/>
          </w:tcPr>
          <w:p w:rsidR="00767E86" w:rsidRDefault="0099570A">
            <w:r>
              <w:t>4892.</w:t>
            </w:r>
          </w:p>
        </w:tc>
        <w:tc>
          <w:tcPr>
            <w:tcW w:w="2880" w:type="dxa"/>
          </w:tcPr>
          <w:p w:rsidR="00767E86" w:rsidRDefault="0099570A">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767E86" w:rsidRDefault="0099570A">
            <w:r>
              <w:t>06.06.2019</w:t>
            </w:r>
          </w:p>
        </w:tc>
      </w:tr>
      <w:tr w:rsidR="00767E86">
        <w:tc>
          <w:tcPr>
            <w:tcW w:w="2880" w:type="dxa"/>
          </w:tcPr>
          <w:p w:rsidR="00767E86" w:rsidRDefault="0099570A">
            <w:r>
              <w:t>4893.</w:t>
            </w:r>
          </w:p>
        </w:tc>
        <w:tc>
          <w:tcPr>
            <w:tcW w:w="2880" w:type="dxa"/>
          </w:tcPr>
          <w:p w:rsidR="00767E86" w:rsidRDefault="0099570A">
            <w:r>
              <w:t xml:space="preserve">Видеоматериал «Обращение Абу Аниса из Земель Халифата», также </w:t>
            </w:r>
            <w:r>
              <w:t>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w:t>
            </w:r>
            <w:r>
              <w:t xml:space="preserve">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767E86" w:rsidRDefault="0099570A">
            <w:r>
              <w:t>06.06.2019</w:t>
            </w:r>
          </w:p>
        </w:tc>
      </w:tr>
      <w:tr w:rsidR="00767E86">
        <w:tc>
          <w:tcPr>
            <w:tcW w:w="2880" w:type="dxa"/>
          </w:tcPr>
          <w:p w:rsidR="00767E86" w:rsidRDefault="0099570A">
            <w:r>
              <w:t>4894.</w:t>
            </w:r>
          </w:p>
        </w:tc>
        <w:tc>
          <w:tcPr>
            <w:tcW w:w="2880" w:type="dxa"/>
          </w:tcPr>
          <w:p w:rsidR="00767E86" w:rsidRDefault="0099570A">
            <w:r>
              <w:t>Видео</w:t>
            </w:r>
            <w:r>
              <w:t>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w:t>
            </w:r>
            <w:r>
              <w:t>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w:t>
            </w:r>
            <w:r>
              <w:t>лочья ради Лика твоего» (решение Ленинского районного суда г. Саранска Республики Мордовия от 27.03.2019);</w:t>
            </w:r>
          </w:p>
        </w:tc>
        <w:tc>
          <w:tcPr>
            <w:tcW w:w="2880" w:type="dxa"/>
          </w:tcPr>
          <w:p w:rsidR="00767E86" w:rsidRDefault="0099570A">
            <w:r>
              <w:t>06.06.2019</w:t>
            </w:r>
          </w:p>
        </w:tc>
      </w:tr>
      <w:tr w:rsidR="00767E86">
        <w:tc>
          <w:tcPr>
            <w:tcW w:w="2880" w:type="dxa"/>
          </w:tcPr>
          <w:p w:rsidR="00767E86" w:rsidRDefault="0099570A">
            <w:r>
              <w:t>489</w:t>
            </w:r>
            <w:r>
              <w:lastRenderedPageBreak/>
              <w:t>5.</w:t>
            </w:r>
          </w:p>
        </w:tc>
        <w:tc>
          <w:tcPr>
            <w:tcW w:w="2880" w:type="dxa"/>
          </w:tcPr>
          <w:p w:rsidR="00767E86" w:rsidRDefault="0099570A">
            <w:r>
              <w:lastRenderedPageBreak/>
              <w:t xml:space="preserve">Видеоматериал «Одинокий волк», продолжительностью 21 мин. 51 сек., также распространяющийся под аналогичным названием на </w:t>
            </w:r>
            <w:r>
              <w:t xml:space="preserve">английском языке «The Islamic 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w:t>
            </w:r>
            <w:r>
              <w:t>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w:t>
            </w:r>
            <w:r>
              <w:t>я в мирах!» (решение Ленинского районного суда г. Саранска Республики Мордовия от 27.03.2019);</w:t>
            </w:r>
          </w:p>
        </w:tc>
        <w:tc>
          <w:tcPr>
            <w:tcW w:w="2880" w:type="dxa"/>
          </w:tcPr>
          <w:p w:rsidR="00767E86" w:rsidRDefault="0099570A">
            <w:r>
              <w:lastRenderedPageBreak/>
              <w:t>06.06.201</w:t>
            </w:r>
            <w:r>
              <w:lastRenderedPageBreak/>
              <w:t>9</w:t>
            </w:r>
          </w:p>
        </w:tc>
      </w:tr>
      <w:tr w:rsidR="00767E86">
        <w:tc>
          <w:tcPr>
            <w:tcW w:w="2880" w:type="dxa"/>
          </w:tcPr>
          <w:p w:rsidR="00767E86" w:rsidRDefault="0099570A">
            <w:r>
              <w:lastRenderedPageBreak/>
              <w:t>4896.</w:t>
            </w:r>
          </w:p>
        </w:tc>
        <w:tc>
          <w:tcPr>
            <w:tcW w:w="2880" w:type="dxa"/>
          </w:tcPr>
          <w:p w:rsidR="00767E86" w:rsidRDefault="0099570A">
            <w:r>
              <w:t>Информационный материал, представляющий собой комбинацию текста: «Осторожно! Разносчики толерантности» и рисунка, на котором изображены два бег</w:t>
            </w:r>
            <w:r>
              <w:t>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767E86" w:rsidRDefault="0099570A">
            <w:r>
              <w:t>18.06.2</w:t>
            </w:r>
            <w:r>
              <w:t>019</w:t>
            </w:r>
          </w:p>
        </w:tc>
      </w:tr>
      <w:tr w:rsidR="00767E86">
        <w:tc>
          <w:tcPr>
            <w:tcW w:w="2880" w:type="dxa"/>
          </w:tcPr>
          <w:p w:rsidR="00767E86" w:rsidRDefault="0099570A">
            <w:r>
              <w:t>4897.</w:t>
            </w:r>
          </w:p>
        </w:tc>
        <w:tc>
          <w:tcPr>
            <w:tcW w:w="2880" w:type="dxa"/>
          </w:tcPr>
          <w:p w:rsidR="00767E86" w:rsidRDefault="0099570A">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767E86" w:rsidRDefault="0099570A">
            <w:r>
              <w:t>18.06.201</w:t>
            </w:r>
            <w:r>
              <w:t>9</w:t>
            </w:r>
          </w:p>
        </w:tc>
      </w:tr>
      <w:tr w:rsidR="00767E86">
        <w:tc>
          <w:tcPr>
            <w:tcW w:w="2880" w:type="dxa"/>
          </w:tcPr>
          <w:p w:rsidR="00767E86" w:rsidRDefault="0099570A">
            <w:r>
              <w:t>4898.</w:t>
            </w:r>
          </w:p>
        </w:tc>
        <w:tc>
          <w:tcPr>
            <w:tcW w:w="2880" w:type="dxa"/>
          </w:tcPr>
          <w:p w:rsidR="00767E86" w:rsidRDefault="0099570A">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767E86" w:rsidRDefault="0099570A">
            <w:r>
              <w:t>18.06.2019</w:t>
            </w:r>
          </w:p>
        </w:tc>
      </w:tr>
      <w:tr w:rsidR="00767E86">
        <w:tc>
          <w:tcPr>
            <w:tcW w:w="2880" w:type="dxa"/>
          </w:tcPr>
          <w:p w:rsidR="00767E86" w:rsidRDefault="0099570A">
            <w:r>
              <w:t>4899.</w:t>
            </w:r>
          </w:p>
        </w:tc>
        <w:tc>
          <w:tcPr>
            <w:tcW w:w="2880" w:type="dxa"/>
          </w:tcPr>
          <w:p w:rsidR="00767E86" w:rsidRDefault="0099570A">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w:t>
            </w:r>
            <w:r>
              <w:t>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767E86" w:rsidRDefault="0099570A">
            <w:r>
              <w:t>18.06.2019</w:t>
            </w:r>
          </w:p>
        </w:tc>
      </w:tr>
      <w:tr w:rsidR="00767E86">
        <w:tc>
          <w:tcPr>
            <w:tcW w:w="2880" w:type="dxa"/>
          </w:tcPr>
          <w:p w:rsidR="00767E86" w:rsidRDefault="0099570A">
            <w:r>
              <w:t>49</w:t>
            </w:r>
            <w:r>
              <w:lastRenderedPageBreak/>
              <w:t>00.</w:t>
            </w:r>
          </w:p>
        </w:tc>
        <w:tc>
          <w:tcPr>
            <w:tcW w:w="2880" w:type="dxa"/>
          </w:tcPr>
          <w:p w:rsidR="00767E86" w:rsidRDefault="0099570A">
            <w:r>
              <w:lastRenderedPageBreak/>
              <w:t>Аудиозапись: «1488 – Скинхэд – Патриот</w:t>
            </w:r>
            <w:r>
              <w:t xml:space="preserve">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767E86" w:rsidRDefault="0099570A">
            <w:r>
              <w:lastRenderedPageBreak/>
              <w:t>27.06.</w:t>
            </w:r>
            <w:r>
              <w:lastRenderedPageBreak/>
              <w:t>2019</w:t>
            </w:r>
          </w:p>
        </w:tc>
      </w:tr>
      <w:tr w:rsidR="00767E86">
        <w:tc>
          <w:tcPr>
            <w:tcW w:w="2880" w:type="dxa"/>
          </w:tcPr>
          <w:p w:rsidR="00767E86" w:rsidRDefault="0099570A">
            <w:r>
              <w:lastRenderedPageBreak/>
              <w:t>4901.</w:t>
            </w:r>
          </w:p>
        </w:tc>
        <w:tc>
          <w:tcPr>
            <w:tcW w:w="2880" w:type="dxa"/>
          </w:tcPr>
          <w:p w:rsidR="00767E86" w:rsidRDefault="0099570A">
            <w:r>
              <w:t>Аудиозапись: «Колыбельная –</w:t>
            </w:r>
            <w:r>
              <w:t xml:space="preserve">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t>4902</w:t>
            </w:r>
            <w:r>
              <w:t>.</w:t>
            </w:r>
          </w:p>
        </w:tc>
        <w:tc>
          <w:tcPr>
            <w:tcW w:w="2880" w:type="dxa"/>
          </w:tcPr>
          <w:p w:rsidR="00767E86" w:rsidRDefault="0099570A">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t>4903.</w:t>
            </w:r>
          </w:p>
        </w:tc>
        <w:tc>
          <w:tcPr>
            <w:tcW w:w="2880" w:type="dxa"/>
          </w:tcPr>
          <w:p w:rsidR="00767E86" w:rsidRDefault="0099570A">
            <w:r>
              <w:t xml:space="preserve">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w:t>
            </w:r>
            <w:r>
              <w:t>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t>4904.</w:t>
            </w:r>
          </w:p>
        </w:tc>
        <w:tc>
          <w:tcPr>
            <w:tcW w:w="2880" w:type="dxa"/>
          </w:tcPr>
          <w:p w:rsidR="00767E86" w:rsidRDefault="0099570A">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w:t>
            </w:r>
            <w:r>
              <w:t>я словами: «У врага вызывая беспомощность» (решение 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t>4905.</w:t>
            </w:r>
          </w:p>
        </w:tc>
        <w:tc>
          <w:tcPr>
            <w:tcW w:w="2880" w:type="dxa"/>
          </w:tcPr>
          <w:p w:rsidR="00767E86" w:rsidRDefault="0099570A">
            <w:r>
              <w:t xml:space="preserve">Аудиозапись «M818th Знамена Ввысь!» продолжительностью 04 минуты 05 секунд, начинающаяся со слов: «Знамена ввысь, ряды </w:t>
            </w:r>
            <w:r>
              <w:t>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lastRenderedPageBreak/>
              <w:t>4906.</w:t>
            </w:r>
          </w:p>
        </w:tc>
        <w:tc>
          <w:tcPr>
            <w:tcW w:w="2880" w:type="dxa"/>
          </w:tcPr>
          <w:p w:rsidR="00767E86" w:rsidRDefault="0099570A">
            <w:r>
              <w:t>Аудиозапись «xBLADE for HATEx - Наш Выбор» продолжительностью 03 мин. 20 секунд, начинающаяся со</w:t>
            </w:r>
            <w:r>
              <w:t xml:space="preserve">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t>4907.</w:t>
            </w:r>
          </w:p>
        </w:tc>
        <w:tc>
          <w:tcPr>
            <w:tcW w:w="2880" w:type="dxa"/>
          </w:tcPr>
          <w:p w:rsidR="00767E86" w:rsidRDefault="0099570A">
            <w:r>
              <w:t>Видеофайл «Вот что значит свое мнение.Девочка скинхэд.» продолжительностью 00 ми</w:t>
            </w:r>
            <w:r>
              <w:t>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767E86" w:rsidRDefault="0099570A">
            <w:r>
              <w:t>27.06.2019</w:t>
            </w:r>
          </w:p>
        </w:tc>
      </w:tr>
      <w:tr w:rsidR="00767E86">
        <w:tc>
          <w:tcPr>
            <w:tcW w:w="2880" w:type="dxa"/>
          </w:tcPr>
          <w:p w:rsidR="00767E86" w:rsidRDefault="0099570A">
            <w:r>
              <w:t>4908.</w:t>
            </w:r>
          </w:p>
        </w:tc>
        <w:tc>
          <w:tcPr>
            <w:tcW w:w="2880" w:type="dxa"/>
          </w:tcPr>
          <w:p w:rsidR="00767E86" w:rsidRDefault="0099570A">
            <w:r>
              <w:t>Видеозапись «Как Сидоров Еврейский Х</w:t>
            </w:r>
            <w:r>
              <w:t>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767E86" w:rsidRDefault="0099570A">
            <w:r>
              <w:t>27.06.2019</w:t>
            </w:r>
          </w:p>
        </w:tc>
      </w:tr>
      <w:tr w:rsidR="00767E86">
        <w:tc>
          <w:tcPr>
            <w:tcW w:w="2880" w:type="dxa"/>
          </w:tcPr>
          <w:p w:rsidR="00767E86" w:rsidRDefault="0099570A">
            <w:r>
              <w:t>4909.</w:t>
            </w:r>
          </w:p>
        </w:tc>
        <w:tc>
          <w:tcPr>
            <w:tcW w:w="2880" w:type="dxa"/>
          </w:tcPr>
          <w:p w:rsidR="00767E86" w:rsidRDefault="0099570A">
            <w:r>
              <w:t>Видео</w:t>
            </w:r>
            <w:r>
              <w:t>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767E86" w:rsidRDefault="0099570A">
            <w:r>
              <w:t>27.06.2019</w:t>
            </w:r>
          </w:p>
        </w:tc>
      </w:tr>
      <w:tr w:rsidR="00767E86">
        <w:tc>
          <w:tcPr>
            <w:tcW w:w="2880" w:type="dxa"/>
          </w:tcPr>
          <w:p w:rsidR="00767E86" w:rsidRDefault="0099570A">
            <w:r>
              <w:t>4910.</w:t>
            </w:r>
          </w:p>
        </w:tc>
        <w:tc>
          <w:tcPr>
            <w:tcW w:w="2880" w:type="dxa"/>
          </w:tcPr>
          <w:p w:rsidR="00767E86" w:rsidRDefault="0099570A">
            <w:r>
              <w:t>Видеозапис</w:t>
            </w:r>
            <w:r>
              <w:t xml:space="preserve">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w:t>
            </w:r>
            <w:r>
              <w:t>г. Кирова от 25.04.2019);</w:t>
            </w:r>
          </w:p>
        </w:tc>
        <w:tc>
          <w:tcPr>
            <w:tcW w:w="2880" w:type="dxa"/>
          </w:tcPr>
          <w:p w:rsidR="00767E86" w:rsidRDefault="0099570A">
            <w:r>
              <w:t>27.06.2019</w:t>
            </w:r>
          </w:p>
        </w:tc>
      </w:tr>
      <w:tr w:rsidR="00767E86">
        <w:tc>
          <w:tcPr>
            <w:tcW w:w="2880" w:type="dxa"/>
          </w:tcPr>
          <w:p w:rsidR="00767E86" w:rsidRDefault="0099570A">
            <w:r>
              <w:t>491</w:t>
            </w:r>
            <w:r>
              <w:lastRenderedPageBreak/>
              <w:t>1.</w:t>
            </w:r>
          </w:p>
        </w:tc>
        <w:tc>
          <w:tcPr>
            <w:tcW w:w="2880" w:type="dxa"/>
          </w:tcPr>
          <w:p w:rsidR="00767E86" w:rsidRDefault="0099570A">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767E86" w:rsidRDefault="0099570A">
            <w:r>
              <w:t>27.06.201</w:t>
            </w:r>
            <w:r>
              <w:lastRenderedPageBreak/>
              <w:t>9</w:t>
            </w:r>
          </w:p>
        </w:tc>
      </w:tr>
      <w:tr w:rsidR="00767E86">
        <w:tc>
          <w:tcPr>
            <w:tcW w:w="2880" w:type="dxa"/>
          </w:tcPr>
          <w:p w:rsidR="00767E86" w:rsidRDefault="0099570A">
            <w:r>
              <w:lastRenderedPageBreak/>
              <w:t>4912.</w:t>
            </w:r>
          </w:p>
        </w:tc>
        <w:tc>
          <w:tcPr>
            <w:tcW w:w="2880" w:type="dxa"/>
          </w:tcPr>
          <w:p w:rsidR="00767E86" w:rsidRDefault="0099570A">
            <w:r>
              <w:t xml:space="preserve">Книга «Памятка русскому человеку», автор В. </w:t>
            </w:r>
            <w:r>
              <w:t>Ушкуйник, 2 экземпляра (М.: «Капь», 1993 – 64 с., М.: «Витязь», 1998 г.) (решение Хорошевского районного суда города Москвы от 26.03.2019);</w:t>
            </w:r>
          </w:p>
        </w:tc>
        <w:tc>
          <w:tcPr>
            <w:tcW w:w="2880" w:type="dxa"/>
          </w:tcPr>
          <w:p w:rsidR="00767E86" w:rsidRDefault="0099570A">
            <w:r>
              <w:t>27.06.2019</w:t>
            </w:r>
          </w:p>
        </w:tc>
      </w:tr>
      <w:tr w:rsidR="00767E86">
        <w:tc>
          <w:tcPr>
            <w:tcW w:w="2880" w:type="dxa"/>
          </w:tcPr>
          <w:p w:rsidR="00767E86" w:rsidRDefault="0099570A">
            <w:r>
              <w:t>4913.</w:t>
            </w:r>
          </w:p>
        </w:tc>
        <w:tc>
          <w:tcPr>
            <w:tcW w:w="2880" w:type="dxa"/>
          </w:tcPr>
          <w:p w:rsidR="00767E86" w:rsidRDefault="0099570A">
            <w:r>
              <w:t>Книга «Сущность Сионизма», автор В. Степин (М.: Издательство «Витязь», 1993 г., 48 с.) (решение Хо</w:t>
            </w:r>
            <w:r>
              <w:t>рошевского районного суда города Москвы от 26.03.2019);</w:t>
            </w:r>
          </w:p>
        </w:tc>
        <w:tc>
          <w:tcPr>
            <w:tcW w:w="2880" w:type="dxa"/>
          </w:tcPr>
          <w:p w:rsidR="00767E86" w:rsidRDefault="0099570A">
            <w:r>
              <w:t>27.06.2019</w:t>
            </w:r>
          </w:p>
        </w:tc>
      </w:tr>
      <w:tr w:rsidR="00767E86">
        <w:tc>
          <w:tcPr>
            <w:tcW w:w="2880" w:type="dxa"/>
          </w:tcPr>
          <w:p w:rsidR="00767E86" w:rsidRDefault="0099570A">
            <w:r>
              <w:t>4914.</w:t>
            </w:r>
          </w:p>
        </w:tc>
        <w:tc>
          <w:tcPr>
            <w:tcW w:w="2880" w:type="dxa"/>
          </w:tcPr>
          <w:p w:rsidR="00767E86" w:rsidRDefault="0099570A">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767E86" w:rsidRDefault="0099570A">
            <w:r>
              <w:t>27.06.2019</w:t>
            </w:r>
          </w:p>
        </w:tc>
      </w:tr>
      <w:tr w:rsidR="00767E86">
        <w:tc>
          <w:tcPr>
            <w:tcW w:w="2880" w:type="dxa"/>
          </w:tcPr>
          <w:p w:rsidR="00767E86" w:rsidRDefault="0099570A">
            <w:r>
              <w:t>4915.</w:t>
            </w:r>
          </w:p>
        </w:tc>
        <w:tc>
          <w:tcPr>
            <w:tcW w:w="2880" w:type="dxa"/>
          </w:tcPr>
          <w:p w:rsidR="00767E86" w:rsidRDefault="0099570A">
            <w:r>
              <w:t>Книга «Скрытая ру</w:t>
            </w:r>
            <w:r>
              <w:t>ка», автор А.И. Череп-Спиридонович (М.: Самотека, 2006 г. – 160 с.) (решение Хорошевского районного суда города Москвы от 26.03.2019);</w:t>
            </w:r>
          </w:p>
        </w:tc>
        <w:tc>
          <w:tcPr>
            <w:tcW w:w="2880" w:type="dxa"/>
          </w:tcPr>
          <w:p w:rsidR="00767E86" w:rsidRDefault="0099570A">
            <w:r>
              <w:t>27.06.2019</w:t>
            </w:r>
          </w:p>
        </w:tc>
      </w:tr>
      <w:tr w:rsidR="00767E86">
        <w:tc>
          <w:tcPr>
            <w:tcW w:w="2880" w:type="dxa"/>
          </w:tcPr>
          <w:p w:rsidR="00767E86" w:rsidRDefault="0099570A">
            <w:r>
              <w:t>4916.</w:t>
            </w:r>
          </w:p>
        </w:tc>
        <w:tc>
          <w:tcPr>
            <w:tcW w:w="2880" w:type="dxa"/>
          </w:tcPr>
          <w:p w:rsidR="00767E86" w:rsidRDefault="0099570A">
            <w:r>
              <w:t>Книга «Черная сотня и красная сотня», автор В. Острецов (М.: Воениздат, 1991, Военно-патриотическое лит</w:t>
            </w:r>
            <w:r>
              <w:t>ературное объединение «Отечество» - 48 с.) (решение Хорошевского районного суда города Москвы от 26.03.2019);</w:t>
            </w:r>
          </w:p>
        </w:tc>
        <w:tc>
          <w:tcPr>
            <w:tcW w:w="2880" w:type="dxa"/>
          </w:tcPr>
          <w:p w:rsidR="00767E86" w:rsidRDefault="0099570A">
            <w:r>
              <w:t>27.06.2019</w:t>
            </w:r>
          </w:p>
        </w:tc>
      </w:tr>
      <w:tr w:rsidR="00767E86">
        <w:tc>
          <w:tcPr>
            <w:tcW w:w="2880" w:type="dxa"/>
          </w:tcPr>
          <w:p w:rsidR="00767E86" w:rsidRDefault="0099570A">
            <w:r>
              <w:t>4</w:t>
            </w:r>
            <w:r>
              <w:lastRenderedPageBreak/>
              <w:t>917.</w:t>
            </w:r>
          </w:p>
        </w:tc>
        <w:tc>
          <w:tcPr>
            <w:tcW w:w="2880" w:type="dxa"/>
          </w:tcPr>
          <w:p w:rsidR="00767E86" w:rsidRDefault="0099570A">
            <w:r>
              <w:lastRenderedPageBreak/>
              <w:t xml:space="preserve">Печатное издание «Идеология немецкого национал-социализма. Хрестоматия» (ODESSA – 448 с.) (решение </w:t>
            </w:r>
            <w:r>
              <w:lastRenderedPageBreak/>
              <w:t xml:space="preserve">Хорошевского </w:t>
            </w:r>
            <w:r>
              <w:t>районного суда города Москвы от 26.03.2019);</w:t>
            </w:r>
          </w:p>
        </w:tc>
        <w:tc>
          <w:tcPr>
            <w:tcW w:w="2880" w:type="dxa"/>
          </w:tcPr>
          <w:p w:rsidR="00767E86" w:rsidRDefault="0099570A">
            <w:r>
              <w:lastRenderedPageBreak/>
              <w:t>27.</w:t>
            </w:r>
            <w:r>
              <w:lastRenderedPageBreak/>
              <w:t>06.2019</w:t>
            </w:r>
          </w:p>
        </w:tc>
      </w:tr>
      <w:tr w:rsidR="00767E86">
        <w:tc>
          <w:tcPr>
            <w:tcW w:w="2880" w:type="dxa"/>
          </w:tcPr>
          <w:p w:rsidR="00767E86" w:rsidRDefault="0099570A">
            <w:r>
              <w:lastRenderedPageBreak/>
              <w:t>4918.</w:t>
            </w:r>
          </w:p>
        </w:tc>
        <w:tc>
          <w:tcPr>
            <w:tcW w:w="2880" w:type="dxa"/>
          </w:tcPr>
          <w:p w:rsidR="00767E86" w:rsidRDefault="0099570A">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w:t>
            </w:r>
            <w:r>
              <w:t>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767E86" w:rsidRDefault="0099570A">
            <w:r>
              <w:t>27.06.2019</w:t>
            </w:r>
          </w:p>
        </w:tc>
      </w:tr>
      <w:tr w:rsidR="00767E86">
        <w:tc>
          <w:tcPr>
            <w:tcW w:w="2880" w:type="dxa"/>
          </w:tcPr>
          <w:p w:rsidR="00767E86" w:rsidRDefault="0099570A">
            <w:r>
              <w:t>4919.</w:t>
            </w:r>
          </w:p>
        </w:tc>
        <w:tc>
          <w:tcPr>
            <w:tcW w:w="2880" w:type="dxa"/>
          </w:tcPr>
          <w:p w:rsidR="00767E86" w:rsidRDefault="0099570A">
            <w:r>
              <w:t xml:space="preserve">Аудиозапись под названием «Fast Fuckers – Мент» продолжительностью 55 секунд, начинающаяся </w:t>
            </w:r>
            <w:r>
              <w:t>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767E86" w:rsidRDefault="0099570A">
            <w:r>
              <w:t>27.06.2019</w:t>
            </w:r>
          </w:p>
        </w:tc>
      </w:tr>
      <w:tr w:rsidR="00767E86">
        <w:tc>
          <w:tcPr>
            <w:tcW w:w="2880" w:type="dxa"/>
          </w:tcPr>
          <w:p w:rsidR="00767E86" w:rsidRDefault="0099570A">
            <w:r>
              <w:t>4920.</w:t>
            </w:r>
          </w:p>
        </w:tc>
        <w:tc>
          <w:tcPr>
            <w:tcW w:w="2880" w:type="dxa"/>
          </w:tcPr>
          <w:p w:rsidR="00767E86" w:rsidRDefault="0099570A">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w:t>
            </w:r>
            <w:r>
              <w:t>9 и определение Северского городского суда Томской области от 08.05.2019);</w:t>
            </w:r>
          </w:p>
        </w:tc>
        <w:tc>
          <w:tcPr>
            <w:tcW w:w="2880" w:type="dxa"/>
          </w:tcPr>
          <w:p w:rsidR="00767E86" w:rsidRDefault="0099570A">
            <w:r>
              <w:t>27.06.2019</w:t>
            </w:r>
          </w:p>
        </w:tc>
      </w:tr>
      <w:tr w:rsidR="00767E86">
        <w:tc>
          <w:tcPr>
            <w:tcW w:w="2880" w:type="dxa"/>
          </w:tcPr>
          <w:p w:rsidR="00767E86" w:rsidRDefault="0099570A">
            <w:r>
              <w:t>4921.</w:t>
            </w:r>
          </w:p>
        </w:tc>
        <w:tc>
          <w:tcPr>
            <w:tcW w:w="2880" w:type="dxa"/>
          </w:tcPr>
          <w:p w:rsidR="00767E86" w:rsidRDefault="0099570A">
            <w:r>
              <w:t>Выпуск электронного журнала «Очумелые ручки х82х 2015 часть 5/5», формат файла РDF, размер 2,73 Мб, объем 22 страницы, начинается со слов «Очумелые ручки х82х 2015</w:t>
            </w:r>
            <w:r>
              <w:t xml:space="preserve">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w:t>
            </w:r>
            <w:r>
              <w:t>ничтожения врагов Белой Расы» (решение Фрунзенского районного суда г. Владивостока от 29.04.2019);</w:t>
            </w:r>
          </w:p>
        </w:tc>
        <w:tc>
          <w:tcPr>
            <w:tcW w:w="2880" w:type="dxa"/>
          </w:tcPr>
          <w:p w:rsidR="00767E86" w:rsidRDefault="0099570A">
            <w:r>
              <w:t>23.07.2019</w:t>
            </w:r>
          </w:p>
        </w:tc>
      </w:tr>
      <w:tr w:rsidR="00767E86">
        <w:tc>
          <w:tcPr>
            <w:tcW w:w="2880" w:type="dxa"/>
          </w:tcPr>
          <w:p w:rsidR="00767E86" w:rsidRDefault="0099570A">
            <w:r>
              <w:t>492</w:t>
            </w:r>
            <w:r>
              <w:lastRenderedPageBreak/>
              <w:t>2.</w:t>
            </w:r>
          </w:p>
        </w:tc>
        <w:tc>
          <w:tcPr>
            <w:tcW w:w="2880" w:type="dxa"/>
          </w:tcPr>
          <w:p w:rsidR="00767E86" w:rsidRDefault="0099570A">
            <w:r>
              <w:lastRenderedPageBreak/>
              <w:t xml:space="preserve">Выпуск электронного журнала «Очумелые ручки х82х 2015 часть 6/82», формат файла РDF, размер 3,37 Мб, объем 33 страницы, начинается со слов </w:t>
            </w:r>
            <w:r>
              <w:t xml:space="preserve">«Очумелые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w:t>
            </w:r>
            <w:r>
              <w:lastRenderedPageBreak/>
              <w:t>словами «...Ведь сейчас там большая часть чуждого, вредного или, в лучшем случае бессмыс</w:t>
            </w:r>
            <w:r>
              <w:t>ленного мусора. Боровиков Д.А» (решение Фрунзенского районного суда г. Владивостока от 29.04.2019);</w:t>
            </w:r>
          </w:p>
        </w:tc>
        <w:tc>
          <w:tcPr>
            <w:tcW w:w="2880" w:type="dxa"/>
          </w:tcPr>
          <w:p w:rsidR="00767E86" w:rsidRDefault="0099570A">
            <w:r>
              <w:lastRenderedPageBreak/>
              <w:t>23.07.201</w:t>
            </w:r>
            <w:r>
              <w:lastRenderedPageBreak/>
              <w:t>9</w:t>
            </w:r>
          </w:p>
        </w:tc>
      </w:tr>
      <w:tr w:rsidR="00767E86">
        <w:tc>
          <w:tcPr>
            <w:tcW w:w="2880" w:type="dxa"/>
          </w:tcPr>
          <w:p w:rsidR="00767E86" w:rsidRDefault="0099570A">
            <w:r>
              <w:lastRenderedPageBreak/>
              <w:t>4923.</w:t>
            </w:r>
          </w:p>
        </w:tc>
        <w:tc>
          <w:tcPr>
            <w:tcW w:w="2880" w:type="dxa"/>
          </w:tcPr>
          <w:p w:rsidR="00767E86" w:rsidRDefault="0099570A">
            <w:r>
              <w:t xml:space="preserve">Выпуск электронного журнала «Очумелые ручки х82х 2015 часть 7/82», формат файла РDF, размер 3,21 Мб, объем 30 страниц, </w:t>
            </w:r>
            <w:r>
              <w:t xml:space="preserve">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w:t>
            </w:r>
            <w:r>
              <w:t>Фрунзенского районного суда г. Владивостока от 29.04.2019).</w:t>
            </w:r>
          </w:p>
        </w:tc>
        <w:tc>
          <w:tcPr>
            <w:tcW w:w="2880" w:type="dxa"/>
          </w:tcPr>
          <w:p w:rsidR="00767E86" w:rsidRDefault="0099570A">
            <w:r>
              <w:t>23.07.2019</w:t>
            </w:r>
          </w:p>
        </w:tc>
      </w:tr>
      <w:tr w:rsidR="00767E86">
        <w:tc>
          <w:tcPr>
            <w:tcW w:w="2880" w:type="dxa"/>
          </w:tcPr>
          <w:p w:rsidR="00767E86" w:rsidRDefault="0099570A">
            <w:r>
              <w:t>4924.</w:t>
            </w:r>
          </w:p>
        </w:tc>
        <w:tc>
          <w:tcPr>
            <w:tcW w:w="2880" w:type="dxa"/>
          </w:tcPr>
          <w:p w:rsidR="00767E86" w:rsidRDefault="0099570A">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w:t>
            </w:r>
            <w:r>
              <w:t xml:space="preserve">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w:t>
            </w:r>
            <w:r>
              <w:t>«...То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767E86" w:rsidRDefault="0099570A">
            <w:r>
              <w:t>23.07.2019</w:t>
            </w:r>
          </w:p>
        </w:tc>
      </w:tr>
      <w:tr w:rsidR="00767E86">
        <w:tc>
          <w:tcPr>
            <w:tcW w:w="2880" w:type="dxa"/>
          </w:tcPr>
          <w:p w:rsidR="00767E86" w:rsidRDefault="0099570A">
            <w:r>
              <w:t>4925.</w:t>
            </w:r>
          </w:p>
        </w:tc>
        <w:tc>
          <w:tcPr>
            <w:tcW w:w="2880" w:type="dxa"/>
          </w:tcPr>
          <w:p w:rsidR="00767E86" w:rsidRDefault="0099570A">
            <w:r>
              <w:t>Видеозапись «В память скромному герою», продолжительностью около 4 минут 0</w:t>
            </w:r>
            <w:r>
              <w:t>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767E86" w:rsidRDefault="0099570A">
            <w:r>
              <w:t>01.08.2019</w:t>
            </w:r>
          </w:p>
        </w:tc>
      </w:tr>
      <w:tr w:rsidR="00767E86">
        <w:tc>
          <w:tcPr>
            <w:tcW w:w="2880" w:type="dxa"/>
          </w:tcPr>
          <w:p w:rsidR="00767E86" w:rsidRDefault="0099570A">
            <w:r>
              <w:t>4926.</w:t>
            </w:r>
          </w:p>
        </w:tc>
        <w:tc>
          <w:tcPr>
            <w:tcW w:w="2880" w:type="dxa"/>
          </w:tcPr>
          <w:p w:rsidR="00767E86" w:rsidRDefault="0099570A">
            <w:r>
              <w:t>Музыкал</w:t>
            </w:r>
            <w:r>
              <w:t>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767E86" w:rsidRDefault="0099570A">
            <w:r>
              <w:t>01.08.2019</w:t>
            </w:r>
          </w:p>
        </w:tc>
      </w:tr>
      <w:tr w:rsidR="00767E86">
        <w:tc>
          <w:tcPr>
            <w:tcW w:w="2880" w:type="dxa"/>
          </w:tcPr>
          <w:p w:rsidR="00767E86" w:rsidRDefault="0099570A">
            <w:r>
              <w:t>492</w:t>
            </w:r>
            <w:r>
              <w:lastRenderedPageBreak/>
              <w:t>7.</w:t>
            </w:r>
          </w:p>
        </w:tc>
        <w:tc>
          <w:tcPr>
            <w:tcW w:w="2880" w:type="dxa"/>
          </w:tcPr>
          <w:p w:rsidR="00767E86" w:rsidRDefault="0099570A">
            <w:r>
              <w:lastRenderedPageBreak/>
              <w:t>Видеозапись и идентичная ей аудиозапись (музыкальное произведение) «Пе</w:t>
            </w:r>
            <w:r>
              <w:t xml:space="preserve">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рукоять…» и окончание: «Не д</w:t>
            </w:r>
            <w:r>
              <w:t>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767E86" w:rsidRDefault="0099570A">
            <w:r>
              <w:lastRenderedPageBreak/>
              <w:t>09.08.201</w:t>
            </w:r>
            <w:r>
              <w:lastRenderedPageBreak/>
              <w:t>9</w:t>
            </w:r>
          </w:p>
        </w:tc>
      </w:tr>
      <w:tr w:rsidR="00767E86">
        <w:tc>
          <w:tcPr>
            <w:tcW w:w="2880" w:type="dxa"/>
          </w:tcPr>
          <w:p w:rsidR="00767E86" w:rsidRDefault="0099570A">
            <w:r>
              <w:lastRenderedPageBreak/>
              <w:t>4928.</w:t>
            </w:r>
          </w:p>
        </w:tc>
        <w:tc>
          <w:tcPr>
            <w:tcW w:w="2880" w:type="dxa"/>
          </w:tcPr>
          <w:p w:rsidR="00767E86" w:rsidRDefault="0099570A">
            <w:r>
              <w:t xml:space="preserve">Видеозапись: «Мы мечтали о чем то великом - Леон Дегрель», </w:t>
            </w:r>
            <w:r>
              <w:t>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767E86" w:rsidRDefault="0099570A">
            <w:r>
              <w:t>09.08.2019</w:t>
            </w:r>
          </w:p>
        </w:tc>
      </w:tr>
      <w:tr w:rsidR="00767E86">
        <w:tc>
          <w:tcPr>
            <w:tcW w:w="2880" w:type="dxa"/>
          </w:tcPr>
          <w:p w:rsidR="00767E86" w:rsidRDefault="0099570A">
            <w:r>
              <w:t>4929.</w:t>
            </w:r>
          </w:p>
        </w:tc>
        <w:tc>
          <w:tcPr>
            <w:tcW w:w="2880" w:type="dxa"/>
          </w:tcPr>
          <w:p w:rsidR="00767E86" w:rsidRDefault="0099570A">
            <w:r>
              <w:t xml:space="preserve">Книга в мягком переплете «Шура в </w:t>
            </w:r>
            <w:r>
              <w:t>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w:t>
            </w:r>
            <w:r>
              <w:t>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767E86" w:rsidRDefault="0099570A">
            <w:r>
              <w:t>09.08.2019</w:t>
            </w:r>
          </w:p>
        </w:tc>
      </w:tr>
      <w:tr w:rsidR="00767E86">
        <w:tc>
          <w:tcPr>
            <w:tcW w:w="2880" w:type="dxa"/>
          </w:tcPr>
          <w:p w:rsidR="00767E86" w:rsidRDefault="0099570A">
            <w:r>
              <w:t>4930.</w:t>
            </w:r>
          </w:p>
        </w:tc>
        <w:tc>
          <w:tcPr>
            <w:tcW w:w="2880" w:type="dxa"/>
          </w:tcPr>
          <w:p w:rsidR="00767E86" w:rsidRDefault="0099570A">
            <w:r>
              <w:t>Аудиозапись под названием «Банда Москвы – Россия для русских, Москва для москвичей» продо</w:t>
            </w:r>
            <w:r>
              <w:t>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w:t>
            </w:r>
            <w:r>
              <w:t>жского районного суда г. Твери от 06.06.2019);</w:t>
            </w:r>
          </w:p>
        </w:tc>
        <w:tc>
          <w:tcPr>
            <w:tcW w:w="2880" w:type="dxa"/>
          </w:tcPr>
          <w:p w:rsidR="00767E86" w:rsidRDefault="0099570A">
            <w:r>
              <w:t>09.08.2019</w:t>
            </w:r>
          </w:p>
        </w:tc>
      </w:tr>
      <w:tr w:rsidR="00767E86">
        <w:tc>
          <w:tcPr>
            <w:tcW w:w="2880" w:type="dxa"/>
          </w:tcPr>
          <w:p w:rsidR="00767E86" w:rsidRDefault="0099570A">
            <w:r>
              <w:t>4931.</w:t>
            </w:r>
          </w:p>
        </w:tc>
        <w:tc>
          <w:tcPr>
            <w:tcW w:w="2880" w:type="dxa"/>
          </w:tcPr>
          <w:p w:rsidR="00767E86" w:rsidRDefault="0099570A">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w:t>
            </w:r>
            <w:r>
              <w:t>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767E86" w:rsidRDefault="0099570A">
            <w:r>
              <w:t>09.08.2019</w:t>
            </w:r>
          </w:p>
        </w:tc>
      </w:tr>
      <w:tr w:rsidR="00767E86">
        <w:tc>
          <w:tcPr>
            <w:tcW w:w="2880" w:type="dxa"/>
          </w:tcPr>
          <w:p w:rsidR="00767E86" w:rsidRDefault="0099570A">
            <w:r>
              <w:t>4932.</w:t>
            </w:r>
          </w:p>
        </w:tc>
        <w:tc>
          <w:tcPr>
            <w:tcW w:w="2880" w:type="dxa"/>
          </w:tcPr>
          <w:p w:rsidR="00767E86" w:rsidRDefault="0099570A">
            <w:r>
              <w:t>Музыкальная композиция аудиозапись формата MPEG Audio под названием «A.C.A.B. - М</w:t>
            </w:r>
            <w:r>
              <w:t>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w:t>
            </w:r>
            <w:r>
              <w:t xml:space="preserve">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w:t>
            </w:r>
            <w:r>
              <w:lastRenderedPageBreak/>
              <w:t>Мусора, «нецензурная лексика», «нецензурная лексика». All cops are bustards</w:t>
            </w:r>
            <w:r>
              <w:t>. Средний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767E86" w:rsidRDefault="0099570A">
            <w:r>
              <w:lastRenderedPageBreak/>
              <w:t>09.08.2019</w:t>
            </w:r>
          </w:p>
        </w:tc>
      </w:tr>
      <w:tr w:rsidR="00767E86">
        <w:tc>
          <w:tcPr>
            <w:tcW w:w="2880" w:type="dxa"/>
          </w:tcPr>
          <w:p w:rsidR="00767E86" w:rsidRDefault="0099570A">
            <w:r>
              <w:t>4933.</w:t>
            </w:r>
          </w:p>
        </w:tc>
        <w:tc>
          <w:tcPr>
            <w:tcW w:w="2880" w:type="dxa"/>
          </w:tcPr>
          <w:p w:rsidR="00767E86" w:rsidRDefault="0099570A">
            <w:r>
              <w:t>Видеозапись «Путин публично, на собрании евреев призн</w:t>
            </w:r>
            <w:r>
              <w:t>ался в том, что он еврей», продолжительностью 02 минуты 15 секунд (решение Сыктывкарского городского суда Республики Коми от 14.01.2019);</w:t>
            </w:r>
          </w:p>
        </w:tc>
        <w:tc>
          <w:tcPr>
            <w:tcW w:w="2880" w:type="dxa"/>
          </w:tcPr>
          <w:p w:rsidR="00767E86" w:rsidRDefault="0099570A">
            <w:r>
              <w:t>09.08.2019</w:t>
            </w:r>
          </w:p>
        </w:tc>
      </w:tr>
      <w:tr w:rsidR="00767E86">
        <w:tc>
          <w:tcPr>
            <w:tcW w:w="2880" w:type="dxa"/>
          </w:tcPr>
          <w:p w:rsidR="00767E86" w:rsidRDefault="0099570A">
            <w:r>
              <w:t>4934.</w:t>
            </w:r>
          </w:p>
        </w:tc>
        <w:tc>
          <w:tcPr>
            <w:tcW w:w="2880" w:type="dxa"/>
          </w:tcPr>
          <w:p w:rsidR="00767E86" w:rsidRDefault="0099570A">
            <w:r>
              <w:t>Видеозапись «Адольф Гитлер: «Жиды - это Сатанинская Власть», продолжительностью 07 минут 04 секунды,</w:t>
            </w:r>
            <w:r>
              <w:t xml:space="preserve">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767E86" w:rsidRDefault="0099570A">
            <w:r>
              <w:t>09.08.2019</w:t>
            </w:r>
          </w:p>
        </w:tc>
      </w:tr>
      <w:tr w:rsidR="00767E86">
        <w:tc>
          <w:tcPr>
            <w:tcW w:w="2880" w:type="dxa"/>
          </w:tcPr>
          <w:p w:rsidR="00767E86" w:rsidRDefault="0099570A">
            <w:r>
              <w:t>4935.</w:t>
            </w:r>
          </w:p>
        </w:tc>
        <w:tc>
          <w:tcPr>
            <w:tcW w:w="2880" w:type="dxa"/>
          </w:tcPr>
          <w:p w:rsidR="00767E86" w:rsidRDefault="0099570A">
            <w:r>
              <w:t xml:space="preserve">Видеозапись «Новые «Протоколы сионских мудрецов» </w:t>
            </w:r>
            <w:r>
              <w:t>(Ульям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767E86" w:rsidRDefault="0099570A">
            <w:r>
              <w:t>0</w:t>
            </w:r>
            <w:r>
              <w:t>9.08.2019</w:t>
            </w:r>
          </w:p>
        </w:tc>
      </w:tr>
      <w:tr w:rsidR="00767E86">
        <w:tc>
          <w:tcPr>
            <w:tcW w:w="2880" w:type="dxa"/>
          </w:tcPr>
          <w:p w:rsidR="00767E86" w:rsidRDefault="0099570A">
            <w:r>
              <w:t>4936.</w:t>
            </w:r>
          </w:p>
        </w:tc>
        <w:tc>
          <w:tcPr>
            <w:tcW w:w="2880" w:type="dxa"/>
          </w:tcPr>
          <w:p w:rsidR="00767E86" w:rsidRDefault="0099570A">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w:t>
            </w:r>
            <w:r>
              <w:t>решение Сыктывкарского городского суда Республики Коми от 14.01.2019).</w:t>
            </w:r>
          </w:p>
        </w:tc>
        <w:tc>
          <w:tcPr>
            <w:tcW w:w="2880" w:type="dxa"/>
          </w:tcPr>
          <w:p w:rsidR="00767E86" w:rsidRDefault="0099570A">
            <w:r>
              <w:t>09.08.2019</w:t>
            </w:r>
          </w:p>
        </w:tc>
      </w:tr>
      <w:tr w:rsidR="00767E86">
        <w:tc>
          <w:tcPr>
            <w:tcW w:w="2880" w:type="dxa"/>
          </w:tcPr>
          <w:p w:rsidR="00767E86" w:rsidRDefault="0099570A">
            <w:r>
              <w:t>4937.</w:t>
            </w:r>
          </w:p>
        </w:tc>
        <w:tc>
          <w:tcPr>
            <w:tcW w:w="2880" w:type="dxa"/>
          </w:tcPr>
          <w:p w:rsidR="00767E86" w:rsidRDefault="0099570A">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w:t>
            </w:r>
            <w:r>
              <w:t xml:space="preserve">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767E86" w:rsidRDefault="0099570A">
            <w:r>
              <w:lastRenderedPageBreak/>
              <w:t>28.08.2019</w:t>
            </w:r>
          </w:p>
        </w:tc>
      </w:tr>
      <w:tr w:rsidR="00767E86">
        <w:tc>
          <w:tcPr>
            <w:tcW w:w="2880" w:type="dxa"/>
          </w:tcPr>
          <w:p w:rsidR="00767E86" w:rsidRDefault="0099570A">
            <w:r>
              <w:t>4938.</w:t>
            </w:r>
          </w:p>
        </w:tc>
        <w:tc>
          <w:tcPr>
            <w:tcW w:w="2880" w:type="dxa"/>
          </w:tcPr>
          <w:p w:rsidR="00767E86" w:rsidRDefault="0099570A">
            <w:r>
              <w:t>Статья под на</w:t>
            </w:r>
            <w:r>
              <w:t>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w:t>
            </w:r>
            <w:r>
              <w:t>ого суда г. Барнаула Алтайского края от 18.06.2019);</w:t>
            </w:r>
          </w:p>
        </w:tc>
        <w:tc>
          <w:tcPr>
            <w:tcW w:w="2880" w:type="dxa"/>
          </w:tcPr>
          <w:p w:rsidR="00767E86" w:rsidRDefault="0099570A">
            <w:r>
              <w:t>28.08.2019</w:t>
            </w:r>
          </w:p>
        </w:tc>
      </w:tr>
      <w:tr w:rsidR="00767E86">
        <w:tc>
          <w:tcPr>
            <w:tcW w:w="2880" w:type="dxa"/>
          </w:tcPr>
          <w:p w:rsidR="00767E86" w:rsidRDefault="0099570A">
            <w:r>
              <w:t>4939.</w:t>
            </w:r>
          </w:p>
        </w:tc>
        <w:tc>
          <w:tcPr>
            <w:tcW w:w="2880" w:type="dxa"/>
          </w:tcPr>
          <w:p w:rsidR="00767E86" w:rsidRDefault="0099570A">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w:t>
            </w:r>
            <w:r>
              <w:t>решение Клинцовского городского суда Брянской области от 19.05.2011);</w:t>
            </w:r>
          </w:p>
        </w:tc>
        <w:tc>
          <w:tcPr>
            <w:tcW w:w="2880" w:type="dxa"/>
          </w:tcPr>
          <w:p w:rsidR="00767E86" w:rsidRDefault="0099570A">
            <w:r>
              <w:t>28.08.2019</w:t>
            </w:r>
          </w:p>
        </w:tc>
      </w:tr>
      <w:tr w:rsidR="00767E86">
        <w:tc>
          <w:tcPr>
            <w:tcW w:w="2880" w:type="dxa"/>
          </w:tcPr>
          <w:p w:rsidR="00767E86" w:rsidRDefault="0099570A">
            <w:r>
              <w:t>4940.</w:t>
            </w:r>
          </w:p>
        </w:tc>
        <w:tc>
          <w:tcPr>
            <w:tcW w:w="2880" w:type="dxa"/>
          </w:tcPr>
          <w:p w:rsidR="00767E86" w:rsidRDefault="0099570A">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w:t>
            </w:r>
            <w:r>
              <w:t>,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w:t>
            </w:r>
            <w:r>
              <w:t>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767E86" w:rsidRDefault="0099570A">
            <w:r>
              <w:t>28.08.2019</w:t>
            </w:r>
          </w:p>
        </w:tc>
      </w:tr>
      <w:tr w:rsidR="00767E86">
        <w:tc>
          <w:tcPr>
            <w:tcW w:w="2880" w:type="dxa"/>
          </w:tcPr>
          <w:p w:rsidR="00767E86" w:rsidRDefault="0099570A">
            <w:r>
              <w:t>4941.</w:t>
            </w:r>
          </w:p>
        </w:tc>
        <w:tc>
          <w:tcPr>
            <w:tcW w:w="2880" w:type="dxa"/>
          </w:tcPr>
          <w:p w:rsidR="00767E86" w:rsidRDefault="0099570A">
            <w:r>
              <w:t xml:space="preserve">Электронная книга Петра Хомякова «Свои и Чужие», </w:t>
            </w:r>
            <w:r>
              <w:t>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w:t>
            </w:r>
            <w:r>
              <w:t>и и только в России» (решение Ленинского районного суда г. Краснодара от 22.04.2019);</w:t>
            </w:r>
          </w:p>
        </w:tc>
        <w:tc>
          <w:tcPr>
            <w:tcW w:w="2880" w:type="dxa"/>
          </w:tcPr>
          <w:p w:rsidR="00767E86" w:rsidRDefault="0099570A">
            <w:r>
              <w:t>28.08.2019</w:t>
            </w:r>
          </w:p>
        </w:tc>
      </w:tr>
      <w:tr w:rsidR="00767E86">
        <w:tc>
          <w:tcPr>
            <w:tcW w:w="2880" w:type="dxa"/>
          </w:tcPr>
          <w:p w:rsidR="00767E86" w:rsidRDefault="0099570A">
            <w:r>
              <w:t>4942.</w:t>
            </w:r>
          </w:p>
        </w:tc>
        <w:tc>
          <w:tcPr>
            <w:tcW w:w="2880" w:type="dxa"/>
          </w:tcPr>
          <w:p w:rsidR="00767E86" w:rsidRDefault="0099570A">
            <w:r>
              <w:t>Аудиозапись и текст песни под названием «Смерть чуркам» исполнителя «Русский медведь» начинающиеся со слов «Убегайте, уезжайте, прячетесь все по норам…»</w:t>
            </w:r>
            <w:r>
              <w:t>, заканчивающиеся «…достанем и в том и в другом» (решение Красноармейского городского суда Саратовской области от 24.06.2019);</w:t>
            </w:r>
          </w:p>
        </w:tc>
        <w:tc>
          <w:tcPr>
            <w:tcW w:w="2880" w:type="dxa"/>
          </w:tcPr>
          <w:p w:rsidR="00767E86" w:rsidRDefault="0099570A">
            <w:r>
              <w:t>28.08.2019</w:t>
            </w:r>
          </w:p>
        </w:tc>
      </w:tr>
      <w:tr w:rsidR="00767E86">
        <w:tc>
          <w:tcPr>
            <w:tcW w:w="2880" w:type="dxa"/>
          </w:tcPr>
          <w:p w:rsidR="00767E86" w:rsidRDefault="0099570A">
            <w:r>
              <w:lastRenderedPageBreak/>
              <w:t>4943.</w:t>
            </w:r>
          </w:p>
        </w:tc>
        <w:tc>
          <w:tcPr>
            <w:tcW w:w="2880" w:type="dxa"/>
          </w:tcPr>
          <w:p w:rsidR="00767E86" w:rsidRDefault="0099570A">
            <w:r>
              <w:t>Видеозапись под названием «Кубань будет свободной! - казаки сожгли флаг России», продолжительностью 1 минуту 59</w:t>
            </w:r>
            <w:r>
              <w:t xml:space="preserve">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w:t>
            </w:r>
            <w:r>
              <w:t>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767E86" w:rsidRDefault="0099570A">
            <w:r>
              <w:t>28.08.2019</w:t>
            </w:r>
          </w:p>
        </w:tc>
      </w:tr>
      <w:tr w:rsidR="00767E86">
        <w:tc>
          <w:tcPr>
            <w:tcW w:w="2880" w:type="dxa"/>
          </w:tcPr>
          <w:p w:rsidR="00767E86" w:rsidRDefault="0099570A">
            <w:r>
              <w:t>4944.</w:t>
            </w:r>
          </w:p>
        </w:tc>
        <w:tc>
          <w:tcPr>
            <w:tcW w:w="2880" w:type="dxa"/>
          </w:tcPr>
          <w:p w:rsidR="00767E86" w:rsidRDefault="0099570A">
            <w:r>
              <w:t xml:space="preserve">Видеозапись </w:t>
            </w:r>
            <w:r>
              <w:t>«Методичка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w:t>
            </w:r>
            <w:r>
              <w:t xml:space="preserve">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767E86" w:rsidRDefault="0099570A">
            <w:r>
              <w:t>28.08.2019</w:t>
            </w:r>
          </w:p>
        </w:tc>
      </w:tr>
      <w:tr w:rsidR="00767E86">
        <w:tc>
          <w:tcPr>
            <w:tcW w:w="2880" w:type="dxa"/>
          </w:tcPr>
          <w:p w:rsidR="00767E86" w:rsidRDefault="0099570A">
            <w:r>
              <w:t>4945.</w:t>
            </w:r>
          </w:p>
        </w:tc>
        <w:tc>
          <w:tcPr>
            <w:tcW w:w="2880" w:type="dxa"/>
          </w:tcPr>
          <w:p w:rsidR="00767E86" w:rsidRDefault="0099570A">
            <w:r>
              <w:t xml:space="preserve">Видеозапись под названием «Спотыкач Лаврова. О текущем моменте», </w:t>
            </w:r>
            <w:r>
              <w:t>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w:t>
            </w:r>
            <w:r>
              <w:t>тывкарского городского суда Республики Коми от 08.07.2019);</w:t>
            </w:r>
          </w:p>
        </w:tc>
        <w:tc>
          <w:tcPr>
            <w:tcW w:w="2880" w:type="dxa"/>
          </w:tcPr>
          <w:p w:rsidR="00767E86" w:rsidRDefault="0099570A">
            <w:r>
              <w:t>28.08.2019</w:t>
            </w:r>
          </w:p>
        </w:tc>
      </w:tr>
      <w:tr w:rsidR="00767E86">
        <w:tc>
          <w:tcPr>
            <w:tcW w:w="2880" w:type="dxa"/>
          </w:tcPr>
          <w:p w:rsidR="00767E86" w:rsidRDefault="0099570A">
            <w:r>
              <w:t>4946.</w:t>
            </w:r>
          </w:p>
        </w:tc>
        <w:tc>
          <w:tcPr>
            <w:tcW w:w="2880" w:type="dxa"/>
          </w:tcPr>
          <w:p w:rsidR="00767E86" w:rsidRDefault="0099570A">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w:t>
            </w:r>
            <w:r>
              <w:t>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w:t>
            </w:r>
            <w:r>
              <w:t xml:space="preserve"> 08.07.2019);</w:t>
            </w:r>
          </w:p>
        </w:tc>
        <w:tc>
          <w:tcPr>
            <w:tcW w:w="2880" w:type="dxa"/>
          </w:tcPr>
          <w:p w:rsidR="00767E86" w:rsidRDefault="0099570A">
            <w:r>
              <w:t>28.08.2019</w:t>
            </w:r>
          </w:p>
        </w:tc>
      </w:tr>
      <w:tr w:rsidR="00767E86">
        <w:tc>
          <w:tcPr>
            <w:tcW w:w="2880" w:type="dxa"/>
          </w:tcPr>
          <w:p w:rsidR="00767E86" w:rsidRDefault="0099570A">
            <w:r>
              <w:t>4947.</w:t>
            </w:r>
          </w:p>
        </w:tc>
        <w:tc>
          <w:tcPr>
            <w:tcW w:w="2880" w:type="dxa"/>
          </w:tcPr>
          <w:p w:rsidR="00767E86" w:rsidRDefault="0099570A">
            <w:r>
              <w:t xml:space="preserve">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w:t>
            </w:r>
            <w:r>
              <w:t>(решение Сыктывкарского городского суда Республики Коми от 08.07.2019);</w:t>
            </w:r>
          </w:p>
        </w:tc>
        <w:tc>
          <w:tcPr>
            <w:tcW w:w="2880" w:type="dxa"/>
          </w:tcPr>
          <w:p w:rsidR="00767E86" w:rsidRDefault="0099570A">
            <w:r>
              <w:t>28.08.2019</w:t>
            </w:r>
          </w:p>
        </w:tc>
      </w:tr>
      <w:tr w:rsidR="00767E86">
        <w:tc>
          <w:tcPr>
            <w:tcW w:w="2880" w:type="dxa"/>
          </w:tcPr>
          <w:p w:rsidR="00767E86" w:rsidRDefault="0099570A">
            <w:r>
              <w:lastRenderedPageBreak/>
              <w:t>4948.</w:t>
            </w:r>
          </w:p>
        </w:tc>
        <w:tc>
          <w:tcPr>
            <w:tcW w:w="2880" w:type="dxa"/>
          </w:tcPr>
          <w:p w:rsidR="00767E86" w:rsidRDefault="0099570A">
            <w:r>
              <w:t xml:space="preserve">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w:t>
            </w:r>
            <w:r>
              <w:t>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w:t>
            </w:r>
            <w:r>
              <w:t xml:space="preserve"> вот прихожу: и ощущаю такой момент, как мне кажется, что у детей» (решение Сыктывкарского городского суда Республики Коми от 08.07.2019);</w:t>
            </w:r>
          </w:p>
        </w:tc>
        <w:tc>
          <w:tcPr>
            <w:tcW w:w="2880" w:type="dxa"/>
          </w:tcPr>
          <w:p w:rsidR="00767E86" w:rsidRDefault="0099570A">
            <w:r>
              <w:t>28.08.2019</w:t>
            </w:r>
          </w:p>
        </w:tc>
      </w:tr>
      <w:tr w:rsidR="00767E86">
        <w:tc>
          <w:tcPr>
            <w:tcW w:w="2880" w:type="dxa"/>
          </w:tcPr>
          <w:p w:rsidR="00767E86" w:rsidRDefault="0099570A">
            <w:r>
              <w:t>4949.</w:t>
            </w:r>
          </w:p>
        </w:tc>
        <w:tc>
          <w:tcPr>
            <w:tcW w:w="2880" w:type="dxa"/>
          </w:tcPr>
          <w:p w:rsidR="00767E86" w:rsidRDefault="0099570A">
            <w:r>
              <w:t>Текстовый файл «Легитимная власть ВНС СССР. Наша Родина Светлая Великая Русь (ЧТО ДЕЛАТЬ?), начинаю</w:t>
            </w:r>
            <w:r>
              <w:t>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767E86" w:rsidRDefault="0099570A">
            <w:r>
              <w:t>28.08.2019</w:t>
            </w:r>
          </w:p>
        </w:tc>
      </w:tr>
      <w:tr w:rsidR="00767E86">
        <w:tc>
          <w:tcPr>
            <w:tcW w:w="2880" w:type="dxa"/>
          </w:tcPr>
          <w:p w:rsidR="00767E86" w:rsidRDefault="0099570A">
            <w:r>
              <w:t>4950.</w:t>
            </w:r>
          </w:p>
        </w:tc>
        <w:tc>
          <w:tcPr>
            <w:tcW w:w="2880" w:type="dxa"/>
          </w:tcPr>
          <w:p w:rsidR="00767E86" w:rsidRDefault="0099570A">
            <w:r>
              <w:t>Музыкальная композиция (аудиозапись) «Chern</w:t>
            </w:r>
            <w:r>
              <w:t>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w:t>
            </w:r>
          </w:p>
        </w:tc>
        <w:tc>
          <w:tcPr>
            <w:tcW w:w="2880" w:type="dxa"/>
          </w:tcPr>
          <w:p w:rsidR="00767E86" w:rsidRDefault="0099570A">
            <w:r>
              <w:t>13.09.2019</w:t>
            </w:r>
          </w:p>
        </w:tc>
      </w:tr>
      <w:tr w:rsidR="00767E86">
        <w:tc>
          <w:tcPr>
            <w:tcW w:w="2880" w:type="dxa"/>
          </w:tcPr>
          <w:p w:rsidR="00767E86" w:rsidRDefault="0099570A">
            <w:r>
              <w:t>4951.</w:t>
            </w:r>
          </w:p>
        </w:tc>
        <w:tc>
          <w:tcPr>
            <w:tcW w:w="2880" w:type="dxa"/>
          </w:tcPr>
          <w:p w:rsidR="00767E86" w:rsidRDefault="0099570A">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w:t>
            </w:r>
            <w:r>
              <w:t>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w:t>
            </w:r>
            <w:r>
              <w:t>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w:t>
            </w:r>
            <w:r>
              <w:t>ть само существование нашего народа и будущее для наших детей» (решение Канского городского суда Красноярского края от 18.06.2019);</w:t>
            </w:r>
          </w:p>
        </w:tc>
        <w:tc>
          <w:tcPr>
            <w:tcW w:w="2880" w:type="dxa"/>
          </w:tcPr>
          <w:p w:rsidR="00767E86" w:rsidRDefault="0099570A">
            <w:r>
              <w:t>13.09.2019</w:t>
            </w:r>
          </w:p>
        </w:tc>
      </w:tr>
      <w:tr w:rsidR="00767E86">
        <w:tc>
          <w:tcPr>
            <w:tcW w:w="2880" w:type="dxa"/>
          </w:tcPr>
          <w:p w:rsidR="00767E86" w:rsidRDefault="0099570A">
            <w:r>
              <w:t>4</w:t>
            </w:r>
            <w:r>
              <w:lastRenderedPageBreak/>
              <w:t>952.</w:t>
            </w:r>
          </w:p>
        </w:tc>
        <w:tc>
          <w:tcPr>
            <w:tcW w:w="2880" w:type="dxa"/>
          </w:tcPr>
          <w:p w:rsidR="00767E86" w:rsidRDefault="0099570A">
            <w:r>
              <w:lastRenderedPageBreak/>
              <w:t xml:space="preserve">Видеофайл: «Кто такие скинхеды?» продолжительностью 04 минуты 11 секунд, начинающийся со слов: </w:t>
            </w:r>
            <w:r>
              <w:lastRenderedPageBreak/>
              <w:t xml:space="preserve">«Скинхедов </w:t>
            </w:r>
            <w:r>
              <w:t>называют фашистами», заканчивающийся словами: «Они предатели» (решение Ленинского районного суда г. Воронежа от 09.07.2019);</w:t>
            </w:r>
          </w:p>
        </w:tc>
        <w:tc>
          <w:tcPr>
            <w:tcW w:w="2880" w:type="dxa"/>
          </w:tcPr>
          <w:p w:rsidR="00767E86" w:rsidRDefault="0099570A">
            <w:r>
              <w:lastRenderedPageBreak/>
              <w:t>27.</w:t>
            </w:r>
            <w:r>
              <w:lastRenderedPageBreak/>
              <w:t>09.2019</w:t>
            </w:r>
          </w:p>
        </w:tc>
      </w:tr>
      <w:tr w:rsidR="00767E86">
        <w:tc>
          <w:tcPr>
            <w:tcW w:w="2880" w:type="dxa"/>
          </w:tcPr>
          <w:p w:rsidR="00767E86" w:rsidRDefault="0099570A">
            <w:r>
              <w:lastRenderedPageBreak/>
              <w:t>4953.</w:t>
            </w:r>
          </w:p>
        </w:tc>
        <w:tc>
          <w:tcPr>
            <w:tcW w:w="2880" w:type="dxa"/>
          </w:tcPr>
          <w:p w:rsidR="00767E86" w:rsidRDefault="0099570A">
            <w:r>
              <w:t xml:space="preserve">Видеозапись: «нашид Сверкающая молния (NEW-2016)» продолжительностью 5 минут 11 секунд, начинающаяся со </w:t>
            </w:r>
            <w:r>
              <w:t>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w:t>
            </w:r>
            <w:r>
              <w:t>7.2019);</w:t>
            </w:r>
          </w:p>
        </w:tc>
        <w:tc>
          <w:tcPr>
            <w:tcW w:w="2880" w:type="dxa"/>
          </w:tcPr>
          <w:p w:rsidR="00767E86" w:rsidRDefault="0099570A">
            <w:r>
              <w:t>27.09.2019</w:t>
            </w:r>
          </w:p>
        </w:tc>
      </w:tr>
      <w:tr w:rsidR="00767E86">
        <w:tc>
          <w:tcPr>
            <w:tcW w:w="2880" w:type="dxa"/>
          </w:tcPr>
          <w:p w:rsidR="00767E86" w:rsidRDefault="0099570A">
            <w:r>
              <w:t>4954.</w:t>
            </w:r>
          </w:p>
        </w:tc>
        <w:tc>
          <w:tcPr>
            <w:tcW w:w="2880" w:type="dxa"/>
          </w:tcPr>
          <w:p w:rsidR="00767E86" w:rsidRDefault="0099570A">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w:t>
            </w:r>
            <w:r>
              <w:t>енинского районного суда г. Смоленска от 26.07.2019);</w:t>
            </w:r>
          </w:p>
        </w:tc>
        <w:tc>
          <w:tcPr>
            <w:tcW w:w="2880" w:type="dxa"/>
          </w:tcPr>
          <w:p w:rsidR="00767E86" w:rsidRDefault="0099570A">
            <w:r>
              <w:t>08.10.2019</w:t>
            </w:r>
          </w:p>
        </w:tc>
      </w:tr>
      <w:tr w:rsidR="00767E86">
        <w:tc>
          <w:tcPr>
            <w:tcW w:w="2880" w:type="dxa"/>
          </w:tcPr>
          <w:p w:rsidR="00767E86" w:rsidRDefault="0099570A">
            <w:r>
              <w:t>4955.</w:t>
            </w:r>
          </w:p>
        </w:tc>
        <w:tc>
          <w:tcPr>
            <w:tcW w:w="2880" w:type="dxa"/>
          </w:tcPr>
          <w:p w:rsidR="00767E86" w:rsidRDefault="0099570A">
            <w: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w:t>
            </w:r>
            <w:r>
              <w:t>штурмовик! Зиг-хайль» (решение Ленинского районного суда г. Смоленска от 26.07.2019);</w:t>
            </w:r>
          </w:p>
        </w:tc>
        <w:tc>
          <w:tcPr>
            <w:tcW w:w="2880" w:type="dxa"/>
          </w:tcPr>
          <w:p w:rsidR="00767E86" w:rsidRDefault="0099570A">
            <w:r>
              <w:t>08.10.2019</w:t>
            </w:r>
          </w:p>
        </w:tc>
      </w:tr>
      <w:tr w:rsidR="00767E86">
        <w:tc>
          <w:tcPr>
            <w:tcW w:w="2880" w:type="dxa"/>
          </w:tcPr>
          <w:p w:rsidR="00767E86" w:rsidRDefault="0099570A">
            <w:r>
              <w:t>4956.</w:t>
            </w:r>
          </w:p>
        </w:tc>
        <w:tc>
          <w:tcPr>
            <w:tcW w:w="2880" w:type="dxa"/>
          </w:tcPr>
          <w:p w:rsidR="00767E86" w:rsidRDefault="0099570A">
            <w:r>
              <w:t>Аудиозапись «Проект «282» - White Power [«АпартеиД»]», продолжительностью 2 минуты 39 секунд, начинающаяся словами «За свободу и трение ног …» и заканчи</w:t>
            </w:r>
            <w:r>
              <w:t>вающаяся словами «…Я патриот! Фашисты все в милиции работают» (решение Ленинского районного суда г. Перми от 24.07.2019);</w:t>
            </w:r>
          </w:p>
        </w:tc>
        <w:tc>
          <w:tcPr>
            <w:tcW w:w="2880" w:type="dxa"/>
          </w:tcPr>
          <w:p w:rsidR="00767E86" w:rsidRDefault="0099570A">
            <w:r>
              <w:t>08.10.2019</w:t>
            </w:r>
          </w:p>
        </w:tc>
      </w:tr>
      <w:tr w:rsidR="00767E86">
        <w:tc>
          <w:tcPr>
            <w:tcW w:w="2880" w:type="dxa"/>
          </w:tcPr>
          <w:p w:rsidR="00767E86" w:rsidRDefault="0099570A">
            <w:r>
              <w:t>4957.</w:t>
            </w:r>
          </w:p>
        </w:tc>
        <w:tc>
          <w:tcPr>
            <w:tcW w:w="2880" w:type="dxa"/>
          </w:tcPr>
          <w:p w:rsidR="00767E86" w:rsidRDefault="0099570A">
            <w:r>
              <w:t>Аудиозапись «SANDER – Белый порядок (Битло Худой Prod.)», продолжительностью 2 минуты 7 секунд, начинающаяся словами</w:t>
            </w:r>
            <w:r>
              <w:t xml:space="preserve">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2880" w:type="dxa"/>
          </w:tcPr>
          <w:p w:rsidR="00767E86" w:rsidRDefault="0099570A">
            <w:r>
              <w:t>08.10.2019</w:t>
            </w:r>
          </w:p>
        </w:tc>
      </w:tr>
      <w:tr w:rsidR="00767E86">
        <w:tc>
          <w:tcPr>
            <w:tcW w:w="2880" w:type="dxa"/>
          </w:tcPr>
          <w:p w:rsidR="00767E86" w:rsidRDefault="0099570A">
            <w:r>
              <w:lastRenderedPageBreak/>
              <w:t>4958.</w:t>
            </w:r>
          </w:p>
        </w:tc>
        <w:tc>
          <w:tcPr>
            <w:tcW w:w="2880" w:type="dxa"/>
          </w:tcPr>
          <w:p w:rsidR="00767E86" w:rsidRDefault="0099570A">
            <w:r>
              <w:t>Аудиозапись «Проект «282» - Развали «нецензурная лексика» шавке</w:t>
            </w:r>
            <w:r>
              <w:t xml:space="preserve">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w:t>
            </w:r>
            <w:r>
              <w:t>«нецензурная лексика» …Пятки вместе, руки вдоль» (решение Ленинского районного суда г. Перми от 24.07.2019);</w:t>
            </w:r>
          </w:p>
        </w:tc>
        <w:tc>
          <w:tcPr>
            <w:tcW w:w="2880" w:type="dxa"/>
          </w:tcPr>
          <w:p w:rsidR="00767E86" w:rsidRDefault="0099570A">
            <w:r>
              <w:t>08.10.2019</w:t>
            </w:r>
          </w:p>
        </w:tc>
      </w:tr>
      <w:tr w:rsidR="00767E86">
        <w:tc>
          <w:tcPr>
            <w:tcW w:w="2880" w:type="dxa"/>
          </w:tcPr>
          <w:p w:rsidR="00767E86" w:rsidRDefault="0099570A">
            <w:r>
              <w:t>4959.</w:t>
            </w:r>
          </w:p>
        </w:tc>
        <w:tc>
          <w:tcPr>
            <w:tcW w:w="2880" w:type="dxa"/>
          </w:tcPr>
          <w:p w:rsidR="00767E86" w:rsidRDefault="0099570A">
            <w:r>
              <w:t xml:space="preserve">Аудиозапись «Проект «282» - А девочка ждет… (parody SD) [«АпартеиД»]», продолжительностью 4 минуты 15 секунд, </w:t>
            </w:r>
            <w:r>
              <w:t>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w:t>
            </w:r>
            <w:r>
              <w:t>о, чего значат» (решение Ленинского районного суда г. Перми от 24.07.2019);</w:t>
            </w:r>
          </w:p>
        </w:tc>
        <w:tc>
          <w:tcPr>
            <w:tcW w:w="2880" w:type="dxa"/>
          </w:tcPr>
          <w:p w:rsidR="00767E86" w:rsidRDefault="0099570A">
            <w:r>
              <w:t>08.10.2019</w:t>
            </w:r>
          </w:p>
        </w:tc>
      </w:tr>
      <w:tr w:rsidR="00767E86">
        <w:tc>
          <w:tcPr>
            <w:tcW w:w="2880" w:type="dxa"/>
          </w:tcPr>
          <w:p w:rsidR="00767E86" w:rsidRDefault="0099570A">
            <w:r>
              <w:t>4960.</w:t>
            </w:r>
          </w:p>
        </w:tc>
        <w:tc>
          <w:tcPr>
            <w:tcW w:w="2880" w:type="dxa"/>
          </w:tcPr>
          <w:p w:rsidR="00767E86" w:rsidRDefault="0099570A">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w:t>
            </w:r>
            <w:r>
              <w:t>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w:t>
            </w:r>
            <w:r>
              <w:t>о районного суда г. Красноярска от 18.07.2019).</w:t>
            </w:r>
          </w:p>
        </w:tc>
        <w:tc>
          <w:tcPr>
            <w:tcW w:w="2880" w:type="dxa"/>
          </w:tcPr>
          <w:p w:rsidR="00767E86" w:rsidRDefault="0099570A">
            <w:r>
              <w:t>08.10.2019</w:t>
            </w:r>
          </w:p>
        </w:tc>
      </w:tr>
      <w:tr w:rsidR="00767E86">
        <w:tc>
          <w:tcPr>
            <w:tcW w:w="2880" w:type="dxa"/>
          </w:tcPr>
          <w:p w:rsidR="00767E86" w:rsidRDefault="0099570A">
            <w:r>
              <w:t>4961.</w:t>
            </w:r>
          </w:p>
        </w:tc>
        <w:tc>
          <w:tcPr>
            <w:tcW w:w="2880" w:type="dxa"/>
          </w:tcPr>
          <w:p w:rsidR="00767E86" w:rsidRDefault="0099570A">
            <w: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w:t>
            </w:r>
            <w:r>
              <w:t>почище будет» (решение Горно-Алтайского городского суда Республики Алтай от 15.08.2019);</w:t>
            </w:r>
          </w:p>
        </w:tc>
        <w:tc>
          <w:tcPr>
            <w:tcW w:w="2880" w:type="dxa"/>
          </w:tcPr>
          <w:p w:rsidR="00767E86" w:rsidRDefault="0099570A">
            <w:r>
              <w:t>25.10.2019</w:t>
            </w:r>
          </w:p>
        </w:tc>
      </w:tr>
      <w:tr w:rsidR="00767E86">
        <w:tc>
          <w:tcPr>
            <w:tcW w:w="2880" w:type="dxa"/>
          </w:tcPr>
          <w:p w:rsidR="00767E86" w:rsidRDefault="0099570A">
            <w:r>
              <w:t>4962.</w:t>
            </w:r>
          </w:p>
        </w:tc>
        <w:tc>
          <w:tcPr>
            <w:tcW w:w="2880" w:type="dxa"/>
          </w:tcPr>
          <w:p w:rsidR="00767E86" w:rsidRDefault="0099570A">
            <w:r>
              <w:t>Книга под названием «Иуда на ущербе» представленная в электронном виде в формате «doc» размер файла 191 кб, объем 47 страниц, начинающаяся со слов: «</w:t>
            </w:r>
            <w:r>
              <w:t>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w:t>
            </w:r>
            <w:r>
              <w:t xml:space="preserve">-демократической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решение Находкинского городского суда Приморского края от 01.08.2019);</w:t>
            </w:r>
          </w:p>
        </w:tc>
        <w:tc>
          <w:tcPr>
            <w:tcW w:w="2880" w:type="dxa"/>
          </w:tcPr>
          <w:p w:rsidR="00767E86" w:rsidRDefault="0099570A">
            <w:r>
              <w:lastRenderedPageBreak/>
              <w:t>25.10.2019</w:t>
            </w:r>
          </w:p>
        </w:tc>
      </w:tr>
      <w:tr w:rsidR="00767E86">
        <w:tc>
          <w:tcPr>
            <w:tcW w:w="2880" w:type="dxa"/>
          </w:tcPr>
          <w:p w:rsidR="00767E86" w:rsidRDefault="0099570A">
            <w:r>
              <w:t>4963.</w:t>
            </w:r>
          </w:p>
        </w:tc>
        <w:tc>
          <w:tcPr>
            <w:tcW w:w="2880" w:type="dxa"/>
          </w:tcPr>
          <w:p w:rsidR="00767E86" w:rsidRDefault="0099570A">
            <w:r>
              <w:t>Видеозапись под наимен</w:t>
            </w:r>
            <w:r>
              <w:t>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w:t>
            </w:r>
            <w:r>
              <w:t>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w:t>
            </w:r>
            <w:r>
              <w:t>ым от 14.08.2019);</w:t>
            </w:r>
          </w:p>
        </w:tc>
        <w:tc>
          <w:tcPr>
            <w:tcW w:w="2880" w:type="dxa"/>
          </w:tcPr>
          <w:p w:rsidR="00767E86" w:rsidRDefault="0099570A">
            <w:r>
              <w:t>25.10.2019</w:t>
            </w:r>
          </w:p>
        </w:tc>
      </w:tr>
      <w:tr w:rsidR="00767E86">
        <w:tc>
          <w:tcPr>
            <w:tcW w:w="2880" w:type="dxa"/>
          </w:tcPr>
          <w:p w:rsidR="00767E86" w:rsidRDefault="0099570A">
            <w:r>
              <w:t>4964.</w:t>
            </w:r>
          </w:p>
        </w:tc>
        <w:tc>
          <w:tcPr>
            <w:tcW w:w="2880" w:type="dxa"/>
          </w:tcPr>
          <w:p w:rsidR="00767E86" w:rsidRDefault="0099570A">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w:t>
            </w:r>
            <w:r>
              <w:t xml:space="preserve">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4965.</w:t>
            </w:r>
          </w:p>
        </w:tc>
        <w:tc>
          <w:tcPr>
            <w:tcW w:w="2880" w:type="dxa"/>
          </w:tcPr>
          <w:p w:rsidR="00767E86" w:rsidRDefault="0099570A">
            <w:r>
              <w:t xml:space="preserve">Видеозапись «Что такое ГАВВАХ», </w:t>
            </w:r>
            <w:r>
              <w:t>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4966.</w:t>
            </w:r>
          </w:p>
        </w:tc>
        <w:tc>
          <w:tcPr>
            <w:tcW w:w="2880" w:type="dxa"/>
          </w:tcPr>
          <w:p w:rsidR="00767E86" w:rsidRDefault="0099570A">
            <w:r>
              <w:t>Видеозапись «УДАЛЯЮТ! ЗАПРЕЩЕННОЕ! Каббалист Л</w:t>
            </w:r>
            <w:r>
              <w:t>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w:t>
            </w:r>
            <w:r>
              <w:t xml:space="preserve">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496</w:t>
            </w:r>
            <w:r>
              <w:lastRenderedPageBreak/>
              <w:t>7.</w:t>
            </w:r>
          </w:p>
        </w:tc>
        <w:tc>
          <w:tcPr>
            <w:tcW w:w="2880" w:type="dxa"/>
          </w:tcPr>
          <w:p w:rsidR="00767E86" w:rsidRDefault="0099570A">
            <w:r>
              <w:lastRenderedPageBreak/>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w:t>
            </w:r>
            <w:r>
              <w:t xml:space="preserve">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767E86" w:rsidRDefault="0099570A">
            <w:r>
              <w:lastRenderedPageBreak/>
              <w:t>25.10.201</w:t>
            </w:r>
            <w:r>
              <w:lastRenderedPageBreak/>
              <w:t>9</w:t>
            </w:r>
          </w:p>
        </w:tc>
      </w:tr>
      <w:tr w:rsidR="00767E86">
        <w:tc>
          <w:tcPr>
            <w:tcW w:w="2880" w:type="dxa"/>
          </w:tcPr>
          <w:p w:rsidR="00767E86" w:rsidRDefault="0099570A">
            <w:r>
              <w:lastRenderedPageBreak/>
              <w:t>4968.</w:t>
            </w:r>
          </w:p>
        </w:tc>
        <w:tc>
          <w:tcPr>
            <w:tcW w:w="2880" w:type="dxa"/>
          </w:tcPr>
          <w:p w:rsidR="00767E86" w:rsidRDefault="0099570A">
            <w:r>
              <w:t>Видеозапись под названием «282 статья Из запрещенной в СНГ книги Берл Лазара ЕВРЕЙСКАЯ РОССИЯ Перевод с и», начинающаяся и зак</w:t>
            </w:r>
            <w:r>
              <w:t>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4969.</w:t>
            </w:r>
          </w:p>
        </w:tc>
        <w:tc>
          <w:tcPr>
            <w:tcW w:w="2880" w:type="dxa"/>
          </w:tcPr>
          <w:p w:rsidR="00767E86" w:rsidRDefault="0099570A">
            <w:r>
              <w:t>Видеозапись с наз</w:t>
            </w:r>
            <w:r>
              <w:t>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w:t>
            </w:r>
            <w:r>
              <w:t xml:space="preserve"> суда Республики Коми от 11.07.2019);</w:t>
            </w:r>
          </w:p>
        </w:tc>
        <w:tc>
          <w:tcPr>
            <w:tcW w:w="2880" w:type="dxa"/>
          </w:tcPr>
          <w:p w:rsidR="00767E86" w:rsidRDefault="0099570A">
            <w:r>
              <w:t>25.10.2019</w:t>
            </w:r>
          </w:p>
        </w:tc>
      </w:tr>
      <w:tr w:rsidR="00767E86">
        <w:tc>
          <w:tcPr>
            <w:tcW w:w="2880" w:type="dxa"/>
          </w:tcPr>
          <w:p w:rsidR="00767E86" w:rsidRDefault="0099570A">
            <w:r>
              <w:t>4970.</w:t>
            </w:r>
          </w:p>
        </w:tc>
        <w:tc>
          <w:tcPr>
            <w:tcW w:w="2880" w:type="dxa"/>
          </w:tcPr>
          <w:p w:rsidR="00767E86" w:rsidRDefault="0099570A">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w:t>
            </w:r>
            <w:r>
              <w:t>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w:t>
            </w:r>
            <w:r>
              <w:t>и от 11.07.2019);</w:t>
            </w:r>
          </w:p>
        </w:tc>
        <w:tc>
          <w:tcPr>
            <w:tcW w:w="2880" w:type="dxa"/>
          </w:tcPr>
          <w:p w:rsidR="00767E86" w:rsidRDefault="0099570A">
            <w:r>
              <w:t>25.10.2019</w:t>
            </w:r>
          </w:p>
        </w:tc>
      </w:tr>
      <w:tr w:rsidR="00767E86">
        <w:tc>
          <w:tcPr>
            <w:tcW w:w="2880" w:type="dxa"/>
          </w:tcPr>
          <w:p w:rsidR="00767E86" w:rsidRDefault="0099570A">
            <w:r>
              <w:t>4971.</w:t>
            </w:r>
          </w:p>
        </w:tc>
        <w:tc>
          <w:tcPr>
            <w:tcW w:w="2880" w:type="dxa"/>
          </w:tcPr>
          <w:p w:rsidR="00767E86" w:rsidRDefault="0099570A">
            <w:r>
              <w:t xml:space="preserve">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w:t>
            </w:r>
            <w:r>
              <w:t>болезни»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4972.</w:t>
            </w:r>
          </w:p>
        </w:tc>
        <w:tc>
          <w:tcPr>
            <w:tcW w:w="2880" w:type="dxa"/>
          </w:tcPr>
          <w:p w:rsidR="00767E86" w:rsidRDefault="0099570A">
            <w: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w:t>
            </w:r>
            <w:r>
              <w:t>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lastRenderedPageBreak/>
              <w:t>4973.</w:t>
            </w:r>
          </w:p>
        </w:tc>
        <w:tc>
          <w:tcPr>
            <w:tcW w:w="2880" w:type="dxa"/>
          </w:tcPr>
          <w:p w:rsidR="00767E86" w:rsidRDefault="0099570A">
            <w:r>
              <w:t>Видеозапись с названием «Мультикультур</w:t>
            </w:r>
            <w:r>
              <w:t>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4974.</w:t>
            </w:r>
          </w:p>
        </w:tc>
        <w:tc>
          <w:tcPr>
            <w:tcW w:w="2880" w:type="dxa"/>
          </w:tcPr>
          <w:p w:rsidR="00767E86" w:rsidRDefault="0099570A">
            <w:r>
              <w:t>Видеозап</w:t>
            </w:r>
            <w:r>
              <w:t>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w:t>
            </w:r>
            <w:r>
              <w:t>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4975.</w:t>
            </w:r>
          </w:p>
        </w:tc>
        <w:tc>
          <w:tcPr>
            <w:tcW w:w="2880" w:type="dxa"/>
          </w:tcPr>
          <w:p w:rsidR="00767E86" w:rsidRDefault="0099570A">
            <w:r>
              <w:t>Видеозапись с названием «Кто такие евреи (Девид Дюк)», начи</w:t>
            </w:r>
            <w:r>
              <w:t>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4976.</w:t>
            </w:r>
          </w:p>
        </w:tc>
        <w:tc>
          <w:tcPr>
            <w:tcW w:w="2880" w:type="dxa"/>
          </w:tcPr>
          <w:p w:rsidR="00767E86" w:rsidRDefault="0099570A">
            <w:r>
              <w:t>Видеозапись с названием «РУС</w:t>
            </w:r>
            <w:r>
              <w:t>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w:t>
            </w:r>
            <w:r>
              <w:t>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4977.</w:t>
            </w:r>
          </w:p>
        </w:tc>
        <w:tc>
          <w:tcPr>
            <w:tcW w:w="2880" w:type="dxa"/>
          </w:tcPr>
          <w:p w:rsidR="00767E86" w:rsidRDefault="0099570A">
            <w: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w:t>
            </w:r>
            <w:r>
              <w:t>«Везде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w:t>
            </w:r>
            <w:r>
              <w:lastRenderedPageBreak/>
              <w:t>78.</w:t>
            </w:r>
          </w:p>
        </w:tc>
        <w:tc>
          <w:tcPr>
            <w:tcW w:w="2880" w:type="dxa"/>
          </w:tcPr>
          <w:p w:rsidR="00767E86" w:rsidRDefault="0099570A">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w:t>
            </w:r>
            <w:r>
              <w:lastRenderedPageBreak/>
              <w:t>разницы где обделывать свои дела» (решение Сыктывкарск</w:t>
            </w:r>
            <w:r>
              <w:t>ого городского суда Республики Коми от 11.07.2019);</w:t>
            </w:r>
          </w:p>
        </w:tc>
        <w:tc>
          <w:tcPr>
            <w:tcW w:w="2880" w:type="dxa"/>
          </w:tcPr>
          <w:p w:rsidR="00767E86" w:rsidRDefault="0099570A">
            <w:r>
              <w:lastRenderedPageBreak/>
              <w:t>25.10.</w:t>
            </w:r>
            <w:r>
              <w:lastRenderedPageBreak/>
              <w:t>2019</w:t>
            </w:r>
          </w:p>
        </w:tc>
      </w:tr>
      <w:tr w:rsidR="00767E86">
        <w:tc>
          <w:tcPr>
            <w:tcW w:w="2880" w:type="dxa"/>
          </w:tcPr>
          <w:p w:rsidR="00767E86" w:rsidRDefault="0099570A">
            <w:r>
              <w:lastRenderedPageBreak/>
              <w:t>4979.</w:t>
            </w:r>
          </w:p>
        </w:tc>
        <w:tc>
          <w:tcPr>
            <w:tcW w:w="2880" w:type="dxa"/>
          </w:tcPr>
          <w:p w:rsidR="00767E86" w:rsidRDefault="0099570A">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w:t>
            </w:r>
            <w:r>
              <w:t>я битва не за горами»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4980.</w:t>
            </w:r>
          </w:p>
        </w:tc>
        <w:tc>
          <w:tcPr>
            <w:tcW w:w="2880" w:type="dxa"/>
          </w:tcPr>
          <w:p w:rsidR="00767E86" w:rsidRDefault="0099570A">
            <w:r>
              <w:t>Видеозапись «Мясорубка для русских», начинающаяся со слов: «Мировое сообщество жидов и шабезговев» и заканчивающаяся словами: «Направьте свою эн</w:t>
            </w:r>
            <w:r>
              <w:t>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767E86" w:rsidRDefault="0099570A">
            <w:r>
              <w:t>25.10.2019</w:t>
            </w:r>
          </w:p>
        </w:tc>
      </w:tr>
      <w:tr w:rsidR="00767E86">
        <w:tc>
          <w:tcPr>
            <w:tcW w:w="2880" w:type="dxa"/>
          </w:tcPr>
          <w:p w:rsidR="00767E86" w:rsidRDefault="0099570A">
            <w:r>
              <w:t>4981.</w:t>
            </w:r>
          </w:p>
        </w:tc>
        <w:tc>
          <w:tcPr>
            <w:tcW w:w="2880" w:type="dxa"/>
          </w:tcPr>
          <w:p w:rsidR="00767E86" w:rsidRDefault="0099570A">
            <w:r>
              <w:t>Информационный материал – книга под названием «Биография пророка, да благослови</w:t>
            </w:r>
            <w:r>
              <w:t>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w:t>
            </w:r>
            <w:r>
              <w:t>з Корана (решение Неверкинского районного суда Пензенской области от 14.08.2019);</w:t>
            </w:r>
          </w:p>
        </w:tc>
        <w:tc>
          <w:tcPr>
            <w:tcW w:w="2880" w:type="dxa"/>
          </w:tcPr>
          <w:p w:rsidR="00767E86" w:rsidRDefault="0099570A">
            <w:r>
              <w:t>25.10.2019</w:t>
            </w:r>
          </w:p>
        </w:tc>
      </w:tr>
      <w:tr w:rsidR="00767E86">
        <w:tc>
          <w:tcPr>
            <w:tcW w:w="2880" w:type="dxa"/>
          </w:tcPr>
          <w:p w:rsidR="00767E86" w:rsidRDefault="0099570A">
            <w:r>
              <w:t>4982.</w:t>
            </w:r>
          </w:p>
        </w:tc>
        <w:tc>
          <w:tcPr>
            <w:tcW w:w="2880" w:type="dxa"/>
          </w:tcPr>
          <w:p w:rsidR="00767E86" w:rsidRDefault="0099570A">
            <w:r>
              <w:t>Аудиоматериал «Русь-Русь. Белая Раса. Очень красивая песня», имеющий размер 5,89 МБ (6 177 440 байт) общей продолжительностью 06 минут 25 секунд, начинающий</w:t>
            </w:r>
            <w:r>
              <w:t>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767E86" w:rsidRDefault="0099570A">
            <w:r>
              <w:t>25.10.2019</w:t>
            </w:r>
          </w:p>
        </w:tc>
      </w:tr>
      <w:tr w:rsidR="00767E86">
        <w:tc>
          <w:tcPr>
            <w:tcW w:w="2880" w:type="dxa"/>
          </w:tcPr>
          <w:p w:rsidR="00767E86" w:rsidRDefault="0099570A">
            <w:r>
              <w:t>4983.</w:t>
            </w:r>
          </w:p>
        </w:tc>
        <w:tc>
          <w:tcPr>
            <w:tcW w:w="2880" w:type="dxa"/>
          </w:tcPr>
          <w:p w:rsidR="00767E86" w:rsidRDefault="0099570A">
            <w:r>
              <w:t xml:space="preserve">Музыкальное произведение - аудиозапись «Абакан - Зиг </w:t>
            </w:r>
            <w:r>
              <w:t>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w:t>
            </w:r>
            <w:r>
              <w:t xml:space="preserve"> (повторяется 6 раз) (решение Пресненского районного суда города Москвы от 14.08.2019);</w:t>
            </w:r>
          </w:p>
        </w:tc>
        <w:tc>
          <w:tcPr>
            <w:tcW w:w="2880" w:type="dxa"/>
          </w:tcPr>
          <w:p w:rsidR="00767E86" w:rsidRDefault="0099570A">
            <w:r>
              <w:t>25.10.2019</w:t>
            </w:r>
          </w:p>
        </w:tc>
      </w:tr>
      <w:tr w:rsidR="00767E86">
        <w:tc>
          <w:tcPr>
            <w:tcW w:w="2880" w:type="dxa"/>
          </w:tcPr>
          <w:p w:rsidR="00767E86" w:rsidRDefault="0099570A">
            <w:r>
              <w:lastRenderedPageBreak/>
              <w:t>4984.</w:t>
            </w:r>
          </w:p>
        </w:tc>
        <w:tc>
          <w:tcPr>
            <w:tcW w:w="2880" w:type="dxa"/>
          </w:tcPr>
          <w:p w:rsidR="00767E86" w:rsidRDefault="0099570A">
            <w:r>
              <w:t>Музыкальное произведение - аудиозапись «Oi - зиг хай руки выше поднимай 88» продолжительностью 46 мин. 08 сек. начинается словами песни на русском язы</w:t>
            </w:r>
            <w:r>
              <w:t>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w:t>
            </w:r>
            <w:r>
              <w:t>г Хай, руки выше поднимай!» (повторяется 3 раза) (решение Пресненского районного суда города Москвы от 14.08.2019);</w:t>
            </w:r>
          </w:p>
        </w:tc>
        <w:tc>
          <w:tcPr>
            <w:tcW w:w="2880" w:type="dxa"/>
          </w:tcPr>
          <w:p w:rsidR="00767E86" w:rsidRDefault="0099570A">
            <w:r>
              <w:t>25.10.2019</w:t>
            </w:r>
          </w:p>
        </w:tc>
      </w:tr>
      <w:tr w:rsidR="00767E86">
        <w:tc>
          <w:tcPr>
            <w:tcW w:w="2880" w:type="dxa"/>
          </w:tcPr>
          <w:p w:rsidR="00767E86" w:rsidRDefault="0099570A">
            <w:r>
              <w:t>4985.</w:t>
            </w:r>
          </w:p>
        </w:tc>
        <w:tc>
          <w:tcPr>
            <w:tcW w:w="2880" w:type="dxa"/>
          </w:tcPr>
          <w:p w:rsidR="00767E86" w:rsidRDefault="0099570A">
            <w:r>
              <w:t>Аудиозапись Гарик Жиробас – «Если бы я мог», размещенная в сети Интернет (решение Советского районного суда г. Тулы от 25.</w:t>
            </w:r>
            <w:r>
              <w:t>07.2019 и определение Советского районного суда г. Тулы от 02.09.2019);</w:t>
            </w:r>
          </w:p>
        </w:tc>
        <w:tc>
          <w:tcPr>
            <w:tcW w:w="2880" w:type="dxa"/>
          </w:tcPr>
          <w:p w:rsidR="00767E86" w:rsidRDefault="0099570A">
            <w:r>
              <w:t>18.11.2019</w:t>
            </w:r>
          </w:p>
        </w:tc>
      </w:tr>
      <w:tr w:rsidR="00767E86">
        <w:tc>
          <w:tcPr>
            <w:tcW w:w="2880" w:type="dxa"/>
          </w:tcPr>
          <w:p w:rsidR="00767E86" w:rsidRDefault="0099570A">
            <w:r>
              <w:t>4986.</w:t>
            </w:r>
          </w:p>
        </w:tc>
        <w:tc>
          <w:tcPr>
            <w:tcW w:w="2880" w:type="dxa"/>
          </w:tcPr>
          <w:p w:rsidR="00767E86" w:rsidRDefault="0099570A">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w:t>
            </w:r>
            <w:r>
              <w:t>го районного суда г. Тулы от 02.09.2019);</w:t>
            </w:r>
          </w:p>
        </w:tc>
        <w:tc>
          <w:tcPr>
            <w:tcW w:w="2880" w:type="dxa"/>
          </w:tcPr>
          <w:p w:rsidR="00767E86" w:rsidRDefault="0099570A">
            <w:r>
              <w:t>18.11.2019</w:t>
            </w:r>
          </w:p>
        </w:tc>
      </w:tr>
      <w:tr w:rsidR="00767E86">
        <w:tc>
          <w:tcPr>
            <w:tcW w:w="2880" w:type="dxa"/>
          </w:tcPr>
          <w:p w:rsidR="00767E86" w:rsidRDefault="0099570A">
            <w:r>
              <w:t>4987.</w:t>
            </w:r>
          </w:p>
        </w:tc>
        <w:tc>
          <w:tcPr>
            <w:tcW w:w="2880" w:type="dxa"/>
          </w:tcPr>
          <w:p w:rsidR="00767E86" w:rsidRDefault="0099570A">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767E86" w:rsidRDefault="0099570A">
            <w:r>
              <w:t>18</w:t>
            </w:r>
            <w:r>
              <w:t>.11.2019</w:t>
            </w:r>
          </w:p>
        </w:tc>
      </w:tr>
      <w:tr w:rsidR="00767E86">
        <w:tc>
          <w:tcPr>
            <w:tcW w:w="2880" w:type="dxa"/>
          </w:tcPr>
          <w:p w:rsidR="00767E86" w:rsidRDefault="0099570A">
            <w:r>
              <w:t>4988.</w:t>
            </w:r>
          </w:p>
        </w:tc>
        <w:tc>
          <w:tcPr>
            <w:tcW w:w="2880" w:type="dxa"/>
          </w:tcPr>
          <w:p w:rsidR="00767E86" w:rsidRDefault="0099570A">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767E86" w:rsidRDefault="0099570A">
            <w:r>
              <w:t>18.11.2019</w:t>
            </w:r>
          </w:p>
        </w:tc>
      </w:tr>
      <w:tr w:rsidR="00767E86">
        <w:tc>
          <w:tcPr>
            <w:tcW w:w="2880" w:type="dxa"/>
          </w:tcPr>
          <w:p w:rsidR="00767E86" w:rsidRDefault="0099570A">
            <w:r>
              <w:t>49</w:t>
            </w:r>
            <w:r>
              <w:lastRenderedPageBreak/>
              <w:t>89.</w:t>
            </w:r>
          </w:p>
        </w:tc>
        <w:tc>
          <w:tcPr>
            <w:tcW w:w="2880" w:type="dxa"/>
          </w:tcPr>
          <w:p w:rsidR="00767E86" w:rsidRDefault="0099570A">
            <w:r>
              <w:lastRenderedPageBreak/>
              <w:t xml:space="preserve">Размещенный в газете «Вакыт! </w:t>
            </w:r>
            <w:r>
              <w:t xml:space="preserve">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Белорецкого межрайонного суда Республики Башкортостан от 09.07.2019, определение Белорецкого</w:t>
            </w:r>
            <w:r>
              <w:t xml:space="preserve">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767E86" w:rsidRDefault="0099570A">
            <w:r>
              <w:lastRenderedPageBreak/>
              <w:t>26.11.</w:t>
            </w:r>
            <w:r>
              <w:lastRenderedPageBreak/>
              <w:t>2019</w:t>
            </w:r>
          </w:p>
        </w:tc>
      </w:tr>
      <w:tr w:rsidR="00767E86">
        <w:tc>
          <w:tcPr>
            <w:tcW w:w="2880" w:type="dxa"/>
          </w:tcPr>
          <w:p w:rsidR="00767E86" w:rsidRDefault="0099570A">
            <w:r>
              <w:lastRenderedPageBreak/>
              <w:t>4990.</w:t>
            </w:r>
          </w:p>
        </w:tc>
        <w:tc>
          <w:tcPr>
            <w:tcW w:w="2880" w:type="dxa"/>
          </w:tcPr>
          <w:p w:rsidR="00767E86" w:rsidRDefault="0099570A">
            <w:r>
              <w:t xml:space="preserve">Размещенный в газете «Вакыт! Урал» от 16.10.2015 №19 </w:t>
            </w:r>
            <w:r>
              <w:t>(122)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w:t>
            </w:r>
            <w:r>
              <w:t xml:space="preserve">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767E86" w:rsidRDefault="0099570A">
            <w:r>
              <w:t>26.11.20</w:t>
            </w:r>
            <w:r>
              <w:t>19</w:t>
            </w:r>
          </w:p>
        </w:tc>
      </w:tr>
      <w:tr w:rsidR="00767E86">
        <w:tc>
          <w:tcPr>
            <w:tcW w:w="2880" w:type="dxa"/>
          </w:tcPr>
          <w:p w:rsidR="00767E86" w:rsidRDefault="0099570A">
            <w:r>
              <w:t>4991.</w:t>
            </w:r>
          </w:p>
        </w:tc>
        <w:tc>
          <w:tcPr>
            <w:tcW w:w="2880" w:type="dxa"/>
          </w:tcPr>
          <w:p w:rsidR="00767E86" w:rsidRDefault="0099570A">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w:t>
            </w:r>
            <w:r>
              <w:t>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767E86" w:rsidRDefault="0099570A">
            <w:r>
              <w:t>26.11.2019</w:t>
            </w:r>
          </w:p>
        </w:tc>
      </w:tr>
      <w:tr w:rsidR="00767E86">
        <w:tc>
          <w:tcPr>
            <w:tcW w:w="2880" w:type="dxa"/>
          </w:tcPr>
          <w:p w:rsidR="00767E86" w:rsidRDefault="0099570A">
            <w:r>
              <w:t>4992</w:t>
            </w:r>
            <w:r>
              <w:t>.</w:t>
            </w:r>
          </w:p>
        </w:tc>
        <w:tc>
          <w:tcPr>
            <w:tcW w:w="2880" w:type="dxa"/>
          </w:tcPr>
          <w:p w:rsidR="00767E86" w:rsidRDefault="0099570A">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w:t>
            </w:r>
            <w:r>
              <w:t>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767E86" w:rsidRDefault="0099570A">
            <w:r>
              <w:t>26.11.2019</w:t>
            </w:r>
          </w:p>
        </w:tc>
      </w:tr>
      <w:tr w:rsidR="00767E86">
        <w:tc>
          <w:tcPr>
            <w:tcW w:w="2880" w:type="dxa"/>
          </w:tcPr>
          <w:p w:rsidR="00767E86" w:rsidRDefault="0099570A">
            <w:r>
              <w:t>4993.</w:t>
            </w:r>
          </w:p>
        </w:tc>
        <w:tc>
          <w:tcPr>
            <w:tcW w:w="2880" w:type="dxa"/>
          </w:tcPr>
          <w:p w:rsidR="00767E86" w:rsidRDefault="0099570A">
            <w:r>
              <w:t>Информационный м</w:t>
            </w:r>
            <w:r>
              <w:t>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w:t>
            </w:r>
            <w:r>
              <w:t>! (решение Ворошиловского районного суда г. Ростова-на-Дону от 11.09.2019);</w:t>
            </w:r>
          </w:p>
        </w:tc>
        <w:tc>
          <w:tcPr>
            <w:tcW w:w="2880" w:type="dxa"/>
          </w:tcPr>
          <w:p w:rsidR="00767E86" w:rsidRDefault="0099570A">
            <w:r>
              <w:t>26.11.2019</w:t>
            </w:r>
          </w:p>
        </w:tc>
      </w:tr>
      <w:tr w:rsidR="00767E86">
        <w:tc>
          <w:tcPr>
            <w:tcW w:w="2880" w:type="dxa"/>
          </w:tcPr>
          <w:p w:rsidR="00767E86" w:rsidRDefault="0099570A">
            <w:r>
              <w:t>4</w:t>
            </w:r>
            <w:r>
              <w:lastRenderedPageBreak/>
              <w:t>994.</w:t>
            </w:r>
          </w:p>
        </w:tc>
        <w:tc>
          <w:tcPr>
            <w:tcW w:w="2880" w:type="dxa"/>
          </w:tcPr>
          <w:p w:rsidR="00767E86" w:rsidRDefault="0099570A">
            <w:r>
              <w:lastRenderedPageBreak/>
              <w:t xml:space="preserve">Информационный материал – аудиозапись с текстом песни «Qur March» (Наш марш», исполнитель «Molot», </w:t>
            </w:r>
            <w:r>
              <w:lastRenderedPageBreak/>
              <w:t>продолжительностью около 04 минут 06 секунд, начинающейся слова</w:t>
            </w:r>
            <w:r>
              <w:t>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2880" w:type="dxa"/>
          </w:tcPr>
          <w:p w:rsidR="00767E86" w:rsidRDefault="0099570A">
            <w:r>
              <w:lastRenderedPageBreak/>
              <w:t>26.</w:t>
            </w:r>
            <w:r>
              <w:lastRenderedPageBreak/>
              <w:t>11.2019</w:t>
            </w:r>
          </w:p>
        </w:tc>
      </w:tr>
      <w:tr w:rsidR="00767E86">
        <w:tc>
          <w:tcPr>
            <w:tcW w:w="2880" w:type="dxa"/>
          </w:tcPr>
          <w:p w:rsidR="00767E86" w:rsidRDefault="0099570A">
            <w:r>
              <w:lastRenderedPageBreak/>
              <w:t>4995.</w:t>
            </w:r>
          </w:p>
        </w:tc>
        <w:tc>
          <w:tcPr>
            <w:tcW w:w="2880" w:type="dxa"/>
          </w:tcPr>
          <w:p w:rsidR="00767E86" w:rsidRDefault="0099570A">
            <w:r>
              <w:t xml:space="preserve">Видеоматериал </w:t>
            </w:r>
            <w:r>
              <w:t>«Шендаков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w:t>
            </w:r>
            <w:r>
              <w:t>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w:t>
            </w:r>
            <w:r>
              <w:t>тябрьского районного суда г. Грозного от 01.10.2019);</w:t>
            </w:r>
          </w:p>
        </w:tc>
        <w:tc>
          <w:tcPr>
            <w:tcW w:w="2880" w:type="dxa"/>
          </w:tcPr>
          <w:p w:rsidR="00767E86" w:rsidRDefault="0099570A">
            <w:r>
              <w:t>26.11.2019</w:t>
            </w:r>
          </w:p>
        </w:tc>
      </w:tr>
      <w:tr w:rsidR="00767E86">
        <w:tc>
          <w:tcPr>
            <w:tcW w:w="2880" w:type="dxa"/>
          </w:tcPr>
          <w:p w:rsidR="00767E86" w:rsidRDefault="0099570A">
            <w:r>
              <w:t>4996.</w:t>
            </w:r>
          </w:p>
        </w:tc>
        <w:tc>
          <w:tcPr>
            <w:tcW w:w="2880" w:type="dxa"/>
          </w:tcPr>
          <w:p w:rsidR="00767E86" w:rsidRDefault="0099570A">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w:t>
            </w:r>
            <w:r>
              <w:t xml:space="preserve">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w:t>
            </w:r>
            <w:r>
              <w:t xml:space="preserve">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767E86" w:rsidRDefault="0099570A">
            <w:r>
              <w:t>26.11.2019</w:t>
            </w:r>
          </w:p>
        </w:tc>
      </w:tr>
      <w:tr w:rsidR="00767E86">
        <w:tc>
          <w:tcPr>
            <w:tcW w:w="2880" w:type="dxa"/>
          </w:tcPr>
          <w:p w:rsidR="00767E86" w:rsidRDefault="0099570A">
            <w:r>
              <w:t>4997.</w:t>
            </w:r>
          </w:p>
        </w:tc>
        <w:tc>
          <w:tcPr>
            <w:tcW w:w="2880" w:type="dxa"/>
          </w:tcPr>
          <w:p w:rsidR="00767E86" w:rsidRDefault="0099570A">
            <w:r>
              <w:t>Видеоматериал под названием «кафыров люль» на чеченском языке общей продолжительнос</w:t>
            </w:r>
            <w:r>
              <w:t xml:space="preserve">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w:t>
            </w:r>
            <w:r>
              <w:t>(решение Наурского районного суда Чеченской Республики от 27.05.2019);</w:t>
            </w:r>
          </w:p>
        </w:tc>
        <w:tc>
          <w:tcPr>
            <w:tcW w:w="2880" w:type="dxa"/>
          </w:tcPr>
          <w:p w:rsidR="00767E86" w:rsidRDefault="0099570A">
            <w:r>
              <w:t>26.11.2019</w:t>
            </w:r>
          </w:p>
        </w:tc>
      </w:tr>
      <w:tr w:rsidR="00767E86">
        <w:tc>
          <w:tcPr>
            <w:tcW w:w="2880" w:type="dxa"/>
          </w:tcPr>
          <w:p w:rsidR="00767E86" w:rsidRDefault="0099570A">
            <w:r>
              <w:t>4998.</w:t>
            </w:r>
          </w:p>
        </w:tc>
        <w:tc>
          <w:tcPr>
            <w:tcW w:w="2880" w:type="dxa"/>
          </w:tcPr>
          <w:p w:rsidR="00767E86" w:rsidRDefault="0099570A">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w:t>
            </w:r>
            <w:r>
              <w:t>е Коминтерновского районного суда г. Воронежа от 20.06.2011);</w:t>
            </w:r>
          </w:p>
        </w:tc>
        <w:tc>
          <w:tcPr>
            <w:tcW w:w="2880" w:type="dxa"/>
          </w:tcPr>
          <w:p w:rsidR="00767E86" w:rsidRDefault="0099570A">
            <w:r>
              <w:t>26.11.2019</w:t>
            </w:r>
          </w:p>
        </w:tc>
      </w:tr>
      <w:tr w:rsidR="00767E86">
        <w:tc>
          <w:tcPr>
            <w:tcW w:w="2880" w:type="dxa"/>
          </w:tcPr>
          <w:p w:rsidR="00767E86" w:rsidRDefault="0099570A">
            <w:r>
              <w:t>4</w:t>
            </w:r>
            <w:r>
              <w:lastRenderedPageBreak/>
              <w:t>999.</w:t>
            </w:r>
          </w:p>
        </w:tc>
        <w:tc>
          <w:tcPr>
            <w:tcW w:w="2880" w:type="dxa"/>
          </w:tcPr>
          <w:p w:rsidR="00767E86" w:rsidRDefault="0099570A">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(решение Коминтерновского районного суда г. Воронежа от 14</w:t>
            </w:r>
            <w:r>
              <w:t>.04.2011 и определение Коминтерновского районного суда г. Воронежа от 20.06.2011);</w:t>
            </w:r>
          </w:p>
        </w:tc>
        <w:tc>
          <w:tcPr>
            <w:tcW w:w="2880" w:type="dxa"/>
          </w:tcPr>
          <w:p w:rsidR="00767E86" w:rsidRDefault="0099570A">
            <w:r>
              <w:lastRenderedPageBreak/>
              <w:t>26.</w:t>
            </w:r>
            <w:r>
              <w:lastRenderedPageBreak/>
              <w:t>11.2019</w:t>
            </w:r>
          </w:p>
        </w:tc>
      </w:tr>
      <w:tr w:rsidR="00767E86">
        <w:tc>
          <w:tcPr>
            <w:tcW w:w="2880" w:type="dxa"/>
          </w:tcPr>
          <w:p w:rsidR="00767E86" w:rsidRDefault="0099570A">
            <w:r>
              <w:lastRenderedPageBreak/>
              <w:t>5000.</w:t>
            </w:r>
          </w:p>
        </w:tc>
        <w:tc>
          <w:tcPr>
            <w:tcW w:w="2880" w:type="dxa"/>
          </w:tcPr>
          <w:p w:rsidR="00767E86" w:rsidRDefault="0099570A">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w:t>
            </w:r>
            <w:r>
              <w:t>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w:t>
            </w:r>
            <w:r>
              <w:t xml:space="preserve">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767E86" w:rsidRDefault="0099570A">
            <w:r>
              <w:t>09.12.2019</w:t>
            </w:r>
          </w:p>
        </w:tc>
      </w:tr>
      <w:tr w:rsidR="00767E86">
        <w:tc>
          <w:tcPr>
            <w:tcW w:w="2880" w:type="dxa"/>
          </w:tcPr>
          <w:p w:rsidR="00767E86" w:rsidRDefault="0099570A">
            <w:r>
              <w:t>5001.</w:t>
            </w:r>
          </w:p>
        </w:tc>
        <w:tc>
          <w:tcPr>
            <w:tcW w:w="2880" w:type="dxa"/>
          </w:tcPr>
          <w:p w:rsidR="00767E86" w:rsidRDefault="0099570A">
            <w:r>
              <w:t xml:space="preserve">Аудиовизуальный файл </w:t>
            </w:r>
            <w:r>
              <w:t>«Секреты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w:t>
            </w:r>
            <w:r>
              <w:t>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767E86" w:rsidRDefault="0099570A">
            <w:r>
              <w:t>09.12.2019</w:t>
            </w:r>
          </w:p>
        </w:tc>
      </w:tr>
      <w:tr w:rsidR="00767E86">
        <w:tc>
          <w:tcPr>
            <w:tcW w:w="2880" w:type="dxa"/>
          </w:tcPr>
          <w:p w:rsidR="00767E86" w:rsidRDefault="0099570A">
            <w:r>
              <w:t>5002.</w:t>
            </w:r>
          </w:p>
        </w:tc>
        <w:tc>
          <w:tcPr>
            <w:tcW w:w="2880" w:type="dxa"/>
          </w:tcPr>
          <w:p w:rsidR="00767E86" w:rsidRDefault="0099570A">
            <w:r>
              <w:t>Видеозапись «Сирия - очень трогательный нашид.» (</w:t>
            </w:r>
            <w:r>
              <w:t xml:space="preserve">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w:t>
            </w:r>
            <w:r>
              <w:t>солдатам, настойчиво просящих ее в своих дуа.» (решение Ленинского районного суда г. Ульяновска от 13.05.2019);</w:t>
            </w:r>
          </w:p>
        </w:tc>
        <w:tc>
          <w:tcPr>
            <w:tcW w:w="2880" w:type="dxa"/>
          </w:tcPr>
          <w:p w:rsidR="00767E86" w:rsidRDefault="0099570A">
            <w:r>
              <w:t>09.12.2019</w:t>
            </w:r>
          </w:p>
        </w:tc>
      </w:tr>
      <w:tr w:rsidR="00767E86">
        <w:tc>
          <w:tcPr>
            <w:tcW w:w="2880" w:type="dxa"/>
          </w:tcPr>
          <w:p w:rsidR="00767E86" w:rsidRDefault="0099570A">
            <w:r>
              <w:t>5003.</w:t>
            </w:r>
          </w:p>
        </w:tc>
        <w:tc>
          <w:tcPr>
            <w:tcW w:w="2880" w:type="dxa"/>
          </w:tcPr>
          <w:p w:rsidR="00767E86" w:rsidRDefault="0099570A">
            <w:r>
              <w:t>Текст аудиокомпозиции «Slavik Cherep feat NikkO - «Черные мартышки», начинающийся словами «Фёдор! - Пошла вон! - Федя! - Пошла</w:t>
            </w:r>
            <w:r>
              <w:t xml:space="preserve">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2880" w:type="dxa"/>
          </w:tcPr>
          <w:p w:rsidR="00767E86" w:rsidRDefault="0099570A">
            <w:r>
              <w:t>09.12.2019</w:t>
            </w:r>
          </w:p>
        </w:tc>
      </w:tr>
      <w:tr w:rsidR="00767E86">
        <w:tc>
          <w:tcPr>
            <w:tcW w:w="2880" w:type="dxa"/>
          </w:tcPr>
          <w:p w:rsidR="00767E86" w:rsidRDefault="0099570A">
            <w:r>
              <w:lastRenderedPageBreak/>
              <w:t>5004.</w:t>
            </w:r>
          </w:p>
        </w:tc>
        <w:tc>
          <w:tcPr>
            <w:tcW w:w="2880" w:type="dxa"/>
          </w:tcPr>
          <w:p w:rsidR="00767E86" w:rsidRDefault="0099570A">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767E86" w:rsidRDefault="0099570A">
            <w:r>
              <w:t>24.12.2019</w:t>
            </w:r>
          </w:p>
        </w:tc>
      </w:tr>
      <w:tr w:rsidR="00767E86">
        <w:tc>
          <w:tcPr>
            <w:tcW w:w="2880" w:type="dxa"/>
          </w:tcPr>
          <w:p w:rsidR="00767E86" w:rsidRDefault="0099570A">
            <w:r>
              <w:t>5005.</w:t>
            </w:r>
          </w:p>
        </w:tc>
        <w:tc>
          <w:tcPr>
            <w:tcW w:w="2880" w:type="dxa"/>
          </w:tcPr>
          <w:p w:rsidR="00767E86" w:rsidRDefault="0099570A">
            <w:r>
              <w:t>Видеозапись «КАЗАКИ-ВРАГИ РОССИИ», размещенная в сети Интернет (ре</w:t>
            </w:r>
            <w:r>
              <w:t>шение Советского районного суда г. Тулы от 11.11.2019);</w:t>
            </w:r>
          </w:p>
        </w:tc>
        <w:tc>
          <w:tcPr>
            <w:tcW w:w="2880" w:type="dxa"/>
          </w:tcPr>
          <w:p w:rsidR="00767E86" w:rsidRDefault="0099570A">
            <w:r>
              <w:t>16.01.2020</w:t>
            </w:r>
          </w:p>
        </w:tc>
      </w:tr>
      <w:tr w:rsidR="00767E86">
        <w:tc>
          <w:tcPr>
            <w:tcW w:w="2880" w:type="dxa"/>
          </w:tcPr>
          <w:p w:rsidR="00767E86" w:rsidRDefault="0099570A">
            <w:r>
              <w:t>5006.</w:t>
            </w:r>
          </w:p>
        </w:tc>
        <w:tc>
          <w:tcPr>
            <w:tcW w:w="2880" w:type="dxa"/>
          </w:tcPr>
          <w:p w:rsidR="00767E86" w:rsidRDefault="0099570A">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w:t>
            </w:r>
            <w:r>
              <w:t xml:space="preserve">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w:t>
            </w:r>
            <w:r>
              <w:t>19);</w:t>
            </w:r>
          </w:p>
        </w:tc>
        <w:tc>
          <w:tcPr>
            <w:tcW w:w="2880" w:type="dxa"/>
          </w:tcPr>
          <w:p w:rsidR="00767E86" w:rsidRDefault="0099570A">
            <w:r>
              <w:t>06.02.2020</w:t>
            </w:r>
          </w:p>
        </w:tc>
      </w:tr>
      <w:tr w:rsidR="00767E86">
        <w:tc>
          <w:tcPr>
            <w:tcW w:w="2880" w:type="dxa"/>
          </w:tcPr>
          <w:p w:rsidR="00767E86" w:rsidRDefault="0099570A">
            <w:r>
              <w:t>5007.</w:t>
            </w:r>
          </w:p>
        </w:tc>
        <w:tc>
          <w:tcPr>
            <w:tcW w:w="2880" w:type="dxa"/>
          </w:tcPr>
          <w:p w:rsidR="00767E86" w:rsidRDefault="0099570A">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w:t>
            </w:r>
            <w:r>
              <w:t>(решение Кировского районного суда города Саратова от 13.11.2019);</w:t>
            </w:r>
          </w:p>
        </w:tc>
        <w:tc>
          <w:tcPr>
            <w:tcW w:w="2880" w:type="dxa"/>
          </w:tcPr>
          <w:p w:rsidR="00767E86" w:rsidRDefault="0099570A">
            <w:r>
              <w:t>06.02.2020</w:t>
            </w:r>
          </w:p>
        </w:tc>
      </w:tr>
      <w:tr w:rsidR="00767E86">
        <w:tc>
          <w:tcPr>
            <w:tcW w:w="2880" w:type="dxa"/>
          </w:tcPr>
          <w:p w:rsidR="00767E86" w:rsidRDefault="0099570A">
            <w:r>
              <w:t>5008.</w:t>
            </w:r>
          </w:p>
        </w:tc>
        <w:tc>
          <w:tcPr>
            <w:tcW w:w="2880" w:type="dxa"/>
          </w:tcPr>
          <w:p w:rsidR="00767E86" w:rsidRDefault="0099570A">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w:t>
            </w:r>
            <w:r>
              <w:t>решение Кировского районного суда города Саратова от 13.11.2019);</w:t>
            </w:r>
          </w:p>
        </w:tc>
        <w:tc>
          <w:tcPr>
            <w:tcW w:w="2880" w:type="dxa"/>
          </w:tcPr>
          <w:p w:rsidR="00767E86" w:rsidRDefault="0099570A">
            <w:r>
              <w:t>06.02.2020</w:t>
            </w:r>
          </w:p>
        </w:tc>
      </w:tr>
      <w:tr w:rsidR="00767E86">
        <w:tc>
          <w:tcPr>
            <w:tcW w:w="2880" w:type="dxa"/>
          </w:tcPr>
          <w:p w:rsidR="00767E86" w:rsidRDefault="0099570A">
            <w:r>
              <w:t>50</w:t>
            </w:r>
            <w:r>
              <w:lastRenderedPageBreak/>
              <w:t>09.</w:t>
            </w:r>
          </w:p>
        </w:tc>
        <w:tc>
          <w:tcPr>
            <w:tcW w:w="2880" w:type="dxa"/>
          </w:tcPr>
          <w:p w:rsidR="00767E86" w:rsidRDefault="0099570A">
            <w:r>
              <w:lastRenderedPageBreak/>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w:t>
            </w:r>
            <w:r>
              <w:t xml:space="preserve">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w:t>
            </w:r>
            <w:r>
              <w:t>ортостан от 27.11.2019);</w:t>
            </w:r>
          </w:p>
        </w:tc>
        <w:tc>
          <w:tcPr>
            <w:tcW w:w="2880" w:type="dxa"/>
          </w:tcPr>
          <w:p w:rsidR="00767E86" w:rsidRDefault="0099570A">
            <w:r>
              <w:lastRenderedPageBreak/>
              <w:t>20.02.</w:t>
            </w:r>
            <w:r>
              <w:lastRenderedPageBreak/>
              <w:t>2020</w:t>
            </w:r>
          </w:p>
        </w:tc>
      </w:tr>
      <w:tr w:rsidR="00767E86">
        <w:tc>
          <w:tcPr>
            <w:tcW w:w="2880" w:type="dxa"/>
          </w:tcPr>
          <w:p w:rsidR="00767E86" w:rsidRDefault="0099570A">
            <w:r>
              <w:lastRenderedPageBreak/>
              <w:t>5010.</w:t>
            </w:r>
          </w:p>
        </w:tc>
        <w:tc>
          <w:tcPr>
            <w:tcW w:w="2880" w:type="dxa"/>
          </w:tcPr>
          <w:p w:rsidR="00767E86" w:rsidRDefault="0099570A">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w:t>
            </w:r>
            <w:r>
              <w:t>ное наказание, (иностранная речь)») (решение Центрального районного суда г. Хабаровска от 19.09.2018);</w:t>
            </w:r>
          </w:p>
        </w:tc>
        <w:tc>
          <w:tcPr>
            <w:tcW w:w="2880" w:type="dxa"/>
          </w:tcPr>
          <w:p w:rsidR="00767E86" w:rsidRDefault="0099570A">
            <w:r>
              <w:t>10.03.2020</w:t>
            </w:r>
          </w:p>
        </w:tc>
      </w:tr>
      <w:tr w:rsidR="00767E86">
        <w:tc>
          <w:tcPr>
            <w:tcW w:w="2880" w:type="dxa"/>
          </w:tcPr>
          <w:p w:rsidR="00767E86" w:rsidRDefault="0099570A">
            <w:r>
              <w:t>5011.</w:t>
            </w:r>
          </w:p>
        </w:tc>
        <w:tc>
          <w:tcPr>
            <w:tcW w:w="2880" w:type="dxa"/>
          </w:tcPr>
          <w:p w:rsidR="00767E86" w:rsidRDefault="0099570A">
            <w:r>
              <w:t xml:space="preserve">Видеоролик под названием на немецком языке «А Tribute to the Waffen SS My Honor» (англ. «Дань уважения Ваффен СС моя честь»), </w:t>
            </w:r>
            <w:r>
              <w:t>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w:t>
            </w:r>
            <w:r>
              <w:t>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w:t>
            </w:r>
            <w:r>
              <w:t>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767E86" w:rsidRDefault="0099570A">
            <w:r>
              <w:t>10.03.2020</w:t>
            </w:r>
          </w:p>
        </w:tc>
      </w:tr>
      <w:tr w:rsidR="00767E86">
        <w:tc>
          <w:tcPr>
            <w:tcW w:w="2880" w:type="dxa"/>
          </w:tcPr>
          <w:p w:rsidR="00767E86" w:rsidRDefault="0099570A">
            <w:r>
              <w:t>5012.</w:t>
            </w:r>
          </w:p>
        </w:tc>
        <w:tc>
          <w:tcPr>
            <w:tcW w:w="2880" w:type="dxa"/>
          </w:tcPr>
          <w:p w:rsidR="00767E86" w:rsidRDefault="0099570A">
            <w:r>
              <w:t>Видеоролик под названием на немецком языке «Adolf Hitler - Was wir gekämpft»</w:t>
            </w:r>
            <w:r>
              <w:t xml:space="preserve">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w:t>
            </w:r>
            <w:r>
              <w:t>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w:t>
            </w:r>
            <w:r>
              <w:t>рунзенского районного суда г. Владивостока от 04.12.2019);</w:t>
            </w:r>
          </w:p>
        </w:tc>
        <w:tc>
          <w:tcPr>
            <w:tcW w:w="2880" w:type="dxa"/>
          </w:tcPr>
          <w:p w:rsidR="00767E86" w:rsidRDefault="0099570A">
            <w:r>
              <w:t>10.03.2020</w:t>
            </w:r>
          </w:p>
        </w:tc>
      </w:tr>
      <w:tr w:rsidR="00767E86">
        <w:tc>
          <w:tcPr>
            <w:tcW w:w="2880" w:type="dxa"/>
          </w:tcPr>
          <w:p w:rsidR="00767E86" w:rsidRDefault="0099570A">
            <w:r>
              <w:t>50</w:t>
            </w:r>
            <w:r>
              <w:lastRenderedPageBreak/>
              <w:t>13.</w:t>
            </w:r>
          </w:p>
        </w:tc>
        <w:tc>
          <w:tcPr>
            <w:tcW w:w="2880" w:type="dxa"/>
          </w:tcPr>
          <w:p w:rsidR="00767E86" w:rsidRDefault="0099570A">
            <w:r>
              <w:lastRenderedPageBreak/>
              <w:t xml:space="preserve">Видеоролик под названием на немецком языке «Lĕon Degrelle - Was die weiße Rasse ihrer „Sieg” gab» (нем. «Leon Degrelle – то, что белой pace дала их «победа»»), </w:t>
            </w:r>
            <w:r>
              <w:t xml:space="preserve">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w:t>
            </w:r>
            <w:r>
              <w:t>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767E86" w:rsidRDefault="0099570A">
            <w:r>
              <w:lastRenderedPageBreak/>
              <w:t>10.03.</w:t>
            </w:r>
            <w:r>
              <w:lastRenderedPageBreak/>
              <w:t>2020</w:t>
            </w:r>
          </w:p>
        </w:tc>
      </w:tr>
      <w:tr w:rsidR="00767E86">
        <w:tc>
          <w:tcPr>
            <w:tcW w:w="2880" w:type="dxa"/>
          </w:tcPr>
          <w:p w:rsidR="00767E86" w:rsidRDefault="0099570A">
            <w:r>
              <w:lastRenderedPageBreak/>
              <w:t>5014.</w:t>
            </w:r>
          </w:p>
        </w:tc>
        <w:tc>
          <w:tcPr>
            <w:tcW w:w="2880" w:type="dxa"/>
          </w:tcPr>
          <w:p w:rsidR="00767E86" w:rsidRDefault="0099570A">
            <w:r>
              <w:t>Видеоролик на немецком языке под названием «Deni Mad (Моджахед, батальон Торнадо) – Мизантро</w:t>
            </w:r>
            <w:r>
              <w:t>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w:t>
            </w:r>
            <w:r>
              <w:t>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w:t>
            </w:r>
            <w:r>
              <w:t>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w:t>
            </w:r>
            <w:r>
              <w:t>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w:t>
            </w:r>
            <w:r>
              <w:t>нского районного суда г. Владивостока от 04.12.2019);</w:t>
            </w:r>
          </w:p>
        </w:tc>
        <w:tc>
          <w:tcPr>
            <w:tcW w:w="2880" w:type="dxa"/>
          </w:tcPr>
          <w:p w:rsidR="00767E86" w:rsidRDefault="0099570A">
            <w:r>
              <w:t>10.03.2020</w:t>
            </w:r>
          </w:p>
        </w:tc>
      </w:tr>
      <w:tr w:rsidR="00767E86">
        <w:tc>
          <w:tcPr>
            <w:tcW w:w="2880" w:type="dxa"/>
          </w:tcPr>
          <w:p w:rsidR="00767E86" w:rsidRDefault="0099570A">
            <w:r>
              <w:t>5015.</w:t>
            </w:r>
          </w:p>
        </w:tc>
        <w:tc>
          <w:tcPr>
            <w:tcW w:w="2880" w:type="dxa"/>
          </w:tcPr>
          <w:p w:rsidR="00767E86" w:rsidRDefault="0099570A">
            <w:r>
              <w:t xml:space="preserve">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w:t>
            </w:r>
            <w:r>
              <w:t>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767E86" w:rsidRDefault="0099570A">
            <w:r>
              <w:t>23.03.2020</w:t>
            </w:r>
          </w:p>
        </w:tc>
      </w:tr>
      <w:tr w:rsidR="00767E86">
        <w:tc>
          <w:tcPr>
            <w:tcW w:w="2880" w:type="dxa"/>
          </w:tcPr>
          <w:p w:rsidR="00767E86" w:rsidRDefault="0099570A">
            <w:r>
              <w:t>5016.</w:t>
            </w:r>
          </w:p>
        </w:tc>
        <w:tc>
          <w:tcPr>
            <w:tcW w:w="2880" w:type="dxa"/>
          </w:tcPr>
          <w:p w:rsidR="00767E86" w:rsidRDefault="0099570A">
            <w:r>
              <w:t>Текст информационного материала: статьи по</w:t>
            </w:r>
            <w:r>
              <w:t>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w:t>
            </w:r>
            <w:r>
              <w:t>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767E86" w:rsidRDefault="0099570A">
            <w:r>
              <w:t>23.03.2020</w:t>
            </w:r>
          </w:p>
        </w:tc>
      </w:tr>
      <w:tr w:rsidR="00767E86">
        <w:tc>
          <w:tcPr>
            <w:tcW w:w="2880" w:type="dxa"/>
          </w:tcPr>
          <w:p w:rsidR="00767E86" w:rsidRDefault="0099570A">
            <w:r>
              <w:lastRenderedPageBreak/>
              <w:t>5017.</w:t>
            </w:r>
          </w:p>
        </w:tc>
        <w:tc>
          <w:tcPr>
            <w:tcW w:w="2880" w:type="dxa"/>
          </w:tcPr>
          <w:p w:rsidR="00767E86" w:rsidRDefault="0099570A">
            <w:r>
              <w:t>Текст информационного материала: статьи под названием «Вопрос не в бытовой челове</w:t>
            </w:r>
            <w:r>
              <w:t>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w:t>
            </w:r>
            <w:r>
              <w:t>о мгновения все дела наши») (решение Октябрьского районного суда города Санкт-Петербурга от 17.09.2019);</w:t>
            </w:r>
          </w:p>
        </w:tc>
        <w:tc>
          <w:tcPr>
            <w:tcW w:w="2880" w:type="dxa"/>
          </w:tcPr>
          <w:p w:rsidR="00767E86" w:rsidRDefault="0099570A">
            <w:r>
              <w:t>23.03.2020</w:t>
            </w:r>
          </w:p>
        </w:tc>
      </w:tr>
      <w:tr w:rsidR="00767E86">
        <w:tc>
          <w:tcPr>
            <w:tcW w:w="2880" w:type="dxa"/>
          </w:tcPr>
          <w:p w:rsidR="00767E86" w:rsidRDefault="0099570A">
            <w:r>
              <w:t>5018.</w:t>
            </w:r>
          </w:p>
        </w:tc>
        <w:tc>
          <w:tcPr>
            <w:tcW w:w="2880" w:type="dxa"/>
          </w:tcPr>
          <w:p w:rsidR="00767E86" w:rsidRDefault="0099570A">
            <w:r>
              <w:t>Аудиозапись под названием «Calvados – Primates» продолжительностью от 4 минут 55 секунд до 4 минут 58 секунд, начинающуюся словами «С</w:t>
            </w:r>
            <w:r>
              <w:t>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767E86" w:rsidRDefault="0099570A">
            <w:r>
              <w:t>01.04.2020</w:t>
            </w:r>
          </w:p>
        </w:tc>
      </w:tr>
      <w:tr w:rsidR="00767E86">
        <w:tc>
          <w:tcPr>
            <w:tcW w:w="2880" w:type="dxa"/>
          </w:tcPr>
          <w:p w:rsidR="00767E86" w:rsidRDefault="0099570A">
            <w:r>
              <w:t>5019.</w:t>
            </w:r>
          </w:p>
        </w:tc>
        <w:tc>
          <w:tcPr>
            <w:tcW w:w="2880" w:type="dxa"/>
          </w:tcPr>
          <w:p w:rsidR="00767E86" w:rsidRDefault="0099570A">
            <w:r>
              <w:t xml:space="preserve">Видеоролик под названием «Упадок уммы и средства </w:t>
            </w:r>
            <w:r>
              <w:t xml:space="preserve">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w:t>
            </w:r>
            <w:r>
              <w:t>секунд до 28 минут 58 секунд (решение Центрального районного суда г. Новосибирска от 21.01.2020);</w:t>
            </w:r>
          </w:p>
        </w:tc>
        <w:tc>
          <w:tcPr>
            <w:tcW w:w="2880" w:type="dxa"/>
          </w:tcPr>
          <w:p w:rsidR="00767E86" w:rsidRDefault="0099570A">
            <w:r>
              <w:t>15.04.2020</w:t>
            </w:r>
          </w:p>
        </w:tc>
      </w:tr>
      <w:tr w:rsidR="00767E86">
        <w:tc>
          <w:tcPr>
            <w:tcW w:w="2880" w:type="dxa"/>
          </w:tcPr>
          <w:p w:rsidR="00767E86" w:rsidRDefault="0099570A">
            <w:r>
              <w:t>5020.</w:t>
            </w:r>
          </w:p>
        </w:tc>
        <w:tc>
          <w:tcPr>
            <w:tcW w:w="2880" w:type="dxa"/>
          </w:tcPr>
          <w:p w:rsidR="00767E86" w:rsidRDefault="0099570A">
            <w:r>
              <w:t>Видеоролик под названием «Как относиться к мусульманам отрицающим джихад», начинающийся со слов «Как относиться к мусульманам…», заканчивающ</w:t>
            </w:r>
            <w:r>
              <w:t xml:space="preserve">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w:t>
            </w:r>
            <w:r>
              <w:t>г. Новосибирска от 21.01.2020);</w:t>
            </w:r>
          </w:p>
        </w:tc>
        <w:tc>
          <w:tcPr>
            <w:tcW w:w="2880" w:type="dxa"/>
          </w:tcPr>
          <w:p w:rsidR="00767E86" w:rsidRDefault="0099570A">
            <w:r>
              <w:t>15.04.2020</w:t>
            </w:r>
          </w:p>
        </w:tc>
      </w:tr>
      <w:tr w:rsidR="00767E86">
        <w:tc>
          <w:tcPr>
            <w:tcW w:w="2880" w:type="dxa"/>
          </w:tcPr>
          <w:p w:rsidR="00767E86" w:rsidRDefault="0099570A">
            <w:r>
              <w:t>5021.</w:t>
            </w:r>
          </w:p>
        </w:tc>
        <w:tc>
          <w:tcPr>
            <w:tcW w:w="2880" w:type="dxa"/>
          </w:tcPr>
          <w:p w:rsidR="00767E86" w:rsidRDefault="0099570A">
            <w:r>
              <w:t xml:space="preserve">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w:t>
            </w:r>
            <w:r>
              <w:t>ресурсах (решение Центрального районного суда г. Хабаровска от 14.01.2020);</w:t>
            </w:r>
          </w:p>
        </w:tc>
        <w:tc>
          <w:tcPr>
            <w:tcW w:w="2880" w:type="dxa"/>
          </w:tcPr>
          <w:p w:rsidR="00767E86" w:rsidRDefault="0099570A">
            <w:r>
              <w:t>15.04.2020</w:t>
            </w:r>
          </w:p>
        </w:tc>
      </w:tr>
      <w:tr w:rsidR="00767E86">
        <w:tc>
          <w:tcPr>
            <w:tcW w:w="2880" w:type="dxa"/>
          </w:tcPr>
          <w:p w:rsidR="00767E86" w:rsidRDefault="0099570A">
            <w:r>
              <w:t>5</w:t>
            </w:r>
            <w:r>
              <w:lastRenderedPageBreak/>
              <w:t>022.</w:t>
            </w:r>
          </w:p>
        </w:tc>
        <w:tc>
          <w:tcPr>
            <w:tcW w:w="2880" w:type="dxa"/>
          </w:tcPr>
          <w:p w:rsidR="00767E86" w:rsidRDefault="0099570A">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заканчивающаяся с</w:t>
            </w:r>
            <w:r>
              <w:t>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767E86" w:rsidRDefault="0099570A">
            <w:r>
              <w:lastRenderedPageBreak/>
              <w:t>15.</w:t>
            </w:r>
            <w:r>
              <w:lastRenderedPageBreak/>
              <w:t>04.2020</w:t>
            </w:r>
          </w:p>
        </w:tc>
      </w:tr>
      <w:tr w:rsidR="00767E86">
        <w:tc>
          <w:tcPr>
            <w:tcW w:w="2880" w:type="dxa"/>
          </w:tcPr>
          <w:p w:rsidR="00767E86" w:rsidRDefault="0099570A">
            <w:r>
              <w:lastRenderedPageBreak/>
              <w:t>5023.</w:t>
            </w:r>
          </w:p>
        </w:tc>
        <w:tc>
          <w:tcPr>
            <w:tcW w:w="2880" w:type="dxa"/>
          </w:tcPr>
          <w:p w:rsidR="00767E86" w:rsidRDefault="0099570A">
            <w:r>
              <w:t>Текст статьи Александра Севастьянова «Евреи украли 70% собственности РСФСР», «Ельцин ушел, что из</w:t>
            </w:r>
            <w:r>
              <w:t>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w:t>
            </w:r>
            <w:r>
              <w:t>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2880" w:type="dxa"/>
          </w:tcPr>
          <w:p w:rsidR="00767E86" w:rsidRDefault="0099570A">
            <w:r>
              <w:t>15.04.2020</w:t>
            </w:r>
          </w:p>
        </w:tc>
      </w:tr>
      <w:tr w:rsidR="00767E86">
        <w:tc>
          <w:tcPr>
            <w:tcW w:w="2880" w:type="dxa"/>
          </w:tcPr>
          <w:p w:rsidR="00767E86" w:rsidRDefault="0099570A">
            <w:r>
              <w:t>5024.</w:t>
            </w:r>
          </w:p>
        </w:tc>
        <w:tc>
          <w:tcPr>
            <w:tcW w:w="2880" w:type="dxa"/>
          </w:tcPr>
          <w:p w:rsidR="00767E86" w:rsidRDefault="0099570A">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w:t>
            </w:r>
            <w:r>
              <w:t>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w:t>
            </w:r>
            <w:r>
              <w:t xml:space="preserve"> Тыва от 18.03.2020);</w:t>
            </w:r>
          </w:p>
        </w:tc>
        <w:tc>
          <w:tcPr>
            <w:tcW w:w="2880" w:type="dxa"/>
          </w:tcPr>
          <w:p w:rsidR="00767E86" w:rsidRDefault="0099570A">
            <w:r>
              <w:t>15.04.2020</w:t>
            </w:r>
          </w:p>
        </w:tc>
      </w:tr>
      <w:tr w:rsidR="00767E86">
        <w:tc>
          <w:tcPr>
            <w:tcW w:w="2880" w:type="dxa"/>
          </w:tcPr>
          <w:p w:rsidR="00767E86" w:rsidRDefault="0099570A">
            <w:r>
              <w:t>5025.</w:t>
            </w:r>
          </w:p>
        </w:tc>
        <w:tc>
          <w:tcPr>
            <w:tcW w:w="2880" w:type="dxa"/>
          </w:tcPr>
          <w:p w:rsidR="00767E86" w:rsidRDefault="0099570A">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767E86" w:rsidRDefault="0099570A">
            <w:r>
              <w:t>15.04.2020</w:t>
            </w:r>
          </w:p>
        </w:tc>
      </w:tr>
      <w:tr w:rsidR="00767E86">
        <w:tc>
          <w:tcPr>
            <w:tcW w:w="2880" w:type="dxa"/>
          </w:tcPr>
          <w:p w:rsidR="00767E86" w:rsidRDefault="0099570A">
            <w:r>
              <w:t>5026.</w:t>
            </w:r>
          </w:p>
        </w:tc>
        <w:tc>
          <w:tcPr>
            <w:tcW w:w="2880" w:type="dxa"/>
          </w:tcPr>
          <w:p w:rsidR="00767E86" w:rsidRDefault="0099570A">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767E86" w:rsidRDefault="0099570A">
            <w:r>
              <w:t>06.05.2020</w:t>
            </w:r>
          </w:p>
        </w:tc>
      </w:tr>
      <w:tr w:rsidR="00767E86">
        <w:tc>
          <w:tcPr>
            <w:tcW w:w="2880" w:type="dxa"/>
          </w:tcPr>
          <w:p w:rsidR="00767E86" w:rsidRDefault="0099570A">
            <w:r>
              <w:lastRenderedPageBreak/>
              <w:t>5027.</w:t>
            </w:r>
          </w:p>
        </w:tc>
        <w:tc>
          <w:tcPr>
            <w:tcW w:w="2880" w:type="dxa"/>
          </w:tcPr>
          <w:p w:rsidR="00767E86" w:rsidRDefault="0099570A">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767E86" w:rsidRDefault="0099570A">
            <w:r>
              <w:t>06.05.2020</w:t>
            </w:r>
          </w:p>
        </w:tc>
      </w:tr>
      <w:tr w:rsidR="00767E86">
        <w:tc>
          <w:tcPr>
            <w:tcW w:w="2880" w:type="dxa"/>
          </w:tcPr>
          <w:p w:rsidR="00767E86" w:rsidRDefault="0099570A">
            <w:r>
              <w:t>5028.</w:t>
            </w:r>
          </w:p>
        </w:tc>
        <w:tc>
          <w:tcPr>
            <w:tcW w:w="2880" w:type="dxa"/>
          </w:tcPr>
          <w:p w:rsidR="00767E86" w:rsidRDefault="0099570A">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w:t>
            </w:r>
            <w:r>
              <w:t>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767E86" w:rsidRDefault="0099570A">
            <w:r>
              <w:t>19.05.2020</w:t>
            </w:r>
          </w:p>
        </w:tc>
      </w:tr>
      <w:tr w:rsidR="00767E86">
        <w:tc>
          <w:tcPr>
            <w:tcW w:w="2880" w:type="dxa"/>
          </w:tcPr>
          <w:p w:rsidR="00767E86" w:rsidRDefault="0099570A">
            <w:r>
              <w:t>5029.</w:t>
            </w:r>
          </w:p>
        </w:tc>
        <w:tc>
          <w:tcPr>
            <w:tcW w:w="2880" w:type="dxa"/>
          </w:tcPr>
          <w:p w:rsidR="00767E86" w:rsidRDefault="0099570A">
            <w:r>
              <w:t>Книга «В</w:t>
            </w:r>
            <w:r>
              <w:t>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w:t>
            </w:r>
            <w:r>
              <w:t>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767E86" w:rsidRDefault="0099570A">
            <w:r>
              <w:t>19.05.2020</w:t>
            </w:r>
          </w:p>
        </w:tc>
      </w:tr>
      <w:tr w:rsidR="00767E86">
        <w:tc>
          <w:tcPr>
            <w:tcW w:w="2880" w:type="dxa"/>
          </w:tcPr>
          <w:p w:rsidR="00767E86" w:rsidRDefault="0099570A">
            <w:r>
              <w:t>5030.</w:t>
            </w:r>
          </w:p>
        </w:tc>
        <w:tc>
          <w:tcPr>
            <w:tcW w:w="2880" w:type="dxa"/>
          </w:tcPr>
          <w:p w:rsidR="00767E86" w:rsidRDefault="0099570A">
            <w:r>
              <w:t xml:space="preserve">Аудиозапись песни «Слава Руси» исполнителя «Зига </w:t>
            </w:r>
            <w:r>
              <w:t xml:space="preserve">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w:t>
            </w:r>
            <w:r>
              <w:t>12.03.2020);</w:t>
            </w:r>
          </w:p>
        </w:tc>
        <w:tc>
          <w:tcPr>
            <w:tcW w:w="2880" w:type="dxa"/>
          </w:tcPr>
          <w:p w:rsidR="00767E86" w:rsidRDefault="0099570A">
            <w:r>
              <w:t>02.06.2020</w:t>
            </w:r>
          </w:p>
        </w:tc>
      </w:tr>
      <w:tr w:rsidR="00767E86">
        <w:tc>
          <w:tcPr>
            <w:tcW w:w="2880" w:type="dxa"/>
          </w:tcPr>
          <w:p w:rsidR="00767E86" w:rsidRDefault="0099570A">
            <w:r>
              <w:t>5031.</w:t>
            </w:r>
          </w:p>
        </w:tc>
        <w:tc>
          <w:tcPr>
            <w:tcW w:w="2880" w:type="dxa"/>
          </w:tcPr>
          <w:p w:rsidR="00767E86" w:rsidRDefault="0099570A">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w:t>
            </w:r>
            <w:r>
              <w:t>Нижегородской области от 26.02.2020);</w:t>
            </w:r>
          </w:p>
        </w:tc>
        <w:tc>
          <w:tcPr>
            <w:tcW w:w="2880" w:type="dxa"/>
          </w:tcPr>
          <w:p w:rsidR="00767E86" w:rsidRDefault="0099570A">
            <w:r>
              <w:t>10.06.2020</w:t>
            </w:r>
          </w:p>
        </w:tc>
      </w:tr>
      <w:tr w:rsidR="00767E86">
        <w:tc>
          <w:tcPr>
            <w:tcW w:w="2880" w:type="dxa"/>
          </w:tcPr>
          <w:p w:rsidR="00767E86" w:rsidRDefault="0099570A">
            <w:r>
              <w:lastRenderedPageBreak/>
              <w:t>5032.</w:t>
            </w:r>
          </w:p>
        </w:tc>
        <w:tc>
          <w:tcPr>
            <w:tcW w:w="2880" w:type="dxa"/>
          </w:tcPr>
          <w:p w:rsidR="00767E86" w:rsidRDefault="0099570A">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w:t>
            </w:r>
            <w:r>
              <w:t>га от 17.02.2020);</w:t>
            </w:r>
          </w:p>
        </w:tc>
        <w:tc>
          <w:tcPr>
            <w:tcW w:w="2880" w:type="dxa"/>
          </w:tcPr>
          <w:p w:rsidR="00767E86" w:rsidRDefault="0099570A">
            <w:r>
              <w:t>10.06.2020</w:t>
            </w:r>
          </w:p>
        </w:tc>
      </w:tr>
      <w:tr w:rsidR="00767E86">
        <w:tc>
          <w:tcPr>
            <w:tcW w:w="2880" w:type="dxa"/>
          </w:tcPr>
          <w:p w:rsidR="00767E86" w:rsidRDefault="0099570A">
            <w:r>
              <w:t>5033.</w:t>
            </w:r>
          </w:p>
        </w:tc>
        <w:tc>
          <w:tcPr>
            <w:tcW w:w="2880" w:type="dxa"/>
          </w:tcPr>
          <w:p w:rsidR="00767E86" w:rsidRDefault="0099570A">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w:t>
            </w:r>
            <w:r>
              <w:t>нт, из низов тебе привет» (решение Ленинского районного суда города Саратова от 18.03.2020);</w:t>
            </w:r>
          </w:p>
        </w:tc>
        <w:tc>
          <w:tcPr>
            <w:tcW w:w="2880" w:type="dxa"/>
          </w:tcPr>
          <w:p w:rsidR="00767E86" w:rsidRDefault="0099570A">
            <w:r>
              <w:t>10.06.2020</w:t>
            </w:r>
          </w:p>
        </w:tc>
      </w:tr>
      <w:tr w:rsidR="00767E86">
        <w:tc>
          <w:tcPr>
            <w:tcW w:w="2880" w:type="dxa"/>
          </w:tcPr>
          <w:p w:rsidR="00767E86" w:rsidRDefault="0099570A">
            <w:r>
              <w:t>5034.</w:t>
            </w:r>
          </w:p>
        </w:tc>
        <w:tc>
          <w:tcPr>
            <w:tcW w:w="2880" w:type="dxa"/>
          </w:tcPr>
          <w:p w:rsidR="00767E86" w:rsidRDefault="0099570A">
            <w:r>
              <w:t>Аудиозапись «Белый легион «Кедр», начинающаяся словами «...Шалом вам братья и сестры во Христе в начале все было ништяк...», заканчивающаяся слов</w:t>
            </w:r>
            <w:r>
              <w:t>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w:t>
            </w:r>
            <w:r>
              <w:t>сти от 11.03.2020);</w:t>
            </w:r>
          </w:p>
        </w:tc>
        <w:tc>
          <w:tcPr>
            <w:tcW w:w="2880" w:type="dxa"/>
          </w:tcPr>
          <w:p w:rsidR="00767E86" w:rsidRDefault="0099570A">
            <w:r>
              <w:t>10.06.2020</w:t>
            </w:r>
          </w:p>
        </w:tc>
      </w:tr>
      <w:tr w:rsidR="00767E86">
        <w:tc>
          <w:tcPr>
            <w:tcW w:w="2880" w:type="dxa"/>
          </w:tcPr>
          <w:p w:rsidR="00767E86" w:rsidRDefault="0099570A">
            <w:r>
              <w:t>5035.</w:t>
            </w:r>
          </w:p>
        </w:tc>
        <w:tc>
          <w:tcPr>
            <w:tcW w:w="2880" w:type="dxa"/>
          </w:tcPr>
          <w:p w:rsidR="00767E86" w:rsidRDefault="0099570A">
            <w:r>
              <w:t xml:space="preserve">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w:t>
            </w:r>
            <w:r>
              <w:t>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767E86" w:rsidRDefault="0099570A">
            <w:r>
              <w:t>10.06.2020</w:t>
            </w:r>
          </w:p>
        </w:tc>
      </w:tr>
      <w:tr w:rsidR="00767E86">
        <w:tc>
          <w:tcPr>
            <w:tcW w:w="2880" w:type="dxa"/>
          </w:tcPr>
          <w:p w:rsidR="00767E86" w:rsidRDefault="0099570A">
            <w:r>
              <w:t>5036.</w:t>
            </w:r>
          </w:p>
        </w:tc>
        <w:tc>
          <w:tcPr>
            <w:tcW w:w="2880" w:type="dxa"/>
          </w:tcPr>
          <w:p w:rsidR="00767E86" w:rsidRDefault="0099570A">
            <w:r>
              <w:t>Аудиозапись «Проект увечье «Тут не Франция», начинающаяся словами «...Не</w:t>
            </w:r>
            <w:r>
              <w:t xml:space="preserve">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w:t>
            </w:r>
            <w:r>
              <w:t xml:space="preserve">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767E86" w:rsidRDefault="0099570A">
            <w:r>
              <w:t>10.06.2020</w:t>
            </w:r>
          </w:p>
        </w:tc>
      </w:tr>
      <w:tr w:rsidR="00767E86">
        <w:tc>
          <w:tcPr>
            <w:tcW w:w="2880" w:type="dxa"/>
          </w:tcPr>
          <w:p w:rsidR="00767E86" w:rsidRDefault="0099570A">
            <w:r>
              <w:t>5</w:t>
            </w:r>
            <w:r>
              <w:lastRenderedPageBreak/>
              <w:t>037.</w:t>
            </w:r>
          </w:p>
        </w:tc>
        <w:tc>
          <w:tcPr>
            <w:tcW w:w="2880" w:type="dxa"/>
          </w:tcPr>
          <w:p w:rsidR="00767E86" w:rsidRDefault="0099570A">
            <w:r>
              <w:lastRenderedPageBreak/>
              <w:t xml:space="preserve">Аудиозапись «Рыночные отношения 2015», начинающаяся словами «...2015 на белом </w:t>
            </w:r>
            <w:r>
              <w:t xml:space="preserve">черные пятна...», </w:t>
            </w:r>
            <w:r>
              <w:lastRenderedPageBreak/>
              <w:t>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w:t>
            </w:r>
            <w:r>
              <w:t>ты 47 секунд (решение Шадринского районного суда Курганской области от 11.03.2020);</w:t>
            </w:r>
          </w:p>
        </w:tc>
        <w:tc>
          <w:tcPr>
            <w:tcW w:w="2880" w:type="dxa"/>
          </w:tcPr>
          <w:p w:rsidR="00767E86" w:rsidRDefault="0099570A">
            <w:r>
              <w:lastRenderedPageBreak/>
              <w:t>10.</w:t>
            </w:r>
            <w:r>
              <w:lastRenderedPageBreak/>
              <w:t>06.2020</w:t>
            </w:r>
          </w:p>
        </w:tc>
      </w:tr>
      <w:tr w:rsidR="00767E86">
        <w:tc>
          <w:tcPr>
            <w:tcW w:w="2880" w:type="dxa"/>
          </w:tcPr>
          <w:p w:rsidR="00767E86" w:rsidRDefault="0099570A">
            <w:r>
              <w:lastRenderedPageBreak/>
              <w:t>5038.</w:t>
            </w:r>
          </w:p>
        </w:tc>
        <w:tc>
          <w:tcPr>
            <w:tcW w:w="2880" w:type="dxa"/>
          </w:tcPr>
          <w:p w:rsidR="00767E86" w:rsidRDefault="0099570A">
            <w:r>
              <w:t>Аудиозапись «Бэзил «Парень чернокожий», начинающаяся словами «...В подвале дома номер пять нашли убитого опять...», заканчивающаяся словами «...Просто так</w:t>
            </w:r>
            <w:r>
              <w:t xml:space="preserve">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767E86" w:rsidRDefault="0099570A">
            <w:r>
              <w:t>10.06.2020</w:t>
            </w:r>
          </w:p>
        </w:tc>
      </w:tr>
      <w:tr w:rsidR="00767E86">
        <w:tc>
          <w:tcPr>
            <w:tcW w:w="2880" w:type="dxa"/>
          </w:tcPr>
          <w:p w:rsidR="00767E86" w:rsidRDefault="0099570A">
            <w:r>
              <w:t>50</w:t>
            </w:r>
            <w:r>
              <w:t>39.</w:t>
            </w:r>
          </w:p>
        </w:tc>
        <w:tc>
          <w:tcPr>
            <w:tcW w:w="2880" w:type="dxa"/>
          </w:tcPr>
          <w:p w:rsidR="00767E86" w:rsidRDefault="0099570A">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767E86" w:rsidRDefault="0099570A">
            <w:r>
              <w:t>23.06.2020</w:t>
            </w:r>
          </w:p>
        </w:tc>
      </w:tr>
      <w:tr w:rsidR="00767E86">
        <w:tc>
          <w:tcPr>
            <w:tcW w:w="2880" w:type="dxa"/>
          </w:tcPr>
          <w:p w:rsidR="00767E86" w:rsidRDefault="0099570A">
            <w:r>
              <w:t>504</w:t>
            </w:r>
            <w:r>
              <w:t>0.</w:t>
            </w:r>
          </w:p>
        </w:tc>
        <w:tc>
          <w:tcPr>
            <w:tcW w:w="2880" w:type="dxa"/>
          </w:tcPr>
          <w:p w:rsidR="00767E86" w:rsidRDefault="0099570A">
            <w:r>
              <w:t xml:space="preserve">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w:t>
            </w:r>
            <w:r>
              <w:t>Республики Коми от 18.03.2020);</w:t>
            </w:r>
          </w:p>
        </w:tc>
        <w:tc>
          <w:tcPr>
            <w:tcW w:w="2880" w:type="dxa"/>
          </w:tcPr>
          <w:p w:rsidR="00767E86" w:rsidRDefault="0099570A">
            <w:r>
              <w:t>23.06.2020</w:t>
            </w:r>
          </w:p>
        </w:tc>
      </w:tr>
      <w:tr w:rsidR="00767E86">
        <w:tc>
          <w:tcPr>
            <w:tcW w:w="2880" w:type="dxa"/>
          </w:tcPr>
          <w:p w:rsidR="00767E86" w:rsidRDefault="0099570A">
            <w:r>
              <w:t>5041.</w:t>
            </w:r>
          </w:p>
        </w:tc>
        <w:tc>
          <w:tcPr>
            <w:tcW w:w="2880" w:type="dxa"/>
          </w:tcPr>
          <w:p w:rsidR="00767E86" w:rsidRDefault="0099570A">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w:t>
            </w:r>
            <w:r>
              <w:t>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767E86" w:rsidRDefault="0099570A">
            <w:r>
              <w:t>23.06.2020</w:t>
            </w:r>
          </w:p>
        </w:tc>
      </w:tr>
      <w:tr w:rsidR="00767E86">
        <w:tc>
          <w:tcPr>
            <w:tcW w:w="2880" w:type="dxa"/>
          </w:tcPr>
          <w:p w:rsidR="00767E86" w:rsidRDefault="0099570A">
            <w:r>
              <w:t>504</w:t>
            </w:r>
            <w:r>
              <w:lastRenderedPageBreak/>
              <w:t>2.</w:t>
            </w:r>
          </w:p>
        </w:tc>
        <w:tc>
          <w:tcPr>
            <w:tcW w:w="2880" w:type="dxa"/>
          </w:tcPr>
          <w:p w:rsidR="00767E86" w:rsidRDefault="0099570A">
            <w:r>
              <w:lastRenderedPageBreak/>
              <w:t>Аудиозапис</w:t>
            </w:r>
            <w:r>
              <w:t xml:space="preserve">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767E86" w:rsidRDefault="0099570A">
            <w:r>
              <w:lastRenderedPageBreak/>
              <w:t>14.07.202</w:t>
            </w:r>
            <w:r>
              <w:lastRenderedPageBreak/>
              <w:t>0</w:t>
            </w:r>
          </w:p>
        </w:tc>
      </w:tr>
      <w:tr w:rsidR="00767E86">
        <w:tc>
          <w:tcPr>
            <w:tcW w:w="2880" w:type="dxa"/>
          </w:tcPr>
          <w:p w:rsidR="00767E86" w:rsidRDefault="0099570A">
            <w:r>
              <w:lastRenderedPageBreak/>
              <w:t>5043.</w:t>
            </w:r>
          </w:p>
        </w:tc>
        <w:tc>
          <w:tcPr>
            <w:tcW w:w="2880" w:type="dxa"/>
          </w:tcPr>
          <w:p w:rsidR="00767E86" w:rsidRDefault="0099570A">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w:t>
            </w:r>
            <w:r>
              <w:t xml:space="preserve"> районного суда Тверской области от 12.03.2020);</w:t>
            </w:r>
          </w:p>
        </w:tc>
        <w:tc>
          <w:tcPr>
            <w:tcW w:w="2880" w:type="dxa"/>
          </w:tcPr>
          <w:p w:rsidR="00767E86" w:rsidRDefault="0099570A">
            <w:r>
              <w:t>14.07.2020</w:t>
            </w:r>
          </w:p>
        </w:tc>
      </w:tr>
      <w:tr w:rsidR="00767E86">
        <w:tc>
          <w:tcPr>
            <w:tcW w:w="2880" w:type="dxa"/>
          </w:tcPr>
          <w:p w:rsidR="00767E86" w:rsidRDefault="0099570A">
            <w:r>
              <w:t>5044.</w:t>
            </w:r>
          </w:p>
        </w:tc>
        <w:tc>
          <w:tcPr>
            <w:tcW w:w="2880" w:type="dxa"/>
          </w:tcPr>
          <w:p w:rsidR="00767E86" w:rsidRDefault="0099570A">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w:t>
            </w:r>
            <w:r>
              <w:t>шение Лихославльского районного суда Тверской области от 12.03.2020);</w:t>
            </w:r>
          </w:p>
        </w:tc>
        <w:tc>
          <w:tcPr>
            <w:tcW w:w="2880" w:type="dxa"/>
          </w:tcPr>
          <w:p w:rsidR="00767E86" w:rsidRDefault="0099570A">
            <w:r>
              <w:t>14.07.2020</w:t>
            </w:r>
          </w:p>
        </w:tc>
      </w:tr>
      <w:tr w:rsidR="00767E86">
        <w:tc>
          <w:tcPr>
            <w:tcW w:w="2880" w:type="dxa"/>
          </w:tcPr>
          <w:p w:rsidR="00767E86" w:rsidRDefault="0099570A">
            <w:r>
              <w:t>5045.</w:t>
            </w:r>
          </w:p>
        </w:tc>
        <w:tc>
          <w:tcPr>
            <w:tcW w:w="2880" w:type="dxa"/>
          </w:tcPr>
          <w:p w:rsidR="00767E86" w:rsidRDefault="0099570A">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w:t>
            </w:r>
            <w:r>
              <w:t>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767E86" w:rsidRDefault="0099570A">
            <w:r>
              <w:t>14.07.2020</w:t>
            </w:r>
          </w:p>
        </w:tc>
      </w:tr>
      <w:tr w:rsidR="00767E86">
        <w:tc>
          <w:tcPr>
            <w:tcW w:w="2880" w:type="dxa"/>
          </w:tcPr>
          <w:p w:rsidR="00767E86" w:rsidRDefault="0099570A">
            <w:r>
              <w:t>5046.</w:t>
            </w:r>
          </w:p>
        </w:tc>
        <w:tc>
          <w:tcPr>
            <w:tcW w:w="2880" w:type="dxa"/>
          </w:tcPr>
          <w:p w:rsidR="00767E86" w:rsidRDefault="0099570A">
            <w:r>
              <w:t>Информационные материалы «Firs</w:t>
            </w:r>
            <w:r>
              <w:t>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w:t>
            </w:r>
            <w:r>
              <w:t>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w:t>
            </w:r>
            <w:r>
              <w:t>т 19.05.2020);</w:t>
            </w:r>
          </w:p>
        </w:tc>
        <w:tc>
          <w:tcPr>
            <w:tcW w:w="2880" w:type="dxa"/>
          </w:tcPr>
          <w:p w:rsidR="00767E86" w:rsidRDefault="0099570A">
            <w:r>
              <w:t>16.07.2020</w:t>
            </w:r>
          </w:p>
        </w:tc>
      </w:tr>
      <w:tr w:rsidR="00767E86">
        <w:tc>
          <w:tcPr>
            <w:tcW w:w="2880" w:type="dxa"/>
          </w:tcPr>
          <w:p w:rsidR="00767E86" w:rsidRDefault="0099570A">
            <w:r>
              <w:t>5047.</w:t>
            </w:r>
          </w:p>
        </w:tc>
        <w:tc>
          <w:tcPr>
            <w:tcW w:w="2880" w:type="dxa"/>
          </w:tcPr>
          <w:p w:rsidR="00767E86" w:rsidRDefault="0099570A">
            <w:r>
              <w:t xml:space="preserve">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w:t>
            </w:r>
            <w:r>
              <w:t>«Я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767E86" w:rsidRDefault="0099570A">
            <w:r>
              <w:t>16.07.2020</w:t>
            </w:r>
          </w:p>
        </w:tc>
      </w:tr>
      <w:tr w:rsidR="00767E86">
        <w:tc>
          <w:tcPr>
            <w:tcW w:w="2880" w:type="dxa"/>
          </w:tcPr>
          <w:p w:rsidR="00767E86" w:rsidRDefault="0099570A">
            <w:r>
              <w:lastRenderedPageBreak/>
              <w:t>5048.</w:t>
            </w:r>
          </w:p>
        </w:tc>
        <w:tc>
          <w:tcPr>
            <w:tcW w:w="2880" w:type="dxa"/>
          </w:tcPr>
          <w:p w:rsidR="00767E86" w:rsidRDefault="0099570A">
            <w:r>
              <w:t>Книга Имамова В. «Запрятанная история татар» (Нацио</w:t>
            </w:r>
            <w:r>
              <w:t>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767E86" w:rsidRDefault="0099570A">
            <w:r>
              <w:t>04.08.2020</w:t>
            </w:r>
          </w:p>
        </w:tc>
      </w:tr>
      <w:tr w:rsidR="00767E86">
        <w:tc>
          <w:tcPr>
            <w:tcW w:w="2880" w:type="dxa"/>
          </w:tcPr>
          <w:p w:rsidR="00767E86" w:rsidRDefault="0099570A">
            <w:r>
              <w:t>5049.</w:t>
            </w:r>
          </w:p>
        </w:tc>
        <w:tc>
          <w:tcPr>
            <w:tcW w:w="2880" w:type="dxa"/>
          </w:tcPr>
          <w:p w:rsidR="00767E86" w:rsidRDefault="0099570A">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w:t>
            </w:r>
            <w:r>
              <w:t>08.2020</w:t>
            </w:r>
          </w:p>
        </w:tc>
      </w:tr>
      <w:tr w:rsidR="00767E86">
        <w:tc>
          <w:tcPr>
            <w:tcW w:w="2880" w:type="dxa"/>
          </w:tcPr>
          <w:p w:rsidR="00767E86" w:rsidRDefault="0099570A">
            <w:r>
              <w:t>5050.</w:t>
            </w:r>
          </w:p>
        </w:tc>
        <w:tc>
          <w:tcPr>
            <w:tcW w:w="2880" w:type="dxa"/>
          </w:tcPr>
          <w:p w:rsidR="00767E86" w:rsidRDefault="0099570A">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5051.</w:t>
            </w:r>
          </w:p>
        </w:tc>
        <w:tc>
          <w:tcPr>
            <w:tcW w:w="2880" w:type="dxa"/>
          </w:tcPr>
          <w:p w:rsidR="00767E86" w:rsidRDefault="0099570A">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w:t>
            </w:r>
            <w:r>
              <w:t>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5052.</w:t>
            </w:r>
          </w:p>
        </w:tc>
        <w:tc>
          <w:tcPr>
            <w:tcW w:w="2880" w:type="dxa"/>
          </w:tcPr>
          <w:p w:rsidR="00767E86" w:rsidRDefault="0099570A">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w:t>
            </w:r>
            <w:r>
              <w:t xml:space="preserve">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505</w:t>
            </w:r>
            <w:r>
              <w:lastRenderedPageBreak/>
              <w:t>3.</w:t>
            </w:r>
          </w:p>
        </w:tc>
        <w:tc>
          <w:tcPr>
            <w:tcW w:w="2880" w:type="dxa"/>
          </w:tcPr>
          <w:p w:rsidR="00767E86" w:rsidRDefault="0099570A">
            <w:r>
              <w:lastRenderedPageBreak/>
              <w:t>Брошюра автора Уилльяма Марриона Бранхама издательства «VOICE OF GOD RECORDINGS» «Восстановление Древа Невесты» на 83 страницах, публикация перевода на русски</w:t>
            </w:r>
            <w:r>
              <w:t xml:space="preserve">й язык 2011 года (апелляционное определение Судебной коллегии по административным делам Санкт-Петербургского городского суда от </w:t>
            </w:r>
            <w:r>
              <w:lastRenderedPageBreak/>
              <w:t>21.05.2020);</w:t>
            </w:r>
          </w:p>
        </w:tc>
        <w:tc>
          <w:tcPr>
            <w:tcW w:w="2880" w:type="dxa"/>
          </w:tcPr>
          <w:p w:rsidR="00767E86" w:rsidRDefault="0099570A">
            <w:r>
              <w:lastRenderedPageBreak/>
              <w:t>04.08.202</w:t>
            </w:r>
            <w:r>
              <w:lastRenderedPageBreak/>
              <w:t>0</w:t>
            </w:r>
          </w:p>
        </w:tc>
      </w:tr>
      <w:tr w:rsidR="00767E86">
        <w:tc>
          <w:tcPr>
            <w:tcW w:w="2880" w:type="dxa"/>
          </w:tcPr>
          <w:p w:rsidR="00767E86" w:rsidRDefault="0099570A">
            <w:r>
              <w:lastRenderedPageBreak/>
              <w:t>5054.</w:t>
            </w:r>
          </w:p>
        </w:tc>
        <w:tc>
          <w:tcPr>
            <w:tcW w:w="2880" w:type="dxa"/>
          </w:tcPr>
          <w:p w:rsidR="00767E86" w:rsidRDefault="0099570A">
            <w:r>
              <w:t xml:space="preserve">Брошюра автора Уилльяма Марриона Бранхама издательства «VOICE OF GOD RECORDINGS» «Еще раз» на 19 </w:t>
            </w:r>
            <w:r>
              <w:t>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5055.</w:t>
            </w:r>
          </w:p>
        </w:tc>
        <w:tc>
          <w:tcPr>
            <w:tcW w:w="2880" w:type="dxa"/>
          </w:tcPr>
          <w:p w:rsidR="00767E86" w:rsidRDefault="0099570A">
            <w:r>
              <w:t xml:space="preserve">Брошюра автора Уилльяма Марриона Бранхама </w:t>
            </w:r>
            <w:r>
              <w:t>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5056.</w:t>
            </w:r>
          </w:p>
        </w:tc>
        <w:tc>
          <w:tcPr>
            <w:tcW w:w="2880" w:type="dxa"/>
          </w:tcPr>
          <w:p w:rsidR="00767E86" w:rsidRDefault="0099570A">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w:t>
            </w:r>
            <w:r>
              <w:t>го городского суда от 21.05.2020);</w:t>
            </w:r>
          </w:p>
        </w:tc>
        <w:tc>
          <w:tcPr>
            <w:tcW w:w="2880" w:type="dxa"/>
          </w:tcPr>
          <w:p w:rsidR="00767E86" w:rsidRDefault="0099570A">
            <w:r>
              <w:t>04.08.2020</w:t>
            </w:r>
          </w:p>
        </w:tc>
      </w:tr>
      <w:tr w:rsidR="00767E86">
        <w:tc>
          <w:tcPr>
            <w:tcW w:w="2880" w:type="dxa"/>
          </w:tcPr>
          <w:p w:rsidR="00767E86" w:rsidRDefault="0099570A">
            <w:r>
              <w:t>5057.</w:t>
            </w:r>
          </w:p>
        </w:tc>
        <w:tc>
          <w:tcPr>
            <w:tcW w:w="2880" w:type="dxa"/>
          </w:tcPr>
          <w:p w:rsidR="00767E86" w:rsidRDefault="0099570A">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w:t>
            </w:r>
            <w:r>
              <w:t>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5058.</w:t>
            </w:r>
          </w:p>
        </w:tc>
        <w:tc>
          <w:tcPr>
            <w:tcW w:w="2880" w:type="dxa"/>
          </w:tcPr>
          <w:p w:rsidR="00767E86" w:rsidRDefault="0099570A">
            <w:r>
              <w:t>Брошюра автора Уилльяма Марриона Бранхама издательства «VOICE OF GOD RECORDINGS» «Изреченное Слово есть оригинальное Семя» на 117 страницах, публ</w:t>
            </w:r>
            <w:r>
              <w:t>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w:t>
            </w:r>
            <w:r>
              <w:lastRenderedPageBreak/>
              <w:t>059.</w:t>
            </w:r>
          </w:p>
        </w:tc>
        <w:tc>
          <w:tcPr>
            <w:tcW w:w="2880" w:type="dxa"/>
          </w:tcPr>
          <w:p w:rsidR="00767E86" w:rsidRDefault="0099570A">
            <w:r>
              <w:lastRenderedPageBreak/>
              <w:t>Брошюра автора Уилльяма Марриона Бранхама издательства «VOICE OF GOD REC</w:t>
            </w:r>
            <w:r>
              <w:t xml:space="preserve">ORDINGS» «Почему мы не </w:t>
            </w:r>
            <w:r>
              <w:lastRenderedPageBreak/>
              <w:t>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lastRenderedPageBreak/>
              <w:t>04.</w:t>
            </w:r>
            <w:r>
              <w:lastRenderedPageBreak/>
              <w:t>08.2020</w:t>
            </w:r>
          </w:p>
        </w:tc>
      </w:tr>
      <w:tr w:rsidR="00767E86">
        <w:tc>
          <w:tcPr>
            <w:tcW w:w="2880" w:type="dxa"/>
          </w:tcPr>
          <w:p w:rsidR="00767E86" w:rsidRDefault="0099570A">
            <w:r>
              <w:lastRenderedPageBreak/>
              <w:t>5060.</w:t>
            </w:r>
          </w:p>
        </w:tc>
        <w:tc>
          <w:tcPr>
            <w:tcW w:w="2880" w:type="dxa"/>
          </w:tcPr>
          <w:p w:rsidR="00767E86" w:rsidRDefault="0099570A">
            <w:r>
              <w:t>Брошюра автора</w:t>
            </w:r>
            <w:r>
              <w:t xml:space="preserve">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w:t>
            </w:r>
            <w:r>
              <w:t>дского суда от 21.05.2020);</w:t>
            </w:r>
          </w:p>
        </w:tc>
        <w:tc>
          <w:tcPr>
            <w:tcW w:w="2880" w:type="dxa"/>
          </w:tcPr>
          <w:p w:rsidR="00767E86" w:rsidRDefault="0099570A">
            <w:r>
              <w:t>04.08.2020</w:t>
            </w:r>
          </w:p>
        </w:tc>
      </w:tr>
      <w:tr w:rsidR="00767E86">
        <w:tc>
          <w:tcPr>
            <w:tcW w:w="2880" w:type="dxa"/>
          </w:tcPr>
          <w:p w:rsidR="00767E86" w:rsidRDefault="0099570A">
            <w:r>
              <w:t>5061.</w:t>
            </w:r>
          </w:p>
        </w:tc>
        <w:tc>
          <w:tcPr>
            <w:tcW w:w="2880" w:type="dxa"/>
          </w:tcPr>
          <w:p w:rsidR="00767E86" w:rsidRDefault="0099570A">
            <w:r>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w:t>
            </w:r>
            <w:r>
              <w:t>(апелляционное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5062.</w:t>
            </w:r>
          </w:p>
        </w:tc>
        <w:tc>
          <w:tcPr>
            <w:tcW w:w="2880" w:type="dxa"/>
          </w:tcPr>
          <w:p w:rsidR="00767E86" w:rsidRDefault="0099570A">
            <w:r>
              <w:t xml:space="preserve">Брошюра автора Уилльяма Марриона Бранхама издательства «VOICE OF GOD RECORDINGS» «Путь истинного пророка Божьего» </w:t>
            </w:r>
            <w:r>
              <w:t>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5063.</w:t>
            </w:r>
          </w:p>
        </w:tc>
        <w:tc>
          <w:tcPr>
            <w:tcW w:w="2880" w:type="dxa"/>
          </w:tcPr>
          <w:p w:rsidR="00767E86" w:rsidRDefault="0099570A">
            <w:r>
              <w:t>Брошюра автора Уилльяма Марриона Бранхама издательс</w:t>
            </w:r>
            <w:r>
              <w:t>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w:t>
            </w:r>
            <w:r>
              <w:t>ского суда от 21.05.2020);</w:t>
            </w:r>
          </w:p>
        </w:tc>
        <w:tc>
          <w:tcPr>
            <w:tcW w:w="2880" w:type="dxa"/>
          </w:tcPr>
          <w:p w:rsidR="00767E86" w:rsidRDefault="0099570A">
            <w:r>
              <w:t>04.08.2020</w:t>
            </w:r>
          </w:p>
        </w:tc>
      </w:tr>
      <w:tr w:rsidR="00767E86">
        <w:tc>
          <w:tcPr>
            <w:tcW w:w="2880" w:type="dxa"/>
          </w:tcPr>
          <w:p w:rsidR="00767E86" w:rsidRDefault="0099570A">
            <w:r>
              <w:t>5064.</w:t>
            </w:r>
          </w:p>
        </w:tc>
        <w:tc>
          <w:tcPr>
            <w:tcW w:w="2880" w:type="dxa"/>
          </w:tcPr>
          <w:p w:rsidR="00767E86" w:rsidRDefault="0099570A">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w:t>
            </w:r>
            <w:r>
              <w:t>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lastRenderedPageBreak/>
              <w:t>5065.</w:t>
            </w:r>
          </w:p>
        </w:tc>
        <w:tc>
          <w:tcPr>
            <w:tcW w:w="2880" w:type="dxa"/>
          </w:tcPr>
          <w:p w:rsidR="00767E86" w:rsidRDefault="0099570A">
            <w:r>
              <w:t>Брошюра автора Уилльяма Марриона Бранхама издательства «VOICE OF GOD RECORDINGS» «Богохульные имена» на 37 страницах, публикация перевода на русский язык 1996 года (а</w:t>
            </w:r>
            <w:r>
              <w:t>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5066.</w:t>
            </w:r>
          </w:p>
        </w:tc>
        <w:tc>
          <w:tcPr>
            <w:tcW w:w="2880" w:type="dxa"/>
          </w:tcPr>
          <w:p w:rsidR="00767E86" w:rsidRDefault="0099570A">
            <w:r>
              <w:t>Брошюра автора Уилльяма Марриона Бранхама издательства «VOICE OF GOD RECORDINGS» «Семя не унаследует вместе с мякино</w:t>
            </w:r>
            <w:r>
              <w:t>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5067.</w:t>
            </w:r>
          </w:p>
        </w:tc>
        <w:tc>
          <w:tcPr>
            <w:tcW w:w="2880" w:type="dxa"/>
          </w:tcPr>
          <w:p w:rsidR="00767E86" w:rsidRDefault="0099570A">
            <w:r>
              <w:t xml:space="preserve">Брошюра автора Уилльяма Марриона </w:t>
            </w:r>
            <w:r>
              <w:t>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w:t>
            </w:r>
            <w:r>
              <w:t>го суда от 21.05.2020);</w:t>
            </w:r>
          </w:p>
        </w:tc>
        <w:tc>
          <w:tcPr>
            <w:tcW w:w="2880" w:type="dxa"/>
          </w:tcPr>
          <w:p w:rsidR="00767E86" w:rsidRDefault="0099570A">
            <w:r>
              <w:t>04.08.2020</w:t>
            </w:r>
          </w:p>
        </w:tc>
      </w:tr>
      <w:tr w:rsidR="00767E86">
        <w:tc>
          <w:tcPr>
            <w:tcW w:w="2880" w:type="dxa"/>
          </w:tcPr>
          <w:p w:rsidR="00767E86" w:rsidRDefault="0099570A">
            <w:r>
              <w:t>5068.</w:t>
            </w:r>
          </w:p>
        </w:tc>
        <w:tc>
          <w:tcPr>
            <w:tcW w:w="2880" w:type="dxa"/>
          </w:tcPr>
          <w:p w:rsidR="00767E86" w:rsidRDefault="0099570A">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w:t>
            </w:r>
            <w:r>
              <w:t>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5069.</w:t>
            </w:r>
          </w:p>
        </w:tc>
        <w:tc>
          <w:tcPr>
            <w:tcW w:w="2880" w:type="dxa"/>
          </w:tcPr>
          <w:p w:rsidR="00767E86" w:rsidRDefault="0099570A">
            <w:r>
              <w:t>Брошюра автора Уилльяма Марриона Бранхама издательства «VOICE OF GOD RECORDINGS» «Помазанные в конце времени» на 69 страницах, публикация перевода на р</w:t>
            </w:r>
            <w:r>
              <w:t>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767E86" w:rsidRDefault="0099570A">
            <w:r>
              <w:t>04.08.2020</w:t>
            </w:r>
          </w:p>
        </w:tc>
      </w:tr>
      <w:tr w:rsidR="00767E86">
        <w:tc>
          <w:tcPr>
            <w:tcW w:w="2880" w:type="dxa"/>
          </w:tcPr>
          <w:p w:rsidR="00767E86" w:rsidRDefault="0099570A">
            <w:r>
              <w:t>507</w:t>
            </w:r>
            <w:r>
              <w:lastRenderedPageBreak/>
              <w:t>0.</w:t>
            </w:r>
          </w:p>
        </w:tc>
        <w:tc>
          <w:tcPr>
            <w:tcW w:w="2880" w:type="dxa"/>
          </w:tcPr>
          <w:p w:rsidR="00767E86" w:rsidRDefault="0099570A">
            <w:r>
              <w:lastRenderedPageBreak/>
              <w:t xml:space="preserve">Аудиозапись под названием «Александр Харчиков - Демократия» (другое название – «А. Харчиков </w:t>
            </w:r>
            <w:r>
              <w:t xml:space="preserve">–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w:t>
            </w:r>
            <w:r>
              <w:lastRenderedPageBreak/>
              <w:t>(решение Железнодорожного районного суда г. Пензы от 05.</w:t>
            </w:r>
            <w:r>
              <w:t>06.2020);</w:t>
            </w:r>
          </w:p>
        </w:tc>
        <w:tc>
          <w:tcPr>
            <w:tcW w:w="2880" w:type="dxa"/>
          </w:tcPr>
          <w:p w:rsidR="00767E86" w:rsidRDefault="0099570A">
            <w:r>
              <w:lastRenderedPageBreak/>
              <w:t>04.08.202</w:t>
            </w:r>
            <w:r>
              <w:lastRenderedPageBreak/>
              <w:t>0</w:t>
            </w:r>
          </w:p>
        </w:tc>
      </w:tr>
      <w:tr w:rsidR="00767E86">
        <w:tc>
          <w:tcPr>
            <w:tcW w:w="2880" w:type="dxa"/>
          </w:tcPr>
          <w:p w:rsidR="00767E86" w:rsidRDefault="0099570A">
            <w:r>
              <w:lastRenderedPageBreak/>
              <w:t>5071.</w:t>
            </w:r>
          </w:p>
        </w:tc>
        <w:tc>
          <w:tcPr>
            <w:tcW w:w="2880" w:type="dxa"/>
          </w:tcPr>
          <w:p w:rsidR="00767E86" w:rsidRDefault="0099570A">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767E86" w:rsidRDefault="0099570A">
            <w:r>
              <w:t>10.08.2020</w:t>
            </w:r>
          </w:p>
        </w:tc>
      </w:tr>
      <w:tr w:rsidR="00767E86">
        <w:tc>
          <w:tcPr>
            <w:tcW w:w="2880" w:type="dxa"/>
          </w:tcPr>
          <w:p w:rsidR="00767E86" w:rsidRDefault="0099570A">
            <w:r>
              <w:t>5072.</w:t>
            </w:r>
          </w:p>
        </w:tc>
        <w:tc>
          <w:tcPr>
            <w:tcW w:w="2880" w:type="dxa"/>
          </w:tcPr>
          <w:p w:rsidR="00767E86" w:rsidRDefault="0099570A">
            <w:r>
              <w:t>Информаци</w:t>
            </w:r>
            <w:r>
              <w:t>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767E86" w:rsidRDefault="0099570A">
            <w:r>
              <w:t>10.08.2020</w:t>
            </w:r>
          </w:p>
        </w:tc>
      </w:tr>
      <w:tr w:rsidR="00767E86">
        <w:tc>
          <w:tcPr>
            <w:tcW w:w="2880" w:type="dxa"/>
          </w:tcPr>
          <w:p w:rsidR="00767E86" w:rsidRDefault="0099570A">
            <w:r>
              <w:t>5073.</w:t>
            </w:r>
          </w:p>
        </w:tc>
        <w:tc>
          <w:tcPr>
            <w:tcW w:w="2880" w:type="dxa"/>
          </w:tcPr>
          <w:p w:rsidR="00767E86" w:rsidRDefault="0099570A">
            <w:r>
              <w:t xml:space="preserve">Стихотворение Огурцова Е.С., </w:t>
            </w:r>
            <w:r>
              <w:t>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w:t>
            </w:r>
            <w:r>
              <w:t>шей я сегодня свою ж…у подотру!» (решение Новочебоксарского городского суда Чувашской Республики от 08.06.2020);</w:t>
            </w:r>
          </w:p>
        </w:tc>
        <w:tc>
          <w:tcPr>
            <w:tcW w:w="2880" w:type="dxa"/>
          </w:tcPr>
          <w:p w:rsidR="00767E86" w:rsidRDefault="0099570A">
            <w:r>
              <w:t>10.08.2020</w:t>
            </w:r>
          </w:p>
        </w:tc>
      </w:tr>
      <w:tr w:rsidR="00767E86">
        <w:tc>
          <w:tcPr>
            <w:tcW w:w="2880" w:type="dxa"/>
          </w:tcPr>
          <w:p w:rsidR="00767E86" w:rsidRDefault="0099570A">
            <w:r>
              <w:t>5074.</w:t>
            </w:r>
          </w:p>
        </w:tc>
        <w:tc>
          <w:tcPr>
            <w:tcW w:w="2880" w:type="dxa"/>
          </w:tcPr>
          <w:p w:rsidR="00767E86" w:rsidRDefault="0099570A">
            <w:r>
              <w:t>Стихотворение неустановленного автора, начинающееся со слов «Как тяжело осознавать, что Русь пропала без идеи…», заканчивающе</w:t>
            </w:r>
            <w:r>
              <w:t>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2880" w:type="dxa"/>
          </w:tcPr>
          <w:p w:rsidR="00767E86" w:rsidRDefault="0099570A">
            <w:r>
              <w:t>10.08.2020</w:t>
            </w:r>
          </w:p>
        </w:tc>
      </w:tr>
      <w:tr w:rsidR="00767E86">
        <w:tc>
          <w:tcPr>
            <w:tcW w:w="2880" w:type="dxa"/>
          </w:tcPr>
          <w:p w:rsidR="00767E86" w:rsidRDefault="0099570A">
            <w:r>
              <w:t>5075.</w:t>
            </w:r>
          </w:p>
        </w:tc>
        <w:tc>
          <w:tcPr>
            <w:tcW w:w="2880" w:type="dxa"/>
          </w:tcPr>
          <w:p w:rsidR="00767E86" w:rsidRDefault="0099570A">
            <w:r>
              <w:t>За исключе</w:t>
            </w:r>
            <w:r>
              <w:t>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w:t>
            </w:r>
            <w:r>
              <w:t>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w:t>
            </w:r>
            <w:r>
              <w:t xml:space="preserve">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w:t>
            </w:r>
            <w:r>
              <w:lastRenderedPageBreak/>
              <w:t>блага нашей речи, они, несомненно, последовали бы за нами</w:t>
            </w:r>
            <w:r>
              <w:t>»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2880" w:type="dxa"/>
          </w:tcPr>
          <w:p w:rsidR="00767E86" w:rsidRDefault="0099570A">
            <w:r>
              <w:lastRenderedPageBreak/>
              <w:t>10.08.2020</w:t>
            </w:r>
          </w:p>
        </w:tc>
      </w:tr>
      <w:tr w:rsidR="00767E86">
        <w:tc>
          <w:tcPr>
            <w:tcW w:w="2880" w:type="dxa"/>
          </w:tcPr>
          <w:p w:rsidR="00767E86" w:rsidRDefault="0099570A">
            <w:r>
              <w:t>5076.</w:t>
            </w:r>
          </w:p>
        </w:tc>
        <w:tc>
          <w:tcPr>
            <w:tcW w:w="2880" w:type="dxa"/>
          </w:tcPr>
          <w:p w:rsidR="00767E86" w:rsidRDefault="0099570A">
            <w:r>
              <w:t>Печатное издание - книга</w:t>
            </w:r>
            <w:r>
              <w:t xml:space="preserve">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767E86" w:rsidRDefault="0099570A">
            <w:r>
              <w:t>10.08.2020</w:t>
            </w:r>
          </w:p>
        </w:tc>
      </w:tr>
      <w:tr w:rsidR="00767E86">
        <w:tc>
          <w:tcPr>
            <w:tcW w:w="2880" w:type="dxa"/>
          </w:tcPr>
          <w:p w:rsidR="00767E86" w:rsidRDefault="0099570A">
            <w:r>
              <w:t>5077.</w:t>
            </w:r>
          </w:p>
        </w:tc>
        <w:tc>
          <w:tcPr>
            <w:tcW w:w="2880" w:type="dxa"/>
          </w:tcPr>
          <w:p w:rsidR="00767E86" w:rsidRDefault="0099570A">
            <w:r>
              <w:t>Печатное издание - книга Платонова О.А. «Ритуальные убийства» (изд. «Р</w:t>
            </w:r>
            <w:r>
              <w:t>одная страна», 2015- 256 страниц, ISBN 978-5-903942-48-0) (решение Таганского районного суда г. Москвы от 04.06.2020);</w:t>
            </w:r>
          </w:p>
        </w:tc>
        <w:tc>
          <w:tcPr>
            <w:tcW w:w="2880" w:type="dxa"/>
          </w:tcPr>
          <w:p w:rsidR="00767E86" w:rsidRDefault="0099570A">
            <w:r>
              <w:t>10.08.2020</w:t>
            </w:r>
          </w:p>
        </w:tc>
      </w:tr>
      <w:tr w:rsidR="00767E86">
        <w:tc>
          <w:tcPr>
            <w:tcW w:w="2880" w:type="dxa"/>
          </w:tcPr>
          <w:p w:rsidR="00767E86" w:rsidRDefault="0099570A">
            <w:r>
              <w:t>5078.</w:t>
            </w:r>
          </w:p>
        </w:tc>
        <w:tc>
          <w:tcPr>
            <w:tcW w:w="2880" w:type="dxa"/>
          </w:tcPr>
          <w:p w:rsidR="00767E86" w:rsidRDefault="0099570A">
            <w:r>
              <w:t xml:space="preserve">Печатное издание - книга Платонова О.А. «Терновый венец России» (изд. «Родная страна», 2015 -352 страницы, ISBN </w:t>
            </w:r>
            <w:r>
              <w:t>978-5-903942-43-5) (решение Таганского районного суда г. Москвы от 04.06.2020);</w:t>
            </w:r>
          </w:p>
        </w:tc>
        <w:tc>
          <w:tcPr>
            <w:tcW w:w="2880" w:type="dxa"/>
          </w:tcPr>
          <w:p w:rsidR="00767E86" w:rsidRDefault="0099570A">
            <w:r>
              <w:t>10.08.2020</w:t>
            </w:r>
          </w:p>
        </w:tc>
      </w:tr>
      <w:tr w:rsidR="00767E86">
        <w:tc>
          <w:tcPr>
            <w:tcW w:w="2880" w:type="dxa"/>
          </w:tcPr>
          <w:p w:rsidR="00767E86" w:rsidRDefault="0099570A">
            <w:r>
              <w:t>5079.</w:t>
            </w:r>
          </w:p>
        </w:tc>
        <w:tc>
          <w:tcPr>
            <w:tcW w:w="2880" w:type="dxa"/>
          </w:tcPr>
          <w:p w:rsidR="00767E86" w:rsidRDefault="0099570A">
            <w:r>
              <w:t xml:space="preserve">Печатное издание - книга Платонова О.А. «Тайна беззакония» (изд. «Родная страна», 2014 - 336 страниц, ISBN 978-5-903942-29-9) (решение Таганского </w:t>
            </w:r>
            <w:r>
              <w:t>районного суда г. Москвы от 04.06.2020);</w:t>
            </w:r>
          </w:p>
        </w:tc>
        <w:tc>
          <w:tcPr>
            <w:tcW w:w="2880" w:type="dxa"/>
          </w:tcPr>
          <w:p w:rsidR="00767E86" w:rsidRDefault="0099570A">
            <w:r>
              <w:t>10.08.2020</w:t>
            </w:r>
          </w:p>
        </w:tc>
      </w:tr>
      <w:tr w:rsidR="00767E86">
        <w:tc>
          <w:tcPr>
            <w:tcW w:w="2880" w:type="dxa"/>
          </w:tcPr>
          <w:p w:rsidR="00767E86" w:rsidRDefault="0099570A">
            <w:r>
              <w:t>5080.</w:t>
            </w:r>
          </w:p>
        </w:tc>
        <w:tc>
          <w:tcPr>
            <w:tcW w:w="2880" w:type="dxa"/>
          </w:tcPr>
          <w:p w:rsidR="00767E86" w:rsidRDefault="0099570A">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2880" w:type="dxa"/>
          </w:tcPr>
          <w:p w:rsidR="00767E86" w:rsidRDefault="0099570A">
            <w:r>
              <w:t>10.08.2020</w:t>
            </w:r>
          </w:p>
        </w:tc>
      </w:tr>
      <w:tr w:rsidR="00767E86">
        <w:tc>
          <w:tcPr>
            <w:tcW w:w="2880" w:type="dxa"/>
          </w:tcPr>
          <w:p w:rsidR="00767E86" w:rsidRDefault="0099570A">
            <w:r>
              <w:lastRenderedPageBreak/>
              <w:t>5081.</w:t>
            </w:r>
          </w:p>
        </w:tc>
        <w:tc>
          <w:tcPr>
            <w:tcW w:w="2880" w:type="dxa"/>
          </w:tcPr>
          <w:p w:rsidR="00767E86" w:rsidRDefault="0099570A">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w:t>
            </w:r>
            <w:r>
              <w:t>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767E86" w:rsidRDefault="0099570A">
            <w:r>
              <w:t>20.08.2020</w:t>
            </w:r>
          </w:p>
        </w:tc>
      </w:tr>
      <w:tr w:rsidR="00767E86">
        <w:tc>
          <w:tcPr>
            <w:tcW w:w="2880" w:type="dxa"/>
          </w:tcPr>
          <w:p w:rsidR="00767E86" w:rsidRDefault="0099570A">
            <w:r>
              <w:t>5082.</w:t>
            </w:r>
          </w:p>
        </w:tc>
        <w:tc>
          <w:tcPr>
            <w:tcW w:w="2880" w:type="dxa"/>
          </w:tcPr>
          <w:p w:rsidR="00767E86" w:rsidRDefault="0099570A">
            <w:r>
              <w:t xml:space="preserve">Аудиозапись «Нашид_ </w:t>
            </w:r>
            <w:r>
              <w:t xml:space="preserve">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w:t>
            </w:r>
            <w:r>
              <w:t>-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767E86" w:rsidRDefault="0099570A">
            <w:r>
              <w:t>20.08.2020</w:t>
            </w:r>
          </w:p>
        </w:tc>
      </w:tr>
      <w:tr w:rsidR="00767E86">
        <w:tc>
          <w:tcPr>
            <w:tcW w:w="2880" w:type="dxa"/>
          </w:tcPr>
          <w:p w:rsidR="00767E86" w:rsidRDefault="0099570A">
            <w:r>
              <w:t>5083.</w:t>
            </w:r>
          </w:p>
        </w:tc>
        <w:tc>
          <w:tcPr>
            <w:tcW w:w="2880" w:type="dxa"/>
          </w:tcPr>
          <w:p w:rsidR="00767E86" w:rsidRDefault="0099570A">
            <w:r>
              <w:t>Видеоролик «Россия стала Родиной для кого угодно,</w:t>
            </w:r>
            <w:r>
              <w:t xml:space="preserve">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w:t>
            </w:r>
            <w:r>
              <w:t>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767E86" w:rsidRDefault="0099570A">
            <w:r>
              <w:t>20.08.2020</w:t>
            </w:r>
          </w:p>
        </w:tc>
      </w:tr>
      <w:tr w:rsidR="00767E86">
        <w:tc>
          <w:tcPr>
            <w:tcW w:w="2880" w:type="dxa"/>
          </w:tcPr>
          <w:p w:rsidR="00767E86" w:rsidRDefault="0099570A">
            <w:r>
              <w:t>5084.</w:t>
            </w:r>
          </w:p>
        </w:tc>
        <w:tc>
          <w:tcPr>
            <w:tcW w:w="2880" w:type="dxa"/>
          </w:tcPr>
          <w:p w:rsidR="00767E86" w:rsidRDefault="0099570A">
            <w:r>
              <w:t>Креолизованный текст, вербальный компо</w:t>
            </w:r>
            <w:r>
              <w:t>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w:t>
            </w:r>
            <w:r>
              <w:t>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w:t>
            </w:r>
            <w:r>
              <w:t>Интернет» (решение Канашского районного суда Чувашской Республики от 09.06.2020);</w:t>
            </w:r>
          </w:p>
        </w:tc>
        <w:tc>
          <w:tcPr>
            <w:tcW w:w="2880" w:type="dxa"/>
          </w:tcPr>
          <w:p w:rsidR="00767E86" w:rsidRDefault="0099570A">
            <w:r>
              <w:t>20.08.2020</w:t>
            </w:r>
          </w:p>
        </w:tc>
      </w:tr>
      <w:tr w:rsidR="00767E86">
        <w:tc>
          <w:tcPr>
            <w:tcW w:w="2880" w:type="dxa"/>
          </w:tcPr>
          <w:p w:rsidR="00767E86" w:rsidRDefault="0099570A">
            <w:r>
              <w:t>5</w:t>
            </w:r>
            <w:r>
              <w:lastRenderedPageBreak/>
              <w:t>085.</w:t>
            </w:r>
          </w:p>
        </w:tc>
        <w:tc>
          <w:tcPr>
            <w:tcW w:w="2880" w:type="dxa"/>
          </w:tcPr>
          <w:p w:rsidR="00767E86" w:rsidRDefault="0099570A">
            <w:r>
              <w:lastRenderedPageBreak/>
              <w:t xml:space="preserve">Видеозапись «Ход мертвой королевой. О текущем момента», продолжительностью 1 час 14 минут 41 секунда, </w:t>
            </w:r>
            <w:r>
              <w:lastRenderedPageBreak/>
              <w:t xml:space="preserve">которая начинается с демонстрации заставки </w:t>
            </w:r>
            <w:r>
              <w:t>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2880" w:type="dxa"/>
          </w:tcPr>
          <w:p w:rsidR="00767E86" w:rsidRDefault="0099570A">
            <w:r>
              <w:lastRenderedPageBreak/>
              <w:t>28.</w:t>
            </w:r>
            <w:r>
              <w:lastRenderedPageBreak/>
              <w:t>08.2020</w:t>
            </w:r>
          </w:p>
        </w:tc>
      </w:tr>
      <w:tr w:rsidR="00767E86">
        <w:tc>
          <w:tcPr>
            <w:tcW w:w="2880" w:type="dxa"/>
          </w:tcPr>
          <w:p w:rsidR="00767E86" w:rsidRDefault="0099570A">
            <w:r>
              <w:lastRenderedPageBreak/>
              <w:t>5086.</w:t>
            </w:r>
          </w:p>
        </w:tc>
        <w:tc>
          <w:tcPr>
            <w:tcW w:w="2880" w:type="dxa"/>
          </w:tcPr>
          <w:p w:rsidR="00767E86" w:rsidRDefault="0099570A">
            <w:r>
              <w:t>Вид</w:t>
            </w:r>
            <w:r>
              <w:t>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w:t>
            </w:r>
            <w:r>
              <w:t xml:space="preserve">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w:t>
            </w:r>
            <w:r>
              <w:t xml:space="preserve">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w:t>
            </w:r>
            <w:r>
              <w:t>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767E86" w:rsidRDefault="0099570A">
            <w:r>
              <w:t>28.08.2020</w:t>
            </w:r>
          </w:p>
        </w:tc>
      </w:tr>
      <w:tr w:rsidR="00767E86">
        <w:tc>
          <w:tcPr>
            <w:tcW w:w="2880" w:type="dxa"/>
          </w:tcPr>
          <w:p w:rsidR="00767E86" w:rsidRDefault="0099570A">
            <w:r>
              <w:t>5087.</w:t>
            </w:r>
          </w:p>
        </w:tc>
        <w:tc>
          <w:tcPr>
            <w:tcW w:w="2880" w:type="dxa"/>
          </w:tcPr>
          <w:p w:rsidR="00767E86" w:rsidRDefault="0099570A">
            <w:r>
              <w:t>Видеозапись «Хозяйка «зимней вишни» и начальн</w:t>
            </w:r>
            <w:r>
              <w:t>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w:t>
            </w:r>
            <w:r>
              <w:t>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767E86" w:rsidRDefault="0099570A">
            <w:r>
              <w:t>28.08.2020</w:t>
            </w:r>
          </w:p>
        </w:tc>
      </w:tr>
      <w:tr w:rsidR="00767E86">
        <w:tc>
          <w:tcPr>
            <w:tcW w:w="2880" w:type="dxa"/>
          </w:tcPr>
          <w:p w:rsidR="00767E86" w:rsidRDefault="0099570A">
            <w:r>
              <w:t>5088.</w:t>
            </w:r>
          </w:p>
        </w:tc>
        <w:tc>
          <w:tcPr>
            <w:tcW w:w="2880" w:type="dxa"/>
          </w:tcPr>
          <w:p w:rsidR="00767E86" w:rsidRDefault="0099570A">
            <w:r>
              <w:t xml:space="preserve">Текст под названием «БОРЬБА ЗА СУЩЕСТВОВАНИЕ БЕЛОЙ РАСЫ», начинающегося со слов: </w:t>
            </w:r>
            <w:r>
              <w:t>«Расовый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w:t>
            </w:r>
            <w:r>
              <w:t>ния, 10 июня 2014» (решение Сыктывкарского городского суда Республики Коми от 22.06.2020);</w:t>
            </w:r>
          </w:p>
        </w:tc>
        <w:tc>
          <w:tcPr>
            <w:tcW w:w="2880" w:type="dxa"/>
          </w:tcPr>
          <w:p w:rsidR="00767E86" w:rsidRDefault="0099570A">
            <w:r>
              <w:t>28.08.2020</w:t>
            </w:r>
          </w:p>
        </w:tc>
      </w:tr>
      <w:tr w:rsidR="00767E86">
        <w:tc>
          <w:tcPr>
            <w:tcW w:w="2880" w:type="dxa"/>
          </w:tcPr>
          <w:p w:rsidR="00767E86" w:rsidRDefault="0099570A">
            <w:r>
              <w:t>50</w:t>
            </w:r>
            <w:r>
              <w:lastRenderedPageBreak/>
              <w:t>89.</w:t>
            </w:r>
          </w:p>
        </w:tc>
        <w:tc>
          <w:tcPr>
            <w:tcW w:w="2880" w:type="dxa"/>
          </w:tcPr>
          <w:p w:rsidR="00767E86" w:rsidRDefault="0099570A">
            <w:r>
              <w:lastRenderedPageBreak/>
              <w:t>Видеозапись под названием «Роль евреев в работорговле - шокирующая правда. Часть 1», продолжительностью 11 минут 31 секунда, на которой демонстриру</w:t>
            </w:r>
            <w:r>
              <w:t xml:space="preserve">ется выступление седого мужчины, речь </w:t>
            </w:r>
            <w:r>
              <w:lastRenderedPageBreak/>
              <w:t>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w:t>
            </w:r>
            <w:r>
              <w:t xml:space="preserve">...Еврейский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w:t>
            </w:r>
            <w:r>
              <w:t>Республики Коми от 22.06.2020);</w:t>
            </w:r>
          </w:p>
        </w:tc>
        <w:tc>
          <w:tcPr>
            <w:tcW w:w="2880" w:type="dxa"/>
          </w:tcPr>
          <w:p w:rsidR="00767E86" w:rsidRDefault="0099570A">
            <w:r>
              <w:lastRenderedPageBreak/>
              <w:t>28.08.</w:t>
            </w:r>
            <w:r>
              <w:lastRenderedPageBreak/>
              <w:t>2020</w:t>
            </w:r>
          </w:p>
        </w:tc>
      </w:tr>
      <w:tr w:rsidR="00767E86">
        <w:tc>
          <w:tcPr>
            <w:tcW w:w="2880" w:type="dxa"/>
          </w:tcPr>
          <w:p w:rsidR="00767E86" w:rsidRDefault="0099570A">
            <w:r>
              <w:lastRenderedPageBreak/>
              <w:t>5090.</w:t>
            </w:r>
          </w:p>
        </w:tc>
        <w:tc>
          <w:tcPr>
            <w:tcW w:w="2880" w:type="dxa"/>
          </w:tcPr>
          <w:p w:rsidR="00767E86" w:rsidRDefault="0099570A">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w:t>
            </w:r>
            <w:r>
              <w:t xml:space="preserve">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w:t>
            </w:r>
            <w:r>
              <w:t>вободу» (решение Сыктывкарского городского суда Республики Коми от 22.06.2020);</w:t>
            </w:r>
          </w:p>
        </w:tc>
        <w:tc>
          <w:tcPr>
            <w:tcW w:w="2880" w:type="dxa"/>
          </w:tcPr>
          <w:p w:rsidR="00767E86" w:rsidRDefault="0099570A">
            <w:r>
              <w:t>28.08.2020</w:t>
            </w:r>
          </w:p>
        </w:tc>
      </w:tr>
      <w:tr w:rsidR="00767E86">
        <w:tc>
          <w:tcPr>
            <w:tcW w:w="2880" w:type="dxa"/>
          </w:tcPr>
          <w:p w:rsidR="00767E86" w:rsidRDefault="0099570A">
            <w:r>
              <w:t>5091.</w:t>
            </w:r>
          </w:p>
        </w:tc>
        <w:tc>
          <w:tcPr>
            <w:tcW w:w="2880" w:type="dxa"/>
          </w:tcPr>
          <w:p w:rsidR="00767E86" w:rsidRDefault="0099570A">
            <w:r>
              <w:t xml:space="preserve">Видеозапись под названием «Г. Климов - откуда пошли евреи-масоны», продолжительностью 18 минут 39 секунд, на которой демонстрируется выступление </w:t>
            </w:r>
            <w:r>
              <w:t>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w:t>
            </w:r>
            <w:r>
              <w:t>ублики Коми от 22.06.2020);</w:t>
            </w:r>
          </w:p>
        </w:tc>
        <w:tc>
          <w:tcPr>
            <w:tcW w:w="2880" w:type="dxa"/>
          </w:tcPr>
          <w:p w:rsidR="00767E86" w:rsidRDefault="0099570A">
            <w:r>
              <w:t>28.08.2020</w:t>
            </w:r>
          </w:p>
        </w:tc>
      </w:tr>
      <w:tr w:rsidR="00767E86">
        <w:tc>
          <w:tcPr>
            <w:tcW w:w="2880" w:type="dxa"/>
          </w:tcPr>
          <w:p w:rsidR="00767E86" w:rsidRDefault="0099570A">
            <w:r>
              <w:t>5092.</w:t>
            </w:r>
          </w:p>
        </w:tc>
        <w:tc>
          <w:tcPr>
            <w:tcW w:w="2880" w:type="dxa"/>
          </w:tcPr>
          <w:p w:rsidR="00767E86" w:rsidRDefault="0099570A">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w:t>
            </w:r>
            <w:r>
              <w:t>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767E86" w:rsidRDefault="0099570A">
            <w:r>
              <w:t>28.08.2020</w:t>
            </w:r>
          </w:p>
        </w:tc>
      </w:tr>
      <w:tr w:rsidR="00767E86">
        <w:tc>
          <w:tcPr>
            <w:tcW w:w="2880" w:type="dxa"/>
          </w:tcPr>
          <w:p w:rsidR="00767E86" w:rsidRDefault="0099570A">
            <w:r>
              <w:t>5093.</w:t>
            </w:r>
          </w:p>
        </w:tc>
        <w:tc>
          <w:tcPr>
            <w:tcW w:w="2880" w:type="dxa"/>
          </w:tcPr>
          <w:p w:rsidR="00767E86" w:rsidRDefault="0099570A">
            <w:r>
              <w:t>Книга «Форпост» на юге России. Осетины на службе фашистской Германии 1</w:t>
            </w:r>
            <w:r>
              <w:t>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767E86" w:rsidRDefault="0099570A">
            <w:r>
              <w:t>02.09.2020</w:t>
            </w:r>
          </w:p>
        </w:tc>
      </w:tr>
      <w:tr w:rsidR="00767E86">
        <w:tc>
          <w:tcPr>
            <w:tcW w:w="2880" w:type="dxa"/>
          </w:tcPr>
          <w:p w:rsidR="00767E86" w:rsidRDefault="0099570A">
            <w:r>
              <w:lastRenderedPageBreak/>
              <w:t>5094.</w:t>
            </w:r>
          </w:p>
        </w:tc>
        <w:tc>
          <w:tcPr>
            <w:tcW w:w="2880" w:type="dxa"/>
          </w:tcPr>
          <w:p w:rsidR="00767E86" w:rsidRDefault="0099570A">
            <w:r>
              <w:t>Электронная книга автора Пет</w:t>
            </w:r>
            <w:r>
              <w:t>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w:t>
            </w:r>
            <w:r>
              <w:t>шение Центрального районного суда г. Красноярска от 03.07.2020);</w:t>
            </w:r>
          </w:p>
        </w:tc>
        <w:tc>
          <w:tcPr>
            <w:tcW w:w="2880" w:type="dxa"/>
          </w:tcPr>
          <w:p w:rsidR="00767E86" w:rsidRDefault="0099570A">
            <w:r>
              <w:t>02.09.2020</w:t>
            </w:r>
          </w:p>
        </w:tc>
      </w:tr>
      <w:tr w:rsidR="00767E86">
        <w:tc>
          <w:tcPr>
            <w:tcW w:w="2880" w:type="dxa"/>
          </w:tcPr>
          <w:p w:rsidR="00767E86" w:rsidRDefault="0099570A">
            <w:r>
              <w:t>5095.</w:t>
            </w:r>
          </w:p>
        </w:tc>
        <w:tc>
          <w:tcPr>
            <w:tcW w:w="2880" w:type="dxa"/>
          </w:tcPr>
          <w:p w:rsidR="00767E86" w:rsidRDefault="0099570A">
            <w:r>
              <w:t xml:space="preserve">Аудиозапись (аудиофайл, музыкальное произведение) «Апостол - Русский марш», начинающаяся словами: «Россия, вставай! Берись за оружие …» и заканчивающаяся словами: </w:t>
            </w:r>
            <w:r>
              <w:t>«Россия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767E86" w:rsidRDefault="0099570A">
            <w:r>
              <w:t>02.09.2020</w:t>
            </w:r>
          </w:p>
        </w:tc>
      </w:tr>
      <w:tr w:rsidR="00767E86">
        <w:tc>
          <w:tcPr>
            <w:tcW w:w="2880" w:type="dxa"/>
          </w:tcPr>
          <w:p w:rsidR="00767E86" w:rsidRDefault="0099570A">
            <w:r>
              <w:t>5096.</w:t>
            </w:r>
          </w:p>
        </w:tc>
        <w:tc>
          <w:tcPr>
            <w:tcW w:w="2880" w:type="dxa"/>
          </w:tcPr>
          <w:p w:rsidR="00767E86" w:rsidRDefault="0099570A">
            <w:r>
              <w:t xml:space="preserve">Брошюра под названием: «Ренессанс. Фашизм не пройдет пройдет </w:t>
            </w:r>
            <w:r>
              <w:t>национал-социализм» (решение Куйбышевского районного суда г. Омска от 26.06.2020);</w:t>
            </w:r>
          </w:p>
        </w:tc>
        <w:tc>
          <w:tcPr>
            <w:tcW w:w="2880" w:type="dxa"/>
          </w:tcPr>
          <w:p w:rsidR="00767E86" w:rsidRDefault="0099570A">
            <w:r>
              <w:t>02.09.2020</w:t>
            </w:r>
          </w:p>
        </w:tc>
      </w:tr>
      <w:tr w:rsidR="00767E86">
        <w:tc>
          <w:tcPr>
            <w:tcW w:w="2880" w:type="dxa"/>
          </w:tcPr>
          <w:p w:rsidR="00767E86" w:rsidRDefault="0099570A">
            <w:r>
              <w:t>5097.</w:t>
            </w:r>
          </w:p>
        </w:tc>
        <w:tc>
          <w:tcPr>
            <w:tcW w:w="2880" w:type="dxa"/>
          </w:tcPr>
          <w:p w:rsidR="00767E86" w:rsidRDefault="0099570A">
            <w:r>
              <w:t xml:space="preserve">Брошюра под названием: «Ренессанс. Когда преступником становится государство - право быть судьей принадлежит каждому гражданину» (решение </w:t>
            </w:r>
            <w:r>
              <w:t>Куйбышевского районного суда г. Омска от 26.06.2020);</w:t>
            </w:r>
          </w:p>
        </w:tc>
        <w:tc>
          <w:tcPr>
            <w:tcW w:w="2880" w:type="dxa"/>
          </w:tcPr>
          <w:p w:rsidR="00767E86" w:rsidRDefault="0099570A">
            <w:r>
              <w:t>02.09.2020</w:t>
            </w:r>
          </w:p>
        </w:tc>
      </w:tr>
      <w:tr w:rsidR="00767E86">
        <w:tc>
          <w:tcPr>
            <w:tcW w:w="2880" w:type="dxa"/>
          </w:tcPr>
          <w:p w:rsidR="00767E86" w:rsidRDefault="0099570A">
            <w:r>
              <w:t>5098.</w:t>
            </w:r>
          </w:p>
        </w:tc>
        <w:tc>
          <w:tcPr>
            <w:tcW w:w="2880" w:type="dxa"/>
          </w:tcPr>
          <w:p w:rsidR="00767E86" w:rsidRDefault="0099570A">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767E86" w:rsidRDefault="0099570A">
            <w:r>
              <w:t>02.09.202</w:t>
            </w:r>
            <w:r>
              <w:t>0</w:t>
            </w:r>
          </w:p>
        </w:tc>
      </w:tr>
      <w:tr w:rsidR="00767E86">
        <w:tc>
          <w:tcPr>
            <w:tcW w:w="2880" w:type="dxa"/>
          </w:tcPr>
          <w:p w:rsidR="00767E86" w:rsidRDefault="0099570A">
            <w:r>
              <w:t>509</w:t>
            </w:r>
            <w:r>
              <w:lastRenderedPageBreak/>
              <w:t>9.</w:t>
            </w:r>
          </w:p>
        </w:tc>
        <w:tc>
          <w:tcPr>
            <w:tcW w:w="2880" w:type="dxa"/>
          </w:tcPr>
          <w:p w:rsidR="00767E86" w:rsidRDefault="0099570A">
            <w:r>
              <w:lastRenderedPageBreak/>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w:t>
            </w:r>
            <w:r>
              <w:t xml:space="preserve">щенный в сети «Интернет» (решение Фрунзенского </w:t>
            </w:r>
            <w:r>
              <w:lastRenderedPageBreak/>
              <w:t>районного суда г. Ярославля от 09.07.2020);</w:t>
            </w:r>
          </w:p>
        </w:tc>
        <w:tc>
          <w:tcPr>
            <w:tcW w:w="2880" w:type="dxa"/>
          </w:tcPr>
          <w:p w:rsidR="00767E86" w:rsidRDefault="0099570A">
            <w:r>
              <w:lastRenderedPageBreak/>
              <w:t>02.09.202</w:t>
            </w:r>
            <w:r>
              <w:lastRenderedPageBreak/>
              <w:t>0</w:t>
            </w:r>
          </w:p>
        </w:tc>
      </w:tr>
      <w:tr w:rsidR="00767E86">
        <w:tc>
          <w:tcPr>
            <w:tcW w:w="2880" w:type="dxa"/>
          </w:tcPr>
          <w:p w:rsidR="00767E86" w:rsidRDefault="0099570A">
            <w:r>
              <w:lastRenderedPageBreak/>
              <w:t>5100.</w:t>
            </w:r>
          </w:p>
        </w:tc>
        <w:tc>
          <w:tcPr>
            <w:tcW w:w="2880" w:type="dxa"/>
          </w:tcPr>
          <w:p w:rsidR="00767E86" w:rsidRDefault="0099570A">
            <w:r>
              <w:t>Печатное издание брошюры Альфреда Котца под названием: «Вести и следовать» на 136 листах, начинающейся со слов «Фюрер! Отдай приказ - мы выполним е</w:t>
            </w:r>
            <w:r>
              <w:t>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767E86" w:rsidRDefault="0099570A">
            <w:r>
              <w:t>21.09.2020</w:t>
            </w:r>
          </w:p>
        </w:tc>
      </w:tr>
      <w:tr w:rsidR="00767E86">
        <w:tc>
          <w:tcPr>
            <w:tcW w:w="2880" w:type="dxa"/>
          </w:tcPr>
          <w:p w:rsidR="00767E86" w:rsidRDefault="0099570A">
            <w:r>
              <w:t>5101.</w:t>
            </w:r>
          </w:p>
        </w:tc>
        <w:tc>
          <w:tcPr>
            <w:tcW w:w="2880" w:type="dxa"/>
          </w:tcPr>
          <w:p w:rsidR="00767E86" w:rsidRDefault="0099570A">
            <w:r>
              <w:t>Стихотворение под названием «Бомбер», начинающееся с</w:t>
            </w:r>
            <w:r>
              <w:t>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767E86" w:rsidRDefault="0099570A">
            <w:r>
              <w:t>21.09.2020</w:t>
            </w:r>
          </w:p>
        </w:tc>
      </w:tr>
      <w:tr w:rsidR="00767E86">
        <w:tc>
          <w:tcPr>
            <w:tcW w:w="2880" w:type="dxa"/>
          </w:tcPr>
          <w:p w:rsidR="00767E86" w:rsidRDefault="0099570A">
            <w:r>
              <w:t>5102.</w:t>
            </w:r>
          </w:p>
        </w:tc>
        <w:tc>
          <w:tcPr>
            <w:tcW w:w="2880" w:type="dxa"/>
          </w:tcPr>
          <w:p w:rsidR="00767E86" w:rsidRDefault="0099570A">
            <w:r>
              <w:t xml:space="preserve">Аудиофайл «Медиа аль-Баян - Он Аллах, </w:t>
            </w:r>
            <w:r>
              <w:t>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w:t>
            </w:r>
            <w:r>
              <w:t>увашской Республики –Чувашии от 22.07.2020);</w:t>
            </w:r>
          </w:p>
        </w:tc>
        <w:tc>
          <w:tcPr>
            <w:tcW w:w="2880" w:type="dxa"/>
          </w:tcPr>
          <w:p w:rsidR="00767E86" w:rsidRDefault="0099570A">
            <w:r>
              <w:t>21.09.2020</w:t>
            </w:r>
          </w:p>
        </w:tc>
      </w:tr>
      <w:tr w:rsidR="00767E86">
        <w:tc>
          <w:tcPr>
            <w:tcW w:w="2880" w:type="dxa"/>
          </w:tcPr>
          <w:p w:rsidR="00767E86" w:rsidRDefault="0099570A">
            <w:r>
              <w:t>5103.</w:t>
            </w:r>
          </w:p>
        </w:tc>
        <w:tc>
          <w:tcPr>
            <w:tcW w:w="2880" w:type="dxa"/>
          </w:tcPr>
          <w:p w:rsidR="00767E86" w:rsidRDefault="0099570A">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w:t>
            </w:r>
            <w:r>
              <w:t>Республики Коми от 21.07.2020);</w:t>
            </w:r>
          </w:p>
        </w:tc>
        <w:tc>
          <w:tcPr>
            <w:tcW w:w="2880" w:type="dxa"/>
          </w:tcPr>
          <w:p w:rsidR="00767E86" w:rsidRDefault="0099570A">
            <w:r>
              <w:t>21.09.2020</w:t>
            </w:r>
          </w:p>
        </w:tc>
      </w:tr>
      <w:tr w:rsidR="00767E86">
        <w:tc>
          <w:tcPr>
            <w:tcW w:w="2880" w:type="dxa"/>
          </w:tcPr>
          <w:p w:rsidR="00767E86" w:rsidRDefault="0099570A">
            <w:r>
              <w:t>5104.</w:t>
            </w:r>
          </w:p>
        </w:tc>
        <w:tc>
          <w:tcPr>
            <w:tcW w:w="2880" w:type="dxa"/>
          </w:tcPr>
          <w:p w:rsidR="00767E86" w:rsidRDefault="0099570A">
            <w:r>
              <w:t xml:space="preserve">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w:t>
            </w:r>
            <w:r>
              <w:t>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767E86" w:rsidRDefault="0099570A">
            <w:r>
              <w:t>21.09.2020</w:t>
            </w:r>
          </w:p>
        </w:tc>
      </w:tr>
      <w:tr w:rsidR="00767E86">
        <w:tc>
          <w:tcPr>
            <w:tcW w:w="2880" w:type="dxa"/>
          </w:tcPr>
          <w:p w:rsidR="00767E86" w:rsidRDefault="0099570A">
            <w:r>
              <w:t>5</w:t>
            </w:r>
            <w:r>
              <w:lastRenderedPageBreak/>
              <w:t>105.</w:t>
            </w:r>
          </w:p>
        </w:tc>
        <w:tc>
          <w:tcPr>
            <w:tcW w:w="2880" w:type="dxa"/>
          </w:tcPr>
          <w:p w:rsidR="00767E86" w:rsidRDefault="0099570A">
            <w:r>
              <w:lastRenderedPageBreak/>
              <w:t>Статья под названием «ИГИЛ – это неотъемлемая часть всего</w:t>
            </w:r>
            <w:r>
              <w:t xml:space="preserve"> ислама», начинающаяся со слов «Вы слышали, </w:t>
            </w:r>
            <w:r>
              <w:lastRenderedPageBreak/>
              <w:t>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w:t>
            </w:r>
            <w:r>
              <w:t xml:space="preserve">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767E86" w:rsidRDefault="0099570A">
            <w:r>
              <w:lastRenderedPageBreak/>
              <w:t>21.</w:t>
            </w:r>
            <w:r>
              <w:lastRenderedPageBreak/>
              <w:t>09.2020</w:t>
            </w:r>
          </w:p>
        </w:tc>
      </w:tr>
      <w:tr w:rsidR="00767E86">
        <w:tc>
          <w:tcPr>
            <w:tcW w:w="2880" w:type="dxa"/>
          </w:tcPr>
          <w:p w:rsidR="00767E86" w:rsidRDefault="0099570A">
            <w:r>
              <w:lastRenderedPageBreak/>
              <w:t>5106.</w:t>
            </w:r>
          </w:p>
        </w:tc>
        <w:tc>
          <w:tcPr>
            <w:tcW w:w="2880" w:type="dxa"/>
          </w:tcPr>
          <w:p w:rsidR="00767E86" w:rsidRDefault="0099570A">
            <w:r>
              <w:t>Книга «Таухид детям. Книга 1» («Taukhid_detyam_Kniga_1.doc»</w:t>
            </w:r>
            <w:r>
              <w:t xml:space="preserve">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767E86" w:rsidRDefault="0099570A">
            <w:r>
              <w:t>08.10.2020</w:t>
            </w:r>
          </w:p>
        </w:tc>
      </w:tr>
      <w:tr w:rsidR="00767E86">
        <w:tc>
          <w:tcPr>
            <w:tcW w:w="2880" w:type="dxa"/>
          </w:tcPr>
          <w:p w:rsidR="00767E86" w:rsidRDefault="0099570A">
            <w:r>
              <w:t>5107.</w:t>
            </w:r>
          </w:p>
        </w:tc>
        <w:tc>
          <w:tcPr>
            <w:tcW w:w="2880" w:type="dxa"/>
          </w:tcPr>
          <w:p w:rsidR="00767E86" w:rsidRDefault="0099570A">
            <w:r>
              <w:t>Коллаж из нескольких изо</w:t>
            </w:r>
            <w:r>
              <w:t>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w:t>
            </w:r>
            <w:r>
              <w:t>о районного суда г. Барнаула от 05.08.2020);</w:t>
            </w:r>
          </w:p>
        </w:tc>
        <w:tc>
          <w:tcPr>
            <w:tcW w:w="2880" w:type="dxa"/>
          </w:tcPr>
          <w:p w:rsidR="00767E86" w:rsidRDefault="0099570A">
            <w:r>
              <w:t>08.10.2020</w:t>
            </w:r>
          </w:p>
        </w:tc>
      </w:tr>
      <w:tr w:rsidR="00767E86">
        <w:tc>
          <w:tcPr>
            <w:tcW w:w="2880" w:type="dxa"/>
          </w:tcPr>
          <w:p w:rsidR="00767E86" w:rsidRDefault="0099570A">
            <w:r>
              <w:t>5108.</w:t>
            </w:r>
          </w:p>
        </w:tc>
        <w:tc>
          <w:tcPr>
            <w:tcW w:w="2880" w:type="dxa"/>
          </w:tcPr>
          <w:p w:rsidR="00767E86" w:rsidRDefault="0099570A">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w:t>
            </w:r>
            <w:r>
              <w:t>ное в сети Интернет (решение Обского городского суда Новосибирской области от 06.08.2020);</w:t>
            </w:r>
          </w:p>
        </w:tc>
        <w:tc>
          <w:tcPr>
            <w:tcW w:w="2880" w:type="dxa"/>
          </w:tcPr>
          <w:p w:rsidR="00767E86" w:rsidRDefault="0099570A">
            <w:r>
              <w:t>08.10.2020</w:t>
            </w:r>
          </w:p>
        </w:tc>
      </w:tr>
      <w:tr w:rsidR="00767E86">
        <w:tc>
          <w:tcPr>
            <w:tcW w:w="2880" w:type="dxa"/>
          </w:tcPr>
          <w:p w:rsidR="00767E86" w:rsidRDefault="0099570A">
            <w:r>
              <w:t>5109.</w:t>
            </w:r>
          </w:p>
        </w:tc>
        <w:tc>
          <w:tcPr>
            <w:tcW w:w="2880" w:type="dxa"/>
          </w:tcPr>
          <w:p w:rsidR="00767E86" w:rsidRDefault="0099570A">
            <w:r>
              <w:t xml:space="preserve">Аудиозапись «Особов – Скины аплодисменты» длительностью 1 мин. 17 сек., начинающаяся со слов «Вроде вольные, но ходим путями </w:t>
            </w:r>
            <w:r>
              <w:t>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767E86" w:rsidRDefault="0099570A">
            <w:r>
              <w:t>08.10.2020</w:t>
            </w:r>
          </w:p>
        </w:tc>
      </w:tr>
      <w:tr w:rsidR="00767E86">
        <w:tc>
          <w:tcPr>
            <w:tcW w:w="2880" w:type="dxa"/>
          </w:tcPr>
          <w:p w:rsidR="00767E86" w:rsidRDefault="0099570A">
            <w:r>
              <w:t>511</w:t>
            </w:r>
            <w:r>
              <w:lastRenderedPageBreak/>
              <w:t>0.</w:t>
            </w:r>
          </w:p>
        </w:tc>
        <w:tc>
          <w:tcPr>
            <w:tcW w:w="2880" w:type="dxa"/>
          </w:tcPr>
          <w:p w:rsidR="00767E86" w:rsidRDefault="0099570A">
            <w:r>
              <w:lastRenderedPageBreak/>
              <w:t xml:space="preserve">Аудиозапись под названием «Электрические партизаны - Левый террор» (дру¬гие названия - </w:t>
            </w:r>
            <w:r>
              <w:t>«Электрические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w:t>
            </w:r>
            <w:r>
              <w:t xml:space="preserve">ностью от 02 минут 44 секунд до 02 минут 45 секунд, </w:t>
            </w:r>
            <w:r>
              <w:lastRenderedPageBreak/>
              <w:t>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w:t>
            </w:r>
            <w:r>
              <w:t>онного суда г. Пензы от 06.08.2020);</w:t>
            </w:r>
          </w:p>
        </w:tc>
        <w:tc>
          <w:tcPr>
            <w:tcW w:w="2880" w:type="dxa"/>
          </w:tcPr>
          <w:p w:rsidR="00767E86" w:rsidRDefault="0099570A">
            <w:r>
              <w:lastRenderedPageBreak/>
              <w:t>19.10.202</w:t>
            </w:r>
            <w:r>
              <w:lastRenderedPageBreak/>
              <w:t>0</w:t>
            </w:r>
          </w:p>
        </w:tc>
      </w:tr>
      <w:tr w:rsidR="00767E86">
        <w:tc>
          <w:tcPr>
            <w:tcW w:w="2880" w:type="dxa"/>
          </w:tcPr>
          <w:p w:rsidR="00767E86" w:rsidRDefault="0099570A">
            <w:r>
              <w:lastRenderedPageBreak/>
              <w:t>5111.</w:t>
            </w:r>
          </w:p>
        </w:tc>
        <w:tc>
          <w:tcPr>
            <w:tcW w:w="2880" w:type="dxa"/>
          </w:tcPr>
          <w:p w:rsidR="00767E86" w:rsidRDefault="0099570A">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w:t>
            </w:r>
            <w:r>
              <w:t>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w:t>
            </w:r>
            <w:r>
              <w:t>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w:t>
            </w:r>
            <w:r>
              <w:t>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767E86" w:rsidRDefault="0099570A">
            <w:r>
              <w:t>19.10.2020</w:t>
            </w:r>
          </w:p>
        </w:tc>
      </w:tr>
      <w:tr w:rsidR="00767E86">
        <w:tc>
          <w:tcPr>
            <w:tcW w:w="2880" w:type="dxa"/>
          </w:tcPr>
          <w:p w:rsidR="00767E86" w:rsidRDefault="0099570A">
            <w:r>
              <w:t>5112.</w:t>
            </w:r>
          </w:p>
        </w:tc>
        <w:tc>
          <w:tcPr>
            <w:tcW w:w="2880" w:type="dxa"/>
          </w:tcPr>
          <w:p w:rsidR="00767E86" w:rsidRDefault="0099570A">
            <w:r>
              <w:t>Печатное издание (к</w:t>
            </w:r>
            <w:r>
              <w:t>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w:t>
            </w:r>
            <w:r>
              <w:t xml:space="preserve"> районного суда Республики Татарстан от 17.08.2020);</w:t>
            </w:r>
          </w:p>
        </w:tc>
        <w:tc>
          <w:tcPr>
            <w:tcW w:w="2880" w:type="dxa"/>
          </w:tcPr>
          <w:p w:rsidR="00767E86" w:rsidRDefault="0099570A">
            <w:r>
              <w:t>19.10.2020</w:t>
            </w:r>
          </w:p>
        </w:tc>
      </w:tr>
      <w:tr w:rsidR="00767E86">
        <w:tc>
          <w:tcPr>
            <w:tcW w:w="2880" w:type="dxa"/>
          </w:tcPr>
          <w:p w:rsidR="00767E86" w:rsidRDefault="0099570A">
            <w:r>
              <w:t>5113.</w:t>
            </w:r>
          </w:p>
        </w:tc>
        <w:tc>
          <w:tcPr>
            <w:tcW w:w="2880" w:type="dxa"/>
          </w:tcPr>
          <w:p w:rsidR="00767E86" w:rsidRDefault="0099570A">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w:t>
            </w:r>
            <w:r>
              <w:t>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767E86" w:rsidRDefault="0099570A">
            <w:r>
              <w:t>19.10.2020</w:t>
            </w:r>
          </w:p>
        </w:tc>
      </w:tr>
      <w:tr w:rsidR="00767E86">
        <w:tc>
          <w:tcPr>
            <w:tcW w:w="2880" w:type="dxa"/>
          </w:tcPr>
          <w:p w:rsidR="00767E86" w:rsidRDefault="0099570A">
            <w:r>
              <w:t>5114.</w:t>
            </w:r>
          </w:p>
        </w:tc>
        <w:tc>
          <w:tcPr>
            <w:tcW w:w="2880" w:type="dxa"/>
          </w:tcPr>
          <w:p w:rsidR="00767E86" w:rsidRDefault="0099570A">
            <w:r>
              <w:t>Печатное издание (книга) «Аль-Кабаир. Книга о больших грехах и разъяснении</w:t>
            </w:r>
            <w:r>
              <w:t xml:space="preserve">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w:t>
            </w:r>
            <w:r>
              <w:t>08.2020);</w:t>
            </w:r>
          </w:p>
        </w:tc>
        <w:tc>
          <w:tcPr>
            <w:tcW w:w="2880" w:type="dxa"/>
          </w:tcPr>
          <w:p w:rsidR="00767E86" w:rsidRDefault="0099570A">
            <w:r>
              <w:t>19.10.2020</w:t>
            </w:r>
          </w:p>
        </w:tc>
      </w:tr>
      <w:tr w:rsidR="00767E86">
        <w:tc>
          <w:tcPr>
            <w:tcW w:w="2880" w:type="dxa"/>
          </w:tcPr>
          <w:p w:rsidR="00767E86" w:rsidRDefault="0099570A">
            <w:r>
              <w:lastRenderedPageBreak/>
              <w:t>5115.</w:t>
            </w:r>
          </w:p>
        </w:tc>
        <w:tc>
          <w:tcPr>
            <w:tcW w:w="2880" w:type="dxa"/>
          </w:tcPr>
          <w:p w:rsidR="00767E86" w:rsidRDefault="0099570A">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w:t>
            </w:r>
            <w:r>
              <w:t>Севастополя от 27.07.2020);</w:t>
            </w:r>
          </w:p>
        </w:tc>
        <w:tc>
          <w:tcPr>
            <w:tcW w:w="2880" w:type="dxa"/>
          </w:tcPr>
          <w:p w:rsidR="00767E86" w:rsidRDefault="0099570A">
            <w:r>
              <w:t>30.10.2020</w:t>
            </w:r>
          </w:p>
        </w:tc>
      </w:tr>
      <w:tr w:rsidR="00767E86">
        <w:tc>
          <w:tcPr>
            <w:tcW w:w="2880" w:type="dxa"/>
          </w:tcPr>
          <w:p w:rsidR="00767E86" w:rsidRDefault="0099570A">
            <w:r>
              <w:t>5116.</w:t>
            </w:r>
          </w:p>
        </w:tc>
        <w:tc>
          <w:tcPr>
            <w:tcW w:w="2880" w:type="dxa"/>
          </w:tcPr>
          <w:p w:rsidR="00767E86" w:rsidRDefault="0099570A">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w:t>
            </w:r>
            <w:r>
              <w:t>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767E86" w:rsidRDefault="0099570A">
            <w:r>
              <w:t>30.10.2020</w:t>
            </w:r>
          </w:p>
        </w:tc>
      </w:tr>
      <w:tr w:rsidR="00767E86">
        <w:tc>
          <w:tcPr>
            <w:tcW w:w="2880" w:type="dxa"/>
          </w:tcPr>
          <w:p w:rsidR="00767E86" w:rsidRDefault="0099570A">
            <w:r>
              <w:t>5117.</w:t>
            </w:r>
          </w:p>
        </w:tc>
        <w:tc>
          <w:tcPr>
            <w:tcW w:w="2880" w:type="dxa"/>
          </w:tcPr>
          <w:p w:rsidR="00767E86" w:rsidRDefault="0099570A">
            <w:r>
              <w:t>Информационный материал – стихотворение с наименованием «Христианское рабство», нач</w:t>
            </w:r>
            <w:r>
              <w:t>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w:t>
            </w:r>
            <w:r>
              <w:t>да г. Кирова от 24.08.2020);</w:t>
            </w:r>
          </w:p>
        </w:tc>
        <w:tc>
          <w:tcPr>
            <w:tcW w:w="2880" w:type="dxa"/>
          </w:tcPr>
          <w:p w:rsidR="00767E86" w:rsidRDefault="0099570A">
            <w:r>
              <w:t>30.10.2020</w:t>
            </w:r>
          </w:p>
        </w:tc>
      </w:tr>
      <w:tr w:rsidR="00767E86">
        <w:tc>
          <w:tcPr>
            <w:tcW w:w="2880" w:type="dxa"/>
          </w:tcPr>
          <w:p w:rsidR="00767E86" w:rsidRDefault="0099570A">
            <w:r>
              <w:t>5118.</w:t>
            </w:r>
          </w:p>
        </w:tc>
        <w:tc>
          <w:tcPr>
            <w:tcW w:w="2880" w:type="dxa"/>
          </w:tcPr>
          <w:p w:rsidR="00767E86" w:rsidRDefault="0099570A">
            <w:r>
              <w:t xml:space="preserve">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w:t>
            </w:r>
            <w:r>
              <w:t>суда Орловской области от 11.09.2020);</w:t>
            </w:r>
          </w:p>
        </w:tc>
        <w:tc>
          <w:tcPr>
            <w:tcW w:w="2880" w:type="dxa"/>
          </w:tcPr>
          <w:p w:rsidR="00767E86" w:rsidRDefault="0099570A">
            <w:r>
              <w:t>30.10.2020</w:t>
            </w:r>
          </w:p>
        </w:tc>
      </w:tr>
      <w:tr w:rsidR="00767E86">
        <w:tc>
          <w:tcPr>
            <w:tcW w:w="2880" w:type="dxa"/>
          </w:tcPr>
          <w:p w:rsidR="00767E86" w:rsidRDefault="0099570A">
            <w:r>
              <w:t>5119.</w:t>
            </w:r>
          </w:p>
        </w:tc>
        <w:tc>
          <w:tcPr>
            <w:tcW w:w="2880" w:type="dxa"/>
          </w:tcPr>
          <w:p w:rsidR="00767E86" w:rsidRDefault="0099570A">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w:t>
            </w:r>
            <w:r>
              <w:t>…Когда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w:t>
            </w:r>
            <w:r>
              <w:t>20);</w:t>
            </w:r>
          </w:p>
        </w:tc>
        <w:tc>
          <w:tcPr>
            <w:tcW w:w="2880" w:type="dxa"/>
          </w:tcPr>
          <w:p w:rsidR="00767E86" w:rsidRDefault="0099570A">
            <w:r>
              <w:t>30.10.2020</w:t>
            </w:r>
          </w:p>
        </w:tc>
      </w:tr>
      <w:tr w:rsidR="00767E86">
        <w:tc>
          <w:tcPr>
            <w:tcW w:w="2880" w:type="dxa"/>
          </w:tcPr>
          <w:p w:rsidR="00767E86" w:rsidRDefault="0099570A">
            <w:r>
              <w:t>51</w:t>
            </w:r>
            <w:r>
              <w:lastRenderedPageBreak/>
              <w:t>20.</w:t>
            </w:r>
          </w:p>
        </w:tc>
        <w:tc>
          <w:tcPr>
            <w:tcW w:w="2880" w:type="dxa"/>
          </w:tcPr>
          <w:p w:rsidR="00767E86" w:rsidRDefault="0099570A">
            <w:r>
              <w:lastRenderedPageBreak/>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w:t>
            </w:r>
            <w:r>
              <w:lastRenderedPageBreak/>
              <w:t>Владикавказа Республ</w:t>
            </w:r>
            <w:r>
              <w:t xml:space="preserve">ики Северная </w:t>
            </w:r>
            <w:r>
              <w:br/>
            </w:r>
            <w:r>
              <w:br/>
              <w:t>Осетия-Алания от 19.08.2020);</w:t>
            </w:r>
          </w:p>
        </w:tc>
        <w:tc>
          <w:tcPr>
            <w:tcW w:w="2880" w:type="dxa"/>
          </w:tcPr>
          <w:p w:rsidR="00767E86" w:rsidRDefault="0099570A">
            <w:r>
              <w:lastRenderedPageBreak/>
              <w:t>19.11.</w:t>
            </w:r>
            <w:r>
              <w:lastRenderedPageBreak/>
              <w:t>2020</w:t>
            </w:r>
          </w:p>
        </w:tc>
      </w:tr>
      <w:tr w:rsidR="00767E86">
        <w:tc>
          <w:tcPr>
            <w:tcW w:w="2880" w:type="dxa"/>
          </w:tcPr>
          <w:p w:rsidR="00767E86" w:rsidRDefault="0099570A">
            <w:r>
              <w:lastRenderedPageBreak/>
              <w:t>5121.</w:t>
            </w:r>
          </w:p>
        </w:tc>
        <w:tc>
          <w:tcPr>
            <w:tcW w:w="2880" w:type="dxa"/>
          </w:tcPr>
          <w:p w:rsidR="00767E86" w:rsidRDefault="0099570A">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w:t>
            </w:r>
            <w:r>
              <w:t>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w:t>
            </w:r>
            <w:r>
              <w:t>о-Алтайского городского суда Республики Алтай от 18.08.2020);</w:t>
            </w:r>
          </w:p>
        </w:tc>
        <w:tc>
          <w:tcPr>
            <w:tcW w:w="2880" w:type="dxa"/>
          </w:tcPr>
          <w:p w:rsidR="00767E86" w:rsidRDefault="0099570A">
            <w:r>
              <w:t>19.11.2020</w:t>
            </w:r>
          </w:p>
        </w:tc>
      </w:tr>
      <w:tr w:rsidR="00767E86">
        <w:tc>
          <w:tcPr>
            <w:tcW w:w="2880" w:type="dxa"/>
          </w:tcPr>
          <w:p w:rsidR="00767E86" w:rsidRDefault="0099570A">
            <w:r>
              <w:t>5122.</w:t>
            </w:r>
          </w:p>
        </w:tc>
        <w:tc>
          <w:tcPr>
            <w:tcW w:w="2880" w:type="dxa"/>
          </w:tcPr>
          <w:p w:rsidR="00767E86" w:rsidRDefault="0099570A">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w:t>
            </w:r>
            <w:r>
              <w:t>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767E86" w:rsidRDefault="0099570A">
            <w:r>
              <w:t>19.11.2020</w:t>
            </w:r>
          </w:p>
        </w:tc>
      </w:tr>
      <w:tr w:rsidR="00767E86">
        <w:tc>
          <w:tcPr>
            <w:tcW w:w="2880" w:type="dxa"/>
          </w:tcPr>
          <w:p w:rsidR="00767E86" w:rsidRDefault="0099570A">
            <w:r>
              <w:t>5123.</w:t>
            </w:r>
          </w:p>
        </w:tc>
        <w:tc>
          <w:tcPr>
            <w:tcW w:w="2880" w:type="dxa"/>
          </w:tcPr>
          <w:p w:rsidR="00767E86" w:rsidRDefault="0099570A">
            <w:r>
              <w:t>Печатное издание Абадиева И.У. «Эздел – фо</w:t>
            </w:r>
            <w:r>
              <w:t xml:space="preserve">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w:t>
            </w:r>
            <w:r>
              <w:t>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w:t>
            </w:r>
            <w:r>
              <w:t>а г. Грозного Чеченской Республики от 08.07.2020);</w:t>
            </w:r>
          </w:p>
        </w:tc>
        <w:tc>
          <w:tcPr>
            <w:tcW w:w="2880" w:type="dxa"/>
          </w:tcPr>
          <w:p w:rsidR="00767E86" w:rsidRDefault="0099570A">
            <w:r>
              <w:t>19.11.2020</w:t>
            </w:r>
          </w:p>
        </w:tc>
      </w:tr>
      <w:tr w:rsidR="00767E86">
        <w:tc>
          <w:tcPr>
            <w:tcW w:w="2880" w:type="dxa"/>
          </w:tcPr>
          <w:p w:rsidR="00767E86" w:rsidRDefault="0099570A">
            <w:r>
              <w:t>5124.</w:t>
            </w:r>
          </w:p>
        </w:tc>
        <w:tc>
          <w:tcPr>
            <w:tcW w:w="2880" w:type="dxa"/>
          </w:tcPr>
          <w:p w:rsidR="00767E86" w:rsidRDefault="0099570A">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w:t>
            </w:r>
            <w:r>
              <w:t xml:space="preserve">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r>
            <w:r>
              <w:lastRenderedPageBreak/>
              <w:t xml:space="preserve">в нем содержания и цитат из Корана (решение Самарского районного суда г. </w:t>
            </w:r>
            <w:r>
              <w:t>Самара от 10.09.2020 и определение Самарского районного суда г. Самара от 24.09.2020);</w:t>
            </w:r>
          </w:p>
        </w:tc>
        <w:tc>
          <w:tcPr>
            <w:tcW w:w="2880" w:type="dxa"/>
          </w:tcPr>
          <w:p w:rsidR="00767E86" w:rsidRDefault="0099570A">
            <w:r>
              <w:lastRenderedPageBreak/>
              <w:t>23.11.2020</w:t>
            </w:r>
          </w:p>
        </w:tc>
      </w:tr>
      <w:tr w:rsidR="00767E86">
        <w:tc>
          <w:tcPr>
            <w:tcW w:w="2880" w:type="dxa"/>
          </w:tcPr>
          <w:p w:rsidR="00767E86" w:rsidRDefault="0099570A">
            <w:r>
              <w:t>5125.</w:t>
            </w:r>
          </w:p>
        </w:tc>
        <w:tc>
          <w:tcPr>
            <w:tcW w:w="2880" w:type="dxa"/>
          </w:tcPr>
          <w:p w:rsidR="00767E86" w:rsidRDefault="0099570A">
            <w:r>
              <w:t>Книга В.В. Юдаева «AVE SATAN - LEGION», состоящая из 100 листов (200 страниц), текст которой начинается на четвертой странице словами «ЗАЧЕМ НУЖЕН САТА</w:t>
            </w:r>
            <w:r>
              <w:t>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767E86" w:rsidRDefault="0099570A">
            <w:r>
              <w:t>23.11.2020</w:t>
            </w:r>
          </w:p>
        </w:tc>
      </w:tr>
      <w:tr w:rsidR="00767E86">
        <w:tc>
          <w:tcPr>
            <w:tcW w:w="2880" w:type="dxa"/>
          </w:tcPr>
          <w:p w:rsidR="00767E86" w:rsidRDefault="0099570A">
            <w:r>
              <w:t>5126.</w:t>
            </w:r>
          </w:p>
        </w:tc>
        <w:tc>
          <w:tcPr>
            <w:tcW w:w="2880" w:type="dxa"/>
          </w:tcPr>
          <w:p w:rsidR="00767E86" w:rsidRDefault="0099570A">
            <w:r>
              <w:t>Информационный материал «Пути к побед</w:t>
            </w:r>
            <w:r>
              <w:t>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767E86" w:rsidRDefault="0099570A">
            <w:r>
              <w:t>23.11.2020</w:t>
            </w:r>
          </w:p>
        </w:tc>
      </w:tr>
      <w:tr w:rsidR="00767E86">
        <w:tc>
          <w:tcPr>
            <w:tcW w:w="2880" w:type="dxa"/>
          </w:tcPr>
          <w:p w:rsidR="00767E86" w:rsidRDefault="0099570A">
            <w:r>
              <w:t>5127.</w:t>
            </w:r>
          </w:p>
        </w:tc>
        <w:tc>
          <w:tcPr>
            <w:tcW w:w="2880" w:type="dxa"/>
          </w:tcPr>
          <w:p w:rsidR="00767E86" w:rsidRDefault="0099570A">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w:t>
            </w:r>
            <w:r>
              <w:t xml:space="preserve">но, чем никогда на расправу тащи, влеки толстосума-врага-жида» (решение Сыктывкарского городского суда Республики Коми </w:t>
            </w:r>
            <w:r>
              <w:br/>
            </w:r>
            <w:r>
              <w:br/>
              <w:t>от 25.09.2020);</w:t>
            </w:r>
          </w:p>
        </w:tc>
        <w:tc>
          <w:tcPr>
            <w:tcW w:w="2880" w:type="dxa"/>
          </w:tcPr>
          <w:p w:rsidR="00767E86" w:rsidRDefault="0099570A">
            <w:r>
              <w:t>23.11.2020</w:t>
            </w:r>
          </w:p>
        </w:tc>
      </w:tr>
      <w:tr w:rsidR="00767E86">
        <w:tc>
          <w:tcPr>
            <w:tcW w:w="2880" w:type="dxa"/>
          </w:tcPr>
          <w:p w:rsidR="00767E86" w:rsidRDefault="0099570A">
            <w:r>
              <w:t>5128.</w:t>
            </w:r>
          </w:p>
        </w:tc>
        <w:tc>
          <w:tcPr>
            <w:tcW w:w="2880" w:type="dxa"/>
          </w:tcPr>
          <w:p w:rsidR="00767E86" w:rsidRDefault="0099570A">
            <w:r>
              <w:t>Аудиовизуальный</w:t>
            </w:r>
            <w:r>
              <w:tab/>
              <w:t xml:space="preserve">файл «Зачем Гой, Еврейке!!! кто такой Путин для своей жены!!!», </w:t>
            </w:r>
            <w:r>
              <w:t>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w:t>
            </w:r>
            <w:r>
              <w:t>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w="2880" w:type="dxa"/>
          </w:tcPr>
          <w:p w:rsidR="00767E86" w:rsidRDefault="0099570A">
            <w:r>
              <w:t>23.11.2020</w:t>
            </w:r>
          </w:p>
        </w:tc>
      </w:tr>
      <w:tr w:rsidR="00767E86">
        <w:tc>
          <w:tcPr>
            <w:tcW w:w="2880" w:type="dxa"/>
          </w:tcPr>
          <w:p w:rsidR="00767E86" w:rsidRDefault="0099570A">
            <w:r>
              <w:t>51</w:t>
            </w:r>
            <w:r>
              <w:lastRenderedPageBreak/>
              <w:t>29.</w:t>
            </w:r>
          </w:p>
        </w:tc>
        <w:tc>
          <w:tcPr>
            <w:tcW w:w="2880" w:type="dxa"/>
          </w:tcPr>
          <w:p w:rsidR="00767E86" w:rsidRDefault="0099570A">
            <w:r>
              <w:lastRenderedPageBreak/>
              <w:t>Аудиовизуальный</w:t>
            </w:r>
            <w:r>
              <w:tab/>
              <w:t xml:space="preserve"> файл «Р</w:t>
            </w:r>
            <w:r>
              <w:t xml:space="preserve">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w:t>
            </w:r>
            <w:r>
              <w:lastRenderedPageBreak/>
              <w:t>«Туркменистан, где нет евреев», затем следуют видеосюжеты о жизни в Туркмени</w:t>
            </w:r>
            <w:r>
              <w:t>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w:t>
            </w:r>
            <w:r>
              <w:t xml:space="preserve">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w:t>
            </w:r>
            <w:r>
              <w:t>арского городского суда Республики Коми от 25.09.2020);</w:t>
            </w:r>
          </w:p>
        </w:tc>
        <w:tc>
          <w:tcPr>
            <w:tcW w:w="2880" w:type="dxa"/>
          </w:tcPr>
          <w:p w:rsidR="00767E86" w:rsidRDefault="0099570A">
            <w:r>
              <w:lastRenderedPageBreak/>
              <w:t>23.11.</w:t>
            </w:r>
            <w:r>
              <w:lastRenderedPageBreak/>
              <w:t>2020</w:t>
            </w:r>
          </w:p>
        </w:tc>
      </w:tr>
      <w:tr w:rsidR="00767E86">
        <w:tc>
          <w:tcPr>
            <w:tcW w:w="2880" w:type="dxa"/>
          </w:tcPr>
          <w:p w:rsidR="00767E86" w:rsidRDefault="0099570A">
            <w:r>
              <w:lastRenderedPageBreak/>
              <w:t>5130.</w:t>
            </w:r>
          </w:p>
        </w:tc>
        <w:tc>
          <w:tcPr>
            <w:tcW w:w="2880" w:type="dxa"/>
          </w:tcPr>
          <w:p w:rsidR="00767E86" w:rsidRDefault="0099570A">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w:t>
            </w:r>
            <w:r>
              <w:t>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w:t>
            </w:r>
            <w:r>
              <w:t>020);</w:t>
            </w:r>
          </w:p>
        </w:tc>
        <w:tc>
          <w:tcPr>
            <w:tcW w:w="2880" w:type="dxa"/>
          </w:tcPr>
          <w:p w:rsidR="00767E86" w:rsidRDefault="0099570A">
            <w:r>
              <w:t>23.11.2020</w:t>
            </w:r>
          </w:p>
        </w:tc>
      </w:tr>
      <w:tr w:rsidR="00767E86">
        <w:tc>
          <w:tcPr>
            <w:tcW w:w="2880" w:type="dxa"/>
          </w:tcPr>
          <w:p w:rsidR="00767E86" w:rsidRDefault="0099570A">
            <w:r>
              <w:t>5131.</w:t>
            </w:r>
          </w:p>
        </w:tc>
        <w:tc>
          <w:tcPr>
            <w:tcW w:w="2880" w:type="dxa"/>
          </w:tcPr>
          <w:p w:rsidR="00767E86" w:rsidRDefault="0099570A">
            <w:r>
              <w:t xml:space="preserve">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w:t>
            </w:r>
            <w:r>
              <w:t>30.08.2020);</w:t>
            </w:r>
          </w:p>
        </w:tc>
        <w:tc>
          <w:tcPr>
            <w:tcW w:w="2880" w:type="dxa"/>
          </w:tcPr>
          <w:p w:rsidR="00767E86" w:rsidRDefault="0099570A">
            <w:r>
              <w:t>16.12.2020</w:t>
            </w:r>
          </w:p>
        </w:tc>
      </w:tr>
      <w:tr w:rsidR="00767E86">
        <w:tc>
          <w:tcPr>
            <w:tcW w:w="2880" w:type="dxa"/>
          </w:tcPr>
          <w:p w:rsidR="00767E86" w:rsidRDefault="0099570A">
            <w:r>
              <w:t>5132.</w:t>
            </w:r>
          </w:p>
        </w:tc>
        <w:tc>
          <w:tcPr>
            <w:tcW w:w="2880" w:type="dxa"/>
          </w:tcPr>
          <w:p w:rsidR="00767E86" w:rsidRDefault="0099570A">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 xml:space="preserve">и заканчивающаяся словами: «И стоит </w:t>
            </w:r>
            <w:r>
              <w:t>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767E86" w:rsidRDefault="0099570A">
            <w:r>
              <w:t>16.12.2020</w:t>
            </w:r>
          </w:p>
        </w:tc>
      </w:tr>
      <w:tr w:rsidR="00767E86">
        <w:tc>
          <w:tcPr>
            <w:tcW w:w="2880" w:type="dxa"/>
          </w:tcPr>
          <w:p w:rsidR="00767E86" w:rsidRDefault="0099570A">
            <w:r>
              <w:t>513</w:t>
            </w:r>
            <w:r>
              <w:lastRenderedPageBreak/>
              <w:t>3.</w:t>
            </w:r>
          </w:p>
        </w:tc>
        <w:tc>
          <w:tcPr>
            <w:tcW w:w="2880" w:type="dxa"/>
          </w:tcPr>
          <w:p w:rsidR="00767E86" w:rsidRDefault="0099570A">
            <w:r>
              <w:lastRenderedPageBreak/>
              <w:t xml:space="preserve">Видеофайл «СОДОМИТ ... И ЖИДЫ В РЯСАХ - СЛУГИ САТАНЫ. Часть. 2» </w:t>
            </w:r>
            <w:r>
              <w:t>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w:t>
            </w:r>
            <w:r>
              <w:t xml:space="preserve"> рисунка, на котором изображен мужчина в оранжевом жилете и зеленых </w:t>
            </w:r>
            <w:r>
              <w:lastRenderedPageBreak/>
              <w:t>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767E86" w:rsidRDefault="0099570A">
            <w:r>
              <w:lastRenderedPageBreak/>
              <w:t>16.12.202</w:t>
            </w:r>
            <w:r>
              <w:lastRenderedPageBreak/>
              <w:t>0</w:t>
            </w:r>
          </w:p>
        </w:tc>
      </w:tr>
      <w:tr w:rsidR="00767E86">
        <w:tc>
          <w:tcPr>
            <w:tcW w:w="2880" w:type="dxa"/>
          </w:tcPr>
          <w:p w:rsidR="00767E86" w:rsidRDefault="0099570A">
            <w:r>
              <w:lastRenderedPageBreak/>
              <w:t>5134.</w:t>
            </w:r>
          </w:p>
        </w:tc>
        <w:tc>
          <w:tcPr>
            <w:tcW w:w="2880" w:type="dxa"/>
          </w:tcPr>
          <w:p w:rsidR="00767E86" w:rsidRDefault="0099570A">
            <w:r>
              <w:t>Видеофайл «ПА</w:t>
            </w:r>
            <w:r>
              <w:t>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w:t>
            </w:r>
            <w:r>
              <w:t>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w:t>
            </w:r>
            <w:r>
              <w:t>ние Новгородского районного суда Новгородской области от 02.07.2020);</w:t>
            </w:r>
          </w:p>
        </w:tc>
        <w:tc>
          <w:tcPr>
            <w:tcW w:w="2880" w:type="dxa"/>
          </w:tcPr>
          <w:p w:rsidR="00767E86" w:rsidRDefault="0099570A">
            <w:r>
              <w:t>16.12.2020</w:t>
            </w:r>
          </w:p>
        </w:tc>
      </w:tr>
      <w:tr w:rsidR="00767E86">
        <w:tc>
          <w:tcPr>
            <w:tcW w:w="2880" w:type="dxa"/>
          </w:tcPr>
          <w:p w:rsidR="00767E86" w:rsidRDefault="0099570A">
            <w:r>
              <w:t>5135.</w:t>
            </w:r>
          </w:p>
        </w:tc>
        <w:tc>
          <w:tcPr>
            <w:tcW w:w="2880" w:type="dxa"/>
          </w:tcPr>
          <w:p w:rsidR="00767E86" w:rsidRDefault="0099570A">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w:t>
            </w:r>
            <w:r>
              <w:t>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w:t>
            </w:r>
            <w:r>
              <w:t>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767E86" w:rsidRDefault="0099570A">
            <w:r>
              <w:t>16.12.2020</w:t>
            </w:r>
          </w:p>
        </w:tc>
      </w:tr>
      <w:tr w:rsidR="00767E86">
        <w:tc>
          <w:tcPr>
            <w:tcW w:w="2880" w:type="dxa"/>
          </w:tcPr>
          <w:p w:rsidR="00767E86" w:rsidRDefault="0099570A">
            <w:r>
              <w:t>513</w:t>
            </w:r>
            <w:r>
              <w:t>6.</w:t>
            </w:r>
          </w:p>
        </w:tc>
        <w:tc>
          <w:tcPr>
            <w:tcW w:w="2880" w:type="dxa"/>
          </w:tcPr>
          <w:p w:rsidR="00767E86" w:rsidRDefault="0099570A">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w:t>
            </w:r>
            <w:r>
              <w:t>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767E86" w:rsidRDefault="0099570A">
            <w:r>
              <w:t>16.12.2020</w:t>
            </w:r>
          </w:p>
        </w:tc>
      </w:tr>
      <w:tr w:rsidR="00767E86">
        <w:tc>
          <w:tcPr>
            <w:tcW w:w="2880" w:type="dxa"/>
          </w:tcPr>
          <w:p w:rsidR="00767E86" w:rsidRDefault="0099570A">
            <w:r>
              <w:t>51</w:t>
            </w:r>
            <w:r>
              <w:lastRenderedPageBreak/>
              <w:t>37.</w:t>
            </w:r>
          </w:p>
        </w:tc>
        <w:tc>
          <w:tcPr>
            <w:tcW w:w="2880" w:type="dxa"/>
          </w:tcPr>
          <w:p w:rsidR="00767E86" w:rsidRDefault="0099570A">
            <w:r>
              <w:lastRenderedPageBreak/>
              <w:t>Виде</w:t>
            </w:r>
            <w:r>
              <w:t xml:space="preserve">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w:t>
            </w:r>
            <w:r>
              <w:lastRenderedPageBreak/>
              <w:t>выполняет действия похожие на молитвенный жест, представляющий собой из</w:t>
            </w:r>
            <w:r>
              <w:t>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w:t>
            </w:r>
            <w:r>
              <w:t>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767E86" w:rsidRDefault="0099570A">
            <w:r>
              <w:lastRenderedPageBreak/>
              <w:t>16.12.</w:t>
            </w:r>
            <w:r>
              <w:lastRenderedPageBreak/>
              <w:t>2020</w:t>
            </w:r>
          </w:p>
        </w:tc>
      </w:tr>
      <w:tr w:rsidR="00767E86">
        <w:tc>
          <w:tcPr>
            <w:tcW w:w="2880" w:type="dxa"/>
          </w:tcPr>
          <w:p w:rsidR="00767E86" w:rsidRDefault="0099570A">
            <w:r>
              <w:lastRenderedPageBreak/>
              <w:t>5138.</w:t>
            </w:r>
          </w:p>
        </w:tc>
        <w:tc>
          <w:tcPr>
            <w:tcW w:w="2880" w:type="dxa"/>
          </w:tcPr>
          <w:p w:rsidR="00767E86" w:rsidRDefault="0099570A">
            <w:r>
              <w:t>Видеофайл «СВИНЬИ ЦЕРКОВНЫЕ ХРЮКАЮТ (полная версия). Иеромонах Антоний Шляхов» пр</w:t>
            </w:r>
            <w:r>
              <w:t>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w:t>
            </w:r>
            <w:r>
              <w:t>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767E86" w:rsidRDefault="0099570A">
            <w:r>
              <w:t>16.12.2020</w:t>
            </w:r>
          </w:p>
        </w:tc>
      </w:tr>
      <w:tr w:rsidR="00767E86">
        <w:tc>
          <w:tcPr>
            <w:tcW w:w="2880" w:type="dxa"/>
          </w:tcPr>
          <w:p w:rsidR="00767E86" w:rsidRDefault="0099570A">
            <w:r>
              <w:t>5139.</w:t>
            </w:r>
          </w:p>
        </w:tc>
        <w:tc>
          <w:tcPr>
            <w:tcW w:w="2880" w:type="dxa"/>
          </w:tcPr>
          <w:p w:rsidR="00767E86" w:rsidRDefault="0099570A">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767E86" w:rsidRDefault="0099570A">
            <w:r>
              <w:t>28.12.2020</w:t>
            </w:r>
          </w:p>
        </w:tc>
      </w:tr>
      <w:tr w:rsidR="00767E86">
        <w:tc>
          <w:tcPr>
            <w:tcW w:w="2880" w:type="dxa"/>
          </w:tcPr>
          <w:p w:rsidR="00767E86" w:rsidRDefault="0099570A">
            <w:r>
              <w:t>5140.</w:t>
            </w:r>
          </w:p>
        </w:tc>
        <w:tc>
          <w:tcPr>
            <w:tcW w:w="2880" w:type="dxa"/>
          </w:tcPr>
          <w:p w:rsidR="00767E86" w:rsidRDefault="0099570A">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767E86" w:rsidRDefault="0099570A">
            <w:r>
              <w:t>28.12.2020</w:t>
            </w:r>
          </w:p>
        </w:tc>
      </w:tr>
      <w:tr w:rsidR="00767E86">
        <w:tc>
          <w:tcPr>
            <w:tcW w:w="2880" w:type="dxa"/>
          </w:tcPr>
          <w:p w:rsidR="00767E86" w:rsidRDefault="0099570A">
            <w:r>
              <w:lastRenderedPageBreak/>
              <w:t>5141.</w:t>
            </w:r>
          </w:p>
        </w:tc>
        <w:tc>
          <w:tcPr>
            <w:tcW w:w="2880" w:type="dxa"/>
          </w:tcPr>
          <w:p w:rsidR="00767E86" w:rsidRDefault="0099570A">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767E86" w:rsidRDefault="0099570A">
            <w:r>
              <w:t>28.12.2020</w:t>
            </w:r>
          </w:p>
        </w:tc>
      </w:tr>
      <w:tr w:rsidR="00767E86">
        <w:tc>
          <w:tcPr>
            <w:tcW w:w="2880" w:type="dxa"/>
          </w:tcPr>
          <w:p w:rsidR="00767E86" w:rsidRDefault="0099570A">
            <w:r>
              <w:t>5142.</w:t>
            </w:r>
          </w:p>
        </w:tc>
        <w:tc>
          <w:tcPr>
            <w:tcW w:w="2880" w:type="dxa"/>
          </w:tcPr>
          <w:p w:rsidR="00767E86" w:rsidRDefault="0099570A">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767E86" w:rsidRDefault="0099570A">
            <w:r>
              <w:t>28.12.2020</w:t>
            </w:r>
          </w:p>
        </w:tc>
      </w:tr>
      <w:tr w:rsidR="00767E86">
        <w:tc>
          <w:tcPr>
            <w:tcW w:w="2880" w:type="dxa"/>
          </w:tcPr>
          <w:p w:rsidR="00767E86" w:rsidRDefault="0099570A">
            <w:r>
              <w:t>5143.</w:t>
            </w:r>
          </w:p>
        </w:tc>
        <w:tc>
          <w:tcPr>
            <w:tcW w:w="2880" w:type="dxa"/>
          </w:tcPr>
          <w:p w:rsidR="00767E86" w:rsidRDefault="0099570A">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767E86" w:rsidRDefault="0099570A">
            <w:r>
              <w:t>28.12.2020</w:t>
            </w:r>
          </w:p>
        </w:tc>
      </w:tr>
      <w:tr w:rsidR="00767E86">
        <w:tc>
          <w:tcPr>
            <w:tcW w:w="2880" w:type="dxa"/>
          </w:tcPr>
          <w:p w:rsidR="00767E86" w:rsidRDefault="0099570A">
            <w:r>
              <w:t>5144.</w:t>
            </w:r>
          </w:p>
        </w:tc>
        <w:tc>
          <w:tcPr>
            <w:tcW w:w="2880" w:type="dxa"/>
          </w:tcPr>
          <w:p w:rsidR="00767E86" w:rsidRDefault="0099570A">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767E86" w:rsidRDefault="0099570A">
            <w:r>
              <w:t>13.01.2021</w:t>
            </w:r>
          </w:p>
        </w:tc>
      </w:tr>
      <w:tr w:rsidR="00767E86">
        <w:tc>
          <w:tcPr>
            <w:tcW w:w="2880" w:type="dxa"/>
          </w:tcPr>
          <w:p w:rsidR="00767E86" w:rsidRDefault="0099570A">
            <w:r>
              <w:t>5145.</w:t>
            </w:r>
          </w:p>
        </w:tc>
        <w:tc>
          <w:tcPr>
            <w:tcW w:w="2880" w:type="dxa"/>
          </w:tcPr>
          <w:p w:rsidR="00767E86" w:rsidRDefault="0099570A">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767E86" w:rsidRDefault="0099570A">
            <w:r>
              <w:t>13.01.2021</w:t>
            </w:r>
          </w:p>
        </w:tc>
      </w:tr>
      <w:tr w:rsidR="00767E86">
        <w:tc>
          <w:tcPr>
            <w:tcW w:w="2880" w:type="dxa"/>
          </w:tcPr>
          <w:p w:rsidR="00767E86" w:rsidRDefault="0099570A">
            <w:r>
              <w:t>514</w:t>
            </w:r>
            <w:r>
              <w:lastRenderedPageBreak/>
              <w:t>6.</w:t>
            </w:r>
          </w:p>
        </w:tc>
        <w:tc>
          <w:tcPr>
            <w:tcW w:w="2880" w:type="dxa"/>
          </w:tcPr>
          <w:p w:rsidR="00767E86" w:rsidRDefault="0099570A">
            <w:r>
              <w:lastRenderedPageBreak/>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 xml:space="preserve">«Интернет» (решение Рыбинского </w:t>
            </w:r>
            <w:r>
              <w:lastRenderedPageBreak/>
              <w:t>городского суда Ярославской области от 02.11.2020);</w:t>
            </w:r>
          </w:p>
        </w:tc>
        <w:tc>
          <w:tcPr>
            <w:tcW w:w="2880" w:type="dxa"/>
          </w:tcPr>
          <w:p w:rsidR="00767E86" w:rsidRDefault="0099570A">
            <w:r>
              <w:lastRenderedPageBreak/>
              <w:t>13.01.202</w:t>
            </w:r>
            <w:r>
              <w:lastRenderedPageBreak/>
              <w:t>1</w:t>
            </w:r>
          </w:p>
        </w:tc>
      </w:tr>
      <w:tr w:rsidR="00767E86">
        <w:tc>
          <w:tcPr>
            <w:tcW w:w="2880" w:type="dxa"/>
          </w:tcPr>
          <w:p w:rsidR="00767E86" w:rsidRDefault="0099570A">
            <w:r>
              <w:lastRenderedPageBreak/>
              <w:t>5147.</w:t>
            </w:r>
          </w:p>
        </w:tc>
        <w:tc>
          <w:tcPr>
            <w:tcW w:w="2880" w:type="dxa"/>
          </w:tcPr>
          <w:p w:rsidR="00767E86" w:rsidRDefault="0099570A">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767E86" w:rsidRDefault="0099570A">
            <w:r>
              <w:t>13.01.2021</w:t>
            </w:r>
          </w:p>
        </w:tc>
      </w:tr>
      <w:tr w:rsidR="00767E86">
        <w:tc>
          <w:tcPr>
            <w:tcW w:w="2880" w:type="dxa"/>
          </w:tcPr>
          <w:p w:rsidR="00767E86" w:rsidRDefault="0099570A">
            <w:r>
              <w:t>5148.</w:t>
            </w:r>
          </w:p>
        </w:tc>
        <w:tc>
          <w:tcPr>
            <w:tcW w:w="2880" w:type="dxa"/>
          </w:tcPr>
          <w:p w:rsidR="00767E86" w:rsidRDefault="0099570A">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767E86" w:rsidRDefault="0099570A">
            <w:r>
              <w:t>13.01.2021</w:t>
            </w:r>
          </w:p>
        </w:tc>
      </w:tr>
      <w:tr w:rsidR="00767E86">
        <w:tc>
          <w:tcPr>
            <w:tcW w:w="2880" w:type="dxa"/>
          </w:tcPr>
          <w:p w:rsidR="00767E86" w:rsidRDefault="0099570A">
            <w:r>
              <w:t>5149.</w:t>
            </w:r>
          </w:p>
        </w:tc>
        <w:tc>
          <w:tcPr>
            <w:tcW w:w="2880" w:type="dxa"/>
          </w:tcPr>
          <w:p w:rsidR="00767E86" w:rsidRDefault="0099570A">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767E86" w:rsidRDefault="0099570A">
            <w:r>
              <w:t>20.01.2021</w:t>
            </w:r>
          </w:p>
        </w:tc>
      </w:tr>
      <w:tr w:rsidR="00767E86">
        <w:tc>
          <w:tcPr>
            <w:tcW w:w="2880" w:type="dxa"/>
          </w:tcPr>
          <w:p w:rsidR="00767E86" w:rsidRDefault="0099570A">
            <w:r>
              <w:t>5150.</w:t>
            </w:r>
          </w:p>
        </w:tc>
        <w:tc>
          <w:tcPr>
            <w:tcW w:w="2880" w:type="dxa"/>
          </w:tcPr>
          <w:p w:rsidR="00767E86" w:rsidRDefault="0099570A">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767E86" w:rsidRDefault="0099570A">
            <w:r>
              <w:t>20.01.2021</w:t>
            </w:r>
          </w:p>
        </w:tc>
      </w:tr>
      <w:tr w:rsidR="00767E86">
        <w:tc>
          <w:tcPr>
            <w:tcW w:w="2880" w:type="dxa"/>
          </w:tcPr>
          <w:p w:rsidR="00767E86" w:rsidRDefault="0099570A">
            <w:r>
              <w:t>5151.</w:t>
            </w:r>
          </w:p>
        </w:tc>
        <w:tc>
          <w:tcPr>
            <w:tcW w:w="2880" w:type="dxa"/>
          </w:tcPr>
          <w:p w:rsidR="00767E86" w:rsidRDefault="0099570A">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w:t>
            </w:r>
            <w:r>
              <w:t>«Обращение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w:t>
            </w:r>
            <w:r>
              <w:t xml:space="preserve">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w:t>
            </w:r>
            <w:r>
              <w:lastRenderedPageBreak/>
              <w:t>заканчивающаяся словами «Именно от распространенности идеи народного порядка будет зав</w:t>
            </w:r>
            <w:r>
              <w:t>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767E86" w:rsidRDefault="0099570A">
            <w:r>
              <w:lastRenderedPageBreak/>
              <w:t>20.01.2021</w:t>
            </w:r>
          </w:p>
        </w:tc>
      </w:tr>
      <w:tr w:rsidR="00767E86">
        <w:tc>
          <w:tcPr>
            <w:tcW w:w="2880" w:type="dxa"/>
          </w:tcPr>
          <w:p w:rsidR="00767E86" w:rsidRDefault="0099570A">
            <w:r>
              <w:t>5152.</w:t>
            </w:r>
          </w:p>
        </w:tc>
        <w:tc>
          <w:tcPr>
            <w:tcW w:w="2880" w:type="dxa"/>
          </w:tcPr>
          <w:p w:rsidR="00767E86" w:rsidRDefault="0099570A">
            <w:r>
              <w:t>Книга – 200 вопросов по вероучению Ислама перевод с арабского 2 издание, исправленное –</w:t>
            </w:r>
            <w:r>
              <w:t xml:space="preserve">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w:t>
            </w:r>
            <w:r>
              <w:t xml:space="preserve"> судебной коллегии по административным делам Верховного Суда Республики Татарстан от 18.12.2020);</w:t>
            </w:r>
          </w:p>
        </w:tc>
        <w:tc>
          <w:tcPr>
            <w:tcW w:w="2880" w:type="dxa"/>
          </w:tcPr>
          <w:p w:rsidR="00767E86" w:rsidRDefault="0099570A">
            <w:r>
              <w:t>03.02.2021</w:t>
            </w:r>
          </w:p>
        </w:tc>
      </w:tr>
      <w:tr w:rsidR="00767E86">
        <w:tc>
          <w:tcPr>
            <w:tcW w:w="2880" w:type="dxa"/>
          </w:tcPr>
          <w:p w:rsidR="00767E86" w:rsidRDefault="0099570A">
            <w:r>
              <w:t>5153.</w:t>
            </w:r>
          </w:p>
        </w:tc>
        <w:tc>
          <w:tcPr>
            <w:tcW w:w="2880" w:type="dxa"/>
          </w:tcPr>
          <w:p w:rsidR="00767E86" w:rsidRDefault="0099570A">
            <w:r>
              <w:t>Книга Милость для миров – Мухаммад (САВ) Нравственность посланника и его сподвижников /перевод с турецкого Э. Амита А. Арслана под  редакцие</w:t>
            </w:r>
            <w:r>
              <w:t>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w:t>
            </w:r>
            <w:r>
              <w:t>ного Суда Республики Татарстан от 18.12.2020);</w:t>
            </w:r>
          </w:p>
        </w:tc>
        <w:tc>
          <w:tcPr>
            <w:tcW w:w="2880" w:type="dxa"/>
          </w:tcPr>
          <w:p w:rsidR="00767E86" w:rsidRDefault="0099570A">
            <w:r>
              <w:t>03.02.2021</w:t>
            </w:r>
          </w:p>
        </w:tc>
      </w:tr>
      <w:tr w:rsidR="00767E86">
        <w:tc>
          <w:tcPr>
            <w:tcW w:w="2880" w:type="dxa"/>
          </w:tcPr>
          <w:p w:rsidR="00767E86" w:rsidRDefault="0099570A">
            <w:r>
              <w:t>5154.</w:t>
            </w:r>
          </w:p>
        </w:tc>
        <w:tc>
          <w:tcPr>
            <w:tcW w:w="2880" w:type="dxa"/>
          </w:tcPr>
          <w:p w:rsidR="00767E86" w:rsidRDefault="0099570A">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w:t>
            </w:r>
            <w:r>
              <w:t xml:space="preserve">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767E86" w:rsidRDefault="0099570A">
            <w:r>
              <w:t>19.02.2021</w:t>
            </w:r>
          </w:p>
        </w:tc>
      </w:tr>
      <w:tr w:rsidR="00767E86">
        <w:tc>
          <w:tcPr>
            <w:tcW w:w="2880" w:type="dxa"/>
          </w:tcPr>
          <w:p w:rsidR="00767E86" w:rsidRDefault="0099570A">
            <w:r>
              <w:t>5155.</w:t>
            </w:r>
          </w:p>
        </w:tc>
        <w:tc>
          <w:tcPr>
            <w:tcW w:w="2880" w:type="dxa"/>
          </w:tcPr>
          <w:p w:rsidR="00767E86" w:rsidRDefault="0099570A">
            <w:r>
              <w:t>Видеозапись: «Отец Василий (Новико</w:t>
            </w:r>
            <w:r>
              <w:t>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w:t>
            </w:r>
            <w:r>
              <w:t>,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767E86" w:rsidRDefault="0099570A">
            <w:r>
              <w:t>09.03.2021</w:t>
            </w:r>
          </w:p>
        </w:tc>
      </w:tr>
      <w:tr w:rsidR="00767E86">
        <w:tc>
          <w:tcPr>
            <w:tcW w:w="2880" w:type="dxa"/>
          </w:tcPr>
          <w:p w:rsidR="00767E86" w:rsidRDefault="0099570A">
            <w:r>
              <w:t>51</w:t>
            </w:r>
            <w:r>
              <w:lastRenderedPageBreak/>
              <w:t>56.</w:t>
            </w:r>
          </w:p>
        </w:tc>
        <w:tc>
          <w:tcPr>
            <w:tcW w:w="2880" w:type="dxa"/>
          </w:tcPr>
          <w:p w:rsidR="00767E86" w:rsidRDefault="0099570A">
            <w:r>
              <w:lastRenderedPageBreak/>
              <w:t>Информационный материал - сборник статей автора Истислав под на</w:t>
            </w:r>
            <w:r>
              <w:t xml:space="preserve">именованием «Мифы патриотов», состоящий из 4 глав с наименованиями «Великая Война: правда против вымысла», «Розовый туман», «Расизм </w:t>
            </w:r>
            <w:r>
              <w:lastRenderedPageBreak/>
              <w:t>по-русски», «Ступени к Победе» (решение Салехардского городского суда Ямало-Ненецкого автономного округа от 26.11.2020);</w:t>
            </w:r>
          </w:p>
        </w:tc>
        <w:tc>
          <w:tcPr>
            <w:tcW w:w="2880" w:type="dxa"/>
          </w:tcPr>
          <w:p w:rsidR="00767E86" w:rsidRDefault="0099570A">
            <w:r>
              <w:lastRenderedPageBreak/>
              <w:t>09.03.</w:t>
            </w:r>
            <w:r>
              <w:lastRenderedPageBreak/>
              <w:t>2021</w:t>
            </w:r>
          </w:p>
        </w:tc>
      </w:tr>
      <w:tr w:rsidR="00767E86">
        <w:tc>
          <w:tcPr>
            <w:tcW w:w="2880" w:type="dxa"/>
          </w:tcPr>
          <w:p w:rsidR="00767E86" w:rsidRDefault="0099570A">
            <w:r>
              <w:lastRenderedPageBreak/>
              <w:t>5157.</w:t>
            </w:r>
          </w:p>
        </w:tc>
        <w:tc>
          <w:tcPr>
            <w:tcW w:w="2880" w:type="dxa"/>
          </w:tcPr>
          <w:p w:rsidR="00767E86" w:rsidRDefault="0099570A">
            <w:r>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w:t>
            </w:r>
            <w:r>
              <w:t>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767E86" w:rsidRDefault="0099570A">
            <w:r>
              <w:t>09.03.2021</w:t>
            </w:r>
          </w:p>
        </w:tc>
      </w:tr>
      <w:tr w:rsidR="00767E86">
        <w:tc>
          <w:tcPr>
            <w:tcW w:w="2880" w:type="dxa"/>
          </w:tcPr>
          <w:p w:rsidR="00767E86" w:rsidRDefault="0099570A">
            <w:r>
              <w:t>515</w:t>
            </w:r>
            <w:r>
              <w:t>8.</w:t>
            </w:r>
          </w:p>
        </w:tc>
        <w:tc>
          <w:tcPr>
            <w:tcW w:w="2880" w:type="dxa"/>
          </w:tcPr>
          <w:p w:rsidR="00767E86" w:rsidRDefault="0099570A">
            <w:r>
              <w:t xml:space="preserve">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w:t>
            </w:r>
            <w:r>
              <w:t>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767E86" w:rsidRDefault="0099570A">
            <w:r>
              <w:t>09.03.2021</w:t>
            </w:r>
          </w:p>
        </w:tc>
      </w:tr>
      <w:tr w:rsidR="00767E86">
        <w:tc>
          <w:tcPr>
            <w:tcW w:w="2880" w:type="dxa"/>
          </w:tcPr>
          <w:p w:rsidR="00767E86" w:rsidRDefault="0099570A">
            <w:r>
              <w:t>5159.</w:t>
            </w:r>
          </w:p>
        </w:tc>
        <w:tc>
          <w:tcPr>
            <w:tcW w:w="2880" w:type="dxa"/>
          </w:tcPr>
          <w:p w:rsidR="00767E86" w:rsidRDefault="0099570A">
            <w:r>
              <w:t>Музыкальное произведение группы «Цирюльня им. Котовского» по</w:t>
            </w:r>
            <w:r>
              <w:t>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w:t>
            </w:r>
            <w:r>
              <w:t>ани от 26.10.2020);</w:t>
            </w:r>
          </w:p>
        </w:tc>
        <w:tc>
          <w:tcPr>
            <w:tcW w:w="2880" w:type="dxa"/>
          </w:tcPr>
          <w:p w:rsidR="00767E86" w:rsidRDefault="0099570A">
            <w:r>
              <w:t>23.03.2021</w:t>
            </w:r>
          </w:p>
        </w:tc>
      </w:tr>
      <w:tr w:rsidR="00767E86">
        <w:tc>
          <w:tcPr>
            <w:tcW w:w="2880" w:type="dxa"/>
          </w:tcPr>
          <w:p w:rsidR="00767E86" w:rsidRDefault="0099570A">
            <w:r>
              <w:t>5160.</w:t>
            </w:r>
          </w:p>
        </w:tc>
        <w:tc>
          <w:tcPr>
            <w:tcW w:w="2880" w:type="dxa"/>
          </w:tcPr>
          <w:p w:rsidR="00767E86" w:rsidRDefault="0099570A">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w:t>
            </w:r>
            <w:r>
              <w:t xml:space="preserve">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767E86" w:rsidRDefault="0099570A">
            <w:r>
              <w:t>01.04.2021</w:t>
            </w:r>
          </w:p>
        </w:tc>
      </w:tr>
      <w:tr w:rsidR="00767E86">
        <w:tc>
          <w:tcPr>
            <w:tcW w:w="2880" w:type="dxa"/>
          </w:tcPr>
          <w:p w:rsidR="00767E86" w:rsidRDefault="0099570A">
            <w:r>
              <w:t>516</w:t>
            </w:r>
            <w:r>
              <w:lastRenderedPageBreak/>
              <w:t>1.</w:t>
            </w:r>
          </w:p>
        </w:tc>
        <w:tc>
          <w:tcPr>
            <w:tcW w:w="2880" w:type="dxa"/>
          </w:tcPr>
          <w:p w:rsidR="00767E86" w:rsidRDefault="0099570A">
            <w:r>
              <w:lastRenderedPageBreak/>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w:t>
            </w:r>
            <w:r>
              <w:t xml:space="preserve">страницах, за исключением содержащихся в ней содержания и цитат из </w:t>
            </w:r>
            <w:r>
              <w:lastRenderedPageBreak/>
              <w:t>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767E86" w:rsidRDefault="0099570A">
            <w:r>
              <w:lastRenderedPageBreak/>
              <w:t>01.</w:t>
            </w:r>
            <w:r>
              <w:t>04.202</w:t>
            </w:r>
            <w:r>
              <w:lastRenderedPageBreak/>
              <w:t>1</w:t>
            </w:r>
          </w:p>
        </w:tc>
      </w:tr>
      <w:tr w:rsidR="00767E86">
        <w:tc>
          <w:tcPr>
            <w:tcW w:w="2880" w:type="dxa"/>
          </w:tcPr>
          <w:p w:rsidR="00767E86" w:rsidRDefault="0099570A">
            <w:r>
              <w:lastRenderedPageBreak/>
              <w:t>5162.</w:t>
            </w:r>
          </w:p>
        </w:tc>
        <w:tc>
          <w:tcPr>
            <w:tcW w:w="2880" w:type="dxa"/>
          </w:tcPr>
          <w:p w:rsidR="00767E86" w:rsidRDefault="0099570A">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w:t>
            </w:r>
            <w:r>
              <w:t>,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w:t>
            </w:r>
            <w:r>
              <w:t>да от 26.01.2021);</w:t>
            </w:r>
          </w:p>
        </w:tc>
        <w:tc>
          <w:tcPr>
            <w:tcW w:w="2880" w:type="dxa"/>
          </w:tcPr>
          <w:p w:rsidR="00767E86" w:rsidRDefault="0099570A">
            <w:r>
              <w:t>01.04.2021</w:t>
            </w:r>
          </w:p>
        </w:tc>
      </w:tr>
      <w:tr w:rsidR="00767E86">
        <w:tc>
          <w:tcPr>
            <w:tcW w:w="2880" w:type="dxa"/>
          </w:tcPr>
          <w:p w:rsidR="00767E86" w:rsidRDefault="0099570A">
            <w:r>
              <w:t>5163.</w:t>
            </w:r>
          </w:p>
        </w:tc>
        <w:tc>
          <w:tcPr>
            <w:tcW w:w="2880" w:type="dxa"/>
          </w:tcPr>
          <w:p w:rsidR="00767E86" w:rsidRDefault="0099570A">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767E86" w:rsidRDefault="0099570A">
            <w:r>
              <w:t>12.04.2021</w:t>
            </w:r>
          </w:p>
        </w:tc>
      </w:tr>
      <w:tr w:rsidR="00767E86">
        <w:tc>
          <w:tcPr>
            <w:tcW w:w="2880" w:type="dxa"/>
          </w:tcPr>
          <w:p w:rsidR="00767E86" w:rsidRDefault="0099570A">
            <w:r>
              <w:t>5164.</w:t>
            </w:r>
          </w:p>
        </w:tc>
        <w:tc>
          <w:tcPr>
            <w:tcW w:w="2880" w:type="dxa"/>
          </w:tcPr>
          <w:p w:rsidR="00767E86" w:rsidRDefault="0099570A">
            <w:r>
              <w:t xml:space="preserve">Аудиозапись песни праворадикальной группы </w:t>
            </w:r>
            <w:r>
              <w:t>«Яровит»: «282» (решение Лихославльского районного суда Тверской области от 30.12.2020);</w:t>
            </w:r>
          </w:p>
        </w:tc>
        <w:tc>
          <w:tcPr>
            <w:tcW w:w="2880" w:type="dxa"/>
          </w:tcPr>
          <w:p w:rsidR="00767E86" w:rsidRDefault="0099570A">
            <w:r>
              <w:t>12.04.2021</w:t>
            </w:r>
          </w:p>
        </w:tc>
      </w:tr>
      <w:tr w:rsidR="00767E86">
        <w:tc>
          <w:tcPr>
            <w:tcW w:w="2880" w:type="dxa"/>
          </w:tcPr>
          <w:p w:rsidR="00767E86" w:rsidRDefault="0099570A">
            <w:r>
              <w:t>5165.</w:t>
            </w:r>
          </w:p>
        </w:tc>
        <w:tc>
          <w:tcPr>
            <w:tcW w:w="2880" w:type="dxa"/>
          </w:tcPr>
          <w:p w:rsidR="00767E86" w:rsidRDefault="0099570A">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767E86" w:rsidRDefault="0099570A">
            <w:r>
              <w:t>12.04.2021</w:t>
            </w:r>
          </w:p>
        </w:tc>
      </w:tr>
      <w:tr w:rsidR="00767E86">
        <w:tc>
          <w:tcPr>
            <w:tcW w:w="2880" w:type="dxa"/>
          </w:tcPr>
          <w:p w:rsidR="00767E86" w:rsidRDefault="0099570A">
            <w:r>
              <w:t>5</w:t>
            </w:r>
            <w:r>
              <w:t>16</w:t>
            </w:r>
            <w:r>
              <w:lastRenderedPageBreak/>
              <w:t>6.</w:t>
            </w:r>
          </w:p>
        </w:tc>
        <w:tc>
          <w:tcPr>
            <w:tcW w:w="2880" w:type="dxa"/>
          </w:tcPr>
          <w:p w:rsidR="00767E86" w:rsidRDefault="0099570A">
            <w:r>
              <w:lastRenderedPageBreak/>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767E86" w:rsidRDefault="0099570A">
            <w:r>
              <w:t>12.04.202</w:t>
            </w:r>
            <w:r>
              <w:lastRenderedPageBreak/>
              <w:t>1</w:t>
            </w:r>
          </w:p>
        </w:tc>
      </w:tr>
      <w:tr w:rsidR="00767E86">
        <w:tc>
          <w:tcPr>
            <w:tcW w:w="2880" w:type="dxa"/>
          </w:tcPr>
          <w:p w:rsidR="00767E86" w:rsidRDefault="0099570A">
            <w:r>
              <w:lastRenderedPageBreak/>
              <w:t>5167.</w:t>
            </w:r>
          </w:p>
        </w:tc>
        <w:tc>
          <w:tcPr>
            <w:tcW w:w="2880" w:type="dxa"/>
          </w:tcPr>
          <w:p w:rsidR="00767E86" w:rsidRDefault="0099570A">
            <w:r>
              <w:t>Аудиозапись песни праворадикальной группы «Яровит»: «Этот день придет» (решение Лихо</w:t>
            </w:r>
            <w:r>
              <w:t>славльского районного суда Тверской области от 30.12.2020);</w:t>
            </w:r>
          </w:p>
        </w:tc>
        <w:tc>
          <w:tcPr>
            <w:tcW w:w="2880" w:type="dxa"/>
          </w:tcPr>
          <w:p w:rsidR="00767E86" w:rsidRDefault="0099570A">
            <w:r>
              <w:t>12.04.2021</w:t>
            </w:r>
          </w:p>
        </w:tc>
      </w:tr>
      <w:tr w:rsidR="00767E86">
        <w:tc>
          <w:tcPr>
            <w:tcW w:w="2880" w:type="dxa"/>
          </w:tcPr>
          <w:p w:rsidR="00767E86" w:rsidRDefault="0099570A">
            <w:r>
              <w:t>5168.</w:t>
            </w:r>
          </w:p>
        </w:tc>
        <w:tc>
          <w:tcPr>
            <w:tcW w:w="2880" w:type="dxa"/>
          </w:tcPr>
          <w:p w:rsidR="00767E86" w:rsidRDefault="0099570A">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767E86" w:rsidRDefault="0099570A">
            <w:r>
              <w:t>12.04.2021</w:t>
            </w:r>
          </w:p>
        </w:tc>
      </w:tr>
      <w:tr w:rsidR="00767E86">
        <w:tc>
          <w:tcPr>
            <w:tcW w:w="2880" w:type="dxa"/>
          </w:tcPr>
          <w:p w:rsidR="00767E86" w:rsidRDefault="0099570A">
            <w:r>
              <w:t>5169.</w:t>
            </w:r>
          </w:p>
        </w:tc>
        <w:tc>
          <w:tcPr>
            <w:tcW w:w="2880" w:type="dxa"/>
          </w:tcPr>
          <w:p w:rsidR="00767E86" w:rsidRDefault="0099570A">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w:t>
            </w:r>
            <w:r>
              <w:t>ат из Корана (решение Центрального районного суда г. Воронежа от 03.02.2021);</w:t>
            </w:r>
          </w:p>
        </w:tc>
        <w:tc>
          <w:tcPr>
            <w:tcW w:w="2880" w:type="dxa"/>
          </w:tcPr>
          <w:p w:rsidR="00767E86" w:rsidRDefault="0099570A">
            <w:r>
              <w:t>12.04.2021</w:t>
            </w:r>
          </w:p>
        </w:tc>
      </w:tr>
      <w:tr w:rsidR="00767E86">
        <w:tc>
          <w:tcPr>
            <w:tcW w:w="2880" w:type="dxa"/>
          </w:tcPr>
          <w:p w:rsidR="00767E86" w:rsidRDefault="0099570A">
            <w:r>
              <w:t>5170.</w:t>
            </w:r>
          </w:p>
        </w:tc>
        <w:tc>
          <w:tcPr>
            <w:tcW w:w="2880" w:type="dxa"/>
          </w:tcPr>
          <w:p w:rsidR="00767E86" w:rsidRDefault="0099570A">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w:t>
            </w:r>
            <w:r>
              <w:t xml:space="preserve"> исключением 13 выдержек из Корана и его содержания) (решение Дзержинского районного суда города Санкт-Петербурга от 23.12.2020);</w:t>
            </w:r>
          </w:p>
        </w:tc>
        <w:tc>
          <w:tcPr>
            <w:tcW w:w="2880" w:type="dxa"/>
          </w:tcPr>
          <w:p w:rsidR="00767E86" w:rsidRDefault="0099570A">
            <w:r>
              <w:t>12.04.2021</w:t>
            </w:r>
          </w:p>
        </w:tc>
      </w:tr>
      <w:tr w:rsidR="00767E86">
        <w:tc>
          <w:tcPr>
            <w:tcW w:w="2880" w:type="dxa"/>
          </w:tcPr>
          <w:p w:rsidR="00767E86" w:rsidRDefault="0099570A">
            <w:r>
              <w:t>5171.</w:t>
            </w:r>
          </w:p>
        </w:tc>
        <w:tc>
          <w:tcPr>
            <w:tcW w:w="2880" w:type="dxa"/>
          </w:tcPr>
          <w:p w:rsidR="00767E86" w:rsidRDefault="0099570A">
            <w:r>
              <w:t>Информационный материал в виде видеоролика с наименованиями «Библейский Фашизм на территории Руси-СССР, КПСС</w:t>
            </w:r>
            <w:r>
              <w:t>,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w:t>
            </w:r>
            <w:r>
              <w:t xml:space="preserve">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w:t>
            </w:r>
            <w:r>
              <w:t xml:space="preserve">и в этом спектакле, как я уже говорил, славяне играют роль лохов, всех благ», </w:t>
            </w:r>
            <w:r>
              <w:lastRenderedPageBreak/>
              <w:t>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767E86" w:rsidRDefault="0099570A">
            <w:r>
              <w:lastRenderedPageBreak/>
              <w:t>12.04.2021</w:t>
            </w:r>
          </w:p>
        </w:tc>
      </w:tr>
      <w:tr w:rsidR="00767E86">
        <w:tc>
          <w:tcPr>
            <w:tcW w:w="2880" w:type="dxa"/>
          </w:tcPr>
          <w:p w:rsidR="00767E86" w:rsidRDefault="0099570A">
            <w:r>
              <w:t>5172.</w:t>
            </w:r>
          </w:p>
        </w:tc>
        <w:tc>
          <w:tcPr>
            <w:tcW w:w="2880" w:type="dxa"/>
          </w:tcPr>
          <w:p w:rsidR="00767E86" w:rsidRDefault="0099570A">
            <w:r>
              <w:t>Видеофайл «Pocherk - 14</w:t>
            </w:r>
            <w:r>
              <w:t>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767E86" w:rsidRDefault="0099570A">
            <w:r>
              <w:t>12.04.2</w:t>
            </w:r>
            <w:r>
              <w:t>021</w:t>
            </w:r>
          </w:p>
        </w:tc>
      </w:tr>
      <w:tr w:rsidR="00767E86">
        <w:tc>
          <w:tcPr>
            <w:tcW w:w="2880" w:type="dxa"/>
          </w:tcPr>
          <w:p w:rsidR="00767E86" w:rsidRDefault="0099570A">
            <w:r>
              <w:t>5173.</w:t>
            </w:r>
          </w:p>
        </w:tc>
        <w:tc>
          <w:tcPr>
            <w:tcW w:w="2880" w:type="dxa"/>
          </w:tcPr>
          <w:p w:rsidR="00767E86" w:rsidRDefault="0099570A">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w:t>
            </w:r>
            <w:r>
              <w:t>баровска от 21.05.2020);</w:t>
            </w:r>
          </w:p>
        </w:tc>
        <w:tc>
          <w:tcPr>
            <w:tcW w:w="2880" w:type="dxa"/>
          </w:tcPr>
          <w:p w:rsidR="00767E86" w:rsidRDefault="0099570A">
            <w:r>
              <w:t>12.04.2021</w:t>
            </w:r>
          </w:p>
        </w:tc>
      </w:tr>
      <w:tr w:rsidR="00767E86">
        <w:tc>
          <w:tcPr>
            <w:tcW w:w="2880" w:type="dxa"/>
          </w:tcPr>
          <w:p w:rsidR="00767E86" w:rsidRDefault="0099570A">
            <w:r>
              <w:t>5174.</w:t>
            </w:r>
          </w:p>
        </w:tc>
        <w:tc>
          <w:tcPr>
            <w:tcW w:w="2880" w:type="dxa"/>
          </w:tcPr>
          <w:p w:rsidR="00767E86" w:rsidRDefault="0099570A">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w:t>
            </w:r>
            <w:r>
              <w:t>йдем как предки в старь, чтоб победить и умереть» (решение Железнодорожного районного суда г. Екатеринбурга от 25.09.2019);</w:t>
            </w:r>
          </w:p>
        </w:tc>
        <w:tc>
          <w:tcPr>
            <w:tcW w:w="2880" w:type="dxa"/>
          </w:tcPr>
          <w:p w:rsidR="00767E86" w:rsidRDefault="0099570A">
            <w:r>
              <w:t>12.04.2021</w:t>
            </w:r>
          </w:p>
        </w:tc>
      </w:tr>
      <w:tr w:rsidR="00767E86">
        <w:tc>
          <w:tcPr>
            <w:tcW w:w="2880" w:type="dxa"/>
          </w:tcPr>
          <w:p w:rsidR="00767E86" w:rsidRDefault="0099570A">
            <w:r>
              <w:t>5175.</w:t>
            </w:r>
          </w:p>
        </w:tc>
        <w:tc>
          <w:tcPr>
            <w:tcW w:w="2880" w:type="dxa"/>
          </w:tcPr>
          <w:p w:rsidR="00767E86" w:rsidRDefault="0099570A">
            <w:r>
              <w:t xml:space="preserve">Книга Стомахина Б.В. «Азбука свободы» объемом 100 страниц, начинающаяся словами «Это книга о свободе…», </w:t>
            </w:r>
            <w:r>
              <w:t>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767E86" w:rsidRDefault="0099570A">
            <w:r>
              <w:t>12.04.2021</w:t>
            </w:r>
          </w:p>
        </w:tc>
      </w:tr>
    </w:tbl>
    <w:p w:rsidR="0099570A" w:rsidRDefault="0099570A"/>
    <w:sectPr w:rsidR="0099570A"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34F2"/>
    <w:rsid w:val="00034616"/>
    <w:rsid w:val="0006063C"/>
    <w:rsid w:val="0015074B"/>
    <w:rsid w:val="0029639D"/>
    <w:rsid w:val="00326F90"/>
    <w:rsid w:val="00767E86"/>
    <w:rsid w:val="0099570A"/>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D79CDA9-7ED7-4B5C-A3B0-6DC277DF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9194-B4F9-4D86-9822-55BE4251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994</Pages>
  <Words>236497</Words>
  <Characters>1348037</Characters>
  <Application>Microsoft Office Word</Application>
  <DocSecurity>0</DocSecurity>
  <Lines>11233</Lines>
  <Paragraphs>3162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ChiIF</cp:lastModifiedBy>
  <cp:revision>2</cp:revision>
  <dcterms:created xsi:type="dcterms:W3CDTF">2021-04-19T09:43:00Z</dcterms:created>
  <dcterms:modified xsi:type="dcterms:W3CDTF">2021-04-19T09:43:00Z</dcterms:modified>
  <cp:category/>
</cp:coreProperties>
</file>