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543"/>
        <w:gridCol w:w="3402"/>
      </w:tblGrid>
      <w:tr w:rsidR="009B2C77" w:rsidRPr="00856E4A" w:rsidTr="0017790D">
        <w:tc>
          <w:tcPr>
            <w:tcW w:w="3369" w:type="dxa"/>
          </w:tcPr>
          <w:p w:rsidR="009B2C77" w:rsidRPr="00856E4A" w:rsidRDefault="009B2C77" w:rsidP="001779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56E4A">
              <w:rPr>
                <w:rFonts w:ascii="Times New Roman" w:hAnsi="Times New Roman"/>
                <w:b/>
                <w:bCs/>
              </w:rPr>
              <w:t>РАССМОТРЕНО</w:t>
            </w:r>
          </w:p>
          <w:p w:rsidR="009B2C77" w:rsidRPr="00856E4A" w:rsidRDefault="009B2C77" w:rsidP="001779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56E4A">
              <w:rPr>
                <w:rFonts w:ascii="Times New Roman" w:hAnsi="Times New Roman"/>
                <w:bCs/>
              </w:rPr>
              <w:t xml:space="preserve">Педагогическим советом МДОУ «Детский сад общеразвивающего вида № 62 «Аленький цветочек» протокол </w:t>
            </w:r>
          </w:p>
          <w:p w:rsidR="009B2C77" w:rsidRPr="00856E4A" w:rsidRDefault="00095711" w:rsidP="001779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от «31» августа 2022</w:t>
            </w:r>
            <w:r w:rsidR="009B2C77" w:rsidRPr="00856E4A">
              <w:rPr>
                <w:rFonts w:ascii="Times New Roman" w:hAnsi="Times New Roman"/>
                <w:bCs/>
              </w:rPr>
              <w:t xml:space="preserve"> г. № 1</w:t>
            </w:r>
          </w:p>
        </w:tc>
        <w:tc>
          <w:tcPr>
            <w:tcW w:w="3543" w:type="dxa"/>
          </w:tcPr>
          <w:p w:rsidR="009B2C77" w:rsidRPr="00856E4A" w:rsidRDefault="009B2C77" w:rsidP="001779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E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СОГЛАСОВАНО </w:t>
            </w:r>
          </w:p>
          <w:p w:rsidR="009B2C77" w:rsidRPr="00856E4A" w:rsidRDefault="009B2C77" w:rsidP="001779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56E4A">
              <w:rPr>
                <w:rFonts w:ascii="Times New Roman" w:hAnsi="Times New Roman"/>
                <w:bCs/>
                <w:sz w:val="24"/>
                <w:szCs w:val="24"/>
              </w:rPr>
              <w:t>с  Советом Учреждения</w:t>
            </w:r>
            <w:r w:rsidR="007E585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56E4A">
              <w:rPr>
                <w:rFonts w:ascii="Times New Roman" w:hAnsi="Times New Roman"/>
                <w:bCs/>
              </w:rPr>
              <w:t xml:space="preserve">МДОУ «Детский сад общеразвивающего вида № 62 «Аленький цветочек» протокол </w:t>
            </w:r>
          </w:p>
          <w:p w:rsidR="009B2C77" w:rsidRPr="00856E4A" w:rsidRDefault="00095711" w:rsidP="001779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от «31» августа 2022</w:t>
            </w:r>
            <w:r w:rsidR="009B2C77" w:rsidRPr="00856E4A">
              <w:rPr>
                <w:rFonts w:ascii="Times New Roman" w:hAnsi="Times New Roman"/>
                <w:bCs/>
              </w:rPr>
              <w:t xml:space="preserve"> г. № </w:t>
            </w:r>
            <w:r w:rsidR="009B2C7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402" w:type="dxa"/>
          </w:tcPr>
          <w:p w:rsidR="009B2C77" w:rsidRPr="00856E4A" w:rsidRDefault="009B2C77" w:rsidP="001779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56E4A">
              <w:rPr>
                <w:rFonts w:ascii="Times New Roman" w:hAnsi="Times New Roman"/>
                <w:b/>
                <w:bCs/>
              </w:rPr>
              <w:t xml:space="preserve">УТВЕРЖДЕНО </w:t>
            </w:r>
          </w:p>
          <w:p w:rsidR="009B2C77" w:rsidRPr="00856E4A" w:rsidRDefault="009B2C77" w:rsidP="001779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56E4A">
              <w:rPr>
                <w:rFonts w:ascii="Times New Roman" w:hAnsi="Times New Roman"/>
                <w:bCs/>
              </w:rPr>
              <w:t>Приказом заведующего МДОУ «Детский сад общеразвивающего вида</w:t>
            </w:r>
            <w:r>
              <w:rPr>
                <w:rFonts w:ascii="Times New Roman" w:hAnsi="Times New Roman"/>
                <w:bCs/>
              </w:rPr>
              <w:t xml:space="preserve"> № 62 «Аленьки</w:t>
            </w:r>
            <w:r w:rsidR="00095711">
              <w:rPr>
                <w:rFonts w:ascii="Times New Roman" w:hAnsi="Times New Roman"/>
                <w:bCs/>
              </w:rPr>
              <w:t>й цветочек» от «31» августа 2022</w:t>
            </w:r>
            <w:r>
              <w:rPr>
                <w:rFonts w:ascii="Times New Roman" w:hAnsi="Times New Roman"/>
                <w:bCs/>
              </w:rPr>
              <w:t xml:space="preserve"> г. №</w:t>
            </w:r>
            <w:r w:rsidR="00F76D68">
              <w:rPr>
                <w:rFonts w:ascii="Times New Roman" w:hAnsi="Times New Roman"/>
                <w:bCs/>
              </w:rPr>
              <w:t>129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</w:rPr>
              <w:t xml:space="preserve"> </w:t>
            </w:r>
            <w:r w:rsidR="00BB58FC">
              <w:rPr>
                <w:rFonts w:ascii="Times New Roman" w:hAnsi="Times New Roman"/>
                <w:bCs/>
              </w:rPr>
              <w:t>-0</w:t>
            </w:r>
          </w:p>
          <w:p w:rsidR="009B2C77" w:rsidRPr="00856E4A" w:rsidRDefault="009B2C77" w:rsidP="001779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__________/Т.В</w:t>
            </w:r>
            <w:r w:rsidRPr="00856E4A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Ковач</w:t>
            </w:r>
          </w:p>
        </w:tc>
      </w:tr>
    </w:tbl>
    <w:p w:rsidR="009B2C77" w:rsidRPr="00342952" w:rsidRDefault="009B2C77" w:rsidP="009B2C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2C77" w:rsidRPr="00114F41" w:rsidTr="0017790D">
        <w:tc>
          <w:tcPr>
            <w:tcW w:w="4785" w:type="dxa"/>
            <w:shd w:val="clear" w:color="auto" w:fill="auto"/>
          </w:tcPr>
          <w:p w:rsidR="009B2C77" w:rsidRPr="00114F41" w:rsidRDefault="009B2C77" w:rsidP="001779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B2C77" w:rsidRPr="00114F41" w:rsidRDefault="009B2C77" w:rsidP="001779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84">
              <w:rPr>
                <w:rFonts w:ascii="Times New Roman" w:hAnsi="Times New Roman"/>
                <w:bCs/>
              </w:rPr>
              <w:t>/</w:t>
            </w:r>
          </w:p>
        </w:tc>
      </w:tr>
    </w:tbl>
    <w:p w:rsidR="009B2C77" w:rsidRPr="00342952" w:rsidRDefault="009B2C77" w:rsidP="009B2C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C77" w:rsidRPr="00342952" w:rsidRDefault="009B2C77" w:rsidP="009B2C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C77" w:rsidRPr="00342952" w:rsidRDefault="009B2C77" w:rsidP="009B2C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05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2802"/>
        <w:gridCol w:w="2835"/>
        <w:gridCol w:w="3934"/>
      </w:tblGrid>
      <w:tr w:rsidR="009B2C77" w:rsidRPr="00E77AF8" w:rsidTr="0017790D">
        <w:tc>
          <w:tcPr>
            <w:tcW w:w="2802" w:type="dxa"/>
          </w:tcPr>
          <w:p w:rsidR="009B2C77" w:rsidRPr="00E77AF8" w:rsidRDefault="009B2C77" w:rsidP="001779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B2C77" w:rsidRPr="00E77AF8" w:rsidRDefault="009B2C77" w:rsidP="001779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9B2C77" w:rsidRPr="00E77AF8" w:rsidRDefault="009B2C77" w:rsidP="001779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B2C77" w:rsidRPr="00342952" w:rsidRDefault="009B2C77" w:rsidP="009B2C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C77" w:rsidRPr="00342952" w:rsidRDefault="009B2C77" w:rsidP="009B2C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C77" w:rsidRPr="00342952" w:rsidRDefault="009B2C77" w:rsidP="009B2C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C77" w:rsidRPr="00342952" w:rsidRDefault="009B2C77" w:rsidP="009B2C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C77" w:rsidRPr="00342952" w:rsidRDefault="009B2C77" w:rsidP="009B2C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C77" w:rsidRPr="00342952" w:rsidRDefault="009B2C77" w:rsidP="009B2C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C77" w:rsidRPr="00342952" w:rsidRDefault="009B2C77" w:rsidP="009B2C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C77" w:rsidRPr="00DA2F1D" w:rsidRDefault="009B2C77" w:rsidP="009B2C7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B2C77" w:rsidRPr="006D6650" w:rsidRDefault="009B2C77" w:rsidP="009B2C7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РАБОЧАЯ </w:t>
      </w:r>
      <w:r w:rsidRPr="006D6650">
        <w:rPr>
          <w:rFonts w:ascii="Times New Roman" w:hAnsi="Times New Roman"/>
          <w:b/>
          <w:color w:val="000000"/>
          <w:sz w:val="28"/>
          <w:szCs w:val="28"/>
        </w:rPr>
        <w:t xml:space="preserve">ПРОГРАММА  </w:t>
      </w:r>
      <w:r w:rsidR="00EE067D">
        <w:rPr>
          <w:rFonts w:ascii="Times New Roman" w:hAnsi="Times New Roman"/>
          <w:b/>
          <w:color w:val="000000"/>
          <w:sz w:val="28"/>
          <w:szCs w:val="28"/>
        </w:rPr>
        <w:t>ВОСПИТА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НИЯ </w:t>
      </w:r>
    </w:p>
    <w:p w:rsidR="009B2C77" w:rsidRPr="008258E1" w:rsidRDefault="009B2C77" w:rsidP="009B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8E1">
        <w:rPr>
          <w:rFonts w:ascii="Times New Roman" w:hAnsi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9B2C77" w:rsidRDefault="009B2C77" w:rsidP="009B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8E1">
        <w:rPr>
          <w:rFonts w:ascii="Times New Roman" w:hAnsi="Times New Roman"/>
          <w:b/>
          <w:sz w:val="28"/>
          <w:szCs w:val="28"/>
        </w:rPr>
        <w:t xml:space="preserve"> «Детский сад общеразвивающего вида №62 </w:t>
      </w:r>
    </w:p>
    <w:p w:rsidR="009B2C77" w:rsidRPr="008258E1" w:rsidRDefault="009B2C77" w:rsidP="009B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8E1">
        <w:rPr>
          <w:rFonts w:ascii="Times New Roman" w:hAnsi="Times New Roman"/>
          <w:b/>
          <w:sz w:val="28"/>
          <w:szCs w:val="28"/>
        </w:rPr>
        <w:t xml:space="preserve">«Аленький цветочек» </w:t>
      </w:r>
    </w:p>
    <w:p w:rsidR="009B2C77" w:rsidRPr="008258E1" w:rsidRDefault="009B2C77" w:rsidP="009B2C77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2C77" w:rsidRPr="00CB6286" w:rsidRDefault="009B2C77" w:rsidP="009B2C77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2C77" w:rsidRPr="00342952" w:rsidRDefault="009B2C77" w:rsidP="009B2C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C77" w:rsidRPr="00342952" w:rsidRDefault="009B2C77" w:rsidP="009B2C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C77" w:rsidRPr="00342952" w:rsidRDefault="009B2C77" w:rsidP="009B2C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C77" w:rsidRPr="00342952" w:rsidRDefault="009B2C77" w:rsidP="009B2C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C77" w:rsidRPr="00342952" w:rsidRDefault="009B2C77" w:rsidP="009B2C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C77" w:rsidRPr="00342952" w:rsidRDefault="009B2C77" w:rsidP="009B2C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C77" w:rsidRPr="00342952" w:rsidRDefault="009B2C77" w:rsidP="009B2C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C77" w:rsidRPr="00342952" w:rsidRDefault="009B2C77" w:rsidP="009B2C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C77" w:rsidRPr="00342952" w:rsidRDefault="009B2C77" w:rsidP="009B2C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C77" w:rsidRPr="00342952" w:rsidRDefault="009B2C77" w:rsidP="009B2C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C77" w:rsidRPr="00342952" w:rsidRDefault="009B2C77" w:rsidP="009B2C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C77" w:rsidRPr="00342952" w:rsidRDefault="009B2C77" w:rsidP="009B2C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C77" w:rsidRPr="00342952" w:rsidRDefault="009B2C77" w:rsidP="009B2C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C77" w:rsidRPr="00342952" w:rsidRDefault="009B2C77" w:rsidP="009B2C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C77" w:rsidRPr="00342952" w:rsidRDefault="009B2C77" w:rsidP="009B2C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C77" w:rsidRPr="00342952" w:rsidRDefault="009B2C77" w:rsidP="009B2C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C77" w:rsidRPr="00342952" w:rsidRDefault="009B2C77" w:rsidP="009B2C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C77" w:rsidRPr="00342952" w:rsidRDefault="009B2C77" w:rsidP="009B2C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C77" w:rsidRDefault="009B2C77" w:rsidP="009B2C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C77" w:rsidRDefault="009B2C77" w:rsidP="009B2C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C77" w:rsidRDefault="009B2C77" w:rsidP="009B2C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C77" w:rsidRDefault="009B2C77" w:rsidP="009B2C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C77" w:rsidRDefault="009B2C77" w:rsidP="009B2C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C77" w:rsidRDefault="009B2C77" w:rsidP="009B2C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C77" w:rsidRDefault="009B2C77" w:rsidP="009B2C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C77" w:rsidRPr="00342952" w:rsidRDefault="009B2C77" w:rsidP="009B2C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C77" w:rsidRPr="00342952" w:rsidRDefault="009B2C77" w:rsidP="009B2C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42952">
        <w:rPr>
          <w:rFonts w:ascii="Times New Roman" w:hAnsi="Times New Roman"/>
          <w:bCs/>
          <w:sz w:val="24"/>
          <w:szCs w:val="24"/>
        </w:rPr>
        <w:t>г. Котлас, Архангельской области</w:t>
      </w:r>
    </w:p>
    <w:p w:rsidR="009B2C77" w:rsidRDefault="00095711" w:rsidP="009B2C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2022</w:t>
      </w:r>
      <w:r w:rsidR="009B2C77" w:rsidRPr="00342952">
        <w:rPr>
          <w:rFonts w:ascii="Times New Roman" w:hAnsi="Times New Roman"/>
          <w:bCs/>
          <w:sz w:val="24"/>
          <w:szCs w:val="24"/>
        </w:rPr>
        <w:t xml:space="preserve"> г.</w:t>
      </w:r>
    </w:p>
    <w:p w:rsidR="009B2C77" w:rsidRDefault="009B2C77" w:rsidP="009B2C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B2C77" w:rsidRDefault="009B2C77" w:rsidP="009B2C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222"/>
        <w:gridCol w:w="1383"/>
      </w:tblGrid>
      <w:tr w:rsidR="009B2C77" w:rsidTr="0017790D">
        <w:tc>
          <w:tcPr>
            <w:tcW w:w="817" w:type="dxa"/>
          </w:tcPr>
          <w:p w:rsidR="009B2C77" w:rsidRPr="008C68DD" w:rsidRDefault="009B2C77" w:rsidP="001779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68D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9B2C77" w:rsidRPr="008C68DD" w:rsidRDefault="009B2C77" w:rsidP="001779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68D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Содержание </w:t>
            </w:r>
          </w:p>
        </w:tc>
        <w:tc>
          <w:tcPr>
            <w:tcW w:w="1383" w:type="dxa"/>
          </w:tcPr>
          <w:p w:rsidR="009B2C77" w:rsidRPr="008C68DD" w:rsidRDefault="009B2C77" w:rsidP="001779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68DD">
              <w:rPr>
                <w:rFonts w:ascii="Times New Roman" w:hAnsi="Times New Roman"/>
                <w:b/>
                <w:sz w:val="24"/>
                <w:szCs w:val="24"/>
              </w:rPr>
              <w:t xml:space="preserve"> Страницы </w:t>
            </w:r>
          </w:p>
        </w:tc>
      </w:tr>
      <w:tr w:rsidR="009B2C77" w:rsidTr="0017790D">
        <w:tc>
          <w:tcPr>
            <w:tcW w:w="817" w:type="dxa"/>
          </w:tcPr>
          <w:p w:rsidR="009B2C77" w:rsidRPr="008C68DD" w:rsidRDefault="009B2C77" w:rsidP="001779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9B2C77" w:rsidRPr="008C68DD" w:rsidRDefault="009B2C77" w:rsidP="001779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B2C77" w:rsidRPr="008C68DD" w:rsidRDefault="009B2C77" w:rsidP="001779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2C77" w:rsidTr="0017790D">
        <w:tc>
          <w:tcPr>
            <w:tcW w:w="817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DD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8222" w:type="dxa"/>
          </w:tcPr>
          <w:p w:rsidR="009B2C77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68DD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C77" w:rsidTr="0017790D">
        <w:trPr>
          <w:trHeight w:val="293"/>
        </w:trPr>
        <w:tc>
          <w:tcPr>
            <w:tcW w:w="817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222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68DD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383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2C77" w:rsidTr="0017790D">
        <w:tc>
          <w:tcPr>
            <w:tcW w:w="817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  <w:r w:rsidRPr="008C6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П</w:t>
            </w:r>
            <w:r w:rsidRPr="008C68DD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воспитания </w:t>
            </w:r>
          </w:p>
        </w:tc>
        <w:tc>
          <w:tcPr>
            <w:tcW w:w="1383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2C77" w:rsidTr="0017790D">
        <w:tc>
          <w:tcPr>
            <w:tcW w:w="817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222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Методологические основы и принципы построения Программы воспитания</w:t>
            </w:r>
          </w:p>
        </w:tc>
        <w:tc>
          <w:tcPr>
            <w:tcW w:w="1383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2C77" w:rsidTr="0017790D">
        <w:tc>
          <w:tcPr>
            <w:tcW w:w="817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8222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 образовательной организации</w:t>
            </w:r>
          </w:p>
        </w:tc>
        <w:tc>
          <w:tcPr>
            <w:tcW w:w="1383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2C77" w:rsidTr="0017790D">
        <w:tc>
          <w:tcPr>
            <w:tcW w:w="817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8222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Воспитывающая среда ДО</w:t>
            </w:r>
          </w:p>
        </w:tc>
        <w:tc>
          <w:tcPr>
            <w:tcW w:w="1383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2C77" w:rsidTr="0017790D">
        <w:tc>
          <w:tcPr>
            <w:tcW w:w="817" w:type="dxa"/>
          </w:tcPr>
          <w:p w:rsidR="009B2C77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8222" w:type="dxa"/>
          </w:tcPr>
          <w:p w:rsidR="009B2C77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Общности (сообщества ) ДОО</w:t>
            </w:r>
          </w:p>
        </w:tc>
        <w:tc>
          <w:tcPr>
            <w:tcW w:w="1383" w:type="dxa"/>
          </w:tcPr>
          <w:p w:rsidR="009B2C77" w:rsidRDefault="009B2C77" w:rsidP="0017790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2C77" w:rsidTr="0017790D">
        <w:tc>
          <w:tcPr>
            <w:tcW w:w="817" w:type="dxa"/>
          </w:tcPr>
          <w:p w:rsidR="009B2C77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8222" w:type="dxa"/>
          </w:tcPr>
          <w:p w:rsidR="009B2C77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Социокультурный контекст</w:t>
            </w:r>
          </w:p>
        </w:tc>
        <w:tc>
          <w:tcPr>
            <w:tcW w:w="1383" w:type="dxa"/>
          </w:tcPr>
          <w:p w:rsidR="009B2C77" w:rsidRDefault="009B2C77" w:rsidP="0017790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2C77" w:rsidTr="0017790D">
        <w:tc>
          <w:tcPr>
            <w:tcW w:w="817" w:type="dxa"/>
          </w:tcPr>
          <w:p w:rsidR="009B2C77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</w:t>
            </w:r>
          </w:p>
        </w:tc>
        <w:tc>
          <w:tcPr>
            <w:tcW w:w="8222" w:type="dxa"/>
          </w:tcPr>
          <w:p w:rsidR="009B2C77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и культурные практики в ДОО</w:t>
            </w:r>
          </w:p>
        </w:tc>
        <w:tc>
          <w:tcPr>
            <w:tcW w:w="1383" w:type="dxa"/>
          </w:tcPr>
          <w:p w:rsidR="009B2C77" w:rsidRDefault="009B2C77" w:rsidP="0017790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B2C77" w:rsidTr="0017790D">
        <w:tc>
          <w:tcPr>
            <w:tcW w:w="817" w:type="dxa"/>
          </w:tcPr>
          <w:p w:rsidR="009B2C77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222" w:type="dxa"/>
          </w:tcPr>
          <w:p w:rsidR="009B2C77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 к планируемым результатам освоения Программы</w:t>
            </w:r>
          </w:p>
        </w:tc>
        <w:tc>
          <w:tcPr>
            <w:tcW w:w="1383" w:type="dxa"/>
          </w:tcPr>
          <w:p w:rsidR="009B2C77" w:rsidRDefault="009B2C77" w:rsidP="0017790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B2C77" w:rsidTr="0017790D">
        <w:tc>
          <w:tcPr>
            <w:tcW w:w="817" w:type="dxa"/>
          </w:tcPr>
          <w:p w:rsidR="009B2C77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8222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DD">
              <w:rPr>
                <w:rFonts w:ascii="Times New Roman" w:hAnsi="Times New Roman"/>
                <w:sz w:val="24"/>
                <w:szCs w:val="24"/>
              </w:rPr>
              <w:t xml:space="preserve">Целевые ориентиры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воспитательной работы для детей  младенческого и раннего возраста (до3лет)</w:t>
            </w:r>
          </w:p>
        </w:tc>
        <w:tc>
          <w:tcPr>
            <w:tcW w:w="1383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2C77" w:rsidTr="0017790D">
        <w:tc>
          <w:tcPr>
            <w:tcW w:w="817" w:type="dxa"/>
          </w:tcPr>
          <w:p w:rsidR="009B2C77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8222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DD">
              <w:rPr>
                <w:rFonts w:ascii="Times New Roman" w:hAnsi="Times New Roman"/>
                <w:sz w:val="24"/>
                <w:szCs w:val="24"/>
              </w:rPr>
              <w:t xml:space="preserve">Целевые ориентиры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воспитательной работы для детей дошкольного возраста (до8 лет)</w:t>
            </w:r>
          </w:p>
        </w:tc>
        <w:tc>
          <w:tcPr>
            <w:tcW w:w="1383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2C77" w:rsidTr="0017790D">
        <w:tc>
          <w:tcPr>
            <w:tcW w:w="817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D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8222" w:type="dxa"/>
          </w:tcPr>
          <w:p w:rsidR="009B2C77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68DD">
              <w:rPr>
                <w:rFonts w:ascii="Times New Roman" w:hAnsi="Times New Roman"/>
                <w:b/>
                <w:sz w:val="24"/>
                <w:szCs w:val="24"/>
              </w:rPr>
              <w:t xml:space="preserve">Содержательный  раздел </w:t>
            </w:r>
          </w:p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C77" w:rsidTr="0017790D">
        <w:tc>
          <w:tcPr>
            <w:tcW w:w="817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222" w:type="dxa"/>
          </w:tcPr>
          <w:p w:rsidR="009B2C77" w:rsidRPr="000549C4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C4">
              <w:rPr>
                <w:rFonts w:ascii="Times New Roman" w:hAnsi="Times New Roman"/>
                <w:sz w:val="24"/>
                <w:szCs w:val="24"/>
              </w:rPr>
              <w:t>Содержание воспитательной работы по направлениям воспитания.</w:t>
            </w:r>
          </w:p>
        </w:tc>
        <w:tc>
          <w:tcPr>
            <w:tcW w:w="1383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B2C77" w:rsidTr="0017790D">
        <w:tc>
          <w:tcPr>
            <w:tcW w:w="817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222" w:type="dxa"/>
          </w:tcPr>
          <w:p w:rsidR="009B2C77" w:rsidRPr="000549C4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C4">
              <w:rPr>
                <w:rFonts w:ascii="Times New Roman" w:hAnsi="Times New Roman"/>
                <w:sz w:val="24"/>
                <w:szCs w:val="24"/>
              </w:rPr>
              <w:t>Патриотическое направление воспитания</w:t>
            </w:r>
          </w:p>
        </w:tc>
        <w:tc>
          <w:tcPr>
            <w:tcW w:w="1383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B2C77" w:rsidTr="0017790D">
        <w:tc>
          <w:tcPr>
            <w:tcW w:w="817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8222" w:type="dxa"/>
          </w:tcPr>
          <w:p w:rsidR="009B2C77" w:rsidRPr="000549C4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C4">
              <w:rPr>
                <w:rFonts w:ascii="Times New Roman" w:hAnsi="Times New Roman"/>
                <w:sz w:val="24"/>
                <w:szCs w:val="24"/>
              </w:rPr>
              <w:t>Социальное направление воспитания</w:t>
            </w:r>
          </w:p>
        </w:tc>
        <w:tc>
          <w:tcPr>
            <w:tcW w:w="1383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B2C77" w:rsidTr="0017790D">
        <w:tc>
          <w:tcPr>
            <w:tcW w:w="817" w:type="dxa"/>
          </w:tcPr>
          <w:p w:rsidR="009B2C77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8222" w:type="dxa"/>
          </w:tcPr>
          <w:p w:rsidR="009B2C77" w:rsidRPr="000549C4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C4">
              <w:rPr>
                <w:rFonts w:ascii="Times New Roman" w:hAnsi="Times New Roman"/>
                <w:sz w:val="24"/>
                <w:szCs w:val="24"/>
              </w:rPr>
              <w:t>Познавательное направление воспитания</w:t>
            </w:r>
          </w:p>
        </w:tc>
        <w:tc>
          <w:tcPr>
            <w:tcW w:w="1383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B2C77" w:rsidTr="0017790D">
        <w:tc>
          <w:tcPr>
            <w:tcW w:w="817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8222" w:type="dxa"/>
          </w:tcPr>
          <w:p w:rsidR="009B2C77" w:rsidRPr="000549C4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C4">
              <w:rPr>
                <w:rFonts w:ascii="Times New Roman" w:hAnsi="Times New Roman"/>
                <w:sz w:val="24"/>
                <w:szCs w:val="24"/>
              </w:rPr>
              <w:t>Физическое и оздоровительное направление воспитания</w:t>
            </w:r>
          </w:p>
        </w:tc>
        <w:tc>
          <w:tcPr>
            <w:tcW w:w="1383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B2C77" w:rsidTr="0017790D">
        <w:tc>
          <w:tcPr>
            <w:tcW w:w="817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2.1.5</w:t>
            </w:r>
          </w:p>
        </w:tc>
        <w:tc>
          <w:tcPr>
            <w:tcW w:w="8222" w:type="dxa"/>
          </w:tcPr>
          <w:p w:rsidR="009B2C77" w:rsidRPr="000549C4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C4">
              <w:rPr>
                <w:rFonts w:ascii="Times New Roman" w:hAnsi="Times New Roman"/>
                <w:sz w:val="24"/>
                <w:szCs w:val="24"/>
              </w:rPr>
              <w:t>Трудовое направление воспитания</w:t>
            </w:r>
          </w:p>
        </w:tc>
        <w:tc>
          <w:tcPr>
            <w:tcW w:w="1383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B2C77" w:rsidTr="0017790D">
        <w:tc>
          <w:tcPr>
            <w:tcW w:w="817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2.1.6</w:t>
            </w:r>
          </w:p>
        </w:tc>
        <w:tc>
          <w:tcPr>
            <w:tcW w:w="8222" w:type="dxa"/>
          </w:tcPr>
          <w:p w:rsidR="009B2C77" w:rsidRPr="000549C4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C4">
              <w:rPr>
                <w:rFonts w:ascii="Times New Roman" w:hAnsi="Times New Roman"/>
                <w:sz w:val="24"/>
                <w:szCs w:val="24"/>
              </w:rPr>
              <w:t>Этико-эстетическое направление воспитания</w:t>
            </w:r>
          </w:p>
        </w:tc>
        <w:tc>
          <w:tcPr>
            <w:tcW w:w="1383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B2C77" w:rsidTr="0017790D">
        <w:tc>
          <w:tcPr>
            <w:tcW w:w="817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222" w:type="dxa"/>
          </w:tcPr>
          <w:p w:rsidR="009B2C77" w:rsidRPr="000549C4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C4">
              <w:rPr>
                <w:rFonts w:ascii="Times New Roman" w:hAnsi="Times New Roman"/>
                <w:sz w:val="24"/>
                <w:szCs w:val="24"/>
              </w:rPr>
              <w:t>Особенности  реализации  воспитательного процесса</w:t>
            </w:r>
          </w:p>
        </w:tc>
        <w:tc>
          <w:tcPr>
            <w:tcW w:w="1383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B2C77" w:rsidTr="0017790D">
        <w:tc>
          <w:tcPr>
            <w:tcW w:w="817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222" w:type="dxa"/>
          </w:tcPr>
          <w:p w:rsidR="009B2C77" w:rsidRPr="000549C4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C4">
              <w:rPr>
                <w:rFonts w:ascii="Times New Roman" w:hAnsi="Times New Roman"/>
                <w:sz w:val="24"/>
                <w:szCs w:val="24"/>
              </w:rPr>
              <w:t>Особенности взаимодействия педагогического коллектива ссемьям воспитанников в процессе реализации Программы воспитани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549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B2C77" w:rsidTr="0017790D">
        <w:tc>
          <w:tcPr>
            <w:tcW w:w="817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D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8222" w:type="dxa"/>
          </w:tcPr>
          <w:p w:rsidR="009B2C77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49C4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раздел </w:t>
            </w:r>
          </w:p>
          <w:p w:rsidR="009B2C77" w:rsidRPr="000549C4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B2C77" w:rsidTr="0017790D">
        <w:tc>
          <w:tcPr>
            <w:tcW w:w="817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222" w:type="dxa"/>
          </w:tcPr>
          <w:p w:rsidR="009B2C77" w:rsidRPr="000549C4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C4">
              <w:rPr>
                <w:rFonts w:ascii="Times New Roman" w:hAnsi="Times New Roman"/>
                <w:sz w:val="24"/>
                <w:szCs w:val="24"/>
              </w:rPr>
              <w:t>Общие требования к условиям реализации Программы воспитания.</w:t>
            </w:r>
          </w:p>
        </w:tc>
        <w:tc>
          <w:tcPr>
            <w:tcW w:w="1383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B2C77" w:rsidTr="0017790D">
        <w:tc>
          <w:tcPr>
            <w:tcW w:w="817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222" w:type="dxa"/>
          </w:tcPr>
          <w:p w:rsidR="009B2C77" w:rsidRPr="000549C4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C4">
              <w:rPr>
                <w:rFonts w:ascii="Times New Roman" w:hAnsi="Times New Roman"/>
                <w:sz w:val="24"/>
                <w:szCs w:val="24"/>
              </w:rPr>
              <w:t>Взаимодействия взрослого с детьми. События ДОО</w:t>
            </w:r>
          </w:p>
        </w:tc>
        <w:tc>
          <w:tcPr>
            <w:tcW w:w="1383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B2C77" w:rsidTr="0017790D">
        <w:tc>
          <w:tcPr>
            <w:tcW w:w="817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222" w:type="dxa"/>
          </w:tcPr>
          <w:p w:rsidR="009B2C77" w:rsidRPr="000549C4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C4">
              <w:rPr>
                <w:rFonts w:ascii="Times New Roman" w:hAnsi="Times New Roman"/>
                <w:sz w:val="24"/>
                <w:szCs w:val="24"/>
              </w:rPr>
              <w:t xml:space="preserve">Организация предметно-пространственной среды </w:t>
            </w:r>
          </w:p>
        </w:tc>
        <w:tc>
          <w:tcPr>
            <w:tcW w:w="1383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B2C77" w:rsidTr="0017790D">
        <w:tc>
          <w:tcPr>
            <w:tcW w:w="817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222" w:type="dxa"/>
          </w:tcPr>
          <w:p w:rsidR="009B2C77" w:rsidRPr="000549C4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C4">
              <w:rPr>
                <w:rFonts w:ascii="Times New Roman" w:hAnsi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1383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B2C77" w:rsidTr="0017790D">
        <w:tc>
          <w:tcPr>
            <w:tcW w:w="817" w:type="dxa"/>
          </w:tcPr>
          <w:p w:rsidR="009B2C77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222" w:type="dxa"/>
          </w:tcPr>
          <w:p w:rsidR="009B2C77" w:rsidRPr="000549C4" w:rsidRDefault="006D3A1D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 методическое обе</w:t>
            </w:r>
            <w:r w:rsidR="009B2C77" w:rsidRPr="000549C4">
              <w:rPr>
                <w:rFonts w:ascii="Times New Roman" w:hAnsi="Times New Roman"/>
                <w:sz w:val="24"/>
                <w:szCs w:val="24"/>
              </w:rPr>
              <w:t>спечение реализации  Программы воспитания</w:t>
            </w:r>
          </w:p>
        </w:tc>
        <w:tc>
          <w:tcPr>
            <w:tcW w:w="1383" w:type="dxa"/>
          </w:tcPr>
          <w:p w:rsidR="009B2C77" w:rsidRDefault="009B2C77" w:rsidP="0017790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B2C77" w:rsidTr="0017790D">
        <w:tc>
          <w:tcPr>
            <w:tcW w:w="817" w:type="dxa"/>
          </w:tcPr>
          <w:p w:rsidR="009B2C77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222" w:type="dxa"/>
          </w:tcPr>
          <w:p w:rsidR="009B2C77" w:rsidRPr="000549C4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C4">
              <w:rPr>
                <w:rFonts w:ascii="Times New Roman" w:hAnsi="Times New Roman"/>
                <w:sz w:val="24"/>
                <w:szCs w:val="24"/>
              </w:rPr>
              <w:t xml:space="preserve">Особые требования к условиям, обеспечивающим достижение планируемых  личностных результатов в работе с особыми категориями детей. </w:t>
            </w:r>
          </w:p>
        </w:tc>
        <w:tc>
          <w:tcPr>
            <w:tcW w:w="1383" w:type="dxa"/>
          </w:tcPr>
          <w:p w:rsidR="009B2C77" w:rsidRDefault="009B2C77" w:rsidP="0017790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B2C77" w:rsidTr="0017790D">
        <w:tc>
          <w:tcPr>
            <w:tcW w:w="817" w:type="dxa"/>
          </w:tcPr>
          <w:p w:rsidR="009B2C77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8222" w:type="dxa"/>
          </w:tcPr>
          <w:p w:rsidR="009B2C77" w:rsidRPr="000549C4" w:rsidRDefault="00A62680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B2C77" w:rsidRPr="000549C4">
              <w:rPr>
                <w:rFonts w:ascii="Times New Roman" w:hAnsi="Times New Roman"/>
                <w:sz w:val="24"/>
                <w:szCs w:val="24"/>
              </w:rPr>
              <w:t xml:space="preserve">алендарный план воспитательной работы </w:t>
            </w:r>
          </w:p>
        </w:tc>
        <w:tc>
          <w:tcPr>
            <w:tcW w:w="1383" w:type="dxa"/>
          </w:tcPr>
          <w:p w:rsidR="009B2C77" w:rsidRDefault="009B2C77" w:rsidP="0017790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9B2C77" w:rsidTr="0017790D">
        <w:tc>
          <w:tcPr>
            <w:tcW w:w="817" w:type="dxa"/>
          </w:tcPr>
          <w:p w:rsidR="009B2C77" w:rsidRPr="0061479D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222" w:type="dxa"/>
          </w:tcPr>
          <w:p w:rsidR="009B2C77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49C4">
              <w:rPr>
                <w:rFonts w:ascii="Times New Roman" w:hAnsi="Times New Roman"/>
                <w:b/>
                <w:sz w:val="24"/>
                <w:szCs w:val="24"/>
              </w:rPr>
              <w:t>Дополнительный раздел</w:t>
            </w:r>
          </w:p>
          <w:p w:rsidR="009B2C77" w:rsidRPr="000549C4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9B2C77" w:rsidTr="0017790D">
        <w:tc>
          <w:tcPr>
            <w:tcW w:w="817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222" w:type="dxa"/>
          </w:tcPr>
          <w:p w:rsidR="009B2C77" w:rsidRPr="000549C4" w:rsidRDefault="009B2C77" w:rsidP="0017790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C4">
              <w:rPr>
                <w:rFonts w:ascii="Times New Roman" w:hAnsi="Times New Roman"/>
                <w:sz w:val="24"/>
                <w:szCs w:val="24"/>
              </w:rPr>
              <w:t xml:space="preserve">Краткая презентация программы </w:t>
            </w:r>
          </w:p>
        </w:tc>
        <w:tc>
          <w:tcPr>
            <w:tcW w:w="1383" w:type="dxa"/>
          </w:tcPr>
          <w:p w:rsidR="009B2C77" w:rsidRPr="008C68DD" w:rsidRDefault="009B2C77" w:rsidP="0017790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2C77" w:rsidRDefault="009B2C77" w:rsidP="009B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C77" w:rsidRDefault="009B2C77" w:rsidP="009B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C77" w:rsidRDefault="009B2C77" w:rsidP="009B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C77" w:rsidRDefault="009B2C77" w:rsidP="009B2C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B2C77" w:rsidRDefault="009B2C77" w:rsidP="009B2C77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9A3B4E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9B2C77" w:rsidRDefault="009B2C77" w:rsidP="00F64B7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Pr="003F162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B2C77" w:rsidRDefault="009B2C77" w:rsidP="009B2C7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C77" w:rsidRPr="003F1627" w:rsidRDefault="009B2C77" w:rsidP="009B2C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МДОУ «Детский сад общеразвивающего вида 62 «Аленький цветочек» (далее </w:t>
      </w:r>
      <w:r w:rsidRPr="003F1627">
        <w:rPr>
          <w:rFonts w:ascii="Times New Roman" w:hAnsi="Times New Roman" w:cs="Times New Roman"/>
          <w:b/>
          <w:sz w:val="28"/>
          <w:szCs w:val="28"/>
        </w:rPr>
        <w:t>Программа Воспитания</w:t>
      </w:r>
      <w:r w:rsidRPr="003F1627">
        <w:rPr>
          <w:rFonts w:ascii="Times New Roman" w:hAnsi="Times New Roman" w:cs="Times New Roman"/>
          <w:sz w:val="28"/>
          <w:szCs w:val="28"/>
        </w:rPr>
        <w:t>), предусматривает  процесс разработки рабочей программы  воспитания на основе требований:</w:t>
      </w:r>
    </w:p>
    <w:p w:rsidR="009B2C77" w:rsidRPr="003F1627" w:rsidRDefault="009B2C77" w:rsidP="009B2C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-  федерального закона «Об образовании в Российской Федерации»№304 –ФЗ» О внесении изменений в ФЗ «Об образовании Российской Федерации» по вопросам воспитания обучающихся»;</w:t>
      </w:r>
    </w:p>
    <w:p w:rsidR="009B2C77" w:rsidRPr="003F1627" w:rsidRDefault="009B2C77" w:rsidP="009B2C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- с учетом плана мероприятий по реализации 2021-2025 г.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F1627">
        <w:rPr>
          <w:rFonts w:ascii="Times New Roman" w:hAnsi="Times New Roman" w:cs="Times New Roman"/>
          <w:sz w:val="28"/>
          <w:szCs w:val="28"/>
        </w:rPr>
        <w:t>тратегия развития воспитания РФ на период до 2025г;</w:t>
      </w:r>
    </w:p>
    <w:p w:rsidR="009B2C77" w:rsidRPr="003F1627" w:rsidRDefault="009B2C77" w:rsidP="009B2C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- с учетом Федерального государственного образовательного стандарта дошкольного образования;</w:t>
      </w:r>
    </w:p>
    <w:p w:rsidR="009B2C77" w:rsidRDefault="009B2C77" w:rsidP="009B2C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- концепции духовно-нравственного воспитания и воспитания  личности гражданина России;</w:t>
      </w:r>
    </w:p>
    <w:p w:rsidR="000C39ED" w:rsidRPr="003F1627" w:rsidRDefault="000C39ED" w:rsidP="009B2C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 учетом Примерной Рабочей программы воспитания  для образовательных организаций реализующих образовательные программы дошкольного </w:t>
      </w:r>
      <w:r w:rsidR="00E332F3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9B2C77" w:rsidRPr="003F1627" w:rsidRDefault="009B2C77" w:rsidP="009B2C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Программа Воспитания предполагает преемственность по отношению к достижению воспитательных целей начального и общего образования (далее НОО)</w:t>
      </w:r>
    </w:p>
    <w:p w:rsidR="00E53108" w:rsidRDefault="009B2C77" w:rsidP="009B2C77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Программа воспита</w:t>
      </w:r>
      <w:r>
        <w:rPr>
          <w:rFonts w:ascii="Times New Roman" w:hAnsi="Times New Roman" w:cs="Times New Roman"/>
          <w:sz w:val="28"/>
          <w:szCs w:val="28"/>
        </w:rPr>
        <w:t>ния является компонентом ООП ДО, в</w:t>
      </w:r>
      <w:r w:rsidRPr="003F1627">
        <w:rPr>
          <w:rFonts w:ascii="Times New Roman" w:hAnsi="Times New Roman" w:cs="Times New Roman"/>
          <w:sz w:val="28"/>
          <w:szCs w:val="28"/>
        </w:rPr>
        <w:t xml:space="preserve"> связи с этим структура программы воспитания включает три раздела- целевой, содержательный, организационный, в каждом из которых  предусматривается обязательная часть и </w:t>
      </w:r>
      <w:r w:rsidRPr="001B7876">
        <w:rPr>
          <w:rFonts w:ascii="Times New Roman" w:hAnsi="Times New Roman" w:cs="Times New Roman"/>
          <w:i/>
          <w:sz w:val="28"/>
          <w:szCs w:val="28"/>
        </w:rPr>
        <w:t>часть,</w:t>
      </w:r>
      <w:r w:rsidR="00E531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3108" w:rsidRPr="001770F6">
        <w:rPr>
          <w:rFonts w:ascii="Times New Roman" w:hAnsi="Times New Roman" w:cs="Times New Roman"/>
          <w:i/>
          <w:sz w:val="28"/>
          <w:szCs w:val="28"/>
        </w:rPr>
        <w:t>формируемой участниками образовательных отношений дополняет приоритетные направления воспитания с учетом ООП ДО</w:t>
      </w:r>
      <w:r w:rsidR="00E53108" w:rsidRPr="003F1627">
        <w:rPr>
          <w:rFonts w:ascii="Times New Roman" w:hAnsi="Times New Roman" w:cs="Times New Roman"/>
          <w:sz w:val="28"/>
          <w:szCs w:val="28"/>
        </w:rPr>
        <w:t xml:space="preserve">,  </w:t>
      </w:r>
      <w:r w:rsidR="00E53108" w:rsidRPr="0030438A">
        <w:rPr>
          <w:rFonts w:ascii="Times New Roman" w:hAnsi="Times New Roman" w:cs="Times New Roman"/>
          <w:i/>
          <w:sz w:val="28"/>
          <w:szCs w:val="28"/>
        </w:rPr>
        <w:t>муницип</w:t>
      </w:r>
      <w:r w:rsidR="00E53108">
        <w:rPr>
          <w:rFonts w:ascii="Times New Roman" w:hAnsi="Times New Roman" w:cs="Times New Roman"/>
          <w:i/>
          <w:sz w:val="28"/>
          <w:szCs w:val="28"/>
        </w:rPr>
        <w:t>альной и региональной специфики будет выделена  курсивом</w:t>
      </w:r>
      <w:r w:rsidRPr="001B787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2C77" w:rsidRDefault="009B2C77" w:rsidP="009B2C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Под воспитанием понимается «Деятельность, направленная на  развитие личности, создание условий для самоопределения и социализации обучающихся на основе социокультурных духовно-нравственных ценностей и принятых в российском обществе правил и норм поведения в интересах человека, семьи, общества,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 и бережного отношения  к культурному наследию и традициям многонационального народа РФ, к природе и окружающей среде»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2DA" w:rsidRDefault="002C12DA" w:rsidP="002C12D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в дошкольном возрасте - формирование первичных ценностных представлений( понимание того «что такое хорошо и что такое плохо», основ нравственности, восприятия традиционных российских ценностей, патриотизм и пр.); формирование положительной мотивации</w:t>
      </w:r>
      <w:r w:rsidR="00E53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уверенность в себе, и инициативности, позитивного отношения к миру, к себе, другим людям стремления «Поступать хорошо»,  отношение к образованию, как к одной из ведущих жизненных ценностей, стремление к здоровому образу жизни и др. </w:t>
      </w:r>
    </w:p>
    <w:p w:rsidR="002C12DA" w:rsidRPr="003F1627" w:rsidRDefault="002C12DA" w:rsidP="009B2C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2C77" w:rsidRPr="003F1627" w:rsidRDefault="009B2C77" w:rsidP="009B2C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Pr="003F1627">
        <w:rPr>
          <w:rFonts w:ascii="Times New Roman" w:hAnsi="Times New Roman" w:cs="Times New Roman"/>
          <w:sz w:val="28"/>
          <w:szCs w:val="28"/>
        </w:rPr>
        <w:t xml:space="preserve"> чтобы эти ценности осваивались ребенком в  Программе Воспитания отражены следующие направления работы:</w:t>
      </w:r>
    </w:p>
    <w:p w:rsidR="009B2C77" w:rsidRPr="003F1627" w:rsidRDefault="009B2C77" w:rsidP="009B2C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-Патриотическое направление - ценность Родины и природы.</w:t>
      </w:r>
    </w:p>
    <w:p w:rsidR="009B2C77" w:rsidRPr="003F1627" w:rsidRDefault="009B2C77" w:rsidP="009B2C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-Социальное направление- ценность человека, семьи, дружбы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C77" w:rsidRPr="003F1627" w:rsidRDefault="009B2C77" w:rsidP="009B2C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-Физическое и оздоровительное направление- ценность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C77" w:rsidRPr="003F1627" w:rsidRDefault="009B2C77" w:rsidP="009B2C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-Познавательное направление воспитания- ценность знания.</w:t>
      </w:r>
    </w:p>
    <w:p w:rsidR="009B2C77" w:rsidRPr="003F1627" w:rsidRDefault="009B2C77" w:rsidP="009B2C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-Трудовое направление- ценность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C77" w:rsidRPr="003F1627" w:rsidRDefault="009B2C77" w:rsidP="009B2C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-Эстетическое направление- ценность культуры и красоты.</w:t>
      </w:r>
    </w:p>
    <w:p w:rsidR="009B2C77" w:rsidRPr="0030438A" w:rsidRDefault="009B2C77" w:rsidP="009B2C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Рабочая программа основана на взаимодействии с разными  субъектами  образовательных отношений, предполагая социальное партнерство с другими организациями.</w:t>
      </w:r>
      <w:r w:rsidR="001770F6">
        <w:rPr>
          <w:rFonts w:ascii="Times New Roman" w:hAnsi="Times New Roman" w:cs="Times New Roman"/>
          <w:i/>
          <w:sz w:val="28"/>
          <w:szCs w:val="28"/>
        </w:rPr>
        <w:t>.</w:t>
      </w:r>
    </w:p>
    <w:p w:rsidR="009B2C77" w:rsidRPr="003F1627" w:rsidRDefault="009B2C77" w:rsidP="009B2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C77" w:rsidRPr="00094B5C" w:rsidRDefault="009B2C77" w:rsidP="00546B44">
      <w:pPr>
        <w:pStyle w:val="a3"/>
        <w:numPr>
          <w:ilvl w:val="2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4B5C">
        <w:rPr>
          <w:rFonts w:ascii="Times New Roman" w:hAnsi="Times New Roman" w:cs="Times New Roman"/>
          <w:b/>
          <w:sz w:val="28"/>
          <w:szCs w:val="28"/>
        </w:rPr>
        <w:t>Цели и задачи Программы воспитания</w:t>
      </w:r>
    </w:p>
    <w:p w:rsidR="009B2C77" w:rsidRPr="00094B5C" w:rsidRDefault="009B2C77" w:rsidP="009B2C7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2C77" w:rsidRDefault="009B2C77" w:rsidP="009B2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Общая цель воспитания в ДОО</w:t>
      </w:r>
      <w:r w:rsidR="00DB6A88">
        <w:rPr>
          <w:rFonts w:ascii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sz w:val="28"/>
          <w:szCs w:val="28"/>
        </w:rPr>
        <w:t>- личностное развитие дошкольников и создание условий для их позитивной социализации на основе базовых ценностей  российского общества через:</w:t>
      </w:r>
    </w:p>
    <w:p w:rsidR="009B2C77" w:rsidRDefault="009B2C77" w:rsidP="009B2C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- Формирование ценностного отношения к окружающему миру, другим людям, себе;</w:t>
      </w:r>
    </w:p>
    <w:p w:rsidR="009B2C77" w:rsidRDefault="009B2C77" w:rsidP="009B2C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- Овладение первичными представлениями о базовых ценностях, а также выработанных обществом нормах и правилах поведения;</w:t>
      </w:r>
    </w:p>
    <w:p w:rsidR="009B2C77" w:rsidRDefault="009B2C77" w:rsidP="009B2C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 xml:space="preserve">- Приобретение первичного опыта деятельности и поведения </w:t>
      </w:r>
      <w:r w:rsidRPr="000C30DF">
        <w:rPr>
          <w:rFonts w:ascii="Times New Roman" w:hAnsi="Times New Roman" w:cs="Times New Roman"/>
          <w:sz w:val="28"/>
          <w:szCs w:val="28"/>
        </w:rPr>
        <w:t xml:space="preserve">с </w:t>
      </w:r>
      <w:r w:rsidRPr="003F1627">
        <w:rPr>
          <w:rFonts w:ascii="Times New Roman" w:hAnsi="Times New Roman" w:cs="Times New Roman"/>
          <w:sz w:val="28"/>
          <w:szCs w:val="28"/>
        </w:rPr>
        <w:t>базовыми ценностями, нормами и правилами, принятыми в обществе.</w:t>
      </w:r>
    </w:p>
    <w:p w:rsidR="00F82FD5" w:rsidRDefault="00F82FD5" w:rsidP="009B2C77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F82FD5">
        <w:rPr>
          <w:rFonts w:ascii="Times New Roman" w:hAnsi="Times New Roman" w:cs="Times New Roman"/>
          <w:i/>
          <w:sz w:val="28"/>
          <w:szCs w:val="28"/>
        </w:rPr>
        <w:t>Ознакомление с традициям</w:t>
      </w:r>
      <w:r w:rsidR="00DB6A88">
        <w:rPr>
          <w:rFonts w:ascii="Times New Roman" w:hAnsi="Times New Roman" w:cs="Times New Roman"/>
          <w:i/>
          <w:sz w:val="28"/>
          <w:szCs w:val="28"/>
        </w:rPr>
        <w:t>и и культурой родного города</w:t>
      </w:r>
      <w:r w:rsidRPr="00F82FD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9685D" w:rsidRPr="003F1627" w:rsidRDefault="0099685D" w:rsidP="009968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Задачи воспитания формируются для каждого возрастного периода (2 мес.-1 год, 1год-3 года, 3 года- 8 лет) на основе планируемых результатов достижения цели воспитания и реализуются в единстве с развивающими задачами определенными  действующими нормативными правовыми документами в сфере ДО. Задачи воспитания соответствуют основным направлениям воспитател</w:t>
      </w:r>
      <w:r>
        <w:rPr>
          <w:rFonts w:ascii="Times New Roman" w:hAnsi="Times New Roman" w:cs="Times New Roman"/>
          <w:sz w:val="28"/>
          <w:szCs w:val="28"/>
        </w:rPr>
        <w:t xml:space="preserve">ьной работы в соответствии с </w:t>
      </w:r>
      <w:r w:rsidRPr="003F1627">
        <w:rPr>
          <w:rFonts w:ascii="Times New Roman" w:hAnsi="Times New Roman" w:cs="Times New Roman"/>
          <w:sz w:val="28"/>
          <w:szCs w:val="28"/>
        </w:rPr>
        <w:t>реализуемой ООП ДО:</w:t>
      </w:r>
    </w:p>
    <w:p w:rsidR="0099685D" w:rsidRPr="003F1627" w:rsidRDefault="0099685D" w:rsidP="00546B44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Создавать  благоприятные условия развития детей в соответствии с их индивидуальными и возрастными особенностями и склонностями, развитие способностей и творческого потенциала каждого ребенка, как субъекта отношений с самим собой, другими детьми, взрослыми и миром.</w:t>
      </w:r>
    </w:p>
    <w:p w:rsidR="0099685D" w:rsidRPr="003F1627" w:rsidRDefault="0099685D" w:rsidP="00546B44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Строить целостный образовательный процесс на основе духовно- нравственных и социокультурных  ценностей и  принятых в обществе правил и норм поведения</w:t>
      </w:r>
      <w:r>
        <w:rPr>
          <w:rFonts w:ascii="Times New Roman" w:hAnsi="Times New Roman" w:cs="Times New Roman"/>
          <w:sz w:val="28"/>
          <w:szCs w:val="28"/>
        </w:rPr>
        <w:t xml:space="preserve"> в  интересах человека, семьи, общества,</w:t>
      </w:r>
      <w:r w:rsidRPr="003F1627">
        <w:rPr>
          <w:rFonts w:ascii="Times New Roman" w:hAnsi="Times New Roman" w:cs="Times New Roman"/>
          <w:sz w:val="28"/>
          <w:szCs w:val="28"/>
        </w:rPr>
        <w:t xml:space="preserve"> на основе договоренности об определенных правах ребенка в обмен на понимание своих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85D" w:rsidRPr="003F1627" w:rsidRDefault="0099685D" w:rsidP="00546B44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 xml:space="preserve">Формировать  общую культуру личности ребенка, в том числе ценности здорового образа жизни, развивать у него социальные, нравственные, физические, </w:t>
      </w:r>
      <w:r w:rsidRPr="003F1627">
        <w:rPr>
          <w:rFonts w:ascii="Times New Roman" w:hAnsi="Times New Roman" w:cs="Times New Roman"/>
          <w:sz w:val="28"/>
          <w:szCs w:val="28"/>
        </w:rPr>
        <w:lastRenderedPageBreak/>
        <w:t>эстетические, интеллектуальные качества, инициативность, самостоятельность, ответственность.</w:t>
      </w:r>
    </w:p>
    <w:p w:rsidR="0099685D" w:rsidRPr="003F1627" w:rsidRDefault="0099685D" w:rsidP="00546B44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 xml:space="preserve">Вовлекать детей в организацию повседневной жизни, не только как исполнителей, формировать партнерские отношения детей и взрослых на основе их сотрудничества и взаимодействия.  </w:t>
      </w:r>
    </w:p>
    <w:p w:rsidR="00F64B78" w:rsidRDefault="00F64B78" w:rsidP="00F64B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2C77" w:rsidRPr="00C90EA9" w:rsidRDefault="00516420" w:rsidP="00C90E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6420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2C77" w:rsidRPr="00094B5C">
        <w:rPr>
          <w:rFonts w:ascii="Times New Roman" w:hAnsi="Times New Roman" w:cs="Times New Roman"/>
          <w:b/>
          <w:sz w:val="28"/>
          <w:szCs w:val="28"/>
        </w:rPr>
        <w:t>Методологическ</w:t>
      </w:r>
      <w:r w:rsidR="009B2C77">
        <w:rPr>
          <w:rFonts w:ascii="Times New Roman" w:hAnsi="Times New Roman" w:cs="Times New Roman"/>
          <w:b/>
          <w:sz w:val="28"/>
          <w:szCs w:val="28"/>
        </w:rPr>
        <w:t>ие основы и принципы построения</w:t>
      </w:r>
      <w:r w:rsidR="00C90EA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B2C77" w:rsidRPr="00C90EA9">
        <w:rPr>
          <w:rFonts w:ascii="Times New Roman" w:hAnsi="Times New Roman" w:cs="Times New Roman"/>
          <w:b/>
          <w:sz w:val="28"/>
          <w:szCs w:val="28"/>
        </w:rPr>
        <w:t>Программы Воспитания</w:t>
      </w:r>
    </w:p>
    <w:p w:rsidR="009B2C77" w:rsidRPr="00094B5C" w:rsidRDefault="009B2C77" w:rsidP="009B2C77">
      <w:pPr>
        <w:pStyle w:val="a3"/>
        <w:spacing w:after="0"/>
        <w:ind w:left="675"/>
        <w:rPr>
          <w:rFonts w:ascii="Times New Roman" w:hAnsi="Times New Roman" w:cs="Times New Roman"/>
          <w:b/>
          <w:sz w:val="28"/>
          <w:szCs w:val="28"/>
        </w:rPr>
      </w:pPr>
    </w:p>
    <w:p w:rsidR="009B2C77" w:rsidRDefault="009B2C77" w:rsidP="00C90EA9">
      <w:pPr>
        <w:pStyle w:val="a4"/>
        <w:spacing w:line="276" w:lineRule="auto"/>
        <w:ind w:left="0" w:firstLine="0"/>
        <w:rPr>
          <w:sz w:val="28"/>
          <w:szCs w:val="28"/>
        </w:rPr>
      </w:pPr>
      <w:r w:rsidRPr="003F1627">
        <w:rPr>
          <w:sz w:val="28"/>
          <w:szCs w:val="28"/>
        </w:rPr>
        <w:t>Методологическими</w:t>
      </w:r>
      <w:r w:rsidR="00C90EA9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ориентирами</w:t>
      </w:r>
      <w:r w:rsidR="00C90EA9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воспитания</w:t>
      </w:r>
      <w:r w:rsidR="00C90EA9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выступают</w:t>
      </w:r>
      <w:r w:rsidR="00C90EA9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следующие</w:t>
      </w:r>
      <w:r w:rsidR="00C90EA9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идеи</w:t>
      </w:r>
      <w:r w:rsidR="00C90EA9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 xml:space="preserve">отечественной педагогики и психологии: </w:t>
      </w:r>
    </w:p>
    <w:p w:rsidR="009B2C77" w:rsidRDefault="009B2C77" w:rsidP="00516420">
      <w:pPr>
        <w:pStyle w:val="a4"/>
        <w:spacing w:line="276" w:lineRule="auto"/>
        <w:ind w:left="0" w:firstLine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1627">
        <w:rPr>
          <w:sz w:val="28"/>
          <w:szCs w:val="28"/>
        </w:rPr>
        <w:t>развитие личного</w:t>
      </w:r>
      <w:r w:rsidR="00511659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субъективного</w:t>
      </w:r>
      <w:r w:rsidR="00516420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мнения и личности</w:t>
      </w:r>
      <w:r w:rsidR="00516420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 xml:space="preserve">ребенка в деятельности; </w:t>
      </w:r>
    </w:p>
    <w:p w:rsidR="009B2C77" w:rsidRDefault="009B2C77" w:rsidP="009B2C77">
      <w:pPr>
        <w:pStyle w:val="a4"/>
        <w:spacing w:line="276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1627">
        <w:rPr>
          <w:sz w:val="28"/>
          <w:szCs w:val="28"/>
        </w:rPr>
        <w:t>духовно-нравственное, ценностное и смысловое содержание воспитания;</w:t>
      </w:r>
    </w:p>
    <w:p w:rsidR="00C90EA9" w:rsidRDefault="00C90EA9" w:rsidP="0082725C">
      <w:pPr>
        <w:pStyle w:val="a4"/>
        <w:spacing w:line="276" w:lineRule="auto"/>
        <w:ind w:left="0" w:firstLine="284"/>
        <w:jc w:val="left"/>
        <w:rPr>
          <w:sz w:val="28"/>
          <w:szCs w:val="28"/>
        </w:rPr>
      </w:pPr>
    </w:p>
    <w:p w:rsidR="009B2C77" w:rsidRPr="003F1627" w:rsidRDefault="009B2C77" w:rsidP="009B2C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воспитания</w:t>
      </w:r>
      <w:r w:rsidRPr="003F1627">
        <w:rPr>
          <w:rFonts w:ascii="Times New Roman" w:hAnsi="Times New Roman" w:cs="Times New Roman"/>
          <w:sz w:val="28"/>
          <w:szCs w:val="28"/>
        </w:rPr>
        <w:t xml:space="preserve"> построена на основе духовно-нравственных и социокультурных ц</w:t>
      </w:r>
      <w:r>
        <w:rPr>
          <w:rFonts w:ascii="Times New Roman" w:hAnsi="Times New Roman" w:cs="Times New Roman"/>
          <w:sz w:val="28"/>
          <w:szCs w:val="28"/>
        </w:rPr>
        <w:t xml:space="preserve">енностей и принятых в обществе </w:t>
      </w:r>
      <w:r w:rsidRPr="003F1627">
        <w:rPr>
          <w:rFonts w:ascii="Times New Roman" w:hAnsi="Times New Roman" w:cs="Times New Roman"/>
          <w:sz w:val="28"/>
          <w:szCs w:val="28"/>
        </w:rPr>
        <w:t>правил и норм поведения в интересах человека</w:t>
      </w:r>
      <w:r>
        <w:rPr>
          <w:rFonts w:ascii="Times New Roman" w:hAnsi="Times New Roman" w:cs="Times New Roman"/>
          <w:sz w:val="28"/>
          <w:szCs w:val="28"/>
        </w:rPr>
        <w:t>, семьи, общества и</w:t>
      </w:r>
      <w:r w:rsidRPr="003F1627">
        <w:rPr>
          <w:rFonts w:ascii="Times New Roman" w:hAnsi="Times New Roman" w:cs="Times New Roman"/>
          <w:sz w:val="28"/>
          <w:szCs w:val="28"/>
        </w:rPr>
        <w:t xml:space="preserve"> опирается на следующие принципы,определенными ФГОС ДО:</w:t>
      </w:r>
    </w:p>
    <w:p w:rsidR="009B2C77" w:rsidRPr="003F1627" w:rsidRDefault="009B2C77" w:rsidP="009B2C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гуманизма. В приоритете</w:t>
      </w:r>
      <w:r w:rsidRPr="003F1627">
        <w:rPr>
          <w:rFonts w:ascii="Times New Roman" w:hAnsi="Times New Roman" w:cs="Times New Roman"/>
          <w:sz w:val="28"/>
          <w:szCs w:val="28"/>
        </w:rPr>
        <w:t xml:space="preserve"> жизни и здоровья человека, прав и свобод личности, свободного развития личности.</w:t>
      </w:r>
    </w:p>
    <w:p w:rsidR="009B2C77" w:rsidRPr="003F1627" w:rsidRDefault="009B2C77" w:rsidP="009B2C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- принцип ценностного единства и совместности. Единство ценностей в смысле воспитания, разделяемых всеми участниками образовательных отношений.</w:t>
      </w:r>
    </w:p>
    <w:p w:rsidR="009B2C77" w:rsidRPr="003F1627" w:rsidRDefault="009B2C77" w:rsidP="009B2C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-принцип общего культурного образования. Воспитание основывается  на  культуре и традициях России, включая культурные особенности региона.</w:t>
      </w:r>
    </w:p>
    <w:p w:rsidR="009B2C77" w:rsidRPr="003F1627" w:rsidRDefault="009B2C77" w:rsidP="009B2C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- принцип следования нравственному примеру. Пример, как метод воспитания позволяет расширить нравственный опыт ребенка.</w:t>
      </w:r>
    </w:p>
    <w:p w:rsidR="009B2C77" w:rsidRPr="003F1627" w:rsidRDefault="009B2C77" w:rsidP="009B2C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-принципы безопасной жизнедеятельности. Защищенность важных интересов личности от внутренних и внешних угроз.</w:t>
      </w:r>
    </w:p>
    <w:p w:rsidR="009B2C77" w:rsidRPr="003F1627" w:rsidRDefault="009B2C77" w:rsidP="009B2C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-принцип совместной деятельности ребенка и взрослого. Значимость совместной деятельности на основе  приобщения к культурной деятельности и их освоения.</w:t>
      </w:r>
    </w:p>
    <w:p w:rsidR="009B2C77" w:rsidRPr="003F1627" w:rsidRDefault="009B2C77" w:rsidP="009B2C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- принципинклюзивности- организация образовательного процесса, при котором все дети независим</w:t>
      </w:r>
      <w:r>
        <w:rPr>
          <w:rFonts w:ascii="Times New Roman" w:hAnsi="Times New Roman" w:cs="Times New Roman"/>
          <w:sz w:val="28"/>
          <w:szCs w:val="28"/>
        </w:rPr>
        <w:t>о от  физических, психических и</w:t>
      </w:r>
      <w:r w:rsidRPr="003F1627">
        <w:rPr>
          <w:rFonts w:ascii="Times New Roman" w:hAnsi="Times New Roman" w:cs="Times New Roman"/>
          <w:sz w:val="28"/>
          <w:szCs w:val="28"/>
        </w:rPr>
        <w:t>нтеллектуальных, культурно-этнически</w:t>
      </w:r>
      <w:r>
        <w:rPr>
          <w:rFonts w:ascii="Times New Roman" w:hAnsi="Times New Roman" w:cs="Times New Roman"/>
          <w:sz w:val="28"/>
          <w:szCs w:val="28"/>
        </w:rPr>
        <w:t>х, языковых и иных особенностей включены</w:t>
      </w:r>
      <w:r w:rsidRPr="003F1627">
        <w:rPr>
          <w:rFonts w:ascii="Times New Roman" w:hAnsi="Times New Roman" w:cs="Times New Roman"/>
          <w:sz w:val="28"/>
          <w:szCs w:val="28"/>
        </w:rPr>
        <w:t xml:space="preserve"> в общую систему образования.</w:t>
      </w:r>
    </w:p>
    <w:p w:rsidR="000A1E69" w:rsidRDefault="000A1E69" w:rsidP="000A1E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2C77" w:rsidRDefault="009B2C77" w:rsidP="000A1E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1627">
        <w:rPr>
          <w:rFonts w:ascii="Times New Roman" w:hAnsi="Times New Roman" w:cs="Times New Roman"/>
          <w:b/>
          <w:sz w:val="28"/>
          <w:szCs w:val="28"/>
        </w:rPr>
        <w:t>1.2.1 Уклад образовательной организации</w:t>
      </w:r>
    </w:p>
    <w:p w:rsidR="009B2C77" w:rsidRPr="003F1627" w:rsidRDefault="009B2C77" w:rsidP="009B2C7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C77" w:rsidRPr="003F1627" w:rsidRDefault="009B2C77" w:rsidP="002E5381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Уклад- общественный договор участников образовательных отношений, опирающийся на базовые национальные ценности, содержащий традиции региона и ОО.</w:t>
      </w:r>
    </w:p>
    <w:p w:rsidR="009B2C77" w:rsidRDefault="009B2C77" w:rsidP="002E5381">
      <w:pPr>
        <w:pStyle w:val="ae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 xml:space="preserve">Уклад учитывает специфику, формы организации  распорядка жизни ДО. Режим работы дошкольного учреждения с 7.00 до 19.00 часов. Режим дня в учреждении, который соответствует функциональным возможностям ребенка, его возрасту и </w:t>
      </w:r>
      <w:r w:rsidRPr="003F1627">
        <w:rPr>
          <w:rFonts w:ascii="Times New Roman" w:hAnsi="Times New Roman" w:cs="Times New Roman"/>
          <w:sz w:val="28"/>
          <w:szCs w:val="28"/>
        </w:rPr>
        <w:lastRenderedPageBreak/>
        <w:t>состоянию здоровья.  Режим дня составлен в 2 вариантах,  холодный период и тёплый период. В летний период времени режим дня несколько меняет</w:t>
      </w:r>
      <w:r w:rsidR="00095711">
        <w:rPr>
          <w:rFonts w:ascii="Times New Roman" w:hAnsi="Times New Roman" w:cs="Times New Roman"/>
          <w:sz w:val="28"/>
          <w:szCs w:val="28"/>
        </w:rPr>
        <w:t>ся, отсутствуют занятия (</w:t>
      </w:r>
      <w:r w:rsidR="00026B03">
        <w:rPr>
          <w:rFonts w:ascii="Times New Roman" w:hAnsi="Times New Roman" w:cs="Times New Roman"/>
          <w:sz w:val="28"/>
          <w:szCs w:val="28"/>
        </w:rPr>
        <w:t>только проводятся музыкальные и физкультурные).</w:t>
      </w:r>
      <w:r w:rsidRPr="003F1627">
        <w:rPr>
          <w:rFonts w:ascii="Times New Roman" w:hAnsi="Times New Roman" w:cs="Times New Roman"/>
          <w:sz w:val="28"/>
          <w:szCs w:val="28"/>
        </w:rPr>
        <w:t xml:space="preserve">     Совместная образовательная деятельность переносится на прогулку,  увеличивая время пребывания на свежем воздухе.   </w:t>
      </w:r>
      <w:r w:rsidRPr="003F1627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компоненты режима дня: дневной сон, бодрствование, занятия (виды деятельности в  совместной  и самостоятельной  деятельности), приём пищи, время прогулок. Режим дня соответствует возрастным особенностям ребёнка. Ежедневная прогулка составляет не менее 3 часов 2 раза в день. Продолжительность дневного сна дошкольников  не менее 2,5 часа, детей раннего возраста не менее 3 часов. Самостоятельная деятельность (игры, подготовка к образовательной деятельности, личная гигиена) – не менее 3-4 часов. </w:t>
      </w:r>
    </w:p>
    <w:p w:rsidR="009B2C77" w:rsidRPr="003F1627" w:rsidRDefault="009B2C77" w:rsidP="009B2C77">
      <w:pPr>
        <w:pStyle w:val="ae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2C77" w:rsidRDefault="009B2C77" w:rsidP="002E5381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3F1627">
        <w:rPr>
          <w:rFonts w:ascii="Times New Roman" w:hAnsi="Times New Roman" w:cs="Times New Roman"/>
          <w:b/>
          <w:sz w:val="28"/>
          <w:szCs w:val="28"/>
        </w:rPr>
        <w:t>1.2.2 Воспитывающая среда ДО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9B2C77" w:rsidRPr="003F1627" w:rsidRDefault="009B2C77" w:rsidP="009B2C7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C77" w:rsidRPr="003F1627" w:rsidRDefault="009B2C77" w:rsidP="002E162C">
      <w:pPr>
        <w:pStyle w:val="1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F1627">
        <w:rPr>
          <w:rFonts w:ascii="Times New Roman" w:hAnsi="Times New Roman"/>
          <w:sz w:val="28"/>
          <w:szCs w:val="28"/>
        </w:rPr>
        <w:t>Воспитывающая среда</w:t>
      </w:r>
      <w:r>
        <w:rPr>
          <w:rFonts w:ascii="Times New Roman" w:hAnsi="Times New Roman"/>
          <w:sz w:val="28"/>
          <w:szCs w:val="28"/>
        </w:rPr>
        <w:t xml:space="preserve"> - это особая форма</w:t>
      </w:r>
      <w:r w:rsidRPr="003F1627">
        <w:rPr>
          <w:rFonts w:ascii="Times New Roman" w:hAnsi="Times New Roman"/>
          <w:sz w:val="28"/>
          <w:szCs w:val="28"/>
        </w:rPr>
        <w:t xml:space="preserve"> организации образовательного процесса, реализующая цель и задачи воспитания.</w:t>
      </w:r>
    </w:p>
    <w:p w:rsidR="009B2C77" w:rsidRPr="003F1627" w:rsidRDefault="009B2C77" w:rsidP="002E162C">
      <w:pPr>
        <w:pStyle w:val="1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F1627">
        <w:rPr>
          <w:rFonts w:ascii="Times New Roman" w:hAnsi="Times New Roman"/>
          <w:sz w:val="28"/>
          <w:szCs w:val="28"/>
        </w:rPr>
        <w:t>РППС в ДОУ включает в себя: кабинеты, залы, холлы, группы, участки, веранды  по всем созданы и ведутся паспорта.</w:t>
      </w:r>
    </w:p>
    <w:p w:rsidR="009B2C77" w:rsidRDefault="009B2C77" w:rsidP="002E1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Для всестороннего развития ребёнка в группе (участке) организованы уголки по областям, включающие игры и пособия и т. д, которые могут в зависимости от ситуаций переноситься и объединяться. При этом очень важно подбирать предметы и игрушки, которые будут не просто объектами внимания ребёнка, а средством общения. При любых обстоятельствах  среду группы  (участка, кабинета, зала)  необходимо пополнять и обновлять в соответствии с темой месяца, возникшими интересами воспитанников.</w:t>
      </w:r>
    </w:p>
    <w:p w:rsidR="009B2C77" w:rsidRPr="003F1627" w:rsidRDefault="009B2C77" w:rsidP="009B2C77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C77" w:rsidRDefault="009B2C77" w:rsidP="002E16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1627">
        <w:rPr>
          <w:rFonts w:ascii="Times New Roman" w:hAnsi="Times New Roman" w:cs="Times New Roman"/>
          <w:b/>
          <w:sz w:val="28"/>
          <w:szCs w:val="28"/>
        </w:rPr>
        <w:t>1.2.3 Общности (сообщества ДО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F1627">
        <w:rPr>
          <w:rFonts w:ascii="Times New Roman" w:hAnsi="Times New Roman" w:cs="Times New Roman"/>
          <w:b/>
          <w:sz w:val="28"/>
          <w:szCs w:val="28"/>
        </w:rPr>
        <w:t>)</w:t>
      </w:r>
    </w:p>
    <w:p w:rsidR="009B2C77" w:rsidRPr="003F1627" w:rsidRDefault="009B2C77" w:rsidP="009B2C7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C77" w:rsidRPr="003F1627" w:rsidRDefault="009B2C77" w:rsidP="002E1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b/>
          <w:sz w:val="28"/>
          <w:szCs w:val="28"/>
        </w:rPr>
        <w:t>Профессиональная общность- включает всех сотрудников ДО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F16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F1627">
        <w:rPr>
          <w:rFonts w:ascii="Times New Roman" w:hAnsi="Times New Roman" w:cs="Times New Roman"/>
          <w:sz w:val="28"/>
          <w:szCs w:val="28"/>
        </w:rPr>
        <w:t xml:space="preserve"> Цель- соблюдение единства целей и задач воспитания, реализуемое всеми сотрудниками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1627">
        <w:rPr>
          <w:rFonts w:ascii="Times New Roman" w:hAnsi="Times New Roman" w:cs="Times New Roman"/>
          <w:sz w:val="28"/>
          <w:szCs w:val="28"/>
        </w:rPr>
        <w:t>. Педагоги и другие сотрудники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1627">
        <w:rPr>
          <w:rFonts w:ascii="Times New Roman" w:hAnsi="Times New Roman" w:cs="Times New Roman"/>
          <w:sz w:val="28"/>
          <w:szCs w:val="28"/>
        </w:rPr>
        <w:t xml:space="preserve"> должны быть примером в формировании полноценных и сформированных ценностей ориентиров, норм общения  и поведения </w:t>
      </w:r>
    </w:p>
    <w:p w:rsidR="009B2C77" w:rsidRPr="003F1627" w:rsidRDefault="009B2C77" w:rsidP="002E1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b/>
          <w:sz w:val="28"/>
          <w:szCs w:val="28"/>
        </w:rPr>
        <w:t>Профессионально-родительская общность</w:t>
      </w:r>
      <w:r w:rsidRPr="003F1627">
        <w:rPr>
          <w:rFonts w:ascii="Times New Roman" w:hAnsi="Times New Roman" w:cs="Times New Roman"/>
          <w:sz w:val="28"/>
          <w:szCs w:val="28"/>
        </w:rPr>
        <w:t>- включает сотрудников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1627">
        <w:rPr>
          <w:rFonts w:ascii="Times New Roman" w:hAnsi="Times New Roman" w:cs="Times New Roman"/>
          <w:sz w:val="28"/>
          <w:szCs w:val="28"/>
        </w:rPr>
        <w:t xml:space="preserve"> и всех взрослых членов семей воспитанников. Основная задача- объединение усилий  по воспитанию ребенка в семье и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1627">
        <w:rPr>
          <w:rFonts w:ascii="Times New Roman" w:hAnsi="Times New Roman" w:cs="Times New Roman"/>
          <w:sz w:val="28"/>
          <w:szCs w:val="28"/>
        </w:rPr>
        <w:t>.</w:t>
      </w:r>
    </w:p>
    <w:p w:rsidR="009B2C77" w:rsidRPr="003F1627" w:rsidRDefault="009B2C77" w:rsidP="00B03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b/>
          <w:sz w:val="28"/>
          <w:szCs w:val="28"/>
        </w:rPr>
        <w:t>Детско-взрослая общность-</w:t>
      </w:r>
      <w:r w:rsidRPr="003F1627">
        <w:rPr>
          <w:rFonts w:ascii="Times New Roman" w:hAnsi="Times New Roman" w:cs="Times New Roman"/>
          <w:sz w:val="28"/>
          <w:szCs w:val="28"/>
        </w:rPr>
        <w:t>общность строится  и задается  системой    связей    и    отношений    ее    участников.</w:t>
      </w:r>
      <w:r w:rsidR="002E162C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В</w:t>
      </w:r>
      <w:r w:rsidR="00B033A8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каждом</w:t>
      </w:r>
      <w:r w:rsidR="00B033A8">
        <w:rPr>
          <w:rFonts w:ascii="Times New Roman" w:hAnsi="Times New Roman" w:cs="Times New Roman"/>
          <w:sz w:val="28"/>
          <w:szCs w:val="28"/>
        </w:rPr>
        <w:t xml:space="preserve">    </w:t>
      </w:r>
      <w:r w:rsidRPr="003F1627">
        <w:rPr>
          <w:rFonts w:ascii="Times New Roman" w:hAnsi="Times New Roman" w:cs="Times New Roman"/>
          <w:sz w:val="28"/>
          <w:szCs w:val="28"/>
        </w:rPr>
        <w:t>возрасте</w:t>
      </w:r>
      <w:r w:rsidR="00B033A8">
        <w:rPr>
          <w:rFonts w:ascii="Times New Roman" w:hAnsi="Times New Roman" w:cs="Times New Roman"/>
          <w:sz w:val="28"/>
          <w:szCs w:val="28"/>
        </w:rPr>
        <w:t xml:space="preserve">   </w:t>
      </w:r>
      <w:r w:rsidRPr="003F1627">
        <w:rPr>
          <w:rFonts w:ascii="Times New Roman" w:hAnsi="Times New Roman" w:cs="Times New Roman"/>
          <w:sz w:val="28"/>
          <w:szCs w:val="28"/>
        </w:rPr>
        <w:t>и</w:t>
      </w:r>
      <w:r w:rsidR="00B033A8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каждом</w:t>
      </w:r>
      <w:r w:rsidR="00B033A8">
        <w:rPr>
          <w:rFonts w:ascii="Times New Roman" w:hAnsi="Times New Roman" w:cs="Times New Roman"/>
          <w:sz w:val="28"/>
          <w:szCs w:val="28"/>
        </w:rPr>
        <w:t xml:space="preserve">   </w:t>
      </w:r>
      <w:r w:rsidRPr="003F1627">
        <w:rPr>
          <w:rFonts w:ascii="Times New Roman" w:hAnsi="Times New Roman" w:cs="Times New Roman"/>
          <w:sz w:val="28"/>
          <w:szCs w:val="28"/>
        </w:rPr>
        <w:t>случае   она</w:t>
      </w:r>
      <w:r w:rsidR="00B033A8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будет   обладатьсвоейспецификойвзависимостиотрешаемыхвоспитательныхзадач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C77" w:rsidRPr="003F1627" w:rsidRDefault="009B2C77" w:rsidP="002E16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b/>
          <w:sz w:val="28"/>
          <w:szCs w:val="28"/>
        </w:rPr>
        <w:t xml:space="preserve">Детская общность. </w:t>
      </w:r>
      <w:r w:rsidRPr="003F1627">
        <w:rPr>
          <w:rFonts w:ascii="Times New Roman" w:hAnsi="Times New Roman" w:cs="Times New Roman"/>
          <w:sz w:val="28"/>
          <w:szCs w:val="28"/>
        </w:rPr>
        <w:t xml:space="preserve">Общество сверстников – необходимое условие полноценного развитияличностиребенка.Здесьоннепрерывно   приобретает   способы   </w:t>
      </w:r>
      <w:r w:rsidRPr="003F1627">
        <w:rPr>
          <w:rFonts w:ascii="Times New Roman" w:hAnsi="Times New Roman" w:cs="Times New Roman"/>
          <w:sz w:val="28"/>
          <w:szCs w:val="28"/>
        </w:rPr>
        <w:lastRenderedPageBreak/>
        <w:t>общественного   поведения,подруководствомвоспитателя учится умению дружно жить сообща</w:t>
      </w:r>
      <w:r w:rsidR="002E162C">
        <w:rPr>
          <w:rFonts w:ascii="Times New Roman" w:hAnsi="Times New Roman" w:cs="Times New Roman"/>
          <w:sz w:val="28"/>
          <w:szCs w:val="28"/>
        </w:rPr>
        <w:t xml:space="preserve">   </w:t>
      </w:r>
      <w:r w:rsidRPr="003F1627">
        <w:rPr>
          <w:rFonts w:ascii="Times New Roman" w:hAnsi="Times New Roman" w:cs="Times New Roman"/>
          <w:sz w:val="28"/>
          <w:szCs w:val="28"/>
        </w:rPr>
        <w:t>играть,</w:t>
      </w:r>
      <w:r w:rsidR="00021D7D">
        <w:rPr>
          <w:rFonts w:ascii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sz w:val="28"/>
          <w:szCs w:val="28"/>
        </w:rPr>
        <w:t>трудиться,</w:t>
      </w:r>
      <w:r w:rsidR="00021D7D">
        <w:rPr>
          <w:rFonts w:ascii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sz w:val="28"/>
          <w:szCs w:val="28"/>
        </w:rPr>
        <w:t>заниматься,</w:t>
      </w:r>
      <w:r w:rsidR="00021D7D">
        <w:rPr>
          <w:rFonts w:ascii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sz w:val="28"/>
          <w:szCs w:val="28"/>
        </w:rPr>
        <w:t>достигать</w:t>
      </w:r>
      <w:r w:rsidR="002E162C">
        <w:rPr>
          <w:rFonts w:ascii="Times New Roman" w:hAnsi="Times New Roman" w:cs="Times New Roman"/>
          <w:sz w:val="28"/>
          <w:szCs w:val="28"/>
        </w:rPr>
        <w:t xml:space="preserve">   </w:t>
      </w:r>
      <w:r w:rsidRPr="003F1627">
        <w:rPr>
          <w:rFonts w:ascii="Times New Roman" w:hAnsi="Times New Roman" w:cs="Times New Roman"/>
          <w:sz w:val="28"/>
          <w:szCs w:val="28"/>
        </w:rPr>
        <w:t>поставленной</w:t>
      </w:r>
      <w:r w:rsidR="00021D7D">
        <w:rPr>
          <w:rFonts w:ascii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sz w:val="28"/>
          <w:szCs w:val="28"/>
        </w:rPr>
        <w:t>цели.</w:t>
      </w:r>
    </w:p>
    <w:p w:rsidR="00021D7D" w:rsidRDefault="009B2C77" w:rsidP="009B2C77">
      <w:pPr>
        <w:pStyle w:val="a4"/>
        <w:spacing w:line="276" w:lineRule="auto"/>
        <w:ind w:left="0" w:firstLine="284"/>
        <w:rPr>
          <w:b/>
          <w:sz w:val="28"/>
          <w:szCs w:val="28"/>
        </w:rPr>
      </w:pPr>
      <w:r w:rsidRPr="003F1627">
        <w:rPr>
          <w:b/>
          <w:sz w:val="28"/>
          <w:szCs w:val="28"/>
        </w:rPr>
        <w:t>Культура поведения воспитателя в общностях как значимая составляющая уклада.</w:t>
      </w:r>
    </w:p>
    <w:p w:rsidR="009B2C77" w:rsidRPr="003F1627" w:rsidRDefault="009B2C77" w:rsidP="00707D05">
      <w:pPr>
        <w:pStyle w:val="a4"/>
        <w:spacing w:line="276" w:lineRule="auto"/>
        <w:ind w:left="0" w:firstLine="0"/>
        <w:jc w:val="left"/>
        <w:rPr>
          <w:sz w:val="28"/>
          <w:szCs w:val="28"/>
        </w:rPr>
      </w:pPr>
      <w:r w:rsidRPr="003F1627">
        <w:rPr>
          <w:sz w:val="28"/>
          <w:szCs w:val="28"/>
        </w:rPr>
        <w:t>Культура</w:t>
      </w:r>
      <w:r w:rsidR="00021D7D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поведения</w:t>
      </w:r>
      <w:r w:rsidR="00021D7D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 xml:space="preserve">взрослых </w:t>
      </w:r>
      <w:r w:rsidR="00021D7D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в</w:t>
      </w:r>
      <w:r w:rsidR="00021D7D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детском</w:t>
      </w:r>
      <w:r w:rsidR="00021D7D">
        <w:rPr>
          <w:sz w:val="28"/>
          <w:szCs w:val="28"/>
        </w:rPr>
        <w:t xml:space="preserve">  саду н</w:t>
      </w:r>
      <w:r w:rsidRPr="003F1627">
        <w:rPr>
          <w:sz w:val="28"/>
          <w:szCs w:val="28"/>
        </w:rPr>
        <w:t>аправлена</w:t>
      </w:r>
      <w:r w:rsidR="00021D7D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на</w:t>
      </w:r>
      <w:r w:rsidR="00707D05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создание</w:t>
      </w:r>
      <w:r w:rsidR="00707D05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воспитывающей</w:t>
      </w:r>
      <w:r w:rsidR="00707D05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среды</w:t>
      </w:r>
      <w:r w:rsidR="00007CDA">
        <w:rPr>
          <w:sz w:val="28"/>
          <w:szCs w:val="28"/>
        </w:rPr>
        <w:t xml:space="preserve">, </w:t>
      </w:r>
      <w:r w:rsidRPr="003F1627">
        <w:rPr>
          <w:sz w:val="28"/>
          <w:szCs w:val="28"/>
        </w:rPr>
        <w:t>как условия решения</w:t>
      </w:r>
      <w:r w:rsidR="00707D05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возрастных</w:t>
      </w:r>
      <w:r w:rsidR="00707D05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задач</w:t>
      </w:r>
      <w:r w:rsidR="00707D05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воспитания.</w:t>
      </w:r>
    </w:p>
    <w:p w:rsidR="009B2C77" w:rsidRPr="003F1627" w:rsidRDefault="009B2C77" w:rsidP="00707D05">
      <w:pPr>
        <w:pStyle w:val="a4"/>
        <w:spacing w:line="276" w:lineRule="auto"/>
        <w:ind w:left="0" w:firstLine="0"/>
        <w:jc w:val="left"/>
        <w:rPr>
          <w:sz w:val="28"/>
          <w:szCs w:val="28"/>
        </w:rPr>
      </w:pPr>
      <w:r w:rsidRPr="003F1627">
        <w:rPr>
          <w:sz w:val="28"/>
          <w:szCs w:val="28"/>
        </w:rPr>
        <w:t>Общая</w:t>
      </w:r>
      <w:r w:rsidR="00707D05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психологическая</w:t>
      </w:r>
      <w:r w:rsidR="00707D05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атмосфера,</w:t>
      </w:r>
      <w:r w:rsidR="00707D05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эмоциональный</w:t>
      </w:r>
      <w:r w:rsidR="00707D05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настрой</w:t>
      </w:r>
      <w:r w:rsidR="00707D05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группы,</w:t>
      </w:r>
      <w:r w:rsidR="00707D05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спокойная</w:t>
      </w:r>
      <w:r w:rsidR="00707D05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обстановка,</w:t>
      </w:r>
      <w:r w:rsidR="00707D05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отсутствие</w:t>
      </w:r>
      <w:r w:rsidR="00707D05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спешки,</w:t>
      </w:r>
      <w:r w:rsidR="002D7334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разумная</w:t>
      </w:r>
      <w:r w:rsidR="002D7334">
        <w:rPr>
          <w:sz w:val="28"/>
          <w:szCs w:val="28"/>
        </w:rPr>
        <w:t xml:space="preserve">    </w:t>
      </w:r>
      <w:r w:rsidRPr="003F1627">
        <w:rPr>
          <w:sz w:val="28"/>
          <w:szCs w:val="28"/>
        </w:rPr>
        <w:t>сбалансированность</w:t>
      </w:r>
      <w:r w:rsidR="002D7334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планов</w:t>
      </w:r>
      <w:r w:rsidR="00D9595B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–это</w:t>
      </w:r>
      <w:r w:rsidR="00D9595B">
        <w:rPr>
          <w:sz w:val="28"/>
          <w:szCs w:val="28"/>
        </w:rPr>
        <w:t xml:space="preserve">      </w:t>
      </w:r>
      <w:r w:rsidRPr="003F1627">
        <w:rPr>
          <w:sz w:val="28"/>
          <w:szCs w:val="28"/>
        </w:rPr>
        <w:t>необходимые</w:t>
      </w:r>
      <w:r w:rsidR="00D9595B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условия</w:t>
      </w:r>
      <w:r w:rsidR="00D9595B">
        <w:rPr>
          <w:sz w:val="28"/>
          <w:szCs w:val="28"/>
        </w:rPr>
        <w:t xml:space="preserve">    </w:t>
      </w:r>
      <w:r w:rsidRPr="003F1627">
        <w:rPr>
          <w:sz w:val="28"/>
          <w:szCs w:val="28"/>
        </w:rPr>
        <w:t>нормальной</w:t>
      </w:r>
      <w:r w:rsidR="00D9595B">
        <w:rPr>
          <w:sz w:val="28"/>
          <w:szCs w:val="28"/>
        </w:rPr>
        <w:t xml:space="preserve">     </w:t>
      </w:r>
      <w:r w:rsidRPr="003F1627">
        <w:rPr>
          <w:sz w:val="28"/>
          <w:szCs w:val="28"/>
        </w:rPr>
        <w:t>жизни</w:t>
      </w:r>
      <w:r w:rsidR="00D9595B">
        <w:rPr>
          <w:sz w:val="28"/>
          <w:szCs w:val="28"/>
        </w:rPr>
        <w:t xml:space="preserve">    </w:t>
      </w:r>
      <w:r w:rsidRPr="003F1627">
        <w:rPr>
          <w:sz w:val="28"/>
          <w:szCs w:val="28"/>
        </w:rPr>
        <w:t>и</w:t>
      </w:r>
      <w:r w:rsidR="00D9595B">
        <w:rPr>
          <w:sz w:val="28"/>
          <w:szCs w:val="28"/>
        </w:rPr>
        <w:t xml:space="preserve">    </w:t>
      </w:r>
      <w:r w:rsidRPr="003F1627">
        <w:rPr>
          <w:sz w:val="28"/>
          <w:szCs w:val="28"/>
        </w:rPr>
        <w:t>развития</w:t>
      </w:r>
      <w:r w:rsidR="00D9595B">
        <w:rPr>
          <w:sz w:val="28"/>
          <w:szCs w:val="28"/>
        </w:rPr>
        <w:t xml:space="preserve">    </w:t>
      </w:r>
      <w:r w:rsidRPr="003F1627">
        <w:rPr>
          <w:sz w:val="28"/>
          <w:szCs w:val="28"/>
        </w:rPr>
        <w:t>детей.</w:t>
      </w:r>
    </w:p>
    <w:p w:rsidR="009B2C77" w:rsidRPr="003F1627" w:rsidRDefault="009B2C77" w:rsidP="00A01DA0">
      <w:pPr>
        <w:pStyle w:val="a4"/>
        <w:spacing w:line="276" w:lineRule="auto"/>
        <w:ind w:left="0" w:firstLine="284"/>
        <w:rPr>
          <w:sz w:val="28"/>
          <w:szCs w:val="28"/>
        </w:rPr>
      </w:pPr>
      <w:r w:rsidRPr="003F1627">
        <w:rPr>
          <w:sz w:val="28"/>
          <w:szCs w:val="28"/>
        </w:rPr>
        <w:t>Воспитатель</w:t>
      </w:r>
      <w:r w:rsidR="00D9595B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должен</w:t>
      </w:r>
      <w:r w:rsidR="00D9595B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соблюдать</w:t>
      </w:r>
      <w:r w:rsidR="00D9595B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кодекс</w:t>
      </w:r>
      <w:r w:rsidR="003173A3">
        <w:rPr>
          <w:sz w:val="28"/>
          <w:szCs w:val="28"/>
        </w:rPr>
        <w:t xml:space="preserve"> и  </w:t>
      </w:r>
      <w:r w:rsidRPr="003F1627">
        <w:rPr>
          <w:sz w:val="28"/>
          <w:szCs w:val="28"/>
        </w:rPr>
        <w:t>нормы</w:t>
      </w:r>
      <w:r w:rsidR="00D9595B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профессиональной этики  поведения:</w:t>
      </w:r>
    </w:p>
    <w:p w:rsidR="009B2C77" w:rsidRPr="003F1627" w:rsidRDefault="0017790D" w:rsidP="00580B62">
      <w:pPr>
        <w:widowControl w:val="0"/>
        <w:tabs>
          <w:tab w:val="left" w:pos="1386"/>
          <w:tab w:val="left" w:pos="1387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П</w:t>
      </w:r>
      <w:r w:rsidR="009B2C77" w:rsidRPr="003F1627">
        <w:rPr>
          <w:rFonts w:ascii="Times New Roman" w:hAnsi="Times New Roman" w:cs="Times New Roman"/>
          <w:sz w:val="28"/>
          <w:szCs w:val="28"/>
        </w:rPr>
        <w:t>едагог</w:t>
      </w:r>
      <w:r w:rsidR="00D9595B">
        <w:rPr>
          <w:rFonts w:ascii="Times New Roman" w:hAnsi="Times New Roman" w:cs="Times New Roman"/>
          <w:sz w:val="28"/>
          <w:szCs w:val="28"/>
        </w:rPr>
        <w:t xml:space="preserve">   </w:t>
      </w:r>
      <w:r w:rsidR="009B2C77" w:rsidRPr="003F1627">
        <w:rPr>
          <w:rFonts w:ascii="Times New Roman" w:hAnsi="Times New Roman" w:cs="Times New Roman"/>
          <w:sz w:val="28"/>
          <w:szCs w:val="28"/>
        </w:rPr>
        <w:t>всегда</w:t>
      </w:r>
      <w:r w:rsidR="00D9595B">
        <w:rPr>
          <w:rFonts w:ascii="Times New Roman" w:hAnsi="Times New Roman" w:cs="Times New Roman"/>
          <w:sz w:val="28"/>
          <w:szCs w:val="28"/>
        </w:rPr>
        <w:t xml:space="preserve">    </w:t>
      </w:r>
      <w:r w:rsidR="009B2C77" w:rsidRPr="003F1627">
        <w:rPr>
          <w:rFonts w:ascii="Times New Roman" w:hAnsi="Times New Roman" w:cs="Times New Roman"/>
          <w:sz w:val="28"/>
          <w:szCs w:val="28"/>
        </w:rPr>
        <w:t>выходит</w:t>
      </w:r>
      <w:r w:rsidR="00D9595B">
        <w:rPr>
          <w:rFonts w:ascii="Times New Roman" w:hAnsi="Times New Roman" w:cs="Times New Roman"/>
          <w:sz w:val="28"/>
          <w:szCs w:val="28"/>
        </w:rPr>
        <w:t xml:space="preserve">   </w:t>
      </w:r>
      <w:r w:rsidR="009B2C77" w:rsidRPr="003F1627">
        <w:rPr>
          <w:rFonts w:ascii="Times New Roman" w:hAnsi="Times New Roman" w:cs="Times New Roman"/>
          <w:sz w:val="28"/>
          <w:szCs w:val="28"/>
        </w:rPr>
        <w:t>навстречу</w:t>
      </w:r>
      <w:r w:rsidR="00580B62">
        <w:rPr>
          <w:rFonts w:ascii="Times New Roman" w:hAnsi="Times New Roman" w:cs="Times New Roman"/>
          <w:sz w:val="28"/>
          <w:szCs w:val="28"/>
        </w:rPr>
        <w:t xml:space="preserve">    </w:t>
      </w:r>
      <w:r w:rsidR="009B2C77" w:rsidRPr="003F1627">
        <w:rPr>
          <w:rFonts w:ascii="Times New Roman" w:hAnsi="Times New Roman" w:cs="Times New Roman"/>
          <w:sz w:val="28"/>
          <w:szCs w:val="28"/>
        </w:rPr>
        <w:t>родителям</w:t>
      </w:r>
      <w:r w:rsidR="00580B62">
        <w:rPr>
          <w:rFonts w:ascii="Times New Roman" w:hAnsi="Times New Roman" w:cs="Times New Roman"/>
          <w:sz w:val="28"/>
          <w:szCs w:val="28"/>
        </w:rPr>
        <w:t xml:space="preserve">   </w:t>
      </w:r>
      <w:r w:rsidR="009B2C77" w:rsidRPr="003F1627">
        <w:rPr>
          <w:rFonts w:ascii="Times New Roman" w:hAnsi="Times New Roman" w:cs="Times New Roman"/>
          <w:sz w:val="28"/>
          <w:szCs w:val="28"/>
        </w:rPr>
        <w:t>и</w:t>
      </w:r>
      <w:r w:rsidR="00580B62">
        <w:rPr>
          <w:rFonts w:ascii="Times New Roman" w:hAnsi="Times New Roman" w:cs="Times New Roman"/>
          <w:sz w:val="28"/>
          <w:szCs w:val="28"/>
        </w:rPr>
        <w:t xml:space="preserve">   </w:t>
      </w:r>
      <w:r w:rsidR="009B2C77" w:rsidRPr="003F1627">
        <w:rPr>
          <w:rFonts w:ascii="Times New Roman" w:hAnsi="Times New Roman" w:cs="Times New Roman"/>
          <w:sz w:val="28"/>
          <w:szCs w:val="28"/>
        </w:rPr>
        <w:t>приветствует</w:t>
      </w:r>
      <w:r w:rsidR="00580B62">
        <w:rPr>
          <w:rFonts w:ascii="Times New Roman" w:hAnsi="Times New Roman" w:cs="Times New Roman"/>
          <w:sz w:val="28"/>
          <w:szCs w:val="28"/>
        </w:rPr>
        <w:t xml:space="preserve">    </w:t>
      </w:r>
      <w:r w:rsidR="009B2C77" w:rsidRPr="003F1627">
        <w:rPr>
          <w:rFonts w:ascii="Times New Roman" w:hAnsi="Times New Roman" w:cs="Times New Roman"/>
          <w:sz w:val="28"/>
          <w:szCs w:val="28"/>
        </w:rPr>
        <w:t>родителей</w:t>
      </w:r>
      <w:r w:rsidR="00580B62">
        <w:rPr>
          <w:rFonts w:ascii="Times New Roman" w:hAnsi="Times New Roman" w:cs="Times New Roman"/>
          <w:sz w:val="28"/>
          <w:szCs w:val="28"/>
        </w:rPr>
        <w:t xml:space="preserve">   </w:t>
      </w:r>
      <w:r w:rsidR="009B2C77" w:rsidRPr="003F1627">
        <w:rPr>
          <w:rFonts w:ascii="Times New Roman" w:hAnsi="Times New Roman" w:cs="Times New Roman"/>
          <w:sz w:val="28"/>
          <w:szCs w:val="28"/>
        </w:rPr>
        <w:t>и</w:t>
      </w:r>
      <w:r w:rsidR="00580B62">
        <w:rPr>
          <w:rFonts w:ascii="Times New Roman" w:hAnsi="Times New Roman" w:cs="Times New Roman"/>
          <w:sz w:val="28"/>
          <w:szCs w:val="28"/>
        </w:rPr>
        <w:t xml:space="preserve">  </w:t>
      </w:r>
      <w:r w:rsidR="009B2C77" w:rsidRPr="003F1627">
        <w:rPr>
          <w:rFonts w:ascii="Times New Roman" w:hAnsi="Times New Roman" w:cs="Times New Roman"/>
          <w:sz w:val="28"/>
          <w:szCs w:val="28"/>
        </w:rPr>
        <w:t>детей</w:t>
      </w:r>
      <w:r w:rsidR="00580B62">
        <w:rPr>
          <w:rFonts w:ascii="Times New Roman" w:hAnsi="Times New Roman" w:cs="Times New Roman"/>
          <w:sz w:val="28"/>
          <w:szCs w:val="28"/>
        </w:rPr>
        <w:t xml:space="preserve">     </w:t>
      </w:r>
      <w:r w:rsidR="009B2C77" w:rsidRPr="003F1627">
        <w:rPr>
          <w:rFonts w:ascii="Times New Roman" w:hAnsi="Times New Roman" w:cs="Times New Roman"/>
          <w:sz w:val="28"/>
          <w:szCs w:val="28"/>
        </w:rPr>
        <w:t>первым;</w:t>
      </w:r>
    </w:p>
    <w:p w:rsidR="009B2C77" w:rsidRPr="003F1627" w:rsidRDefault="009B2C77" w:rsidP="00580B62">
      <w:pPr>
        <w:widowControl w:val="0"/>
        <w:tabs>
          <w:tab w:val="left" w:pos="1386"/>
          <w:tab w:val="left" w:pos="1387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улыбка–всегда</w:t>
      </w:r>
      <w:r w:rsidR="00580B62">
        <w:rPr>
          <w:rFonts w:ascii="Times New Roman" w:hAnsi="Times New Roman" w:cs="Times New Roman"/>
          <w:sz w:val="28"/>
          <w:szCs w:val="28"/>
        </w:rPr>
        <w:t xml:space="preserve">    </w:t>
      </w:r>
      <w:r w:rsidRPr="003F1627">
        <w:rPr>
          <w:rFonts w:ascii="Times New Roman" w:hAnsi="Times New Roman" w:cs="Times New Roman"/>
          <w:sz w:val="28"/>
          <w:szCs w:val="28"/>
        </w:rPr>
        <w:t>обязательная</w:t>
      </w:r>
      <w:r w:rsidR="00580B62">
        <w:rPr>
          <w:rFonts w:ascii="Times New Roman" w:hAnsi="Times New Roman" w:cs="Times New Roman"/>
          <w:sz w:val="28"/>
          <w:szCs w:val="28"/>
        </w:rPr>
        <w:t xml:space="preserve">   </w:t>
      </w:r>
      <w:r w:rsidRPr="003F1627">
        <w:rPr>
          <w:rFonts w:ascii="Times New Roman" w:hAnsi="Times New Roman" w:cs="Times New Roman"/>
          <w:sz w:val="28"/>
          <w:szCs w:val="28"/>
        </w:rPr>
        <w:t>часть</w:t>
      </w:r>
      <w:r w:rsidR="00580B62">
        <w:rPr>
          <w:rFonts w:ascii="Times New Roman" w:hAnsi="Times New Roman" w:cs="Times New Roman"/>
          <w:sz w:val="28"/>
          <w:szCs w:val="28"/>
        </w:rPr>
        <w:t xml:space="preserve">     </w:t>
      </w:r>
      <w:r w:rsidRPr="003F1627">
        <w:rPr>
          <w:rFonts w:ascii="Times New Roman" w:hAnsi="Times New Roman" w:cs="Times New Roman"/>
          <w:sz w:val="28"/>
          <w:szCs w:val="28"/>
        </w:rPr>
        <w:t>приветствия;</w:t>
      </w:r>
    </w:p>
    <w:p w:rsidR="009B2C77" w:rsidRPr="003F1627" w:rsidRDefault="009B2C77" w:rsidP="00A01DA0">
      <w:pPr>
        <w:widowControl w:val="0"/>
        <w:tabs>
          <w:tab w:val="left" w:pos="1386"/>
          <w:tab w:val="left" w:pos="138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педагог</w:t>
      </w:r>
      <w:r w:rsidR="00580B62">
        <w:rPr>
          <w:rFonts w:ascii="Times New Roman" w:hAnsi="Times New Roman" w:cs="Times New Roman"/>
          <w:sz w:val="28"/>
          <w:szCs w:val="28"/>
        </w:rPr>
        <w:t xml:space="preserve">    </w:t>
      </w:r>
      <w:r w:rsidRPr="003F1627">
        <w:rPr>
          <w:rFonts w:ascii="Times New Roman" w:hAnsi="Times New Roman" w:cs="Times New Roman"/>
          <w:sz w:val="28"/>
          <w:szCs w:val="28"/>
        </w:rPr>
        <w:t>описывает</w:t>
      </w:r>
      <w:r w:rsidR="00580B62">
        <w:rPr>
          <w:rFonts w:ascii="Times New Roman" w:hAnsi="Times New Roman" w:cs="Times New Roman"/>
          <w:sz w:val="28"/>
          <w:szCs w:val="28"/>
        </w:rPr>
        <w:t xml:space="preserve">    </w:t>
      </w:r>
      <w:r w:rsidRPr="003F1627">
        <w:rPr>
          <w:rFonts w:ascii="Times New Roman" w:hAnsi="Times New Roman" w:cs="Times New Roman"/>
          <w:sz w:val="28"/>
          <w:szCs w:val="28"/>
        </w:rPr>
        <w:t>события</w:t>
      </w:r>
      <w:r w:rsidR="00580B62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и</w:t>
      </w:r>
      <w:r w:rsidR="00580B62">
        <w:rPr>
          <w:rFonts w:ascii="Times New Roman" w:hAnsi="Times New Roman" w:cs="Times New Roman"/>
          <w:sz w:val="28"/>
          <w:szCs w:val="28"/>
        </w:rPr>
        <w:t xml:space="preserve">   </w:t>
      </w:r>
      <w:r w:rsidRPr="003F1627">
        <w:rPr>
          <w:rFonts w:ascii="Times New Roman" w:hAnsi="Times New Roman" w:cs="Times New Roman"/>
          <w:sz w:val="28"/>
          <w:szCs w:val="28"/>
        </w:rPr>
        <w:t>ситуации,</w:t>
      </w:r>
      <w:r w:rsidR="00943BB3">
        <w:rPr>
          <w:rFonts w:ascii="Times New Roman" w:hAnsi="Times New Roman" w:cs="Times New Roman"/>
          <w:sz w:val="28"/>
          <w:szCs w:val="28"/>
        </w:rPr>
        <w:t xml:space="preserve">   </w:t>
      </w:r>
      <w:r w:rsidRPr="003F1627">
        <w:rPr>
          <w:rFonts w:ascii="Times New Roman" w:hAnsi="Times New Roman" w:cs="Times New Roman"/>
          <w:sz w:val="28"/>
          <w:szCs w:val="28"/>
        </w:rPr>
        <w:t>но</w:t>
      </w:r>
      <w:r w:rsidR="00943BB3">
        <w:rPr>
          <w:rFonts w:ascii="Times New Roman" w:hAnsi="Times New Roman" w:cs="Times New Roman"/>
          <w:sz w:val="28"/>
          <w:szCs w:val="28"/>
        </w:rPr>
        <w:t xml:space="preserve">   </w:t>
      </w:r>
      <w:r w:rsidRPr="003F1627">
        <w:rPr>
          <w:rFonts w:ascii="Times New Roman" w:hAnsi="Times New Roman" w:cs="Times New Roman"/>
          <w:sz w:val="28"/>
          <w:szCs w:val="28"/>
        </w:rPr>
        <w:t>не</w:t>
      </w:r>
      <w:r w:rsidR="00943BB3">
        <w:rPr>
          <w:rFonts w:ascii="Times New Roman" w:hAnsi="Times New Roman" w:cs="Times New Roman"/>
          <w:sz w:val="28"/>
          <w:szCs w:val="28"/>
        </w:rPr>
        <w:t xml:space="preserve">   </w:t>
      </w:r>
      <w:r w:rsidRPr="003F1627">
        <w:rPr>
          <w:rFonts w:ascii="Times New Roman" w:hAnsi="Times New Roman" w:cs="Times New Roman"/>
          <w:sz w:val="28"/>
          <w:szCs w:val="28"/>
        </w:rPr>
        <w:t>даёт</w:t>
      </w:r>
      <w:r w:rsidR="00943BB3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им</w:t>
      </w:r>
      <w:r w:rsidR="00943BB3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оценки;</w:t>
      </w:r>
    </w:p>
    <w:p w:rsidR="009B2C77" w:rsidRPr="003F1627" w:rsidRDefault="009B2C77" w:rsidP="00943BB3">
      <w:pPr>
        <w:widowControl w:val="0"/>
        <w:tabs>
          <w:tab w:val="left" w:pos="1386"/>
          <w:tab w:val="left" w:pos="1387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педагог не обвиняет</w:t>
      </w:r>
      <w:r w:rsidR="00943BB3">
        <w:rPr>
          <w:rFonts w:ascii="Times New Roman" w:hAnsi="Times New Roman" w:cs="Times New Roman"/>
          <w:sz w:val="28"/>
          <w:szCs w:val="28"/>
        </w:rPr>
        <w:t xml:space="preserve">    </w:t>
      </w:r>
      <w:r w:rsidRPr="003F1627">
        <w:rPr>
          <w:rFonts w:ascii="Times New Roman" w:hAnsi="Times New Roman" w:cs="Times New Roman"/>
          <w:sz w:val="28"/>
          <w:szCs w:val="28"/>
        </w:rPr>
        <w:t>родителей и не</w:t>
      </w:r>
      <w:r w:rsidR="00943BB3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возлагает   на</w:t>
      </w:r>
      <w:r w:rsidR="00943BB3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них</w:t>
      </w:r>
      <w:r w:rsidR="00943BB3">
        <w:rPr>
          <w:rFonts w:ascii="Times New Roman" w:hAnsi="Times New Roman" w:cs="Times New Roman"/>
          <w:sz w:val="28"/>
          <w:szCs w:val="28"/>
        </w:rPr>
        <w:t xml:space="preserve">    </w:t>
      </w:r>
      <w:r w:rsidRPr="003F1627">
        <w:rPr>
          <w:rFonts w:ascii="Times New Roman" w:hAnsi="Times New Roman" w:cs="Times New Roman"/>
          <w:sz w:val="28"/>
          <w:szCs w:val="28"/>
        </w:rPr>
        <w:t>ответственность за</w:t>
      </w:r>
      <w:r w:rsidR="00943BB3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поведение детей</w:t>
      </w:r>
      <w:r w:rsidR="00943BB3">
        <w:rPr>
          <w:rFonts w:ascii="Times New Roman" w:hAnsi="Times New Roman" w:cs="Times New Roman"/>
          <w:sz w:val="28"/>
          <w:szCs w:val="28"/>
        </w:rPr>
        <w:t xml:space="preserve">    </w:t>
      </w:r>
      <w:r w:rsidRPr="003F1627">
        <w:rPr>
          <w:rFonts w:ascii="Times New Roman" w:hAnsi="Times New Roman" w:cs="Times New Roman"/>
          <w:sz w:val="28"/>
          <w:szCs w:val="28"/>
        </w:rPr>
        <w:t>в</w:t>
      </w:r>
      <w:r w:rsidR="00943BB3">
        <w:rPr>
          <w:rFonts w:ascii="Times New Roman" w:hAnsi="Times New Roman" w:cs="Times New Roman"/>
          <w:sz w:val="28"/>
          <w:szCs w:val="28"/>
        </w:rPr>
        <w:t xml:space="preserve">    </w:t>
      </w:r>
      <w:r w:rsidRPr="003F1627">
        <w:rPr>
          <w:rFonts w:ascii="Times New Roman" w:hAnsi="Times New Roman" w:cs="Times New Roman"/>
          <w:sz w:val="28"/>
          <w:szCs w:val="28"/>
        </w:rPr>
        <w:t>детском</w:t>
      </w:r>
      <w:r w:rsidR="00943BB3">
        <w:rPr>
          <w:rFonts w:ascii="Times New Roman" w:hAnsi="Times New Roman" w:cs="Times New Roman"/>
          <w:sz w:val="28"/>
          <w:szCs w:val="28"/>
        </w:rPr>
        <w:t xml:space="preserve">    </w:t>
      </w:r>
      <w:r w:rsidRPr="003F1627">
        <w:rPr>
          <w:rFonts w:ascii="Times New Roman" w:hAnsi="Times New Roman" w:cs="Times New Roman"/>
          <w:sz w:val="28"/>
          <w:szCs w:val="28"/>
        </w:rPr>
        <w:t>саду;</w:t>
      </w:r>
    </w:p>
    <w:p w:rsidR="009B2C77" w:rsidRPr="003F1627" w:rsidRDefault="009B2C77" w:rsidP="00E119AC">
      <w:pPr>
        <w:widowControl w:val="0"/>
        <w:tabs>
          <w:tab w:val="left" w:pos="1386"/>
          <w:tab w:val="left" w:pos="1387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тон</w:t>
      </w:r>
      <w:r w:rsidR="00E119AC">
        <w:rPr>
          <w:rFonts w:ascii="Times New Roman" w:hAnsi="Times New Roman" w:cs="Times New Roman"/>
          <w:sz w:val="28"/>
          <w:szCs w:val="28"/>
        </w:rPr>
        <w:t xml:space="preserve">     </w:t>
      </w:r>
      <w:r w:rsidRPr="003F1627">
        <w:rPr>
          <w:rFonts w:ascii="Times New Roman" w:hAnsi="Times New Roman" w:cs="Times New Roman"/>
          <w:sz w:val="28"/>
          <w:szCs w:val="28"/>
        </w:rPr>
        <w:t>общения</w:t>
      </w:r>
      <w:r w:rsidR="00E119AC">
        <w:rPr>
          <w:rFonts w:ascii="Times New Roman" w:hAnsi="Times New Roman" w:cs="Times New Roman"/>
          <w:sz w:val="28"/>
          <w:szCs w:val="28"/>
        </w:rPr>
        <w:t xml:space="preserve">   </w:t>
      </w:r>
      <w:r w:rsidRPr="003F1627">
        <w:rPr>
          <w:rFonts w:ascii="Times New Roman" w:hAnsi="Times New Roman" w:cs="Times New Roman"/>
          <w:sz w:val="28"/>
          <w:szCs w:val="28"/>
        </w:rPr>
        <w:t>ровный</w:t>
      </w:r>
      <w:r w:rsidR="00E119AC">
        <w:rPr>
          <w:rFonts w:ascii="Times New Roman" w:hAnsi="Times New Roman" w:cs="Times New Roman"/>
          <w:sz w:val="28"/>
          <w:szCs w:val="28"/>
        </w:rPr>
        <w:t xml:space="preserve">    </w:t>
      </w:r>
      <w:r w:rsidRPr="003F1627">
        <w:rPr>
          <w:rFonts w:ascii="Times New Roman" w:hAnsi="Times New Roman" w:cs="Times New Roman"/>
          <w:sz w:val="28"/>
          <w:szCs w:val="28"/>
        </w:rPr>
        <w:t>и дружелюбный,</w:t>
      </w:r>
      <w:r w:rsidR="00E119AC">
        <w:rPr>
          <w:rFonts w:ascii="Times New Roman" w:hAnsi="Times New Roman" w:cs="Times New Roman"/>
          <w:sz w:val="28"/>
          <w:szCs w:val="28"/>
        </w:rPr>
        <w:t xml:space="preserve">    </w:t>
      </w:r>
      <w:r w:rsidRPr="003F1627">
        <w:rPr>
          <w:rFonts w:ascii="Times New Roman" w:hAnsi="Times New Roman" w:cs="Times New Roman"/>
          <w:sz w:val="28"/>
          <w:szCs w:val="28"/>
        </w:rPr>
        <w:t>исключается</w:t>
      </w:r>
      <w:r w:rsidR="00E119AC">
        <w:rPr>
          <w:rFonts w:ascii="Times New Roman" w:hAnsi="Times New Roman" w:cs="Times New Roman"/>
          <w:sz w:val="28"/>
          <w:szCs w:val="28"/>
        </w:rPr>
        <w:t xml:space="preserve">    </w:t>
      </w:r>
      <w:r w:rsidRPr="003F1627">
        <w:rPr>
          <w:rFonts w:ascii="Times New Roman" w:hAnsi="Times New Roman" w:cs="Times New Roman"/>
          <w:sz w:val="28"/>
          <w:szCs w:val="28"/>
        </w:rPr>
        <w:t>повышение</w:t>
      </w:r>
      <w:r w:rsidR="00E119AC">
        <w:rPr>
          <w:rFonts w:ascii="Times New Roman" w:hAnsi="Times New Roman" w:cs="Times New Roman"/>
          <w:sz w:val="28"/>
          <w:szCs w:val="28"/>
        </w:rPr>
        <w:t xml:space="preserve">   </w:t>
      </w:r>
      <w:r w:rsidRPr="003F1627">
        <w:rPr>
          <w:rFonts w:ascii="Times New Roman" w:hAnsi="Times New Roman" w:cs="Times New Roman"/>
          <w:sz w:val="28"/>
          <w:szCs w:val="28"/>
        </w:rPr>
        <w:t>голоса;</w:t>
      </w:r>
    </w:p>
    <w:p w:rsidR="009B2C77" w:rsidRPr="003F1627" w:rsidRDefault="009B2C77" w:rsidP="00A01DA0">
      <w:pPr>
        <w:widowControl w:val="0"/>
        <w:tabs>
          <w:tab w:val="left" w:pos="1386"/>
          <w:tab w:val="left" w:pos="138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уважительное</w:t>
      </w:r>
      <w:r w:rsidR="00E119AC">
        <w:rPr>
          <w:rFonts w:ascii="Times New Roman" w:hAnsi="Times New Roman" w:cs="Times New Roman"/>
          <w:sz w:val="28"/>
          <w:szCs w:val="28"/>
        </w:rPr>
        <w:t xml:space="preserve">   </w:t>
      </w:r>
      <w:r w:rsidR="00192640">
        <w:rPr>
          <w:rFonts w:ascii="Times New Roman" w:hAnsi="Times New Roman" w:cs="Times New Roman"/>
          <w:sz w:val="28"/>
          <w:szCs w:val="28"/>
        </w:rPr>
        <w:t xml:space="preserve">отношение   </w:t>
      </w:r>
      <w:r w:rsidRPr="003F1627">
        <w:rPr>
          <w:rFonts w:ascii="Times New Roman" w:hAnsi="Times New Roman" w:cs="Times New Roman"/>
          <w:sz w:val="28"/>
          <w:szCs w:val="28"/>
        </w:rPr>
        <w:t>к</w:t>
      </w:r>
      <w:r w:rsidR="00192640">
        <w:rPr>
          <w:rFonts w:ascii="Times New Roman" w:hAnsi="Times New Roman" w:cs="Times New Roman"/>
          <w:sz w:val="28"/>
          <w:szCs w:val="28"/>
        </w:rPr>
        <w:t xml:space="preserve">   </w:t>
      </w:r>
      <w:r w:rsidRPr="003F1627">
        <w:rPr>
          <w:rFonts w:ascii="Times New Roman" w:hAnsi="Times New Roman" w:cs="Times New Roman"/>
          <w:sz w:val="28"/>
          <w:szCs w:val="28"/>
        </w:rPr>
        <w:t>личности</w:t>
      </w:r>
      <w:r w:rsidR="00192640">
        <w:rPr>
          <w:rFonts w:ascii="Times New Roman" w:hAnsi="Times New Roman" w:cs="Times New Roman"/>
          <w:sz w:val="28"/>
          <w:szCs w:val="28"/>
        </w:rPr>
        <w:t xml:space="preserve">    </w:t>
      </w:r>
      <w:r w:rsidRPr="003F1627">
        <w:rPr>
          <w:rFonts w:ascii="Times New Roman" w:hAnsi="Times New Roman" w:cs="Times New Roman"/>
          <w:sz w:val="28"/>
          <w:szCs w:val="28"/>
        </w:rPr>
        <w:t>воспитанника;</w:t>
      </w:r>
    </w:p>
    <w:p w:rsidR="009B2C77" w:rsidRPr="003F1627" w:rsidRDefault="009B2C77" w:rsidP="00A01DA0">
      <w:pPr>
        <w:widowControl w:val="0"/>
        <w:tabs>
          <w:tab w:val="left" w:pos="1386"/>
          <w:tab w:val="left" w:pos="138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умение</w:t>
      </w:r>
      <w:r w:rsidR="00192640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заинтересованно слушать</w:t>
      </w:r>
      <w:r w:rsidR="00192640">
        <w:rPr>
          <w:rFonts w:ascii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sz w:val="28"/>
          <w:szCs w:val="28"/>
        </w:rPr>
        <w:t>собеседника</w:t>
      </w:r>
      <w:r w:rsidR="00192640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и</w:t>
      </w:r>
      <w:r w:rsidR="00192640">
        <w:rPr>
          <w:rFonts w:ascii="Times New Roman" w:hAnsi="Times New Roman" w:cs="Times New Roman"/>
          <w:sz w:val="28"/>
          <w:szCs w:val="28"/>
        </w:rPr>
        <w:t xml:space="preserve">   </w:t>
      </w:r>
      <w:r w:rsidRPr="003F1627">
        <w:rPr>
          <w:rFonts w:ascii="Times New Roman" w:hAnsi="Times New Roman" w:cs="Times New Roman"/>
          <w:sz w:val="28"/>
          <w:szCs w:val="28"/>
        </w:rPr>
        <w:t>сопереживать</w:t>
      </w:r>
      <w:r w:rsidR="00192640">
        <w:rPr>
          <w:rFonts w:ascii="Times New Roman" w:hAnsi="Times New Roman" w:cs="Times New Roman"/>
          <w:sz w:val="28"/>
          <w:szCs w:val="28"/>
        </w:rPr>
        <w:t xml:space="preserve">   </w:t>
      </w:r>
      <w:r w:rsidRPr="003F1627">
        <w:rPr>
          <w:rFonts w:ascii="Times New Roman" w:hAnsi="Times New Roman" w:cs="Times New Roman"/>
          <w:sz w:val="28"/>
          <w:szCs w:val="28"/>
        </w:rPr>
        <w:t>ему;</w:t>
      </w:r>
    </w:p>
    <w:p w:rsidR="009B2C77" w:rsidRPr="003F1627" w:rsidRDefault="009B2C77" w:rsidP="00A01DA0">
      <w:pPr>
        <w:widowControl w:val="0"/>
        <w:tabs>
          <w:tab w:val="left" w:pos="1386"/>
          <w:tab w:val="left" w:pos="138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умение</w:t>
      </w:r>
      <w:r w:rsidR="00192640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видеть</w:t>
      </w:r>
      <w:r w:rsidR="00192640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и</w:t>
      </w:r>
      <w:r w:rsidR="00192640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слышать</w:t>
      </w:r>
      <w:r w:rsidR="00192640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воспитанника,</w:t>
      </w:r>
      <w:r w:rsidR="00192640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сопереживать</w:t>
      </w:r>
      <w:r w:rsidR="00192640">
        <w:rPr>
          <w:rFonts w:ascii="Times New Roman" w:hAnsi="Times New Roman" w:cs="Times New Roman"/>
          <w:sz w:val="28"/>
          <w:szCs w:val="28"/>
        </w:rPr>
        <w:t xml:space="preserve">   </w:t>
      </w:r>
      <w:r w:rsidRPr="003F1627">
        <w:rPr>
          <w:rFonts w:ascii="Times New Roman" w:hAnsi="Times New Roman" w:cs="Times New Roman"/>
          <w:sz w:val="28"/>
          <w:szCs w:val="28"/>
        </w:rPr>
        <w:t>ему;</w:t>
      </w:r>
    </w:p>
    <w:p w:rsidR="009B2C77" w:rsidRPr="003F1627" w:rsidRDefault="009B2C77" w:rsidP="00A01DA0">
      <w:pPr>
        <w:widowControl w:val="0"/>
        <w:tabs>
          <w:tab w:val="left" w:pos="1386"/>
          <w:tab w:val="left" w:pos="138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уравновешенность</w:t>
      </w:r>
      <w:r w:rsidR="00192640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и</w:t>
      </w:r>
      <w:r w:rsidR="00192640">
        <w:rPr>
          <w:rFonts w:ascii="Times New Roman" w:hAnsi="Times New Roman" w:cs="Times New Roman"/>
          <w:sz w:val="28"/>
          <w:szCs w:val="28"/>
        </w:rPr>
        <w:t xml:space="preserve">    </w:t>
      </w:r>
      <w:r w:rsidRPr="003F1627">
        <w:rPr>
          <w:rFonts w:ascii="Times New Roman" w:hAnsi="Times New Roman" w:cs="Times New Roman"/>
          <w:sz w:val="28"/>
          <w:szCs w:val="28"/>
        </w:rPr>
        <w:t>самообладание,</w:t>
      </w:r>
      <w:r w:rsidR="00192640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выдержка</w:t>
      </w:r>
      <w:r w:rsidR="00192640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в</w:t>
      </w:r>
      <w:r w:rsidR="00192640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отношениях</w:t>
      </w:r>
      <w:r w:rsidR="00192640">
        <w:rPr>
          <w:rFonts w:ascii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sz w:val="28"/>
          <w:szCs w:val="28"/>
        </w:rPr>
        <w:t>с</w:t>
      </w:r>
      <w:r w:rsidR="00192640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детьми;</w:t>
      </w:r>
    </w:p>
    <w:p w:rsidR="009B2C77" w:rsidRPr="003F1627" w:rsidRDefault="009B2C77" w:rsidP="00A01DA0">
      <w:pPr>
        <w:widowControl w:val="0"/>
        <w:tabs>
          <w:tab w:val="left" w:pos="1386"/>
          <w:tab w:val="left" w:pos="138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умение</w:t>
      </w:r>
      <w:r w:rsidR="00192640">
        <w:rPr>
          <w:rFonts w:ascii="Times New Roman" w:hAnsi="Times New Roman" w:cs="Times New Roman"/>
          <w:sz w:val="28"/>
          <w:szCs w:val="28"/>
        </w:rPr>
        <w:t xml:space="preserve">   </w:t>
      </w:r>
      <w:r w:rsidRPr="003F1627">
        <w:rPr>
          <w:rFonts w:ascii="Times New Roman" w:hAnsi="Times New Roman" w:cs="Times New Roman"/>
          <w:sz w:val="28"/>
          <w:szCs w:val="28"/>
        </w:rPr>
        <w:t>быстро</w:t>
      </w:r>
      <w:r w:rsidR="00192640">
        <w:rPr>
          <w:rFonts w:ascii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sz w:val="28"/>
          <w:szCs w:val="28"/>
        </w:rPr>
        <w:t>и</w:t>
      </w:r>
      <w:r w:rsidR="00192640">
        <w:rPr>
          <w:rFonts w:ascii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sz w:val="28"/>
          <w:szCs w:val="28"/>
        </w:rPr>
        <w:t>правильно</w:t>
      </w:r>
      <w:r w:rsidR="00DF51A1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оценивать</w:t>
      </w:r>
      <w:r w:rsidR="00DF51A1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сложившуюся</w:t>
      </w:r>
      <w:r w:rsidR="00DF51A1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обстановку</w:t>
      </w:r>
      <w:r w:rsidR="00DF51A1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и</w:t>
      </w:r>
      <w:r w:rsidR="00DF51A1">
        <w:rPr>
          <w:rFonts w:ascii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sz w:val="28"/>
          <w:szCs w:val="28"/>
        </w:rPr>
        <w:t>в</w:t>
      </w:r>
      <w:r w:rsidR="00DF51A1">
        <w:rPr>
          <w:rFonts w:ascii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sz w:val="28"/>
          <w:szCs w:val="28"/>
        </w:rPr>
        <w:t>тоже  время</w:t>
      </w:r>
      <w:r w:rsidR="00DF51A1">
        <w:rPr>
          <w:rFonts w:ascii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sz w:val="28"/>
          <w:szCs w:val="28"/>
        </w:rPr>
        <w:t>не торопиться</w:t>
      </w:r>
      <w:r w:rsidR="00DF51A1">
        <w:rPr>
          <w:rFonts w:ascii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sz w:val="28"/>
          <w:szCs w:val="28"/>
        </w:rPr>
        <w:t>с</w:t>
      </w:r>
      <w:r w:rsidR="00DF51A1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выводами</w:t>
      </w:r>
      <w:r w:rsidR="00DF51A1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о</w:t>
      </w:r>
      <w:r w:rsidR="00DF51A1">
        <w:rPr>
          <w:rFonts w:ascii="Times New Roman" w:hAnsi="Times New Roman" w:cs="Times New Roman"/>
          <w:sz w:val="28"/>
          <w:szCs w:val="28"/>
        </w:rPr>
        <w:t xml:space="preserve">   </w:t>
      </w:r>
      <w:r w:rsidRPr="003F1627">
        <w:rPr>
          <w:rFonts w:ascii="Times New Roman" w:hAnsi="Times New Roman" w:cs="Times New Roman"/>
          <w:sz w:val="28"/>
          <w:szCs w:val="28"/>
        </w:rPr>
        <w:t>поведении  способностях</w:t>
      </w:r>
      <w:r w:rsidR="00DF51A1">
        <w:rPr>
          <w:rFonts w:ascii="Times New Roman" w:hAnsi="Times New Roman" w:cs="Times New Roman"/>
          <w:sz w:val="28"/>
          <w:szCs w:val="28"/>
        </w:rPr>
        <w:t xml:space="preserve">    </w:t>
      </w:r>
      <w:r w:rsidRPr="003F1627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9B2C77" w:rsidRPr="003F1627" w:rsidRDefault="009B2C77" w:rsidP="00DF51A1">
      <w:pPr>
        <w:widowControl w:val="0"/>
        <w:tabs>
          <w:tab w:val="left" w:pos="1386"/>
          <w:tab w:val="left" w:pos="1387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умение</w:t>
      </w:r>
      <w:r w:rsidR="00DF51A1">
        <w:rPr>
          <w:rFonts w:ascii="Times New Roman" w:hAnsi="Times New Roman" w:cs="Times New Roman"/>
          <w:sz w:val="28"/>
          <w:szCs w:val="28"/>
        </w:rPr>
        <w:t xml:space="preserve">   </w:t>
      </w:r>
      <w:r w:rsidRPr="003F1627">
        <w:rPr>
          <w:rFonts w:ascii="Times New Roman" w:hAnsi="Times New Roman" w:cs="Times New Roman"/>
          <w:sz w:val="28"/>
          <w:szCs w:val="28"/>
        </w:rPr>
        <w:t>сочетать</w:t>
      </w:r>
      <w:r w:rsidR="00DF51A1">
        <w:rPr>
          <w:rFonts w:ascii="Times New Roman" w:hAnsi="Times New Roman" w:cs="Times New Roman"/>
          <w:sz w:val="28"/>
          <w:szCs w:val="28"/>
        </w:rPr>
        <w:t xml:space="preserve">   </w:t>
      </w:r>
      <w:r w:rsidRPr="003F1627">
        <w:rPr>
          <w:rFonts w:ascii="Times New Roman" w:hAnsi="Times New Roman" w:cs="Times New Roman"/>
          <w:sz w:val="28"/>
          <w:szCs w:val="28"/>
        </w:rPr>
        <w:t>мягкий</w:t>
      </w:r>
      <w:r w:rsidR="00DF51A1">
        <w:rPr>
          <w:rFonts w:ascii="Times New Roman" w:hAnsi="Times New Roman" w:cs="Times New Roman"/>
          <w:sz w:val="28"/>
          <w:szCs w:val="28"/>
        </w:rPr>
        <w:t xml:space="preserve">   </w:t>
      </w:r>
      <w:r w:rsidRPr="003F1627">
        <w:rPr>
          <w:rFonts w:ascii="Times New Roman" w:hAnsi="Times New Roman" w:cs="Times New Roman"/>
          <w:sz w:val="28"/>
          <w:szCs w:val="28"/>
        </w:rPr>
        <w:t>эмоциональный</w:t>
      </w:r>
      <w:r w:rsidR="00DF51A1">
        <w:rPr>
          <w:rFonts w:ascii="Times New Roman" w:hAnsi="Times New Roman" w:cs="Times New Roman"/>
          <w:sz w:val="28"/>
          <w:szCs w:val="28"/>
        </w:rPr>
        <w:t xml:space="preserve">    </w:t>
      </w:r>
      <w:r w:rsidRPr="003F1627">
        <w:rPr>
          <w:rFonts w:ascii="Times New Roman" w:hAnsi="Times New Roman" w:cs="Times New Roman"/>
          <w:sz w:val="28"/>
          <w:szCs w:val="28"/>
        </w:rPr>
        <w:t>и</w:t>
      </w:r>
      <w:r w:rsidR="00DF51A1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деловой</w:t>
      </w:r>
      <w:r w:rsidR="00DF51A1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тон</w:t>
      </w:r>
      <w:r w:rsidR="00DF51A1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в</w:t>
      </w:r>
      <w:r w:rsidR="00DF51A1">
        <w:rPr>
          <w:rFonts w:ascii="Times New Roman" w:hAnsi="Times New Roman" w:cs="Times New Roman"/>
          <w:sz w:val="28"/>
          <w:szCs w:val="28"/>
        </w:rPr>
        <w:t xml:space="preserve">   </w:t>
      </w:r>
      <w:r w:rsidRPr="003F1627">
        <w:rPr>
          <w:rFonts w:ascii="Times New Roman" w:hAnsi="Times New Roman" w:cs="Times New Roman"/>
          <w:sz w:val="28"/>
          <w:szCs w:val="28"/>
        </w:rPr>
        <w:t>отношениях</w:t>
      </w:r>
      <w:r w:rsidR="00DF51A1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с детьми;</w:t>
      </w:r>
    </w:p>
    <w:p w:rsidR="009B2C77" w:rsidRPr="003F1627" w:rsidRDefault="009B2C77" w:rsidP="00A01DA0">
      <w:pPr>
        <w:widowControl w:val="0"/>
        <w:tabs>
          <w:tab w:val="left" w:pos="1386"/>
          <w:tab w:val="left" w:pos="138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умение</w:t>
      </w:r>
      <w:r w:rsidR="00DF51A1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сочетать</w:t>
      </w:r>
      <w:r w:rsidR="00DF51A1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требовательность</w:t>
      </w:r>
      <w:r w:rsidR="00DF51A1">
        <w:rPr>
          <w:rFonts w:ascii="Times New Roman" w:hAnsi="Times New Roman" w:cs="Times New Roman"/>
          <w:sz w:val="28"/>
          <w:szCs w:val="28"/>
        </w:rPr>
        <w:t xml:space="preserve">   </w:t>
      </w:r>
      <w:r w:rsidRPr="003F1627">
        <w:rPr>
          <w:rFonts w:ascii="Times New Roman" w:hAnsi="Times New Roman" w:cs="Times New Roman"/>
          <w:sz w:val="28"/>
          <w:szCs w:val="28"/>
        </w:rPr>
        <w:t>с</w:t>
      </w:r>
      <w:r w:rsidR="00DF51A1">
        <w:rPr>
          <w:rFonts w:ascii="Times New Roman" w:hAnsi="Times New Roman" w:cs="Times New Roman"/>
          <w:sz w:val="28"/>
          <w:szCs w:val="28"/>
        </w:rPr>
        <w:t xml:space="preserve">   </w:t>
      </w:r>
      <w:r w:rsidRPr="003F1627">
        <w:rPr>
          <w:rFonts w:ascii="Times New Roman" w:hAnsi="Times New Roman" w:cs="Times New Roman"/>
          <w:sz w:val="28"/>
          <w:szCs w:val="28"/>
        </w:rPr>
        <w:t>чутким</w:t>
      </w:r>
      <w:r w:rsidR="00DF51A1">
        <w:rPr>
          <w:rFonts w:ascii="Times New Roman" w:hAnsi="Times New Roman" w:cs="Times New Roman"/>
          <w:sz w:val="28"/>
          <w:szCs w:val="28"/>
        </w:rPr>
        <w:t xml:space="preserve">   </w:t>
      </w:r>
      <w:r w:rsidRPr="003F1627">
        <w:rPr>
          <w:rFonts w:ascii="Times New Roman" w:hAnsi="Times New Roman" w:cs="Times New Roman"/>
          <w:sz w:val="28"/>
          <w:szCs w:val="28"/>
        </w:rPr>
        <w:t>отношением</w:t>
      </w:r>
      <w:r w:rsidR="00DF51A1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к</w:t>
      </w:r>
      <w:r w:rsidR="00DF51A1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воспитанникам;</w:t>
      </w:r>
    </w:p>
    <w:p w:rsidR="009B2C77" w:rsidRPr="003F1627" w:rsidRDefault="009B2C77" w:rsidP="00A01DA0">
      <w:pPr>
        <w:widowControl w:val="0"/>
        <w:tabs>
          <w:tab w:val="left" w:pos="1386"/>
          <w:tab w:val="left" w:pos="138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знание</w:t>
      </w:r>
      <w:r w:rsidR="00F43005">
        <w:rPr>
          <w:rFonts w:ascii="Times New Roman" w:hAnsi="Times New Roman" w:cs="Times New Roman"/>
          <w:sz w:val="28"/>
          <w:szCs w:val="28"/>
        </w:rPr>
        <w:t xml:space="preserve">   </w:t>
      </w:r>
      <w:r w:rsidRPr="003F1627">
        <w:rPr>
          <w:rFonts w:ascii="Times New Roman" w:hAnsi="Times New Roman" w:cs="Times New Roman"/>
          <w:sz w:val="28"/>
          <w:szCs w:val="28"/>
        </w:rPr>
        <w:t>возрастных индивидуальных  особенностей</w:t>
      </w:r>
      <w:r w:rsidR="00F43005">
        <w:rPr>
          <w:rFonts w:ascii="Times New Roman" w:hAnsi="Times New Roman" w:cs="Times New Roman"/>
          <w:sz w:val="28"/>
          <w:szCs w:val="28"/>
        </w:rPr>
        <w:t xml:space="preserve">     </w:t>
      </w:r>
      <w:r w:rsidRPr="003F1627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9B2C77" w:rsidRPr="003F1627" w:rsidRDefault="009B2C77" w:rsidP="00A01DA0">
      <w:pPr>
        <w:widowControl w:val="0"/>
        <w:tabs>
          <w:tab w:val="left" w:pos="1386"/>
          <w:tab w:val="left" w:pos="138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соответствие</w:t>
      </w:r>
      <w:r w:rsidR="00F43005">
        <w:rPr>
          <w:rFonts w:ascii="Times New Roman" w:hAnsi="Times New Roman" w:cs="Times New Roman"/>
          <w:sz w:val="28"/>
          <w:szCs w:val="28"/>
        </w:rPr>
        <w:t xml:space="preserve">    </w:t>
      </w:r>
      <w:r w:rsidRPr="003F1627">
        <w:rPr>
          <w:rFonts w:ascii="Times New Roman" w:hAnsi="Times New Roman" w:cs="Times New Roman"/>
          <w:sz w:val="28"/>
          <w:szCs w:val="28"/>
        </w:rPr>
        <w:t>внешнего</w:t>
      </w:r>
      <w:r w:rsidR="00F43005">
        <w:rPr>
          <w:rFonts w:ascii="Times New Roman" w:hAnsi="Times New Roman" w:cs="Times New Roman"/>
          <w:sz w:val="28"/>
          <w:szCs w:val="28"/>
        </w:rPr>
        <w:t xml:space="preserve">    </w:t>
      </w:r>
      <w:r w:rsidRPr="003F1627">
        <w:rPr>
          <w:rFonts w:ascii="Times New Roman" w:hAnsi="Times New Roman" w:cs="Times New Roman"/>
          <w:sz w:val="28"/>
          <w:szCs w:val="28"/>
        </w:rPr>
        <w:t>вида</w:t>
      </w:r>
      <w:r w:rsidR="00F43005">
        <w:rPr>
          <w:rFonts w:ascii="Times New Roman" w:hAnsi="Times New Roman" w:cs="Times New Roman"/>
          <w:sz w:val="28"/>
          <w:szCs w:val="28"/>
        </w:rPr>
        <w:t xml:space="preserve">   </w:t>
      </w:r>
      <w:r w:rsidRPr="003F1627">
        <w:rPr>
          <w:rFonts w:ascii="Times New Roman" w:hAnsi="Times New Roman" w:cs="Times New Roman"/>
          <w:sz w:val="28"/>
          <w:szCs w:val="28"/>
        </w:rPr>
        <w:t>статусу</w:t>
      </w:r>
      <w:r w:rsidR="00F43005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воспитателя</w:t>
      </w:r>
      <w:r w:rsidR="00F43005">
        <w:rPr>
          <w:rFonts w:ascii="Times New Roman" w:hAnsi="Times New Roman" w:cs="Times New Roman"/>
          <w:sz w:val="28"/>
          <w:szCs w:val="28"/>
        </w:rPr>
        <w:t xml:space="preserve">    </w:t>
      </w:r>
      <w:r w:rsidRPr="003F1627">
        <w:rPr>
          <w:rFonts w:ascii="Times New Roman" w:hAnsi="Times New Roman" w:cs="Times New Roman"/>
          <w:sz w:val="28"/>
          <w:szCs w:val="28"/>
        </w:rPr>
        <w:t>детского</w:t>
      </w:r>
      <w:r w:rsidR="00F43005">
        <w:rPr>
          <w:rFonts w:ascii="Times New Roman" w:hAnsi="Times New Roman" w:cs="Times New Roman"/>
          <w:sz w:val="28"/>
          <w:szCs w:val="28"/>
        </w:rPr>
        <w:t xml:space="preserve">    </w:t>
      </w:r>
      <w:r w:rsidRPr="003F1627">
        <w:rPr>
          <w:rFonts w:ascii="Times New Roman" w:hAnsi="Times New Roman" w:cs="Times New Roman"/>
          <w:sz w:val="28"/>
          <w:szCs w:val="28"/>
        </w:rPr>
        <w:t>сада.</w:t>
      </w:r>
    </w:p>
    <w:p w:rsidR="009B2C77" w:rsidRDefault="009B2C77" w:rsidP="00F43005">
      <w:pPr>
        <w:pStyle w:val="1"/>
        <w:tabs>
          <w:tab w:val="left" w:pos="4118"/>
        </w:tabs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1.2.4.</w:t>
      </w:r>
      <w:r w:rsidRPr="003F1627">
        <w:rPr>
          <w:sz w:val="28"/>
          <w:szCs w:val="28"/>
        </w:rPr>
        <w:t>Социокультурный</w:t>
      </w:r>
      <w:r w:rsidR="00943BB3">
        <w:rPr>
          <w:sz w:val="28"/>
          <w:szCs w:val="28"/>
        </w:rPr>
        <w:t xml:space="preserve">     </w:t>
      </w:r>
      <w:r w:rsidRPr="003F1627">
        <w:rPr>
          <w:sz w:val="28"/>
          <w:szCs w:val="28"/>
        </w:rPr>
        <w:t>контекст</w:t>
      </w:r>
    </w:p>
    <w:p w:rsidR="009B2C77" w:rsidRPr="003F1627" w:rsidRDefault="009B2C77" w:rsidP="009B2C77">
      <w:pPr>
        <w:pStyle w:val="1"/>
        <w:tabs>
          <w:tab w:val="left" w:pos="4118"/>
        </w:tabs>
        <w:spacing w:line="276" w:lineRule="auto"/>
        <w:ind w:left="284"/>
        <w:jc w:val="center"/>
        <w:rPr>
          <w:sz w:val="28"/>
          <w:szCs w:val="28"/>
        </w:rPr>
      </w:pPr>
    </w:p>
    <w:p w:rsidR="009B2C77" w:rsidRPr="003F1627" w:rsidRDefault="009B2C77" w:rsidP="005D2DAA">
      <w:pPr>
        <w:pStyle w:val="a4"/>
        <w:spacing w:line="276" w:lineRule="auto"/>
        <w:ind w:left="0" w:firstLine="0"/>
        <w:jc w:val="left"/>
        <w:rPr>
          <w:sz w:val="28"/>
          <w:szCs w:val="28"/>
        </w:rPr>
      </w:pPr>
      <w:r w:rsidRPr="003F1627">
        <w:rPr>
          <w:sz w:val="28"/>
          <w:szCs w:val="28"/>
        </w:rPr>
        <w:t>Социокультурный</w:t>
      </w:r>
      <w:r w:rsidR="00943BB3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контекст</w:t>
      </w:r>
      <w:r w:rsidR="00F43005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воспитания</w:t>
      </w:r>
      <w:r w:rsidR="00F43005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является</w:t>
      </w:r>
      <w:r w:rsidR="00F43005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вариативной</w:t>
      </w:r>
      <w:r w:rsidR="00F43005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составляющей</w:t>
      </w:r>
      <w:r w:rsidR="005D2DAA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воспитательной программы. Он учитывает</w:t>
      </w:r>
      <w:r w:rsidR="005D2DAA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 xml:space="preserve"> этнокультурные, конфессиональные </w:t>
      </w:r>
      <w:r w:rsidR="005D2DAA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и региональные</w:t>
      </w:r>
      <w:r w:rsidR="005D2DAA">
        <w:rPr>
          <w:sz w:val="28"/>
          <w:szCs w:val="28"/>
        </w:rPr>
        <w:t xml:space="preserve">  </w:t>
      </w:r>
      <w:proofErr w:type="spellStart"/>
      <w:r w:rsidRPr="003F1627">
        <w:rPr>
          <w:sz w:val="28"/>
          <w:szCs w:val="28"/>
        </w:rPr>
        <w:t>особенностии</w:t>
      </w:r>
      <w:proofErr w:type="spellEnd"/>
      <w:r w:rsidRPr="003F1627">
        <w:rPr>
          <w:sz w:val="28"/>
          <w:szCs w:val="28"/>
        </w:rPr>
        <w:t xml:space="preserve">  направлен на формирование ресурсов</w:t>
      </w:r>
      <w:r w:rsidR="005D2DAA">
        <w:rPr>
          <w:sz w:val="28"/>
          <w:szCs w:val="28"/>
        </w:rPr>
        <w:t xml:space="preserve">    </w:t>
      </w:r>
      <w:r w:rsidRPr="003F1627">
        <w:rPr>
          <w:sz w:val="28"/>
          <w:szCs w:val="28"/>
        </w:rPr>
        <w:t>воспитательной</w:t>
      </w:r>
      <w:r>
        <w:rPr>
          <w:sz w:val="28"/>
          <w:szCs w:val="28"/>
        </w:rPr>
        <w:t xml:space="preserve"> программы. </w:t>
      </w:r>
      <w:r w:rsidRPr="003F1627">
        <w:rPr>
          <w:sz w:val="28"/>
          <w:szCs w:val="28"/>
        </w:rPr>
        <w:t>Реализация социокультурного контекста опирается на построение социального партнерстваобразовательнойорганизации.</w:t>
      </w:r>
    </w:p>
    <w:p w:rsidR="009B2C77" w:rsidRPr="003F1627" w:rsidRDefault="009B2C77" w:rsidP="00252B29">
      <w:pPr>
        <w:pStyle w:val="af0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Учреждение взаимодействует:</w:t>
      </w:r>
    </w:p>
    <w:p w:rsidR="009B2C77" w:rsidRPr="003F1627" w:rsidRDefault="009B2C77" w:rsidP="00252B29">
      <w:pPr>
        <w:pStyle w:val="af0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b/>
          <w:sz w:val="28"/>
          <w:szCs w:val="28"/>
        </w:rPr>
        <w:t>с учреждениями образования</w:t>
      </w:r>
      <w:r w:rsidRPr="003F16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МОУ «Средняя</w:t>
      </w:r>
      <w:r w:rsidRPr="003F1627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общеобразовательная Школа  №18»</w:t>
      </w:r>
      <w:r w:rsidRPr="003F1627">
        <w:rPr>
          <w:rFonts w:ascii="Times New Roman" w:hAnsi="Times New Roman" w:cs="Times New Roman"/>
          <w:sz w:val="28"/>
          <w:szCs w:val="28"/>
        </w:rPr>
        <w:t xml:space="preserve">; </w:t>
      </w:r>
      <w:r w:rsidRPr="003F1627">
        <w:rPr>
          <w:rFonts w:ascii="Times New Roman" w:eastAsia="Times New Roman" w:hAnsi="Times New Roman" w:cs="Times New Roman"/>
          <w:sz w:val="28"/>
          <w:szCs w:val="28"/>
        </w:rPr>
        <w:t>МОУ «Средняя  общеобразовате</w:t>
      </w:r>
      <w:r>
        <w:rPr>
          <w:rFonts w:ascii="Times New Roman" w:eastAsia="Times New Roman" w:hAnsi="Times New Roman" w:cs="Times New Roman"/>
          <w:sz w:val="28"/>
          <w:szCs w:val="28"/>
        </w:rPr>
        <w:t>льная Школа</w:t>
      </w:r>
      <w:r w:rsidRPr="003F1627">
        <w:rPr>
          <w:rFonts w:ascii="Times New Roman" w:eastAsia="Times New Roman" w:hAnsi="Times New Roman" w:cs="Times New Roman"/>
          <w:sz w:val="28"/>
          <w:szCs w:val="28"/>
        </w:rPr>
        <w:t xml:space="preserve"> №76»</w:t>
      </w:r>
      <w:r w:rsidRPr="003F1627">
        <w:rPr>
          <w:rFonts w:ascii="Times New Roman" w:hAnsi="Times New Roman" w:cs="Times New Roman"/>
          <w:sz w:val="28"/>
          <w:szCs w:val="28"/>
        </w:rPr>
        <w:t>;</w:t>
      </w:r>
      <w:r w:rsidRPr="003F1627">
        <w:rPr>
          <w:rFonts w:ascii="Times New Roman" w:eastAsia="Times New Roman" w:hAnsi="Times New Roman" w:cs="Times New Roman"/>
          <w:bCs/>
          <w:sz w:val="28"/>
          <w:szCs w:val="28"/>
        </w:rPr>
        <w:t>Центральная детская библиотека им. Н. Крупской</w:t>
      </w:r>
      <w:r w:rsidRPr="003F1627">
        <w:rPr>
          <w:rFonts w:ascii="Times New Roman" w:hAnsi="Times New Roman" w:cs="Times New Roman"/>
          <w:bCs/>
          <w:sz w:val="28"/>
          <w:szCs w:val="28"/>
        </w:rPr>
        <w:t>;</w:t>
      </w:r>
      <w:r w:rsidRPr="003F1627">
        <w:rPr>
          <w:rFonts w:ascii="Times New Roman" w:eastAsia="Times New Roman" w:hAnsi="Times New Roman" w:cs="Times New Roman"/>
          <w:sz w:val="28"/>
          <w:szCs w:val="28"/>
        </w:rPr>
        <w:t xml:space="preserve">МАДОУ «Центр развития ребёнка-детский сад №19 </w:t>
      </w:r>
      <w:r w:rsidRPr="003F1627">
        <w:rPr>
          <w:rFonts w:ascii="Times New Roman" w:eastAsia="Times New Roman" w:hAnsi="Times New Roman" w:cs="Times New Roman"/>
          <w:sz w:val="28"/>
          <w:szCs w:val="28"/>
        </w:rPr>
        <w:lastRenderedPageBreak/>
        <w:t>«Кораблик»г.Сыктывкар</w:t>
      </w:r>
      <w:r w:rsidRPr="003F1627">
        <w:rPr>
          <w:rFonts w:ascii="Times New Roman" w:hAnsi="Times New Roman" w:cs="Times New Roman"/>
          <w:sz w:val="28"/>
          <w:szCs w:val="28"/>
        </w:rPr>
        <w:t>;</w:t>
      </w:r>
      <w:r w:rsidRPr="003F1627">
        <w:rPr>
          <w:rFonts w:ascii="Times New Roman" w:eastAsia="Times New Roman" w:hAnsi="Times New Roman" w:cs="Times New Roman"/>
          <w:sz w:val="28"/>
          <w:szCs w:val="28"/>
        </w:rPr>
        <w:t xml:space="preserve"> МДОУ «Детский сад комбинированного вида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№7 </w:t>
      </w:r>
      <w:r w:rsidRPr="003F1627">
        <w:rPr>
          <w:rFonts w:ascii="Times New Roman" w:eastAsia="Times New Roman" w:hAnsi="Times New Roman" w:cs="Times New Roman"/>
          <w:sz w:val="28"/>
          <w:szCs w:val="28"/>
        </w:rPr>
        <w:t>«Огонёк»</w:t>
      </w:r>
      <w:r w:rsidRPr="003F1627">
        <w:rPr>
          <w:rFonts w:ascii="Times New Roman" w:hAnsi="Times New Roman" w:cs="Times New Roman"/>
          <w:sz w:val="28"/>
          <w:szCs w:val="28"/>
        </w:rPr>
        <w:t>.</w:t>
      </w:r>
    </w:p>
    <w:p w:rsidR="009B2C77" w:rsidRPr="003F1627" w:rsidRDefault="009B2C77" w:rsidP="00252B29">
      <w:pPr>
        <w:tabs>
          <w:tab w:val="left" w:pos="3765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627">
        <w:rPr>
          <w:rFonts w:ascii="Times New Roman" w:eastAsia="Times New Roman" w:hAnsi="Times New Roman" w:cs="Times New Roman"/>
          <w:b/>
          <w:sz w:val="28"/>
          <w:szCs w:val="28"/>
        </w:rPr>
        <w:t xml:space="preserve">С учреждениями </w:t>
      </w:r>
      <w:r w:rsidRPr="006D7344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культуры </w:t>
      </w:r>
      <w:r w:rsidRPr="006D734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D7344">
        <w:rPr>
          <w:rFonts w:ascii="Times New Roman" w:eastAsia="Times New Roman" w:hAnsi="Times New Roman" w:cs="Times New Roman"/>
          <w:sz w:val="28"/>
          <w:szCs w:val="28"/>
        </w:rPr>
        <w:t>Детская школа</w:t>
      </w:r>
      <w:r w:rsidRPr="003F1627">
        <w:rPr>
          <w:rFonts w:ascii="Times New Roman" w:eastAsia="Times New Roman" w:hAnsi="Times New Roman" w:cs="Times New Roman"/>
          <w:sz w:val="28"/>
          <w:szCs w:val="28"/>
        </w:rPr>
        <w:t xml:space="preserve"> искусств «Гамма»</w:t>
      </w:r>
      <w:r w:rsidRPr="003F1627">
        <w:rPr>
          <w:rFonts w:ascii="Times New Roman" w:hAnsi="Times New Roman" w:cs="Times New Roman"/>
          <w:sz w:val="28"/>
          <w:szCs w:val="28"/>
        </w:rPr>
        <w:t xml:space="preserve">; </w:t>
      </w:r>
      <w:r w:rsidRPr="003F1627">
        <w:rPr>
          <w:rFonts w:ascii="Times New Roman" w:eastAsia="Times New Roman" w:hAnsi="Times New Roman" w:cs="Times New Roman"/>
          <w:sz w:val="28"/>
          <w:szCs w:val="28"/>
        </w:rPr>
        <w:t>МОУ ДОД «Дом детского творчества»</w:t>
      </w:r>
      <w:r w:rsidRPr="003F1627">
        <w:rPr>
          <w:rFonts w:ascii="Times New Roman" w:hAnsi="Times New Roman" w:cs="Times New Roman"/>
          <w:sz w:val="28"/>
          <w:szCs w:val="28"/>
        </w:rPr>
        <w:t>;</w:t>
      </w:r>
      <w:r w:rsidRPr="003F1627">
        <w:rPr>
          <w:rFonts w:ascii="Times New Roman" w:eastAsia="Times New Roman" w:hAnsi="Times New Roman" w:cs="Times New Roman"/>
          <w:sz w:val="28"/>
          <w:szCs w:val="28"/>
        </w:rPr>
        <w:t>МУК «Котласский краеведческий музей»</w:t>
      </w:r>
      <w:r w:rsidRPr="003F1627">
        <w:rPr>
          <w:rFonts w:ascii="Times New Roman" w:hAnsi="Times New Roman" w:cs="Times New Roman"/>
          <w:sz w:val="28"/>
          <w:szCs w:val="28"/>
        </w:rPr>
        <w:t xml:space="preserve">; </w:t>
      </w:r>
      <w:r w:rsidRPr="003F1627">
        <w:rPr>
          <w:rFonts w:ascii="Times New Roman" w:eastAsia="Times New Roman" w:hAnsi="Times New Roman" w:cs="Times New Roman"/>
          <w:sz w:val="28"/>
          <w:szCs w:val="28"/>
        </w:rPr>
        <w:t>Выставочный зал  Котласского дворца культуры</w:t>
      </w:r>
      <w:r w:rsidRPr="003F1627">
        <w:rPr>
          <w:rFonts w:ascii="Times New Roman" w:hAnsi="Times New Roman" w:cs="Times New Roman"/>
          <w:sz w:val="28"/>
          <w:szCs w:val="28"/>
        </w:rPr>
        <w:t>;</w:t>
      </w:r>
      <w:r w:rsidRPr="003F1627">
        <w:rPr>
          <w:rFonts w:ascii="Times New Roman" w:eastAsia="Times New Roman" w:hAnsi="Times New Roman" w:cs="Times New Roman"/>
          <w:sz w:val="28"/>
          <w:szCs w:val="28"/>
        </w:rPr>
        <w:t>МУК ДЦ «Таусень»</w:t>
      </w:r>
    </w:p>
    <w:p w:rsidR="009B2C77" w:rsidRPr="003F1627" w:rsidRDefault="00E25899" w:rsidP="00950D72">
      <w:pPr>
        <w:pStyle w:val="a4"/>
        <w:spacing w:line="276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рамках социокультурного  </w:t>
      </w:r>
      <w:r w:rsidR="009B2C77" w:rsidRPr="003F1627">
        <w:rPr>
          <w:sz w:val="28"/>
          <w:szCs w:val="28"/>
        </w:rPr>
        <w:t>контекста</w:t>
      </w:r>
      <w:r w:rsidR="00950D72">
        <w:rPr>
          <w:sz w:val="28"/>
          <w:szCs w:val="28"/>
        </w:rPr>
        <w:t xml:space="preserve"> </w:t>
      </w:r>
      <w:r w:rsidR="009B2C77" w:rsidRPr="003F1627">
        <w:rPr>
          <w:sz w:val="28"/>
          <w:szCs w:val="28"/>
        </w:rPr>
        <w:t>повышается</w:t>
      </w:r>
      <w:r w:rsidR="00950D72">
        <w:rPr>
          <w:sz w:val="28"/>
          <w:szCs w:val="28"/>
        </w:rPr>
        <w:t xml:space="preserve"> </w:t>
      </w:r>
      <w:r w:rsidR="009B2C77" w:rsidRPr="003F1627">
        <w:rPr>
          <w:sz w:val="28"/>
          <w:szCs w:val="28"/>
        </w:rPr>
        <w:t>роль</w:t>
      </w:r>
      <w:r w:rsidR="00950D72">
        <w:rPr>
          <w:sz w:val="28"/>
          <w:szCs w:val="28"/>
        </w:rPr>
        <w:t xml:space="preserve"> </w:t>
      </w:r>
      <w:r w:rsidR="009B2C77" w:rsidRPr="003F1627">
        <w:rPr>
          <w:sz w:val="28"/>
          <w:szCs w:val="28"/>
        </w:rPr>
        <w:t>родительской</w:t>
      </w:r>
      <w:r w:rsidR="00950D72">
        <w:rPr>
          <w:sz w:val="28"/>
          <w:szCs w:val="28"/>
        </w:rPr>
        <w:t xml:space="preserve"> </w:t>
      </w:r>
      <w:r w:rsidR="009B2C77" w:rsidRPr="003F1627">
        <w:rPr>
          <w:sz w:val="28"/>
          <w:szCs w:val="28"/>
        </w:rPr>
        <w:t>общественности</w:t>
      </w:r>
      <w:r w:rsidR="00950D72">
        <w:rPr>
          <w:sz w:val="28"/>
          <w:szCs w:val="28"/>
        </w:rPr>
        <w:t xml:space="preserve"> </w:t>
      </w:r>
      <w:r w:rsidR="009B2C77" w:rsidRPr="003F1627">
        <w:rPr>
          <w:sz w:val="28"/>
          <w:szCs w:val="28"/>
        </w:rPr>
        <w:t>как</w:t>
      </w:r>
      <w:r w:rsidR="00950D72">
        <w:rPr>
          <w:sz w:val="28"/>
          <w:szCs w:val="28"/>
        </w:rPr>
        <w:t xml:space="preserve"> </w:t>
      </w:r>
      <w:r w:rsidR="009B2C77" w:rsidRPr="003F1627">
        <w:rPr>
          <w:sz w:val="28"/>
          <w:szCs w:val="28"/>
        </w:rPr>
        <w:t>субъекта</w:t>
      </w:r>
      <w:r w:rsidR="00950D72">
        <w:rPr>
          <w:sz w:val="28"/>
          <w:szCs w:val="28"/>
        </w:rPr>
        <w:t xml:space="preserve">  </w:t>
      </w:r>
      <w:r w:rsidR="009B2C77" w:rsidRPr="003F1627">
        <w:rPr>
          <w:sz w:val="28"/>
          <w:szCs w:val="28"/>
        </w:rPr>
        <w:t>образовательных</w:t>
      </w:r>
      <w:r w:rsidR="00950D72">
        <w:rPr>
          <w:sz w:val="28"/>
          <w:szCs w:val="28"/>
        </w:rPr>
        <w:t xml:space="preserve">  </w:t>
      </w:r>
      <w:r w:rsidR="009B2C77" w:rsidRPr="003F1627">
        <w:rPr>
          <w:sz w:val="28"/>
          <w:szCs w:val="28"/>
        </w:rPr>
        <w:t>отношений</w:t>
      </w:r>
      <w:r w:rsidR="00950D72">
        <w:rPr>
          <w:sz w:val="28"/>
          <w:szCs w:val="28"/>
        </w:rPr>
        <w:t xml:space="preserve"> </w:t>
      </w:r>
      <w:r w:rsidR="009B2C77" w:rsidRPr="003F1627">
        <w:rPr>
          <w:sz w:val="28"/>
          <w:szCs w:val="28"/>
        </w:rPr>
        <w:t>в</w:t>
      </w:r>
      <w:r w:rsidR="00950D72">
        <w:rPr>
          <w:sz w:val="28"/>
          <w:szCs w:val="28"/>
        </w:rPr>
        <w:t xml:space="preserve"> </w:t>
      </w:r>
      <w:r w:rsidR="009B2C77" w:rsidRPr="003F1627">
        <w:rPr>
          <w:sz w:val="28"/>
          <w:szCs w:val="28"/>
        </w:rPr>
        <w:t>Программе</w:t>
      </w:r>
      <w:r w:rsidR="00950D72">
        <w:rPr>
          <w:sz w:val="28"/>
          <w:szCs w:val="28"/>
        </w:rPr>
        <w:t xml:space="preserve"> </w:t>
      </w:r>
      <w:r w:rsidR="009B2C77" w:rsidRPr="003F1627">
        <w:rPr>
          <w:sz w:val="28"/>
          <w:szCs w:val="28"/>
        </w:rPr>
        <w:t>воспитания.</w:t>
      </w:r>
    </w:p>
    <w:p w:rsidR="005D2DAA" w:rsidRDefault="005D2DAA" w:rsidP="005D2D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2C77" w:rsidRDefault="009B2C77" w:rsidP="005D2D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1627">
        <w:rPr>
          <w:rFonts w:ascii="Times New Roman" w:hAnsi="Times New Roman" w:cs="Times New Roman"/>
          <w:b/>
          <w:sz w:val="28"/>
          <w:szCs w:val="28"/>
        </w:rPr>
        <w:t>1.2.5.Деятельности</w:t>
      </w:r>
      <w:r w:rsidR="00950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b/>
          <w:sz w:val="28"/>
          <w:szCs w:val="28"/>
        </w:rPr>
        <w:t>и</w:t>
      </w:r>
      <w:r w:rsidR="00950D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b/>
          <w:sz w:val="28"/>
          <w:szCs w:val="28"/>
        </w:rPr>
        <w:t>культурные</w:t>
      </w:r>
      <w:r w:rsidR="00950D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950D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b/>
          <w:sz w:val="28"/>
          <w:szCs w:val="28"/>
        </w:rPr>
        <w:t>в</w:t>
      </w:r>
      <w:r w:rsidR="00950D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b/>
          <w:sz w:val="28"/>
          <w:szCs w:val="28"/>
        </w:rPr>
        <w:t>ДОО</w:t>
      </w:r>
    </w:p>
    <w:p w:rsidR="009B2C77" w:rsidRPr="003F1627" w:rsidRDefault="009B2C77" w:rsidP="002B7435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Цели</w:t>
      </w:r>
      <w:r w:rsidR="005D2DAA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и</w:t>
      </w:r>
      <w:r w:rsidR="00693FC0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задачи</w:t>
      </w:r>
      <w:r w:rsidR="00693FC0">
        <w:rPr>
          <w:rFonts w:ascii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sz w:val="28"/>
          <w:szCs w:val="28"/>
        </w:rPr>
        <w:t>воспитания</w:t>
      </w:r>
      <w:r w:rsidR="00693FC0">
        <w:rPr>
          <w:rFonts w:ascii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sz w:val="28"/>
          <w:szCs w:val="28"/>
        </w:rPr>
        <w:t>реализуются</w:t>
      </w:r>
      <w:r w:rsidR="00693FC0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i/>
          <w:sz w:val="28"/>
          <w:szCs w:val="28"/>
        </w:rPr>
        <w:t>во</w:t>
      </w:r>
      <w:r w:rsidR="00693F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i/>
          <w:sz w:val="28"/>
          <w:szCs w:val="28"/>
        </w:rPr>
        <w:t>всех</w:t>
      </w:r>
      <w:r w:rsidR="00693F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i/>
          <w:sz w:val="28"/>
          <w:szCs w:val="28"/>
        </w:rPr>
        <w:t>видах</w:t>
      </w:r>
      <w:r w:rsidR="00693F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i/>
          <w:sz w:val="28"/>
          <w:szCs w:val="28"/>
        </w:rPr>
        <w:t>деятельности</w:t>
      </w:r>
      <w:r w:rsidR="00693FC0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F1627">
        <w:rPr>
          <w:rFonts w:ascii="Times New Roman" w:hAnsi="Times New Roman" w:cs="Times New Roman"/>
          <w:sz w:val="28"/>
          <w:szCs w:val="28"/>
        </w:rPr>
        <w:t>дошкольника,обозначенных</w:t>
      </w:r>
      <w:proofErr w:type="spellEnd"/>
      <w:r w:rsidRPr="003F1627">
        <w:rPr>
          <w:rFonts w:ascii="Times New Roman" w:hAnsi="Times New Roman" w:cs="Times New Roman"/>
          <w:sz w:val="28"/>
          <w:szCs w:val="28"/>
        </w:rPr>
        <w:t xml:space="preserve"> во ФГОС ДО. </w:t>
      </w:r>
      <w:r w:rsidRPr="003F1627">
        <w:rPr>
          <w:rFonts w:ascii="Times New Roman" w:hAnsi="Times New Roman" w:cs="Times New Roman"/>
          <w:bCs/>
          <w:sz w:val="28"/>
          <w:szCs w:val="28"/>
        </w:rPr>
        <w:t>В различных видах деятельности:</w:t>
      </w:r>
    </w:p>
    <w:p w:rsidR="009B2C77" w:rsidRPr="003F1627" w:rsidRDefault="009B2C77" w:rsidP="009B2C7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627">
        <w:rPr>
          <w:rFonts w:ascii="Times New Roman" w:hAnsi="Times New Roman" w:cs="Times New Roman"/>
          <w:b/>
          <w:bCs/>
          <w:sz w:val="28"/>
          <w:szCs w:val="28"/>
        </w:rPr>
        <w:t xml:space="preserve">в раннем возрасте (1 – </w:t>
      </w:r>
      <w:r w:rsidRPr="006D7344">
        <w:rPr>
          <w:rFonts w:ascii="Times New Roman" w:hAnsi="Times New Roman" w:cs="Times New Roman"/>
          <w:b/>
          <w:bCs/>
          <w:sz w:val="28"/>
          <w:szCs w:val="28"/>
        </w:rPr>
        <w:t>3 года)</w:t>
      </w:r>
      <w:r w:rsidRPr="003F1627">
        <w:rPr>
          <w:rFonts w:ascii="Times New Roman" w:hAnsi="Times New Roman" w:cs="Times New Roman"/>
          <w:bCs/>
          <w:sz w:val="28"/>
          <w:szCs w:val="28"/>
        </w:rPr>
        <w:t xml:space="preserve"> – предметная деятельность и игры с составными динамическими игрушками; экспериментирование с материалами и веществами (песок, вода, тесто и др.), общение со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9B2C77" w:rsidRPr="006D7344" w:rsidRDefault="009B2C77" w:rsidP="009B2C7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627">
        <w:rPr>
          <w:rFonts w:ascii="Times New Roman" w:hAnsi="Times New Roman" w:cs="Times New Roman"/>
          <w:b/>
          <w:bCs/>
          <w:sz w:val="28"/>
          <w:szCs w:val="28"/>
        </w:rPr>
        <w:t>в дошкольном возрасте (3-7лет)</w:t>
      </w:r>
      <w:r w:rsidRPr="003F1627">
        <w:rPr>
          <w:rFonts w:ascii="Times New Roman" w:hAnsi="Times New Roman" w:cs="Times New Roman"/>
          <w:bCs/>
          <w:sz w:val="28"/>
          <w:szCs w:val="28"/>
        </w:rPr>
        <w:t xml:space="preserve"> - игровой, коммуникативной, восприятие художественной литературы и фольклора, конструирование, изобразительной, музыкальной, самообслуживание и элементар</w:t>
      </w:r>
      <w:r>
        <w:rPr>
          <w:rFonts w:ascii="Times New Roman" w:hAnsi="Times New Roman" w:cs="Times New Roman"/>
          <w:bCs/>
          <w:sz w:val="28"/>
          <w:szCs w:val="28"/>
        </w:rPr>
        <w:t>ный бытовой труд, двигательной.</w:t>
      </w:r>
    </w:p>
    <w:p w:rsidR="00A36367" w:rsidRDefault="00A36367" w:rsidP="00A36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DA">
        <w:rPr>
          <w:rFonts w:ascii="Times New Roman" w:hAnsi="Times New Roman" w:cs="Times New Roman"/>
          <w:b/>
          <w:sz w:val="28"/>
          <w:szCs w:val="28"/>
        </w:rPr>
        <w:t>ООП «Культурные практики»</w:t>
      </w:r>
    </w:p>
    <w:p w:rsidR="00F64B78" w:rsidRPr="00A36367" w:rsidRDefault="00F64B78" w:rsidP="00F64B78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67">
        <w:rPr>
          <w:rFonts w:ascii="Times New Roman" w:hAnsi="Times New Roman" w:cs="Times New Roman"/>
          <w:sz w:val="28"/>
          <w:szCs w:val="28"/>
        </w:rPr>
        <w:t xml:space="preserve">В образовательном процессе дошкольной организации культурные практики носят комплексный интегративный характер. </w:t>
      </w:r>
    </w:p>
    <w:p w:rsidR="00F64B78" w:rsidRPr="00A36367" w:rsidRDefault="00F64B78" w:rsidP="00F64B78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67">
        <w:rPr>
          <w:rFonts w:ascii="Times New Roman" w:hAnsi="Times New Roman" w:cs="Times New Roman"/>
          <w:sz w:val="28"/>
          <w:szCs w:val="28"/>
        </w:rPr>
        <w:t>Проектирование культурных практик  проводится на основе инициатив самих детей и инициируемые, организуемые и направляемые  взрослыми.</w:t>
      </w:r>
    </w:p>
    <w:p w:rsidR="00F64B78" w:rsidRPr="00A36367" w:rsidRDefault="00BA320B" w:rsidP="00F64B78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позиции</w:t>
      </w:r>
      <w:r w:rsidR="00F64B78" w:rsidRPr="00A36367">
        <w:rPr>
          <w:rFonts w:ascii="Times New Roman" w:hAnsi="Times New Roman" w:cs="Times New Roman"/>
          <w:sz w:val="28"/>
          <w:szCs w:val="28"/>
        </w:rPr>
        <w:t>, определяющие содержание культурных практик:</w:t>
      </w:r>
    </w:p>
    <w:p w:rsidR="00F64B78" w:rsidRPr="00A36367" w:rsidRDefault="00F64B78" w:rsidP="00F64B78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67">
        <w:rPr>
          <w:rFonts w:ascii="Times New Roman" w:hAnsi="Times New Roman" w:cs="Times New Roman"/>
          <w:sz w:val="28"/>
          <w:szCs w:val="28"/>
        </w:rPr>
        <w:t>-получение опыта игровой деятельности</w:t>
      </w:r>
    </w:p>
    <w:p w:rsidR="00F64B78" w:rsidRPr="00A36367" w:rsidRDefault="00F64B78" w:rsidP="00F64B78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67">
        <w:rPr>
          <w:rFonts w:ascii="Times New Roman" w:hAnsi="Times New Roman" w:cs="Times New Roman"/>
          <w:sz w:val="28"/>
          <w:szCs w:val="28"/>
        </w:rPr>
        <w:t>-освоение  детьми социокультурных норм  поведения</w:t>
      </w:r>
    </w:p>
    <w:p w:rsidR="00F64B78" w:rsidRPr="00A36367" w:rsidRDefault="00F64B78" w:rsidP="00F64B78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67">
        <w:rPr>
          <w:rFonts w:ascii="Times New Roman" w:hAnsi="Times New Roman" w:cs="Times New Roman"/>
          <w:sz w:val="28"/>
          <w:szCs w:val="28"/>
        </w:rPr>
        <w:t>-приобретение опыта познавательно-исследовательской деятельности</w:t>
      </w:r>
    </w:p>
    <w:p w:rsidR="00F64B78" w:rsidRPr="00A36367" w:rsidRDefault="00F64B78" w:rsidP="00F64B78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67">
        <w:rPr>
          <w:rFonts w:ascii="Times New Roman" w:hAnsi="Times New Roman" w:cs="Times New Roman"/>
          <w:sz w:val="28"/>
          <w:szCs w:val="28"/>
        </w:rPr>
        <w:t>Наиболее эффективной  формой реализации культурных практик в развитии дошкольника является проектная деятельность, поскольку позволяет интегрировать содержание различных практик.</w:t>
      </w:r>
    </w:p>
    <w:p w:rsidR="00F64B78" w:rsidRPr="00A36367" w:rsidRDefault="00F64B78" w:rsidP="00F64B78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67">
        <w:rPr>
          <w:rFonts w:ascii="Times New Roman" w:hAnsi="Times New Roman" w:cs="Times New Roman"/>
          <w:sz w:val="28"/>
          <w:szCs w:val="28"/>
        </w:rPr>
        <w:t>В работе используются следующие виды проектов::</w:t>
      </w:r>
    </w:p>
    <w:p w:rsidR="00F64B78" w:rsidRPr="00A36367" w:rsidRDefault="00F64B78" w:rsidP="00F64B78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67">
        <w:rPr>
          <w:rFonts w:ascii="Times New Roman" w:hAnsi="Times New Roman" w:cs="Times New Roman"/>
          <w:sz w:val="28"/>
          <w:szCs w:val="28"/>
        </w:rPr>
        <w:t>Творческие -результат участия ребенка в празднике, в благотворительной  акции</w:t>
      </w:r>
    </w:p>
    <w:p w:rsidR="00F64B78" w:rsidRPr="00A36367" w:rsidRDefault="00F64B78" w:rsidP="00F64B78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67">
        <w:rPr>
          <w:rFonts w:ascii="Times New Roman" w:hAnsi="Times New Roman" w:cs="Times New Roman"/>
          <w:sz w:val="28"/>
          <w:szCs w:val="28"/>
        </w:rPr>
        <w:t>Исследовательские- результат презентация, выставка и др.</w:t>
      </w:r>
    </w:p>
    <w:p w:rsidR="00F64B78" w:rsidRPr="00A36367" w:rsidRDefault="00F64B78" w:rsidP="00F64B78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67">
        <w:rPr>
          <w:rFonts w:ascii="Times New Roman" w:hAnsi="Times New Roman" w:cs="Times New Roman"/>
          <w:sz w:val="28"/>
          <w:szCs w:val="28"/>
        </w:rPr>
        <w:t>Игровые</w:t>
      </w:r>
      <w:r w:rsidR="00BA320B">
        <w:rPr>
          <w:rFonts w:ascii="Times New Roman" w:hAnsi="Times New Roman" w:cs="Times New Roman"/>
          <w:sz w:val="28"/>
          <w:szCs w:val="28"/>
        </w:rPr>
        <w:t xml:space="preserve"> </w:t>
      </w:r>
      <w:r w:rsidRPr="00A36367">
        <w:rPr>
          <w:rFonts w:ascii="Times New Roman" w:hAnsi="Times New Roman" w:cs="Times New Roman"/>
          <w:sz w:val="28"/>
          <w:szCs w:val="28"/>
        </w:rPr>
        <w:t>- результат игра по  собственному сюжету, презентация  своего персонажа</w:t>
      </w:r>
    </w:p>
    <w:p w:rsidR="00F64B78" w:rsidRPr="00A36367" w:rsidRDefault="00F64B78" w:rsidP="00F64B78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67">
        <w:rPr>
          <w:rFonts w:ascii="Times New Roman" w:hAnsi="Times New Roman" w:cs="Times New Roman"/>
          <w:sz w:val="28"/>
          <w:szCs w:val="28"/>
        </w:rPr>
        <w:t>Информационные -результат в виде презентаций, экспозиций, рассказов и др.</w:t>
      </w:r>
    </w:p>
    <w:p w:rsidR="00F64B78" w:rsidRPr="00DA26DA" w:rsidRDefault="00F64B78" w:rsidP="00A363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367" w:rsidRPr="00703AAB" w:rsidRDefault="00A36367" w:rsidP="00A36367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AAB">
        <w:rPr>
          <w:rFonts w:ascii="Times New Roman" w:hAnsi="Times New Roman" w:cs="Times New Roman"/>
          <w:b/>
          <w:sz w:val="24"/>
          <w:szCs w:val="24"/>
        </w:rPr>
        <w:t>Проведение проектов в рамках тематических дней, недель, новогодних каникул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2131"/>
      </w:tblGrid>
      <w:tr w:rsidR="00A36367" w:rsidRPr="00703AAB" w:rsidTr="00DF51A1"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</w:p>
        </w:tc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ч.1</w:t>
            </w:r>
          </w:p>
        </w:tc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ч.1</w:t>
            </w:r>
          </w:p>
        </w:tc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ч.2</w:t>
            </w:r>
          </w:p>
        </w:tc>
        <w:tc>
          <w:tcPr>
            <w:tcW w:w="1915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 xml:space="preserve">ч.2 </w:t>
            </w:r>
          </w:p>
        </w:tc>
      </w:tr>
      <w:tr w:rsidR="00A36367" w:rsidRPr="00703AAB" w:rsidTr="00DF51A1"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1 сентября. «День знаний»</w:t>
            </w:r>
          </w:p>
        </w:tc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«Добро пожаловать в детский сад». Стр.20</w:t>
            </w:r>
          </w:p>
        </w:tc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детский сад» </w:t>
            </w:r>
          </w:p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стр. 175</w:t>
            </w:r>
          </w:p>
        </w:tc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«Дети в детский сад собираются»</w:t>
            </w:r>
          </w:p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стр.19</w:t>
            </w:r>
          </w:p>
        </w:tc>
        <w:tc>
          <w:tcPr>
            <w:tcW w:w="1915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«</w:t>
            </w:r>
            <w:proofErr w:type="spellStart"/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Познаек</w:t>
            </w:r>
            <w:proofErr w:type="spellEnd"/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03AAB">
              <w:rPr>
                <w:rFonts w:ascii="Times New Roman" w:hAnsi="Times New Roman" w:cs="Times New Roman"/>
                <w:sz w:val="24"/>
                <w:szCs w:val="24"/>
              </w:rPr>
              <w:t xml:space="preserve"> 169</w:t>
            </w:r>
          </w:p>
        </w:tc>
      </w:tr>
      <w:tr w:rsidR="00A36367" w:rsidRPr="00703AAB" w:rsidTr="00DF51A1"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«Безопасное  колесико»</w:t>
            </w:r>
          </w:p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«Правила для маленького пешехода» стр. 95</w:t>
            </w:r>
          </w:p>
        </w:tc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Непопади</w:t>
            </w:r>
            <w:proofErr w:type="spellEnd"/>
            <w:r w:rsidRPr="00703AAB">
              <w:rPr>
                <w:rFonts w:ascii="Times New Roman" w:hAnsi="Times New Roman" w:cs="Times New Roman"/>
                <w:sz w:val="24"/>
                <w:szCs w:val="24"/>
              </w:rPr>
              <w:t xml:space="preserve"> в беду на дороге» стр. 251</w:t>
            </w:r>
          </w:p>
        </w:tc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«Азбука дорожной безопасности»</w:t>
            </w:r>
          </w:p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стр. 135</w:t>
            </w:r>
          </w:p>
        </w:tc>
        <w:tc>
          <w:tcPr>
            <w:tcW w:w="1915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«Дорожная Азбука» стр.292</w:t>
            </w:r>
          </w:p>
        </w:tc>
      </w:tr>
      <w:tr w:rsidR="00A36367" w:rsidRPr="00703AAB" w:rsidTr="00DF51A1"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«Зима, весело играет детвора»стр.89.</w:t>
            </w:r>
          </w:p>
        </w:tc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«Белоснежна зима. Зимние забавы» стр.245</w:t>
            </w:r>
          </w:p>
        </w:tc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«Зима- рукодельница» ср.81</w:t>
            </w:r>
          </w:p>
        </w:tc>
        <w:tc>
          <w:tcPr>
            <w:tcW w:w="1915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«Белоснежная зима. Зимние забавы» стр.245</w:t>
            </w:r>
          </w:p>
        </w:tc>
      </w:tr>
      <w:tr w:rsidR="00A36367" w:rsidRPr="00703AAB" w:rsidTr="00DF51A1"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</w:t>
            </w:r>
          </w:p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«Наши папы- бравые солдаты» стр. 111.</w:t>
            </w:r>
          </w:p>
        </w:tc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 стр.263</w:t>
            </w:r>
          </w:p>
        </w:tc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 стр.99</w:t>
            </w:r>
          </w:p>
        </w:tc>
        <w:tc>
          <w:tcPr>
            <w:tcW w:w="1915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 стр.253</w:t>
            </w:r>
          </w:p>
        </w:tc>
      </w:tr>
      <w:tr w:rsidR="00A36367" w:rsidRPr="00703AAB" w:rsidTr="00DF51A1"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«Масленица»</w:t>
            </w:r>
          </w:p>
        </w:tc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«Веснушки- весна» стр. 121</w:t>
            </w:r>
          </w:p>
        </w:tc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«Какие краски у весны» стр. 276</w:t>
            </w:r>
          </w:p>
        </w:tc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 xml:space="preserve">«Весна пришла. Волшебница вода» </w:t>
            </w:r>
            <w:proofErr w:type="spellStart"/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03AAB"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</w:tc>
        <w:tc>
          <w:tcPr>
            <w:tcW w:w="1915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«Масленица» стр. 267</w:t>
            </w:r>
          </w:p>
        </w:tc>
      </w:tr>
      <w:tr w:rsidR="00A36367" w:rsidRPr="00703AAB" w:rsidTr="00DF51A1"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«Маленькие исследователи космоса»</w:t>
            </w:r>
          </w:p>
        </w:tc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«Маленькие физики» стр. 106</w:t>
            </w:r>
          </w:p>
        </w:tc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«Маленькие исследователи»</w:t>
            </w:r>
          </w:p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стр. 267</w:t>
            </w:r>
          </w:p>
        </w:tc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«Чудо всюду. День науки» стр.104</w:t>
            </w:r>
          </w:p>
        </w:tc>
        <w:tc>
          <w:tcPr>
            <w:tcW w:w="1915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 xml:space="preserve">«День космонавтики» </w:t>
            </w:r>
          </w:p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(КПД)</w:t>
            </w:r>
          </w:p>
        </w:tc>
      </w:tr>
      <w:tr w:rsidR="00A36367" w:rsidRPr="00703AAB" w:rsidTr="00DF51A1"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«Наш Салют Дню Победы» стр. 156</w:t>
            </w:r>
          </w:p>
        </w:tc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«День Победы» стр.304</w:t>
            </w:r>
          </w:p>
        </w:tc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 xml:space="preserve">«9мая-День Победы» </w:t>
            </w:r>
            <w:proofErr w:type="spellStart"/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03AAB">
              <w:rPr>
                <w:rFonts w:ascii="Times New Roman" w:hAnsi="Times New Roman" w:cs="Times New Roman"/>
                <w:sz w:val="24"/>
                <w:szCs w:val="24"/>
              </w:rPr>
              <w:t xml:space="preserve"> 147</w:t>
            </w:r>
          </w:p>
        </w:tc>
        <w:tc>
          <w:tcPr>
            <w:tcW w:w="1915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 xml:space="preserve">«9мая-День Победы» </w:t>
            </w:r>
            <w:proofErr w:type="spellStart"/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03AAB">
              <w:rPr>
                <w:rFonts w:ascii="Times New Roman" w:hAnsi="Times New Roman" w:cs="Times New Roman"/>
                <w:sz w:val="24"/>
                <w:szCs w:val="24"/>
              </w:rPr>
              <w:t xml:space="preserve"> 302</w:t>
            </w:r>
          </w:p>
        </w:tc>
      </w:tr>
      <w:tr w:rsidR="00A36367" w:rsidRPr="00703AAB" w:rsidTr="00DF51A1"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</w:p>
        </w:tc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«детям о природе. Земля и ее жители» стр.140</w:t>
            </w:r>
          </w:p>
        </w:tc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«Мы живем на планете Земля»</w:t>
            </w:r>
          </w:p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стр. 299</w:t>
            </w:r>
          </w:p>
        </w:tc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«Земля- голубая планета жизни» стр. 140</w:t>
            </w:r>
          </w:p>
        </w:tc>
        <w:tc>
          <w:tcPr>
            <w:tcW w:w="1915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«Земля- наш общий дом» стр.297.</w:t>
            </w:r>
          </w:p>
        </w:tc>
      </w:tr>
      <w:tr w:rsidR="00A36367" w:rsidRPr="00703AAB" w:rsidTr="00DF51A1"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 xml:space="preserve">29 мая </w:t>
            </w:r>
          </w:p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</w:tc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«Спички детям не игрушки» стр. 45</w:t>
            </w:r>
          </w:p>
        </w:tc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Бом!Загорелся</w:t>
            </w:r>
            <w:proofErr w:type="spellEnd"/>
            <w:r w:rsidRPr="00703AAB">
              <w:rPr>
                <w:rFonts w:ascii="Times New Roman" w:hAnsi="Times New Roman" w:cs="Times New Roman"/>
                <w:sz w:val="24"/>
                <w:szCs w:val="24"/>
              </w:rPr>
              <w:t xml:space="preserve"> кошкин дом» стр.198</w:t>
            </w:r>
          </w:p>
        </w:tc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«Осторожно, огонь»стр. 36</w:t>
            </w:r>
          </w:p>
        </w:tc>
        <w:tc>
          <w:tcPr>
            <w:tcW w:w="1915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«Огонь -</w:t>
            </w:r>
            <w:proofErr w:type="spellStart"/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друг,огонь</w:t>
            </w:r>
            <w:proofErr w:type="spellEnd"/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-враг!» стр.191.</w:t>
            </w:r>
          </w:p>
        </w:tc>
      </w:tr>
      <w:tr w:rsidR="00A36367" w:rsidRPr="00703AAB" w:rsidTr="00DF51A1"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«Будь здоров»</w:t>
            </w:r>
          </w:p>
        </w:tc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«Будь Здоров, малыш» стр. 139</w:t>
            </w:r>
          </w:p>
        </w:tc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«Я здоровье сберегу, сам себе я помогу» стр.291</w:t>
            </w:r>
          </w:p>
        </w:tc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 xml:space="preserve">«Как стать </w:t>
            </w:r>
            <w:proofErr w:type="spellStart"/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Здоровейкой</w:t>
            </w:r>
            <w:proofErr w:type="spellEnd"/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» стр. 129</w:t>
            </w:r>
          </w:p>
        </w:tc>
        <w:tc>
          <w:tcPr>
            <w:tcW w:w="1915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«День Здоровья» стр. 287</w:t>
            </w:r>
          </w:p>
        </w:tc>
      </w:tr>
      <w:tr w:rsidR="00A36367" w:rsidRPr="00703AAB" w:rsidTr="00DF51A1"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 xml:space="preserve">31 мая </w:t>
            </w:r>
          </w:p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 xml:space="preserve">«День в театре» </w:t>
            </w:r>
          </w:p>
        </w:tc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«Играем в театр» стр.126</w:t>
            </w:r>
          </w:p>
        </w:tc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«В гости пришел кукольный театр»</w:t>
            </w:r>
          </w:p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стр.281</w:t>
            </w:r>
          </w:p>
        </w:tc>
        <w:tc>
          <w:tcPr>
            <w:tcW w:w="1914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«Волшебный мир театра» стр. 119</w:t>
            </w:r>
          </w:p>
        </w:tc>
        <w:tc>
          <w:tcPr>
            <w:tcW w:w="1915" w:type="dxa"/>
          </w:tcPr>
          <w:p w:rsidR="00A36367" w:rsidRPr="00703AAB" w:rsidRDefault="00A36367" w:rsidP="00D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«Волшебная сила театра» стр. 277</w:t>
            </w:r>
          </w:p>
        </w:tc>
      </w:tr>
    </w:tbl>
    <w:p w:rsidR="00A36367" w:rsidRPr="00703AAB" w:rsidRDefault="00A36367" w:rsidP="00A36367">
      <w:pPr>
        <w:rPr>
          <w:rFonts w:ascii="Times New Roman" w:hAnsi="Times New Roman" w:cs="Times New Roman"/>
          <w:sz w:val="24"/>
          <w:szCs w:val="24"/>
        </w:rPr>
      </w:pPr>
    </w:p>
    <w:p w:rsidR="00A36367" w:rsidRDefault="00A36367" w:rsidP="00A36367">
      <w:pPr>
        <w:rPr>
          <w:rFonts w:ascii="Times New Roman" w:hAnsi="Times New Roman" w:cs="Times New Roman"/>
          <w:sz w:val="24"/>
          <w:szCs w:val="24"/>
        </w:rPr>
      </w:pPr>
      <w:r w:rsidRPr="00703AAB">
        <w:rPr>
          <w:rFonts w:ascii="Times New Roman" w:hAnsi="Times New Roman" w:cs="Times New Roman"/>
          <w:sz w:val="24"/>
          <w:szCs w:val="24"/>
        </w:rPr>
        <w:t>*Приложение к проекту  можно скачать  в разделе «Документы» на странице группы «Детский сад 2100»</w:t>
      </w:r>
    </w:p>
    <w:p w:rsidR="009B2C77" w:rsidRPr="003F1627" w:rsidRDefault="009B2C77" w:rsidP="001B024D">
      <w:pPr>
        <w:pStyle w:val="1"/>
        <w:tabs>
          <w:tab w:val="left" w:pos="1819"/>
        </w:tabs>
        <w:spacing w:line="276" w:lineRule="auto"/>
        <w:ind w:left="0"/>
        <w:rPr>
          <w:sz w:val="28"/>
          <w:szCs w:val="28"/>
        </w:rPr>
      </w:pPr>
      <w:r w:rsidRPr="003F1627">
        <w:rPr>
          <w:sz w:val="28"/>
          <w:szCs w:val="28"/>
        </w:rPr>
        <w:t>1.3.Требования</w:t>
      </w:r>
      <w:r w:rsidR="001B024D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к</w:t>
      </w:r>
      <w:r w:rsidR="001B024D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планируемым</w:t>
      </w:r>
      <w:r w:rsidR="001B024D">
        <w:rPr>
          <w:sz w:val="28"/>
          <w:szCs w:val="28"/>
        </w:rPr>
        <w:t xml:space="preserve">    </w:t>
      </w:r>
      <w:r w:rsidRPr="003F1627">
        <w:rPr>
          <w:sz w:val="28"/>
          <w:szCs w:val="28"/>
        </w:rPr>
        <w:t>результатам</w:t>
      </w:r>
      <w:r w:rsidR="001B024D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освоения</w:t>
      </w:r>
      <w:r w:rsidR="001B024D">
        <w:rPr>
          <w:sz w:val="28"/>
          <w:szCs w:val="28"/>
        </w:rPr>
        <w:t xml:space="preserve">     </w:t>
      </w:r>
      <w:r w:rsidRPr="003F1627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Воспитания</w:t>
      </w:r>
      <w:r w:rsidR="00DF5FD3">
        <w:rPr>
          <w:sz w:val="28"/>
          <w:szCs w:val="28"/>
        </w:rPr>
        <w:t>.</w:t>
      </w:r>
    </w:p>
    <w:p w:rsidR="009B2C77" w:rsidRPr="003F1627" w:rsidRDefault="009B2C77" w:rsidP="009B2C77">
      <w:pPr>
        <w:pStyle w:val="a4"/>
        <w:spacing w:line="276" w:lineRule="auto"/>
        <w:ind w:left="0" w:firstLine="284"/>
        <w:rPr>
          <w:b/>
          <w:sz w:val="28"/>
          <w:szCs w:val="28"/>
        </w:rPr>
      </w:pPr>
    </w:p>
    <w:p w:rsidR="00A31D17" w:rsidRDefault="009B2C77" w:rsidP="005E6372">
      <w:pPr>
        <w:pStyle w:val="a4"/>
        <w:spacing w:line="276" w:lineRule="auto"/>
        <w:ind w:left="0" w:firstLine="284"/>
        <w:rPr>
          <w:sz w:val="28"/>
          <w:szCs w:val="28"/>
        </w:rPr>
      </w:pPr>
      <w:r w:rsidRPr="003F1627">
        <w:rPr>
          <w:sz w:val="28"/>
          <w:szCs w:val="28"/>
        </w:rPr>
        <w:t>Планируемые</w:t>
      </w:r>
      <w:r w:rsidR="001B024D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результаты</w:t>
      </w:r>
      <w:r w:rsidR="001B024D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воспитания</w:t>
      </w:r>
      <w:r w:rsidR="001B024D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носят</w:t>
      </w:r>
      <w:r w:rsidR="001B024D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отсроченный</w:t>
      </w:r>
      <w:r w:rsidR="001B024D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характер,</w:t>
      </w:r>
      <w:r w:rsidR="001B024D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но</w:t>
      </w:r>
      <w:r w:rsidR="001B024D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lastRenderedPageBreak/>
        <w:t>деятельность</w:t>
      </w:r>
      <w:r w:rsidR="001B024D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воспитателя  нацелена  на  перспективу  развития  и  становления  личности   ребенка.</w:t>
      </w:r>
      <w:r w:rsidR="00A31D17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Поэтому</w:t>
      </w:r>
      <w:r w:rsidR="00A31D17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результаты</w:t>
      </w:r>
      <w:r w:rsidR="00A31D17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достижения</w:t>
      </w:r>
      <w:r w:rsidR="00A31D17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цели</w:t>
      </w:r>
      <w:r w:rsidR="00A31D17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воспитания</w:t>
      </w:r>
      <w:r w:rsidR="00A31D17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даны</w:t>
      </w:r>
      <w:r w:rsidR="00A31D17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в</w:t>
      </w:r>
      <w:r w:rsidR="00A31D17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виде</w:t>
      </w:r>
      <w:r w:rsidR="00A31D17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целевых</w:t>
      </w:r>
      <w:r w:rsidR="00A31D17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ориентиров,</w:t>
      </w:r>
      <w:r w:rsidR="00A31D17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представленных в виде обобщенных портретов ребенка к концу раннего и дошкольного возрастов.</w:t>
      </w:r>
    </w:p>
    <w:p w:rsidR="009B2C77" w:rsidRPr="003F1627" w:rsidRDefault="009B2C77" w:rsidP="005E6372">
      <w:pPr>
        <w:pStyle w:val="a4"/>
        <w:spacing w:line="276" w:lineRule="auto"/>
        <w:ind w:left="0" w:firstLine="284"/>
        <w:rPr>
          <w:sz w:val="28"/>
          <w:szCs w:val="28"/>
        </w:rPr>
      </w:pPr>
      <w:r w:rsidRPr="003F1627">
        <w:rPr>
          <w:sz w:val="28"/>
          <w:szCs w:val="28"/>
        </w:rPr>
        <w:t>Основы личности закладываются в дошкольном детстве, и,</w:t>
      </w:r>
      <w:r w:rsidR="00DF5FD3">
        <w:rPr>
          <w:sz w:val="28"/>
          <w:szCs w:val="28"/>
        </w:rPr>
        <w:t xml:space="preserve"> если какие-либо линии ра</w:t>
      </w:r>
      <w:r w:rsidR="00A31D17">
        <w:rPr>
          <w:sz w:val="28"/>
          <w:szCs w:val="28"/>
        </w:rPr>
        <w:t xml:space="preserve">звития </w:t>
      </w:r>
      <w:r w:rsidRPr="003F1627">
        <w:rPr>
          <w:sz w:val="28"/>
          <w:szCs w:val="28"/>
        </w:rPr>
        <w:t>не</w:t>
      </w:r>
      <w:r w:rsidR="00A31D17">
        <w:rPr>
          <w:sz w:val="28"/>
          <w:szCs w:val="28"/>
        </w:rPr>
        <w:t xml:space="preserve">    п</w:t>
      </w:r>
      <w:r w:rsidRPr="003F1627">
        <w:rPr>
          <w:sz w:val="28"/>
          <w:szCs w:val="28"/>
        </w:rPr>
        <w:t>олучат</w:t>
      </w:r>
      <w:r w:rsidR="00A31D17">
        <w:rPr>
          <w:sz w:val="28"/>
          <w:szCs w:val="28"/>
        </w:rPr>
        <w:t xml:space="preserve">   с</w:t>
      </w:r>
      <w:r w:rsidRPr="003F1627">
        <w:rPr>
          <w:sz w:val="28"/>
          <w:szCs w:val="28"/>
        </w:rPr>
        <w:t>воег</w:t>
      </w:r>
      <w:r w:rsidR="007A560D">
        <w:rPr>
          <w:sz w:val="28"/>
          <w:szCs w:val="28"/>
        </w:rPr>
        <w:t xml:space="preserve">о </w:t>
      </w:r>
      <w:r w:rsidR="00A31D17">
        <w:rPr>
          <w:sz w:val="28"/>
          <w:szCs w:val="28"/>
        </w:rPr>
        <w:t>с</w:t>
      </w:r>
      <w:r w:rsidRPr="003F1627">
        <w:rPr>
          <w:sz w:val="28"/>
          <w:szCs w:val="28"/>
        </w:rPr>
        <w:t>тановления</w:t>
      </w:r>
      <w:r w:rsidR="007A560D">
        <w:rPr>
          <w:sz w:val="28"/>
          <w:szCs w:val="28"/>
        </w:rPr>
        <w:t xml:space="preserve">  в     </w:t>
      </w:r>
      <w:r w:rsidRPr="003F1627">
        <w:rPr>
          <w:sz w:val="28"/>
          <w:szCs w:val="28"/>
        </w:rPr>
        <w:t>детстве,</w:t>
      </w:r>
      <w:r w:rsidR="007A560D">
        <w:rPr>
          <w:sz w:val="28"/>
          <w:szCs w:val="28"/>
        </w:rPr>
        <w:t xml:space="preserve"> э</w:t>
      </w:r>
      <w:r w:rsidRPr="003F1627">
        <w:rPr>
          <w:sz w:val="28"/>
          <w:szCs w:val="28"/>
        </w:rPr>
        <w:t>то</w:t>
      </w:r>
      <w:r w:rsidR="007A560D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может</w:t>
      </w:r>
      <w:r w:rsidR="007A560D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отрицательно</w:t>
      </w:r>
      <w:r w:rsidR="007A560D">
        <w:rPr>
          <w:sz w:val="28"/>
          <w:szCs w:val="28"/>
        </w:rPr>
        <w:t xml:space="preserve">    </w:t>
      </w:r>
      <w:r w:rsidRPr="003F1627">
        <w:rPr>
          <w:sz w:val="28"/>
          <w:szCs w:val="28"/>
        </w:rPr>
        <w:t>сказаться</w:t>
      </w:r>
      <w:r w:rsidR="007A560D">
        <w:rPr>
          <w:sz w:val="28"/>
          <w:szCs w:val="28"/>
        </w:rPr>
        <w:t xml:space="preserve">    </w:t>
      </w:r>
      <w:r w:rsidRPr="003F1627">
        <w:rPr>
          <w:sz w:val="28"/>
          <w:szCs w:val="28"/>
        </w:rPr>
        <w:t>на</w:t>
      </w:r>
      <w:r w:rsidR="007A560D">
        <w:rPr>
          <w:sz w:val="28"/>
          <w:szCs w:val="28"/>
        </w:rPr>
        <w:t xml:space="preserve">     </w:t>
      </w:r>
      <w:r w:rsidRPr="003F1627">
        <w:rPr>
          <w:sz w:val="28"/>
          <w:szCs w:val="28"/>
        </w:rPr>
        <w:t>гармоничном</w:t>
      </w:r>
      <w:r w:rsidR="007A560D">
        <w:rPr>
          <w:sz w:val="28"/>
          <w:szCs w:val="28"/>
        </w:rPr>
        <w:t xml:space="preserve">    </w:t>
      </w:r>
      <w:r w:rsidRPr="003F1627">
        <w:rPr>
          <w:sz w:val="28"/>
          <w:szCs w:val="28"/>
        </w:rPr>
        <w:t>развитии</w:t>
      </w:r>
      <w:r w:rsidR="007A560D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человека</w:t>
      </w:r>
      <w:r w:rsidR="007A560D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в</w:t>
      </w:r>
      <w:r w:rsidR="007A560D">
        <w:rPr>
          <w:sz w:val="28"/>
          <w:szCs w:val="28"/>
        </w:rPr>
        <w:t xml:space="preserve">    </w:t>
      </w:r>
      <w:r w:rsidRPr="003F1627">
        <w:rPr>
          <w:sz w:val="28"/>
          <w:szCs w:val="28"/>
        </w:rPr>
        <w:t>будущем.</w:t>
      </w:r>
    </w:p>
    <w:p w:rsidR="009B2C77" w:rsidRPr="003F1627" w:rsidRDefault="009B2C77" w:rsidP="005E6372">
      <w:pPr>
        <w:pStyle w:val="a4"/>
        <w:spacing w:line="276" w:lineRule="auto"/>
        <w:ind w:left="0" w:firstLine="284"/>
        <w:rPr>
          <w:sz w:val="28"/>
          <w:szCs w:val="28"/>
        </w:rPr>
      </w:pPr>
      <w:r w:rsidRPr="003F1627">
        <w:rPr>
          <w:sz w:val="28"/>
          <w:szCs w:val="28"/>
        </w:rPr>
        <w:t>На  уровне   ДО</w:t>
      </w:r>
      <w:r w:rsidR="007A560D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не   осуществляется   оценка</w:t>
      </w:r>
      <w:r w:rsidR="007A560D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результатов   воспитательной   работы</w:t>
      </w:r>
      <w:r w:rsidR="007A560D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в соответствии с ФГОС ДО, так как «целевые ориентиры основной</w:t>
      </w:r>
      <w:r>
        <w:rPr>
          <w:sz w:val="28"/>
          <w:szCs w:val="28"/>
        </w:rPr>
        <w:t xml:space="preserve"> образовательной </w:t>
      </w:r>
      <w:r w:rsidRPr="003F1627">
        <w:rPr>
          <w:sz w:val="28"/>
          <w:szCs w:val="28"/>
        </w:rPr>
        <w:t>программы</w:t>
      </w:r>
      <w:r w:rsidR="009B242C">
        <w:rPr>
          <w:sz w:val="28"/>
          <w:szCs w:val="28"/>
        </w:rPr>
        <w:t xml:space="preserve"> д</w:t>
      </w:r>
      <w:r w:rsidRPr="003F1627">
        <w:rPr>
          <w:sz w:val="28"/>
          <w:szCs w:val="28"/>
        </w:rPr>
        <w:t>ошкольного</w:t>
      </w:r>
      <w:r w:rsidR="007A560D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образования</w:t>
      </w:r>
      <w:r w:rsidR="007A560D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не</w:t>
      </w:r>
      <w:r w:rsidR="007A560D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подлежат</w:t>
      </w:r>
      <w:r w:rsidR="007A560D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непосредственной</w:t>
      </w:r>
      <w:r w:rsidR="007A560D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оценке,</w:t>
      </w:r>
      <w:r w:rsidR="00BE2C57">
        <w:rPr>
          <w:sz w:val="28"/>
          <w:szCs w:val="28"/>
        </w:rPr>
        <w:t xml:space="preserve">    </w:t>
      </w:r>
      <w:r w:rsidRPr="003F1627">
        <w:rPr>
          <w:sz w:val="28"/>
          <w:szCs w:val="28"/>
        </w:rPr>
        <w:t>в</w:t>
      </w:r>
      <w:r w:rsidR="00BE2C57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том</w:t>
      </w:r>
      <w:r w:rsidR="00BE2C57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числе</w:t>
      </w:r>
      <w:r w:rsidR="00BE2C57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в</w:t>
      </w:r>
      <w:r w:rsidR="00BE2C57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виде</w:t>
      </w:r>
      <w:r w:rsidR="00BE2C57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педагогической</w:t>
      </w:r>
      <w:r w:rsidR="00BE2C57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диагностики</w:t>
      </w:r>
      <w:r w:rsidR="00BE2C57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(мониторинга),</w:t>
      </w:r>
      <w:r w:rsidR="00BE2C57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и не</w:t>
      </w:r>
      <w:r w:rsidR="00BE2C57">
        <w:rPr>
          <w:sz w:val="28"/>
          <w:szCs w:val="28"/>
        </w:rPr>
        <w:t xml:space="preserve">   я</w:t>
      </w:r>
      <w:r w:rsidRPr="003F1627">
        <w:rPr>
          <w:sz w:val="28"/>
          <w:szCs w:val="28"/>
        </w:rPr>
        <w:t>вляются</w:t>
      </w:r>
      <w:r w:rsidR="00BE2C57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основанием</w:t>
      </w:r>
      <w:r w:rsidR="00BE2C57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для</w:t>
      </w:r>
      <w:r w:rsidR="00BE2C57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их</w:t>
      </w:r>
      <w:r w:rsidR="00BE2C57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формального</w:t>
      </w:r>
      <w:r w:rsidR="00BE2C57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сравнения</w:t>
      </w:r>
      <w:r w:rsidR="00BE2C57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с</w:t>
      </w:r>
      <w:r w:rsidR="00BE2C57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реальными</w:t>
      </w:r>
      <w:r w:rsidR="00BE2C57">
        <w:rPr>
          <w:sz w:val="28"/>
          <w:szCs w:val="28"/>
        </w:rPr>
        <w:t xml:space="preserve">     </w:t>
      </w:r>
      <w:r w:rsidRPr="003F1627">
        <w:rPr>
          <w:sz w:val="28"/>
          <w:szCs w:val="28"/>
        </w:rPr>
        <w:t>достижениями</w:t>
      </w:r>
      <w:r w:rsidR="00BE2C57">
        <w:rPr>
          <w:sz w:val="28"/>
          <w:szCs w:val="28"/>
        </w:rPr>
        <w:t xml:space="preserve">     </w:t>
      </w:r>
      <w:r>
        <w:rPr>
          <w:sz w:val="28"/>
          <w:szCs w:val="28"/>
        </w:rPr>
        <w:t>детей</w:t>
      </w:r>
      <w:r w:rsidRPr="003F1627">
        <w:rPr>
          <w:sz w:val="28"/>
          <w:szCs w:val="28"/>
        </w:rPr>
        <w:t>.</w:t>
      </w:r>
    </w:p>
    <w:p w:rsidR="009B2C77" w:rsidRPr="003F1627" w:rsidRDefault="009B2C77" w:rsidP="009B2C77">
      <w:pPr>
        <w:pStyle w:val="a4"/>
        <w:spacing w:line="276" w:lineRule="auto"/>
        <w:ind w:left="0" w:firstLine="0"/>
        <w:rPr>
          <w:sz w:val="28"/>
          <w:szCs w:val="28"/>
        </w:rPr>
      </w:pPr>
    </w:p>
    <w:p w:rsidR="009B2C77" w:rsidRDefault="009B2C77" w:rsidP="00546B44">
      <w:pPr>
        <w:pStyle w:val="a3"/>
        <w:widowControl w:val="0"/>
        <w:numPr>
          <w:ilvl w:val="2"/>
          <w:numId w:val="11"/>
        </w:numPr>
        <w:tabs>
          <w:tab w:val="left" w:pos="1819"/>
        </w:tabs>
        <w:autoSpaceDE w:val="0"/>
        <w:autoSpaceDN w:val="0"/>
        <w:spacing w:after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27">
        <w:rPr>
          <w:rFonts w:ascii="Times New Roman" w:hAnsi="Times New Roman" w:cs="Times New Roman"/>
          <w:b/>
          <w:sz w:val="28"/>
          <w:szCs w:val="28"/>
        </w:rPr>
        <w:t>Целевые ориентиры воспитательной работы для детей младенческого</w:t>
      </w:r>
      <w:r w:rsidR="000F3E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b/>
          <w:sz w:val="28"/>
          <w:szCs w:val="28"/>
        </w:rPr>
        <w:t>и</w:t>
      </w:r>
      <w:r w:rsidR="000F3E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b/>
          <w:sz w:val="28"/>
          <w:szCs w:val="28"/>
        </w:rPr>
        <w:t>раннего</w:t>
      </w:r>
      <w:r w:rsidR="000F3EC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F1627">
        <w:rPr>
          <w:rFonts w:ascii="Times New Roman" w:hAnsi="Times New Roman" w:cs="Times New Roman"/>
          <w:b/>
          <w:sz w:val="28"/>
          <w:szCs w:val="28"/>
        </w:rPr>
        <w:t>возраста</w:t>
      </w:r>
      <w:r w:rsidR="000F3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b/>
          <w:sz w:val="28"/>
          <w:szCs w:val="28"/>
        </w:rPr>
        <w:t>(до3лет)</w:t>
      </w:r>
    </w:p>
    <w:p w:rsidR="009B2C77" w:rsidRPr="003F1627" w:rsidRDefault="009B2C77" w:rsidP="009B2C77">
      <w:pPr>
        <w:pStyle w:val="a3"/>
        <w:widowControl w:val="0"/>
        <w:tabs>
          <w:tab w:val="left" w:pos="1819"/>
        </w:tabs>
        <w:autoSpaceDE w:val="0"/>
        <w:autoSpaceDN w:val="0"/>
        <w:spacing w:after="0"/>
        <w:ind w:left="284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9B2C77" w:rsidRPr="003F1627" w:rsidRDefault="009B2C77" w:rsidP="009B2C7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27">
        <w:rPr>
          <w:rFonts w:ascii="Times New Roman" w:hAnsi="Times New Roman" w:cs="Times New Roman"/>
          <w:b/>
          <w:sz w:val="28"/>
          <w:szCs w:val="28"/>
        </w:rPr>
        <w:t>Портрет</w:t>
      </w:r>
      <w:r w:rsidR="000F3E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b/>
          <w:sz w:val="28"/>
          <w:szCs w:val="28"/>
        </w:rPr>
        <w:t>ребенка</w:t>
      </w:r>
      <w:r w:rsidR="000F3EC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F1627">
        <w:rPr>
          <w:rFonts w:ascii="Times New Roman" w:hAnsi="Times New Roman" w:cs="Times New Roman"/>
          <w:b/>
          <w:sz w:val="28"/>
          <w:szCs w:val="28"/>
        </w:rPr>
        <w:t>младенческого</w:t>
      </w:r>
      <w:r w:rsidR="000F3EC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F1627">
        <w:rPr>
          <w:rFonts w:ascii="Times New Roman" w:hAnsi="Times New Roman" w:cs="Times New Roman"/>
          <w:b/>
          <w:sz w:val="28"/>
          <w:szCs w:val="28"/>
        </w:rPr>
        <w:t>и</w:t>
      </w:r>
      <w:r w:rsidR="000F3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b/>
          <w:sz w:val="28"/>
          <w:szCs w:val="28"/>
        </w:rPr>
        <w:t>раннего</w:t>
      </w:r>
      <w:r w:rsidR="000F3EC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F1627">
        <w:rPr>
          <w:rFonts w:ascii="Times New Roman" w:hAnsi="Times New Roman" w:cs="Times New Roman"/>
          <w:b/>
          <w:sz w:val="28"/>
          <w:szCs w:val="28"/>
        </w:rPr>
        <w:t>возраста</w:t>
      </w:r>
      <w:r w:rsidR="000F3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b/>
          <w:sz w:val="28"/>
          <w:szCs w:val="28"/>
        </w:rPr>
        <w:t>(к3-мгодам)</w:t>
      </w:r>
    </w:p>
    <w:tbl>
      <w:tblPr>
        <w:tblStyle w:val="a6"/>
        <w:tblW w:w="10345" w:type="dxa"/>
        <w:tblInd w:w="253" w:type="dxa"/>
        <w:tblLayout w:type="fixed"/>
        <w:tblLook w:val="04A0" w:firstRow="1" w:lastRow="0" w:firstColumn="1" w:lastColumn="0" w:noHBand="0" w:noVBand="1"/>
      </w:tblPr>
      <w:tblGrid>
        <w:gridCol w:w="1415"/>
        <w:gridCol w:w="1984"/>
        <w:gridCol w:w="6946"/>
      </w:tblGrid>
      <w:tr w:rsidR="009B2C77" w:rsidRPr="003F1627" w:rsidTr="009B242C">
        <w:tc>
          <w:tcPr>
            <w:tcW w:w="1415" w:type="dxa"/>
          </w:tcPr>
          <w:p w:rsidR="009B2C77" w:rsidRPr="00B74A32" w:rsidRDefault="009B2C77" w:rsidP="009B242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B74A32">
              <w:rPr>
                <w:sz w:val="24"/>
                <w:szCs w:val="24"/>
              </w:rPr>
              <w:t>Направление</w:t>
            </w:r>
          </w:p>
          <w:p w:rsidR="009B2C77" w:rsidRPr="00B74A32" w:rsidRDefault="009B2C77" w:rsidP="009B242C">
            <w:pPr>
              <w:pStyle w:val="a4"/>
              <w:spacing w:line="276" w:lineRule="auto"/>
              <w:ind w:left="0" w:firstLine="0"/>
            </w:pPr>
            <w:r w:rsidRPr="00B74A32">
              <w:t>воспитания</w:t>
            </w:r>
          </w:p>
        </w:tc>
        <w:tc>
          <w:tcPr>
            <w:tcW w:w="1984" w:type="dxa"/>
          </w:tcPr>
          <w:p w:rsidR="009B2C77" w:rsidRPr="00B74A32" w:rsidRDefault="009B2C77" w:rsidP="0017790D">
            <w:pPr>
              <w:pStyle w:val="a4"/>
              <w:spacing w:line="276" w:lineRule="auto"/>
              <w:ind w:left="0" w:firstLine="284"/>
              <w:jc w:val="center"/>
            </w:pPr>
            <w:r w:rsidRPr="00B74A32">
              <w:t>Ценности</w:t>
            </w:r>
          </w:p>
        </w:tc>
        <w:tc>
          <w:tcPr>
            <w:tcW w:w="6946" w:type="dxa"/>
          </w:tcPr>
          <w:p w:rsidR="009B2C77" w:rsidRPr="00B74A32" w:rsidRDefault="009B2C77" w:rsidP="0017790D">
            <w:pPr>
              <w:pStyle w:val="a4"/>
              <w:spacing w:line="276" w:lineRule="auto"/>
              <w:ind w:left="0" w:firstLine="284"/>
              <w:jc w:val="center"/>
            </w:pPr>
            <w:r w:rsidRPr="00B74A32">
              <w:t>Показатели</w:t>
            </w:r>
          </w:p>
        </w:tc>
      </w:tr>
      <w:tr w:rsidR="009B2C77" w:rsidRPr="003F1627" w:rsidTr="009B242C">
        <w:tc>
          <w:tcPr>
            <w:tcW w:w="1415" w:type="dxa"/>
          </w:tcPr>
          <w:p w:rsidR="009B2C77" w:rsidRPr="00B74A32" w:rsidRDefault="009B2C77" w:rsidP="001779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B74A32">
              <w:rPr>
                <w:sz w:val="24"/>
                <w:szCs w:val="24"/>
              </w:rPr>
              <w:t>Социальное</w:t>
            </w:r>
          </w:p>
        </w:tc>
        <w:tc>
          <w:tcPr>
            <w:tcW w:w="1984" w:type="dxa"/>
          </w:tcPr>
          <w:p w:rsidR="009B2C77" w:rsidRPr="00B74A32" w:rsidRDefault="009B2C77" w:rsidP="0017790D">
            <w:pPr>
              <w:pStyle w:val="a4"/>
              <w:spacing w:line="276" w:lineRule="auto"/>
              <w:ind w:left="0" w:firstLine="0"/>
              <w:jc w:val="left"/>
            </w:pPr>
            <w:r w:rsidRPr="00B74A32">
              <w:t xml:space="preserve">Человек, семья, дружба, </w:t>
            </w:r>
            <w:r w:rsidRPr="00B74A32">
              <w:rPr>
                <w:spacing w:val="-1"/>
              </w:rPr>
              <w:t>сотрудничество</w:t>
            </w:r>
          </w:p>
        </w:tc>
        <w:tc>
          <w:tcPr>
            <w:tcW w:w="6946" w:type="dxa"/>
          </w:tcPr>
          <w:p w:rsidR="009B2C77" w:rsidRPr="00B74A32" w:rsidRDefault="009B2C77" w:rsidP="001779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B74A32">
              <w:rPr>
                <w:sz w:val="24"/>
                <w:szCs w:val="24"/>
              </w:rPr>
              <w:t>-Способный понять и принять, что такое «хорошо» и «плохо».</w:t>
            </w:r>
          </w:p>
          <w:p w:rsidR="009B2C77" w:rsidRPr="00B74A32" w:rsidRDefault="009B2C77" w:rsidP="001779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B74A32">
              <w:rPr>
                <w:sz w:val="24"/>
                <w:szCs w:val="24"/>
              </w:rPr>
              <w:t>-Проявляющий интерес к другим детям и способный бесконфликтно играть рядом с ними.</w:t>
            </w:r>
          </w:p>
          <w:p w:rsidR="009B2C77" w:rsidRPr="00B74A32" w:rsidRDefault="009B2C77" w:rsidP="001779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B74A32">
              <w:rPr>
                <w:sz w:val="24"/>
                <w:szCs w:val="24"/>
              </w:rPr>
              <w:t>-Проявляющий позицию «Ясам!».</w:t>
            </w:r>
          </w:p>
          <w:p w:rsidR="009B2C77" w:rsidRPr="00B74A32" w:rsidRDefault="009B2C77" w:rsidP="0017790D">
            <w:pPr>
              <w:pStyle w:val="TableParagraph"/>
              <w:tabs>
                <w:tab w:val="left" w:pos="2162"/>
                <w:tab w:val="left" w:pos="3337"/>
                <w:tab w:val="left" w:pos="509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B74A32">
              <w:rPr>
                <w:sz w:val="24"/>
                <w:szCs w:val="24"/>
              </w:rPr>
              <w:t>-Доброжелательный, проявляющий сочувствие, доброту.</w:t>
            </w:r>
          </w:p>
          <w:p w:rsidR="009B2C77" w:rsidRPr="00B74A32" w:rsidRDefault="009B2C77" w:rsidP="0017790D">
            <w:pPr>
              <w:pStyle w:val="TableParagraph"/>
              <w:tabs>
                <w:tab w:val="left" w:pos="2162"/>
                <w:tab w:val="left" w:pos="3337"/>
                <w:tab w:val="left" w:pos="509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B74A32">
              <w:rPr>
                <w:sz w:val="24"/>
                <w:szCs w:val="24"/>
              </w:rPr>
              <w:t>- Испытывающий чувство удовольствия в случае одобрения и чувство огорчения в случае не одобрения со стороны взрослых.</w:t>
            </w:r>
          </w:p>
          <w:p w:rsidR="009B2C77" w:rsidRPr="00B74A32" w:rsidRDefault="009B2C77" w:rsidP="001779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B74A32">
              <w:rPr>
                <w:sz w:val="24"/>
                <w:szCs w:val="24"/>
              </w:rPr>
              <w:t>-Способный к самостоятельным (свободным) активным действиям в общении. Способный общаться с другими людьми с помощью вербальных и не вербальных средств</w:t>
            </w:r>
          </w:p>
          <w:p w:rsidR="009B2C77" w:rsidRPr="00B74A32" w:rsidRDefault="009B2C77" w:rsidP="0017790D">
            <w:pPr>
              <w:pStyle w:val="a4"/>
              <w:spacing w:line="276" w:lineRule="auto"/>
              <w:ind w:left="0" w:firstLine="0"/>
              <w:jc w:val="left"/>
            </w:pPr>
            <w:r w:rsidRPr="00B74A32">
              <w:t>общения.</w:t>
            </w:r>
          </w:p>
        </w:tc>
      </w:tr>
      <w:tr w:rsidR="009B2C77" w:rsidRPr="003F1627" w:rsidTr="009B242C">
        <w:tc>
          <w:tcPr>
            <w:tcW w:w="1415" w:type="dxa"/>
          </w:tcPr>
          <w:p w:rsidR="009B2C77" w:rsidRPr="00B74A32" w:rsidRDefault="009B2C77" w:rsidP="001779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B74A32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1984" w:type="dxa"/>
          </w:tcPr>
          <w:p w:rsidR="009B2C77" w:rsidRPr="00B74A32" w:rsidRDefault="009B2C77" w:rsidP="0017790D">
            <w:pPr>
              <w:pStyle w:val="a4"/>
              <w:spacing w:line="276" w:lineRule="auto"/>
              <w:ind w:left="0" w:firstLine="0"/>
              <w:jc w:val="left"/>
            </w:pPr>
            <w:r w:rsidRPr="00B74A32">
              <w:t>Родина, природа</w:t>
            </w:r>
          </w:p>
        </w:tc>
        <w:tc>
          <w:tcPr>
            <w:tcW w:w="6946" w:type="dxa"/>
          </w:tcPr>
          <w:p w:rsidR="009B2C77" w:rsidRPr="00B74A32" w:rsidRDefault="009B2C77" w:rsidP="001779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B74A32">
              <w:rPr>
                <w:sz w:val="24"/>
                <w:szCs w:val="24"/>
              </w:rPr>
              <w:t>-Проявляющий привязанность, любовь к семье, близким, окружающему миру</w:t>
            </w:r>
          </w:p>
        </w:tc>
      </w:tr>
      <w:tr w:rsidR="009B2C77" w:rsidRPr="003F1627" w:rsidTr="009B242C">
        <w:tc>
          <w:tcPr>
            <w:tcW w:w="1415" w:type="dxa"/>
          </w:tcPr>
          <w:p w:rsidR="009B2C77" w:rsidRPr="00B74A32" w:rsidRDefault="009B2C77" w:rsidP="001779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B74A32">
              <w:rPr>
                <w:sz w:val="24"/>
                <w:szCs w:val="24"/>
              </w:rPr>
              <w:t>Познавательное</w:t>
            </w:r>
          </w:p>
        </w:tc>
        <w:tc>
          <w:tcPr>
            <w:tcW w:w="1984" w:type="dxa"/>
          </w:tcPr>
          <w:p w:rsidR="009B2C77" w:rsidRPr="00B74A32" w:rsidRDefault="009B2C77" w:rsidP="001779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B74A32">
              <w:rPr>
                <w:sz w:val="24"/>
                <w:szCs w:val="24"/>
              </w:rPr>
              <w:t>Знание</w:t>
            </w:r>
          </w:p>
        </w:tc>
        <w:tc>
          <w:tcPr>
            <w:tcW w:w="6946" w:type="dxa"/>
          </w:tcPr>
          <w:p w:rsidR="009B2C77" w:rsidRPr="00B74A32" w:rsidRDefault="009B2C77" w:rsidP="0017790D">
            <w:pPr>
              <w:pStyle w:val="TableParagraph"/>
              <w:tabs>
                <w:tab w:val="left" w:pos="1951"/>
                <w:tab w:val="left" w:pos="3112"/>
                <w:tab w:val="left" w:pos="3582"/>
                <w:tab w:val="left" w:pos="5428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B74A32">
              <w:rPr>
                <w:sz w:val="24"/>
                <w:szCs w:val="24"/>
              </w:rPr>
              <w:t>- Проявляющий</w:t>
            </w:r>
            <w:r w:rsidRPr="00B74A32">
              <w:rPr>
                <w:sz w:val="24"/>
                <w:szCs w:val="24"/>
              </w:rPr>
              <w:tab/>
              <w:t>интерес</w:t>
            </w:r>
            <w:r w:rsidRPr="00B74A32">
              <w:rPr>
                <w:sz w:val="24"/>
                <w:szCs w:val="24"/>
              </w:rPr>
              <w:tab/>
              <w:t>к</w:t>
            </w:r>
            <w:r w:rsidRPr="00B74A32">
              <w:rPr>
                <w:sz w:val="24"/>
                <w:szCs w:val="24"/>
              </w:rPr>
              <w:tab/>
              <w:t xml:space="preserve">окружающему  миру  и активность в поведении и деятельности. </w:t>
            </w:r>
          </w:p>
        </w:tc>
      </w:tr>
      <w:tr w:rsidR="009B2C77" w:rsidRPr="003F1627" w:rsidTr="009B242C">
        <w:tc>
          <w:tcPr>
            <w:tcW w:w="1415" w:type="dxa"/>
          </w:tcPr>
          <w:p w:rsidR="009B2C77" w:rsidRPr="00B74A32" w:rsidRDefault="009B2C77" w:rsidP="001779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B74A32">
              <w:rPr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984" w:type="dxa"/>
          </w:tcPr>
          <w:p w:rsidR="009B2C77" w:rsidRPr="00B74A32" w:rsidRDefault="009B2C77" w:rsidP="001779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B74A32">
              <w:rPr>
                <w:sz w:val="24"/>
                <w:szCs w:val="24"/>
              </w:rPr>
              <w:t>Здоровье</w:t>
            </w:r>
          </w:p>
        </w:tc>
        <w:tc>
          <w:tcPr>
            <w:tcW w:w="6946" w:type="dxa"/>
          </w:tcPr>
          <w:p w:rsidR="009B2C77" w:rsidRPr="00B74A32" w:rsidRDefault="009B2C77" w:rsidP="001779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B74A32">
              <w:rPr>
                <w:sz w:val="24"/>
                <w:szCs w:val="24"/>
              </w:rPr>
              <w:t>- Выполняющий действия по самообслуживанию: моет руки,      самостоятельно  ест,  ложится спать и т.д.</w:t>
            </w:r>
          </w:p>
          <w:p w:rsidR="009B2C77" w:rsidRPr="00B74A32" w:rsidRDefault="009B2C77" w:rsidP="001779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B74A32">
              <w:rPr>
                <w:sz w:val="24"/>
                <w:szCs w:val="24"/>
              </w:rPr>
              <w:t>- Стремящийся быть опрятным.</w:t>
            </w:r>
          </w:p>
          <w:p w:rsidR="009B2C77" w:rsidRPr="00B74A32" w:rsidRDefault="009B2C77" w:rsidP="0017790D">
            <w:pPr>
              <w:pStyle w:val="TableParagraph"/>
              <w:tabs>
                <w:tab w:val="left" w:pos="1874"/>
                <w:tab w:val="left" w:pos="3539"/>
                <w:tab w:val="left" w:pos="4584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B74A32">
              <w:rPr>
                <w:sz w:val="24"/>
                <w:szCs w:val="24"/>
              </w:rPr>
              <w:t>- Проявляющий  интерес к физической активности. Соблюдающий</w:t>
            </w:r>
            <w:r w:rsidRPr="00B74A32">
              <w:rPr>
                <w:sz w:val="24"/>
                <w:szCs w:val="24"/>
              </w:rPr>
              <w:tab/>
              <w:t xml:space="preserve">элементарные правила </w:t>
            </w:r>
            <w:r w:rsidRPr="00B74A32">
              <w:rPr>
                <w:spacing w:val="-1"/>
                <w:sz w:val="24"/>
                <w:szCs w:val="24"/>
              </w:rPr>
              <w:t xml:space="preserve">безопасности </w:t>
            </w:r>
            <w:r w:rsidRPr="00B74A32">
              <w:rPr>
                <w:sz w:val="24"/>
                <w:szCs w:val="24"/>
              </w:rPr>
              <w:t>в быту, в ОО, на природе.</w:t>
            </w:r>
          </w:p>
        </w:tc>
      </w:tr>
      <w:tr w:rsidR="009B2C77" w:rsidRPr="003F1627" w:rsidTr="009B242C">
        <w:tc>
          <w:tcPr>
            <w:tcW w:w="1415" w:type="dxa"/>
          </w:tcPr>
          <w:p w:rsidR="009B2C77" w:rsidRPr="00B74A32" w:rsidRDefault="009B2C77" w:rsidP="001779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B74A32">
              <w:rPr>
                <w:sz w:val="24"/>
                <w:szCs w:val="24"/>
              </w:rPr>
              <w:t>Трудовое</w:t>
            </w:r>
          </w:p>
        </w:tc>
        <w:tc>
          <w:tcPr>
            <w:tcW w:w="1984" w:type="dxa"/>
          </w:tcPr>
          <w:p w:rsidR="009B2C77" w:rsidRPr="00B74A32" w:rsidRDefault="009B2C77" w:rsidP="001779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B74A32">
              <w:rPr>
                <w:sz w:val="24"/>
                <w:szCs w:val="24"/>
              </w:rPr>
              <w:t>Труд</w:t>
            </w:r>
          </w:p>
        </w:tc>
        <w:tc>
          <w:tcPr>
            <w:tcW w:w="6946" w:type="dxa"/>
          </w:tcPr>
          <w:p w:rsidR="009B2C77" w:rsidRPr="00B74A32" w:rsidRDefault="009B2C77" w:rsidP="0017790D">
            <w:pPr>
              <w:pStyle w:val="TableParagraph"/>
              <w:tabs>
                <w:tab w:val="left" w:pos="2829"/>
                <w:tab w:val="left" w:pos="5118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B74A32">
              <w:rPr>
                <w:sz w:val="24"/>
                <w:szCs w:val="24"/>
              </w:rPr>
              <w:t>- Поддерживающий</w:t>
            </w:r>
            <w:r w:rsidRPr="00B74A32">
              <w:rPr>
                <w:sz w:val="24"/>
                <w:szCs w:val="24"/>
              </w:rPr>
              <w:tab/>
              <w:t xml:space="preserve">элементарный  </w:t>
            </w:r>
            <w:r w:rsidRPr="00B74A32">
              <w:rPr>
                <w:spacing w:val="-1"/>
                <w:sz w:val="24"/>
                <w:szCs w:val="24"/>
              </w:rPr>
              <w:t xml:space="preserve">порядок </w:t>
            </w:r>
            <w:r w:rsidRPr="00B74A32">
              <w:rPr>
                <w:sz w:val="24"/>
                <w:szCs w:val="24"/>
              </w:rPr>
              <w:t>в окружающей обстановке.</w:t>
            </w:r>
          </w:p>
          <w:p w:rsidR="009B2C77" w:rsidRPr="00B74A32" w:rsidRDefault="009B2C77" w:rsidP="0017790D">
            <w:pPr>
              <w:pStyle w:val="TableParagraph"/>
              <w:tabs>
                <w:tab w:val="left" w:pos="1903"/>
                <w:tab w:val="left" w:pos="3222"/>
                <w:tab w:val="left" w:pos="4666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B74A32">
              <w:rPr>
                <w:sz w:val="24"/>
                <w:szCs w:val="24"/>
              </w:rPr>
              <w:lastRenderedPageBreak/>
              <w:t>- Стремящийся</w:t>
            </w:r>
            <w:r w:rsidRPr="00B74A32">
              <w:rPr>
                <w:sz w:val="24"/>
                <w:szCs w:val="24"/>
              </w:rPr>
              <w:tab/>
              <w:t>помогать</w:t>
            </w:r>
            <w:r w:rsidRPr="00B74A32">
              <w:rPr>
                <w:sz w:val="24"/>
                <w:szCs w:val="24"/>
              </w:rPr>
              <w:tab/>
              <w:t>взрослому</w:t>
            </w:r>
            <w:r w:rsidRPr="00B74A32">
              <w:rPr>
                <w:sz w:val="24"/>
                <w:szCs w:val="24"/>
              </w:rPr>
              <w:tab/>
              <w:t>в доступных  действиях.</w:t>
            </w:r>
          </w:p>
          <w:p w:rsidR="009B2C77" w:rsidRPr="00B74A32" w:rsidRDefault="009B2C77" w:rsidP="0017790D">
            <w:pPr>
              <w:pStyle w:val="TableParagraph"/>
              <w:tabs>
                <w:tab w:val="left" w:pos="2705"/>
                <w:tab w:val="left" w:pos="4006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B74A32">
              <w:rPr>
                <w:sz w:val="24"/>
                <w:szCs w:val="24"/>
              </w:rPr>
              <w:t xml:space="preserve">- Стремящийся к </w:t>
            </w:r>
            <w:r w:rsidRPr="00B74A32">
              <w:rPr>
                <w:spacing w:val="-1"/>
                <w:sz w:val="24"/>
                <w:szCs w:val="24"/>
              </w:rPr>
              <w:t xml:space="preserve">самостоятельности </w:t>
            </w:r>
            <w:r w:rsidRPr="00B74A32">
              <w:rPr>
                <w:sz w:val="24"/>
                <w:szCs w:val="24"/>
              </w:rPr>
              <w:t>в самообслуживании, в быту, в игре, в продуктивных видах деятельности.</w:t>
            </w:r>
          </w:p>
        </w:tc>
      </w:tr>
      <w:tr w:rsidR="009B2C77" w:rsidRPr="003F1627" w:rsidTr="009B242C">
        <w:tc>
          <w:tcPr>
            <w:tcW w:w="1415" w:type="dxa"/>
          </w:tcPr>
          <w:p w:rsidR="009B2C77" w:rsidRPr="00B74A32" w:rsidRDefault="009B2C77" w:rsidP="001779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B74A32">
              <w:rPr>
                <w:sz w:val="24"/>
                <w:szCs w:val="24"/>
              </w:rPr>
              <w:lastRenderedPageBreak/>
              <w:t>Этико-эстетическое</w:t>
            </w:r>
          </w:p>
        </w:tc>
        <w:tc>
          <w:tcPr>
            <w:tcW w:w="1984" w:type="dxa"/>
          </w:tcPr>
          <w:p w:rsidR="009B2C77" w:rsidRPr="00B74A32" w:rsidRDefault="009B2C77" w:rsidP="001779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B74A32">
              <w:rPr>
                <w:spacing w:val="-1"/>
                <w:sz w:val="24"/>
                <w:szCs w:val="24"/>
              </w:rPr>
              <w:t xml:space="preserve">Культура </w:t>
            </w:r>
            <w:r w:rsidRPr="00B74A32">
              <w:rPr>
                <w:sz w:val="24"/>
                <w:szCs w:val="24"/>
              </w:rPr>
              <w:t>и красота</w:t>
            </w:r>
          </w:p>
        </w:tc>
        <w:tc>
          <w:tcPr>
            <w:tcW w:w="6946" w:type="dxa"/>
          </w:tcPr>
          <w:p w:rsidR="009B2C77" w:rsidRPr="00B74A32" w:rsidRDefault="009B2C77" w:rsidP="001779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B74A32">
              <w:rPr>
                <w:sz w:val="24"/>
                <w:szCs w:val="24"/>
              </w:rPr>
              <w:t>- Эмоционально отзывчивый к красоте.</w:t>
            </w:r>
          </w:p>
          <w:p w:rsidR="009B2C77" w:rsidRPr="00B74A32" w:rsidRDefault="009B2C77" w:rsidP="0017790D">
            <w:pPr>
              <w:pStyle w:val="TableParagraph"/>
              <w:tabs>
                <w:tab w:val="left" w:pos="1951"/>
                <w:tab w:val="left" w:pos="3107"/>
                <w:tab w:val="left" w:pos="3592"/>
                <w:tab w:val="left" w:pos="4814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B74A32">
              <w:rPr>
                <w:sz w:val="24"/>
                <w:szCs w:val="24"/>
              </w:rPr>
              <w:t>- Проявляющий интерес и желание  з</w:t>
            </w:r>
            <w:r w:rsidRPr="00B74A32">
              <w:rPr>
                <w:spacing w:val="-1"/>
                <w:sz w:val="24"/>
                <w:szCs w:val="24"/>
              </w:rPr>
              <w:t xml:space="preserve">аниматься   </w:t>
            </w:r>
            <w:r w:rsidRPr="00B74A32">
              <w:rPr>
                <w:sz w:val="24"/>
                <w:szCs w:val="24"/>
              </w:rPr>
              <w:t>продуктивными видами деятельности.</w:t>
            </w:r>
          </w:p>
        </w:tc>
      </w:tr>
    </w:tbl>
    <w:p w:rsidR="009B2C77" w:rsidRPr="003F1627" w:rsidRDefault="009B2C77" w:rsidP="009B2C77">
      <w:pPr>
        <w:pStyle w:val="a4"/>
        <w:spacing w:line="276" w:lineRule="auto"/>
        <w:ind w:left="0" w:firstLine="284"/>
        <w:rPr>
          <w:sz w:val="28"/>
          <w:szCs w:val="28"/>
        </w:rPr>
      </w:pPr>
    </w:p>
    <w:p w:rsidR="009B2C77" w:rsidRPr="00F0365D" w:rsidRDefault="009B2C77" w:rsidP="00546B44">
      <w:pPr>
        <w:pStyle w:val="a3"/>
        <w:widowControl w:val="0"/>
        <w:numPr>
          <w:ilvl w:val="2"/>
          <w:numId w:val="5"/>
        </w:numPr>
        <w:tabs>
          <w:tab w:val="left" w:pos="873"/>
        </w:tabs>
        <w:autoSpaceDE w:val="0"/>
        <w:autoSpaceDN w:val="0"/>
        <w:spacing w:after="0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27">
        <w:rPr>
          <w:rFonts w:ascii="Times New Roman" w:hAnsi="Times New Roman" w:cs="Times New Roman"/>
          <w:b/>
          <w:sz w:val="28"/>
          <w:szCs w:val="28"/>
        </w:rPr>
        <w:t>Целевые</w:t>
      </w:r>
      <w:r w:rsidR="00E660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b/>
          <w:sz w:val="28"/>
          <w:szCs w:val="28"/>
        </w:rPr>
        <w:t>ориентиры</w:t>
      </w:r>
      <w:r w:rsidR="00E6604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F1627">
        <w:rPr>
          <w:rFonts w:ascii="Times New Roman" w:hAnsi="Times New Roman" w:cs="Times New Roman"/>
          <w:b/>
          <w:sz w:val="28"/>
          <w:szCs w:val="28"/>
        </w:rPr>
        <w:t>воспитательной</w:t>
      </w:r>
      <w:r w:rsidR="00E660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b/>
          <w:sz w:val="28"/>
          <w:szCs w:val="28"/>
        </w:rPr>
        <w:t>работы для</w:t>
      </w:r>
      <w:r w:rsidR="00E660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b/>
          <w:sz w:val="28"/>
          <w:szCs w:val="28"/>
        </w:rPr>
        <w:t>детей</w:t>
      </w:r>
      <w:r w:rsidR="00E6604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F1627">
        <w:rPr>
          <w:rFonts w:ascii="Times New Roman" w:hAnsi="Times New Roman" w:cs="Times New Roman"/>
          <w:b/>
          <w:sz w:val="28"/>
          <w:szCs w:val="28"/>
        </w:rPr>
        <w:t>дошкольного</w:t>
      </w:r>
      <w:r w:rsidR="00E6604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F1627">
        <w:rPr>
          <w:rFonts w:ascii="Times New Roman" w:hAnsi="Times New Roman" w:cs="Times New Roman"/>
          <w:b/>
          <w:sz w:val="28"/>
          <w:szCs w:val="28"/>
        </w:rPr>
        <w:t>возраста</w:t>
      </w:r>
      <w:r w:rsidR="000F3E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0365D">
        <w:rPr>
          <w:rFonts w:ascii="Times New Roman" w:hAnsi="Times New Roman" w:cs="Times New Roman"/>
          <w:b/>
          <w:sz w:val="28"/>
          <w:szCs w:val="28"/>
        </w:rPr>
        <w:t>(до 8лет)</w:t>
      </w:r>
    </w:p>
    <w:p w:rsidR="009B2C77" w:rsidRPr="003F1627" w:rsidRDefault="009B2C77" w:rsidP="009B2C77">
      <w:pPr>
        <w:pStyle w:val="a4"/>
        <w:spacing w:line="276" w:lineRule="auto"/>
        <w:ind w:left="0" w:firstLine="284"/>
        <w:jc w:val="center"/>
        <w:rPr>
          <w:b/>
          <w:sz w:val="28"/>
          <w:szCs w:val="28"/>
        </w:rPr>
      </w:pPr>
      <w:r w:rsidRPr="003F1627">
        <w:rPr>
          <w:b/>
          <w:sz w:val="28"/>
          <w:szCs w:val="28"/>
        </w:rPr>
        <w:t>Портрет</w:t>
      </w:r>
      <w:r w:rsidR="000F3EC2">
        <w:rPr>
          <w:b/>
          <w:sz w:val="28"/>
          <w:szCs w:val="28"/>
        </w:rPr>
        <w:t xml:space="preserve">  </w:t>
      </w:r>
      <w:r w:rsidRPr="003F1627">
        <w:rPr>
          <w:b/>
          <w:sz w:val="28"/>
          <w:szCs w:val="28"/>
        </w:rPr>
        <w:t>ребенка</w:t>
      </w:r>
      <w:r w:rsidR="000F3EC2">
        <w:rPr>
          <w:b/>
          <w:sz w:val="28"/>
          <w:szCs w:val="28"/>
        </w:rPr>
        <w:t xml:space="preserve"> </w:t>
      </w:r>
      <w:r w:rsidRPr="003F1627">
        <w:rPr>
          <w:b/>
          <w:sz w:val="28"/>
          <w:szCs w:val="28"/>
        </w:rPr>
        <w:t>дошкольного</w:t>
      </w:r>
      <w:r w:rsidR="000F3EC2">
        <w:rPr>
          <w:b/>
          <w:sz w:val="28"/>
          <w:szCs w:val="28"/>
        </w:rPr>
        <w:t xml:space="preserve">  </w:t>
      </w:r>
      <w:r w:rsidRPr="003F1627">
        <w:rPr>
          <w:b/>
          <w:sz w:val="28"/>
          <w:szCs w:val="28"/>
        </w:rPr>
        <w:t>возраста</w:t>
      </w:r>
      <w:r w:rsidR="000F3EC2">
        <w:rPr>
          <w:b/>
          <w:sz w:val="28"/>
          <w:szCs w:val="28"/>
        </w:rPr>
        <w:t xml:space="preserve"> </w:t>
      </w:r>
      <w:r w:rsidRPr="003F1627">
        <w:rPr>
          <w:b/>
          <w:sz w:val="28"/>
          <w:szCs w:val="28"/>
        </w:rPr>
        <w:t>(к8-мигодам)</w:t>
      </w:r>
    </w:p>
    <w:p w:rsidR="009B2C77" w:rsidRPr="003F1627" w:rsidRDefault="009B2C77" w:rsidP="009B2C77">
      <w:pPr>
        <w:pStyle w:val="a4"/>
        <w:spacing w:line="276" w:lineRule="auto"/>
        <w:ind w:left="0" w:firstLine="284"/>
        <w:rPr>
          <w:sz w:val="28"/>
          <w:szCs w:val="28"/>
        </w:rPr>
      </w:pPr>
    </w:p>
    <w:tbl>
      <w:tblPr>
        <w:tblStyle w:val="TableNormal"/>
        <w:tblW w:w="1046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1984"/>
        <w:gridCol w:w="7033"/>
      </w:tblGrid>
      <w:tr w:rsidR="009B2C77" w:rsidRPr="00B74A32" w:rsidTr="009B242C">
        <w:trPr>
          <w:trHeight w:val="633"/>
        </w:trPr>
        <w:tc>
          <w:tcPr>
            <w:tcW w:w="1446" w:type="dxa"/>
          </w:tcPr>
          <w:p w:rsidR="00857491" w:rsidRDefault="009B2C77" w:rsidP="0017790D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B74A32">
              <w:rPr>
                <w:sz w:val="24"/>
                <w:szCs w:val="24"/>
              </w:rPr>
              <w:t>Направления</w:t>
            </w:r>
            <w:proofErr w:type="spellEnd"/>
          </w:p>
          <w:p w:rsidR="009B2C77" w:rsidRPr="00B74A32" w:rsidRDefault="009B2C77" w:rsidP="001779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B74A32">
              <w:rPr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1984" w:type="dxa"/>
          </w:tcPr>
          <w:p w:rsidR="009B2C77" w:rsidRPr="00B74A32" w:rsidRDefault="009B2C77" w:rsidP="001779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B74A32">
              <w:rPr>
                <w:sz w:val="24"/>
                <w:szCs w:val="24"/>
              </w:rPr>
              <w:t>Ценности</w:t>
            </w:r>
            <w:proofErr w:type="spellEnd"/>
          </w:p>
        </w:tc>
        <w:tc>
          <w:tcPr>
            <w:tcW w:w="7033" w:type="dxa"/>
          </w:tcPr>
          <w:p w:rsidR="009B2C77" w:rsidRPr="00B74A32" w:rsidRDefault="009B2C77" w:rsidP="0017790D">
            <w:pPr>
              <w:pStyle w:val="TableParagraph"/>
              <w:spacing w:line="276" w:lineRule="auto"/>
              <w:ind w:left="0" w:firstLine="284"/>
              <w:jc w:val="center"/>
              <w:rPr>
                <w:sz w:val="24"/>
                <w:szCs w:val="24"/>
              </w:rPr>
            </w:pPr>
            <w:proofErr w:type="spellStart"/>
            <w:r w:rsidRPr="00B74A32">
              <w:rPr>
                <w:sz w:val="24"/>
                <w:szCs w:val="24"/>
              </w:rPr>
              <w:t>Показатели</w:t>
            </w:r>
            <w:proofErr w:type="spellEnd"/>
          </w:p>
        </w:tc>
      </w:tr>
      <w:tr w:rsidR="009B2C77" w:rsidRPr="00B74A32" w:rsidTr="009B242C">
        <w:trPr>
          <w:trHeight w:val="954"/>
        </w:trPr>
        <w:tc>
          <w:tcPr>
            <w:tcW w:w="1446" w:type="dxa"/>
          </w:tcPr>
          <w:p w:rsidR="009B2C77" w:rsidRPr="00B74A32" w:rsidRDefault="009B2C77" w:rsidP="001779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B74A32">
              <w:rPr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1984" w:type="dxa"/>
          </w:tcPr>
          <w:p w:rsidR="009B2C77" w:rsidRPr="00B74A32" w:rsidRDefault="009B2C77" w:rsidP="0017790D">
            <w:pPr>
              <w:pStyle w:val="TableParagraph"/>
              <w:spacing w:line="276" w:lineRule="auto"/>
              <w:ind w:left="0" w:firstLine="284"/>
              <w:rPr>
                <w:sz w:val="24"/>
                <w:szCs w:val="24"/>
              </w:rPr>
            </w:pPr>
            <w:proofErr w:type="spellStart"/>
            <w:r w:rsidRPr="00B74A32">
              <w:rPr>
                <w:sz w:val="24"/>
                <w:szCs w:val="24"/>
              </w:rPr>
              <w:t>Родина,природа</w:t>
            </w:r>
            <w:proofErr w:type="spellEnd"/>
          </w:p>
        </w:tc>
        <w:tc>
          <w:tcPr>
            <w:tcW w:w="7033" w:type="dxa"/>
          </w:tcPr>
          <w:p w:rsidR="009B2C77" w:rsidRPr="00B74A32" w:rsidRDefault="009B2C77" w:rsidP="0017790D">
            <w:pPr>
              <w:pStyle w:val="TableParagraph"/>
              <w:spacing w:line="276" w:lineRule="auto"/>
              <w:ind w:left="0" w:firstLine="284"/>
              <w:rPr>
                <w:sz w:val="24"/>
                <w:szCs w:val="24"/>
                <w:lang w:val="ru-RU"/>
              </w:rPr>
            </w:pPr>
            <w:r w:rsidRPr="00B74A32">
              <w:rPr>
                <w:sz w:val="24"/>
                <w:szCs w:val="24"/>
                <w:lang w:val="ru-RU"/>
              </w:rPr>
              <w:t>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9B2C77" w:rsidRPr="00B74A32" w:rsidTr="009B242C">
        <w:trPr>
          <w:trHeight w:val="954"/>
        </w:trPr>
        <w:tc>
          <w:tcPr>
            <w:tcW w:w="1446" w:type="dxa"/>
          </w:tcPr>
          <w:p w:rsidR="009B2C77" w:rsidRPr="00B74A32" w:rsidRDefault="009B2C77" w:rsidP="001779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B74A32">
              <w:rPr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1984" w:type="dxa"/>
          </w:tcPr>
          <w:p w:rsidR="009B2C77" w:rsidRPr="00B74A32" w:rsidRDefault="009B2C77" w:rsidP="0017790D">
            <w:pPr>
              <w:pStyle w:val="TableParagraph"/>
              <w:spacing w:line="276" w:lineRule="auto"/>
              <w:ind w:left="0" w:firstLine="284"/>
              <w:rPr>
                <w:sz w:val="24"/>
                <w:szCs w:val="24"/>
              </w:rPr>
            </w:pPr>
            <w:proofErr w:type="spellStart"/>
            <w:r w:rsidRPr="00B74A32">
              <w:rPr>
                <w:sz w:val="24"/>
                <w:szCs w:val="24"/>
              </w:rPr>
              <w:t>Человек</w:t>
            </w:r>
            <w:proofErr w:type="spellEnd"/>
            <w:r w:rsidRPr="00B74A32">
              <w:rPr>
                <w:sz w:val="24"/>
                <w:szCs w:val="24"/>
              </w:rPr>
              <w:t xml:space="preserve">, </w:t>
            </w:r>
            <w:proofErr w:type="spellStart"/>
            <w:r w:rsidRPr="00B74A32">
              <w:rPr>
                <w:sz w:val="24"/>
                <w:szCs w:val="24"/>
              </w:rPr>
              <w:t>семья,дружба,</w:t>
            </w:r>
            <w:r w:rsidRPr="00B74A32">
              <w:rPr>
                <w:spacing w:val="-1"/>
                <w:sz w:val="24"/>
                <w:szCs w:val="24"/>
              </w:rPr>
              <w:t>сотрудничество</w:t>
            </w:r>
            <w:proofErr w:type="spellEnd"/>
          </w:p>
        </w:tc>
        <w:tc>
          <w:tcPr>
            <w:tcW w:w="7033" w:type="dxa"/>
          </w:tcPr>
          <w:p w:rsidR="009B2C77" w:rsidRPr="00B74A32" w:rsidRDefault="009B2C77" w:rsidP="0017790D">
            <w:pPr>
              <w:pStyle w:val="TableParagraph"/>
              <w:spacing w:line="276" w:lineRule="auto"/>
              <w:ind w:left="0" w:firstLine="284"/>
              <w:rPr>
                <w:sz w:val="24"/>
                <w:szCs w:val="24"/>
                <w:lang w:val="ru-RU"/>
              </w:rPr>
            </w:pPr>
            <w:r w:rsidRPr="00B74A32">
              <w:rPr>
                <w:sz w:val="24"/>
                <w:szCs w:val="24"/>
                <w:lang w:val="ru-RU"/>
              </w:rPr>
              <w:t>Различающий основные проявления добра и зла, принимающий и уважающий ценности семьи и общества, правдивый,   искренний,     способный    к    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9B2C77" w:rsidRPr="00B74A32" w:rsidRDefault="009B2C77" w:rsidP="0017790D">
            <w:pPr>
              <w:pStyle w:val="TableParagraph"/>
              <w:spacing w:line="276" w:lineRule="auto"/>
              <w:ind w:left="0" w:firstLine="284"/>
              <w:rPr>
                <w:sz w:val="24"/>
                <w:szCs w:val="24"/>
                <w:lang w:val="ru-RU"/>
              </w:rPr>
            </w:pPr>
            <w:r w:rsidRPr="00B74A32">
              <w:rPr>
                <w:sz w:val="24"/>
                <w:szCs w:val="24"/>
                <w:lang w:val="ru-RU"/>
              </w:rPr>
              <w:t>Освоивший основы речевой культуры.</w:t>
            </w:r>
          </w:p>
          <w:p w:rsidR="009B2C77" w:rsidRPr="00B74A32" w:rsidRDefault="009B2C77" w:rsidP="0017790D">
            <w:pPr>
              <w:pStyle w:val="TableParagraph"/>
              <w:spacing w:line="276" w:lineRule="auto"/>
              <w:ind w:left="0" w:firstLine="284"/>
              <w:rPr>
                <w:sz w:val="24"/>
                <w:szCs w:val="24"/>
                <w:lang w:val="ru-RU"/>
              </w:rPr>
            </w:pPr>
            <w:r w:rsidRPr="00B74A32">
              <w:rPr>
                <w:sz w:val="24"/>
                <w:szCs w:val="24"/>
                <w:lang w:val="ru-RU"/>
              </w:rP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9B2C77" w:rsidRPr="00B74A32" w:rsidTr="009B242C">
        <w:trPr>
          <w:trHeight w:val="954"/>
        </w:trPr>
        <w:tc>
          <w:tcPr>
            <w:tcW w:w="1446" w:type="dxa"/>
          </w:tcPr>
          <w:p w:rsidR="009B2C77" w:rsidRPr="00B74A32" w:rsidRDefault="009B2C77" w:rsidP="009B242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B74A32">
              <w:rPr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1984" w:type="dxa"/>
          </w:tcPr>
          <w:p w:rsidR="009B2C77" w:rsidRPr="00B74A32" w:rsidRDefault="009B2C77" w:rsidP="0017790D">
            <w:pPr>
              <w:pStyle w:val="TableParagraph"/>
              <w:spacing w:line="276" w:lineRule="auto"/>
              <w:ind w:left="0" w:firstLine="284"/>
              <w:rPr>
                <w:sz w:val="24"/>
                <w:szCs w:val="24"/>
              </w:rPr>
            </w:pPr>
            <w:proofErr w:type="spellStart"/>
            <w:r w:rsidRPr="00B74A32">
              <w:rPr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7033" w:type="dxa"/>
          </w:tcPr>
          <w:p w:rsidR="009B2C77" w:rsidRPr="00B74A32" w:rsidRDefault="009B2C77" w:rsidP="0017790D">
            <w:pPr>
              <w:pStyle w:val="TableParagraph"/>
              <w:tabs>
                <w:tab w:val="left" w:pos="2010"/>
                <w:tab w:val="left" w:pos="2221"/>
                <w:tab w:val="left" w:pos="2816"/>
                <w:tab w:val="left" w:pos="4078"/>
                <w:tab w:val="left" w:pos="5181"/>
              </w:tabs>
              <w:spacing w:line="276" w:lineRule="auto"/>
              <w:ind w:left="0" w:firstLine="284"/>
              <w:rPr>
                <w:sz w:val="24"/>
                <w:szCs w:val="24"/>
                <w:lang w:val="ru-RU"/>
              </w:rPr>
            </w:pPr>
            <w:r w:rsidRPr="00B74A32">
              <w:rPr>
                <w:sz w:val="24"/>
                <w:szCs w:val="24"/>
                <w:lang w:val="ru-RU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9B2C77" w:rsidRPr="00B74A32" w:rsidTr="009B242C">
        <w:trPr>
          <w:trHeight w:val="954"/>
        </w:trPr>
        <w:tc>
          <w:tcPr>
            <w:tcW w:w="1446" w:type="dxa"/>
          </w:tcPr>
          <w:p w:rsidR="009B242C" w:rsidRDefault="009B2C77" w:rsidP="009B242C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B74A32">
              <w:rPr>
                <w:sz w:val="24"/>
                <w:szCs w:val="24"/>
                <w:lang w:val="ru-RU"/>
              </w:rPr>
              <w:t>Физическое и</w:t>
            </w:r>
          </w:p>
          <w:p w:rsidR="009B2C77" w:rsidRPr="00B74A32" w:rsidRDefault="009B2C77" w:rsidP="009B242C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B74A32">
              <w:rPr>
                <w:sz w:val="24"/>
                <w:szCs w:val="24"/>
                <w:lang w:val="ru-RU"/>
              </w:rPr>
              <w:t>оздоровительное</w:t>
            </w:r>
          </w:p>
        </w:tc>
        <w:tc>
          <w:tcPr>
            <w:tcW w:w="1984" w:type="dxa"/>
          </w:tcPr>
          <w:p w:rsidR="009B2C77" w:rsidRPr="00B74A32" w:rsidRDefault="009B2C77" w:rsidP="0017790D">
            <w:pPr>
              <w:pStyle w:val="TableParagraph"/>
              <w:spacing w:line="276" w:lineRule="auto"/>
              <w:ind w:left="0" w:firstLine="284"/>
              <w:rPr>
                <w:sz w:val="24"/>
                <w:szCs w:val="24"/>
                <w:lang w:val="ru-RU"/>
              </w:rPr>
            </w:pPr>
            <w:r w:rsidRPr="00B74A32">
              <w:rPr>
                <w:sz w:val="24"/>
                <w:szCs w:val="24"/>
                <w:lang w:val="ru-RU"/>
              </w:rPr>
              <w:t>Здоровье</w:t>
            </w:r>
          </w:p>
        </w:tc>
        <w:tc>
          <w:tcPr>
            <w:tcW w:w="7033" w:type="dxa"/>
          </w:tcPr>
          <w:p w:rsidR="009B2C77" w:rsidRPr="00B74A32" w:rsidRDefault="009B2C77" w:rsidP="0017790D">
            <w:pPr>
              <w:pStyle w:val="TableParagraph"/>
              <w:spacing w:line="276" w:lineRule="auto"/>
              <w:ind w:left="0" w:firstLine="284"/>
              <w:rPr>
                <w:sz w:val="24"/>
                <w:szCs w:val="24"/>
                <w:lang w:val="ru-RU"/>
              </w:rPr>
            </w:pPr>
            <w:r w:rsidRPr="00B74A32">
              <w:rPr>
                <w:sz w:val="24"/>
                <w:szCs w:val="24"/>
                <w:lang w:val="ru-RU"/>
              </w:rPr>
              <w:t>Владеющий основными  навыками          личной и общественной гигиены, стремящийся соблюдать правила безопасного поведения в быту, социуме</w:t>
            </w:r>
          </w:p>
          <w:p w:rsidR="009B2C77" w:rsidRPr="00B74A32" w:rsidRDefault="009B2C77" w:rsidP="0017790D">
            <w:pPr>
              <w:pStyle w:val="TableParagraph"/>
              <w:spacing w:line="276" w:lineRule="auto"/>
              <w:ind w:left="0" w:firstLine="284"/>
              <w:rPr>
                <w:sz w:val="24"/>
                <w:szCs w:val="24"/>
                <w:lang w:val="ru-RU"/>
              </w:rPr>
            </w:pPr>
            <w:r w:rsidRPr="00B74A32">
              <w:rPr>
                <w:sz w:val="24"/>
                <w:szCs w:val="24"/>
                <w:lang w:val="ru-RU"/>
              </w:rPr>
              <w:t>(в том числе в цифровой среде), природе.</w:t>
            </w:r>
          </w:p>
        </w:tc>
      </w:tr>
      <w:tr w:rsidR="009B2C77" w:rsidRPr="00B74A32" w:rsidTr="009B242C">
        <w:trPr>
          <w:trHeight w:val="954"/>
        </w:trPr>
        <w:tc>
          <w:tcPr>
            <w:tcW w:w="1446" w:type="dxa"/>
          </w:tcPr>
          <w:p w:rsidR="009B2C77" w:rsidRPr="00B74A32" w:rsidRDefault="009B2C77" w:rsidP="009B242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B74A32">
              <w:rPr>
                <w:sz w:val="24"/>
                <w:szCs w:val="24"/>
              </w:rPr>
              <w:t>Трудовое</w:t>
            </w:r>
            <w:proofErr w:type="spellEnd"/>
          </w:p>
        </w:tc>
        <w:tc>
          <w:tcPr>
            <w:tcW w:w="1984" w:type="dxa"/>
          </w:tcPr>
          <w:p w:rsidR="009B2C77" w:rsidRPr="00B74A32" w:rsidRDefault="009B2C77" w:rsidP="009B242C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B74A32">
              <w:rPr>
                <w:sz w:val="24"/>
                <w:szCs w:val="24"/>
              </w:rPr>
              <w:t>Труд</w:t>
            </w:r>
            <w:proofErr w:type="spellEnd"/>
          </w:p>
        </w:tc>
        <w:tc>
          <w:tcPr>
            <w:tcW w:w="7033" w:type="dxa"/>
          </w:tcPr>
          <w:p w:rsidR="009B2C77" w:rsidRPr="00B74A32" w:rsidRDefault="009B2C77" w:rsidP="0017790D">
            <w:pPr>
              <w:pStyle w:val="TableParagraph"/>
              <w:spacing w:line="276" w:lineRule="auto"/>
              <w:ind w:left="0" w:firstLine="284"/>
              <w:rPr>
                <w:sz w:val="24"/>
                <w:szCs w:val="24"/>
                <w:lang w:val="ru-RU"/>
              </w:rPr>
            </w:pPr>
            <w:r w:rsidRPr="00B74A32">
              <w:rPr>
                <w:sz w:val="24"/>
                <w:szCs w:val="24"/>
                <w:lang w:val="ru-RU"/>
              </w:rPr>
              <w:t>Понимающий ценность труда в семье   и в обществе на   основе   уважения   к   людям   труда,    результатам их      деятельности,      проявляющий      трудолюбие при выполнении поручений и в самостоятельной деятельности.</w:t>
            </w:r>
          </w:p>
        </w:tc>
      </w:tr>
      <w:tr w:rsidR="009B2C77" w:rsidRPr="00B74A32" w:rsidTr="009B242C">
        <w:trPr>
          <w:trHeight w:val="954"/>
        </w:trPr>
        <w:tc>
          <w:tcPr>
            <w:tcW w:w="1446" w:type="dxa"/>
          </w:tcPr>
          <w:p w:rsidR="009B2C77" w:rsidRPr="00B74A32" w:rsidRDefault="009B2C77" w:rsidP="001779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B74A32">
              <w:rPr>
                <w:sz w:val="24"/>
                <w:szCs w:val="24"/>
              </w:rPr>
              <w:t>Этико-эстетическое</w:t>
            </w:r>
            <w:proofErr w:type="spellEnd"/>
          </w:p>
        </w:tc>
        <w:tc>
          <w:tcPr>
            <w:tcW w:w="1984" w:type="dxa"/>
          </w:tcPr>
          <w:p w:rsidR="009B2C77" w:rsidRPr="00B74A32" w:rsidRDefault="009B2C77" w:rsidP="001779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B74A32">
              <w:rPr>
                <w:spacing w:val="-1"/>
                <w:sz w:val="24"/>
                <w:szCs w:val="24"/>
              </w:rPr>
              <w:t>Культура</w:t>
            </w:r>
            <w:r w:rsidRPr="00B74A32">
              <w:rPr>
                <w:sz w:val="24"/>
                <w:szCs w:val="24"/>
              </w:rPr>
              <w:t>и</w:t>
            </w:r>
            <w:proofErr w:type="spellEnd"/>
            <w:r w:rsidRPr="00B74A32">
              <w:rPr>
                <w:sz w:val="24"/>
                <w:szCs w:val="24"/>
              </w:rPr>
              <w:t xml:space="preserve"> </w:t>
            </w:r>
            <w:proofErr w:type="spellStart"/>
            <w:r w:rsidRPr="00B74A32">
              <w:rPr>
                <w:sz w:val="24"/>
                <w:szCs w:val="24"/>
              </w:rPr>
              <w:t>красота</w:t>
            </w:r>
            <w:proofErr w:type="spellEnd"/>
          </w:p>
        </w:tc>
        <w:tc>
          <w:tcPr>
            <w:tcW w:w="7033" w:type="dxa"/>
          </w:tcPr>
          <w:p w:rsidR="009B2C77" w:rsidRPr="00B74A32" w:rsidRDefault="009B2C77" w:rsidP="0017790D">
            <w:pPr>
              <w:pStyle w:val="TableParagraph"/>
              <w:spacing w:line="276" w:lineRule="auto"/>
              <w:ind w:left="0" w:firstLine="284"/>
              <w:rPr>
                <w:sz w:val="24"/>
                <w:szCs w:val="24"/>
                <w:lang w:val="ru-RU"/>
              </w:rPr>
            </w:pPr>
            <w:r w:rsidRPr="00B74A32">
              <w:rPr>
                <w:sz w:val="24"/>
                <w:szCs w:val="24"/>
                <w:lang w:val="ru-RU"/>
              </w:rPr>
              <w:t>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зачатками, художественно-эстетического вкуса.</w:t>
            </w:r>
          </w:p>
        </w:tc>
      </w:tr>
    </w:tbl>
    <w:p w:rsidR="009B2C77" w:rsidRPr="00B74A32" w:rsidRDefault="009B2C77" w:rsidP="009B2C77">
      <w:pPr>
        <w:pStyle w:val="a4"/>
        <w:spacing w:line="276" w:lineRule="auto"/>
        <w:ind w:left="0" w:firstLine="284"/>
      </w:pPr>
    </w:p>
    <w:p w:rsidR="009B2C77" w:rsidRPr="00B74A32" w:rsidRDefault="009B2C77" w:rsidP="009B2C77">
      <w:pPr>
        <w:pStyle w:val="a4"/>
        <w:spacing w:line="276" w:lineRule="auto"/>
        <w:ind w:left="0" w:firstLine="284"/>
      </w:pPr>
    </w:p>
    <w:p w:rsidR="009B2C77" w:rsidRPr="003F1627" w:rsidRDefault="009B2C77" w:rsidP="009B2C77">
      <w:pPr>
        <w:pStyle w:val="1"/>
        <w:spacing w:line="276" w:lineRule="auto"/>
        <w:ind w:left="0" w:firstLine="284"/>
        <w:rPr>
          <w:sz w:val="28"/>
          <w:szCs w:val="28"/>
        </w:rPr>
      </w:pPr>
      <w:r w:rsidRPr="003F1627">
        <w:rPr>
          <w:sz w:val="28"/>
          <w:szCs w:val="28"/>
        </w:rPr>
        <w:lastRenderedPageBreak/>
        <w:t>Раздел</w:t>
      </w:r>
      <w:r w:rsidR="005E6372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II.</w:t>
      </w:r>
      <w:r w:rsidR="005E6372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Содержательный</w:t>
      </w:r>
    </w:p>
    <w:p w:rsidR="009B2C77" w:rsidRPr="003F1627" w:rsidRDefault="005E6372" w:rsidP="00546B44">
      <w:pPr>
        <w:pStyle w:val="a3"/>
        <w:widowControl w:val="0"/>
        <w:numPr>
          <w:ilvl w:val="1"/>
          <w:numId w:val="13"/>
        </w:numPr>
        <w:tabs>
          <w:tab w:val="left" w:pos="2270"/>
        </w:tabs>
        <w:autoSpaceDE w:val="0"/>
        <w:autoSpaceDN w:val="0"/>
        <w:spacing w:after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2C77" w:rsidRPr="003F1627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E660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2C77" w:rsidRPr="003F1627">
        <w:rPr>
          <w:rFonts w:ascii="Times New Roman" w:hAnsi="Times New Roman" w:cs="Times New Roman"/>
          <w:b/>
          <w:sz w:val="28"/>
          <w:szCs w:val="28"/>
        </w:rPr>
        <w:t>воспитательной</w:t>
      </w:r>
      <w:r w:rsidR="00E660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2C77" w:rsidRPr="003F1627">
        <w:rPr>
          <w:rFonts w:ascii="Times New Roman" w:hAnsi="Times New Roman" w:cs="Times New Roman"/>
          <w:b/>
          <w:sz w:val="28"/>
          <w:szCs w:val="28"/>
        </w:rPr>
        <w:t>работы</w:t>
      </w:r>
      <w:r w:rsidR="00E66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C77" w:rsidRPr="003F1627">
        <w:rPr>
          <w:rFonts w:ascii="Times New Roman" w:hAnsi="Times New Roman" w:cs="Times New Roman"/>
          <w:b/>
          <w:sz w:val="28"/>
          <w:szCs w:val="28"/>
        </w:rPr>
        <w:t>по</w:t>
      </w:r>
      <w:r w:rsidR="00E660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2C77" w:rsidRPr="003F1627">
        <w:rPr>
          <w:rFonts w:ascii="Times New Roman" w:hAnsi="Times New Roman" w:cs="Times New Roman"/>
          <w:b/>
          <w:sz w:val="28"/>
          <w:szCs w:val="28"/>
        </w:rPr>
        <w:t>направлениям</w:t>
      </w:r>
      <w:r w:rsidR="00E6604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B2C77" w:rsidRPr="003F1627">
        <w:rPr>
          <w:rFonts w:ascii="Times New Roman" w:hAnsi="Times New Roman" w:cs="Times New Roman"/>
          <w:b/>
          <w:sz w:val="28"/>
          <w:szCs w:val="28"/>
        </w:rPr>
        <w:t>воспитания</w:t>
      </w:r>
    </w:p>
    <w:p w:rsidR="00E66046" w:rsidRPr="00E66046" w:rsidRDefault="00E66046" w:rsidP="00E66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046">
        <w:rPr>
          <w:rFonts w:ascii="Times New Roman" w:hAnsi="Times New Roman" w:cs="Times New Roman"/>
          <w:sz w:val="28"/>
          <w:szCs w:val="28"/>
        </w:rPr>
        <w:t>Для того чтобы эти ценности осваивались ребенком в  Программе Воспитания отражены следующие направления работы:</w:t>
      </w:r>
    </w:p>
    <w:p w:rsidR="00E66046" w:rsidRPr="00E66046" w:rsidRDefault="00E66046" w:rsidP="00E66046">
      <w:pPr>
        <w:pStyle w:val="a3"/>
        <w:spacing w:after="0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E66046">
        <w:rPr>
          <w:rFonts w:ascii="Times New Roman" w:hAnsi="Times New Roman" w:cs="Times New Roman"/>
          <w:sz w:val="28"/>
          <w:szCs w:val="28"/>
        </w:rPr>
        <w:t>-Патриотическое направление - ценность Родины и природы.</w:t>
      </w:r>
    </w:p>
    <w:p w:rsidR="00E66046" w:rsidRPr="00E66046" w:rsidRDefault="00E66046" w:rsidP="00E66046">
      <w:pPr>
        <w:pStyle w:val="a3"/>
        <w:spacing w:after="0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E66046">
        <w:rPr>
          <w:rFonts w:ascii="Times New Roman" w:hAnsi="Times New Roman" w:cs="Times New Roman"/>
          <w:sz w:val="28"/>
          <w:szCs w:val="28"/>
        </w:rPr>
        <w:t>-Социальное направление- ценность человека, семьи, дружбы.</w:t>
      </w:r>
    </w:p>
    <w:p w:rsidR="00E66046" w:rsidRPr="00E66046" w:rsidRDefault="00E66046" w:rsidP="00E66046">
      <w:pPr>
        <w:pStyle w:val="a3"/>
        <w:spacing w:after="0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E66046">
        <w:rPr>
          <w:rFonts w:ascii="Times New Roman" w:hAnsi="Times New Roman" w:cs="Times New Roman"/>
          <w:sz w:val="28"/>
          <w:szCs w:val="28"/>
        </w:rPr>
        <w:t>-Физическое и оздоровительное направление- ценность здоровья.</w:t>
      </w:r>
    </w:p>
    <w:p w:rsidR="00E66046" w:rsidRPr="00E66046" w:rsidRDefault="00E66046" w:rsidP="00E66046">
      <w:pPr>
        <w:pStyle w:val="a3"/>
        <w:spacing w:after="0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E66046">
        <w:rPr>
          <w:rFonts w:ascii="Times New Roman" w:hAnsi="Times New Roman" w:cs="Times New Roman"/>
          <w:sz w:val="28"/>
          <w:szCs w:val="28"/>
        </w:rPr>
        <w:t>-Познавательное направление воспитания- ценность знания.</w:t>
      </w:r>
    </w:p>
    <w:p w:rsidR="00E66046" w:rsidRPr="00E66046" w:rsidRDefault="00E66046" w:rsidP="00E66046">
      <w:pPr>
        <w:pStyle w:val="a3"/>
        <w:spacing w:after="0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E66046">
        <w:rPr>
          <w:rFonts w:ascii="Times New Roman" w:hAnsi="Times New Roman" w:cs="Times New Roman"/>
          <w:sz w:val="28"/>
          <w:szCs w:val="28"/>
        </w:rPr>
        <w:t>-Трудовое направление- ценность труда.</w:t>
      </w:r>
    </w:p>
    <w:p w:rsidR="00E66046" w:rsidRPr="00E66046" w:rsidRDefault="00E66046" w:rsidP="00E66046">
      <w:pPr>
        <w:pStyle w:val="a3"/>
        <w:spacing w:after="0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E66046">
        <w:rPr>
          <w:rFonts w:ascii="Times New Roman" w:hAnsi="Times New Roman" w:cs="Times New Roman"/>
          <w:sz w:val="28"/>
          <w:szCs w:val="28"/>
        </w:rPr>
        <w:t>-Эстетическое направление- ценность культуры и красоты.</w:t>
      </w:r>
    </w:p>
    <w:p w:rsidR="00E66046" w:rsidRDefault="00E66046" w:rsidP="009B2C77">
      <w:pPr>
        <w:tabs>
          <w:tab w:val="left" w:pos="3690"/>
        </w:tabs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C77" w:rsidRDefault="009B2C77" w:rsidP="00B11E54">
      <w:pPr>
        <w:tabs>
          <w:tab w:val="left" w:pos="36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1627">
        <w:rPr>
          <w:rFonts w:ascii="Times New Roman" w:hAnsi="Times New Roman" w:cs="Times New Roman"/>
          <w:b/>
          <w:sz w:val="28"/>
          <w:szCs w:val="28"/>
        </w:rPr>
        <w:t>2.1.1 Патриотическое</w:t>
      </w:r>
      <w:r w:rsidR="00B11E5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F1627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B11E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b/>
          <w:sz w:val="28"/>
          <w:szCs w:val="28"/>
        </w:rPr>
        <w:t>воспитания</w:t>
      </w:r>
    </w:p>
    <w:p w:rsidR="009B2C77" w:rsidRPr="003F1627" w:rsidRDefault="009B2C77" w:rsidP="009B2C77">
      <w:pPr>
        <w:tabs>
          <w:tab w:val="left" w:pos="3690"/>
        </w:tabs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C77" w:rsidRPr="003F1627" w:rsidRDefault="009B2C77" w:rsidP="009B2C77">
      <w:pPr>
        <w:pStyle w:val="a4"/>
        <w:spacing w:line="276" w:lineRule="auto"/>
        <w:ind w:left="0" w:firstLine="284"/>
        <w:rPr>
          <w:sz w:val="28"/>
          <w:szCs w:val="28"/>
        </w:rPr>
      </w:pPr>
      <w:r w:rsidRPr="003F1627">
        <w:rPr>
          <w:sz w:val="28"/>
          <w:szCs w:val="28"/>
        </w:rPr>
        <w:t xml:space="preserve">Ценности </w:t>
      </w:r>
      <w:r w:rsidRPr="00917DA9">
        <w:rPr>
          <w:b/>
          <w:sz w:val="28"/>
          <w:szCs w:val="28"/>
        </w:rPr>
        <w:t>Родина и Природа</w:t>
      </w:r>
      <w:r w:rsidRPr="003F1627">
        <w:rPr>
          <w:sz w:val="28"/>
          <w:szCs w:val="28"/>
        </w:rPr>
        <w:t>. Патриотизм – это воспитание в ребенке нравственных качеств, чувства любви, интереса к своей  стране России, своему  краю, малой  родине, своему народу и народу России в целом(гражданский патриотизм), ответственности, трудолюбия; ощущения принадлежности к своему народу.</w:t>
      </w:r>
    </w:p>
    <w:p w:rsidR="009B2C77" w:rsidRPr="003F1627" w:rsidRDefault="009B2C77" w:rsidP="009B2C77">
      <w:pPr>
        <w:pStyle w:val="a4"/>
        <w:spacing w:line="276" w:lineRule="auto"/>
        <w:ind w:left="0" w:firstLine="284"/>
        <w:rPr>
          <w:sz w:val="28"/>
          <w:szCs w:val="28"/>
        </w:rPr>
      </w:pPr>
      <w:r w:rsidRPr="003F1627">
        <w:rPr>
          <w:sz w:val="28"/>
          <w:szCs w:val="28"/>
        </w:rPr>
        <w:t>Патриотическое направление воспитания строится на идее патриотизма как нравственного чувства,   которое вырастает из   культуры   человеческого   бытия, особенностей образа   жизни и ее уклада, народных и семейных  традиций.</w:t>
      </w:r>
    </w:p>
    <w:p w:rsidR="009B2C77" w:rsidRPr="003F1627" w:rsidRDefault="009B2C77" w:rsidP="009B2C77">
      <w:pPr>
        <w:tabs>
          <w:tab w:val="left" w:pos="180"/>
          <w:tab w:val="left" w:pos="864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 w:rsidRPr="003F1627">
        <w:rPr>
          <w:rFonts w:ascii="Times New Roman" w:hAnsi="Times New Roman" w:cs="Times New Roman"/>
          <w:sz w:val="28"/>
          <w:szCs w:val="28"/>
        </w:rPr>
        <w:t xml:space="preserve">Приобщение детей к социокультурным нормам, традициям семьи общества, государства; формирование представление о себе, как о представителе своего народа;использование народной культуры как  средства гражданского воспитания </w:t>
      </w:r>
    </w:p>
    <w:p w:rsidR="009B2C77" w:rsidRPr="003F1627" w:rsidRDefault="009B2C77" w:rsidP="009B2C77">
      <w:pPr>
        <w:tabs>
          <w:tab w:val="left" w:pos="180"/>
          <w:tab w:val="left" w:pos="8640"/>
        </w:tabs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62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C4B88" w:rsidRPr="00AC4B88" w:rsidRDefault="00AC4B88" w:rsidP="00546B44">
      <w:pPr>
        <w:numPr>
          <w:ilvl w:val="0"/>
          <w:numId w:val="6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AC4B88">
        <w:rPr>
          <w:rFonts w:ascii="Times New Roman" w:hAnsi="Times New Roman" w:cs="Times New Roman"/>
          <w:color w:val="000000"/>
          <w:sz w:val="28"/>
          <w:szCs w:val="28"/>
        </w:rPr>
        <w:t>ормирование любви к родному краю, родной природе, родному языку, культурному наследию своего народа;</w:t>
      </w:r>
    </w:p>
    <w:p w:rsidR="00AC4B88" w:rsidRPr="00AC4B88" w:rsidRDefault="00AC4B88" w:rsidP="00546B44">
      <w:pPr>
        <w:numPr>
          <w:ilvl w:val="0"/>
          <w:numId w:val="6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C4B88">
        <w:rPr>
          <w:rFonts w:ascii="Times New Roman" w:hAnsi="Times New Roman" w:cs="Times New Roman"/>
          <w:color w:val="000000"/>
          <w:sz w:val="28"/>
          <w:szCs w:val="28"/>
        </w:rPr>
        <w:t>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AC4B88" w:rsidRPr="00AC4B88" w:rsidRDefault="00AC4B88" w:rsidP="00546B44">
      <w:pPr>
        <w:numPr>
          <w:ilvl w:val="0"/>
          <w:numId w:val="6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C4B88">
        <w:rPr>
          <w:rFonts w:ascii="Times New Roman" w:hAnsi="Times New Roman" w:cs="Times New Roman"/>
          <w:color w:val="000000"/>
          <w:sz w:val="28"/>
          <w:szCs w:val="28"/>
        </w:rPr>
        <w:t>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AC4B88" w:rsidRPr="00AC4B88" w:rsidRDefault="00AC4B88" w:rsidP="00546B44">
      <w:pPr>
        <w:numPr>
          <w:ilvl w:val="0"/>
          <w:numId w:val="6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C4B88">
        <w:rPr>
          <w:rFonts w:ascii="Times New Roman" w:hAnsi="Times New Roman" w:cs="Times New Roman"/>
          <w:color w:val="000000"/>
          <w:sz w:val="28"/>
          <w:szCs w:val="28"/>
        </w:rPr>
        <w:t>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AC4B88" w:rsidRPr="00AC4B88" w:rsidRDefault="00AC4B88" w:rsidP="00546B44">
      <w:pPr>
        <w:numPr>
          <w:ilvl w:val="0"/>
          <w:numId w:val="6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B88">
        <w:rPr>
          <w:rFonts w:ascii="Times New Roman" w:hAnsi="Times New Roman" w:cs="Times New Roman"/>
          <w:i/>
          <w:color w:val="000000"/>
          <w:sz w:val="28"/>
          <w:szCs w:val="28"/>
        </w:rPr>
        <w:t>Формировать интерес и уважение к культуре родного Архангельского края.</w:t>
      </w:r>
    </w:p>
    <w:p w:rsidR="009B2C77" w:rsidRPr="003F1627" w:rsidRDefault="009B2C77" w:rsidP="009B2C77">
      <w:pPr>
        <w:tabs>
          <w:tab w:val="left" w:pos="180"/>
          <w:tab w:val="left" w:pos="8640"/>
        </w:tabs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b/>
          <w:sz w:val="28"/>
          <w:szCs w:val="28"/>
        </w:rPr>
        <w:t>Задачи по возрастам</w:t>
      </w:r>
      <w:r w:rsidRPr="003F1627">
        <w:rPr>
          <w:rFonts w:ascii="Times New Roman" w:hAnsi="Times New Roman" w:cs="Times New Roman"/>
          <w:sz w:val="28"/>
          <w:szCs w:val="28"/>
        </w:rPr>
        <w:t>.</w:t>
      </w:r>
    </w:p>
    <w:p w:rsidR="009B2C77" w:rsidRPr="003F1627" w:rsidRDefault="009B2C77" w:rsidP="009B2C77">
      <w:pPr>
        <w:tabs>
          <w:tab w:val="left" w:pos="180"/>
          <w:tab w:val="left" w:pos="8640"/>
        </w:tabs>
        <w:spacing w:after="0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627">
        <w:rPr>
          <w:rFonts w:ascii="Times New Roman" w:hAnsi="Times New Roman" w:cs="Times New Roman"/>
          <w:b/>
          <w:bCs/>
          <w:sz w:val="28"/>
          <w:szCs w:val="28"/>
        </w:rPr>
        <w:t>Младший возраст-</w:t>
      </w:r>
      <w:r w:rsidR="00972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bCs/>
          <w:sz w:val="28"/>
          <w:szCs w:val="28"/>
        </w:rPr>
        <w:t>Формировать представления о некоторых атри</w:t>
      </w:r>
      <w:r>
        <w:rPr>
          <w:rFonts w:ascii="Times New Roman" w:hAnsi="Times New Roman" w:cs="Times New Roman"/>
          <w:bCs/>
          <w:sz w:val="28"/>
          <w:szCs w:val="28"/>
        </w:rPr>
        <w:t>бутах русской народной культуры: Жилище (изба), предметы быта (</w:t>
      </w:r>
      <w:r w:rsidRPr="003F1627">
        <w:rPr>
          <w:rFonts w:ascii="Times New Roman" w:hAnsi="Times New Roman" w:cs="Times New Roman"/>
          <w:bCs/>
          <w:sz w:val="28"/>
          <w:szCs w:val="28"/>
        </w:rPr>
        <w:t>печь,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стол, </w:t>
      </w:r>
      <w:r w:rsidRPr="003F1627">
        <w:rPr>
          <w:rFonts w:ascii="Times New Roman" w:hAnsi="Times New Roman" w:cs="Times New Roman"/>
          <w:bCs/>
          <w:sz w:val="28"/>
          <w:szCs w:val="28"/>
        </w:rPr>
        <w:t>лавка, колыбель), домашняя утварь</w:t>
      </w:r>
      <w:r w:rsidR="00346C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bCs/>
          <w:sz w:val="28"/>
          <w:szCs w:val="28"/>
        </w:rPr>
        <w:t>( миска, горшок, ложка, самовар). Музыкальные инструменты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3F1627">
        <w:rPr>
          <w:rFonts w:ascii="Times New Roman" w:hAnsi="Times New Roman" w:cs="Times New Roman"/>
          <w:bCs/>
          <w:sz w:val="28"/>
          <w:szCs w:val="28"/>
        </w:rPr>
        <w:t>свистулька, рожок, бубен), праздники (Новый год, Масленица).</w:t>
      </w:r>
    </w:p>
    <w:p w:rsidR="009B2C77" w:rsidRPr="003F1627" w:rsidRDefault="009B2C77" w:rsidP="009B2C77">
      <w:pPr>
        <w:tabs>
          <w:tab w:val="left" w:pos="180"/>
          <w:tab w:val="left" w:pos="8640"/>
        </w:tabs>
        <w:spacing w:after="0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62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Включать в обыгрывание  </w:t>
      </w:r>
      <w:proofErr w:type="spellStart"/>
      <w:r w:rsidRPr="003F1627">
        <w:rPr>
          <w:rFonts w:ascii="Times New Roman" w:hAnsi="Times New Roman" w:cs="Times New Roman"/>
          <w:bCs/>
          <w:sz w:val="28"/>
          <w:szCs w:val="28"/>
        </w:rPr>
        <w:t>потешек</w:t>
      </w:r>
      <w:proofErr w:type="spellEnd"/>
      <w:r w:rsidRPr="003F1627">
        <w:rPr>
          <w:rFonts w:ascii="Times New Roman" w:hAnsi="Times New Roman" w:cs="Times New Roman"/>
          <w:bCs/>
          <w:sz w:val="28"/>
          <w:szCs w:val="28"/>
        </w:rPr>
        <w:t>, вождение хороводов, исполнение плясок.</w:t>
      </w:r>
    </w:p>
    <w:p w:rsidR="009B2C77" w:rsidRPr="003F1627" w:rsidRDefault="009B2C77" w:rsidP="009B2C77">
      <w:pPr>
        <w:tabs>
          <w:tab w:val="left" w:pos="180"/>
          <w:tab w:val="left" w:pos="8640"/>
        </w:tabs>
        <w:spacing w:after="0"/>
        <w:ind w:firstLine="284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F1627">
        <w:rPr>
          <w:rFonts w:ascii="Times New Roman" w:hAnsi="Times New Roman" w:cs="Times New Roman"/>
          <w:bCs/>
          <w:i/>
          <w:sz w:val="28"/>
          <w:szCs w:val="28"/>
        </w:rPr>
        <w:t xml:space="preserve">Представление о семье </w:t>
      </w:r>
    </w:p>
    <w:p w:rsidR="009B2C77" w:rsidRPr="003F1627" w:rsidRDefault="009B2C77" w:rsidP="009B2C77">
      <w:pPr>
        <w:tabs>
          <w:tab w:val="left" w:pos="180"/>
          <w:tab w:val="left" w:pos="8640"/>
        </w:tabs>
        <w:spacing w:after="0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627">
        <w:rPr>
          <w:rFonts w:ascii="Times New Roman" w:hAnsi="Times New Roman" w:cs="Times New Roman"/>
          <w:b/>
          <w:bCs/>
          <w:sz w:val="28"/>
          <w:szCs w:val="28"/>
        </w:rPr>
        <w:t>Средний возраст</w:t>
      </w:r>
      <w:r w:rsidRPr="003F1627">
        <w:rPr>
          <w:rFonts w:ascii="Times New Roman" w:hAnsi="Times New Roman" w:cs="Times New Roman"/>
          <w:bCs/>
          <w:sz w:val="28"/>
          <w:szCs w:val="28"/>
        </w:rPr>
        <w:t>- Дифференцировать представления о постройках (изба, хлев, колодец,ба</w:t>
      </w:r>
      <w:r>
        <w:rPr>
          <w:rFonts w:ascii="Times New Roman" w:hAnsi="Times New Roman" w:cs="Times New Roman"/>
          <w:bCs/>
          <w:sz w:val="28"/>
          <w:szCs w:val="28"/>
        </w:rPr>
        <w:t>ня, амбар), о предметах труда (</w:t>
      </w:r>
      <w:r w:rsidRPr="003F1627">
        <w:rPr>
          <w:rFonts w:ascii="Times New Roman" w:hAnsi="Times New Roman" w:cs="Times New Roman"/>
          <w:bCs/>
          <w:sz w:val="28"/>
          <w:szCs w:val="28"/>
        </w:rPr>
        <w:t>топор, пила, п</w:t>
      </w:r>
      <w:r>
        <w:rPr>
          <w:rFonts w:ascii="Times New Roman" w:hAnsi="Times New Roman" w:cs="Times New Roman"/>
          <w:bCs/>
          <w:sz w:val="28"/>
          <w:szCs w:val="28"/>
        </w:rPr>
        <w:t>рялка, веретено), предметы быта (</w:t>
      </w:r>
      <w:r w:rsidRPr="003F1627">
        <w:rPr>
          <w:rFonts w:ascii="Times New Roman" w:hAnsi="Times New Roman" w:cs="Times New Roman"/>
          <w:bCs/>
          <w:sz w:val="28"/>
          <w:szCs w:val="28"/>
        </w:rPr>
        <w:t>сундук, коромы</w:t>
      </w:r>
      <w:r>
        <w:rPr>
          <w:rFonts w:ascii="Times New Roman" w:hAnsi="Times New Roman" w:cs="Times New Roman"/>
          <w:bCs/>
          <w:sz w:val="28"/>
          <w:szCs w:val="28"/>
        </w:rPr>
        <w:t>сло, кочерга, ухват), посуды (блюдо, горшок); одежды (</w:t>
      </w:r>
      <w:r w:rsidRPr="003F1627">
        <w:rPr>
          <w:rFonts w:ascii="Times New Roman" w:hAnsi="Times New Roman" w:cs="Times New Roman"/>
          <w:bCs/>
          <w:sz w:val="28"/>
          <w:szCs w:val="28"/>
        </w:rPr>
        <w:t>рубаха, сарафан, кофта, пояс, платок, кокошник, лапт</w:t>
      </w:r>
      <w:r>
        <w:rPr>
          <w:rFonts w:ascii="Times New Roman" w:hAnsi="Times New Roman" w:cs="Times New Roman"/>
          <w:bCs/>
          <w:sz w:val="28"/>
          <w:szCs w:val="28"/>
        </w:rPr>
        <w:t>и, валенки, зипун), праздники (</w:t>
      </w:r>
      <w:r w:rsidRPr="003F1627">
        <w:rPr>
          <w:rFonts w:ascii="Times New Roman" w:hAnsi="Times New Roman" w:cs="Times New Roman"/>
          <w:bCs/>
          <w:sz w:val="28"/>
          <w:szCs w:val="28"/>
        </w:rPr>
        <w:t>Капустник, Новый год, Святки, Масленица, Вербное воскресенье).</w:t>
      </w:r>
    </w:p>
    <w:p w:rsidR="009B2C77" w:rsidRPr="003F1627" w:rsidRDefault="009B2C77" w:rsidP="009B2C77">
      <w:pPr>
        <w:tabs>
          <w:tab w:val="left" w:pos="180"/>
          <w:tab w:val="left" w:pos="8640"/>
        </w:tabs>
        <w:spacing w:after="0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627">
        <w:rPr>
          <w:rFonts w:ascii="Times New Roman" w:hAnsi="Times New Roman" w:cs="Times New Roman"/>
          <w:bCs/>
          <w:sz w:val="28"/>
          <w:szCs w:val="28"/>
        </w:rPr>
        <w:t xml:space="preserve">Привлекать к исполнению народных песен, танцев, хороводов, драматизации сказок </w:t>
      </w:r>
    </w:p>
    <w:p w:rsidR="009B2C77" w:rsidRPr="003F1627" w:rsidRDefault="009B2C77" w:rsidP="009B2C77">
      <w:pPr>
        <w:tabs>
          <w:tab w:val="left" w:pos="180"/>
          <w:tab w:val="left" w:pos="8640"/>
        </w:tabs>
        <w:spacing w:after="0"/>
        <w:ind w:firstLine="284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F1627">
        <w:rPr>
          <w:rFonts w:ascii="Times New Roman" w:hAnsi="Times New Roman" w:cs="Times New Roman"/>
          <w:bCs/>
          <w:i/>
          <w:sz w:val="28"/>
          <w:szCs w:val="28"/>
        </w:rPr>
        <w:t>Интерес к родному городу</w:t>
      </w:r>
    </w:p>
    <w:p w:rsidR="009B2C77" w:rsidRPr="003F1627" w:rsidRDefault="009B2C77" w:rsidP="009B2C77">
      <w:pPr>
        <w:tabs>
          <w:tab w:val="left" w:pos="180"/>
          <w:tab w:val="left" w:pos="8640"/>
        </w:tabs>
        <w:spacing w:after="0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627">
        <w:rPr>
          <w:rFonts w:ascii="Times New Roman" w:hAnsi="Times New Roman" w:cs="Times New Roman"/>
          <w:b/>
          <w:bCs/>
          <w:sz w:val="28"/>
          <w:szCs w:val="28"/>
        </w:rPr>
        <w:t>Старший возраст-</w:t>
      </w:r>
      <w:r w:rsidRPr="003F1627">
        <w:rPr>
          <w:rFonts w:ascii="Times New Roman" w:hAnsi="Times New Roman" w:cs="Times New Roman"/>
          <w:bCs/>
          <w:sz w:val="28"/>
          <w:szCs w:val="28"/>
        </w:rPr>
        <w:t xml:space="preserve">Формировать представления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назначении избы, ее убранстве, </w:t>
      </w:r>
      <w:r w:rsidRPr="003F1627">
        <w:rPr>
          <w:rFonts w:ascii="Times New Roman" w:hAnsi="Times New Roman" w:cs="Times New Roman"/>
          <w:bCs/>
          <w:sz w:val="28"/>
          <w:szCs w:val="28"/>
        </w:rPr>
        <w:t>особенностей материалов, функционировании построек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4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3F1627">
        <w:rPr>
          <w:rFonts w:ascii="Times New Roman" w:hAnsi="Times New Roman" w:cs="Times New Roman"/>
          <w:bCs/>
          <w:sz w:val="28"/>
          <w:szCs w:val="28"/>
        </w:rPr>
        <w:t xml:space="preserve">хлеб, амбар, баня); о видах труда (ткачество, земледелие, кузнечное и берестяное дело); о национальной одежде;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различии народного творчества (</w:t>
      </w:r>
      <w:r w:rsidRPr="003F1627">
        <w:rPr>
          <w:rFonts w:ascii="Times New Roman" w:hAnsi="Times New Roman" w:cs="Times New Roman"/>
          <w:bCs/>
          <w:sz w:val="28"/>
          <w:szCs w:val="28"/>
        </w:rPr>
        <w:t>устное, декоративно-прикладное, музыкальное); принимать участие в народных праздниках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3F1627">
        <w:rPr>
          <w:rFonts w:ascii="Times New Roman" w:hAnsi="Times New Roman" w:cs="Times New Roman"/>
          <w:bCs/>
          <w:sz w:val="28"/>
          <w:szCs w:val="28"/>
        </w:rPr>
        <w:t xml:space="preserve">Рождество, Крещение, Пасха, Покров, Масленица, Вербное воскресенье). Привлекать к  рассказыванию народных сказок, использованию пословиц и поговорок,играть на музыкальных инструментах (бубен, свистулька, </w:t>
      </w:r>
      <w:proofErr w:type="spellStart"/>
      <w:r w:rsidRPr="003F1627">
        <w:rPr>
          <w:rFonts w:ascii="Times New Roman" w:hAnsi="Times New Roman" w:cs="Times New Roman"/>
          <w:bCs/>
          <w:sz w:val="28"/>
          <w:szCs w:val="28"/>
        </w:rPr>
        <w:t>трещетка</w:t>
      </w:r>
      <w:proofErr w:type="spellEnd"/>
      <w:r w:rsidRPr="003F1627">
        <w:rPr>
          <w:rFonts w:ascii="Times New Roman" w:hAnsi="Times New Roman" w:cs="Times New Roman"/>
          <w:bCs/>
          <w:sz w:val="28"/>
          <w:szCs w:val="28"/>
        </w:rPr>
        <w:t>, треугольник);</w:t>
      </w:r>
    </w:p>
    <w:p w:rsidR="009B2C77" w:rsidRPr="003F1627" w:rsidRDefault="009B2C77" w:rsidP="009B2C77">
      <w:pPr>
        <w:tabs>
          <w:tab w:val="left" w:pos="180"/>
          <w:tab w:val="left" w:pos="8640"/>
        </w:tabs>
        <w:spacing w:after="0"/>
        <w:ind w:firstLine="284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F1627">
        <w:rPr>
          <w:rFonts w:ascii="Times New Roman" w:hAnsi="Times New Roman" w:cs="Times New Roman"/>
          <w:bCs/>
          <w:i/>
          <w:sz w:val="28"/>
          <w:szCs w:val="28"/>
        </w:rPr>
        <w:t>Ин</w:t>
      </w:r>
      <w:r w:rsidR="00A048C6">
        <w:rPr>
          <w:rFonts w:ascii="Times New Roman" w:hAnsi="Times New Roman" w:cs="Times New Roman"/>
          <w:bCs/>
          <w:i/>
          <w:sz w:val="28"/>
          <w:szCs w:val="28"/>
        </w:rPr>
        <w:t xml:space="preserve">терес к истории города, области </w:t>
      </w:r>
    </w:p>
    <w:p w:rsidR="009B2C77" w:rsidRPr="003F1627" w:rsidRDefault="009B2C77" w:rsidP="009B2C77">
      <w:pPr>
        <w:tabs>
          <w:tab w:val="left" w:pos="180"/>
          <w:tab w:val="left" w:pos="8640"/>
        </w:tabs>
        <w:spacing w:after="0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627">
        <w:rPr>
          <w:rFonts w:ascii="Times New Roman" w:hAnsi="Times New Roman" w:cs="Times New Roman"/>
          <w:b/>
          <w:bCs/>
          <w:sz w:val="28"/>
          <w:szCs w:val="28"/>
        </w:rPr>
        <w:t>Подготовительная группа-</w:t>
      </w:r>
      <w:r w:rsidRPr="003F1627">
        <w:rPr>
          <w:rFonts w:ascii="Times New Roman" w:hAnsi="Times New Roman" w:cs="Times New Roman"/>
          <w:bCs/>
          <w:sz w:val="28"/>
          <w:szCs w:val="28"/>
        </w:rPr>
        <w:t xml:space="preserve"> Закреплять представления об элементах русской традиционной культуры: предметах быта, домашней утвари, устройстве жилища, специфике костюма, национальной кухне, традициях семьи, обычаях народа, объектам русской культуры.</w:t>
      </w:r>
    </w:p>
    <w:p w:rsidR="009B2C77" w:rsidRPr="003F1627" w:rsidRDefault="009B2C77" w:rsidP="009B2C77">
      <w:pPr>
        <w:tabs>
          <w:tab w:val="left" w:pos="180"/>
          <w:tab w:val="left" w:pos="8640"/>
        </w:tabs>
        <w:spacing w:after="0"/>
        <w:ind w:firstLine="284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F1627">
        <w:rPr>
          <w:rFonts w:ascii="Times New Roman" w:hAnsi="Times New Roman" w:cs="Times New Roman"/>
          <w:bCs/>
          <w:i/>
          <w:sz w:val="28"/>
          <w:szCs w:val="28"/>
        </w:rPr>
        <w:t>Знание истории родного края.</w:t>
      </w:r>
    </w:p>
    <w:p w:rsidR="009B2C77" w:rsidRPr="003F1627" w:rsidRDefault="009B2C77" w:rsidP="009B2C77">
      <w:pPr>
        <w:tabs>
          <w:tab w:val="left" w:pos="180"/>
          <w:tab w:val="left" w:pos="8640"/>
        </w:tabs>
        <w:spacing w:after="0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627">
        <w:rPr>
          <w:rFonts w:ascii="Times New Roman" w:hAnsi="Times New Roman" w:cs="Times New Roman"/>
          <w:bCs/>
          <w:sz w:val="28"/>
          <w:szCs w:val="28"/>
        </w:rPr>
        <w:t>Проявляет симпатию, уважение к другим национальностям.</w:t>
      </w:r>
    </w:p>
    <w:p w:rsidR="009B2C77" w:rsidRPr="003F1627" w:rsidRDefault="009B2C77" w:rsidP="009B2C77">
      <w:pPr>
        <w:tabs>
          <w:tab w:val="left" w:pos="180"/>
          <w:tab w:val="left" w:pos="8640"/>
        </w:tabs>
        <w:spacing w:after="0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627">
        <w:rPr>
          <w:rFonts w:ascii="Times New Roman" w:hAnsi="Times New Roman" w:cs="Times New Roman"/>
          <w:bCs/>
          <w:sz w:val="28"/>
          <w:szCs w:val="28"/>
        </w:rPr>
        <w:t xml:space="preserve">Имеет представления о правах и обязанностях человека. </w:t>
      </w:r>
    </w:p>
    <w:p w:rsidR="009B2C77" w:rsidRPr="003F1627" w:rsidRDefault="009B2C77" w:rsidP="009B2C77">
      <w:pPr>
        <w:tabs>
          <w:tab w:val="left" w:pos="180"/>
          <w:tab w:val="left" w:pos="8640"/>
        </w:tabs>
        <w:spacing w:after="0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627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534"/>
        <w:gridCol w:w="2401"/>
        <w:gridCol w:w="3144"/>
      </w:tblGrid>
      <w:tr w:rsidR="009B2C77" w:rsidRPr="003F1627" w:rsidTr="0017790D">
        <w:tc>
          <w:tcPr>
            <w:tcW w:w="2127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b/>
                <w:sz w:val="24"/>
                <w:szCs w:val="24"/>
              </w:rPr>
              <w:t>ранний</w:t>
            </w:r>
          </w:p>
        </w:tc>
        <w:tc>
          <w:tcPr>
            <w:tcW w:w="2534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b/>
                <w:sz w:val="24"/>
                <w:szCs w:val="24"/>
              </w:rPr>
              <w:t>Младший</w:t>
            </w:r>
          </w:p>
        </w:tc>
        <w:tc>
          <w:tcPr>
            <w:tcW w:w="2401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3144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b/>
                <w:sz w:val="24"/>
                <w:szCs w:val="24"/>
              </w:rPr>
              <w:t>Старший</w:t>
            </w:r>
          </w:p>
        </w:tc>
      </w:tr>
      <w:tr w:rsidR="009B2C77" w:rsidRPr="003F1627" w:rsidTr="0017790D">
        <w:tc>
          <w:tcPr>
            <w:tcW w:w="2127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Выставка в  группе «Моя семья»</w:t>
            </w:r>
          </w:p>
        </w:tc>
        <w:tc>
          <w:tcPr>
            <w:tcW w:w="2534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Выставка в  группе «Моя семья»</w:t>
            </w:r>
          </w:p>
        </w:tc>
        <w:tc>
          <w:tcPr>
            <w:tcW w:w="2401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Выставка в  группе «Профессии родителей»</w:t>
            </w:r>
          </w:p>
        </w:tc>
        <w:tc>
          <w:tcPr>
            <w:tcW w:w="3144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Выставка в  группе «Семейные увлечения»</w:t>
            </w:r>
          </w:p>
        </w:tc>
      </w:tr>
      <w:tr w:rsidR="009B2C77" w:rsidRPr="003F1627" w:rsidTr="0017790D">
        <w:tc>
          <w:tcPr>
            <w:tcW w:w="2127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Тематический альбом «Моя семья»</w:t>
            </w:r>
          </w:p>
        </w:tc>
        <w:tc>
          <w:tcPr>
            <w:tcW w:w="2534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Тематический альбом «Моя семья»</w:t>
            </w:r>
          </w:p>
        </w:tc>
        <w:tc>
          <w:tcPr>
            <w:tcW w:w="2401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Тематический альбом «Мой город»</w:t>
            </w:r>
          </w:p>
        </w:tc>
        <w:tc>
          <w:tcPr>
            <w:tcW w:w="3144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Тематический альбом «Мой край», «Москва-столица», «Россия»</w:t>
            </w:r>
          </w:p>
        </w:tc>
      </w:tr>
      <w:tr w:rsidR="009B2C77" w:rsidRPr="003F1627" w:rsidTr="0017790D">
        <w:tc>
          <w:tcPr>
            <w:tcW w:w="2127" w:type="dxa"/>
          </w:tcPr>
          <w:p w:rsidR="009B2C77" w:rsidRPr="00B74A32" w:rsidRDefault="00A048C6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Выставка в книжном уголке по творчеству писателей, «Сказки», «Малые формы фольклора»</w:t>
            </w:r>
          </w:p>
        </w:tc>
        <w:tc>
          <w:tcPr>
            <w:tcW w:w="2401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Выставка в книжном уголке по творчеству писателей, «Сказки», «Малые формы фольклора»</w:t>
            </w:r>
          </w:p>
        </w:tc>
        <w:tc>
          <w:tcPr>
            <w:tcW w:w="3144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Выставка в книжном уголке по творчеству писателей, «Сказки», «Малые формы фольклора»</w:t>
            </w:r>
          </w:p>
        </w:tc>
      </w:tr>
      <w:tr w:rsidR="009B2C77" w:rsidRPr="003F1627" w:rsidTr="0017790D">
        <w:tc>
          <w:tcPr>
            <w:tcW w:w="2127" w:type="dxa"/>
          </w:tcPr>
          <w:p w:rsidR="009B2C77" w:rsidRPr="00B74A32" w:rsidRDefault="00A048C6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9B2C77" w:rsidRPr="00B74A32" w:rsidRDefault="00A048C6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1" w:type="dxa"/>
          </w:tcPr>
          <w:p w:rsidR="009B2C77" w:rsidRPr="00B74A32" w:rsidRDefault="00A048C6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4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Мини-конференции</w:t>
            </w:r>
          </w:p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 xml:space="preserve">«Семейные традиции», </w:t>
            </w:r>
            <w:proofErr w:type="spellStart"/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Генеоло-гическое</w:t>
            </w:r>
            <w:proofErr w:type="spellEnd"/>
            <w:r w:rsidRPr="00B74A32">
              <w:rPr>
                <w:rFonts w:ascii="Times New Roman" w:hAnsi="Times New Roman" w:cs="Times New Roman"/>
                <w:sz w:val="24"/>
                <w:szCs w:val="24"/>
              </w:rPr>
              <w:t xml:space="preserve"> древо моей семьи»</w:t>
            </w:r>
          </w:p>
        </w:tc>
      </w:tr>
      <w:tr w:rsidR="009B2C77" w:rsidRPr="003F1627" w:rsidTr="0017790D">
        <w:tc>
          <w:tcPr>
            <w:tcW w:w="2127" w:type="dxa"/>
          </w:tcPr>
          <w:p w:rsidR="009B2C77" w:rsidRPr="00B74A32" w:rsidRDefault="00A048C6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34" w:type="dxa"/>
          </w:tcPr>
          <w:p w:rsidR="009B2C77" w:rsidRPr="00B74A32" w:rsidRDefault="00A048C6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1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Интерактивные прогулки по городу</w:t>
            </w:r>
          </w:p>
        </w:tc>
        <w:tc>
          <w:tcPr>
            <w:tcW w:w="3144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Интерактивные прогулки по городу</w:t>
            </w:r>
          </w:p>
        </w:tc>
      </w:tr>
      <w:tr w:rsidR="009B2C77" w:rsidRPr="003F1627" w:rsidTr="0017790D">
        <w:tc>
          <w:tcPr>
            <w:tcW w:w="2127" w:type="dxa"/>
          </w:tcPr>
          <w:p w:rsidR="009B2C77" w:rsidRPr="00B74A32" w:rsidRDefault="00A048C6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театрализованных  игр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</w:p>
        </w:tc>
        <w:tc>
          <w:tcPr>
            <w:tcW w:w="2534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Игра «Моя семья»</w:t>
            </w:r>
          </w:p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 по народным сказкам</w:t>
            </w:r>
          </w:p>
        </w:tc>
        <w:tc>
          <w:tcPr>
            <w:tcW w:w="2401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Игра «Путешествуем по городу»</w:t>
            </w:r>
          </w:p>
          <w:p w:rsidR="009B2C77" w:rsidRPr="00B74A32" w:rsidRDefault="009B2C77" w:rsidP="0017790D">
            <w:pPr>
              <w:tabs>
                <w:tab w:val="left" w:pos="-108"/>
              </w:tabs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77" w:rsidRPr="00B74A32" w:rsidRDefault="009B2C77" w:rsidP="0017790D">
            <w:pPr>
              <w:tabs>
                <w:tab w:val="left" w:pos="-108"/>
              </w:tabs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 по народным сказкам</w:t>
            </w:r>
          </w:p>
        </w:tc>
        <w:tc>
          <w:tcPr>
            <w:tcW w:w="3144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Игра «Путешествуем по Москве», «Путешествуем по России»</w:t>
            </w:r>
          </w:p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«Лоскутное одеяло», «Путешествуем по Архангельской области»</w:t>
            </w:r>
          </w:p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 по народным сказкам</w:t>
            </w:r>
          </w:p>
        </w:tc>
      </w:tr>
      <w:tr w:rsidR="009B2C77" w:rsidRPr="003F1627" w:rsidTr="0017790D">
        <w:tc>
          <w:tcPr>
            <w:tcW w:w="2127" w:type="dxa"/>
          </w:tcPr>
          <w:p w:rsidR="009B2C77" w:rsidRPr="00B74A32" w:rsidRDefault="00C53FE6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9B2C77" w:rsidRPr="00B74A32" w:rsidRDefault="00C53FE6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</w:p>
        </w:tc>
        <w:tc>
          <w:tcPr>
            <w:tcW w:w="2401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Выставочный зал  «Они прославили нашу Родину»</w:t>
            </w:r>
          </w:p>
        </w:tc>
        <w:tc>
          <w:tcPr>
            <w:tcW w:w="3144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Выставочный зал «Они прославили нашу Родину»</w:t>
            </w:r>
          </w:p>
        </w:tc>
      </w:tr>
      <w:tr w:rsidR="009B2C77" w:rsidRPr="003F1627" w:rsidTr="0017790D">
        <w:tc>
          <w:tcPr>
            <w:tcW w:w="2127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Игры с куклами-самокрутками</w:t>
            </w:r>
          </w:p>
        </w:tc>
        <w:tc>
          <w:tcPr>
            <w:tcW w:w="2534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Посещение музея «Горница»</w:t>
            </w:r>
          </w:p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(рассматривание народных предметов быта)</w:t>
            </w:r>
          </w:p>
        </w:tc>
        <w:tc>
          <w:tcPr>
            <w:tcW w:w="2401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Посещение музея «Горница»</w:t>
            </w:r>
          </w:p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(рассматривание народных предметов быта)</w:t>
            </w:r>
          </w:p>
        </w:tc>
        <w:tc>
          <w:tcPr>
            <w:tcW w:w="3144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Посещение музея «Горница»</w:t>
            </w:r>
          </w:p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(рассматривание народных предметов быта)</w:t>
            </w:r>
          </w:p>
        </w:tc>
      </w:tr>
      <w:tr w:rsidR="009B2C77" w:rsidRPr="003F1627" w:rsidTr="0017790D">
        <w:tc>
          <w:tcPr>
            <w:tcW w:w="2127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34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1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«Достопримечательности города», «Их имена носят улицы нашего города», «Картины художников Котласа»</w:t>
            </w:r>
          </w:p>
        </w:tc>
        <w:tc>
          <w:tcPr>
            <w:tcW w:w="3144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«Достопримечательности города», «Их имена носят улицы нашего города», «Картины художников Котласа»</w:t>
            </w:r>
          </w:p>
        </w:tc>
      </w:tr>
      <w:tr w:rsidR="009B2C77" w:rsidRPr="003F1627" w:rsidTr="0017790D">
        <w:tc>
          <w:tcPr>
            <w:tcW w:w="2127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Тематические недели «Рождество», «Масленица»</w:t>
            </w:r>
          </w:p>
        </w:tc>
        <w:tc>
          <w:tcPr>
            <w:tcW w:w="2534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Тематические недели «Рождество», «Масленица»</w:t>
            </w:r>
          </w:p>
        </w:tc>
        <w:tc>
          <w:tcPr>
            <w:tcW w:w="2401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Тематические недели «Рождество», «Масленица»</w:t>
            </w:r>
          </w:p>
        </w:tc>
        <w:tc>
          <w:tcPr>
            <w:tcW w:w="3144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Тематические недели «Рождество», «Масленица»</w:t>
            </w:r>
          </w:p>
        </w:tc>
      </w:tr>
      <w:tr w:rsidR="009B2C77" w:rsidRPr="003F1627" w:rsidTr="0017790D">
        <w:tc>
          <w:tcPr>
            <w:tcW w:w="2127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34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1" w:type="dxa"/>
          </w:tcPr>
          <w:p w:rsidR="009B2C77" w:rsidRPr="00B74A32" w:rsidRDefault="00C53FE6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день 9 мая </w:t>
            </w:r>
          </w:p>
        </w:tc>
        <w:tc>
          <w:tcPr>
            <w:tcW w:w="3144" w:type="dxa"/>
          </w:tcPr>
          <w:p w:rsidR="00C53FE6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день </w:t>
            </w:r>
          </w:p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1 сентября, 9 мая.</w:t>
            </w:r>
          </w:p>
        </w:tc>
      </w:tr>
      <w:tr w:rsidR="009B2C77" w:rsidRPr="003F1627" w:rsidTr="0017790D">
        <w:tc>
          <w:tcPr>
            <w:tcW w:w="2127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Полочка красоты</w:t>
            </w:r>
          </w:p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(Декоративно-прикладные игрушки, картины)</w:t>
            </w:r>
          </w:p>
        </w:tc>
        <w:tc>
          <w:tcPr>
            <w:tcW w:w="2534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«Путешествие в прекрасное» выставки в группе</w:t>
            </w:r>
          </w:p>
        </w:tc>
        <w:tc>
          <w:tcPr>
            <w:tcW w:w="2401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Путешествие в прекрасное» выставки в группе</w:t>
            </w:r>
          </w:p>
        </w:tc>
        <w:tc>
          <w:tcPr>
            <w:tcW w:w="3144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Путешествие в прекрасное» выставки в группе</w:t>
            </w:r>
          </w:p>
        </w:tc>
      </w:tr>
      <w:tr w:rsidR="009B2C77" w:rsidRPr="003F1627" w:rsidTr="0017790D">
        <w:tc>
          <w:tcPr>
            <w:tcW w:w="2127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34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1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Занятия, мастер-классы, прогулки   в краеведческом музее</w:t>
            </w:r>
          </w:p>
        </w:tc>
      </w:tr>
      <w:tr w:rsidR="009B2C77" w:rsidRPr="003F1627" w:rsidTr="0017790D">
        <w:tc>
          <w:tcPr>
            <w:tcW w:w="2127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2534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2401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3144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</w:tc>
      </w:tr>
      <w:tr w:rsidR="009B2C77" w:rsidRPr="003F1627" w:rsidTr="0017790D">
        <w:tc>
          <w:tcPr>
            <w:tcW w:w="2127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9B2C77" w:rsidRPr="00B74A32" w:rsidRDefault="009B2C77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1" w:type="dxa"/>
          </w:tcPr>
          <w:p w:rsidR="009B2C77" w:rsidRPr="00B74A32" w:rsidRDefault="00C53FE6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44" w:type="dxa"/>
          </w:tcPr>
          <w:p w:rsidR="009B2C77" w:rsidRPr="00B74A32" w:rsidRDefault="00C53FE6" w:rsidP="0017790D">
            <w:pPr>
              <w:tabs>
                <w:tab w:val="left" w:pos="-108"/>
                <w:tab w:val="left" w:pos="8640"/>
              </w:tabs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9B2C77" w:rsidRPr="003F1627" w:rsidRDefault="009B2C77" w:rsidP="009B2C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C77" w:rsidRPr="003F1627" w:rsidRDefault="009B2C77" w:rsidP="009725D4">
      <w:pPr>
        <w:pStyle w:val="1"/>
        <w:tabs>
          <w:tab w:val="left" w:pos="3601"/>
        </w:tabs>
        <w:spacing w:line="276" w:lineRule="auto"/>
        <w:ind w:left="0" w:firstLine="284"/>
        <w:rPr>
          <w:sz w:val="28"/>
          <w:szCs w:val="28"/>
        </w:rPr>
      </w:pPr>
      <w:r w:rsidRPr="003F1627">
        <w:rPr>
          <w:sz w:val="28"/>
          <w:szCs w:val="28"/>
        </w:rPr>
        <w:t>2.1.2.Социальное</w:t>
      </w:r>
      <w:r w:rsidR="009725D4">
        <w:rPr>
          <w:sz w:val="28"/>
          <w:szCs w:val="28"/>
        </w:rPr>
        <w:t xml:space="preserve"> </w:t>
      </w:r>
      <w:r w:rsidR="00065DCA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направление</w:t>
      </w:r>
      <w:r w:rsidR="009725D4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воспитания</w:t>
      </w:r>
    </w:p>
    <w:p w:rsidR="009B2C77" w:rsidRPr="003F1627" w:rsidRDefault="009B2C77" w:rsidP="009B2C77">
      <w:pPr>
        <w:pStyle w:val="a4"/>
        <w:spacing w:line="276" w:lineRule="auto"/>
        <w:ind w:left="0" w:firstLine="0"/>
        <w:jc w:val="left"/>
        <w:rPr>
          <w:b/>
          <w:sz w:val="28"/>
          <w:szCs w:val="28"/>
        </w:rPr>
      </w:pPr>
    </w:p>
    <w:p w:rsidR="009B2C77" w:rsidRPr="00065DCA" w:rsidRDefault="009B2C77" w:rsidP="009725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Ценности</w:t>
      </w:r>
      <w:r w:rsidR="009725D4">
        <w:rPr>
          <w:rFonts w:ascii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b/>
          <w:sz w:val="28"/>
          <w:szCs w:val="28"/>
        </w:rPr>
        <w:t>семья,</w:t>
      </w:r>
      <w:r w:rsidR="00972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b/>
          <w:sz w:val="28"/>
          <w:szCs w:val="28"/>
        </w:rPr>
        <w:t>дружба,</w:t>
      </w:r>
      <w:r w:rsidR="009725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b/>
          <w:sz w:val="28"/>
          <w:szCs w:val="28"/>
        </w:rPr>
        <w:t>человек</w:t>
      </w:r>
      <w:r w:rsidR="009725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25D4">
        <w:rPr>
          <w:rFonts w:ascii="Times New Roman" w:hAnsi="Times New Roman" w:cs="Times New Roman"/>
          <w:sz w:val="28"/>
          <w:szCs w:val="28"/>
        </w:rPr>
        <w:t xml:space="preserve">и  </w:t>
      </w:r>
      <w:r w:rsidRPr="003F1627">
        <w:rPr>
          <w:rFonts w:ascii="Times New Roman" w:hAnsi="Times New Roman" w:cs="Times New Roman"/>
          <w:b/>
          <w:sz w:val="28"/>
          <w:szCs w:val="28"/>
        </w:rPr>
        <w:t>сотрудничество</w:t>
      </w:r>
      <w:r w:rsidR="00065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DCA">
        <w:rPr>
          <w:rFonts w:ascii="Times New Roman" w:hAnsi="Times New Roman" w:cs="Times New Roman"/>
          <w:sz w:val="28"/>
          <w:szCs w:val="28"/>
        </w:rPr>
        <w:t>л</w:t>
      </w:r>
      <w:r w:rsidRPr="003F1627">
        <w:rPr>
          <w:rFonts w:ascii="Times New Roman" w:hAnsi="Times New Roman" w:cs="Times New Roman"/>
          <w:sz w:val="28"/>
          <w:szCs w:val="28"/>
        </w:rPr>
        <w:t>ежат</w:t>
      </w:r>
      <w:r w:rsidR="009725D4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в</w:t>
      </w:r>
      <w:r w:rsidR="009725D4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основе</w:t>
      </w:r>
      <w:r w:rsidR="00065DCA">
        <w:rPr>
          <w:rFonts w:ascii="Times New Roman" w:hAnsi="Times New Roman" w:cs="Times New Roman"/>
          <w:sz w:val="28"/>
          <w:szCs w:val="28"/>
        </w:rPr>
        <w:t xml:space="preserve">    </w:t>
      </w:r>
      <w:r w:rsidRPr="003F1627">
        <w:rPr>
          <w:rFonts w:ascii="Times New Roman" w:hAnsi="Times New Roman" w:cs="Times New Roman"/>
          <w:sz w:val="28"/>
          <w:szCs w:val="28"/>
        </w:rPr>
        <w:t>социального</w:t>
      </w:r>
      <w:r w:rsidR="00065DCA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направления</w:t>
      </w:r>
      <w:r w:rsidR="00065DCA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воспитания.</w:t>
      </w:r>
    </w:p>
    <w:p w:rsidR="009B2C77" w:rsidRPr="003F1627" w:rsidRDefault="009B2C77" w:rsidP="00065DCA">
      <w:pPr>
        <w:pStyle w:val="a4"/>
        <w:spacing w:line="276" w:lineRule="auto"/>
        <w:ind w:left="0" w:firstLine="0"/>
        <w:jc w:val="left"/>
        <w:rPr>
          <w:sz w:val="28"/>
          <w:szCs w:val="28"/>
        </w:rPr>
      </w:pPr>
      <w:r w:rsidRPr="003F1627">
        <w:rPr>
          <w:b/>
          <w:spacing w:val="27"/>
          <w:sz w:val="28"/>
          <w:szCs w:val="28"/>
        </w:rPr>
        <w:t>Ц</w:t>
      </w:r>
      <w:r w:rsidRPr="003F1627">
        <w:rPr>
          <w:b/>
          <w:sz w:val="28"/>
          <w:szCs w:val="28"/>
        </w:rPr>
        <w:t xml:space="preserve">ель: </w:t>
      </w:r>
      <w:r w:rsidRPr="003F1627">
        <w:rPr>
          <w:sz w:val="28"/>
          <w:szCs w:val="28"/>
        </w:rPr>
        <w:t>формирование ценностного отношения детей к семье, другому человеку, развитии дружелюбия,</w:t>
      </w:r>
      <w:r w:rsidR="00D54F22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создания</w:t>
      </w:r>
      <w:r w:rsidR="00D54F22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условий</w:t>
      </w:r>
      <w:r w:rsidR="00D54F22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для</w:t>
      </w:r>
      <w:r w:rsidR="00D54F22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реализации</w:t>
      </w:r>
      <w:r w:rsidR="00D54F22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в</w:t>
      </w:r>
      <w:r w:rsidR="00D54F22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обществе.</w:t>
      </w:r>
    </w:p>
    <w:p w:rsidR="009B2C77" w:rsidRPr="003F1627" w:rsidRDefault="009B2C77" w:rsidP="00065DCA">
      <w:pPr>
        <w:pStyle w:val="a4"/>
        <w:spacing w:line="276" w:lineRule="auto"/>
        <w:ind w:left="0" w:firstLine="0"/>
        <w:rPr>
          <w:b/>
          <w:sz w:val="28"/>
          <w:szCs w:val="28"/>
        </w:rPr>
      </w:pPr>
      <w:r w:rsidRPr="003F1627">
        <w:rPr>
          <w:b/>
          <w:sz w:val="28"/>
          <w:szCs w:val="28"/>
        </w:rPr>
        <w:t>Задачи:</w:t>
      </w:r>
    </w:p>
    <w:p w:rsidR="00AC4B88" w:rsidRPr="00AC4B88" w:rsidRDefault="009B2C77" w:rsidP="00AC4B88">
      <w:pPr>
        <w:tabs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4B88">
        <w:rPr>
          <w:rFonts w:ascii="Times New Roman" w:hAnsi="Times New Roman" w:cs="Times New Roman"/>
          <w:sz w:val="28"/>
          <w:szCs w:val="28"/>
        </w:rPr>
        <w:t>1.</w:t>
      </w:r>
      <w:r w:rsidR="00AC4B88" w:rsidRPr="00AC4B8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Формирование у ребенка представлений о добре и зле, позитивного образа семьи </w:t>
      </w:r>
      <w:r w:rsidR="00AC4B88" w:rsidRPr="00AC4B8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 xml:space="preserve">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</w:t>
      </w:r>
      <w:r w:rsidR="00AC4B88" w:rsidRPr="00AC4B8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в группе в различных ситуациях.</w:t>
      </w:r>
    </w:p>
    <w:p w:rsidR="00AC4B88" w:rsidRPr="00AC4B88" w:rsidRDefault="00AC4B88" w:rsidP="00AC4B88">
      <w:pPr>
        <w:tabs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4B8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2.Формирование навыков, необходимых для полноценного существования в обществе: </w:t>
      </w:r>
      <w:proofErr w:type="spellStart"/>
      <w:r w:rsidRPr="00AC4B8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эмпатии</w:t>
      </w:r>
      <w:proofErr w:type="spellEnd"/>
      <w:r w:rsidRPr="00AC4B8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AC4B88" w:rsidRPr="00AC4B88" w:rsidRDefault="00AC4B88" w:rsidP="00AC4B88">
      <w:pPr>
        <w:tabs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4B8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3.Развитие способности поставить себя на место другого как проявление личностной зрелости и преодоление детского эгоизма.</w:t>
      </w:r>
    </w:p>
    <w:p w:rsidR="009B2C77" w:rsidRPr="00AC4B88" w:rsidRDefault="00AC4B88" w:rsidP="00AC4B88">
      <w:pPr>
        <w:tabs>
          <w:tab w:val="left" w:pos="180"/>
          <w:tab w:val="left" w:pos="86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C4B88">
        <w:rPr>
          <w:rFonts w:ascii="Times New Roman" w:hAnsi="Times New Roman" w:cs="Times New Roman"/>
          <w:i/>
          <w:sz w:val="28"/>
          <w:szCs w:val="28"/>
        </w:rPr>
        <w:t>4.</w:t>
      </w:r>
      <w:r w:rsidR="009B2C77" w:rsidRPr="00AC4B88">
        <w:rPr>
          <w:rFonts w:ascii="Times New Roman" w:hAnsi="Times New Roman" w:cs="Times New Roman"/>
          <w:i/>
          <w:sz w:val="28"/>
          <w:szCs w:val="28"/>
        </w:rPr>
        <w:t xml:space="preserve">Формировать основы безопасности в быту, социуме, природе. </w:t>
      </w:r>
    </w:p>
    <w:p w:rsidR="009B2C77" w:rsidRPr="00AC4B88" w:rsidRDefault="009B2C77" w:rsidP="009B2C77">
      <w:pPr>
        <w:tabs>
          <w:tab w:val="left" w:pos="180"/>
          <w:tab w:val="left" w:pos="8640"/>
        </w:tabs>
        <w:spacing w:after="0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B88">
        <w:rPr>
          <w:rFonts w:ascii="Times New Roman" w:hAnsi="Times New Roman" w:cs="Times New Roman"/>
          <w:b/>
          <w:i/>
          <w:sz w:val="28"/>
          <w:szCs w:val="28"/>
        </w:rPr>
        <w:t>Задачи по возрастам</w:t>
      </w:r>
      <w:r w:rsidRPr="00AC4B88">
        <w:rPr>
          <w:rFonts w:ascii="Times New Roman" w:hAnsi="Times New Roman" w:cs="Times New Roman"/>
          <w:i/>
          <w:sz w:val="28"/>
          <w:szCs w:val="28"/>
        </w:rPr>
        <w:t>.</w:t>
      </w:r>
    </w:p>
    <w:p w:rsidR="009B2C77" w:rsidRPr="00C53FE6" w:rsidRDefault="00C53FE6" w:rsidP="00546B44">
      <w:pPr>
        <w:numPr>
          <w:ilvl w:val="0"/>
          <w:numId w:val="3"/>
        </w:numPr>
        <w:spacing w:after="0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C53FE6">
        <w:rPr>
          <w:rFonts w:ascii="Times New Roman" w:hAnsi="Times New Roman" w:cs="Times New Roman"/>
          <w:b/>
          <w:bCs/>
          <w:i/>
          <w:sz w:val="28"/>
          <w:szCs w:val="28"/>
        </w:rPr>
        <w:t>1–3</w:t>
      </w:r>
      <w:r w:rsidR="009B2C77" w:rsidRPr="00C53FE6">
        <w:rPr>
          <w:rFonts w:ascii="Times New Roman" w:hAnsi="Times New Roman" w:cs="Times New Roman"/>
          <w:b/>
          <w:bCs/>
          <w:i/>
          <w:sz w:val="28"/>
          <w:szCs w:val="28"/>
        </w:rPr>
        <w:t>года:</w:t>
      </w:r>
      <w:r w:rsidR="009B2C77" w:rsidRPr="00C53FE6">
        <w:rPr>
          <w:rFonts w:ascii="Times New Roman" w:hAnsi="Times New Roman" w:cs="Times New Roman"/>
          <w:i/>
          <w:sz w:val="28"/>
          <w:szCs w:val="28"/>
        </w:rPr>
        <w:t xml:space="preserve"> развитие эмоций</w:t>
      </w:r>
    </w:p>
    <w:p w:rsidR="009B2C77" w:rsidRPr="00C53FE6" w:rsidRDefault="00C53FE6" w:rsidP="00546B44">
      <w:pPr>
        <w:numPr>
          <w:ilvl w:val="0"/>
          <w:numId w:val="3"/>
        </w:numPr>
        <w:spacing w:after="0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C53FE6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="009B2C77" w:rsidRPr="00C53FE6">
        <w:rPr>
          <w:rFonts w:ascii="Times New Roman" w:hAnsi="Times New Roman" w:cs="Times New Roman"/>
          <w:b/>
          <w:bCs/>
          <w:i/>
          <w:sz w:val="28"/>
          <w:szCs w:val="28"/>
        </w:rPr>
        <w:t>–5 лет:</w:t>
      </w:r>
      <w:r w:rsidR="009B2C77" w:rsidRPr="00C53FE6">
        <w:rPr>
          <w:rFonts w:ascii="Times New Roman" w:hAnsi="Times New Roman" w:cs="Times New Roman"/>
          <w:i/>
          <w:sz w:val="28"/>
          <w:szCs w:val="28"/>
        </w:rPr>
        <w:t xml:space="preserve"> развитие социальных чувств и </w:t>
      </w:r>
      <w:proofErr w:type="spellStart"/>
      <w:r w:rsidR="009B2C77" w:rsidRPr="00C53FE6">
        <w:rPr>
          <w:rFonts w:ascii="Times New Roman" w:hAnsi="Times New Roman" w:cs="Times New Roman"/>
          <w:i/>
          <w:sz w:val="28"/>
          <w:szCs w:val="28"/>
        </w:rPr>
        <w:t>просоциальногоповедения</w:t>
      </w:r>
      <w:proofErr w:type="spellEnd"/>
    </w:p>
    <w:p w:rsidR="009B2C77" w:rsidRPr="00C53FE6" w:rsidRDefault="009B2C77" w:rsidP="00546B44">
      <w:pPr>
        <w:numPr>
          <w:ilvl w:val="0"/>
          <w:numId w:val="3"/>
        </w:numPr>
        <w:spacing w:after="0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C53FE6">
        <w:rPr>
          <w:rFonts w:ascii="Times New Roman" w:hAnsi="Times New Roman" w:cs="Times New Roman"/>
          <w:b/>
          <w:bCs/>
          <w:i/>
          <w:sz w:val="28"/>
          <w:szCs w:val="28"/>
        </w:rPr>
        <w:t>5–6 лет:</w:t>
      </w:r>
      <w:r w:rsidRPr="00C53FE6">
        <w:rPr>
          <w:rFonts w:ascii="Times New Roman" w:hAnsi="Times New Roman" w:cs="Times New Roman"/>
          <w:i/>
          <w:sz w:val="28"/>
          <w:szCs w:val="28"/>
        </w:rPr>
        <w:t xml:space="preserve"> формирование начальной коммуникативной компетентности</w:t>
      </w:r>
    </w:p>
    <w:p w:rsidR="009B2C77" w:rsidRPr="00C53FE6" w:rsidRDefault="009B2C77" w:rsidP="00546B44">
      <w:pPr>
        <w:numPr>
          <w:ilvl w:val="0"/>
          <w:numId w:val="3"/>
        </w:numPr>
        <w:spacing w:after="0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C53FE6">
        <w:rPr>
          <w:rFonts w:ascii="Times New Roman" w:hAnsi="Times New Roman" w:cs="Times New Roman"/>
          <w:b/>
          <w:bCs/>
          <w:i/>
          <w:sz w:val="28"/>
          <w:szCs w:val="28"/>
        </w:rPr>
        <w:t>6–7 лет:</w:t>
      </w:r>
      <w:r w:rsidRPr="00C53FE6">
        <w:rPr>
          <w:rFonts w:ascii="Times New Roman" w:hAnsi="Times New Roman" w:cs="Times New Roman"/>
          <w:i/>
          <w:sz w:val="28"/>
          <w:szCs w:val="28"/>
        </w:rPr>
        <w:t xml:space="preserve"> формирование социальных представлений и развитие организаторских и лидерских способностей</w:t>
      </w:r>
    </w:p>
    <w:p w:rsidR="009B2C77" w:rsidRPr="003F1627" w:rsidRDefault="009B2C77" w:rsidP="009B2C77">
      <w:pPr>
        <w:tabs>
          <w:tab w:val="left" w:pos="180"/>
          <w:tab w:val="left" w:pos="8640"/>
        </w:tabs>
        <w:spacing w:after="0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627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534"/>
        <w:gridCol w:w="2569"/>
        <w:gridCol w:w="2861"/>
      </w:tblGrid>
      <w:tr w:rsidR="009B2C77" w:rsidRPr="003F1627" w:rsidTr="0017790D">
        <w:tc>
          <w:tcPr>
            <w:tcW w:w="2269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Ранний </w:t>
            </w:r>
          </w:p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b/>
                <w:sz w:val="24"/>
                <w:szCs w:val="24"/>
              </w:rPr>
              <w:t>(1-3 лет)</w:t>
            </w:r>
          </w:p>
        </w:tc>
        <w:tc>
          <w:tcPr>
            <w:tcW w:w="2534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b/>
                <w:sz w:val="24"/>
                <w:szCs w:val="24"/>
              </w:rPr>
              <w:t>Младший</w:t>
            </w:r>
          </w:p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(3-4лет)</w:t>
            </w:r>
          </w:p>
        </w:tc>
        <w:tc>
          <w:tcPr>
            <w:tcW w:w="2569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b/>
                <w:sz w:val="24"/>
                <w:szCs w:val="24"/>
              </w:rPr>
              <w:t>( 4-5лет)</w:t>
            </w:r>
          </w:p>
        </w:tc>
        <w:tc>
          <w:tcPr>
            <w:tcW w:w="286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Старший </w:t>
            </w:r>
          </w:p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b/>
                <w:sz w:val="24"/>
                <w:szCs w:val="24"/>
              </w:rPr>
              <w:t>(5-7лет)</w:t>
            </w:r>
          </w:p>
        </w:tc>
      </w:tr>
      <w:tr w:rsidR="009B2C77" w:rsidRPr="003F1627" w:rsidTr="0017790D">
        <w:tc>
          <w:tcPr>
            <w:tcW w:w="2269" w:type="dxa"/>
          </w:tcPr>
          <w:p w:rsidR="009B2C77" w:rsidRPr="00C53FE6" w:rsidRDefault="00C53FE6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E6">
              <w:rPr>
                <w:rFonts w:ascii="Times New Roman" w:hAnsi="Times New Roman" w:cs="Times New Roman"/>
                <w:sz w:val="24"/>
                <w:szCs w:val="24"/>
              </w:rPr>
              <w:t>Сод «Познаю себя»</w:t>
            </w:r>
          </w:p>
        </w:tc>
        <w:tc>
          <w:tcPr>
            <w:tcW w:w="2534" w:type="dxa"/>
          </w:tcPr>
          <w:p w:rsidR="009B2C77" w:rsidRPr="00B74A32" w:rsidRDefault="00C53FE6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E6">
              <w:rPr>
                <w:rFonts w:ascii="Times New Roman" w:hAnsi="Times New Roman" w:cs="Times New Roman"/>
                <w:sz w:val="24"/>
                <w:szCs w:val="24"/>
              </w:rPr>
              <w:t>Сод «Познаю себя»</w:t>
            </w:r>
          </w:p>
        </w:tc>
        <w:tc>
          <w:tcPr>
            <w:tcW w:w="2569" w:type="dxa"/>
          </w:tcPr>
          <w:p w:rsidR="009B2C77" w:rsidRPr="00B74A32" w:rsidRDefault="00C53FE6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E6">
              <w:rPr>
                <w:rFonts w:ascii="Times New Roman" w:hAnsi="Times New Roman" w:cs="Times New Roman"/>
                <w:sz w:val="24"/>
                <w:szCs w:val="24"/>
              </w:rPr>
              <w:t>Сод «Познаю себя»</w:t>
            </w:r>
          </w:p>
        </w:tc>
        <w:tc>
          <w:tcPr>
            <w:tcW w:w="2861" w:type="dxa"/>
          </w:tcPr>
          <w:p w:rsidR="009B2C77" w:rsidRDefault="00C53FE6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«Познаю себя»;</w:t>
            </w:r>
          </w:p>
          <w:p w:rsidR="00C53FE6" w:rsidRDefault="00C53FE6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«Ты- словечко»</w:t>
            </w:r>
          </w:p>
          <w:p w:rsidR="00C53FE6" w:rsidRPr="00B74A32" w:rsidRDefault="00C53FE6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риторика общения)</w:t>
            </w:r>
          </w:p>
        </w:tc>
      </w:tr>
      <w:tr w:rsidR="009B2C77" w:rsidRPr="003F1627" w:rsidTr="0017790D">
        <w:tc>
          <w:tcPr>
            <w:tcW w:w="2269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Камушек в ботинке   2 раза в месяц</w:t>
            </w:r>
          </w:p>
        </w:tc>
      </w:tr>
      <w:tr w:rsidR="009B2C77" w:rsidRPr="003F1627" w:rsidTr="0017790D">
        <w:tc>
          <w:tcPr>
            <w:tcW w:w="2269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2534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2569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286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</w:tr>
      <w:tr w:rsidR="009B2C77" w:rsidRPr="003F1627" w:rsidTr="0017790D">
        <w:tc>
          <w:tcPr>
            <w:tcW w:w="2269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2534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2569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286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9B2C77" w:rsidRPr="003F1627" w:rsidTr="0017790D">
        <w:tc>
          <w:tcPr>
            <w:tcW w:w="2269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Гостевой день</w:t>
            </w:r>
          </w:p>
        </w:tc>
        <w:tc>
          <w:tcPr>
            <w:tcW w:w="2534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Гостевой день</w:t>
            </w:r>
          </w:p>
        </w:tc>
        <w:tc>
          <w:tcPr>
            <w:tcW w:w="2569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Гостевой день</w:t>
            </w:r>
          </w:p>
        </w:tc>
        <w:tc>
          <w:tcPr>
            <w:tcW w:w="286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Гостевой день</w:t>
            </w:r>
          </w:p>
        </w:tc>
      </w:tr>
      <w:tr w:rsidR="009B2C77" w:rsidRPr="003F1627" w:rsidTr="0017790D">
        <w:tc>
          <w:tcPr>
            <w:tcW w:w="2269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34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2569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286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Клуб по интересам</w:t>
            </w:r>
          </w:p>
        </w:tc>
      </w:tr>
      <w:tr w:rsidR="009B2C77" w:rsidRPr="003F1627" w:rsidTr="0017790D">
        <w:tc>
          <w:tcPr>
            <w:tcW w:w="2269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34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69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Посткроссинг</w:t>
            </w:r>
            <w:proofErr w:type="spellEnd"/>
          </w:p>
        </w:tc>
      </w:tr>
      <w:tr w:rsidR="009B2C77" w:rsidRPr="003F1627" w:rsidTr="0017790D">
        <w:tc>
          <w:tcPr>
            <w:tcW w:w="2269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34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69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Экскурсии и прогулки в учреждения социума</w:t>
            </w:r>
          </w:p>
        </w:tc>
        <w:tc>
          <w:tcPr>
            <w:tcW w:w="286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Экскурсии и прогулки в учреждения социума</w:t>
            </w:r>
          </w:p>
        </w:tc>
      </w:tr>
      <w:tr w:rsidR="009B2C77" w:rsidRPr="003F1627" w:rsidTr="0017790D">
        <w:tc>
          <w:tcPr>
            <w:tcW w:w="2269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34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69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Звездный марш-показ</w:t>
            </w:r>
          </w:p>
        </w:tc>
      </w:tr>
      <w:tr w:rsidR="009B2C77" w:rsidRPr="003F1627" w:rsidTr="0017790D">
        <w:tc>
          <w:tcPr>
            <w:tcW w:w="2269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34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69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«Мир моих </w:t>
            </w:r>
            <w:r w:rsidRPr="00B7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увлечений»</w:t>
            </w:r>
          </w:p>
        </w:tc>
        <w:tc>
          <w:tcPr>
            <w:tcW w:w="286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Персональная Выставка «Мир моих увлечений»</w:t>
            </w:r>
          </w:p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«Узнай меня лучше»</w:t>
            </w:r>
          </w:p>
        </w:tc>
      </w:tr>
    </w:tbl>
    <w:p w:rsidR="009B2C77" w:rsidRPr="003F1627" w:rsidRDefault="009B2C77" w:rsidP="009B2C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C77" w:rsidRDefault="009B2C77" w:rsidP="009B2C77">
      <w:pPr>
        <w:pStyle w:val="a4"/>
        <w:spacing w:line="276" w:lineRule="auto"/>
        <w:ind w:left="0" w:firstLine="284"/>
        <w:jc w:val="center"/>
        <w:rPr>
          <w:b/>
          <w:sz w:val="28"/>
          <w:szCs w:val="28"/>
        </w:rPr>
      </w:pPr>
      <w:r w:rsidRPr="003F1627">
        <w:rPr>
          <w:b/>
          <w:sz w:val="28"/>
          <w:szCs w:val="28"/>
        </w:rPr>
        <w:t>2.1.3  Познавательное направление воспитания</w:t>
      </w:r>
    </w:p>
    <w:p w:rsidR="009B2C77" w:rsidRPr="003F1627" w:rsidRDefault="009B2C77" w:rsidP="009B2C77">
      <w:pPr>
        <w:pStyle w:val="a4"/>
        <w:spacing w:line="276" w:lineRule="auto"/>
        <w:ind w:left="0" w:firstLine="284"/>
        <w:jc w:val="center"/>
        <w:rPr>
          <w:b/>
          <w:sz w:val="28"/>
          <w:szCs w:val="28"/>
        </w:rPr>
      </w:pPr>
    </w:p>
    <w:p w:rsidR="009B2C77" w:rsidRDefault="009B2C77" w:rsidP="009B2C77">
      <w:pPr>
        <w:pStyle w:val="a4"/>
        <w:spacing w:line="276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Ценность – </w:t>
      </w:r>
      <w:r w:rsidRPr="003F1627">
        <w:rPr>
          <w:b/>
          <w:sz w:val="28"/>
          <w:szCs w:val="28"/>
        </w:rPr>
        <w:t>знания</w:t>
      </w:r>
      <w:r w:rsidRPr="003F1627">
        <w:rPr>
          <w:sz w:val="28"/>
          <w:szCs w:val="28"/>
        </w:rPr>
        <w:t xml:space="preserve">. </w:t>
      </w:r>
    </w:p>
    <w:p w:rsidR="009B2C77" w:rsidRPr="003F1627" w:rsidRDefault="009B2C77" w:rsidP="00065DCA">
      <w:pPr>
        <w:pStyle w:val="a4"/>
        <w:spacing w:line="276" w:lineRule="auto"/>
        <w:ind w:left="0" w:firstLine="284"/>
        <w:jc w:val="left"/>
        <w:rPr>
          <w:sz w:val="28"/>
          <w:szCs w:val="28"/>
        </w:rPr>
      </w:pPr>
      <w:r w:rsidRPr="00917DA9">
        <w:rPr>
          <w:b/>
          <w:sz w:val="28"/>
          <w:szCs w:val="28"/>
        </w:rPr>
        <w:t>Цель</w:t>
      </w:r>
      <w:r w:rsidR="000448A6">
        <w:rPr>
          <w:b/>
          <w:sz w:val="28"/>
          <w:szCs w:val="28"/>
        </w:rPr>
        <w:t>:</w:t>
      </w:r>
      <w:r w:rsidR="00065DCA">
        <w:rPr>
          <w:b/>
          <w:sz w:val="28"/>
          <w:szCs w:val="28"/>
        </w:rPr>
        <w:t xml:space="preserve">  </w:t>
      </w:r>
      <w:r w:rsidRPr="003F1627">
        <w:rPr>
          <w:sz w:val="28"/>
          <w:szCs w:val="28"/>
        </w:rPr>
        <w:t>познавательного</w:t>
      </w:r>
      <w:r w:rsidR="00065DCA">
        <w:rPr>
          <w:sz w:val="28"/>
          <w:szCs w:val="28"/>
        </w:rPr>
        <w:t xml:space="preserve">    </w:t>
      </w:r>
      <w:r w:rsidRPr="003F1627">
        <w:rPr>
          <w:sz w:val="28"/>
          <w:szCs w:val="28"/>
        </w:rPr>
        <w:t>направления</w:t>
      </w:r>
      <w:r w:rsidR="00065DCA">
        <w:rPr>
          <w:sz w:val="28"/>
          <w:szCs w:val="28"/>
        </w:rPr>
        <w:t xml:space="preserve">     </w:t>
      </w:r>
      <w:r w:rsidRPr="003F1627">
        <w:rPr>
          <w:sz w:val="28"/>
          <w:szCs w:val="28"/>
        </w:rPr>
        <w:t>воспитания–</w:t>
      </w:r>
      <w:r w:rsidR="00065DCA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формирование</w:t>
      </w:r>
      <w:r w:rsidR="00065DCA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ценности</w:t>
      </w:r>
      <w:r>
        <w:rPr>
          <w:sz w:val="28"/>
          <w:szCs w:val="28"/>
        </w:rPr>
        <w:t xml:space="preserve"> познания. </w:t>
      </w:r>
      <w:r w:rsidRPr="003F1627">
        <w:rPr>
          <w:sz w:val="28"/>
          <w:szCs w:val="28"/>
        </w:rPr>
        <w:t>Значимым</w:t>
      </w:r>
      <w:r w:rsidR="00065DCA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для</w:t>
      </w:r>
      <w:r w:rsidR="00065DCA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воспитания</w:t>
      </w:r>
      <w:r w:rsidR="00065DCA">
        <w:rPr>
          <w:sz w:val="28"/>
          <w:szCs w:val="28"/>
        </w:rPr>
        <w:t xml:space="preserve">    </w:t>
      </w:r>
      <w:r w:rsidRPr="003F1627">
        <w:rPr>
          <w:sz w:val="28"/>
          <w:szCs w:val="28"/>
        </w:rPr>
        <w:t>ребенка</w:t>
      </w:r>
      <w:r w:rsidR="00065DCA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является</w:t>
      </w:r>
      <w:r w:rsidR="00BF682F">
        <w:rPr>
          <w:sz w:val="28"/>
          <w:szCs w:val="28"/>
        </w:rPr>
        <w:t xml:space="preserve">            </w:t>
      </w:r>
      <w:r w:rsidRPr="003F1627">
        <w:rPr>
          <w:sz w:val="28"/>
          <w:szCs w:val="28"/>
        </w:rPr>
        <w:t>формирование</w:t>
      </w:r>
      <w:r w:rsidR="00BF682F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целостной</w:t>
      </w:r>
      <w:r w:rsidR="00BF682F">
        <w:rPr>
          <w:sz w:val="28"/>
          <w:szCs w:val="28"/>
        </w:rPr>
        <w:t xml:space="preserve">    </w:t>
      </w:r>
      <w:r w:rsidRPr="003F1627">
        <w:rPr>
          <w:sz w:val="28"/>
          <w:szCs w:val="28"/>
        </w:rPr>
        <w:t>картины</w:t>
      </w:r>
      <w:r w:rsidR="00BF682F">
        <w:rPr>
          <w:sz w:val="28"/>
          <w:szCs w:val="28"/>
        </w:rPr>
        <w:t xml:space="preserve">     </w:t>
      </w:r>
      <w:r w:rsidRPr="003F1627">
        <w:rPr>
          <w:sz w:val="28"/>
          <w:szCs w:val="28"/>
        </w:rPr>
        <w:t>мира,</w:t>
      </w:r>
      <w:r w:rsidR="00BF682F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в</w:t>
      </w:r>
      <w:r w:rsidR="00BF682F">
        <w:rPr>
          <w:sz w:val="28"/>
          <w:szCs w:val="28"/>
        </w:rPr>
        <w:t xml:space="preserve">    </w:t>
      </w:r>
      <w:r w:rsidRPr="003F1627">
        <w:rPr>
          <w:sz w:val="28"/>
          <w:szCs w:val="28"/>
        </w:rPr>
        <w:t>которой</w:t>
      </w:r>
      <w:r w:rsidR="00BF682F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интегрировано</w:t>
      </w:r>
      <w:r w:rsidR="00BF682F">
        <w:rPr>
          <w:sz w:val="28"/>
          <w:szCs w:val="28"/>
        </w:rPr>
        <w:t xml:space="preserve">- </w:t>
      </w:r>
      <w:r w:rsidRPr="003F1627">
        <w:rPr>
          <w:sz w:val="28"/>
          <w:szCs w:val="28"/>
        </w:rPr>
        <w:t>ценностное,</w:t>
      </w:r>
      <w:r w:rsidR="00BF682F">
        <w:rPr>
          <w:sz w:val="28"/>
          <w:szCs w:val="28"/>
        </w:rPr>
        <w:t xml:space="preserve">  </w:t>
      </w:r>
      <w:r w:rsidR="000253C1" w:rsidRPr="003F1627">
        <w:rPr>
          <w:sz w:val="28"/>
          <w:szCs w:val="28"/>
        </w:rPr>
        <w:t>эмоционально окрашенное</w:t>
      </w:r>
      <w:r w:rsidR="00BF682F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отношение</w:t>
      </w:r>
      <w:r w:rsidR="00BF682F">
        <w:rPr>
          <w:sz w:val="28"/>
          <w:szCs w:val="28"/>
        </w:rPr>
        <w:t xml:space="preserve">    </w:t>
      </w:r>
      <w:r w:rsidRPr="003F1627">
        <w:rPr>
          <w:sz w:val="28"/>
          <w:szCs w:val="28"/>
        </w:rPr>
        <w:t>к</w:t>
      </w:r>
      <w:r w:rsidR="00BF682F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миру,</w:t>
      </w:r>
      <w:r w:rsidR="00BF682F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людям,</w:t>
      </w:r>
      <w:r w:rsidR="00D54F22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природе,</w:t>
      </w:r>
      <w:r w:rsidR="00E25DFF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человека.</w:t>
      </w:r>
    </w:p>
    <w:p w:rsidR="009B2C77" w:rsidRPr="00917DA9" w:rsidRDefault="009B2C77" w:rsidP="009B2C77">
      <w:pPr>
        <w:pStyle w:val="a4"/>
        <w:spacing w:line="276" w:lineRule="auto"/>
        <w:ind w:left="0" w:firstLine="284"/>
        <w:rPr>
          <w:b/>
          <w:sz w:val="28"/>
          <w:szCs w:val="28"/>
        </w:rPr>
      </w:pPr>
      <w:r w:rsidRPr="00917DA9">
        <w:rPr>
          <w:b/>
          <w:sz w:val="28"/>
          <w:szCs w:val="28"/>
        </w:rPr>
        <w:t xml:space="preserve">Задачи: </w:t>
      </w:r>
    </w:p>
    <w:p w:rsidR="00556581" w:rsidRPr="00556581" w:rsidRDefault="00556581" w:rsidP="00546B44">
      <w:pPr>
        <w:numPr>
          <w:ilvl w:val="0"/>
          <w:numId w:val="4"/>
        </w:num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581">
        <w:rPr>
          <w:rFonts w:ascii="Times New Roman" w:hAnsi="Times New Roman" w:cs="Times New Roman"/>
          <w:color w:val="000000"/>
          <w:sz w:val="28"/>
          <w:szCs w:val="28"/>
        </w:rPr>
        <w:t>Развитие любознательности, формирование опыта познавательной инициативы;</w:t>
      </w:r>
    </w:p>
    <w:p w:rsidR="00556581" w:rsidRPr="00556581" w:rsidRDefault="00556581" w:rsidP="00546B44">
      <w:pPr>
        <w:numPr>
          <w:ilvl w:val="0"/>
          <w:numId w:val="4"/>
        </w:num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581">
        <w:rPr>
          <w:rFonts w:ascii="Times New Roman" w:hAnsi="Times New Roman" w:cs="Times New Roman"/>
          <w:color w:val="000000"/>
          <w:sz w:val="28"/>
          <w:szCs w:val="28"/>
        </w:rPr>
        <w:t>Формирование ценностного отношения к взрослому как источнику знаний;</w:t>
      </w:r>
    </w:p>
    <w:p w:rsidR="00556581" w:rsidRDefault="00556581" w:rsidP="00546B44">
      <w:pPr>
        <w:numPr>
          <w:ilvl w:val="0"/>
          <w:numId w:val="4"/>
        </w:num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581">
        <w:rPr>
          <w:rFonts w:ascii="Times New Roman" w:hAnsi="Times New Roman" w:cs="Times New Roman"/>
          <w:color w:val="000000"/>
          <w:sz w:val="28"/>
          <w:szCs w:val="28"/>
        </w:rPr>
        <w:t>Приобщение ребенка к культурным способам познания (книги, интернет-источники, дискуссии и др.).</w:t>
      </w:r>
    </w:p>
    <w:p w:rsidR="00556581" w:rsidRPr="00556581" w:rsidRDefault="00556581" w:rsidP="00546B44">
      <w:pPr>
        <w:numPr>
          <w:ilvl w:val="0"/>
          <w:numId w:val="4"/>
        </w:num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581">
        <w:rPr>
          <w:rFonts w:ascii="Times New Roman" w:hAnsi="Times New Roman" w:cs="Times New Roman"/>
          <w:i/>
          <w:sz w:val="28"/>
          <w:szCs w:val="28"/>
        </w:rPr>
        <w:t>Участие во всероссийском  природоохранном движении «</w:t>
      </w:r>
      <w:proofErr w:type="spellStart"/>
      <w:r w:rsidRPr="00556581">
        <w:rPr>
          <w:rFonts w:ascii="Times New Roman" w:hAnsi="Times New Roman" w:cs="Times New Roman"/>
          <w:i/>
          <w:sz w:val="28"/>
          <w:szCs w:val="28"/>
        </w:rPr>
        <w:t>Эколята</w:t>
      </w:r>
      <w:proofErr w:type="spellEnd"/>
      <w:r w:rsidRPr="00556581">
        <w:rPr>
          <w:rFonts w:ascii="Times New Roman" w:hAnsi="Times New Roman" w:cs="Times New Roman"/>
          <w:i/>
          <w:sz w:val="28"/>
          <w:szCs w:val="28"/>
        </w:rPr>
        <w:t>-дошколята»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B2C77" w:rsidRPr="00C53FE6" w:rsidRDefault="009B2C77" w:rsidP="00C53FE6">
      <w:pPr>
        <w:tabs>
          <w:tab w:val="left" w:pos="180"/>
          <w:tab w:val="left" w:pos="8640"/>
        </w:tabs>
        <w:spacing w:after="0"/>
        <w:ind w:firstLine="28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53FE6">
        <w:rPr>
          <w:rFonts w:ascii="Times New Roman" w:hAnsi="Times New Roman" w:cs="Times New Roman"/>
          <w:b/>
          <w:i/>
          <w:sz w:val="28"/>
          <w:szCs w:val="28"/>
        </w:rPr>
        <w:t>Задачи по возрастам</w:t>
      </w:r>
      <w:r w:rsidRPr="00C53FE6">
        <w:rPr>
          <w:rFonts w:ascii="Times New Roman" w:hAnsi="Times New Roman" w:cs="Times New Roman"/>
          <w:i/>
          <w:sz w:val="28"/>
          <w:szCs w:val="28"/>
        </w:rPr>
        <w:t>.</w:t>
      </w:r>
    </w:p>
    <w:p w:rsidR="009B2C77" w:rsidRPr="00C53FE6" w:rsidRDefault="009B2C77" w:rsidP="009B2C77">
      <w:pPr>
        <w:tabs>
          <w:tab w:val="left" w:pos="180"/>
          <w:tab w:val="left" w:pos="8640"/>
        </w:tabs>
        <w:spacing w:after="0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FE6">
        <w:rPr>
          <w:rFonts w:ascii="Times New Roman" w:hAnsi="Times New Roman" w:cs="Times New Roman"/>
          <w:i/>
          <w:sz w:val="28"/>
          <w:szCs w:val="28"/>
        </w:rPr>
        <w:t>2-4 года.  Воспитывать бережное отношение к окружающей природе  и интерес к практическому экспериментированию с  неживой природой. Привлекать детей к выполнению разовых поручений по уходу за растениями</w:t>
      </w:r>
    </w:p>
    <w:p w:rsidR="009B2C77" w:rsidRPr="00C53FE6" w:rsidRDefault="009B2C77" w:rsidP="009B2C77">
      <w:pPr>
        <w:tabs>
          <w:tab w:val="left" w:pos="180"/>
          <w:tab w:val="left" w:pos="8640"/>
        </w:tabs>
        <w:spacing w:after="0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FE6">
        <w:rPr>
          <w:rFonts w:ascii="Times New Roman" w:hAnsi="Times New Roman" w:cs="Times New Roman"/>
          <w:i/>
          <w:sz w:val="28"/>
          <w:szCs w:val="28"/>
        </w:rPr>
        <w:t>4-5лет. Формировать навык  исполнения правил безопасного поведения в природе  и бережного отношения  к ней. Повышать интерес  к  экспериментальной деятельности.</w:t>
      </w:r>
    </w:p>
    <w:p w:rsidR="009B2C77" w:rsidRPr="00C53FE6" w:rsidRDefault="009B2C77" w:rsidP="009B2C77">
      <w:pPr>
        <w:tabs>
          <w:tab w:val="left" w:pos="180"/>
          <w:tab w:val="left" w:pos="8640"/>
        </w:tabs>
        <w:spacing w:after="0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FE6">
        <w:rPr>
          <w:rFonts w:ascii="Times New Roman" w:hAnsi="Times New Roman" w:cs="Times New Roman"/>
          <w:i/>
          <w:sz w:val="28"/>
          <w:szCs w:val="28"/>
        </w:rPr>
        <w:t>5-7лет. Способствовать отражению в поступках детей осознанного бережного отношения к природным ресурсам (подкормка птиц зимой, выключить воду…). Побуждать  к участию в самостоятельной  разнообразной экспериментальной деятельности детей – для построения причинно-следственных связей о природе.</w:t>
      </w:r>
    </w:p>
    <w:p w:rsidR="009B2C77" w:rsidRPr="003F1627" w:rsidRDefault="009B2C77" w:rsidP="009B2C77">
      <w:pPr>
        <w:tabs>
          <w:tab w:val="left" w:pos="180"/>
          <w:tab w:val="left" w:pos="8640"/>
        </w:tabs>
        <w:spacing w:after="0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627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347"/>
        <w:gridCol w:w="2621"/>
        <w:gridCol w:w="2484"/>
        <w:gridCol w:w="2484"/>
      </w:tblGrid>
      <w:tr w:rsidR="009B2C77" w:rsidRPr="003F1627" w:rsidTr="0017790D">
        <w:trPr>
          <w:trHeight w:val="548"/>
        </w:trPr>
        <w:tc>
          <w:tcPr>
            <w:tcW w:w="2347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Ранний </w:t>
            </w:r>
          </w:p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b/>
                <w:sz w:val="24"/>
                <w:szCs w:val="24"/>
              </w:rPr>
              <w:t>(1-3 лет)</w:t>
            </w:r>
          </w:p>
        </w:tc>
        <w:tc>
          <w:tcPr>
            <w:tcW w:w="262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b/>
                <w:sz w:val="24"/>
                <w:szCs w:val="24"/>
              </w:rPr>
              <w:t>Младший</w:t>
            </w:r>
          </w:p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(3-4лет)</w:t>
            </w:r>
          </w:p>
        </w:tc>
        <w:tc>
          <w:tcPr>
            <w:tcW w:w="2484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b/>
                <w:sz w:val="24"/>
                <w:szCs w:val="24"/>
              </w:rPr>
              <w:t>( 4-5лет)</w:t>
            </w:r>
          </w:p>
        </w:tc>
        <w:tc>
          <w:tcPr>
            <w:tcW w:w="2484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Старший </w:t>
            </w:r>
          </w:p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b/>
                <w:sz w:val="24"/>
                <w:szCs w:val="24"/>
              </w:rPr>
              <w:t>(5-7лет)</w:t>
            </w:r>
          </w:p>
        </w:tc>
      </w:tr>
      <w:tr w:rsidR="009B2C77" w:rsidRPr="003F1627" w:rsidTr="0017790D">
        <w:trPr>
          <w:trHeight w:val="548"/>
        </w:trPr>
        <w:tc>
          <w:tcPr>
            <w:tcW w:w="2347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62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484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484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B2C77" w:rsidRPr="003F1627" w:rsidTr="0017790D">
        <w:trPr>
          <w:trHeight w:val="548"/>
        </w:trPr>
        <w:tc>
          <w:tcPr>
            <w:tcW w:w="2347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262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2484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2484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</w:tc>
      </w:tr>
      <w:tr w:rsidR="009B2C77" w:rsidRPr="003F1627" w:rsidTr="0017790D">
        <w:trPr>
          <w:trHeight w:val="548"/>
        </w:trPr>
        <w:tc>
          <w:tcPr>
            <w:tcW w:w="2347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Календарь природы</w:t>
            </w:r>
          </w:p>
        </w:tc>
        <w:tc>
          <w:tcPr>
            <w:tcW w:w="262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Календарь природы</w:t>
            </w:r>
          </w:p>
        </w:tc>
        <w:tc>
          <w:tcPr>
            <w:tcW w:w="2484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Календарь  погоды и природы</w:t>
            </w:r>
          </w:p>
        </w:tc>
        <w:tc>
          <w:tcPr>
            <w:tcW w:w="2484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Календарь  погоды и природы</w:t>
            </w:r>
          </w:p>
        </w:tc>
      </w:tr>
      <w:tr w:rsidR="009B2C77" w:rsidRPr="003F1627" w:rsidTr="0017790D">
        <w:trPr>
          <w:trHeight w:val="548"/>
        </w:trPr>
        <w:tc>
          <w:tcPr>
            <w:tcW w:w="2347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9B2C77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Мини-лаборатория</w:t>
            </w:r>
          </w:p>
          <w:p w:rsidR="000253C1" w:rsidRPr="00B74A32" w:rsidRDefault="000253C1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Мини-конференция </w:t>
            </w:r>
          </w:p>
        </w:tc>
      </w:tr>
      <w:tr w:rsidR="009B2C77" w:rsidRPr="003F1627" w:rsidTr="0017790D">
        <w:trPr>
          <w:trHeight w:val="548"/>
        </w:trPr>
        <w:tc>
          <w:tcPr>
            <w:tcW w:w="2347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Дидактические, настольные игры о природе</w:t>
            </w:r>
          </w:p>
        </w:tc>
        <w:tc>
          <w:tcPr>
            <w:tcW w:w="262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Дидактические, настольные игры о природе</w:t>
            </w:r>
          </w:p>
        </w:tc>
        <w:tc>
          <w:tcPr>
            <w:tcW w:w="2484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Дидактические, настольные игры о природе</w:t>
            </w:r>
          </w:p>
        </w:tc>
        <w:tc>
          <w:tcPr>
            <w:tcW w:w="2484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Дидактические, настольные игры о природе</w:t>
            </w:r>
          </w:p>
        </w:tc>
      </w:tr>
      <w:tr w:rsidR="009B2C77" w:rsidRPr="003F1627" w:rsidTr="0017790D">
        <w:trPr>
          <w:trHeight w:val="548"/>
        </w:trPr>
        <w:tc>
          <w:tcPr>
            <w:tcW w:w="2347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Ширмы, макеты,</w:t>
            </w:r>
          </w:p>
        </w:tc>
        <w:tc>
          <w:tcPr>
            <w:tcW w:w="262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Ширмы, макеты</w:t>
            </w:r>
          </w:p>
        </w:tc>
        <w:tc>
          <w:tcPr>
            <w:tcW w:w="2484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Ширмы, макеты</w:t>
            </w:r>
          </w:p>
        </w:tc>
        <w:tc>
          <w:tcPr>
            <w:tcW w:w="2484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 xml:space="preserve">Ширмы, макеты, </w:t>
            </w:r>
            <w:proofErr w:type="spellStart"/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лепбук</w:t>
            </w:r>
            <w:proofErr w:type="spellEnd"/>
          </w:p>
        </w:tc>
      </w:tr>
      <w:tr w:rsidR="009B2C77" w:rsidRPr="003F1627" w:rsidTr="0017790D">
        <w:trPr>
          <w:trHeight w:val="548"/>
        </w:trPr>
        <w:tc>
          <w:tcPr>
            <w:tcW w:w="2347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Чтение экологической литературы</w:t>
            </w:r>
          </w:p>
        </w:tc>
        <w:tc>
          <w:tcPr>
            <w:tcW w:w="262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Чтение экологической литературы</w:t>
            </w:r>
          </w:p>
        </w:tc>
        <w:tc>
          <w:tcPr>
            <w:tcW w:w="2484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Чтение экологической литературы</w:t>
            </w:r>
          </w:p>
        </w:tc>
        <w:tc>
          <w:tcPr>
            <w:tcW w:w="2484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Чтение экологической литературы</w:t>
            </w:r>
          </w:p>
        </w:tc>
      </w:tr>
      <w:tr w:rsidR="009B2C77" w:rsidRPr="003F1627" w:rsidTr="0017790D">
        <w:trPr>
          <w:trHeight w:val="548"/>
        </w:trPr>
        <w:tc>
          <w:tcPr>
            <w:tcW w:w="2347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Поручения в уголке природы</w:t>
            </w:r>
          </w:p>
        </w:tc>
        <w:tc>
          <w:tcPr>
            <w:tcW w:w="262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Поручения в уголке природы и на участке</w:t>
            </w:r>
          </w:p>
        </w:tc>
        <w:tc>
          <w:tcPr>
            <w:tcW w:w="2484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труд в  природе</w:t>
            </w:r>
          </w:p>
        </w:tc>
        <w:tc>
          <w:tcPr>
            <w:tcW w:w="2484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Труд в природе</w:t>
            </w:r>
          </w:p>
        </w:tc>
      </w:tr>
      <w:tr w:rsidR="009B2C77" w:rsidRPr="003F1627" w:rsidTr="0017790D">
        <w:trPr>
          <w:trHeight w:val="548"/>
        </w:trPr>
        <w:tc>
          <w:tcPr>
            <w:tcW w:w="2347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Огород на окне</w:t>
            </w:r>
          </w:p>
        </w:tc>
        <w:tc>
          <w:tcPr>
            <w:tcW w:w="262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Огород на окне</w:t>
            </w:r>
          </w:p>
        </w:tc>
        <w:tc>
          <w:tcPr>
            <w:tcW w:w="2484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Огород на окне</w:t>
            </w:r>
          </w:p>
        </w:tc>
        <w:tc>
          <w:tcPr>
            <w:tcW w:w="2484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Огород на окне</w:t>
            </w:r>
          </w:p>
        </w:tc>
      </w:tr>
      <w:tr w:rsidR="009B2C77" w:rsidRPr="003F1627" w:rsidTr="0017790D">
        <w:trPr>
          <w:trHeight w:val="548"/>
        </w:trPr>
        <w:tc>
          <w:tcPr>
            <w:tcW w:w="2347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Коллекции</w:t>
            </w:r>
          </w:p>
        </w:tc>
      </w:tr>
      <w:tr w:rsidR="009B2C77" w:rsidRPr="003F1627" w:rsidTr="0017790D">
        <w:trPr>
          <w:trHeight w:val="548"/>
        </w:trPr>
        <w:tc>
          <w:tcPr>
            <w:tcW w:w="2347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«День Земли»</w:t>
            </w:r>
          </w:p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«За чистый город»</w:t>
            </w:r>
          </w:p>
        </w:tc>
      </w:tr>
      <w:tr w:rsidR="009B2C77" w:rsidRPr="003F1627" w:rsidTr="0017790D">
        <w:trPr>
          <w:trHeight w:val="548"/>
        </w:trPr>
        <w:tc>
          <w:tcPr>
            <w:tcW w:w="2347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2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84" w:type="dxa"/>
          </w:tcPr>
          <w:p w:rsidR="009B2C77" w:rsidRPr="00B74A32" w:rsidRDefault="00556581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r w:rsidR="009B2C77" w:rsidRPr="00B74A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B2C77" w:rsidRPr="00B74A32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="009B2C77" w:rsidRPr="00B74A32">
              <w:rPr>
                <w:rFonts w:ascii="Times New Roman" w:hAnsi="Times New Roman" w:cs="Times New Roman"/>
                <w:sz w:val="24"/>
                <w:szCs w:val="24"/>
              </w:rPr>
              <w:t>-дошколята»</w:t>
            </w:r>
          </w:p>
        </w:tc>
        <w:tc>
          <w:tcPr>
            <w:tcW w:w="2484" w:type="dxa"/>
          </w:tcPr>
          <w:p w:rsidR="009B2C77" w:rsidRPr="00B74A32" w:rsidRDefault="00556581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r w:rsidR="009B2C77" w:rsidRPr="00B74A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B2C77" w:rsidRPr="00B74A32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="009B2C77" w:rsidRPr="00B74A32">
              <w:rPr>
                <w:rFonts w:ascii="Times New Roman" w:hAnsi="Times New Roman" w:cs="Times New Roman"/>
                <w:sz w:val="24"/>
                <w:szCs w:val="24"/>
              </w:rPr>
              <w:t>-дошколята»</w:t>
            </w:r>
          </w:p>
        </w:tc>
      </w:tr>
      <w:tr w:rsidR="009B2C77" w:rsidRPr="003F1627" w:rsidTr="0017790D">
        <w:trPr>
          <w:trHeight w:val="548"/>
        </w:trPr>
        <w:tc>
          <w:tcPr>
            <w:tcW w:w="2347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2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84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Акции «Росток добра», «Миска добра»</w:t>
            </w:r>
          </w:p>
        </w:tc>
      </w:tr>
    </w:tbl>
    <w:p w:rsidR="009B2C77" w:rsidRPr="003F1627" w:rsidRDefault="009B2C77" w:rsidP="009B2C77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C77" w:rsidRPr="003F1627" w:rsidRDefault="009B2C77" w:rsidP="00546B44">
      <w:pPr>
        <w:pStyle w:val="1"/>
        <w:numPr>
          <w:ilvl w:val="2"/>
          <w:numId w:val="2"/>
        </w:numPr>
        <w:tabs>
          <w:tab w:val="left" w:pos="2563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3F1627">
        <w:rPr>
          <w:sz w:val="28"/>
          <w:szCs w:val="28"/>
        </w:rPr>
        <w:t>Физическое и оздоровительное направление воспитания</w:t>
      </w:r>
    </w:p>
    <w:p w:rsidR="009B2C77" w:rsidRPr="003F1627" w:rsidRDefault="009B2C77" w:rsidP="009B2C77">
      <w:pPr>
        <w:pStyle w:val="a4"/>
        <w:spacing w:line="276" w:lineRule="auto"/>
        <w:ind w:left="0" w:firstLine="284"/>
        <w:jc w:val="center"/>
        <w:rPr>
          <w:b/>
          <w:sz w:val="28"/>
          <w:szCs w:val="28"/>
        </w:rPr>
      </w:pPr>
    </w:p>
    <w:p w:rsidR="009B2C77" w:rsidRPr="003F1627" w:rsidRDefault="009B2C77" w:rsidP="009B2C77">
      <w:pPr>
        <w:tabs>
          <w:tab w:val="left" w:pos="3165"/>
        </w:tabs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 xml:space="preserve">Ценность – </w:t>
      </w:r>
      <w:r w:rsidRPr="003F1627">
        <w:rPr>
          <w:rFonts w:ascii="Times New Roman" w:hAnsi="Times New Roman" w:cs="Times New Roman"/>
          <w:b/>
          <w:sz w:val="28"/>
          <w:szCs w:val="28"/>
        </w:rPr>
        <w:t xml:space="preserve">здоровье. </w:t>
      </w:r>
    </w:p>
    <w:p w:rsidR="009B2C77" w:rsidRPr="003F1627" w:rsidRDefault="009B2C77" w:rsidP="00024192">
      <w:pPr>
        <w:tabs>
          <w:tab w:val="left" w:pos="3165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17DA9">
        <w:rPr>
          <w:rFonts w:ascii="Times New Roman" w:hAnsi="Times New Roman" w:cs="Times New Roman"/>
          <w:b/>
          <w:sz w:val="28"/>
          <w:szCs w:val="28"/>
        </w:rPr>
        <w:t>Цель</w:t>
      </w:r>
      <w:r w:rsidRPr="003F1627">
        <w:rPr>
          <w:rFonts w:ascii="Times New Roman" w:hAnsi="Times New Roman" w:cs="Times New Roman"/>
          <w:sz w:val="28"/>
          <w:szCs w:val="28"/>
        </w:rPr>
        <w:t xml:space="preserve"> данного направления – сформировать навыки здорового образа</w:t>
      </w:r>
      <w:r w:rsidR="00024192">
        <w:rPr>
          <w:rFonts w:ascii="Times New Roman" w:hAnsi="Times New Roman" w:cs="Times New Roman"/>
          <w:sz w:val="28"/>
          <w:szCs w:val="28"/>
        </w:rPr>
        <w:t xml:space="preserve">   </w:t>
      </w:r>
      <w:r w:rsidRPr="003F1627">
        <w:rPr>
          <w:rFonts w:ascii="Times New Roman" w:hAnsi="Times New Roman" w:cs="Times New Roman"/>
          <w:sz w:val="28"/>
          <w:szCs w:val="28"/>
        </w:rPr>
        <w:t>жизни,</w:t>
      </w:r>
      <w:r w:rsidR="00024192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где   безопасность   жизнедеятельности   лежит   в   основе   всего.   Физическое   развитие</w:t>
      </w:r>
      <w:r w:rsidR="00024192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и освоение ребенком своего тела происходит в виде</w:t>
      </w:r>
      <w:r>
        <w:rPr>
          <w:rFonts w:ascii="Times New Roman" w:hAnsi="Times New Roman" w:cs="Times New Roman"/>
          <w:sz w:val="28"/>
          <w:szCs w:val="28"/>
        </w:rPr>
        <w:t xml:space="preserve"> любой двигательной активности: </w:t>
      </w:r>
      <w:r w:rsidRPr="003F1627">
        <w:rPr>
          <w:rFonts w:ascii="Times New Roman" w:hAnsi="Times New Roman" w:cs="Times New Roman"/>
          <w:sz w:val="28"/>
          <w:szCs w:val="28"/>
        </w:rPr>
        <w:t>выполнение</w:t>
      </w:r>
      <w:r w:rsidR="00024192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бытовых</w:t>
      </w:r>
      <w:r w:rsidR="00024192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обязанностей,</w:t>
      </w:r>
      <w:r w:rsidR="00024192">
        <w:rPr>
          <w:rFonts w:ascii="Times New Roman" w:hAnsi="Times New Roman" w:cs="Times New Roman"/>
          <w:sz w:val="28"/>
          <w:szCs w:val="28"/>
        </w:rPr>
        <w:t xml:space="preserve">  игр, </w:t>
      </w:r>
      <w:r w:rsidRPr="003F1627">
        <w:rPr>
          <w:rFonts w:ascii="Times New Roman" w:hAnsi="Times New Roman" w:cs="Times New Roman"/>
          <w:sz w:val="28"/>
          <w:szCs w:val="28"/>
        </w:rPr>
        <w:t>ритмики</w:t>
      </w:r>
      <w:r w:rsidR="00024192">
        <w:rPr>
          <w:rFonts w:ascii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sz w:val="28"/>
          <w:szCs w:val="28"/>
        </w:rPr>
        <w:t>и</w:t>
      </w:r>
      <w:r w:rsidR="00B954D1">
        <w:rPr>
          <w:rFonts w:ascii="Times New Roman" w:hAnsi="Times New Roman" w:cs="Times New Roman"/>
          <w:sz w:val="28"/>
          <w:szCs w:val="28"/>
        </w:rPr>
        <w:t xml:space="preserve"> т</w:t>
      </w:r>
      <w:r w:rsidRPr="003F1627">
        <w:rPr>
          <w:rFonts w:ascii="Times New Roman" w:hAnsi="Times New Roman" w:cs="Times New Roman"/>
          <w:sz w:val="28"/>
          <w:szCs w:val="28"/>
        </w:rPr>
        <w:t>анцев,</w:t>
      </w:r>
      <w:r w:rsidR="00024192">
        <w:rPr>
          <w:rFonts w:ascii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sz w:val="28"/>
          <w:szCs w:val="28"/>
        </w:rPr>
        <w:t>творческой</w:t>
      </w:r>
      <w:r w:rsidR="00024192">
        <w:rPr>
          <w:rFonts w:ascii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sz w:val="28"/>
          <w:szCs w:val="28"/>
        </w:rPr>
        <w:t>деятельности,</w:t>
      </w:r>
      <w:r w:rsidR="00024192">
        <w:rPr>
          <w:rFonts w:ascii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sz w:val="28"/>
          <w:szCs w:val="28"/>
        </w:rPr>
        <w:t>спорта,</w:t>
      </w:r>
      <w:r w:rsidR="00024192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прогулок</w:t>
      </w:r>
    </w:p>
    <w:p w:rsidR="009B2C77" w:rsidRPr="00917DA9" w:rsidRDefault="009B2C77" w:rsidP="009B2C77">
      <w:pPr>
        <w:tabs>
          <w:tab w:val="left" w:pos="3165"/>
        </w:tabs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DA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B2C77" w:rsidRPr="003F1627" w:rsidRDefault="00AC4B88" w:rsidP="009B2C77">
      <w:pPr>
        <w:tabs>
          <w:tab w:val="left" w:pos="3165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Обеспечить построение образовательного процесса </w:t>
      </w:r>
    </w:p>
    <w:p w:rsidR="009B2C77" w:rsidRPr="003F1627" w:rsidRDefault="009B2C77" w:rsidP="009B2C77">
      <w:pPr>
        <w:tabs>
          <w:tab w:val="left" w:pos="3165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 xml:space="preserve">2.Формирование начальных представлений  в области здоровья и безопасного образа жизни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F1627">
        <w:rPr>
          <w:rFonts w:ascii="Times New Roman" w:hAnsi="Times New Roman" w:cs="Times New Roman"/>
          <w:sz w:val="28"/>
          <w:szCs w:val="28"/>
        </w:rPr>
        <w:t>в быту,  на улице, в природе)</w:t>
      </w:r>
    </w:p>
    <w:p w:rsidR="009B2C77" w:rsidRPr="003F1627" w:rsidRDefault="009B2C77" w:rsidP="009B2C77">
      <w:pPr>
        <w:tabs>
          <w:tab w:val="left" w:pos="3165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3.Овладение нормам и правилам здорового образа жизни, здорового питания.</w:t>
      </w:r>
    </w:p>
    <w:p w:rsidR="009B2C77" w:rsidRPr="003F1627" w:rsidRDefault="009B2C77" w:rsidP="009B2C77">
      <w:pPr>
        <w:tabs>
          <w:tab w:val="left" w:pos="3165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4. Формирование устойчивых культурно-гигиенических навыков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C77" w:rsidRPr="000253C1" w:rsidRDefault="009B2C77" w:rsidP="009B2C77">
      <w:pPr>
        <w:pStyle w:val="a3"/>
        <w:tabs>
          <w:tab w:val="left" w:pos="180"/>
          <w:tab w:val="left" w:pos="864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3C1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по возрастам</w:t>
      </w:r>
      <w:r w:rsidRPr="000253C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B2C77" w:rsidRPr="000253C1" w:rsidRDefault="009B2C77" w:rsidP="009B2C77">
      <w:pPr>
        <w:pStyle w:val="a3"/>
        <w:tabs>
          <w:tab w:val="left" w:pos="180"/>
          <w:tab w:val="left" w:pos="864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3C1">
        <w:rPr>
          <w:rFonts w:ascii="Times New Roman" w:eastAsia="Times New Roman" w:hAnsi="Times New Roman" w:cs="Times New Roman"/>
          <w:b/>
          <w:i/>
          <w:sz w:val="28"/>
          <w:szCs w:val="28"/>
        </w:rPr>
        <w:t>Ранний возраст</w:t>
      </w:r>
      <w:r w:rsidRPr="000253C1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9B2C77" w:rsidRPr="000253C1" w:rsidRDefault="009B2C77" w:rsidP="00546B44">
      <w:pPr>
        <w:pStyle w:val="a3"/>
        <w:numPr>
          <w:ilvl w:val="0"/>
          <w:numId w:val="12"/>
        </w:numPr>
        <w:tabs>
          <w:tab w:val="left" w:pos="180"/>
          <w:tab w:val="left" w:pos="864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3C1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Формировать  умения самостоятельно мыть руки перед едой, насухо вытирать лицо и руки полотенцем, опрятно есть из тарелки, пить, не проливая из чашки, пережевывать пищу, держать ложку в правой руке, пользоваться салфеткой </w:t>
      </w:r>
    </w:p>
    <w:p w:rsidR="009B2C77" w:rsidRPr="000253C1" w:rsidRDefault="009B2C77" w:rsidP="009B2C77">
      <w:pPr>
        <w:pStyle w:val="a3"/>
        <w:tabs>
          <w:tab w:val="left" w:pos="180"/>
          <w:tab w:val="left" w:pos="864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53C1">
        <w:rPr>
          <w:rFonts w:ascii="Times New Roman" w:eastAsia="Times New Roman" w:hAnsi="Times New Roman" w:cs="Times New Roman"/>
          <w:b/>
          <w:i/>
          <w:sz w:val="28"/>
          <w:szCs w:val="28"/>
        </w:rPr>
        <w:t>2младшая группа</w:t>
      </w:r>
    </w:p>
    <w:p w:rsidR="009B2C77" w:rsidRPr="000253C1" w:rsidRDefault="009B2C77" w:rsidP="009B2C77">
      <w:pPr>
        <w:pStyle w:val="a3"/>
        <w:tabs>
          <w:tab w:val="left" w:pos="180"/>
          <w:tab w:val="left" w:pos="864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3C1">
        <w:rPr>
          <w:rFonts w:ascii="Times New Roman" w:eastAsia="Times New Roman" w:hAnsi="Times New Roman" w:cs="Times New Roman"/>
          <w:i/>
          <w:sz w:val="28"/>
          <w:szCs w:val="28"/>
        </w:rPr>
        <w:t xml:space="preserve">1.Закрепить умения самостоятельно и аккуратно мыть руки, лицо, правильно пользоваться мылом, расческой, насухо вытираться после умывания, вешать </w:t>
      </w:r>
      <w:r w:rsidRPr="000253C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полотенце на свое место. Формировать навыки приема пищи: не крошить хлеб, правильно пользоваться столовыми приборами (ложкой, вилкой), салфеткой, пережевывать пищу с закрытым ртом. Учить не выходить из-за стола, не закончив еду, говорить спасибо.</w:t>
      </w:r>
    </w:p>
    <w:p w:rsidR="009B2C77" w:rsidRPr="000253C1" w:rsidRDefault="009B2C77" w:rsidP="009B2C77">
      <w:pPr>
        <w:pStyle w:val="a3"/>
        <w:tabs>
          <w:tab w:val="left" w:pos="180"/>
          <w:tab w:val="left" w:pos="864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3C1">
        <w:rPr>
          <w:rFonts w:ascii="Times New Roman" w:eastAsia="Times New Roman" w:hAnsi="Times New Roman" w:cs="Times New Roman"/>
          <w:i/>
          <w:sz w:val="28"/>
          <w:szCs w:val="28"/>
        </w:rPr>
        <w:t>2. Развивать представление о пользе здоровой пищи, формировать готовность заботиться о своем здоровье (понимание необходимости гигиенических процедур)</w:t>
      </w:r>
    </w:p>
    <w:p w:rsidR="009B2C77" w:rsidRPr="000253C1" w:rsidRDefault="009B2C77" w:rsidP="009B2C77">
      <w:pPr>
        <w:pStyle w:val="a3"/>
        <w:tabs>
          <w:tab w:val="left" w:pos="180"/>
          <w:tab w:val="left" w:pos="864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3C1">
        <w:rPr>
          <w:rFonts w:ascii="Times New Roman" w:eastAsia="Times New Roman" w:hAnsi="Times New Roman" w:cs="Times New Roman"/>
          <w:i/>
          <w:sz w:val="28"/>
          <w:szCs w:val="28"/>
        </w:rPr>
        <w:t>3.</w:t>
      </w:r>
      <w:r w:rsidRPr="000253C1">
        <w:rPr>
          <w:rFonts w:ascii="Times New Roman" w:hAnsi="Times New Roman" w:cs="Times New Roman"/>
          <w:i/>
          <w:sz w:val="28"/>
          <w:szCs w:val="28"/>
        </w:rPr>
        <w:t xml:space="preserve">Формировать навыки  соблюдения правил поведения в помещении (не выходит в коридор, знает правила передвижения (держаться за перила, быть осторожными при спуске, не толкается и </w:t>
      </w:r>
      <w:proofErr w:type="spellStart"/>
      <w:r w:rsidRPr="000253C1">
        <w:rPr>
          <w:rFonts w:ascii="Times New Roman" w:hAnsi="Times New Roman" w:cs="Times New Roman"/>
          <w:i/>
          <w:sz w:val="28"/>
          <w:szCs w:val="28"/>
        </w:rPr>
        <w:t>т.д</w:t>
      </w:r>
      <w:proofErr w:type="spellEnd"/>
      <w:r w:rsidRPr="000253C1">
        <w:rPr>
          <w:rFonts w:ascii="Times New Roman" w:hAnsi="Times New Roman" w:cs="Times New Roman"/>
          <w:i/>
          <w:sz w:val="28"/>
          <w:szCs w:val="28"/>
        </w:rPr>
        <w:t xml:space="preserve">) переходит улицу со взрослыми в строго отведённых местах, по дорожному переходу. </w:t>
      </w:r>
    </w:p>
    <w:p w:rsidR="009B2C77" w:rsidRPr="000253C1" w:rsidRDefault="009B2C77" w:rsidP="009B2C77">
      <w:pPr>
        <w:pStyle w:val="a3"/>
        <w:tabs>
          <w:tab w:val="left" w:pos="180"/>
          <w:tab w:val="left" w:pos="864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53C1">
        <w:rPr>
          <w:rFonts w:ascii="Times New Roman" w:eastAsia="Times New Roman" w:hAnsi="Times New Roman" w:cs="Times New Roman"/>
          <w:b/>
          <w:i/>
          <w:sz w:val="28"/>
          <w:szCs w:val="28"/>
        </w:rPr>
        <w:t>Средняя группа</w:t>
      </w:r>
    </w:p>
    <w:p w:rsidR="009B2C77" w:rsidRPr="000253C1" w:rsidRDefault="009B2C77" w:rsidP="009B2C77">
      <w:pPr>
        <w:pStyle w:val="a3"/>
        <w:tabs>
          <w:tab w:val="left" w:pos="180"/>
          <w:tab w:val="left" w:pos="864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3C1">
        <w:rPr>
          <w:rFonts w:ascii="Times New Roman" w:eastAsia="Times New Roman" w:hAnsi="Times New Roman" w:cs="Times New Roman"/>
          <w:i/>
          <w:sz w:val="28"/>
          <w:szCs w:val="28"/>
        </w:rPr>
        <w:t xml:space="preserve">1.Совершенствовать приобретенные умения: пищу брать понемногу, хорошо пережевывать,  есть бесшумно, правильно пользоваться столовыми приборами (ложкой, вилкой), салфеткой, полоскать рот после еды. Формировать навыки приема пищи: не крошить хлеб, тщательно пережевывать с закрытым ртом. </w:t>
      </w:r>
    </w:p>
    <w:p w:rsidR="009B2C77" w:rsidRPr="000253C1" w:rsidRDefault="009B2C77" w:rsidP="009B2C77">
      <w:pPr>
        <w:pStyle w:val="a3"/>
        <w:tabs>
          <w:tab w:val="left" w:pos="180"/>
          <w:tab w:val="left" w:pos="864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3C1">
        <w:rPr>
          <w:rFonts w:ascii="Times New Roman" w:eastAsia="Times New Roman" w:hAnsi="Times New Roman" w:cs="Times New Roman"/>
          <w:i/>
          <w:sz w:val="28"/>
          <w:szCs w:val="28"/>
        </w:rPr>
        <w:t>2. Закрепить знания детей о важности гигиенических процедур, о пользе витаминов для здоровья человека, знать полезные овощи и фрукты</w:t>
      </w:r>
    </w:p>
    <w:p w:rsidR="009B2C77" w:rsidRPr="000253C1" w:rsidRDefault="009B2C77" w:rsidP="009B2C77">
      <w:pPr>
        <w:pStyle w:val="a3"/>
        <w:tabs>
          <w:tab w:val="left" w:pos="180"/>
          <w:tab w:val="left" w:pos="864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3C1">
        <w:rPr>
          <w:rFonts w:ascii="Times New Roman" w:eastAsia="Times New Roman" w:hAnsi="Times New Roman" w:cs="Times New Roman"/>
          <w:i/>
          <w:sz w:val="28"/>
          <w:szCs w:val="28"/>
        </w:rPr>
        <w:t xml:space="preserve">3. Ребёнок соблюдает правила поведения в помещении (не выходит в коридор, знает правила передвижения (держаться за перила, быть осторожными при спуске, не толкается и </w:t>
      </w:r>
      <w:proofErr w:type="spellStart"/>
      <w:r w:rsidRPr="000253C1">
        <w:rPr>
          <w:rFonts w:ascii="Times New Roman" w:eastAsia="Times New Roman" w:hAnsi="Times New Roman" w:cs="Times New Roman"/>
          <w:i/>
          <w:sz w:val="28"/>
          <w:szCs w:val="28"/>
        </w:rPr>
        <w:t>т.д</w:t>
      </w:r>
      <w:proofErr w:type="spellEnd"/>
      <w:r w:rsidRPr="000253C1">
        <w:rPr>
          <w:rFonts w:ascii="Times New Roman" w:eastAsia="Times New Roman" w:hAnsi="Times New Roman" w:cs="Times New Roman"/>
          <w:i/>
          <w:sz w:val="28"/>
          <w:szCs w:val="28"/>
        </w:rPr>
        <w:t>) не прикасается к электрическим приборам, знает правила поведения на улице (за забор не выходит, с незнакомыми не разговаривать и т.п.) переходит улицу со взрослыми в строго отведённых местах, знает значение сигналов светофора.</w:t>
      </w:r>
    </w:p>
    <w:p w:rsidR="009B2C77" w:rsidRPr="000253C1" w:rsidRDefault="009B2C77" w:rsidP="009B2C77">
      <w:pPr>
        <w:tabs>
          <w:tab w:val="left" w:pos="180"/>
          <w:tab w:val="left" w:pos="8640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53C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Старшая группа </w:t>
      </w:r>
    </w:p>
    <w:p w:rsidR="009B2C77" w:rsidRPr="000253C1" w:rsidRDefault="009B2C77" w:rsidP="009B2C77">
      <w:pPr>
        <w:tabs>
          <w:tab w:val="left" w:pos="180"/>
          <w:tab w:val="left" w:pos="8640"/>
        </w:tabs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3C1">
        <w:rPr>
          <w:rFonts w:ascii="Times New Roman" w:eastAsia="Times New Roman" w:hAnsi="Times New Roman" w:cs="Times New Roman"/>
          <w:i/>
          <w:sz w:val="28"/>
          <w:szCs w:val="28"/>
        </w:rPr>
        <w:t>1.Закреплять умения пользования столовыми приборами( вилка, нож), есть аккуратно, бесшумно, сохраняя правильную осанку за столом. Формировать навыки культуры еды: выходя из-за стола, тихо задвигать стул, благодарить . Пользоваться без напоминания предметами гигиены.</w:t>
      </w:r>
    </w:p>
    <w:p w:rsidR="009B2C77" w:rsidRPr="000253C1" w:rsidRDefault="009B2C77" w:rsidP="009B2C77">
      <w:pPr>
        <w:pStyle w:val="a3"/>
        <w:tabs>
          <w:tab w:val="left" w:pos="180"/>
          <w:tab w:val="left" w:pos="864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3C1">
        <w:rPr>
          <w:rFonts w:ascii="Times New Roman" w:eastAsia="Times New Roman" w:hAnsi="Times New Roman" w:cs="Times New Roman"/>
          <w:i/>
          <w:sz w:val="28"/>
          <w:szCs w:val="28"/>
        </w:rPr>
        <w:t>2.Закреплять знания о рациональном питании, соблюдение правил питания, польза овощей для здоровья, требования этикета в сфере питания.</w:t>
      </w:r>
    </w:p>
    <w:p w:rsidR="009B2C77" w:rsidRPr="000253C1" w:rsidRDefault="009B2C77" w:rsidP="009B2C77">
      <w:pPr>
        <w:pStyle w:val="a3"/>
        <w:tabs>
          <w:tab w:val="left" w:pos="180"/>
          <w:tab w:val="left" w:pos="864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3C1">
        <w:rPr>
          <w:rFonts w:ascii="Times New Roman" w:eastAsia="Times New Roman" w:hAnsi="Times New Roman" w:cs="Times New Roman"/>
          <w:i/>
          <w:sz w:val="28"/>
          <w:szCs w:val="28"/>
        </w:rPr>
        <w:t xml:space="preserve">3.  Формировать представления и видах спорта, желание заниматься спортом, </w:t>
      </w:r>
    </w:p>
    <w:p w:rsidR="009B2C77" w:rsidRPr="000253C1" w:rsidRDefault="009B2C77" w:rsidP="009B2C77">
      <w:pPr>
        <w:tabs>
          <w:tab w:val="left" w:pos="180"/>
          <w:tab w:val="left" w:pos="8640"/>
        </w:tabs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3C1">
        <w:rPr>
          <w:rFonts w:ascii="Times New Roman" w:eastAsia="Times New Roman" w:hAnsi="Times New Roman" w:cs="Times New Roman"/>
          <w:i/>
          <w:sz w:val="28"/>
          <w:szCs w:val="28"/>
        </w:rPr>
        <w:t>4. Закреплять навыки соблюдения  правил поведения, в помещении, на улице, природе</w:t>
      </w:r>
    </w:p>
    <w:p w:rsidR="009B2C77" w:rsidRPr="000253C1" w:rsidRDefault="009B2C77" w:rsidP="009B2C77">
      <w:pPr>
        <w:tabs>
          <w:tab w:val="left" w:pos="180"/>
          <w:tab w:val="left" w:pos="8640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53C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Подготовительная группа </w:t>
      </w:r>
    </w:p>
    <w:p w:rsidR="009B2C77" w:rsidRPr="00024192" w:rsidRDefault="00024192" w:rsidP="00024192">
      <w:pPr>
        <w:tabs>
          <w:tab w:val="left" w:pos="180"/>
          <w:tab w:val="left" w:pos="864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="009B2C77" w:rsidRPr="00024192">
        <w:rPr>
          <w:rFonts w:ascii="Times New Roman" w:eastAsia="Times New Roman" w:hAnsi="Times New Roman" w:cs="Times New Roman"/>
          <w:i/>
          <w:sz w:val="28"/>
          <w:szCs w:val="28"/>
        </w:rPr>
        <w:t>Совершенствовать навыки пользования столовыми приборами, салфеткой, Закрепить навыки культуры поведения за столом: прямо сидеть не класть локти на стол, бесшумно пить и пережевывать еду. Сформированы устойчивые навыки пользования предметами гигиены.</w:t>
      </w:r>
    </w:p>
    <w:p w:rsidR="009B2C77" w:rsidRPr="008B4E55" w:rsidRDefault="008B4E55" w:rsidP="008B4E55">
      <w:pPr>
        <w:tabs>
          <w:tab w:val="left" w:pos="180"/>
          <w:tab w:val="left" w:pos="864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 w:rsidR="009B2C77" w:rsidRPr="008B4E55">
        <w:rPr>
          <w:rFonts w:ascii="Times New Roman" w:eastAsia="Times New Roman" w:hAnsi="Times New Roman" w:cs="Times New Roman"/>
          <w:i/>
          <w:sz w:val="28"/>
          <w:szCs w:val="28"/>
        </w:rPr>
        <w:t xml:space="preserve">Закреплять знания о правильном питании, важности для сохранения здоровья, о пользе витамин, овощей, фруктов, национальных традициях  здорового питания. </w:t>
      </w:r>
    </w:p>
    <w:p w:rsidR="009B2C77" w:rsidRPr="008B4E55" w:rsidRDefault="008B4E55" w:rsidP="008B4E55">
      <w:pPr>
        <w:tabs>
          <w:tab w:val="left" w:pos="180"/>
          <w:tab w:val="left" w:pos="864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3.</w:t>
      </w:r>
      <w:r w:rsidR="009B2C77" w:rsidRPr="008B4E55">
        <w:rPr>
          <w:rFonts w:ascii="Times New Roman" w:eastAsia="Times New Roman" w:hAnsi="Times New Roman" w:cs="Times New Roman"/>
          <w:i/>
          <w:sz w:val="28"/>
          <w:szCs w:val="28"/>
        </w:rPr>
        <w:t>Формирование интереса к различным видам спорта, желание гордиться спортивными достижениями  Страны, принимать участие в сдаче норм ГТО.</w:t>
      </w:r>
    </w:p>
    <w:p w:rsidR="009B2C77" w:rsidRPr="008B4E55" w:rsidRDefault="008B4E55" w:rsidP="008B4E55">
      <w:pPr>
        <w:tabs>
          <w:tab w:val="left" w:pos="180"/>
          <w:tab w:val="left" w:pos="864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4.</w:t>
      </w:r>
      <w:r w:rsidR="009B2C77" w:rsidRPr="008B4E55">
        <w:rPr>
          <w:rFonts w:ascii="Times New Roman" w:eastAsia="Times New Roman" w:hAnsi="Times New Roman" w:cs="Times New Roman"/>
          <w:i/>
          <w:sz w:val="28"/>
          <w:szCs w:val="28"/>
        </w:rPr>
        <w:t>Закрепить навыки соблюдения  правил поведения, в помещении, на улице, природе</w:t>
      </w:r>
    </w:p>
    <w:p w:rsidR="009B2C77" w:rsidRPr="003F1627" w:rsidRDefault="009B2C77" w:rsidP="009B2C77">
      <w:pPr>
        <w:pStyle w:val="a3"/>
        <w:tabs>
          <w:tab w:val="left" w:pos="180"/>
          <w:tab w:val="left" w:pos="864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627">
        <w:rPr>
          <w:rFonts w:ascii="Times New Roman" w:eastAsia="Times New Roman" w:hAnsi="Times New Roman" w:cs="Times New Roman"/>
          <w:b/>
          <w:sz w:val="28"/>
          <w:szCs w:val="28"/>
        </w:rPr>
        <w:t>Формы работы: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2552"/>
        <w:gridCol w:w="2835"/>
      </w:tblGrid>
      <w:tr w:rsidR="009B2C77" w:rsidRPr="00B74A32" w:rsidTr="0017790D">
        <w:trPr>
          <w:trHeight w:val="557"/>
        </w:trPr>
        <w:tc>
          <w:tcPr>
            <w:tcW w:w="1985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Ранний (1-3лет)</w:t>
            </w:r>
          </w:p>
        </w:tc>
        <w:tc>
          <w:tcPr>
            <w:tcW w:w="2693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Младший (3-4лет)</w:t>
            </w:r>
          </w:p>
        </w:tc>
        <w:tc>
          <w:tcPr>
            <w:tcW w:w="2552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(4-5лет)</w:t>
            </w:r>
          </w:p>
        </w:tc>
        <w:tc>
          <w:tcPr>
            <w:tcW w:w="2835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Старший (5-7лет)</w:t>
            </w:r>
          </w:p>
        </w:tc>
      </w:tr>
      <w:tr w:rsidR="009B2C77" w:rsidRPr="00B74A32" w:rsidTr="0017790D">
        <w:tc>
          <w:tcPr>
            <w:tcW w:w="1985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«Учусь быть здоровым»</w:t>
            </w:r>
          </w:p>
        </w:tc>
        <w:tc>
          <w:tcPr>
            <w:tcW w:w="2693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«Учусь быть здоровым»</w:t>
            </w:r>
          </w:p>
        </w:tc>
        <w:tc>
          <w:tcPr>
            <w:tcW w:w="2552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«Учусь быть здоровым»</w:t>
            </w:r>
          </w:p>
        </w:tc>
        <w:tc>
          <w:tcPr>
            <w:tcW w:w="2835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«Учусь быть здоровым»</w:t>
            </w:r>
          </w:p>
        </w:tc>
      </w:tr>
      <w:tr w:rsidR="009B2C77" w:rsidRPr="00B74A32" w:rsidTr="0017790D">
        <w:tc>
          <w:tcPr>
            <w:tcW w:w="1985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 по формированию Культурно-гигиенических навыков</w:t>
            </w:r>
          </w:p>
        </w:tc>
        <w:tc>
          <w:tcPr>
            <w:tcW w:w="2693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 по формированию Культурно-гигиенических навыков</w:t>
            </w:r>
          </w:p>
        </w:tc>
        <w:tc>
          <w:tcPr>
            <w:tcW w:w="2552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 по формированию Культурно-гигиенических навыков</w:t>
            </w:r>
          </w:p>
        </w:tc>
        <w:tc>
          <w:tcPr>
            <w:tcW w:w="2835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 по формированию Культурно-гигиенических навыков</w:t>
            </w:r>
          </w:p>
        </w:tc>
      </w:tr>
      <w:tr w:rsidR="009B2C77" w:rsidRPr="00B74A32" w:rsidTr="0017790D">
        <w:tc>
          <w:tcPr>
            <w:tcW w:w="1985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прогулки</w:t>
            </w:r>
          </w:p>
        </w:tc>
        <w:tc>
          <w:tcPr>
            <w:tcW w:w="2693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прогулки</w:t>
            </w:r>
          </w:p>
        </w:tc>
        <w:tc>
          <w:tcPr>
            <w:tcW w:w="2552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прогулки</w:t>
            </w:r>
          </w:p>
        </w:tc>
        <w:tc>
          <w:tcPr>
            <w:tcW w:w="2835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прогулки</w:t>
            </w:r>
          </w:p>
        </w:tc>
      </w:tr>
      <w:tr w:rsidR="009B2C77" w:rsidRPr="00B74A32" w:rsidTr="0017790D">
        <w:tc>
          <w:tcPr>
            <w:tcW w:w="1985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по интересам «</w:t>
            </w:r>
            <w:proofErr w:type="spellStart"/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Дельфиненок</w:t>
            </w:r>
            <w:proofErr w:type="spellEnd"/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фитнес»</w:t>
            </w:r>
          </w:p>
        </w:tc>
      </w:tr>
      <w:tr w:rsidR="009B2C77" w:rsidRPr="00B74A32" w:rsidTr="0017790D">
        <w:tc>
          <w:tcPr>
            <w:tcW w:w="1985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ГТО</w:t>
            </w:r>
          </w:p>
        </w:tc>
      </w:tr>
      <w:tr w:rsidR="009B2C77" w:rsidRPr="00B74A32" w:rsidTr="0017790D">
        <w:tc>
          <w:tcPr>
            <w:tcW w:w="1985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по ЗОЖ «Учусь быть здоровым»</w:t>
            </w:r>
          </w:p>
        </w:tc>
        <w:tc>
          <w:tcPr>
            <w:tcW w:w="2693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по ЗОЖ «Учусь быть здоровым»</w:t>
            </w:r>
          </w:p>
        </w:tc>
        <w:tc>
          <w:tcPr>
            <w:tcW w:w="2552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по ЗОЖ «Учусь быть здоровым»</w:t>
            </w:r>
          </w:p>
        </w:tc>
        <w:tc>
          <w:tcPr>
            <w:tcW w:w="2835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по ЗОЖ «Учусь быть здоровым»</w:t>
            </w:r>
          </w:p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Виды спорта</w:t>
            </w:r>
          </w:p>
        </w:tc>
      </w:tr>
      <w:tr w:rsidR="009B2C77" w:rsidRPr="00B74A32" w:rsidTr="0017790D">
        <w:tc>
          <w:tcPr>
            <w:tcW w:w="1985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Сезонные Спортивные соревнования</w:t>
            </w:r>
          </w:p>
        </w:tc>
      </w:tr>
      <w:tr w:rsidR="009B2C77" w:rsidRPr="00B74A32" w:rsidTr="0017790D">
        <w:tc>
          <w:tcPr>
            <w:tcW w:w="1985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2693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2552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2835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</w:tr>
      <w:tr w:rsidR="009B2C77" w:rsidRPr="00B74A32" w:rsidTr="0017790D">
        <w:tc>
          <w:tcPr>
            <w:tcW w:w="1985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Минутка Безопасности .</w:t>
            </w:r>
          </w:p>
        </w:tc>
        <w:tc>
          <w:tcPr>
            <w:tcW w:w="2693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Минутка Безопасности .</w:t>
            </w:r>
          </w:p>
        </w:tc>
        <w:tc>
          <w:tcPr>
            <w:tcW w:w="2552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Минутка Безопасности .</w:t>
            </w:r>
          </w:p>
        </w:tc>
        <w:tc>
          <w:tcPr>
            <w:tcW w:w="2835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Минутка Безопасности .</w:t>
            </w:r>
          </w:p>
        </w:tc>
      </w:tr>
      <w:tr w:rsidR="009B2C77" w:rsidRPr="00B74A32" w:rsidTr="0017790D">
        <w:tc>
          <w:tcPr>
            <w:tcW w:w="1985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(беседы, игры по безопасному поведению)</w:t>
            </w:r>
          </w:p>
        </w:tc>
      </w:tr>
    </w:tbl>
    <w:p w:rsidR="009B2C77" w:rsidRDefault="009B2C77" w:rsidP="009B2C77">
      <w:pPr>
        <w:tabs>
          <w:tab w:val="left" w:pos="3165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53C1" w:rsidRPr="003F1627" w:rsidRDefault="000253C1" w:rsidP="009B2C77">
      <w:pPr>
        <w:tabs>
          <w:tab w:val="left" w:pos="3165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2C77" w:rsidRPr="003F1627" w:rsidRDefault="009B2C77" w:rsidP="009B2C77">
      <w:pPr>
        <w:pStyle w:val="1"/>
        <w:tabs>
          <w:tab w:val="left" w:pos="3754"/>
        </w:tabs>
        <w:spacing w:line="276" w:lineRule="auto"/>
        <w:ind w:left="0" w:firstLine="284"/>
        <w:rPr>
          <w:sz w:val="28"/>
          <w:szCs w:val="28"/>
        </w:rPr>
      </w:pPr>
      <w:r w:rsidRPr="003F1627">
        <w:rPr>
          <w:sz w:val="28"/>
          <w:szCs w:val="28"/>
        </w:rPr>
        <w:t>2.1.5. Трудовое</w:t>
      </w:r>
      <w:r w:rsidR="00BE429A">
        <w:rPr>
          <w:sz w:val="28"/>
          <w:szCs w:val="28"/>
        </w:rPr>
        <w:t xml:space="preserve"> направлени</w:t>
      </w:r>
      <w:r w:rsidRPr="003F1627">
        <w:rPr>
          <w:sz w:val="28"/>
          <w:szCs w:val="28"/>
        </w:rPr>
        <w:t>е</w:t>
      </w:r>
      <w:r w:rsidR="00BE429A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воспитания</w:t>
      </w:r>
    </w:p>
    <w:p w:rsidR="009B2C77" w:rsidRPr="003F1627" w:rsidRDefault="009B2C77" w:rsidP="009B2C77">
      <w:pPr>
        <w:pStyle w:val="a4"/>
        <w:spacing w:line="276" w:lineRule="auto"/>
        <w:ind w:left="0" w:firstLine="284"/>
        <w:jc w:val="left"/>
        <w:rPr>
          <w:b/>
          <w:sz w:val="28"/>
          <w:szCs w:val="28"/>
        </w:rPr>
      </w:pPr>
    </w:p>
    <w:p w:rsidR="009B2C77" w:rsidRPr="003F1627" w:rsidRDefault="009B2C77" w:rsidP="008B4E55">
      <w:pPr>
        <w:pStyle w:val="a4"/>
        <w:spacing w:line="276" w:lineRule="auto"/>
        <w:ind w:left="0" w:firstLine="284"/>
        <w:jc w:val="left"/>
        <w:rPr>
          <w:sz w:val="28"/>
          <w:szCs w:val="28"/>
        </w:rPr>
      </w:pPr>
      <w:r w:rsidRPr="003F1627">
        <w:rPr>
          <w:sz w:val="28"/>
          <w:szCs w:val="28"/>
        </w:rPr>
        <w:t xml:space="preserve">Ценность – </w:t>
      </w:r>
      <w:r w:rsidRPr="003F1627">
        <w:rPr>
          <w:b/>
          <w:sz w:val="28"/>
          <w:szCs w:val="28"/>
        </w:rPr>
        <w:t xml:space="preserve">труд. </w:t>
      </w:r>
      <w:r w:rsidRPr="003F1627">
        <w:rPr>
          <w:sz w:val="28"/>
          <w:szCs w:val="28"/>
        </w:rPr>
        <w:t>С дошкольного возраста каждый ребенок обязательно должен принимать</w:t>
      </w:r>
      <w:r>
        <w:rPr>
          <w:sz w:val="28"/>
          <w:szCs w:val="28"/>
        </w:rPr>
        <w:t xml:space="preserve"> участие в труде, и те несложные обязанности, которые   </w:t>
      </w:r>
      <w:r w:rsidRPr="003F1627">
        <w:rPr>
          <w:sz w:val="28"/>
          <w:szCs w:val="28"/>
        </w:rPr>
        <w:t>он     выполняет</w:t>
      </w:r>
      <w:r w:rsidR="008B4E55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в детском саду и в семье, должны стать повседневными. Только при этом условии труд оказываетна       детей         определенное         воспитательное         воздействие         и         подготавливает</w:t>
      </w:r>
      <w:r w:rsidR="008B4E55">
        <w:rPr>
          <w:sz w:val="28"/>
          <w:szCs w:val="28"/>
        </w:rPr>
        <w:t xml:space="preserve">    </w:t>
      </w:r>
      <w:r w:rsidRPr="003F1627">
        <w:rPr>
          <w:sz w:val="28"/>
          <w:szCs w:val="28"/>
        </w:rPr>
        <w:t>их</w:t>
      </w:r>
      <w:r w:rsidR="008B4E55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к осознанию его</w:t>
      </w:r>
      <w:r w:rsidR="008B4E55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нравственной</w:t>
      </w:r>
      <w:r w:rsidR="008B4E55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стороны.</w:t>
      </w:r>
    </w:p>
    <w:p w:rsidR="009B2C77" w:rsidRPr="003F1627" w:rsidRDefault="009B2C77" w:rsidP="00E04B9F">
      <w:pPr>
        <w:tabs>
          <w:tab w:val="left" w:pos="180"/>
          <w:tab w:val="left" w:pos="86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F1627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– </w:t>
      </w:r>
      <w:r w:rsidRPr="003F1627">
        <w:rPr>
          <w:rFonts w:ascii="Times New Roman" w:eastAsia="Times New Roman" w:hAnsi="Times New Roman" w:cs="Times New Roman"/>
          <w:sz w:val="28"/>
          <w:szCs w:val="28"/>
        </w:rPr>
        <w:t>формирование положительного отношения к труду</w:t>
      </w:r>
    </w:p>
    <w:p w:rsidR="009B2C77" w:rsidRPr="003F1627" w:rsidRDefault="009B2C77" w:rsidP="00E04B9F">
      <w:pPr>
        <w:tabs>
          <w:tab w:val="left" w:pos="180"/>
          <w:tab w:val="left" w:pos="864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627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9B2C77" w:rsidRPr="00E04B9F" w:rsidRDefault="00E04B9F" w:rsidP="00E04B9F">
      <w:pPr>
        <w:tabs>
          <w:tab w:val="left" w:pos="180"/>
          <w:tab w:val="left" w:pos="86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253C1" w:rsidRPr="00E04B9F">
        <w:rPr>
          <w:rFonts w:ascii="Times New Roman" w:eastAsia="Times New Roman" w:hAnsi="Times New Roman" w:cs="Times New Roman"/>
          <w:sz w:val="28"/>
          <w:szCs w:val="28"/>
        </w:rPr>
        <w:t xml:space="preserve">Знакомить с доступными детям видами труда взрослых и воспитание положительного отношения к их труду, познание явлений и свойств связанных с </w:t>
      </w:r>
      <w:r w:rsidR="000253C1" w:rsidRPr="00E04B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преобразованием материалов и природной среды, которое является следствием трудовой деятельности взрослых и труда самих детей. </w:t>
      </w:r>
    </w:p>
    <w:p w:rsidR="009B2C77" w:rsidRPr="00E04B9F" w:rsidRDefault="00E04B9F" w:rsidP="00E04B9F">
      <w:pPr>
        <w:tabs>
          <w:tab w:val="left" w:pos="180"/>
          <w:tab w:val="left" w:pos="86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0253C1" w:rsidRPr="00E04B9F">
        <w:rPr>
          <w:rFonts w:ascii="Times New Roman" w:eastAsia="Times New Roman" w:hAnsi="Times New Roman" w:cs="Times New Roman"/>
          <w:sz w:val="28"/>
          <w:szCs w:val="28"/>
        </w:rPr>
        <w:t>Формировать навыки, необходимые для трудовой деятельности детей, воспитание навыков организации своей работы, формирование элементарных навыков планирования</w:t>
      </w:r>
    </w:p>
    <w:p w:rsidR="009B2C77" w:rsidRPr="00E04B9F" w:rsidRDefault="00E04B9F" w:rsidP="00E04B9F">
      <w:pPr>
        <w:tabs>
          <w:tab w:val="left" w:pos="180"/>
          <w:tab w:val="left" w:pos="86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F499C" w:rsidRPr="00E04B9F">
        <w:rPr>
          <w:rFonts w:ascii="Times New Roman" w:eastAsia="Times New Roman" w:hAnsi="Times New Roman" w:cs="Times New Roman"/>
          <w:sz w:val="28"/>
          <w:szCs w:val="28"/>
        </w:rPr>
        <w:t>Формировать трудовые усилия (</w:t>
      </w:r>
      <w:r w:rsidR="000253C1" w:rsidRPr="00E04B9F">
        <w:rPr>
          <w:rFonts w:ascii="Times New Roman" w:eastAsia="Times New Roman" w:hAnsi="Times New Roman" w:cs="Times New Roman"/>
          <w:sz w:val="28"/>
          <w:szCs w:val="28"/>
        </w:rPr>
        <w:t>привычки к доступному дошкольнику</w:t>
      </w:r>
      <w:r w:rsidR="000F499C" w:rsidRPr="00E04B9F">
        <w:rPr>
          <w:rFonts w:ascii="Times New Roman" w:eastAsia="Times New Roman" w:hAnsi="Times New Roman" w:cs="Times New Roman"/>
          <w:sz w:val="28"/>
          <w:szCs w:val="28"/>
        </w:rPr>
        <w:t xml:space="preserve"> напряжению  физических, умственных и нравственных сил для решения трудовой задачи)</w:t>
      </w:r>
    </w:p>
    <w:p w:rsidR="000F499C" w:rsidRPr="00E04B9F" w:rsidRDefault="00E04B9F" w:rsidP="00E04B9F">
      <w:pPr>
        <w:tabs>
          <w:tab w:val="left" w:pos="180"/>
          <w:tab w:val="left" w:pos="86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4.</w:t>
      </w:r>
      <w:r w:rsidR="000F499C" w:rsidRPr="00E04B9F">
        <w:rPr>
          <w:rFonts w:ascii="Times New Roman" w:eastAsia="Times New Roman" w:hAnsi="Times New Roman" w:cs="Times New Roman"/>
          <w:i/>
          <w:sz w:val="28"/>
          <w:szCs w:val="28"/>
        </w:rPr>
        <w:t>Раскрыть ребенку окружающий его предметный мир как мир духовных  и материальных ценностей, как часть общечеловеческой культуры, сформировать основы экономических  компетенций и финансовую грамотность у детей старшего дошкольного возраста</w:t>
      </w:r>
      <w:r w:rsidR="000F499C" w:rsidRPr="00E04B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B2C77" w:rsidRPr="000F499C" w:rsidRDefault="009B2C77" w:rsidP="009B2C77">
      <w:pPr>
        <w:pStyle w:val="a3"/>
        <w:tabs>
          <w:tab w:val="left" w:pos="180"/>
          <w:tab w:val="left" w:pos="864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499C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по возрастам</w:t>
      </w:r>
      <w:r w:rsidRPr="000F499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B2C77" w:rsidRPr="000F499C" w:rsidRDefault="009B2C77" w:rsidP="009B2C77">
      <w:pPr>
        <w:pStyle w:val="a3"/>
        <w:tabs>
          <w:tab w:val="left" w:pos="180"/>
          <w:tab w:val="left" w:pos="864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499C">
        <w:rPr>
          <w:rFonts w:ascii="Times New Roman" w:eastAsia="Times New Roman" w:hAnsi="Times New Roman" w:cs="Times New Roman"/>
          <w:b/>
          <w:i/>
          <w:sz w:val="28"/>
          <w:szCs w:val="28"/>
        </w:rPr>
        <w:t>Ранний возраст</w:t>
      </w:r>
    </w:p>
    <w:p w:rsidR="009B2C77" w:rsidRPr="000F499C" w:rsidRDefault="009B2C77" w:rsidP="009B2C77">
      <w:pPr>
        <w:pStyle w:val="a3"/>
        <w:tabs>
          <w:tab w:val="left" w:pos="180"/>
          <w:tab w:val="left" w:pos="864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499C">
        <w:rPr>
          <w:rFonts w:ascii="Times New Roman" w:eastAsia="Times New Roman" w:hAnsi="Times New Roman" w:cs="Times New Roman"/>
          <w:i/>
          <w:sz w:val="28"/>
          <w:szCs w:val="28"/>
        </w:rPr>
        <w:t>1. Приучать самостоятельно есть густую и жидкую пищу. Учить частично раздеваться с небольшой помощью взрослых, частично одевать одежду с небольшой помощью взрослого (шапку, ботинки), самостоятельно застегивать молнии пуговицы.</w:t>
      </w:r>
    </w:p>
    <w:p w:rsidR="009B2C77" w:rsidRPr="000F499C" w:rsidRDefault="009B2C77" w:rsidP="009B2C77">
      <w:pPr>
        <w:pStyle w:val="a3"/>
        <w:tabs>
          <w:tab w:val="left" w:pos="180"/>
          <w:tab w:val="left" w:pos="864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499C">
        <w:rPr>
          <w:rFonts w:ascii="Times New Roman" w:eastAsia="Times New Roman" w:hAnsi="Times New Roman" w:cs="Times New Roman"/>
          <w:i/>
          <w:sz w:val="28"/>
          <w:szCs w:val="28"/>
        </w:rPr>
        <w:t>2.Прибирать игрушки на место.</w:t>
      </w:r>
    </w:p>
    <w:p w:rsidR="009B2C77" w:rsidRPr="000F499C" w:rsidRDefault="00E04B9F" w:rsidP="009B2C77">
      <w:pPr>
        <w:pStyle w:val="a3"/>
        <w:tabs>
          <w:tab w:val="left" w:pos="180"/>
          <w:tab w:val="left" w:pos="864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Младшая группа</w:t>
      </w:r>
      <w:r w:rsidR="009B2C77" w:rsidRPr="000F499C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9B2C77" w:rsidRPr="000F499C" w:rsidRDefault="009B2C77" w:rsidP="00546B44">
      <w:pPr>
        <w:pStyle w:val="a3"/>
        <w:numPr>
          <w:ilvl w:val="0"/>
          <w:numId w:val="7"/>
        </w:numPr>
        <w:spacing w:after="0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0F499C">
        <w:rPr>
          <w:rFonts w:ascii="Times New Roman" w:hAnsi="Times New Roman" w:cs="Times New Roman"/>
          <w:i/>
          <w:sz w:val="28"/>
          <w:szCs w:val="28"/>
        </w:rPr>
        <w:t>Приучать к самообслуживанию</w:t>
      </w:r>
      <w:r w:rsidR="008B4E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2C9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F499C">
        <w:rPr>
          <w:rFonts w:ascii="Times New Roman" w:hAnsi="Times New Roman" w:cs="Times New Roman"/>
          <w:i/>
          <w:sz w:val="28"/>
          <w:szCs w:val="28"/>
        </w:rPr>
        <w:t>самостоятельно одеваться и раздеваться, обуваться и разуваться в определенной  последовательности.</w:t>
      </w:r>
    </w:p>
    <w:p w:rsidR="009B2C77" w:rsidRPr="000F499C" w:rsidRDefault="009B2C77" w:rsidP="00546B44">
      <w:pPr>
        <w:pStyle w:val="a3"/>
        <w:numPr>
          <w:ilvl w:val="0"/>
          <w:numId w:val="7"/>
        </w:numPr>
        <w:spacing w:after="0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0F499C">
        <w:rPr>
          <w:rFonts w:ascii="Times New Roman" w:hAnsi="Times New Roman" w:cs="Times New Roman"/>
          <w:i/>
          <w:sz w:val="28"/>
          <w:szCs w:val="28"/>
        </w:rPr>
        <w:t>Привлекать к самостоятельному выполнению простейших трудовых действий (убирает на место игрушки, раскладывает столовые приборы и т.п.)</w:t>
      </w:r>
    </w:p>
    <w:p w:rsidR="009B2C77" w:rsidRPr="000F499C" w:rsidRDefault="009B2C77" w:rsidP="00546B44">
      <w:pPr>
        <w:pStyle w:val="a3"/>
        <w:numPr>
          <w:ilvl w:val="0"/>
          <w:numId w:val="7"/>
        </w:numPr>
        <w:spacing w:after="0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0F499C">
        <w:rPr>
          <w:rFonts w:ascii="Times New Roman" w:hAnsi="Times New Roman" w:cs="Times New Roman"/>
          <w:i/>
          <w:sz w:val="28"/>
          <w:szCs w:val="28"/>
        </w:rPr>
        <w:t xml:space="preserve">Развивать интерес к труду взрослых  в детском саду и семье </w:t>
      </w:r>
    </w:p>
    <w:p w:rsidR="009B2C77" w:rsidRPr="00E04B9F" w:rsidRDefault="009B2C77" w:rsidP="00E04B9F">
      <w:pPr>
        <w:tabs>
          <w:tab w:val="left" w:pos="180"/>
          <w:tab w:val="left" w:pos="864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4B9F">
        <w:rPr>
          <w:rFonts w:ascii="Times New Roman" w:hAnsi="Times New Roman" w:cs="Times New Roman"/>
          <w:b/>
          <w:i/>
          <w:sz w:val="28"/>
          <w:szCs w:val="28"/>
        </w:rPr>
        <w:t xml:space="preserve">Средняя группа </w:t>
      </w:r>
    </w:p>
    <w:p w:rsidR="009B2C77" w:rsidRPr="000F499C" w:rsidRDefault="009B2C77" w:rsidP="00E04B9F">
      <w:pPr>
        <w:pStyle w:val="a3"/>
        <w:tabs>
          <w:tab w:val="left" w:pos="180"/>
          <w:tab w:val="left" w:pos="8640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499C">
        <w:rPr>
          <w:rFonts w:ascii="Times New Roman" w:hAnsi="Times New Roman" w:cs="Times New Roman"/>
          <w:i/>
          <w:sz w:val="28"/>
          <w:szCs w:val="28"/>
        </w:rPr>
        <w:t xml:space="preserve">1.Приучать к самообслуживанию: самостоятельно одеваться и раздеваться, обуваться и разуваться в определенной  последовательности, складывать и убирать одежду, с помощью взрослого приводить ее </w:t>
      </w:r>
      <w:r w:rsidR="00E04B9F" w:rsidRPr="000F499C">
        <w:rPr>
          <w:rFonts w:ascii="Times New Roman" w:hAnsi="Times New Roman" w:cs="Times New Roman"/>
          <w:i/>
          <w:sz w:val="28"/>
          <w:szCs w:val="28"/>
        </w:rPr>
        <w:t>в порядок</w:t>
      </w:r>
      <w:r w:rsidRPr="000F499C">
        <w:rPr>
          <w:rFonts w:ascii="Times New Roman" w:hAnsi="Times New Roman" w:cs="Times New Roman"/>
          <w:i/>
          <w:sz w:val="28"/>
          <w:szCs w:val="28"/>
        </w:rPr>
        <w:t>;</w:t>
      </w:r>
    </w:p>
    <w:p w:rsidR="009B2C77" w:rsidRPr="00E04B9F" w:rsidRDefault="009B2C77" w:rsidP="00E04B9F">
      <w:pPr>
        <w:tabs>
          <w:tab w:val="left" w:pos="180"/>
          <w:tab w:val="left" w:pos="864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B9F">
        <w:rPr>
          <w:rFonts w:ascii="Times New Roman" w:hAnsi="Times New Roman" w:cs="Times New Roman"/>
          <w:i/>
          <w:sz w:val="28"/>
          <w:szCs w:val="28"/>
        </w:rPr>
        <w:t xml:space="preserve">2.Самостоятельно выполнять обязанности дежурного по группе </w:t>
      </w:r>
    </w:p>
    <w:p w:rsidR="009B2C77" w:rsidRPr="00E04B9F" w:rsidRDefault="009B2C77" w:rsidP="00E04B9F">
      <w:pPr>
        <w:tabs>
          <w:tab w:val="left" w:pos="180"/>
          <w:tab w:val="left" w:pos="864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B9F">
        <w:rPr>
          <w:rFonts w:ascii="Times New Roman" w:hAnsi="Times New Roman" w:cs="Times New Roman"/>
          <w:i/>
          <w:sz w:val="28"/>
          <w:szCs w:val="28"/>
        </w:rPr>
        <w:t>3. Формировать представление  о профессиях в детском саду, родителей</w:t>
      </w:r>
    </w:p>
    <w:p w:rsidR="009B2C77" w:rsidRPr="000F499C" w:rsidRDefault="009B2C77" w:rsidP="009B2C77">
      <w:pPr>
        <w:pStyle w:val="a3"/>
        <w:tabs>
          <w:tab w:val="left" w:pos="180"/>
          <w:tab w:val="left" w:pos="8640"/>
        </w:tabs>
        <w:spacing w:after="0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499C">
        <w:rPr>
          <w:rFonts w:ascii="Times New Roman" w:hAnsi="Times New Roman" w:cs="Times New Roman"/>
          <w:b/>
          <w:i/>
          <w:sz w:val="28"/>
          <w:szCs w:val="28"/>
        </w:rPr>
        <w:t xml:space="preserve">Старшая группа </w:t>
      </w:r>
    </w:p>
    <w:p w:rsidR="009B2C77" w:rsidRPr="00E04B9F" w:rsidRDefault="00E04B9F" w:rsidP="00E04B9F">
      <w:pPr>
        <w:tabs>
          <w:tab w:val="left" w:pos="180"/>
          <w:tab w:val="left" w:pos="864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="009B2C77" w:rsidRPr="00E04B9F">
        <w:rPr>
          <w:rFonts w:ascii="Times New Roman" w:eastAsia="Times New Roman" w:hAnsi="Times New Roman" w:cs="Times New Roman"/>
          <w:i/>
          <w:sz w:val="28"/>
          <w:szCs w:val="28"/>
        </w:rPr>
        <w:t>Формировать самостоятельность, соблюдая последовательность в одевании   раздевании, складывании и уборке  одежды, приводить ее в порядок, сушить мокрые вещи, ухаживать за обувью;</w:t>
      </w:r>
    </w:p>
    <w:p w:rsidR="009B2C77" w:rsidRPr="00E04B9F" w:rsidRDefault="00E04B9F" w:rsidP="00E04B9F">
      <w:pPr>
        <w:tabs>
          <w:tab w:val="left" w:pos="180"/>
          <w:tab w:val="left" w:pos="864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 w:rsidR="009B2C77" w:rsidRPr="00E04B9F">
        <w:rPr>
          <w:rFonts w:ascii="Times New Roman" w:eastAsia="Times New Roman" w:hAnsi="Times New Roman" w:cs="Times New Roman"/>
          <w:i/>
          <w:sz w:val="28"/>
          <w:szCs w:val="28"/>
        </w:rPr>
        <w:t>Выполнять обязанности дежурного по  группе (сервировать стол, следить за порядком в уголках, ухаживать за растениями)</w:t>
      </w:r>
    </w:p>
    <w:p w:rsidR="009B2C77" w:rsidRPr="00E04B9F" w:rsidRDefault="00E04B9F" w:rsidP="00E04B9F">
      <w:pPr>
        <w:tabs>
          <w:tab w:val="left" w:pos="180"/>
          <w:tab w:val="left" w:pos="864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3.</w:t>
      </w:r>
      <w:r w:rsidR="009B2C77" w:rsidRPr="00E04B9F">
        <w:rPr>
          <w:rFonts w:ascii="Times New Roman" w:eastAsia="Times New Roman" w:hAnsi="Times New Roman" w:cs="Times New Roman"/>
          <w:i/>
          <w:sz w:val="28"/>
          <w:szCs w:val="28"/>
        </w:rPr>
        <w:t>Формировать представление о профессиях, о роли труда, основы экономической компетентности, финансовую грамотность.</w:t>
      </w:r>
    </w:p>
    <w:p w:rsidR="009B2C77" w:rsidRPr="000F499C" w:rsidRDefault="009B2C77" w:rsidP="009B2C77">
      <w:pPr>
        <w:pStyle w:val="a3"/>
        <w:tabs>
          <w:tab w:val="left" w:pos="180"/>
          <w:tab w:val="left" w:pos="864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F49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Подготовительная группа </w:t>
      </w:r>
    </w:p>
    <w:p w:rsidR="009B2C77" w:rsidRPr="00E04B9F" w:rsidRDefault="00E04B9F" w:rsidP="00E04B9F">
      <w:pPr>
        <w:tabs>
          <w:tab w:val="left" w:pos="180"/>
          <w:tab w:val="left" w:pos="864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="009B2C77" w:rsidRPr="00E04B9F">
        <w:rPr>
          <w:rFonts w:ascii="Times New Roman" w:eastAsia="Times New Roman" w:hAnsi="Times New Roman" w:cs="Times New Roman"/>
          <w:i/>
          <w:sz w:val="28"/>
          <w:szCs w:val="28"/>
        </w:rPr>
        <w:t>Закреплять навыки самостоятельно ухаживать за одеждой, устранять непорядок в своем внешнем виде;</w:t>
      </w:r>
    </w:p>
    <w:p w:rsidR="009B2C77" w:rsidRPr="00E04B9F" w:rsidRDefault="00E04B9F" w:rsidP="00E04B9F">
      <w:pPr>
        <w:tabs>
          <w:tab w:val="left" w:pos="180"/>
          <w:tab w:val="left" w:pos="864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2.</w:t>
      </w:r>
      <w:r w:rsidR="009B2C77" w:rsidRPr="00E04B9F">
        <w:rPr>
          <w:rFonts w:ascii="Times New Roman" w:eastAsia="Times New Roman" w:hAnsi="Times New Roman" w:cs="Times New Roman"/>
          <w:i/>
          <w:sz w:val="28"/>
          <w:szCs w:val="28"/>
        </w:rPr>
        <w:t>Формировать умения  планировать свою трудовую деятельность; отбирать материалы, необходимые для занятий, игр; Ответственно выполнять обязанности дежурного;</w:t>
      </w:r>
    </w:p>
    <w:p w:rsidR="009B2C77" w:rsidRPr="00E04B9F" w:rsidRDefault="00E04B9F" w:rsidP="00E04B9F">
      <w:pPr>
        <w:tabs>
          <w:tab w:val="left" w:pos="180"/>
          <w:tab w:val="left" w:pos="864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3.</w:t>
      </w:r>
      <w:r w:rsidR="009B2C77" w:rsidRPr="00E04B9F">
        <w:rPr>
          <w:rFonts w:ascii="Times New Roman" w:eastAsia="Times New Roman" w:hAnsi="Times New Roman" w:cs="Times New Roman"/>
          <w:i/>
          <w:sz w:val="28"/>
          <w:szCs w:val="28"/>
        </w:rPr>
        <w:t>Формировать интерес к созданию игрушек из природного, бросового материала, из бумаги</w:t>
      </w:r>
    </w:p>
    <w:p w:rsidR="009B2C77" w:rsidRPr="00E04B9F" w:rsidRDefault="00E04B9F" w:rsidP="00E04B9F">
      <w:pPr>
        <w:tabs>
          <w:tab w:val="left" w:pos="180"/>
          <w:tab w:val="left" w:pos="864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4.</w:t>
      </w:r>
      <w:r w:rsidR="009B2C77" w:rsidRPr="00E04B9F">
        <w:rPr>
          <w:rFonts w:ascii="Times New Roman" w:eastAsia="Times New Roman" w:hAnsi="Times New Roman" w:cs="Times New Roman"/>
          <w:i/>
          <w:sz w:val="28"/>
          <w:szCs w:val="28"/>
        </w:rPr>
        <w:t>Формировать представление о взаимосвязи видов труда и профессийосновы экономической компетентности, финансовую грамотность.</w:t>
      </w:r>
    </w:p>
    <w:p w:rsidR="009B2C77" w:rsidRPr="003F1627" w:rsidRDefault="009B2C77" w:rsidP="009B2C77">
      <w:pPr>
        <w:pStyle w:val="a3"/>
        <w:tabs>
          <w:tab w:val="left" w:pos="180"/>
          <w:tab w:val="left" w:pos="864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C77" w:rsidRPr="00B74A32" w:rsidRDefault="009B2C77" w:rsidP="009B2C77">
      <w:pPr>
        <w:pStyle w:val="a3"/>
        <w:tabs>
          <w:tab w:val="left" w:pos="180"/>
          <w:tab w:val="left" w:pos="864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A32">
        <w:rPr>
          <w:rFonts w:ascii="Times New Roman" w:eastAsia="Times New Roman" w:hAnsi="Times New Roman" w:cs="Times New Roman"/>
          <w:b/>
          <w:sz w:val="24"/>
          <w:szCs w:val="24"/>
        </w:rPr>
        <w:t>Формы работы: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30"/>
        <w:gridCol w:w="2379"/>
        <w:gridCol w:w="2676"/>
        <w:gridCol w:w="2677"/>
      </w:tblGrid>
      <w:tr w:rsidR="009B2C77" w:rsidRPr="00B74A32" w:rsidTr="0017790D">
        <w:trPr>
          <w:trHeight w:val="146"/>
        </w:trPr>
        <w:tc>
          <w:tcPr>
            <w:tcW w:w="2230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Ранний</w:t>
            </w:r>
          </w:p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(1-3лкт)</w:t>
            </w:r>
          </w:p>
        </w:tc>
        <w:tc>
          <w:tcPr>
            <w:tcW w:w="2379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Младший</w:t>
            </w:r>
          </w:p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(3-4лет)</w:t>
            </w:r>
          </w:p>
        </w:tc>
        <w:tc>
          <w:tcPr>
            <w:tcW w:w="2676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(4-5лет)</w:t>
            </w:r>
          </w:p>
        </w:tc>
        <w:tc>
          <w:tcPr>
            <w:tcW w:w="2677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Старший </w:t>
            </w:r>
          </w:p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(5-7лет)</w:t>
            </w:r>
          </w:p>
        </w:tc>
      </w:tr>
      <w:tr w:rsidR="009B2C77" w:rsidRPr="00B74A32" w:rsidTr="0017790D">
        <w:trPr>
          <w:trHeight w:val="146"/>
        </w:trPr>
        <w:tc>
          <w:tcPr>
            <w:tcW w:w="2230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Самообслуживание, поручения</w:t>
            </w:r>
          </w:p>
        </w:tc>
        <w:tc>
          <w:tcPr>
            <w:tcW w:w="2379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Самообслуживание, поручения, Хозяйственно-бытовой труд</w:t>
            </w:r>
          </w:p>
        </w:tc>
        <w:tc>
          <w:tcPr>
            <w:tcW w:w="2676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Самообслуживание, поручения, Хозяйственно-бытовой труд</w:t>
            </w:r>
          </w:p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 по группе</w:t>
            </w:r>
          </w:p>
        </w:tc>
        <w:tc>
          <w:tcPr>
            <w:tcW w:w="2677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Самообслуживание, поручения, Хозяйственно-бытовой труд, ручной труд Дежурство по группе</w:t>
            </w:r>
          </w:p>
        </w:tc>
      </w:tr>
      <w:tr w:rsidR="009B2C77" w:rsidRPr="00B74A32" w:rsidTr="0017790D">
        <w:trPr>
          <w:trHeight w:val="146"/>
        </w:trPr>
        <w:tc>
          <w:tcPr>
            <w:tcW w:w="2230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 по предметному миру</w:t>
            </w:r>
          </w:p>
        </w:tc>
        <w:tc>
          <w:tcPr>
            <w:tcW w:w="2379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 по предметному миру</w:t>
            </w:r>
          </w:p>
        </w:tc>
        <w:tc>
          <w:tcPr>
            <w:tcW w:w="2676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игры  по предметному миру, профессиям</w:t>
            </w:r>
          </w:p>
        </w:tc>
        <w:tc>
          <w:tcPr>
            <w:tcW w:w="2677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игры  по предметному миру, профессиям</w:t>
            </w:r>
          </w:p>
        </w:tc>
      </w:tr>
      <w:tr w:rsidR="009B2C77" w:rsidRPr="00B74A32" w:rsidTr="0017790D">
        <w:trPr>
          <w:trHeight w:val="146"/>
        </w:trPr>
        <w:tc>
          <w:tcPr>
            <w:tcW w:w="2230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Познавательная выставка</w:t>
            </w:r>
          </w:p>
        </w:tc>
        <w:tc>
          <w:tcPr>
            <w:tcW w:w="2379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Познавательная выставка</w:t>
            </w:r>
          </w:p>
        </w:tc>
        <w:tc>
          <w:tcPr>
            <w:tcW w:w="2676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Познавательная выставка</w:t>
            </w:r>
          </w:p>
        </w:tc>
        <w:tc>
          <w:tcPr>
            <w:tcW w:w="2677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Познавательная выставка</w:t>
            </w:r>
          </w:p>
        </w:tc>
      </w:tr>
      <w:tr w:rsidR="009B2C77" w:rsidRPr="00B74A32" w:rsidTr="0017790D">
        <w:trPr>
          <w:trHeight w:val="146"/>
        </w:trPr>
        <w:tc>
          <w:tcPr>
            <w:tcW w:w="2230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за трудом взрослых в детском саду</w:t>
            </w:r>
          </w:p>
        </w:tc>
        <w:tc>
          <w:tcPr>
            <w:tcW w:w="2379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за трудом взрослых в детском саду</w:t>
            </w:r>
          </w:p>
        </w:tc>
        <w:tc>
          <w:tcPr>
            <w:tcW w:w="2676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за трудом взрослых в детском саду</w:t>
            </w:r>
          </w:p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прогулки с целью ознакомления с трудом взрослых</w:t>
            </w:r>
          </w:p>
        </w:tc>
        <w:tc>
          <w:tcPr>
            <w:tcW w:w="2677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за трудом взрослых в детском саду</w:t>
            </w:r>
          </w:p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прогулки с целью ознакомления с трудом взрослых</w:t>
            </w:r>
          </w:p>
        </w:tc>
      </w:tr>
      <w:tr w:rsidR="009B2C77" w:rsidRPr="00B74A32" w:rsidTr="0017790D">
        <w:trPr>
          <w:trHeight w:val="146"/>
        </w:trPr>
        <w:tc>
          <w:tcPr>
            <w:tcW w:w="2230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9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76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финансов</w:t>
            </w:r>
          </w:p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(игры по финансовой грамотности)</w:t>
            </w:r>
          </w:p>
        </w:tc>
      </w:tr>
      <w:tr w:rsidR="009B2C77" w:rsidRPr="00B74A32" w:rsidTr="0017790D">
        <w:trPr>
          <w:trHeight w:val="146"/>
        </w:trPr>
        <w:tc>
          <w:tcPr>
            <w:tcW w:w="2230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9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«Трудовой десант»</w:t>
            </w:r>
          </w:p>
        </w:tc>
        <w:tc>
          <w:tcPr>
            <w:tcW w:w="2676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«Трудовой десант»</w:t>
            </w:r>
          </w:p>
        </w:tc>
        <w:tc>
          <w:tcPr>
            <w:tcW w:w="2677" w:type="dxa"/>
          </w:tcPr>
          <w:p w:rsidR="009B2C77" w:rsidRPr="00B74A32" w:rsidRDefault="009B2C77" w:rsidP="0017790D">
            <w:pPr>
              <w:pStyle w:val="a3"/>
              <w:tabs>
                <w:tab w:val="left" w:pos="180"/>
                <w:tab w:val="left" w:pos="8640"/>
              </w:tabs>
              <w:spacing w:line="276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«Трудовой десант»</w:t>
            </w:r>
          </w:p>
        </w:tc>
      </w:tr>
    </w:tbl>
    <w:p w:rsidR="00B954D1" w:rsidRDefault="00B954D1" w:rsidP="009B2C77">
      <w:pPr>
        <w:pStyle w:val="a3"/>
        <w:tabs>
          <w:tab w:val="left" w:pos="180"/>
          <w:tab w:val="left" w:pos="864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2C77" w:rsidRPr="003F1627" w:rsidRDefault="009B2C77" w:rsidP="009B2C77">
      <w:pPr>
        <w:pStyle w:val="a3"/>
        <w:tabs>
          <w:tab w:val="left" w:pos="180"/>
          <w:tab w:val="left" w:pos="864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627">
        <w:rPr>
          <w:rFonts w:ascii="Times New Roman" w:eastAsia="Times New Roman" w:hAnsi="Times New Roman" w:cs="Times New Roman"/>
          <w:b/>
          <w:sz w:val="28"/>
          <w:szCs w:val="28"/>
        </w:rPr>
        <w:t>Виды труда:</w:t>
      </w:r>
    </w:p>
    <w:p w:rsidR="009B2C77" w:rsidRPr="003F1627" w:rsidRDefault="009B2C77" w:rsidP="009B2C77">
      <w:pPr>
        <w:tabs>
          <w:tab w:val="left" w:pos="180"/>
          <w:tab w:val="left" w:pos="8640"/>
        </w:tabs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3F1627">
        <w:rPr>
          <w:rFonts w:ascii="Times New Roman" w:eastAsia="Times New Roman" w:hAnsi="Times New Roman" w:cs="Times New Roman"/>
          <w:sz w:val="28"/>
          <w:szCs w:val="28"/>
        </w:rPr>
        <w:t xml:space="preserve">1. Самообслуживание </w:t>
      </w:r>
    </w:p>
    <w:p w:rsidR="009B2C77" w:rsidRPr="003F1627" w:rsidRDefault="009B2C77" w:rsidP="009B2C77">
      <w:pPr>
        <w:tabs>
          <w:tab w:val="left" w:pos="180"/>
          <w:tab w:val="left" w:pos="8640"/>
        </w:tabs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3F1627">
        <w:rPr>
          <w:rFonts w:ascii="Times New Roman" w:eastAsia="Times New Roman" w:hAnsi="Times New Roman" w:cs="Times New Roman"/>
          <w:sz w:val="28"/>
          <w:szCs w:val="28"/>
        </w:rPr>
        <w:t>2. Хозяйственно-бытовой труд (поддерживать порядок в  игровых  центрах, соблюдать порядо</w:t>
      </w:r>
      <w:r>
        <w:rPr>
          <w:rFonts w:ascii="Times New Roman" w:eastAsia="Times New Roman" w:hAnsi="Times New Roman" w:cs="Times New Roman"/>
          <w:sz w:val="28"/>
          <w:szCs w:val="28"/>
        </w:rPr>
        <w:t>к в шкафчиках для личных вещей)</w:t>
      </w:r>
      <w:r w:rsidRPr="003F1627">
        <w:rPr>
          <w:rFonts w:ascii="Times New Roman" w:eastAsia="Times New Roman" w:hAnsi="Times New Roman" w:cs="Times New Roman"/>
          <w:sz w:val="28"/>
          <w:szCs w:val="28"/>
        </w:rPr>
        <w:t>; ручной труд</w:t>
      </w:r>
    </w:p>
    <w:p w:rsidR="009B2C77" w:rsidRPr="003F1627" w:rsidRDefault="009B2C77" w:rsidP="009B2C77">
      <w:pPr>
        <w:tabs>
          <w:tab w:val="left" w:pos="180"/>
          <w:tab w:val="left" w:pos="8640"/>
        </w:tabs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3F1627">
        <w:rPr>
          <w:rFonts w:ascii="Times New Roman" w:eastAsia="Times New Roman" w:hAnsi="Times New Roman" w:cs="Times New Roman"/>
          <w:sz w:val="28"/>
          <w:szCs w:val="28"/>
        </w:rPr>
        <w:t>3. Дежурство по группе. Дежурный по группе имеет отличительный знак и осуществляет в течение дня дежурство по столовой, по занятиям  и в уголке природы.</w:t>
      </w:r>
    </w:p>
    <w:p w:rsidR="009B2C77" w:rsidRPr="003F1627" w:rsidRDefault="009B2C77" w:rsidP="009B2C77">
      <w:pPr>
        <w:tabs>
          <w:tab w:val="left" w:pos="180"/>
          <w:tab w:val="left" w:pos="8640"/>
        </w:tabs>
        <w:spacing w:after="0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627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работы </w:t>
      </w:r>
    </w:p>
    <w:p w:rsidR="009B2C77" w:rsidRPr="003F1627" w:rsidRDefault="009B2C77" w:rsidP="009B2C77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3F1627">
        <w:rPr>
          <w:rFonts w:ascii="Times New Roman" w:eastAsia="Times New Roman" w:hAnsi="Times New Roman" w:cs="Times New Roman"/>
          <w:sz w:val="28"/>
          <w:szCs w:val="28"/>
        </w:rPr>
        <w:t>-Мини-конференции- представление детьми опыта получения знаний (умений и навыков) и применение их в деятельности. Это может быть опыт игровой деятельности,  реализация проекта,  представление информации о профессиях, предметном мире и т.д.</w:t>
      </w:r>
    </w:p>
    <w:p w:rsidR="009B2C77" w:rsidRPr="003F1627" w:rsidRDefault="009B2C77" w:rsidP="009B2C77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162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-Познавательные выставки</w:t>
      </w:r>
      <w:r w:rsidRPr="003F1627">
        <w:rPr>
          <w:rFonts w:ascii="Times New Roman" w:eastAsia="Times New Roman" w:hAnsi="Times New Roman" w:cs="Times New Roman"/>
          <w:sz w:val="28"/>
          <w:szCs w:val="28"/>
        </w:rPr>
        <w:t xml:space="preserve"> «Выставка на окне» оформляется в соответствии с темой месяца в каждой возрастной группе. Содержание выставки должно постоянно обновляться для поддержания интереса детей к изучаемой теме. В выставку может входить: макет, тематический альбом, коллекции, плакаты, игры и игровые задания, художественная и энциклопедическая литература, раскраски.</w:t>
      </w:r>
    </w:p>
    <w:p w:rsidR="009B2C77" w:rsidRPr="003F1627" w:rsidRDefault="009B2C77" w:rsidP="000F499C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3F1627">
        <w:rPr>
          <w:rFonts w:ascii="Times New Roman" w:eastAsia="Times New Roman" w:hAnsi="Times New Roman" w:cs="Times New Roman"/>
          <w:sz w:val="28"/>
          <w:szCs w:val="28"/>
        </w:rPr>
        <w:t xml:space="preserve">-Азбука финансов </w:t>
      </w:r>
      <w:r w:rsidR="000F499C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старших дошкольных группах</w:t>
      </w:r>
      <w:r w:rsidR="00032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eastAsia="Times New Roman" w:hAnsi="Times New Roman" w:cs="Times New Roman"/>
          <w:sz w:val="28"/>
          <w:szCs w:val="28"/>
        </w:rPr>
        <w:t xml:space="preserve">( сюжетно-дидактическая игра,  беседы, реклама, творческая мастерская, деловая игра по </w:t>
      </w:r>
      <w:r w:rsidR="000F499C">
        <w:rPr>
          <w:rFonts w:ascii="Times New Roman" w:eastAsia="Times New Roman" w:hAnsi="Times New Roman" w:cs="Times New Roman"/>
          <w:sz w:val="28"/>
          <w:szCs w:val="28"/>
        </w:rPr>
        <w:t>финансовой грамотности</w:t>
      </w:r>
      <w:r w:rsidRPr="003F16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1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вид деятельности в условиях искусственно созданных ситуаций, направленный на решение учебной задачи (проблемы).</w:t>
      </w:r>
    </w:p>
    <w:p w:rsidR="009B2C77" w:rsidRPr="003F1627" w:rsidRDefault="009B2C77" w:rsidP="00032C9C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1627">
        <w:rPr>
          <w:color w:val="000000"/>
          <w:sz w:val="28"/>
          <w:szCs w:val="28"/>
        </w:rPr>
        <w:t>Этапы деловой игры:</w:t>
      </w:r>
    </w:p>
    <w:p w:rsidR="009B2C77" w:rsidRPr="003F1627" w:rsidRDefault="009B2C77" w:rsidP="00032C9C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1627">
        <w:rPr>
          <w:color w:val="000000"/>
          <w:sz w:val="28"/>
          <w:szCs w:val="28"/>
        </w:rPr>
        <w:t>1 этап - формулируется цель игры и дается необходимая информация</w:t>
      </w:r>
    </w:p>
    <w:p w:rsidR="009B2C77" w:rsidRPr="003F1627" w:rsidRDefault="009B2C77" w:rsidP="00032C9C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1627">
        <w:rPr>
          <w:color w:val="000000"/>
          <w:sz w:val="28"/>
          <w:szCs w:val="28"/>
        </w:rPr>
        <w:t>2 этап  - самостоятельная работа в командах</w:t>
      </w:r>
    </w:p>
    <w:p w:rsidR="009B2C77" w:rsidRPr="003F1627" w:rsidRDefault="009B2C77" w:rsidP="00032C9C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1627">
        <w:rPr>
          <w:color w:val="000000"/>
          <w:sz w:val="28"/>
          <w:szCs w:val="28"/>
        </w:rPr>
        <w:t xml:space="preserve">3  этап – </w:t>
      </w:r>
      <w:proofErr w:type="spellStart"/>
      <w:r w:rsidRPr="003F1627">
        <w:rPr>
          <w:color w:val="000000"/>
          <w:sz w:val="28"/>
          <w:szCs w:val="28"/>
        </w:rPr>
        <w:t>межкомандная</w:t>
      </w:r>
      <w:proofErr w:type="spellEnd"/>
      <w:r w:rsidRPr="003F1627">
        <w:rPr>
          <w:color w:val="000000"/>
          <w:sz w:val="28"/>
          <w:szCs w:val="28"/>
        </w:rPr>
        <w:t xml:space="preserve"> дискуссия</w:t>
      </w:r>
    </w:p>
    <w:p w:rsidR="009B2C77" w:rsidRDefault="009B2C77" w:rsidP="00E04B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627">
        <w:rPr>
          <w:rFonts w:ascii="Times New Roman" w:eastAsia="Times New Roman" w:hAnsi="Times New Roman" w:cs="Times New Roman"/>
          <w:sz w:val="28"/>
          <w:szCs w:val="28"/>
        </w:rPr>
        <w:t>10.  «Трудовой десант» Трудовые сказки (беседы о профессиях, ее изменениях от Древней Руси до современности), разные виды труда.</w:t>
      </w:r>
    </w:p>
    <w:p w:rsidR="00E04B9F" w:rsidRPr="00831FD9" w:rsidRDefault="00E04B9F" w:rsidP="00831FD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B2C77" w:rsidRPr="003F1627" w:rsidRDefault="009B2C77" w:rsidP="00546B44">
      <w:pPr>
        <w:pStyle w:val="1"/>
        <w:numPr>
          <w:ilvl w:val="2"/>
          <w:numId w:val="14"/>
        </w:numPr>
        <w:tabs>
          <w:tab w:val="left" w:pos="3178"/>
        </w:tabs>
        <w:spacing w:line="276" w:lineRule="auto"/>
        <w:rPr>
          <w:sz w:val="28"/>
          <w:szCs w:val="28"/>
        </w:rPr>
      </w:pPr>
      <w:r w:rsidRPr="003F1627">
        <w:rPr>
          <w:sz w:val="28"/>
          <w:szCs w:val="28"/>
        </w:rPr>
        <w:t>Этико-эстетическое</w:t>
      </w:r>
      <w:r w:rsidR="00032C9C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направление</w:t>
      </w:r>
      <w:r w:rsidR="00B52D84">
        <w:rPr>
          <w:sz w:val="28"/>
          <w:szCs w:val="28"/>
        </w:rPr>
        <w:t xml:space="preserve">    </w:t>
      </w:r>
      <w:r w:rsidRPr="003F1627">
        <w:rPr>
          <w:sz w:val="28"/>
          <w:szCs w:val="28"/>
        </w:rPr>
        <w:t>воспитания</w:t>
      </w:r>
    </w:p>
    <w:p w:rsidR="009B2C77" w:rsidRPr="003F1627" w:rsidRDefault="009B2C77" w:rsidP="009B2C77">
      <w:pPr>
        <w:pStyle w:val="a4"/>
        <w:spacing w:line="276" w:lineRule="auto"/>
        <w:ind w:left="0" w:firstLine="284"/>
        <w:jc w:val="left"/>
        <w:rPr>
          <w:b/>
          <w:sz w:val="28"/>
          <w:szCs w:val="28"/>
        </w:rPr>
      </w:pPr>
    </w:p>
    <w:p w:rsidR="009B2C77" w:rsidRPr="003F1627" w:rsidRDefault="009B2C77" w:rsidP="009B2C77">
      <w:pPr>
        <w:pStyle w:val="a4"/>
        <w:spacing w:line="276" w:lineRule="auto"/>
        <w:ind w:left="0" w:firstLine="284"/>
        <w:rPr>
          <w:sz w:val="28"/>
          <w:szCs w:val="28"/>
        </w:rPr>
      </w:pPr>
      <w:r w:rsidRPr="003F1627">
        <w:rPr>
          <w:sz w:val="28"/>
          <w:szCs w:val="28"/>
        </w:rPr>
        <w:t xml:space="preserve">Ценности </w:t>
      </w:r>
      <w:r w:rsidRPr="003F1627">
        <w:rPr>
          <w:b/>
          <w:sz w:val="28"/>
          <w:szCs w:val="28"/>
        </w:rPr>
        <w:t>культура и красота</w:t>
      </w:r>
      <w:r w:rsidRPr="003F1627">
        <w:rPr>
          <w:sz w:val="28"/>
          <w:szCs w:val="28"/>
        </w:rPr>
        <w:t>.</w:t>
      </w:r>
    </w:p>
    <w:p w:rsidR="009B2C77" w:rsidRPr="003F1627" w:rsidRDefault="009B2C77" w:rsidP="009B2C77">
      <w:pPr>
        <w:pStyle w:val="a4"/>
        <w:spacing w:line="276" w:lineRule="auto"/>
        <w:ind w:left="0" w:firstLine="284"/>
        <w:rPr>
          <w:sz w:val="28"/>
          <w:szCs w:val="28"/>
        </w:rPr>
      </w:pPr>
      <w:r w:rsidRPr="003F1627">
        <w:rPr>
          <w:b/>
          <w:sz w:val="28"/>
          <w:szCs w:val="28"/>
        </w:rPr>
        <w:t xml:space="preserve">Цель </w:t>
      </w:r>
      <w:r w:rsidRPr="003F1627">
        <w:rPr>
          <w:sz w:val="28"/>
          <w:szCs w:val="28"/>
        </w:rPr>
        <w:t>эстетического воспитания становление у ребенка ценностного отношения к красоте</w:t>
      </w:r>
      <w:r w:rsidR="000448A6">
        <w:rPr>
          <w:sz w:val="28"/>
          <w:szCs w:val="28"/>
        </w:rPr>
        <w:t xml:space="preserve">. </w:t>
      </w:r>
      <w:r w:rsidRPr="003F1627">
        <w:rPr>
          <w:b/>
          <w:sz w:val="28"/>
          <w:szCs w:val="28"/>
        </w:rPr>
        <w:t xml:space="preserve">Культура поведения </w:t>
      </w:r>
      <w:r w:rsidRPr="003F1627">
        <w:rPr>
          <w:sz w:val="28"/>
          <w:szCs w:val="28"/>
        </w:rPr>
        <w:t>в своей основе имеет глубоко социальное нравственное чувство–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  культуре   поведения   усваиваются   ребенком   вместе   с   опытом   поведения, с накоплением нравственных представлений.</w:t>
      </w:r>
    </w:p>
    <w:p w:rsidR="009B2C77" w:rsidRPr="003F1627" w:rsidRDefault="009B2C77" w:rsidP="009B2C77">
      <w:pPr>
        <w:pStyle w:val="a4"/>
        <w:spacing w:line="276" w:lineRule="auto"/>
        <w:ind w:left="0" w:firstLine="284"/>
        <w:rPr>
          <w:b/>
          <w:sz w:val="28"/>
          <w:szCs w:val="28"/>
        </w:rPr>
      </w:pPr>
      <w:r w:rsidRPr="003F1627">
        <w:rPr>
          <w:b/>
          <w:sz w:val="28"/>
          <w:szCs w:val="28"/>
        </w:rPr>
        <w:t>Задачи:</w:t>
      </w:r>
    </w:p>
    <w:p w:rsidR="00E04B9F" w:rsidRPr="00E04B9F" w:rsidRDefault="009B2C77" w:rsidP="00E04B9F">
      <w:p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4B9F">
        <w:rPr>
          <w:rFonts w:ascii="Times New Roman" w:hAnsi="Times New Roman" w:cs="Times New Roman"/>
          <w:sz w:val="28"/>
          <w:szCs w:val="28"/>
        </w:rPr>
        <w:t>1.</w:t>
      </w:r>
      <w:r w:rsidR="00E04B9F" w:rsidRPr="00E04B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Формирование культуры общения, поведения, этических представлений;</w:t>
      </w:r>
    </w:p>
    <w:p w:rsidR="00E04B9F" w:rsidRPr="00E04B9F" w:rsidRDefault="00E04B9F" w:rsidP="00E04B9F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4B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2.Воспитание представлений о значении опрятности и красоты внешней, ее влиянии </w:t>
      </w:r>
      <w:r w:rsidRPr="00E04B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на внутренний мир человека;</w:t>
      </w:r>
    </w:p>
    <w:p w:rsidR="00E04B9F" w:rsidRPr="00E04B9F" w:rsidRDefault="00E04B9F" w:rsidP="00E04B9F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4B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E04B9F" w:rsidRPr="00E04B9F" w:rsidRDefault="00E04B9F" w:rsidP="00E04B9F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4B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4.Воспитание любви к прекрасному, уважения к традициям и 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 родной страны  </w:t>
      </w:r>
      <w:r w:rsidRPr="00E04B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 других народов;</w:t>
      </w:r>
    </w:p>
    <w:p w:rsidR="00E04B9F" w:rsidRPr="00E04B9F" w:rsidRDefault="00E04B9F" w:rsidP="00E04B9F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4B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5.Развитие творческого отношения к миру, природе, быту и к окружающей ребенка действительности;</w:t>
      </w:r>
    </w:p>
    <w:p w:rsidR="00E04B9F" w:rsidRDefault="00E04B9F" w:rsidP="00E04B9F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04B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6.Формирование у детей эстетического вкуса, стремления окружать себя прекрасным, создавать его.</w:t>
      </w:r>
    </w:p>
    <w:p w:rsidR="00E04B9F" w:rsidRPr="00E04B9F" w:rsidRDefault="00E04B9F" w:rsidP="00E04B9F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E04B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7.Формировать навыки восприятия произведений различных видов искусства</w:t>
      </w:r>
    </w:p>
    <w:p w:rsidR="009B2C77" w:rsidRPr="003F1627" w:rsidRDefault="009B2C77" w:rsidP="009B2C77">
      <w:pPr>
        <w:pStyle w:val="a4"/>
        <w:spacing w:line="276" w:lineRule="auto"/>
        <w:ind w:left="0" w:firstLine="284"/>
        <w:rPr>
          <w:b/>
          <w:sz w:val="28"/>
          <w:szCs w:val="28"/>
        </w:rPr>
      </w:pPr>
      <w:r w:rsidRPr="003F1627">
        <w:rPr>
          <w:b/>
          <w:sz w:val="28"/>
          <w:szCs w:val="28"/>
        </w:rPr>
        <w:t>Задачи по возрастам:</w:t>
      </w:r>
    </w:p>
    <w:p w:rsidR="009B2C77" w:rsidRPr="003F1627" w:rsidRDefault="009B2C77" w:rsidP="009B2C77">
      <w:pPr>
        <w:pStyle w:val="a4"/>
        <w:spacing w:line="276" w:lineRule="auto"/>
        <w:ind w:left="0" w:firstLine="284"/>
        <w:rPr>
          <w:b/>
          <w:sz w:val="28"/>
          <w:szCs w:val="28"/>
        </w:rPr>
      </w:pPr>
      <w:r w:rsidRPr="003F1627">
        <w:rPr>
          <w:b/>
          <w:sz w:val="28"/>
          <w:szCs w:val="28"/>
        </w:rPr>
        <w:t>Ранний возраст</w:t>
      </w:r>
    </w:p>
    <w:p w:rsidR="00E04B9F" w:rsidRDefault="009B2C77" w:rsidP="00E04B9F">
      <w:pPr>
        <w:pStyle w:val="a4"/>
        <w:spacing w:line="276" w:lineRule="auto"/>
        <w:ind w:left="0" w:firstLine="0"/>
        <w:rPr>
          <w:sz w:val="28"/>
          <w:szCs w:val="28"/>
        </w:rPr>
      </w:pPr>
      <w:r w:rsidRPr="000015CE">
        <w:rPr>
          <w:sz w:val="28"/>
          <w:szCs w:val="28"/>
        </w:rPr>
        <w:t>1.Использовать</w:t>
      </w:r>
      <w:r w:rsidRPr="003F1627">
        <w:rPr>
          <w:sz w:val="28"/>
          <w:szCs w:val="28"/>
        </w:rPr>
        <w:t xml:space="preserve"> в речи вежливые слова благодарности, встречи прощания.</w:t>
      </w:r>
    </w:p>
    <w:p w:rsidR="009B2C77" w:rsidRPr="003F1627" w:rsidRDefault="009B2C77" w:rsidP="00E04B9F">
      <w:pPr>
        <w:pStyle w:val="a4"/>
        <w:spacing w:line="276" w:lineRule="auto"/>
        <w:ind w:left="0" w:firstLine="0"/>
        <w:rPr>
          <w:sz w:val="28"/>
          <w:szCs w:val="28"/>
        </w:rPr>
      </w:pPr>
      <w:r w:rsidRPr="003F1627">
        <w:rPr>
          <w:sz w:val="28"/>
          <w:szCs w:val="28"/>
        </w:rPr>
        <w:t xml:space="preserve">2. Рассматривать произведения искусства, предметы декоративно-прикладного </w:t>
      </w:r>
      <w:r w:rsidRPr="003F1627">
        <w:rPr>
          <w:sz w:val="28"/>
          <w:szCs w:val="28"/>
        </w:rPr>
        <w:lastRenderedPageBreak/>
        <w:t>искусства.</w:t>
      </w:r>
    </w:p>
    <w:p w:rsidR="009B2C77" w:rsidRPr="00E04B9F" w:rsidRDefault="009B2C77" w:rsidP="009B2C77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E04B9F">
        <w:rPr>
          <w:rFonts w:ascii="Times New Roman" w:hAnsi="Times New Roman" w:cs="Times New Roman"/>
          <w:b/>
          <w:i/>
          <w:sz w:val="28"/>
          <w:szCs w:val="28"/>
        </w:rPr>
        <w:t>Младшая группа</w:t>
      </w:r>
    </w:p>
    <w:p w:rsidR="009B2C77" w:rsidRPr="00E04B9F" w:rsidRDefault="00E04B9F" w:rsidP="00E04B9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04B9F">
        <w:rPr>
          <w:rFonts w:ascii="Times New Roman" w:hAnsi="Times New Roman" w:cs="Times New Roman"/>
          <w:i/>
          <w:sz w:val="28"/>
          <w:szCs w:val="28"/>
        </w:rPr>
        <w:t>1.</w:t>
      </w:r>
      <w:r w:rsidR="009B2C77" w:rsidRPr="00E04B9F">
        <w:rPr>
          <w:rFonts w:ascii="Times New Roman" w:hAnsi="Times New Roman" w:cs="Times New Roman"/>
          <w:i/>
          <w:sz w:val="28"/>
          <w:szCs w:val="28"/>
        </w:rPr>
        <w:t>Формировать культуру общения: благодарит взрослого, сверстника за помощь, выражает просьбу словами, излагает её внятно, обращаясь к сверстнику, называет его по имени, соблюдает правила поведения, не кричит, не мешает окружающим.</w:t>
      </w:r>
    </w:p>
    <w:p w:rsidR="009B2C77" w:rsidRPr="00E04B9F" w:rsidRDefault="00E04B9F" w:rsidP="00E04B9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04B9F">
        <w:rPr>
          <w:rFonts w:ascii="Times New Roman" w:hAnsi="Times New Roman" w:cs="Times New Roman"/>
          <w:i/>
          <w:sz w:val="28"/>
          <w:szCs w:val="28"/>
        </w:rPr>
        <w:t>2.</w:t>
      </w:r>
      <w:r w:rsidR="009B2C77" w:rsidRPr="00E04B9F">
        <w:rPr>
          <w:rFonts w:ascii="Times New Roman" w:hAnsi="Times New Roman" w:cs="Times New Roman"/>
          <w:i/>
          <w:sz w:val="28"/>
          <w:szCs w:val="28"/>
        </w:rPr>
        <w:t>Воспитывать интерес к произведениям народного искусства</w:t>
      </w:r>
    </w:p>
    <w:p w:rsidR="009B2C77" w:rsidRPr="00E04B9F" w:rsidRDefault="009B2C77" w:rsidP="009B2C77">
      <w:pPr>
        <w:pStyle w:val="a4"/>
        <w:spacing w:line="276" w:lineRule="auto"/>
        <w:ind w:left="0" w:firstLine="284"/>
        <w:rPr>
          <w:b/>
          <w:i/>
          <w:sz w:val="28"/>
          <w:szCs w:val="28"/>
        </w:rPr>
      </w:pPr>
      <w:r w:rsidRPr="00E04B9F">
        <w:rPr>
          <w:b/>
          <w:i/>
          <w:sz w:val="28"/>
          <w:szCs w:val="28"/>
        </w:rPr>
        <w:t xml:space="preserve">Средняя группа </w:t>
      </w:r>
    </w:p>
    <w:p w:rsidR="009B2C77" w:rsidRPr="00E04B9F" w:rsidRDefault="00E04B9F" w:rsidP="00E04B9F">
      <w:pPr>
        <w:pStyle w:val="a4"/>
        <w:spacing w:line="276" w:lineRule="auto"/>
        <w:ind w:left="0" w:firstLine="0"/>
        <w:jc w:val="left"/>
        <w:rPr>
          <w:i/>
          <w:sz w:val="28"/>
          <w:szCs w:val="28"/>
        </w:rPr>
      </w:pPr>
      <w:r w:rsidRPr="00E04B9F">
        <w:rPr>
          <w:i/>
          <w:sz w:val="28"/>
          <w:szCs w:val="28"/>
        </w:rPr>
        <w:t>1.</w:t>
      </w:r>
      <w:r w:rsidR="009B2C77" w:rsidRPr="00E04B9F">
        <w:rPr>
          <w:i/>
          <w:sz w:val="28"/>
          <w:szCs w:val="28"/>
        </w:rPr>
        <w:t>Формировать навыки общения, знакомить с речевым этикетом: Не вмешиваться  в разговор старших; Не перебивает говорящего; Вежли</w:t>
      </w:r>
      <w:r w:rsidRPr="00E04B9F">
        <w:rPr>
          <w:i/>
          <w:sz w:val="28"/>
          <w:szCs w:val="28"/>
        </w:rPr>
        <w:t xml:space="preserve">во отвечает на просьбу, вопрос; </w:t>
      </w:r>
      <w:r w:rsidR="009B2C77" w:rsidRPr="00E04B9F">
        <w:rPr>
          <w:i/>
          <w:sz w:val="28"/>
          <w:szCs w:val="28"/>
        </w:rPr>
        <w:t>Налаживать общение с незнакомыми  ровесниками, младшими старшими детьми; соблюдать доброжелательные отношения с детьми.</w:t>
      </w:r>
    </w:p>
    <w:p w:rsidR="009B2C77" w:rsidRPr="00E04B9F" w:rsidRDefault="00E04B9F" w:rsidP="00E04B9F">
      <w:pPr>
        <w:pStyle w:val="a4"/>
        <w:spacing w:line="276" w:lineRule="auto"/>
        <w:ind w:left="0" w:firstLine="0"/>
        <w:jc w:val="left"/>
        <w:rPr>
          <w:i/>
          <w:sz w:val="28"/>
          <w:szCs w:val="28"/>
        </w:rPr>
      </w:pPr>
      <w:r w:rsidRPr="00E04B9F">
        <w:rPr>
          <w:i/>
          <w:sz w:val="28"/>
          <w:szCs w:val="28"/>
        </w:rPr>
        <w:t>2.</w:t>
      </w:r>
      <w:r w:rsidR="009B2C77" w:rsidRPr="00E04B9F">
        <w:rPr>
          <w:i/>
          <w:sz w:val="28"/>
          <w:szCs w:val="28"/>
        </w:rPr>
        <w:t>Формировать представления о специфике изобразительного и музыкального искусства.</w:t>
      </w:r>
    </w:p>
    <w:p w:rsidR="009B2C77" w:rsidRPr="003F1627" w:rsidRDefault="009B2C77" w:rsidP="009B2C77">
      <w:pPr>
        <w:pStyle w:val="a4"/>
        <w:spacing w:line="276" w:lineRule="auto"/>
        <w:ind w:left="0" w:firstLine="284"/>
        <w:jc w:val="left"/>
        <w:rPr>
          <w:b/>
          <w:sz w:val="28"/>
          <w:szCs w:val="28"/>
        </w:rPr>
      </w:pPr>
      <w:r w:rsidRPr="003F1627">
        <w:rPr>
          <w:b/>
          <w:sz w:val="28"/>
          <w:szCs w:val="28"/>
        </w:rPr>
        <w:t>Старшая группа:</w:t>
      </w:r>
    </w:p>
    <w:p w:rsidR="009B2C77" w:rsidRPr="003F1627" w:rsidRDefault="00E04B9F" w:rsidP="005E19C0">
      <w:pPr>
        <w:pStyle w:val="a4"/>
        <w:spacing w:line="276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="009B2C77" w:rsidRPr="003F1627">
        <w:rPr>
          <w:sz w:val="28"/>
          <w:szCs w:val="28"/>
        </w:rPr>
        <w:t>Формировать навыки общения, знакомить с речевым этикетом: Говорить  со взрослым спокойно, с уважением</w:t>
      </w:r>
      <w:r w:rsidR="009B2C77">
        <w:rPr>
          <w:sz w:val="28"/>
          <w:szCs w:val="28"/>
        </w:rPr>
        <w:t xml:space="preserve">; </w:t>
      </w:r>
      <w:r w:rsidR="009B2C77" w:rsidRPr="003F1627">
        <w:rPr>
          <w:sz w:val="28"/>
          <w:szCs w:val="28"/>
        </w:rPr>
        <w:t>Заботл</w:t>
      </w:r>
      <w:r w:rsidR="005E19C0">
        <w:rPr>
          <w:sz w:val="28"/>
          <w:szCs w:val="28"/>
        </w:rPr>
        <w:t>иво относится к труду взрослых ;</w:t>
      </w:r>
      <w:r w:rsidR="009B2C77" w:rsidRPr="003F1627">
        <w:rPr>
          <w:sz w:val="28"/>
          <w:szCs w:val="28"/>
        </w:rPr>
        <w:t>Охотно выполнять поручения взрослых; Придерживаться правил поведения в группе в отсутствие воспитателя;Дружелюбно напоминать сверстникам о правилах поведения;</w:t>
      </w:r>
      <w:r w:rsidR="009B2C77" w:rsidRPr="003F1627">
        <w:rPr>
          <w:sz w:val="28"/>
          <w:szCs w:val="28"/>
        </w:rPr>
        <w:tab/>
        <w:t xml:space="preserve">В общественных местах ведёт себя сдержанно, </w:t>
      </w:r>
      <w:r w:rsidR="005E19C0">
        <w:rPr>
          <w:sz w:val="28"/>
          <w:szCs w:val="28"/>
        </w:rPr>
        <w:t xml:space="preserve">не привлекает к себе  внимания; </w:t>
      </w:r>
      <w:r w:rsidR="009B2C77" w:rsidRPr="003F1627">
        <w:rPr>
          <w:sz w:val="28"/>
          <w:szCs w:val="28"/>
        </w:rPr>
        <w:t>Разговаривать  негромко</w:t>
      </w:r>
    </w:p>
    <w:p w:rsidR="009B2C77" w:rsidRPr="000015CE" w:rsidRDefault="005E19C0" w:rsidP="005E19C0">
      <w:pPr>
        <w:pStyle w:val="a4"/>
        <w:spacing w:line="276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 w:rsidR="009B2C77" w:rsidRPr="003F1627">
        <w:rPr>
          <w:sz w:val="28"/>
          <w:szCs w:val="28"/>
        </w:rPr>
        <w:t xml:space="preserve">Формировать представление о конкретности изобразительного, театрального  и </w:t>
      </w:r>
      <w:r w:rsidR="009B2C77" w:rsidRPr="000015CE">
        <w:rPr>
          <w:sz w:val="28"/>
          <w:szCs w:val="28"/>
        </w:rPr>
        <w:t xml:space="preserve"> музыкального искусства</w:t>
      </w:r>
    </w:p>
    <w:p w:rsidR="009B2C77" w:rsidRPr="003F1627" w:rsidRDefault="009B2C77" w:rsidP="009B2C77">
      <w:pPr>
        <w:pStyle w:val="a4"/>
        <w:spacing w:line="276" w:lineRule="auto"/>
        <w:ind w:left="0" w:firstLine="284"/>
        <w:jc w:val="left"/>
        <w:rPr>
          <w:b/>
          <w:sz w:val="28"/>
          <w:szCs w:val="28"/>
        </w:rPr>
      </w:pPr>
      <w:r w:rsidRPr="003F1627">
        <w:rPr>
          <w:b/>
          <w:sz w:val="28"/>
          <w:szCs w:val="28"/>
        </w:rPr>
        <w:t>Подготовительная группа :</w:t>
      </w:r>
    </w:p>
    <w:p w:rsidR="009B2C77" w:rsidRPr="000015CE" w:rsidRDefault="005E19C0" w:rsidP="005E19C0">
      <w:pPr>
        <w:pStyle w:val="a4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9B2C77" w:rsidRPr="003F1627">
        <w:rPr>
          <w:sz w:val="28"/>
          <w:szCs w:val="28"/>
        </w:rPr>
        <w:t xml:space="preserve">Закреплять  навыки общения, правила  речевого этикета: </w:t>
      </w:r>
      <w:r w:rsidR="009B2C77" w:rsidRPr="005E19C0">
        <w:rPr>
          <w:sz w:val="28"/>
          <w:szCs w:val="28"/>
        </w:rPr>
        <w:t xml:space="preserve">Называет воспитателя, помощника воспитателя по имени отчеству; </w:t>
      </w:r>
      <w:r w:rsidR="009B2C77" w:rsidRPr="000015CE">
        <w:rPr>
          <w:sz w:val="28"/>
          <w:szCs w:val="28"/>
        </w:rPr>
        <w:t>Терпеливо дожидаться, когда взрослый сможет его выслушать;</w:t>
      </w:r>
      <w:r w:rsidR="00B52D84">
        <w:rPr>
          <w:sz w:val="28"/>
          <w:szCs w:val="28"/>
        </w:rPr>
        <w:t xml:space="preserve"> </w:t>
      </w:r>
      <w:r w:rsidR="009B2C77" w:rsidRPr="000015CE">
        <w:rPr>
          <w:sz w:val="28"/>
          <w:szCs w:val="28"/>
        </w:rPr>
        <w:t>Вежлив в общении со сверстниками; Замечает настроение сверстника, старается ему помочь, считается с его мнением; Умеет разрешить конфликтные ситуации; Сформированы навыки поведения в общественных местах.</w:t>
      </w:r>
    </w:p>
    <w:p w:rsidR="009B2C77" w:rsidRPr="003F1627" w:rsidRDefault="005E19C0" w:rsidP="005E19C0">
      <w:pPr>
        <w:pStyle w:val="a4"/>
        <w:spacing w:line="276" w:lineRule="auto"/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 w:rsidR="009B2C77" w:rsidRPr="003F1627">
        <w:rPr>
          <w:sz w:val="28"/>
          <w:szCs w:val="28"/>
        </w:rPr>
        <w:t>Формировать интерес к знакомству с жанровым многообразием искусства.</w:t>
      </w:r>
    </w:p>
    <w:p w:rsidR="009B2C77" w:rsidRPr="003F1627" w:rsidRDefault="009B2C77" w:rsidP="009B2C77">
      <w:pPr>
        <w:tabs>
          <w:tab w:val="left" w:pos="180"/>
          <w:tab w:val="left" w:pos="8640"/>
        </w:tabs>
        <w:spacing w:after="0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F1627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383"/>
        <w:gridCol w:w="2661"/>
        <w:gridCol w:w="2521"/>
        <w:gridCol w:w="2521"/>
      </w:tblGrid>
      <w:tr w:rsidR="009B2C77" w:rsidRPr="00B74A32" w:rsidTr="0017790D">
        <w:trPr>
          <w:trHeight w:val="144"/>
        </w:trPr>
        <w:tc>
          <w:tcPr>
            <w:tcW w:w="2383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b/>
                <w:sz w:val="24"/>
                <w:szCs w:val="24"/>
              </w:rPr>
              <w:t>ранний</w:t>
            </w:r>
          </w:p>
        </w:tc>
        <w:tc>
          <w:tcPr>
            <w:tcW w:w="266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b/>
                <w:sz w:val="24"/>
                <w:szCs w:val="24"/>
              </w:rPr>
              <w:t>Младший</w:t>
            </w:r>
          </w:p>
        </w:tc>
        <w:tc>
          <w:tcPr>
            <w:tcW w:w="252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52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b/>
                <w:sz w:val="24"/>
                <w:szCs w:val="24"/>
              </w:rPr>
              <w:t>Старший</w:t>
            </w:r>
          </w:p>
        </w:tc>
      </w:tr>
      <w:tr w:rsidR="009B2C77" w:rsidRPr="00B74A32" w:rsidTr="0017790D">
        <w:trPr>
          <w:trHeight w:val="144"/>
        </w:trPr>
        <w:tc>
          <w:tcPr>
            <w:tcW w:w="2383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Игры по культуре поведения</w:t>
            </w:r>
          </w:p>
        </w:tc>
        <w:tc>
          <w:tcPr>
            <w:tcW w:w="266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Игры по культуре поведения</w:t>
            </w:r>
          </w:p>
        </w:tc>
        <w:tc>
          <w:tcPr>
            <w:tcW w:w="252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Этические беседы «Посидим-поговорим»</w:t>
            </w:r>
          </w:p>
        </w:tc>
        <w:tc>
          <w:tcPr>
            <w:tcW w:w="252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Этические беседы «Посидим-поговорим»</w:t>
            </w:r>
          </w:p>
        </w:tc>
      </w:tr>
      <w:tr w:rsidR="009B2C77" w:rsidRPr="00B74A32" w:rsidTr="0017790D">
        <w:trPr>
          <w:trHeight w:val="144"/>
        </w:trPr>
        <w:tc>
          <w:tcPr>
            <w:tcW w:w="2383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Полочка красоты</w:t>
            </w:r>
          </w:p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(Декоративно-прикладные игрушки, картины)</w:t>
            </w:r>
          </w:p>
        </w:tc>
        <w:tc>
          <w:tcPr>
            <w:tcW w:w="266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«Путешествие в прекрасное» выставки в группе</w:t>
            </w:r>
          </w:p>
        </w:tc>
        <w:tc>
          <w:tcPr>
            <w:tcW w:w="252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«Путешествие в прекрасное» выставки в группе</w:t>
            </w:r>
          </w:p>
        </w:tc>
        <w:tc>
          <w:tcPr>
            <w:tcW w:w="252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«Путешествие в прекрасное» выставки в группе</w:t>
            </w:r>
          </w:p>
        </w:tc>
      </w:tr>
      <w:tr w:rsidR="009B2C77" w:rsidRPr="00B74A32" w:rsidTr="005E19C0">
        <w:trPr>
          <w:trHeight w:val="1547"/>
        </w:trPr>
        <w:tc>
          <w:tcPr>
            <w:tcW w:w="2383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в книжном уголке по творчеству писателей, «Сказки», «Малые формы </w:t>
            </w:r>
            <w:r w:rsidRPr="00B7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фольклора»</w:t>
            </w:r>
          </w:p>
        </w:tc>
        <w:tc>
          <w:tcPr>
            <w:tcW w:w="252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в книжном уголке по творчеству писателей, «Сказки», «Малые формы </w:t>
            </w:r>
            <w:r w:rsidRPr="00B7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фольклора»</w:t>
            </w:r>
          </w:p>
        </w:tc>
        <w:tc>
          <w:tcPr>
            <w:tcW w:w="252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в книжном уголке по творчеству писателей, «Сказки», «Малые формы </w:t>
            </w:r>
            <w:r w:rsidRPr="00B7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фольклора»</w:t>
            </w:r>
          </w:p>
        </w:tc>
      </w:tr>
      <w:tr w:rsidR="009B2C77" w:rsidRPr="00B74A32" w:rsidTr="0017790D">
        <w:trPr>
          <w:trHeight w:val="1095"/>
        </w:trPr>
        <w:tc>
          <w:tcPr>
            <w:tcW w:w="2383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266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52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52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«Читай-ка»</w:t>
            </w:r>
          </w:p>
        </w:tc>
      </w:tr>
      <w:tr w:rsidR="009B2C77" w:rsidRPr="00B74A32" w:rsidTr="0017790D">
        <w:trPr>
          <w:trHeight w:val="1110"/>
        </w:trPr>
        <w:tc>
          <w:tcPr>
            <w:tcW w:w="2383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Конкурсы художественного творчества</w:t>
            </w:r>
          </w:p>
        </w:tc>
        <w:tc>
          <w:tcPr>
            <w:tcW w:w="266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Конкурсы художественного творчества</w:t>
            </w:r>
          </w:p>
        </w:tc>
        <w:tc>
          <w:tcPr>
            <w:tcW w:w="252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Конкурсы художественного творчества</w:t>
            </w:r>
          </w:p>
        </w:tc>
        <w:tc>
          <w:tcPr>
            <w:tcW w:w="252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Конкурсы художественного творчества</w:t>
            </w:r>
          </w:p>
        </w:tc>
      </w:tr>
      <w:tr w:rsidR="009B2C77" w:rsidRPr="00B74A32" w:rsidTr="005E19C0">
        <w:trPr>
          <w:trHeight w:val="1404"/>
        </w:trPr>
        <w:tc>
          <w:tcPr>
            <w:tcW w:w="2383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Посещение театра</w:t>
            </w:r>
          </w:p>
        </w:tc>
        <w:tc>
          <w:tcPr>
            <w:tcW w:w="266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Посещение театра</w:t>
            </w:r>
          </w:p>
        </w:tc>
        <w:tc>
          <w:tcPr>
            <w:tcW w:w="252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Посещение театра Концертов школа искусств «Гамма</w:t>
            </w:r>
          </w:p>
        </w:tc>
        <w:tc>
          <w:tcPr>
            <w:tcW w:w="2521" w:type="dxa"/>
          </w:tcPr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Посещение театра, выставочного зала,</w:t>
            </w:r>
          </w:p>
          <w:p w:rsidR="009B2C77" w:rsidRPr="00B74A32" w:rsidRDefault="009B2C77" w:rsidP="0017790D">
            <w:pPr>
              <w:tabs>
                <w:tab w:val="left" w:pos="180"/>
                <w:tab w:val="left" w:pos="8640"/>
              </w:tabs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Концертов школа искусств «Гамма»</w:t>
            </w:r>
          </w:p>
        </w:tc>
      </w:tr>
    </w:tbl>
    <w:p w:rsidR="009B2C77" w:rsidRPr="00B74A32" w:rsidRDefault="009B2C77" w:rsidP="009B2C77">
      <w:pPr>
        <w:tabs>
          <w:tab w:val="left" w:pos="363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2C77" w:rsidRDefault="00B52D84" w:rsidP="00B52D84">
      <w:pPr>
        <w:tabs>
          <w:tab w:val="left" w:pos="41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9B2C77" w:rsidRPr="003F1627">
        <w:rPr>
          <w:rFonts w:ascii="Times New Roman" w:hAnsi="Times New Roman" w:cs="Times New Roman"/>
          <w:b/>
          <w:sz w:val="28"/>
          <w:szCs w:val="28"/>
        </w:rPr>
        <w:t>Особенности реализации воспитательного процесса</w:t>
      </w:r>
    </w:p>
    <w:p w:rsidR="009B2C77" w:rsidRPr="003F1627" w:rsidRDefault="009B2C77" w:rsidP="009B2C77">
      <w:pPr>
        <w:tabs>
          <w:tab w:val="left" w:pos="4140"/>
        </w:tabs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001" w:rsidRDefault="009B2C77" w:rsidP="009B2C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Образовательная организация (долее ОО) располагается в двух типовых 2-х этажных кирпичных зданиях:  здание по адресу г. Котлас, ул. Калинина, 4построено в 1993г, здание по адресу: г. Котлас, ул. Дзержинского, д. 9   построенного в 1979г.с проведённой реконструкцией здания в 2011 г.  Учреждение располагается в центральном районе города, внутри квартала, в пределах пешеходной доступности, вблизи центральных транспортной дорог, но защищено жилыми домами от транспортного потока. В ближайшем окружении расположены следующие образовательные организации: МДОУ «Детский сад № 10 «Зоренька», МОУ Средняя общеобразовательная школа № 76, МУ ДО «ЦДО МО Котлас»(Дом детского творчества).</w:t>
      </w:r>
    </w:p>
    <w:p w:rsidR="009B2C77" w:rsidRPr="00764763" w:rsidRDefault="008E7001" w:rsidP="009B2C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4763">
        <w:rPr>
          <w:rFonts w:ascii="Times New Roman" w:hAnsi="Times New Roman" w:cs="Times New Roman"/>
          <w:sz w:val="28"/>
          <w:szCs w:val="28"/>
        </w:rPr>
        <w:t>Обучение и воспитани</w:t>
      </w:r>
      <w:r w:rsidR="00764763" w:rsidRPr="00764763">
        <w:rPr>
          <w:rFonts w:ascii="Times New Roman" w:hAnsi="Times New Roman" w:cs="Times New Roman"/>
          <w:sz w:val="28"/>
          <w:szCs w:val="28"/>
        </w:rPr>
        <w:t>е в</w:t>
      </w:r>
      <w:r w:rsidR="00B52D84">
        <w:rPr>
          <w:rFonts w:ascii="Times New Roman" w:hAnsi="Times New Roman" w:cs="Times New Roman"/>
          <w:sz w:val="28"/>
          <w:szCs w:val="28"/>
        </w:rPr>
        <w:t xml:space="preserve"> </w:t>
      </w:r>
      <w:r w:rsidR="00764763" w:rsidRPr="00764763">
        <w:rPr>
          <w:rFonts w:ascii="Times New Roman" w:hAnsi="Times New Roman" w:cs="Times New Roman"/>
          <w:sz w:val="28"/>
          <w:szCs w:val="28"/>
        </w:rPr>
        <w:t>ДО</w:t>
      </w:r>
      <w:r w:rsidR="00A3779B">
        <w:rPr>
          <w:rFonts w:ascii="Times New Roman" w:hAnsi="Times New Roman" w:cs="Times New Roman"/>
          <w:sz w:val="28"/>
          <w:szCs w:val="28"/>
        </w:rPr>
        <w:t xml:space="preserve">  </w:t>
      </w:r>
      <w:r w:rsidRPr="00764763">
        <w:rPr>
          <w:rFonts w:ascii="Times New Roman" w:hAnsi="Times New Roman" w:cs="Times New Roman"/>
          <w:sz w:val="28"/>
          <w:szCs w:val="28"/>
        </w:rPr>
        <w:t>объединяются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Воспитательный процесс строится с учѐтом особенностей образовательных потребностей и запросов воспитанников и родителей. Ведущей в воспитательном процессе является игровая деятельность. Игра широко используется, назанятиях ( проходят в форм</w:t>
      </w:r>
      <w:r w:rsidR="00764763" w:rsidRPr="00764763">
        <w:rPr>
          <w:rFonts w:ascii="Times New Roman" w:hAnsi="Times New Roman" w:cs="Times New Roman"/>
          <w:sz w:val="28"/>
          <w:szCs w:val="28"/>
        </w:rPr>
        <w:t>е сюжетно-дидактической игры), совместной  деятельности и как</w:t>
      </w:r>
      <w:r w:rsidRPr="00764763">
        <w:rPr>
          <w:rFonts w:ascii="Times New Roman" w:hAnsi="Times New Roman" w:cs="Times New Roman"/>
          <w:sz w:val="28"/>
          <w:szCs w:val="28"/>
        </w:rPr>
        <w:t xml:space="preserve"> самостоятельная форма работы с детьми </w:t>
      </w:r>
      <w:r w:rsidR="00764763" w:rsidRPr="00764763">
        <w:rPr>
          <w:rFonts w:ascii="Times New Roman" w:hAnsi="Times New Roman" w:cs="Times New Roman"/>
          <w:sz w:val="28"/>
          <w:szCs w:val="28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</w:t>
      </w:r>
    </w:p>
    <w:p w:rsidR="00764763" w:rsidRDefault="00764763" w:rsidP="009B2C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4763">
        <w:rPr>
          <w:rFonts w:ascii="Times New Roman" w:hAnsi="Times New Roman" w:cs="Times New Roman"/>
          <w:sz w:val="28"/>
          <w:szCs w:val="28"/>
        </w:rPr>
        <w:t>Приоритетным направлением в работе ДО является укрепление здоровья и физическое развитие воспитанников</w:t>
      </w:r>
      <w:r w:rsidR="00C64CDA">
        <w:rPr>
          <w:rFonts w:ascii="Times New Roman" w:hAnsi="Times New Roman" w:cs="Times New Roman"/>
          <w:sz w:val="28"/>
          <w:szCs w:val="28"/>
        </w:rPr>
        <w:t>.</w:t>
      </w:r>
      <w:r w:rsidR="00A3779B">
        <w:rPr>
          <w:rFonts w:ascii="Times New Roman" w:hAnsi="Times New Roman" w:cs="Times New Roman"/>
          <w:sz w:val="28"/>
          <w:szCs w:val="28"/>
        </w:rPr>
        <w:t xml:space="preserve"> </w:t>
      </w:r>
      <w:r w:rsidRPr="00764763">
        <w:rPr>
          <w:rFonts w:ascii="Times New Roman" w:hAnsi="Times New Roman" w:cs="Times New Roman"/>
          <w:sz w:val="28"/>
          <w:szCs w:val="28"/>
        </w:rPr>
        <w:t xml:space="preserve">В связи с этим в детском саду разработаны и реализуются комплексные планы оздоровительной работы по всем  возрастным группам, которые включают ежедневное занятие утренней гимнастикой </w:t>
      </w:r>
    </w:p>
    <w:p w:rsidR="00764763" w:rsidRPr="00764763" w:rsidRDefault="00764763" w:rsidP="00764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764763">
        <w:rPr>
          <w:rFonts w:ascii="Times New Roman" w:hAnsi="Times New Roman" w:cs="Times New Roman"/>
          <w:sz w:val="28"/>
          <w:szCs w:val="28"/>
        </w:rPr>
        <w:t>чередуются виды гимнастики, в основном проводится под музыкальное сопровождение), речевая гимнастика (включает упражнения на дыхание</w:t>
      </w:r>
      <w:r w:rsidR="00C64CDA">
        <w:rPr>
          <w:rFonts w:ascii="Times New Roman" w:hAnsi="Times New Roman" w:cs="Times New Roman"/>
          <w:sz w:val="28"/>
          <w:szCs w:val="28"/>
        </w:rPr>
        <w:t>, пальчиковые игры).</w:t>
      </w:r>
      <w:r w:rsidRPr="00764763">
        <w:rPr>
          <w:rFonts w:ascii="Times New Roman" w:hAnsi="Times New Roman" w:cs="Times New Roman"/>
          <w:sz w:val="28"/>
          <w:szCs w:val="28"/>
        </w:rPr>
        <w:t xml:space="preserve"> Разные виды прогулок, полоскание рта после обеда; оздоровительную </w:t>
      </w:r>
      <w:r>
        <w:rPr>
          <w:rFonts w:ascii="Times New Roman" w:hAnsi="Times New Roman" w:cs="Times New Roman"/>
          <w:sz w:val="28"/>
          <w:szCs w:val="28"/>
        </w:rPr>
        <w:t>гимнастику после сна (</w:t>
      </w:r>
      <w:r w:rsidRPr="00764763">
        <w:rPr>
          <w:rFonts w:ascii="Times New Roman" w:hAnsi="Times New Roman" w:cs="Times New Roman"/>
          <w:sz w:val="28"/>
          <w:szCs w:val="28"/>
        </w:rPr>
        <w:t>включает упражнения на профилактику плоскостопия, дыхательные игры), игры на различные темы ЗОЖ. Значительное внимание в воспитании детей уделяется трудовому воспитанию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64763">
        <w:rPr>
          <w:rFonts w:ascii="Times New Roman" w:hAnsi="Times New Roman" w:cs="Times New Roman"/>
          <w:sz w:val="28"/>
          <w:szCs w:val="28"/>
        </w:rPr>
        <w:t>со средней  группы для детей введена должность «Дежурный по группе»).</w:t>
      </w:r>
    </w:p>
    <w:p w:rsidR="00764763" w:rsidRPr="00764763" w:rsidRDefault="00764763" w:rsidP="009B2C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4763">
        <w:rPr>
          <w:rFonts w:ascii="Times New Roman" w:hAnsi="Times New Roman" w:cs="Times New Roman"/>
          <w:sz w:val="28"/>
          <w:szCs w:val="28"/>
        </w:rPr>
        <w:t>Для формирования индивидуальности каждого ребенка в ДО организуются клубы и студии по интересам, формирование уважения к народной культуре (клуб «</w:t>
      </w:r>
      <w:proofErr w:type="spellStart"/>
      <w:r w:rsidRPr="00764763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764763">
        <w:rPr>
          <w:rFonts w:ascii="Times New Roman" w:hAnsi="Times New Roman" w:cs="Times New Roman"/>
          <w:sz w:val="28"/>
          <w:szCs w:val="28"/>
        </w:rPr>
        <w:t>»),формирование экономической культуры старших дошкольников</w:t>
      </w:r>
      <w:r w:rsidR="00C64CDA">
        <w:rPr>
          <w:rFonts w:ascii="Times New Roman" w:hAnsi="Times New Roman" w:cs="Times New Roman"/>
          <w:sz w:val="28"/>
          <w:szCs w:val="28"/>
        </w:rPr>
        <w:t>. Создание целостной картины мира у детей через   использование произведений  искусства проводится  по программе «Путешествие в прекрасное».</w:t>
      </w:r>
    </w:p>
    <w:p w:rsidR="009B2C77" w:rsidRPr="00C64CDA" w:rsidRDefault="00C64CDA" w:rsidP="00C64CDA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CDA">
        <w:rPr>
          <w:rFonts w:ascii="Times New Roman" w:hAnsi="Times New Roman" w:cs="Times New Roman"/>
          <w:sz w:val="28"/>
          <w:szCs w:val="28"/>
        </w:rPr>
        <w:t>Для ДОУ  важно активнее при</w:t>
      </w:r>
      <w:r>
        <w:rPr>
          <w:rFonts w:ascii="Times New Roman" w:hAnsi="Times New Roman" w:cs="Times New Roman"/>
          <w:sz w:val="28"/>
          <w:szCs w:val="28"/>
        </w:rPr>
        <w:t xml:space="preserve">влекать семьи к участию в </w:t>
      </w:r>
      <w:r w:rsidRPr="00C64CDA">
        <w:rPr>
          <w:rFonts w:ascii="Times New Roman" w:hAnsi="Times New Roman" w:cs="Times New Roman"/>
          <w:sz w:val="28"/>
          <w:szCs w:val="28"/>
        </w:rPr>
        <w:t xml:space="preserve">воспитательном процессе. </w:t>
      </w:r>
    </w:p>
    <w:p w:rsidR="00BE429A" w:rsidRDefault="00BE429A" w:rsidP="009B2C7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C77" w:rsidRPr="003F1627" w:rsidRDefault="009B2C77" w:rsidP="00977C0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b/>
          <w:sz w:val="28"/>
          <w:szCs w:val="28"/>
        </w:rPr>
        <w:t xml:space="preserve">2.3.Особенности взаимодействия  педагогического коллектива с семьями воспитанников в процессе реализации Программы воспитания. </w:t>
      </w:r>
    </w:p>
    <w:p w:rsidR="009B2C77" w:rsidRPr="003F1627" w:rsidRDefault="009B2C77" w:rsidP="009B2C7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ab/>
      </w:r>
      <w:r w:rsidRPr="003F1627">
        <w:rPr>
          <w:rFonts w:ascii="Times New Roman" w:eastAsia="TimesNewRomanPSMT" w:hAnsi="Times New Roman" w:cs="Times New Roman"/>
          <w:sz w:val="28"/>
          <w:szCs w:val="28"/>
        </w:rPr>
        <w:t xml:space="preserve">Тесное сотрудничество с семьей делает успешной работу </w:t>
      </w:r>
      <w:r w:rsidR="00380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eastAsia="TimesNewRomanPSMT" w:hAnsi="Times New Roman" w:cs="Times New Roman"/>
          <w:sz w:val="28"/>
          <w:szCs w:val="28"/>
        </w:rPr>
        <w:t xml:space="preserve">Организации. Только в диалоге обе стороны могут узнать, как ребенок ведет </w:t>
      </w:r>
      <w:r>
        <w:rPr>
          <w:rFonts w:ascii="Times New Roman" w:eastAsia="TimesNewRomanPSMT" w:hAnsi="Times New Roman" w:cs="Times New Roman"/>
          <w:sz w:val="28"/>
          <w:szCs w:val="28"/>
        </w:rPr>
        <w:t>себя в другой жизненной  среде.</w:t>
      </w:r>
      <w:r w:rsidRPr="003F1627">
        <w:rPr>
          <w:rFonts w:ascii="Times New Roman" w:eastAsia="TimesNewRomanPSMT" w:hAnsi="Times New Roman" w:cs="Times New Roman"/>
          <w:sz w:val="28"/>
          <w:szCs w:val="28"/>
        </w:rPr>
        <w:t xml:space="preserve"> Взаимодействие с семьей в духе партнерства в деле образования и воспитания детей является предпосылкой для обеспечения их  полноценного воспитания </w:t>
      </w:r>
    </w:p>
    <w:p w:rsidR="009B2C77" w:rsidRPr="003F1627" w:rsidRDefault="009B2C77" w:rsidP="009B2C7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Цель: организация работы по вовлечению родителей (законных представителей) в совместную воспитательную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C77" w:rsidRPr="000015CE" w:rsidRDefault="009B2C77" w:rsidP="009B2C77">
      <w:pPr>
        <w:tabs>
          <w:tab w:val="left" w:pos="3513"/>
        </w:tabs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 xml:space="preserve"> Такие формы совместной творческой деятельности сближают семейный  коллектив, помогают детям и родителям учиться понимать друг друга, доверять друг другу, стать настоящими партнёрами. Проходят в форме: Интерактивного родительского собрания; Семейной гостиной; </w:t>
      </w:r>
      <w:r w:rsidR="00977C03">
        <w:rPr>
          <w:rFonts w:ascii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sz w:val="28"/>
          <w:szCs w:val="28"/>
        </w:rPr>
        <w:t>Семейной игротеки;  Фестиваля; Родительский день в детском саду (день самоуправления); Семейные праздники; Праздник группы; Конкурс; Выставки. Интерактивная игра «Говорят дети», И</w:t>
      </w:r>
      <w:r>
        <w:rPr>
          <w:rFonts w:ascii="Times New Roman" w:hAnsi="Times New Roman" w:cs="Times New Roman"/>
          <w:sz w:val="28"/>
          <w:szCs w:val="28"/>
        </w:rPr>
        <w:t>нтерактивные прогулки по городу</w:t>
      </w:r>
      <w:r w:rsidRPr="003F1627">
        <w:rPr>
          <w:rFonts w:ascii="Times New Roman" w:hAnsi="Times New Roman" w:cs="Times New Roman"/>
          <w:sz w:val="28"/>
          <w:szCs w:val="28"/>
        </w:rPr>
        <w:t xml:space="preserve">; </w:t>
      </w:r>
      <w:r w:rsidRPr="003F1627">
        <w:rPr>
          <w:rFonts w:ascii="Times New Roman" w:hAnsi="Times New Roman" w:cs="Times New Roman"/>
          <w:i/>
          <w:sz w:val="28"/>
          <w:szCs w:val="28"/>
        </w:rPr>
        <w:t xml:space="preserve">дистанционные родительские </w:t>
      </w:r>
      <w:r>
        <w:rPr>
          <w:rFonts w:ascii="Times New Roman" w:hAnsi="Times New Roman" w:cs="Times New Roman"/>
          <w:i/>
          <w:sz w:val="28"/>
          <w:szCs w:val="28"/>
        </w:rPr>
        <w:t>собрания, день открытых дверей.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8300"/>
      </w:tblGrid>
      <w:tr w:rsidR="009B2C77" w:rsidRPr="00B74A32" w:rsidTr="003809C2">
        <w:tc>
          <w:tcPr>
            <w:tcW w:w="2093" w:type="dxa"/>
          </w:tcPr>
          <w:p w:rsidR="009B2C77" w:rsidRPr="00B74A32" w:rsidRDefault="009B2C77" w:rsidP="0017790D">
            <w:pPr>
              <w:tabs>
                <w:tab w:val="left" w:pos="29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8300" w:type="dxa"/>
          </w:tcPr>
          <w:p w:rsidR="009B2C77" w:rsidRPr="00B74A32" w:rsidRDefault="009B2C77" w:rsidP="0017790D">
            <w:pPr>
              <w:tabs>
                <w:tab w:val="left" w:pos="29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 xml:space="preserve"> Формы работы  с родителями </w:t>
            </w:r>
          </w:p>
        </w:tc>
      </w:tr>
      <w:tr w:rsidR="009B2C77" w:rsidRPr="00B74A32" w:rsidTr="003809C2">
        <w:tc>
          <w:tcPr>
            <w:tcW w:w="2093" w:type="dxa"/>
          </w:tcPr>
          <w:p w:rsidR="009B2C77" w:rsidRPr="00B74A32" w:rsidRDefault="009B2C77" w:rsidP="0017790D">
            <w:pPr>
              <w:tabs>
                <w:tab w:val="left" w:pos="29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 xml:space="preserve">Этико-эстетическое </w:t>
            </w:r>
          </w:p>
        </w:tc>
        <w:tc>
          <w:tcPr>
            <w:tcW w:w="8300" w:type="dxa"/>
          </w:tcPr>
          <w:p w:rsidR="009B2C77" w:rsidRPr="00B74A32" w:rsidRDefault="009B2C77" w:rsidP="0017790D">
            <w:pPr>
              <w:tabs>
                <w:tab w:val="left" w:pos="29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Фестиваль; Интерактивное  родительское собрание;  Выставки </w:t>
            </w:r>
          </w:p>
          <w:p w:rsidR="009B2C77" w:rsidRPr="00B74A32" w:rsidRDefault="009B2C77" w:rsidP="0017790D">
            <w:pPr>
              <w:tabs>
                <w:tab w:val="left" w:pos="29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новогодней аллеи. Семейный конкурс «Новогодний костюм». </w:t>
            </w:r>
          </w:p>
        </w:tc>
      </w:tr>
      <w:tr w:rsidR="009B2C77" w:rsidRPr="00B74A32" w:rsidTr="003809C2">
        <w:tc>
          <w:tcPr>
            <w:tcW w:w="2093" w:type="dxa"/>
          </w:tcPr>
          <w:p w:rsidR="009B2C77" w:rsidRPr="00B74A32" w:rsidRDefault="009B2C77" w:rsidP="0017790D">
            <w:pPr>
              <w:tabs>
                <w:tab w:val="left" w:pos="29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</w:t>
            </w:r>
          </w:p>
        </w:tc>
        <w:tc>
          <w:tcPr>
            <w:tcW w:w="8300" w:type="dxa"/>
          </w:tcPr>
          <w:p w:rsidR="009B2C77" w:rsidRPr="00B74A32" w:rsidRDefault="009B2C77" w:rsidP="001779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сооружение снежных построек, облагораживание территории ДОУ, участка (конкурс, смотр, субботник  и др.)</w:t>
            </w:r>
          </w:p>
          <w:p w:rsidR="009B2C77" w:rsidRPr="00B74A32" w:rsidRDefault="009B2C77" w:rsidP="001779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элементов костюмов для праздников, атрибутов для сюжетно-ролевых игр</w:t>
            </w:r>
          </w:p>
          <w:p w:rsidR="009B2C77" w:rsidRPr="00B74A32" w:rsidRDefault="009B2C77" w:rsidP="001779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«Кормушки для птиц» «Подари вторую жизнь- игрушке, книге»</w:t>
            </w:r>
          </w:p>
          <w:p w:rsidR="009B2C77" w:rsidRPr="00B74A32" w:rsidRDefault="009B2C77" w:rsidP="001779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выставки к профессиональным праздникам (рисунки, коллажи, фото, макеты и др.)</w:t>
            </w:r>
          </w:p>
          <w:p w:rsidR="009B2C77" w:rsidRPr="00B74A32" w:rsidRDefault="009B2C77" w:rsidP="001779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Гость группы (рассказ родителей о своей профессии)</w:t>
            </w:r>
          </w:p>
          <w:p w:rsidR="009B2C77" w:rsidRPr="00B74A32" w:rsidRDefault="009B2C77" w:rsidP="0017790D">
            <w:pPr>
              <w:tabs>
                <w:tab w:val="left" w:pos="29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мастерская </w:t>
            </w: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B2C77" w:rsidRPr="00B74A32" w:rsidTr="003809C2">
        <w:trPr>
          <w:trHeight w:val="603"/>
        </w:trPr>
        <w:tc>
          <w:tcPr>
            <w:tcW w:w="2093" w:type="dxa"/>
          </w:tcPr>
          <w:p w:rsidR="009B2C77" w:rsidRPr="00B74A32" w:rsidRDefault="009B2C77" w:rsidP="0017790D">
            <w:pPr>
              <w:pStyle w:val="1"/>
              <w:tabs>
                <w:tab w:val="left" w:pos="2563"/>
              </w:tabs>
              <w:spacing w:line="276" w:lineRule="auto"/>
              <w:ind w:left="0"/>
              <w:outlineLvl w:val="0"/>
            </w:pPr>
            <w:r w:rsidRPr="00B74A32">
              <w:rPr>
                <w:b w:val="0"/>
              </w:rPr>
              <w:lastRenderedPageBreak/>
              <w:t>Физическое и оздоровительное</w:t>
            </w:r>
          </w:p>
          <w:p w:rsidR="009B2C77" w:rsidRPr="00B74A32" w:rsidRDefault="009B2C77" w:rsidP="0017790D">
            <w:pPr>
              <w:tabs>
                <w:tab w:val="left" w:pos="29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0" w:type="dxa"/>
          </w:tcPr>
          <w:p w:rsidR="009B2C77" w:rsidRPr="00B74A32" w:rsidRDefault="009B2C77" w:rsidP="001779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детей  к сдаче норм ГТО</w:t>
            </w:r>
          </w:p>
          <w:p w:rsidR="009B2C77" w:rsidRPr="00B74A32" w:rsidRDefault="009B2C77" w:rsidP="001779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майской эстафете </w:t>
            </w:r>
          </w:p>
          <w:p w:rsidR="009B2C77" w:rsidRPr="00B74A32" w:rsidRDefault="009B2C77" w:rsidP="001779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</w:tr>
      <w:tr w:rsidR="009B2C77" w:rsidRPr="00B74A32" w:rsidTr="003809C2">
        <w:trPr>
          <w:trHeight w:val="603"/>
        </w:trPr>
        <w:tc>
          <w:tcPr>
            <w:tcW w:w="2093" w:type="dxa"/>
          </w:tcPr>
          <w:p w:rsidR="009B2C77" w:rsidRPr="00B74A32" w:rsidRDefault="009B2C77" w:rsidP="0017790D">
            <w:pPr>
              <w:pStyle w:val="1"/>
              <w:tabs>
                <w:tab w:val="left" w:pos="2563"/>
              </w:tabs>
              <w:spacing w:line="276" w:lineRule="auto"/>
              <w:ind w:left="0"/>
              <w:outlineLvl w:val="0"/>
              <w:rPr>
                <w:b w:val="0"/>
              </w:rPr>
            </w:pPr>
            <w:r w:rsidRPr="00B74A32">
              <w:rPr>
                <w:b w:val="0"/>
              </w:rPr>
              <w:t xml:space="preserve">Познавательное </w:t>
            </w:r>
          </w:p>
        </w:tc>
        <w:tc>
          <w:tcPr>
            <w:tcW w:w="8300" w:type="dxa"/>
          </w:tcPr>
          <w:p w:rsidR="009B2C77" w:rsidRPr="00B74A32" w:rsidRDefault="009B2C77" w:rsidP="001779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Участие в акциях по озеленению территории ДО «Многолетник», «Дерево моего ребенка»; Участие в экологических конкурсах; Памятки «Раздельный сбор мусора»</w:t>
            </w:r>
          </w:p>
          <w:p w:rsidR="009B2C77" w:rsidRPr="00B74A32" w:rsidRDefault="009B2C77" w:rsidP="001779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Логошоу</w:t>
            </w:r>
            <w:proofErr w:type="spellEnd"/>
            <w:r w:rsidRPr="00B74A32">
              <w:rPr>
                <w:rFonts w:ascii="Times New Roman" w:hAnsi="Times New Roman" w:cs="Times New Roman"/>
                <w:sz w:val="24"/>
                <w:szCs w:val="24"/>
              </w:rPr>
              <w:t xml:space="preserve"> «Устами младенца»</w:t>
            </w:r>
          </w:p>
          <w:p w:rsidR="009B2C77" w:rsidRPr="00B74A32" w:rsidRDefault="009B2C77" w:rsidP="001779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 в подготовке мини-конференций.</w:t>
            </w:r>
          </w:p>
          <w:p w:rsidR="009B2C77" w:rsidRPr="00B74A32" w:rsidRDefault="009B2C77" w:rsidP="001779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Детско-родительские проекты </w:t>
            </w:r>
          </w:p>
        </w:tc>
      </w:tr>
      <w:tr w:rsidR="009B2C77" w:rsidRPr="00B74A32" w:rsidTr="003809C2">
        <w:trPr>
          <w:trHeight w:val="603"/>
        </w:trPr>
        <w:tc>
          <w:tcPr>
            <w:tcW w:w="2093" w:type="dxa"/>
          </w:tcPr>
          <w:p w:rsidR="009B2C77" w:rsidRPr="00B74A32" w:rsidRDefault="009B2C77" w:rsidP="0017790D">
            <w:pPr>
              <w:pStyle w:val="1"/>
              <w:tabs>
                <w:tab w:val="left" w:pos="2563"/>
              </w:tabs>
              <w:spacing w:line="276" w:lineRule="auto"/>
              <w:ind w:left="0"/>
              <w:outlineLvl w:val="0"/>
              <w:rPr>
                <w:b w:val="0"/>
              </w:rPr>
            </w:pPr>
            <w:r w:rsidRPr="00B74A32">
              <w:rPr>
                <w:b w:val="0"/>
              </w:rPr>
              <w:t xml:space="preserve">Социальное </w:t>
            </w:r>
          </w:p>
        </w:tc>
        <w:tc>
          <w:tcPr>
            <w:tcW w:w="8300" w:type="dxa"/>
          </w:tcPr>
          <w:p w:rsidR="009B2C77" w:rsidRPr="00B74A32" w:rsidRDefault="009B2C77" w:rsidP="001779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 xml:space="preserve">Стенд «Семейный этикет»;  Выставки «Мир увлечений родителей группы»;  Прогулка выходного дня. </w:t>
            </w:r>
          </w:p>
          <w:p w:rsidR="009B2C77" w:rsidRPr="00B74A32" w:rsidRDefault="009B2C77" w:rsidP="001779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Акция «Миска добра» ( приют животных),  «Росток добра» (реабилитационный центр)</w:t>
            </w:r>
          </w:p>
        </w:tc>
      </w:tr>
      <w:tr w:rsidR="009B2C77" w:rsidRPr="00B74A32" w:rsidTr="003809C2">
        <w:trPr>
          <w:trHeight w:val="603"/>
        </w:trPr>
        <w:tc>
          <w:tcPr>
            <w:tcW w:w="2093" w:type="dxa"/>
          </w:tcPr>
          <w:p w:rsidR="009B2C77" w:rsidRPr="00B74A32" w:rsidRDefault="009B2C77" w:rsidP="0017790D">
            <w:pPr>
              <w:pStyle w:val="1"/>
              <w:tabs>
                <w:tab w:val="left" w:pos="2563"/>
              </w:tabs>
              <w:spacing w:line="276" w:lineRule="auto"/>
              <w:ind w:left="0"/>
              <w:outlineLvl w:val="0"/>
              <w:rPr>
                <w:b w:val="0"/>
              </w:rPr>
            </w:pPr>
            <w:r w:rsidRPr="00B74A32">
              <w:rPr>
                <w:b w:val="0"/>
              </w:rPr>
              <w:t xml:space="preserve">Патриотическое </w:t>
            </w:r>
          </w:p>
        </w:tc>
        <w:tc>
          <w:tcPr>
            <w:tcW w:w="8300" w:type="dxa"/>
          </w:tcPr>
          <w:p w:rsidR="009B2C77" w:rsidRPr="00B74A32" w:rsidRDefault="009B2C77" w:rsidP="001779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Стенд «Семейный этикет»; Выставки «Мир увлечений родителей группы»; Прогулка выходного дня; «Подари частичку своего тепла»</w:t>
            </w:r>
          </w:p>
          <w:p w:rsidR="009B2C77" w:rsidRPr="00B74A32" w:rsidRDefault="009B2C77" w:rsidP="001779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Интерактивная прогулка по Котласу;   День открытых дверей «Воспитываем патриотов с детства»,  Фестиваль «Народные традиции»</w:t>
            </w:r>
          </w:p>
        </w:tc>
      </w:tr>
    </w:tbl>
    <w:p w:rsidR="003809C2" w:rsidRDefault="003809C2" w:rsidP="009B2C7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3809C2" w:rsidRPr="00B74A32" w:rsidRDefault="003809C2" w:rsidP="009B2C7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9B2C77" w:rsidRPr="003F1627" w:rsidRDefault="009B2C77" w:rsidP="009B2C77">
      <w:pPr>
        <w:pStyle w:val="1"/>
        <w:spacing w:line="276" w:lineRule="auto"/>
        <w:ind w:left="0" w:firstLine="284"/>
        <w:rPr>
          <w:sz w:val="28"/>
          <w:szCs w:val="28"/>
        </w:rPr>
      </w:pPr>
      <w:r w:rsidRPr="003F1627">
        <w:rPr>
          <w:sz w:val="28"/>
          <w:szCs w:val="28"/>
        </w:rPr>
        <w:t>Раздел</w:t>
      </w:r>
      <w:r w:rsidR="003809C2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III.</w:t>
      </w:r>
      <w:r w:rsidR="003809C2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Организационный</w:t>
      </w:r>
    </w:p>
    <w:p w:rsidR="009B2C77" w:rsidRPr="003F1627" w:rsidRDefault="009B2C77" w:rsidP="00546B44">
      <w:pPr>
        <w:pStyle w:val="a3"/>
        <w:widowControl w:val="0"/>
        <w:numPr>
          <w:ilvl w:val="1"/>
          <w:numId w:val="9"/>
        </w:numPr>
        <w:tabs>
          <w:tab w:val="left" w:pos="2222"/>
        </w:tabs>
        <w:autoSpaceDE w:val="0"/>
        <w:autoSpaceDN w:val="0"/>
        <w:spacing w:after="0"/>
        <w:ind w:left="0" w:firstLine="284"/>
        <w:contextualSpacing w:val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F1627">
        <w:rPr>
          <w:rFonts w:ascii="Times New Roman" w:hAnsi="Times New Roman" w:cs="Times New Roman"/>
          <w:b/>
          <w:sz w:val="28"/>
          <w:szCs w:val="28"/>
        </w:rPr>
        <w:t>Общие</w:t>
      </w:r>
      <w:r w:rsidR="006B7F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6B7F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b/>
          <w:sz w:val="28"/>
          <w:szCs w:val="28"/>
        </w:rPr>
        <w:t>к</w:t>
      </w:r>
      <w:r w:rsidR="006B7FC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F1627">
        <w:rPr>
          <w:rFonts w:ascii="Times New Roman" w:hAnsi="Times New Roman" w:cs="Times New Roman"/>
          <w:b/>
          <w:sz w:val="28"/>
          <w:szCs w:val="28"/>
        </w:rPr>
        <w:t>условиям</w:t>
      </w:r>
      <w:r w:rsidR="006B7FC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F1627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6B7F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6B7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b/>
          <w:sz w:val="28"/>
          <w:szCs w:val="28"/>
        </w:rPr>
        <w:t>воспитания</w:t>
      </w:r>
    </w:p>
    <w:p w:rsidR="009B2C77" w:rsidRPr="003F1627" w:rsidRDefault="009B2C77" w:rsidP="00D97710">
      <w:pPr>
        <w:pStyle w:val="a4"/>
        <w:spacing w:line="276" w:lineRule="auto"/>
        <w:ind w:left="0" w:firstLine="284"/>
        <w:rPr>
          <w:sz w:val="28"/>
          <w:szCs w:val="28"/>
        </w:rPr>
      </w:pPr>
      <w:r w:rsidRPr="003F1627">
        <w:rPr>
          <w:sz w:val="28"/>
          <w:szCs w:val="28"/>
        </w:rPr>
        <w:t>Программа</w:t>
      </w:r>
      <w:r w:rsidR="006B7FC4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воспитания</w:t>
      </w:r>
      <w:r w:rsidR="006B7FC4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ОО</w:t>
      </w:r>
      <w:r w:rsidR="006B7FC4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реализуется</w:t>
      </w:r>
      <w:r w:rsidR="006B7FC4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через</w:t>
      </w:r>
      <w:r w:rsidR="006B7FC4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формирование</w:t>
      </w:r>
      <w:r w:rsidR="006B7FC4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социокультурного</w:t>
      </w:r>
      <w:r w:rsidR="00D97710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воспитательного</w:t>
      </w:r>
      <w:r w:rsidR="00D97710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пространства</w:t>
      </w:r>
      <w:r w:rsidR="00D97710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при</w:t>
      </w:r>
      <w:r w:rsidR="00D97710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соблюдении</w:t>
      </w:r>
      <w:r w:rsidR="00D97710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условий</w:t>
      </w:r>
      <w:r w:rsidR="00D97710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создания</w:t>
      </w:r>
      <w:r w:rsidR="00D97710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уклада,</w:t>
      </w:r>
      <w:r w:rsidR="00D97710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отражающего</w:t>
      </w:r>
      <w:r w:rsidR="00D97710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готовность всех</w:t>
      </w:r>
      <w:r w:rsidR="00D97710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участников образовательного процесса руководствоваться</w:t>
      </w:r>
      <w:r w:rsidR="00D97710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едиными</w:t>
      </w:r>
      <w:r w:rsidR="00D97710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 xml:space="preserve">принципами регулярно воспроизводить наиболее ценные для нее </w:t>
      </w:r>
      <w:proofErr w:type="spellStart"/>
      <w:r w:rsidRPr="003F1627">
        <w:rPr>
          <w:sz w:val="28"/>
          <w:szCs w:val="28"/>
        </w:rPr>
        <w:t>воспитательно</w:t>
      </w:r>
      <w:proofErr w:type="spellEnd"/>
      <w:r w:rsidR="00C64CDA">
        <w:rPr>
          <w:sz w:val="28"/>
          <w:szCs w:val="28"/>
        </w:rPr>
        <w:t xml:space="preserve"> -</w:t>
      </w:r>
      <w:r w:rsidRPr="003F1627">
        <w:rPr>
          <w:sz w:val="28"/>
          <w:szCs w:val="28"/>
        </w:rPr>
        <w:t xml:space="preserve"> значимые виды совместной</w:t>
      </w:r>
      <w:r w:rsidR="00D97710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деятельности.</w:t>
      </w:r>
      <w:r w:rsidR="00D97710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Уклад</w:t>
      </w:r>
      <w:r w:rsidR="006B7FC4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ОО</w:t>
      </w:r>
      <w:r w:rsidR="00D97710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направлен</w:t>
      </w:r>
      <w:r w:rsidR="00D97710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на</w:t>
      </w:r>
      <w:r w:rsidR="00D97710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сохранение</w:t>
      </w:r>
      <w:r w:rsidR="00D97710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преемственности</w:t>
      </w:r>
      <w:r w:rsidR="00D97710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принципов</w:t>
      </w:r>
      <w:r w:rsidR="00D97710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воспитания</w:t>
      </w:r>
      <w:r w:rsidR="00D97710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с</w:t>
      </w:r>
      <w:r w:rsidR="00D97710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уровня</w:t>
      </w:r>
      <w:r w:rsidR="00D97710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дошкольного</w:t>
      </w:r>
      <w:r w:rsidR="00D97710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образования</w:t>
      </w:r>
      <w:r w:rsidR="00D97710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на</w:t>
      </w:r>
      <w:r w:rsidR="00D97710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 xml:space="preserve"> уровень</w:t>
      </w:r>
      <w:r w:rsidR="00D97710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начального</w:t>
      </w:r>
      <w:r w:rsidR="00D97710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общего</w:t>
      </w:r>
      <w:r w:rsidR="00D97710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образования:</w:t>
      </w:r>
    </w:p>
    <w:p w:rsidR="009B2C77" w:rsidRPr="003F1627" w:rsidRDefault="009B2C77" w:rsidP="00546B44">
      <w:pPr>
        <w:pStyle w:val="a3"/>
        <w:widowControl w:val="0"/>
        <w:numPr>
          <w:ilvl w:val="0"/>
          <w:numId w:val="8"/>
        </w:numPr>
        <w:tabs>
          <w:tab w:val="left" w:pos="1248"/>
        </w:tabs>
        <w:autoSpaceDE w:val="0"/>
        <w:autoSpaceDN w:val="0"/>
        <w:spacing w:after="0"/>
        <w:ind w:left="0" w:firstLine="284"/>
        <w:contextualSpacing w:val="0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Обеспечение личностно развивающей предметно-пространственной среды, в том числе</w:t>
      </w:r>
      <w:r w:rsidR="00405AA9">
        <w:rPr>
          <w:rFonts w:ascii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sz w:val="28"/>
          <w:szCs w:val="28"/>
        </w:rPr>
        <w:t>современное</w:t>
      </w:r>
      <w:r w:rsidR="00405AA9">
        <w:rPr>
          <w:rFonts w:ascii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sz w:val="28"/>
          <w:szCs w:val="28"/>
        </w:rPr>
        <w:t>материально-техническое</w:t>
      </w:r>
      <w:r w:rsidR="00405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27">
        <w:rPr>
          <w:rFonts w:ascii="Times New Roman" w:hAnsi="Times New Roman" w:cs="Times New Roman"/>
          <w:sz w:val="28"/>
          <w:szCs w:val="28"/>
        </w:rPr>
        <w:t>обеспечение,методические</w:t>
      </w:r>
      <w:proofErr w:type="spellEnd"/>
      <w:r w:rsidR="00405AA9">
        <w:rPr>
          <w:rFonts w:ascii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sz w:val="28"/>
          <w:szCs w:val="28"/>
        </w:rPr>
        <w:t>материалы</w:t>
      </w:r>
      <w:r w:rsidR="00405AA9">
        <w:rPr>
          <w:rFonts w:ascii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sz w:val="28"/>
          <w:szCs w:val="28"/>
        </w:rPr>
        <w:t>и</w:t>
      </w:r>
      <w:r w:rsidR="00405AA9">
        <w:rPr>
          <w:rFonts w:ascii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sz w:val="28"/>
          <w:szCs w:val="28"/>
        </w:rPr>
        <w:t>средства</w:t>
      </w:r>
      <w:r w:rsidR="00405AA9">
        <w:rPr>
          <w:rFonts w:ascii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sz w:val="28"/>
          <w:szCs w:val="28"/>
        </w:rPr>
        <w:t>обучения.</w:t>
      </w:r>
    </w:p>
    <w:p w:rsidR="009B2C77" w:rsidRPr="003F1627" w:rsidRDefault="009B2C77" w:rsidP="00546B44">
      <w:pPr>
        <w:pStyle w:val="a3"/>
        <w:widowControl w:val="0"/>
        <w:numPr>
          <w:ilvl w:val="0"/>
          <w:numId w:val="8"/>
        </w:numPr>
        <w:tabs>
          <w:tab w:val="left" w:pos="1248"/>
        </w:tabs>
        <w:autoSpaceDE w:val="0"/>
        <w:autoSpaceDN w:val="0"/>
        <w:spacing w:after="0"/>
        <w:ind w:left="0" w:firstLine="284"/>
        <w:contextualSpacing w:val="0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Наличие профессиональных кадров и готовность педагогического коллектива к достижению</w:t>
      </w:r>
      <w:r w:rsidR="006B7FC4">
        <w:rPr>
          <w:rFonts w:ascii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sz w:val="28"/>
          <w:szCs w:val="28"/>
        </w:rPr>
        <w:t>целевых</w:t>
      </w:r>
      <w:r w:rsidR="00405AA9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ориентиров</w:t>
      </w:r>
      <w:r w:rsidR="00405AA9">
        <w:rPr>
          <w:rFonts w:ascii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sz w:val="28"/>
          <w:szCs w:val="28"/>
        </w:rPr>
        <w:t>Программы</w:t>
      </w:r>
      <w:r w:rsidR="00405AA9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воспитания.</w:t>
      </w:r>
    </w:p>
    <w:p w:rsidR="009B2C77" w:rsidRPr="003F1627" w:rsidRDefault="009B2C77" w:rsidP="00546B44">
      <w:pPr>
        <w:pStyle w:val="a3"/>
        <w:widowControl w:val="0"/>
        <w:numPr>
          <w:ilvl w:val="0"/>
          <w:numId w:val="8"/>
        </w:numPr>
        <w:tabs>
          <w:tab w:val="left" w:pos="1248"/>
        </w:tabs>
        <w:autoSpaceDE w:val="0"/>
        <w:autoSpaceDN w:val="0"/>
        <w:spacing w:after="0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Взаимодействие</w:t>
      </w:r>
      <w:r w:rsidR="00405AA9">
        <w:rPr>
          <w:rFonts w:ascii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sz w:val="28"/>
          <w:szCs w:val="28"/>
        </w:rPr>
        <w:t>с</w:t>
      </w:r>
      <w:r w:rsidR="00405AA9">
        <w:rPr>
          <w:rFonts w:ascii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sz w:val="28"/>
          <w:szCs w:val="28"/>
        </w:rPr>
        <w:t>родителями</w:t>
      </w:r>
      <w:r w:rsidR="00405AA9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по</w:t>
      </w:r>
      <w:r w:rsidR="00405AA9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вопросам</w:t>
      </w:r>
      <w:r w:rsidR="00405AA9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воспитания.</w:t>
      </w:r>
    </w:p>
    <w:p w:rsidR="009B2C77" w:rsidRPr="003F1627" w:rsidRDefault="009B2C77" w:rsidP="00546B44">
      <w:pPr>
        <w:pStyle w:val="a3"/>
        <w:widowControl w:val="0"/>
        <w:numPr>
          <w:ilvl w:val="0"/>
          <w:numId w:val="8"/>
        </w:numPr>
        <w:tabs>
          <w:tab w:val="left" w:pos="1248"/>
        </w:tabs>
        <w:autoSpaceDE w:val="0"/>
        <w:autoSpaceDN w:val="0"/>
        <w:spacing w:after="0"/>
        <w:ind w:left="0" w:firstLine="284"/>
        <w:contextualSpacing w:val="0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 xml:space="preserve">Учет индивидуальных особенностей детей дошкольного возраста, в интересах </w:t>
      </w:r>
      <w:r w:rsidR="00B57F36">
        <w:rPr>
          <w:rFonts w:ascii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sz w:val="28"/>
          <w:szCs w:val="28"/>
        </w:rPr>
        <w:t>которых</w:t>
      </w:r>
      <w:r w:rsidR="00B57F36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реализуется Программа воспитания (возрастных, физических, психологических, национальных ипр.).</w:t>
      </w:r>
    </w:p>
    <w:p w:rsidR="009B2C77" w:rsidRDefault="009B2C77" w:rsidP="00405AA9">
      <w:pPr>
        <w:pStyle w:val="a4"/>
        <w:spacing w:line="276" w:lineRule="auto"/>
        <w:ind w:left="0" w:firstLine="284"/>
        <w:jc w:val="left"/>
        <w:rPr>
          <w:sz w:val="28"/>
          <w:szCs w:val="28"/>
        </w:rPr>
      </w:pPr>
      <w:r w:rsidRPr="003F1627">
        <w:rPr>
          <w:sz w:val="28"/>
          <w:szCs w:val="28"/>
        </w:rPr>
        <w:t>Уклад</w:t>
      </w:r>
      <w:r w:rsidR="00405AA9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задает и удерживает ценности воспитания. Уклад</w:t>
      </w:r>
      <w:r w:rsidR="00405AA9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учитывает</w:t>
      </w:r>
      <w:r w:rsidR="00405AA9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специфику</w:t>
      </w:r>
      <w:r w:rsidR="00405AA9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и</w:t>
      </w:r>
      <w:r w:rsidR="00405AA9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конкретные</w:t>
      </w:r>
      <w:r w:rsidR="00405AA9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формы</w:t>
      </w:r>
      <w:r w:rsidR="00405AA9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организации</w:t>
      </w:r>
      <w:r w:rsidR="00405AA9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распорядка</w:t>
      </w:r>
      <w:r w:rsidR="00405AA9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дневного цикла</w:t>
      </w:r>
      <w:r w:rsidR="00405AA9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жизни</w:t>
      </w:r>
      <w:r w:rsidR="00405AA9">
        <w:rPr>
          <w:sz w:val="28"/>
          <w:szCs w:val="28"/>
        </w:rPr>
        <w:t xml:space="preserve">   </w:t>
      </w:r>
      <w:r w:rsidR="00016B67">
        <w:rPr>
          <w:sz w:val="28"/>
          <w:szCs w:val="28"/>
        </w:rPr>
        <w:t>ДО</w:t>
      </w:r>
      <w:r w:rsidR="0082444F">
        <w:rPr>
          <w:sz w:val="28"/>
          <w:szCs w:val="28"/>
        </w:rPr>
        <w:t>.</w:t>
      </w:r>
    </w:p>
    <w:p w:rsidR="00016B67" w:rsidRPr="005014F7" w:rsidRDefault="00016B67" w:rsidP="009B2C77">
      <w:pPr>
        <w:pStyle w:val="a4"/>
        <w:spacing w:line="276" w:lineRule="auto"/>
        <w:ind w:left="0" w:firstLine="284"/>
        <w:rPr>
          <w:b/>
          <w:sz w:val="28"/>
          <w:szCs w:val="28"/>
        </w:rPr>
      </w:pPr>
      <w:r w:rsidRPr="005014F7">
        <w:rPr>
          <w:b/>
          <w:sz w:val="28"/>
          <w:szCs w:val="28"/>
        </w:rPr>
        <w:t>Модель уклада ДО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8188"/>
      </w:tblGrid>
      <w:tr w:rsidR="00016B67" w:rsidTr="000326A7">
        <w:tc>
          <w:tcPr>
            <w:tcW w:w="2376" w:type="dxa"/>
          </w:tcPr>
          <w:p w:rsidR="00016B67" w:rsidRPr="00B36D10" w:rsidRDefault="00016B67" w:rsidP="009B2C77">
            <w:pPr>
              <w:pStyle w:val="a4"/>
              <w:spacing w:line="276" w:lineRule="auto"/>
              <w:ind w:left="0" w:firstLine="0"/>
            </w:pPr>
            <w:r w:rsidRPr="00B36D10">
              <w:t xml:space="preserve">Правила и нормы </w:t>
            </w:r>
          </w:p>
        </w:tc>
        <w:tc>
          <w:tcPr>
            <w:tcW w:w="8188" w:type="dxa"/>
          </w:tcPr>
          <w:p w:rsidR="00016B67" w:rsidRPr="00B36D10" w:rsidRDefault="00016B67" w:rsidP="009B2C77">
            <w:pPr>
              <w:pStyle w:val="a4"/>
              <w:spacing w:line="276" w:lineRule="auto"/>
              <w:ind w:left="0" w:firstLine="0"/>
            </w:pPr>
            <w:r w:rsidRPr="00B36D10">
              <w:t>Определены в документах:</w:t>
            </w:r>
          </w:p>
          <w:p w:rsidR="00016B67" w:rsidRPr="00B36D10" w:rsidRDefault="00016B67" w:rsidP="009B2C77">
            <w:pPr>
              <w:pStyle w:val="a4"/>
              <w:spacing w:line="276" w:lineRule="auto"/>
              <w:ind w:left="0" w:firstLine="0"/>
            </w:pPr>
            <w:r w:rsidRPr="00B36D10">
              <w:t>Для педагогов-</w:t>
            </w:r>
            <w:r w:rsidR="000326A7" w:rsidRPr="00B36D10">
              <w:t>«</w:t>
            </w:r>
            <w:r w:rsidRPr="00B36D10">
              <w:t>Кодекс профессиональной этики педагогических работников</w:t>
            </w:r>
            <w:r w:rsidR="000326A7" w:rsidRPr="00B36D10">
              <w:t>»</w:t>
            </w:r>
          </w:p>
          <w:p w:rsidR="000326A7" w:rsidRPr="00B36D10" w:rsidRDefault="000326A7" w:rsidP="009B2C77">
            <w:pPr>
              <w:pStyle w:val="a4"/>
              <w:spacing w:line="276" w:lineRule="auto"/>
              <w:ind w:left="0" w:firstLine="0"/>
            </w:pPr>
            <w:r w:rsidRPr="00B36D10">
              <w:lastRenderedPageBreak/>
              <w:t>Для  воспитанников  и их родителей-«Правила внутреннего распорядка для обучающихся (воспитанников) и их родителей (законных представителей)»</w:t>
            </w:r>
          </w:p>
        </w:tc>
      </w:tr>
      <w:tr w:rsidR="00016B67" w:rsidTr="000326A7">
        <w:tc>
          <w:tcPr>
            <w:tcW w:w="2376" w:type="dxa"/>
          </w:tcPr>
          <w:p w:rsidR="00016B67" w:rsidRPr="00B36D10" w:rsidRDefault="000326A7" w:rsidP="009B2C77">
            <w:pPr>
              <w:pStyle w:val="a4"/>
              <w:spacing w:line="276" w:lineRule="auto"/>
              <w:ind w:left="0" w:firstLine="0"/>
            </w:pPr>
            <w:r w:rsidRPr="00B36D10">
              <w:lastRenderedPageBreak/>
              <w:t xml:space="preserve">Традиции и ритуалы </w:t>
            </w:r>
          </w:p>
        </w:tc>
        <w:tc>
          <w:tcPr>
            <w:tcW w:w="8188" w:type="dxa"/>
          </w:tcPr>
          <w:p w:rsidR="00016B67" w:rsidRPr="00B36D10" w:rsidRDefault="000326A7" w:rsidP="009B2C77">
            <w:pPr>
              <w:pStyle w:val="a4"/>
              <w:spacing w:line="276" w:lineRule="auto"/>
              <w:ind w:left="0" w:firstLine="0"/>
            </w:pPr>
            <w:r w:rsidRPr="00B36D10">
              <w:t>Ежегодно  родители  совместно с воспитанниками принимают участие в фестивале семейного творчества</w:t>
            </w:r>
          </w:p>
          <w:p w:rsidR="000326A7" w:rsidRPr="00B36D10" w:rsidRDefault="000326A7" w:rsidP="009B2C77">
            <w:pPr>
              <w:pStyle w:val="a4"/>
              <w:spacing w:line="276" w:lineRule="auto"/>
              <w:ind w:left="0" w:firstLine="0"/>
            </w:pPr>
            <w:r w:rsidRPr="00B36D10">
              <w:t>Для родителей по итогам года проводится церемония «Родитель года»</w:t>
            </w:r>
          </w:p>
          <w:p w:rsidR="000326A7" w:rsidRPr="00B36D10" w:rsidRDefault="000326A7" w:rsidP="009B2C77">
            <w:pPr>
              <w:pStyle w:val="a4"/>
              <w:spacing w:line="276" w:lineRule="auto"/>
              <w:ind w:left="0" w:firstLine="0"/>
            </w:pPr>
            <w:r w:rsidRPr="00B36D10">
              <w:t>Воспитанники активно участвуют в конкурсах, выставках, соревнованиях, проводимых на различном уровне.</w:t>
            </w:r>
          </w:p>
          <w:p w:rsidR="000326A7" w:rsidRPr="00B36D10" w:rsidRDefault="000326A7" w:rsidP="009B2C77">
            <w:pPr>
              <w:pStyle w:val="a4"/>
              <w:spacing w:line="276" w:lineRule="auto"/>
              <w:ind w:left="0" w:firstLine="0"/>
            </w:pPr>
            <w:r w:rsidRPr="00B36D10">
              <w:t xml:space="preserve">Традиционно  с воспитанниками проводится тематический день Знаний и День Победы, день в театре. </w:t>
            </w:r>
          </w:p>
        </w:tc>
      </w:tr>
      <w:tr w:rsidR="000326A7" w:rsidTr="000326A7">
        <w:tc>
          <w:tcPr>
            <w:tcW w:w="2376" w:type="dxa"/>
          </w:tcPr>
          <w:p w:rsidR="000326A7" w:rsidRPr="00B36D10" w:rsidRDefault="000326A7" w:rsidP="009B2C77">
            <w:pPr>
              <w:pStyle w:val="a4"/>
              <w:spacing w:line="276" w:lineRule="auto"/>
              <w:ind w:left="0" w:firstLine="0"/>
            </w:pPr>
            <w:r w:rsidRPr="00B36D10">
              <w:t>Система отношений в общностях</w:t>
            </w:r>
          </w:p>
        </w:tc>
        <w:tc>
          <w:tcPr>
            <w:tcW w:w="8188" w:type="dxa"/>
          </w:tcPr>
          <w:p w:rsidR="000326A7" w:rsidRPr="00B36D10" w:rsidRDefault="000326A7" w:rsidP="009B2C77">
            <w:pPr>
              <w:pStyle w:val="a4"/>
              <w:spacing w:line="276" w:lineRule="auto"/>
              <w:ind w:left="0" w:firstLine="0"/>
            </w:pPr>
            <w:r w:rsidRPr="00B36D10">
              <w:t>ОО активно взаимодействует с учреждениями культуры –дети посещают занятия в библиотеке, в краеведческом музее.</w:t>
            </w:r>
          </w:p>
          <w:p w:rsidR="000326A7" w:rsidRPr="00B36D10" w:rsidRDefault="000326A7" w:rsidP="009B2C77">
            <w:pPr>
              <w:pStyle w:val="a4"/>
              <w:spacing w:line="276" w:lineRule="auto"/>
              <w:ind w:left="0" w:firstLine="0"/>
            </w:pPr>
            <w:r w:rsidRPr="00B36D10">
              <w:t>Старшие группы принимают участие во всероссийском природоохранном проекте- «</w:t>
            </w:r>
            <w:proofErr w:type="spellStart"/>
            <w:r w:rsidRPr="00B36D10">
              <w:t>Эколята</w:t>
            </w:r>
            <w:proofErr w:type="spellEnd"/>
            <w:r w:rsidRPr="00B36D10">
              <w:t>-дошколята».</w:t>
            </w:r>
          </w:p>
          <w:p w:rsidR="000326A7" w:rsidRPr="00B36D10" w:rsidRDefault="000326A7" w:rsidP="009B2C77">
            <w:pPr>
              <w:pStyle w:val="a4"/>
              <w:spacing w:line="276" w:lineRule="auto"/>
              <w:ind w:left="0" w:firstLine="0"/>
            </w:pPr>
            <w:r w:rsidRPr="00B36D10">
              <w:t>Педагоги участвуют в проекте «Путешествуем по родному краю. Архангельской области»</w:t>
            </w:r>
          </w:p>
        </w:tc>
      </w:tr>
      <w:tr w:rsidR="000326A7" w:rsidTr="000326A7">
        <w:tc>
          <w:tcPr>
            <w:tcW w:w="2376" w:type="dxa"/>
          </w:tcPr>
          <w:p w:rsidR="000326A7" w:rsidRPr="00B36D10" w:rsidRDefault="000326A7" w:rsidP="009B2C77">
            <w:pPr>
              <w:pStyle w:val="a4"/>
              <w:spacing w:line="276" w:lineRule="auto"/>
              <w:ind w:left="0" w:firstLine="0"/>
            </w:pPr>
            <w:r w:rsidRPr="00B36D10">
              <w:t xml:space="preserve">Характер  воспитательных процессов </w:t>
            </w:r>
          </w:p>
        </w:tc>
        <w:tc>
          <w:tcPr>
            <w:tcW w:w="8188" w:type="dxa"/>
          </w:tcPr>
          <w:p w:rsidR="000326A7" w:rsidRPr="00B36D10" w:rsidRDefault="000326A7" w:rsidP="009B2C77">
            <w:pPr>
              <w:pStyle w:val="a4"/>
              <w:spacing w:line="276" w:lineRule="auto"/>
              <w:ind w:left="0" w:firstLine="0"/>
            </w:pPr>
            <w:r w:rsidRPr="00B36D10">
              <w:t>Деятельность с воспитанниками строится на поддержке детской инициативы, возможности права выбора.</w:t>
            </w:r>
          </w:p>
        </w:tc>
      </w:tr>
      <w:tr w:rsidR="005014F7" w:rsidTr="005014F7">
        <w:trPr>
          <w:trHeight w:val="1133"/>
        </w:trPr>
        <w:tc>
          <w:tcPr>
            <w:tcW w:w="2376" w:type="dxa"/>
          </w:tcPr>
          <w:p w:rsidR="005014F7" w:rsidRPr="00B36D10" w:rsidRDefault="005014F7" w:rsidP="009B2C77">
            <w:pPr>
              <w:pStyle w:val="a4"/>
              <w:spacing w:line="276" w:lineRule="auto"/>
              <w:ind w:left="0" w:firstLine="0"/>
            </w:pPr>
            <w:r w:rsidRPr="00B36D10">
              <w:t xml:space="preserve">Предметно-пространственная среда </w:t>
            </w:r>
          </w:p>
        </w:tc>
        <w:tc>
          <w:tcPr>
            <w:tcW w:w="8188" w:type="dxa"/>
          </w:tcPr>
          <w:p w:rsidR="005014F7" w:rsidRPr="00B36D10" w:rsidRDefault="005014F7" w:rsidP="009B2C77">
            <w:pPr>
              <w:pStyle w:val="a4"/>
              <w:spacing w:line="276" w:lineRule="auto"/>
              <w:ind w:left="0" w:firstLine="0"/>
            </w:pPr>
            <w:r w:rsidRPr="00B36D10">
              <w:t xml:space="preserve">Совместно с воспитанниками оформляются познавательные выставки по теме недели-месяца, обновляются игры и пособия в уголках. В группах выделяется рабочий, спокойный и активный сектора. ВДО создаются уголки для дополнительной информации: выставочный зал, холл «Безопасность», мини-музеи «Горница»;, творческие центры. </w:t>
            </w:r>
          </w:p>
          <w:p w:rsidR="005014F7" w:rsidRPr="00B36D10" w:rsidRDefault="005014F7" w:rsidP="009B2C77">
            <w:pPr>
              <w:pStyle w:val="a4"/>
              <w:spacing w:line="276" w:lineRule="auto"/>
              <w:ind w:left="0" w:firstLine="0"/>
            </w:pPr>
            <w:r w:rsidRPr="00B36D10">
              <w:t xml:space="preserve">На участках  и верандах  выделены уголки. </w:t>
            </w:r>
          </w:p>
        </w:tc>
      </w:tr>
    </w:tbl>
    <w:p w:rsidR="00016B67" w:rsidRPr="003F1627" w:rsidRDefault="00016B67" w:rsidP="009B2C77">
      <w:pPr>
        <w:pStyle w:val="a4"/>
        <w:spacing w:line="276" w:lineRule="auto"/>
        <w:ind w:left="0" w:firstLine="284"/>
        <w:rPr>
          <w:sz w:val="28"/>
          <w:szCs w:val="28"/>
        </w:rPr>
      </w:pPr>
    </w:p>
    <w:p w:rsidR="009B2C77" w:rsidRPr="005014F7" w:rsidRDefault="00016B67" w:rsidP="005014F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14F7">
        <w:rPr>
          <w:rFonts w:ascii="Times New Roman" w:hAnsi="Times New Roman" w:cs="Times New Roman"/>
          <w:sz w:val="28"/>
          <w:szCs w:val="28"/>
        </w:rPr>
        <w:t xml:space="preserve">Воспитывающая среда строится по трем линиям: </w:t>
      </w:r>
      <w:r w:rsidRPr="005014F7">
        <w:rPr>
          <w:rFonts w:ascii="Times New Roman" w:hAnsi="Times New Roman" w:cs="Times New Roman"/>
          <w:sz w:val="28"/>
          <w:szCs w:val="28"/>
        </w:rPr>
        <w:sym w:font="Symbol" w:char="F02D"/>
      </w:r>
      <w:r w:rsidRPr="005014F7">
        <w:rPr>
          <w:rFonts w:ascii="Times New Roman" w:hAnsi="Times New Roman" w:cs="Times New Roman"/>
          <w:sz w:val="28"/>
          <w:szCs w:val="28"/>
        </w:rPr>
        <w:t xml:space="preserve"> «от взрослого»,</w:t>
      </w:r>
      <w:r w:rsidR="00DB356F">
        <w:rPr>
          <w:rFonts w:ascii="Times New Roman" w:hAnsi="Times New Roman" w:cs="Times New Roman"/>
          <w:sz w:val="28"/>
          <w:szCs w:val="28"/>
        </w:rPr>
        <w:t xml:space="preserve"> </w:t>
      </w:r>
      <w:r w:rsidRPr="005014F7">
        <w:rPr>
          <w:rFonts w:ascii="Times New Roman" w:hAnsi="Times New Roman" w:cs="Times New Roman"/>
          <w:sz w:val="28"/>
          <w:szCs w:val="28"/>
        </w:rPr>
        <w:t xml:space="preserve"> который создает предметно-образную среду, </w:t>
      </w:r>
      <w:r w:rsidR="005D6D75">
        <w:rPr>
          <w:rFonts w:ascii="Times New Roman" w:hAnsi="Times New Roman" w:cs="Times New Roman"/>
          <w:sz w:val="28"/>
          <w:szCs w:val="28"/>
        </w:rPr>
        <w:t xml:space="preserve"> </w:t>
      </w:r>
      <w:r w:rsidRPr="005014F7">
        <w:rPr>
          <w:rFonts w:ascii="Times New Roman" w:hAnsi="Times New Roman" w:cs="Times New Roman"/>
          <w:sz w:val="28"/>
          <w:szCs w:val="28"/>
        </w:rPr>
        <w:t xml:space="preserve">способствующую воспитанию необходимых качеств; </w:t>
      </w:r>
      <w:r w:rsidRPr="005014F7">
        <w:rPr>
          <w:rFonts w:ascii="Times New Roman" w:hAnsi="Times New Roman" w:cs="Times New Roman"/>
          <w:sz w:val="28"/>
          <w:szCs w:val="28"/>
        </w:rPr>
        <w:sym w:font="Symbol" w:char="F02D"/>
      </w:r>
      <w:r w:rsidRPr="005014F7">
        <w:rPr>
          <w:rFonts w:ascii="Times New Roman" w:hAnsi="Times New Roman" w:cs="Times New Roman"/>
          <w:sz w:val="28"/>
          <w:szCs w:val="28"/>
        </w:rPr>
        <w:t xml:space="preserve"> 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 </w:t>
      </w:r>
      <w:r w:rsidRPr="005014F7">
        <w:rPr>
          <w:rFonts w:ascii="Times New Roman" w:hAnsi="Times New Roman" w:cs="Times New Roman"/>
          <w:sz w:val="28"/>
          <w:szCs w:val="28"/>
        </w:rPr>
        <w:sym w:font="Symbol" w:char="F02D"/>
      </w:r>
      <w:r w:rsidRPr="005014F7">
        <w:rPr>
          <w:rFonts w:ascii="Times New Roman" w:hAnsi="Times New Roman" w:cs="Times New Roman"/>
          <w:sz w:val="28"/>
          <w:szCs w:val="28"/>
        </w:rPr>
        <w:t xml:space="preserve"> «от ребенка», </w:t>
      </w:r>
      <w:r w:rsidR="005D6D75">
        <w:rPr>
          <w:rFonts w:ascii="Times New Roman" w:hAnsi="Times New Roman" w:cs="Times New Roman"/>
          <w:sz w:val="28"/>
          <w:szCs w:val="28"/>
        </w:rPr>
        <w:t xml:space="preserve"> </w:t>
      </w:r>
      <w:r w:rsidRPr="005014F7">
        <w:rPr>
          <w:rFonts w:ascii="Times New Roman" w:hAnsi="Times New Roman" w:cs="Times New Roman"/>
          <w:sz w:val="28"/>
          <w:szCs w:val="28"/>
        </w:rPr>
        <w:t>который самостоятельно действует, творит, получает опыт деятельности, в особенности – игровой.</w:t>
      </w:r>
    </w:p>
    <w:p w:rsidR="00016B67" w:rsidRPr="003F1627" w:rsidRDefault="00016B67" w:rsidP="009B2C77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9B2C77" w:rsidRPr="003F1627" w:rsidRDefault="00BD602A" w:rsidP="00BD602A">
      <w:pPr>
        <w:pStyle w:val="1"/>
        <w:tabs>
          <w:tab w:val="left" w:pos="2755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3.2.</w:t>
      </w:r>
      <w:r w:rsidR="009B2C77">
        <w:rPr>
          <w:sz w:val="28"/>
          <w:szCs w:val="28"/>
        </w:rPr>
        <w:t xml:space="preserve">Взаимодействие </w:t>
      </w:r>
      <w:r w:rsidR="009B2C77" w:rsidRPr="003F1627">
        <w:rPr>
          <w:sz w:val="28"/>
          <w:szCs w:val="28"/>
        </w:rPr>
        <w:t>взрослого</w:t>
      </w:r>
      <w:r w:rsidR="00DB356F">
        <w:rPr>
          <w:sz w:val="28"/>
          <w:szCs w:val="28"/>
        </w:rPr>
        <w:t xml:space="preserve">  </w:t>
      </w:r>
      <w:r w:rsidR="009B2C77" w:rsidRPr="003F1627">
        <w:rPr>
          <w:sz w:val="28"/>
          <w:szCs w:val="28"/>
        </w:rPr>
        <w:t>с</w:t>
      </w:r>
      <w:r w:rsidR="00DB356F">
        <w:rPr>
          <w:sz w:val="28"/>
          <w:szCs w:val="28"/>
        </w:rPr>
        <w:t xml:space="preserve">  </w:t>
      </w:r>
      <w:r w:rsidR="009B2C77" w:rsidRPr="003F1627">
        <w:rPr>
          <w:sz w:val="28"/>
          <w:szCs w:val="28"/>
        </w:rPr>
        <w:t>детьми.</w:t>
      </w:r>
      <w:r w:rsidR="00DB356F">
        <w:rPr>
          <w:sz w:val="28"/>
          <w:szCs w:val="28"/>
        </w:rPr>
        <w:t xml:space="preserve">  </w:t>
      </w:r>
      <w:r w:rsidR="009B2C77" w:rsidRPr="003F1627">
        <w:rPr>
          <w:sz w:val="28"/>
          <w:szCs w:val="28"/>
        </w:rPr>
        <w:t>События</w:t>
      </w:r>
      <w:r w:rsidR="00DB356F">
        <w:rPr>
          <w:sz w:val="28"/>
          <w:szCs w:val="28"/>
        </w:rPr>
        <w:t xml:space="preserve">  </w:t>
      </w:r>
      <w:r w:rsidR="009B2C77" w:rsidRPr="003F1627">
        <w:rPr>
          <w:sz w:val="28"/>
          <w:szCs w:val="28"/>
        </w:rPr>
        <w:t>ДОО</w:t>
      </w:r>
    </w:p>
    <w:p w:rsidR="009B2C77" w:rsidRPr="003F1627" w:rsidRDefault="009B2C77" w:rsidP="009B2C77">
      <w:pPr>
        <w:pStyle w:val="a4"/>
        <w:spacing w:line="276" w:lineRule="auto"/>
        <w:ind w:left="0" w:firstLine="284"/>
        <w:jc w:val="left"/>
        <w:rPr>
          <w:b/>
          <w:sz w:val="28"/>
          <w:szCs w:val="28"/>
        </w:rPr>
      </w:pPr>
    </w:p>
    <w:p w:rsidR="009B2C77" w:rsidRPr="003F1627" w:rsidRDefault="009B2C77" w:rsidP="00F507C9">
      <w:pPr>
        <w:pStyle w:val="a4"/>
        <w:spacing w:line="276" w:lineRule="auto"/>
        <w:ind w:left="0" w:firstLine="284"/>
        <w:rPr>
          <w:sz w:val="28"/>
          <w:szCs w:val="28"/>
        </w:rPr>
      </w:pPr>
      <w:r w:rsidRPr="003F1627">
        <w:rPr>
          <w:sz w:val="28"/>
          <w:szCs w:val="28"/>
        </w:rPr>
        <w:t>Событие – это форма совместной деятельности ребенка и взрослого, в которой активность</w:t>
      </w:r>
      <w:r w:rsidR="00DB356F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 xml:space="preserve">взрослого </w:t>
      </w:r>
      <w:r w:rsidR="00DB356F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приводит к приобретению ребенком собственного опыта переживания той или инойценности. Для того</w:t>
      </w:r>
      <w:r w:rsidR="005014F7">
        <w:rPr>
          <w:sz w:val="28"/>
          <w:szCs w:val="28"/>
        </w:rPr>
        <w:t>,</w:t>
      </w:r>
      <w:r w:rsidR="00F507C9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чтобы</w:t>
      </w:r>
      <w:r w:rsidR="00F507C9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 xml:space="preserve">стать значимой, каждая </w:t>
      </w:r>
      <w:r w:rsidR="005014F7">
        <w:rPr>
          <w:sz w:val="28"/>
          <w:szCs w:val="28"/>
        </w:rPr>
        <w:t xml:space="preserve">ценность воспитания должна быть  </w:t>
      </w:r>
      <w:r w:rsidRPr="003F1627">
        <w:rPr>
          <w:sz w:val="28"/>
          <w:szCs w:val="28"/>
        </w:rPr>
        <w:t>понята,</w:t>
      </w:r>
      <w:r w:rsidR="005014F7">
        <w:rPr>
          <w:sz w:val="28"/>
          <w:szCs w:val="28"/>
        </w:rPr>
        <w:t xml:space="preserve"> р</w:t>
      </w:r>
      <w:r w:rsidRPr="003F1627">
        <w:rPr>
          <w:sz w:val="28"/>
          <w:szCs w:val="28"/>
        </w:rPr>
        <w:t>аскрыта</w:t>
      </w:r>
      <w:r w:rsidR="00DB356F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и</w:t>
      </w:r>
      <w:r w:rsidR="00DB356F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принята</w:t>
      </w:r>
      <w:r w:rsidR="00DB356F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ребенком</w:t>
      </w:r>
      <w:r w:rsidR="00DB356F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совместно</w:t>
      </w:r>
      <w:r w:rsidR="00DB356F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с</w:t>
      </w:r>
      <w:r w:rsidR="00DB356F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другими</w:t>
      </w:r>
      <w:r w:rsidR="00DB356F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людьми</w:t>
      </w:r>
      <w:r w:rsidR="00DB356F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в</w:t>
      </w:r>
      <w:r w:rsidR="00DB356F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значимой</w:t>
      </w:r>
      <w:r w:rsidR="00DB356F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для</w:t>
      </w:r>
      <w:r w:rsidR="00DB356F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него</w:t>
      </w:r>
      <w:r w:rsidR="00DB356F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общности.</w:t>
      </w:r>
      <w:r w:rsidR="00DB356F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 xml:space="preserve">Этот процесс происходит стихийно, но для того, чтобы </w:t>
      </w:r>
      <w:r w:rsidR="005014F7">
        <w:rPr>
          <w:sz w:val="28"/>
          <w:szCs w:val="28"/>
        </w:rPr>
        <w:t xml:space="preserve">вести воспитательную работу, он </w:t>
      </w:r>
      <w:r w:rsidRPr="003F1627">
        <w:rPr>
          <w:sz w:val="28"/>
          <w:szCs w:val="28"/>
        </w:rPr>
        <w:t>должен</w:t>
      </w:r>
      <w:r w:rsidR="00DB356F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быть</w:t>
      </w:r>
      <w:r w:rsidR="00DB356F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направлен</w:t>
      </w:r>
      <w:r w:rsidR="00DB356F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взрослым.</w:t>
      </w:r>
    </w:p>
    <w:p w:rsidR="005014F7" w:rsidRDefault="009B2C77" w:rsidP="00F507C9">
      <w:pPr>
        <w:pStyle w:val="a4"/>
        <w:spacing w:line="276" w:lineRule="auto"/>
        <w:ind w:left="0" w:firstLine="284"/>
        <w:rPr>
          <w:sz w:val="28"/>
          <w:szCs w:val="28"/>
        </w:rPr>
      </w:pPr>
      <w:r w:rsidRPr="003F1627">
        <w:rPr>
          <w:sz w:val="28"/>
          <w:szCs w:val="28"/>
        </w:rPr>
        <w:t>Воспитательное</w:t>
      </w:r>
      <w:r w:rsidR="00962B6B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событие–это   спроектированная</w:t>
      </w:r>
      <w:r w:rsidR="00962B6B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взрослым</w:t>
      </w:r>
      <w:r w:rsidR="00962B6B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образовательная</w:t>
      </w:r>
      <w:r w:rsidR="00962B6B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lastRenderedPageBreak/>
        <w:t>ситуация.</w:t>
      </w:r>
      <w:r w:rsidR="00962B6B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В каждом воспитательном событии педагог продумы</w:t>
      </w:r>
      <w:r w:rsidR="005014F7">
        <w:rPr>
          <w:sz w:val="28"/>
          <w:szCs w:val="28"/>
        </w:rPr>
        <w:t xml:space="preserve">вает смысл реальных и возможных </w:t>
      </w:r>
      <w:r w:rsidRPr="003F1627">
        <w:rPr>
          <w:sz w:val="28"/>
          <w:szCs w:val="28"/>
        </w:rPr>
        <w:t>действий</w:t>
      </w:r>
      <w:r w:rsidR="005014F7">
        <w:rPr>
          <w:sz w:val="28"/>
          <w:szCs w:val="28"/>
        </w:rPr>
        <w:t xml:space="preserve"> д</w:t>
      </w:r>
      <w:r w:rsidRPr="003F1627">
        <w:rPr>
          <w:sz w:val="28"/>
          <w:szCs w:val="28"/>
        </w:rPr>
        <w:t>етей</w:t>
      </w:r>
      <w:r w:rsidR="00962B6B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и</w:t>
      </w:r>
      <w:r w:rsidR="00962B6B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смысл</w:t>
      </w:r>
      <w:r w:rsidR="00962B6B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своих</w:t>
      </w:r>
      <w:r w:rsidR="00962B6B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действий</w:t>
      </w:r>
      <w:r w:rsidR="00962B6B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в</w:t>
      </w:r>
      <w:r w:rsidR="00962B6B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контексте</w:t>
      </w:r>
      <w:r w:rsidR="00962B6B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задач</w:t>
      </w:r>
      <w:r w:rsidR="00962B6B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воспитания.</w:t>
      </w:r>
      <w:r w:rsidR="00962B6B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Событием</w:t>
      </w:r>
      <w:r w:rsidR="00962B6B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может</w:t>
      </w:r>
      <w:r>
        <w:rPr>
          <w:sz w:val="28"/>
          <w:szCs w:val="28"/>
        </w:rPr>
        <w:t xml:space="preserve"> быть </w:t>
      </w:r>
      <w:r w:rsidRPr="003F1627">
        <w:rPr>
          <w:sz w:val="28"/>
          <w:szCs w:val="28"/>
        </w:rPr>
        <w:t>не</w:t>
      </w:r>
      <w:r w:rsidR="00962B6B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только</w:t>
      </w:r>
      <w:r w:rsidR="00962B6B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организованное мероприятие, но и спонтанно возникшая ситуация, и любой режимный момент,традиции утренней встречи детей, индивидуальная беседа, общие дела, совместно реализуемыепроекты и пр. Планируемые и подготовленные педагогом воспитательные события проектируются</w:t>
      </w:r>
    </w:p>
    <w:p w:rsidR="009B2C77" w:rsidRPr="003F1627" w:rsidRDefault="009B2C77" w:rsidP="00F507C9">
      <w:pPr>
        <w:pStyle w:val="a4"/>
        <w:spacing w:line="276" w:lineRule="auto"/>
        <w:ind w:left="0" w:firstLine="0"/>
        <w:rPr>
          <w:sz w:val="28"/>
          <w:szCs w:val="28"/>
        </w:rPr>
      </w:pPr>
      <w:r w:rsidRPr="003F1627">
        <w:rPr>
          <w:sz w:val="28"/>
          <w:szCs w:val="28"/>
        </w:rPr>
        <w:t>в соответствии с календарным планом воспитательной работы ДОО, группы, ситуацией развития</w:t>
      </w:r>
      <w:r w:rsidR="00962B6B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конкретного</w:t>
      </w:r>
      <w:r w:rsidR="00962B6B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ребенка.</w:t>
      </w:r>
    </w:p>
    <w:p w:rsidR="009B2C77" w:rsidRPr="003F1627" w:rsidRDefault="009B2C77" w:rsidP="00AC29CF">
      <w:pPr>
        <w:pStyle w:val="a4"/>
        <w:spacing w:line="276" w:lineRule="auto"/>
        <w:ind w:left="0" w:firstLine="0"/>
        <w:rPr>
          <w:sz w:val="28"/>
          <w:szCs w:val="28"/>
        </w:rPr>
      </w:pPr>
      <w:r w:rsidRPr="003F1627">
        <w:rPr>
          <w:sz w:val="28"/>
          <w:szCs w:val="28"/>
        </w:rPr>
        <w:t>Проектирование</w:t>
      </w:r>
      <w:r w:rsidR="00962B6B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событий</w:t>
      </w:r>
      <w:r w:rsidR="00962B6B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в</w:t>
      </w:r>
      <w:r w:rsidR="00962B6B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ДОО</w:t>
      </w:r>
      <w:r w:rsidR="00962B6B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возможно</w:t>
      </w:r>
      <w:r w:rsidR="00962B6B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в</w:t>
      </w:r>
      <w:r w:rsidR="00962B6B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следующих</w:t>
      </w:r>
      <w:r w:rsidR="00962B6B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формах:</w:t>
      </w:r>
    </w:p>
    <w:p w:rsidR="009B2C77" w:rsidRPr="00AC29CF" w:rsidRDefault="005014F7" w:rsidP="00AC29CF">
      <w:pPr>
        <w:widowControl w:val="0"/>
        <w:tabs>
          <w:tab w:val="left" w:pos="1248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9CF">
        <w:rPr>
          <w:rFonts w:ascii="Times New Roman" w:hAnsi="Times New Roman" w:cs="Times New Roman"/>
          <w:sz w:val="28"/>
          <w:szCs w:val="28"/>
        </w:rPr>
        <w:t>-</w:t>
      </w:r>
      <w:r w:rsidR="009B2C77" w:rsidRPr="00AC29CF">
        <w:rPr>
          <w:rFonts w:ascii="Times New Roman" w:hAnsi="Times New Roman" w:cs="Times New Roman"/>
          <w:sz w:val="28"/>
          <w:szCs w:val="28"/>
        </w:rPr>
        <w:t>разработка</w:t>
      </w:r>
      <w:r w:rsidR="00962B6B" w:rsidRPr="00AC29CF">
        <w:rPr>
          <w:rFonts w:ascii="Times New Roman" w:hAnsi="Times New Roman" w:cs="Times New Roman"/>
          <w:sz w:val="28"/>
          <w:szCs w:val="28"/>
        </w:rPr>
        <w:t xml:space="preserve">  </w:t>
      </w:r>
      <w:r w:rsidR="009B2C77" w:rsidRPr="00AC29CF">
        <w:rPr>
          <w:rFonts w:ascii="Times New Roman" w:hAnsi="Times New Roman" w:cs="Times New Roman"/>
          <w:sz w:val="28"/>
          <w:szCs w:val="28"/>
        </w:rPr>
        <w:t>и</w:t>
      </w:r>
      <w:r w:rsidR="00962B6B" w:rsidRPr="00AC29CF">
        <w:rPr>
          <w:rFonts w:ascii="Times New Roman" w:hAnsi="Times New Roman" w:cs="Times New Roman"/>
          <w:sz w:val="28"/>
          <w:szCs w:val="28"/>
        </w:rPr>
        <w:t xml:space="preserve">  </w:t>
      </w:r>
      <w:r w:rsidR="009B2C77" w:rsidRPr="00AC29CF">
        <w:rPr>
          <w:rFonts w:ascii="Times New Roman" w:hAnsi="Times New Roman" w:cs="Times New Roman"/>
          <w:sz w:val="28"/>
          <w:szCs w:val="28"/>
        </w:rPr>
        <w:t>реализация</w:t>
      </w:r>
      <w:r w:rsidR="00962B6B" w:rsidRPr="00AC29CF">
        <w:rPr>
          <w:rFonts w:ascii="Times New Roman" w:hAnsi="Times New Roman" w:cs="Times New Roman"/>
          <w:sz w:val="28"/>
          <w:szCs w:val="28"/>
        </w:rPr>
        <w:t xml:space="preserve">   </w:t>
      </w:r>
      <w:r w:rsidR="009B2C77" w:rsidRPr="00AC29CF">
        <w:rPr>
          <w:rFonts w:ascii="Times New Roman" w:hAnsi="Times New Roman" w:cs="Times New Roman"/>
          <w:sz w:val="28"/>
          <w:szCs w:val="28"/>
        </w:rPr>
        <w:t>значимых</w:t>
      </w:r>
      <w:r w:rsidR="00962B6B" w:rsidRPr="00AC29CF">
        <w:rPr>
          <w:rFonts w:ascii="Times New Roman" w:hAnsi="Times New Roman" w:cs="Times New Roman"/>
          <w:sz w:val="28"/>
          <w:szCs w:val="28"/>
        </w:rPr>
        <w:t xml:space="preserve">   </w:t>
      </w:r>
      <w:r w:rsidR="009B2C77" w:rsidRPr="00AC29CF">
        <w:rPr>
          <w:rFonts w:ascii="Times New Roman" w:hAnsi="Times New Roman" w:cs="Times New Roman"/>
          <w:sz w:val="28"/>
          <w:szCs w:val="28"/>
        </w:rPr>
        <w:t>событий</w:t>
      </w:r>
      <w:r w:rsidR="00B119A3" w:rsidRPr="00AC29CF">
        <w:rPr>
          <w:rFonts w:ascii="Times New Roman" w:hAnsi="Times New Roman" w:cs="Times New Roman"/>
          <w:sz w:val="28"/>
          <w:szCs w:val="28"/>
        </w:rPr>
        <w:t xml:space="preserve"> </w:t>
      </w:r>
      <w:r w:rsidR="009B2C77" w:rsidRPr="00AC29CF">
        <w:rPr>
          <w:rFonts w:ascii="Times New Roman" w:hAnsi="Times New Roman" w:cs="Times New Roman"/>
          <w:sz w:val="28"/>
          <w:szCs w:val="28"/>
        </w:rPr>
        <w:t>в</w:t>
      </w:r>
      <w:r w:rsidR="00B119A3" w:rsidRPr="00AC29CF">
        <w:rPr>
          <w:rFonts w:ascii="Times New Roman" w:hAnsi="Times New Roman" w:cs="Times New Roman"/>
          <w:sz w:val="28"/>
          <w:szCs w:val="28"/>
        </w:rPr>
        <w:t xml:space="preserve"> </w:t>
      </w:r>
      <w:r w:rsidR="009B2C77" w:rsidRPr="00AC29CF">
        <w:rPr>
          <w:rFonts w:ascii="Times New Roman" w:hAnsi="Times New Roman" w:cs="Times New Roman"/>
          <w:sz w:val="28"/>
          <w:szCs w:val="28"/>
        </w:rPr>
        <w:t>ведущих</w:t>
      </w:r>
      <w:r w:rsidR="00B119A3" w:rsidRPr="00AC29CF">
        <w:rPr>
          <w:rFonts w:ascii="Times New Roman" w:hAnsi="Times New Roman" w:cs="Times New Roman"/>
          <w:sz w:val="28"/>
          <w:szCs w:val="28"/>
        </w:rPr>
        <w:t xml:space="preserve"> </w:t>
      </w:r>
      <w:r w:rsidR="009B2C77" w:rsidRPr="00AC29CF">
        <w:rPr>
          <w:rFonts w:ascii="Times New Roman" w:hAnsi="Times New Roman" w:cs="Times New Roman"/>
          <w:sz w:val="28"/>
          <w:szCs w:val="28"/>
        </w:rPr>
        <w:t>видах</w:t>
      </w:r>
      <w:r w:rsidR="00B119A3" w:rsidRPr="00AC29CF">
        <w:rPr>
          <w:rFonts w:ascii="Times New Roman" w:hAnsi="Times New Roman" w:cs="Times New Roman"/>
          <w:sz w:val="28"/>
          <w:szCs w:val="28"/>
        </w:rPr>
        <w:t xml:space="preserve"> </w:t>
      </w:r>
      <w:r w:rsidR="009B2C77" w:rsidRPr="00AC29CF">
        <w:rPr>
          <w:rFonts w:ascii="Times New Roman" w:hAnsi="Times New Roman" w:cs="Times New Roman"/>
          <w:sz w:val="28"/>
          <w:szCs w:val="28"/>
        </w:rPr>
        <w:t>деятельности</w:t>
      </w:r>
      <w:r w:rsidR="00B119A3" w:rsidRPr="00AC29CF">
        <w:rPr>
          <w:rFonts w:ascii="Times New Roman" w:hAnsi="Times New Roman" w:cs="Times New Roman"/>
          <w:sz w:val="28"/>
          <w:szCs w:val="28"/>
        </w:rPr>
        <w:t xml:space="preserve"> </w:t>
      </w:r>
      <w:r w:rsidR="009B2C77" w:rsidRPr="00AC29CF">
        <w:rPr>
          <w:rFonts w:ascii="Times New Roman" w:hAnsi="Times New Roman" w:cs="Times New Roman"/>
          <w:sz w:val="28"/>
          <w:szCs w:val="28"/>
        </w:rPr>
        <w:t>(детско-взрослый спектакль, построение эксперимента, совместное конструирование, спортивные  игры</w:t>
      </w:r>
      <w:r w:rsidR="00B119A3" w:rsidRPr="00AC29CF">
        <w:rPr>
          <w:rFonts w:ascii="Times New Roman" w:hAnsi="Times New Roman" w:cs="Times New Roman"/>
          <w:sz w:val="28"/>
          <w:szCs w:val="28"/>
        </w:rPr>
        <w:t xml:space="preserve"> </w:t>
      </w:r>
      <w:r w:rsidR="009B2C77" w:rsidRPr="00AC29CF">
        <w:rPr>
          <w:rFonts w:ascii="Times New Roman" w:hAnsi="Times New Roman" w:cs="Times New Roman"/>
          <w:sz w:val="28"/>
          <w:szCs w:val="28"/>
        </w:rPr>
        <w:t>и</w:t>
      </w:r>
      <w:r w:rsidR="00B119A3" w:rsidRPr="00AC29CF">
        <w:rPr>
          <w:rFonts w:ascii="Times New Roman" w:hAnsi="Times New Roman" w:cs="Times New Roman"/>
          <w:sz w:val="28"/>
          <w:szCs w:val="28"/>
        </w:rPr>
        <w:t xml:space="preserve">  </w:t>
      </w:r>
      <w:r w:rsidR="009B2C77" w:rsidRPr="00AC29CF">
        <w:rPr>
          <w:rFonts w:ascii="Times New Roman" w:hAnsi="Times New Roman" w:cs="Times New Roman"/>
          <w:sz w:val="28"/>
          <w:szCs w:val="28"/>
        </w:rPr>
        <w:t>др.);</w:t>
      </w:r>
    </w:p>
    <w:p w:rsidR="009B2C77" w:rsidRPr="00AC29CF" w:rsidRDefault="005014F7" w:rsidP="00AC29CF">
      <w:pPr>
        <w:widowControl w:val="0"/>
        <w:tabs>
          <w:tab w:val="left" w:pos="1248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9CF">
        <w:rPr>
          <w:rFonts w:ascii="Times New Roman" w:hAnsi="Times New Roman" w:cs="Times New Roman"/>
          <w:sz w:val="28"/>
          <w:szCs w:val="28"/>
        </w:rPr>
        <w:t>-</w:t>
      </w:r>
      <w:r w:rsidR="009B2C77" w:rsidRPr="00AC29CF">
        <w:rPr>
          <w:rFonts w:ascii="Times New Roman" w:hAnsi="Times New Roman" w:cs="Times New Roman"/>
          <w:sz w:val="28"/>
          <w:szCs w:val="28"/>
        </w:rPr>
        <w:t>проектирование   встреч,   общения   детей  со    старшими,    младшими,    ровесниками,</w:t>
      </w:r>
      <w:r w:rsidR="00B119A3" w:rsidRPr="00AC29CF">
        <w:rPr>
          <w:rFonts w:ascii="Times New Roman" w:hAnsi="Times New Roman" w:cs="Times New Roman"/>
          <w:sz w:val="28"/>
          <w:szCs w:val="28"/>
        </w:rPr>
        <w:t xml:space="preserve"> </w:t>
      </w:r>
      <w:r w:rsidR="009B2C77" w:rsidRPr="00AC29CF">
        <w:rPr>
          <w:rFonts w:ascii="Times New Roman" w:hAnsi="Times New Roman" w:cs="Times New Roman"/>
          <w:sz w:val="28"/>
          <w:szCs w:val="28"/>
        </w:rPr>
        <w:t>с взрослыми, с носителями воспитательно- значимых</w:t>
      </w:r>
      <w:r w:rsidR="00B36D10" w:rsidRPr="00AC29CF">
        <w:rPr>
          <w:rFonts w:ascii="Times New Roman" w:hAnsi="Times New Roman" w:cs="Times New Roman"/>
          <w:sz w:val="28"/>
          <w:szCs w:val="28"/>
        </w:rPr>
        <w:t xml:space="preserve"> культурных практик (искусство, </w:t>
      </w:r>
      <w:r w:rsidR="009B2C77" w:rsidRPr="00AC29CF">
        <w:rPr>
          <w:rFonts w:ascii="Times New Roman" w:hAnsi="Times New Roman" w:cs="Times New Roman"/>
          <w:sz w:val="28"/>
          <w:szCs w:val="28"/>
        </w:rPr>
        <w:t>литература,</w:t>
      </w:r>
      <w:r w:rsidR="00B119A3" w:rsidRPr="00AC29CF">
        <w:rPr>
          <w:rFonts w:ascii="Times New Roman" w:hAnsi="Times New Roman" w:cs="Times New Roman"/>
          <w:sz w:val="28"/>
          <w:szCs w:val="28"/>
        </w:rPr>
        <w:t xml:space="preserve"> </w:t>
      </w:r>
      <w:r w:rsidR="00B36D10" w:rsidRPr="00AC29CF">
        <w:rPr>
          <w:rFonts w:ascii="Times New Roman" w:hAnsi="Times New Roman" w:cs="Times New Roman"/>
          <w:sz w:val="28"/>
          <w:szCs w:val="28"/>
        </w:rPr>
        <w:t>п</w:t>
      </w:r>
      <w:r w:rsidR="009B2C77" w:rsidRPr="00AC29CF">
        <w:rPr>
          <w:rFonts w:ascii="Times New Roman" w:hAnsi="Times New Roman" w:cs="Times New Roman"/>
          <w:sz w:val="28"/>
          <w:szCs w:val="28"/>
        </w:rPr>
        <w:t>рикладное</w:t>
      </w:r>
      <w:r w:rsidR="00B119A3" w:rsidRPr="00AC29CF">
        <w:rPr>
          <w:rFonts w:ascii="Times New Roman" w:hAnsi="Times New Roman" w:cs="Times New Roman"/>
          <w:sz w:val="28"/>
          <w:szCs w:val="28"/>
        </w:rPr>
        <w:t xml:space="preserve"> </w:t>
      </w:r>
      <w:r w:rsidR="009B2C77" w:rsidRPr="00AC29CF">
        <w:rPr>
          <w:rFonts w:ascii="Times New Roman" w:hAnsi="Times New Roman" w:cs="Times New Roman"/>
          <w:sz w:val="28"/>
          <w:szCs w:val="28"/>
        </w:rPr>
        <w:t>творчество</w:t>
      </w:r>
      <w:r w:rsidR="00B119A3" w:rsidRPr="00AC29CF">
        <w:rPr>
          <w:rFonts w:ascii="Times New Roman" w:hAnsi="Times New Roman" w:cs="Times New Roman"/>
          <w:sz w:val="28"/>
          <w:szCs w:val="28"/>
        </w:rPr>
        <w:t xml:space="preserve"> </w:t>
      </w:r>
      <w:r w:rsidR="009B2C77" w:rsidRPr="00AC29CF">
        <w:rPr>
          <w:rFonts w:ascii="Times New Roman" w:hAnsi="Times New Roman" w:cs="Times New Roman"/>
          <w:sz w:val="28"/>
          <w:szCs w:val="28"/>
        </w:rPr>
        <w:t>и</w:t>
      </w:r>
      <w:r w:rsidR="00B119A3" w:rsidRPr="00AC29CF">
        <w:rPr>
          <w:rFonts w:ascii="Times New Roman" w:hAnsi="Times New Roman" w:cs="Times New Roman"/>
          <w:sz w:val="28"/>
          <w:szCs w:val="28"/>
        </w:rPr>
        <w:t xml:space="preserve"> </w:t>
      </w:r>
      <w:r w:rsidR="009B2C77" w:rsidRPr="00AC29CF">
        <w:rPr>
          <w:rFonts w:ascii="Times New Roman" w:hAnsi="Times New Roman" w:cs="Times New Roman"/>
          <w:sz w:val="28"/>
          <w:szCs w:val="28"/>
        </w:rPr>
        <w:t>т.д.)</w:t>
      </w:r>
      <w:r w:rsidR="00B119A3" w:rsidRPr="00AC29CF">
        <w:rPr>
          <w:rFonts w:ascii="Times New Roman" w:hAnsi="Times New Roman" w:cs="Times New Roman"/>
          <w:sz w:val="28"/>
          <w:szCs w:val="28"/>
        </w:rPr>
        <w:t xml:space="preserve"> </w:t>
      </w:r>
      <w:r w:rsidR="009B2C77" w:rsidRPr="00AC29CF">
        <w:rPr>
          <w:rFonts w:ascii="Times New Roman" w:hAnsi="Times New Roman" w:cs="Times New Roman"/>
          <w:sz w:val="28"/>
          <w:szCs w:val="28"/>
        </w:rPr>
        <w:t>,профессий,</w:t>
      </w:r>
      <w:r w:rsidR="00B119A3" w:rsidRPr="00AC29CF">
        <w:rPr>
          <w:rFonts w:ascii="Times New Roman" w:hAnsi="Times New Roman" w:cs="Times New Roman"/>
          <w:sz w:val="28"/>
          <w:szCs w:val="28"/>
        </w:rPr>
        <w:t xml:space="preserve"> </w:t>
      </w:r>
      <w:r w:rsidR="009B2C77" w:rsidRPr="00AC29CF">
        <w:rPr>
          <w:rFonts w:ascii="Times New Roman" w:hAnsi="Times New Roman" w:cs="Times New Roman"/>
          <w:sz w:val="28"/>
          <w:szCs w:val="28"/>
        </w:rPr>
        <w:t>культурных</w:t>
      </w:r>
      <w:r w:rsidR="00B119A3" w:rsidRPr="00AC29CF">
        <w:rPr>
          <w:rFonts w:ascii="Times New Roman" w:hAnsi="Times New Roman" w:cs="Times New Roman"/>
          <w:sz w:val="28"/>
          <w:szCs w:val="28"/>
        </w:rPr>
        <w:t xml:space="preserve">  </w:t>
      </w:r>
      <w:r w:rsidR="009B2C77" w:rsidRPr="00AC29CF">
        <w:rPr>
          <w:rFonts w:ascii="Times New Roman" w:hAnsi="Times New Roman" w:cs="Times New Roman"/>
          <w:sz w:val="28"/>
          <w:szCs w:val="28"/>
        </w:rPr>
        <w:t>традиций</w:t>
      </w:r>
      <w:r w:rsidR="00B119A3" w:rsidRPr="00AC29CF">
        <w:rPr>
          <w:rFonts w:ascii="Times New Roman" w:hAnsi="Times New Roman" w:cs="Times New Roman"/>
          <w:sz w:val="28"/>
          <w:szCs w:val="28"/>
        </w:rPr>
        <w:t xml:space="preserve"> </w:t>
      </w:r>
      <w:r w:rsidR="009B2C77" w:rsidRPr="00AC29CF">
        <w:rPr>
          <w:rFonts w:ascii="Times New Roman" w:hAnsi="Times New Roman" w:cs="Times New Roman"/>
          <w:sz w:val="28"/>
          <w:szCs w:val="28"/>
        </w:rPr>
        <w:t>народов</w:t>
      </w:r>
      <w:r w:rsidR="00B119A3" w:rsidRPr="00AC29CF">
        <w:rPr>
          <w:rFonts w:ascii="Times New Roman" w:hAnsi="Times New Roman" w:cs="Times New Roman"/>
          <w:sz w:val="28"/>
          <w:szCs w:val="28"/>
        </w:rPr>
        <w:t xml:space="preserve">   </w:t>
      </w:r>
      <w:r w:rsidR="009B2C77" w:rsidRPr="00AC29CF">
        <w:rPr>
          <w:rFonts w:ascii="Times New Roman" w:hAnsi="Times New Roman" w:cs="Times New Roman"/>
          <w:sz w:val="28"/>
          <w:szCs w:val="28"/>
        </w:rPr>
        <w:t>России;</w:t>
      </w:r>
    </w:p>
    <w:p w:rsidR="00B36D10" w:rsidRPr="00AC29CF" w:rsidRDefault="00B36D10" w:rsidP="00AC29CF">
      <w:pPr>
        <w:widowControl w:val="0"/>
        <w:tabs>
          <w:tab w:val="left" w:pos="1248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9CF">
        <w:rPr>
          <w:rFonts w:ascii="Times New Roman" w:hAnsi="Times New Roman" w:cs="Times New Roman"/>
          <w:sz w:val="28"/>
          <w:szCs w:val="28"/>
        </w:rPr>
        <w:t xml:space="preserve">- </w:t>
      </w:r>
      <w:r w:rsidR="009B2C77" w:rsidRPr="00AC29CF">
        <w:rPr>
          <w:rFonts w:ascii="Times New Roman" w:hAnsi="Times New Roman" w:cs="Times New Roman"/>
          <w:sz w:val="28"/>
          <w:szCs w:val="28"/>
        </w:rPr>
        <w:t>создание   творческих     детско-взрослых     проектов     (празднование     Дня     Победы</w:t>
      </w:r>
      <w:r w:rsidRPr="00AC29CF">
        <w:rPr>
          <w:rFonts w:ascii="Times New Roman" w:hAnsi="Times New Roman" w:cs="Times New Roman"/>
          <w:sz w:val="28"/>
          <w:szCs w:val="28"/>
        </w:rPr>
        <w:t>, «Театр в детском саду»</w:t>
      </w:r>
      <w:r w:rsidR="00AC29CF">
        <w:rPr>
          <w:rFonts w:ascii="Times New Roman" w:hAnsi="Times New Roman" w:cs="Times New Roman"/>
          <w:sz w:val="28"/>
          <w:szCs w:val="28"/>
        </w:rPr>
        <w:t xml:space="preserve">. </w:t>
      </w:r>
      <w:r w:rsidRPr="00AC2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D10" w:rsidRDefault="009B2C77" w:rsidP="00BD602A">
      <w:pPr>
        <w:pStyle w:val="a3"/>
        <w:widowControl w:val="0"/>
        <w:tabs>
          <w:tab w:val="left" w:pos="1248"/>
        </w:tabs>
        <w:autoSpaceDE w:val="0"/>
        <w:autoSpaceDN w:val="0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2A2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9B2C77" w:rsidRPr="003F1627" w:rsidRDefault="009B2C77" w:rsidP="009B2C77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9B2C77" w:rsidRPr="003F1627" w:rsidRDefault="009B2C77" w:rsidP="00546B44">
      <w:pPr>
        <w:pStyle w:val="1"/>
        <w:numPr>
          <w:ilvl w:val="1"/>
          <w:numId w:val="15"/>
        </w:numPr>
        <w:spacing w:line="276" w:lineRule="auto"/>
        <w:rPr>
          <w:sz w:val="28"/>
          <w:szCs w:val="28"/>
        </w:rPr>
      </w:pPr>
      <w:r w:rsidRPr="003F1627">
        <w:rPr>
          <w:sz w:val="28"/>
          <w:szCs w:val="28"/>
        </w:rPr>
        <w:t>Организация</w:t>
      </w:r>
      <w:r w:rsidR="00E16931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предметно</w:t>
      </w:r>
      <w:r>
        <w:rPr>
          <w:sz w:val="28"/>
          <w:szCs w:val="28"/>
        </w:rPr>
        <w:t xml:space="preserve"> – </w:t>
      </w:r>
      <w:r w:rsidRPr="003F1627">
        <w:rPr>
          <w:sz w:val="28"/>
          <w:szCs w:val="28"/>
        </w:rPr>
        <w:t>пространственной</w:t>
      </w:r>
      <w:r w:rsidR="00E16931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среды</w:t>
      </w:r>
    </w:p>
    <w:p w:rsidR="009B2C77" w:rsidRPr="003F1627" w:rsidRDefault="009B2C77" w:rsidP="009B2C77">
      <w:pPr>
        <w:pStyle w:val="a4"/>
        <w:spacing w:line="276" w:lineRule="auto"/>
        <w:ind w:left="0" w:firstLine="284"/>
        <w:jc w:val="left"/>
        <w:rPr>
          <w:b/>
          <w:sz w:val="28"/>
          <w:szCs w:val="28"/>
        </w:rPr>
      </w:pPr>
    </w:p>
    <w:p w:rsidR="009B2C77" w:rsidRPr="003F1627" w:rsidRDefault="009B2C77" w:rsidP="00FF586B">
      <w:pPr>
        <w:pStyle w:val="a4"/>
        <w:spacing w:line="276" w:lineRule="auto"/>
        <w:ind w:left="0" w:firstLine="0"/>
        <w:jc w:val="left"/>
        <w:rPr>
          <w:sz w:val="28"/>
          <w:szCs w:val="28"/>
        </w:rPr>
      </w:pPr>
      <w:r w:rsidRPr="003F1627">
        <w:rPr>
          <w:sz w:val="28"/>
          <w:szCs w:val="28"/>
        </w:rPr>
        <w:t>Предметно-пространственная</w:t>
      </w:r>
      <w:r w:rsidR="00B57F36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среда</w:t>
      </w:r>
      <w:r w:rsidR="00F83D0E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(далее–ППС)</w:t>
      </w:r>
      <w:r w:rsidR="00B36D10">
        <w:rPr>
          <w:sz w:val="28"/>
          <w:szCs w:val="28"/>
        </w:rPr>
        <w:t xml:space="preserve">  д</w:t>
      </w:r>
      <w:r w:rsidRPr="003F1627">
        <w:rPr>
          <w:sz w:val="28"/>
          <w:szCs w:val="28"/>
        </w:rPr>
        <w:t>олжна</w:t>
      </w:r>
      <w:r w:rsidR="00B36D10">
        <w:rPr>
          <w:sz w:val="28"/>
          <w:szCs w:val="28"/>
        </w:rPr>
        <w:t xml:space="preserve"> о</w:t>
      </w:r>
      <w:r w:rsidRPr="003F1627">
        <w:rPr>
          <w:sz w:val="28"/>
          <w:szCs w:val="28"/>
        </w:rPr>
        <w:t>тражать</w:t>
      </w:r>
      <w:r w:rsidR="00B57F36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федеральную,</w:t>
      </w:r>
      <w:r w:rsidR="00B57F36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региональную</w:t>
      </w:r>
      <w:r w:rsidR="00B57F36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специфику,</w:t>
      </w:r>
      <w:r w:rsidR="00F83D0E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а также</w:t>
      </w:r>
      <w:r w:rsidR="00B57F36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специфику</w:t>
      </w:r>
      <w:r w:rsidR="00B57F36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ОО и</w:t>
      </w:r>
      <w:r w:rsidR="00B57F36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включать: - оформление</w:t>
      </w:r>
      <w:r w:rsidR="00B57F36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помещений;</w:t>
      </w:r>
      <w:r w:rsidR="00F83D0E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оборудование;</w:t>
      </w:r>
      <w:r w:rsidR="00F83D0E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игрушки.</w:t>
      </w:r>
    </w:p>
    <w:p w:rsidR="009B2C77" w:rsidRPr="003F1627" w:rsidRDefault="009B2C77" w:rsidP="00FF586B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b/>
          <w:sz w:val="28"/>
          <w:szCs w:val="28"/>
        </w:rPr>
        <w:t>Условия по созданию РППС в группах младшего и среднего дошкольного возраста.</w:t>
      </w:r>
      <w:r w:rsidRPr="003F1627">
        <w:rPr>
          <w:rFonts w:ascii="Times New Roman" w:hAnsi="Times New Roman" w:cs="Times New Roman"/>
          <w:sz w:val="28"/>
          <w:szCs w:val="28"/>
        </w:rPr>
        <w:t xml:space="preserve"> Ведущий вид деятельности - игра.   Цель: усвоение социальных норм, взаимоотношений между детьми, освоение речи</w:t>
      </w:r>
      <w:r w:rsidR="00B36D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C77" w:rsidRPr="003F1627" w:rsidRDefault="009B2C77" w:rsidP="00FF586B">
      <w:pPr>
        <w:spacing w:after="0"/>
        <w:rPr>
          <w:rFonts w:ascii="Times New Roman" w:hAnsi="Times New Roman" w:cs="Times New Roman"/>
          <w:sz w:val="28"/>
          <w:szCs w:val="28"/>
        </w:rPr>
        <w:sectPr w:rsidR="009B2C77" w:rsidRPr="003F1627" w:rsidSect="0017790D">
          <w:footerReference w:type="default" r:id="rId9"/>
          <w:pgSz w:w="11910" w:h="16840"/>
          <w:pgMar w:top="1040" w:right="428" w:bottom="280" w:left="1134" w:header="723" w:footer="0" w:gutter="0"/>
          <w:cols w:space="720"/>
        </w:sectPr>
      </w:pPr>
      <w:r w:rsidRPr="003F1627">
        <w:rPr>
          <w:rFonts w:ascii="Times New Roman" w:hAnsi="Times New Roman" w:cs="Times New Roman"/>
          <w:b/>
          <w:sz w:val="28"/>
          <w:szCs w:val="28"/>
        </w:rPr>
        <w:t>Условия по созданию РППС в группах старшего  дошкольного возраста.</w:t>
      </w:r>
      <w:r w:rsidRPr="003F1627">
        <w:rPr>
          <w:rFonts w:ascii="Times New Roman" w:hAnsi="Times New Roman" w:cs="Times New Roman"/>
          <w:sz w:val="28"/>
          <w:szCs w:val="28"/>
        </w:rPr>
        <w:t xml:space="preserve"> Ведущий вид деятельности - игра.   Цель: усвоение социальных норм, взаимоотношений между детьми, освоение речи</w:t>
      </w:r>
      <w:r w:rsidR="00F27338">
        <w:rPr>
          <w:rFonts w:ascii="Times New Roman" w:hAnsi="Times New Roman" w:cs="Times New Roman"/>
          <w:sz w:val="28"/>
          <w:szCs w:val="28"/>
        </w:rPr>
        <w:t>.</w:t>
      </w:r>
    </w:p>
    <w:p w:rsidR="009B2C77" w:rsidRPr="003F1627" w:rsidRDefault="009B2C77" w:rsidP="009B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lastRenderedPageBreak/>
        <w:t xml:space="preserve">Большую роль </w:t>
      </w:r>
      <w:r w:rsidR="00D4263B">
        <w:rPr>
          <w:rFonts w:ascii="Times New Roman" w:hAnsi="Times New Roman" w:cs="Times New Roman"/>
          <w:sz w:val="28"/>
          <w:szCs w:val="28"/>
        </w:rPr>
        <w:t xml:space="preserve"> в </w:t>
      </w:r>
      <w:r w:rsidRPr="003F1627">
        <w:rPr>
          <w:rFonts w:ascii="Times New Roman" w:hAnsi="Times New Roman" w:cs="Times New Roman"/>
          <w:sz w:val="28"/>
          <w:szCs w:val="28"/>
        </w:rPr>
        <w:t xml:space="preserve">воспитании детей играет наличие  различных помещений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5"/>
        <w:gridCol w:w="7643"/>
      </w:tblGrid>
      <w:tr w:rsidR="009B2C77" w:rsidRPr="003F1627" w:rsidTr="0017790D">
        <w:tc>
          <w:tcPr>
            <w:tcW w:w="2518" w:type="dxa"/>
          </w:tcPr>
          <w:p w:rsidR="009B2C77" w:rsidRPr="00B74A32" w:rsidRDefault="009B2C77" w:rsidP="0017790D">
            <w:pPr>
              <w:tabs>
                <w:tab w:val="left" w:pos="2910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7875" w:type="dxa"/>
          </w:tcPr>
          <w:p w:rsidR="009B2C77" w:rsidRPr="00B74A32" w:rsidRDefault="009B2C77" w:rsidP="0017790D">
            <w:pPr>
              <w:tabs>
                <w:tab w:val="left" w:pos="2910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</w:t>
            </w:r>
          </w:p>
        </w:tc>
      </w:tr>
      <w:tr w:rsidR="009B2C77" w:rsidRPr="003F1627" w:rsidTr="0017790D">
        <w:tc>
          <w:tcPr>
            <w:tcW w:w="2518" w:type="dxa"/>
          </w:tcPr>
          <w:p w:rsidR="009B2C77" w:rsidRPr="00B74A32" w:rsidRDefault="009B2C77" w:rsidP="0017790D">
            <w:pPr>
              <w:tabs>
                <w:tab w:val="left" w:pos="2910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 xml:space="preserve">Этико-эстетическое </w:t>
            </w:r>
          </w:p>
        </w:tc>
        <w:tc>
          <w:tcPr>
            <w:tcW w:w="7875" w:type="dxa"/>
          </w:tcPr>
          <w:p w:rsidR="009B2C77" w:rsidRPr="00B74A32" w:rsidRDefault="009B2C77" w:rsidP="0017790D">
            <w:pPr>
              <w:tabs>
                <w:tab w:val="left" w:pos="2910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Выставочный зал (корпус1и2); </w:t>
            </w:r>
          </w:p>
          <w:p w:rsidR="009B2C77" w:rsidRPr="00B74A32" w:rsidRDefault="009B2C77" w:rsidP="0017790D">
            <w:pPr>
              <w:tabs>
                <w:tab w:val="left" w:pos="2910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Музыкальный зал (корпус1-2)</w:t>
            </w:r>
          </w:p>
          <w:p w:rsidR="009B2C77" w:rsidRPr="00B74A32" w:rsidRDefault="009B2C77" w:rsidP="0017790D">
            <w:pPr>
              <w:tabs>
                <w:tab w:val="left" w:pos="29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Выставка репродукций картин художников «Времена года» (корпус 1)</w:t>
            </w:r>
          </w:p>
          <w:p w:rsidR="009B2C77" w:rsidRPr="00B74A32" w:rsidRDefault="009B2C77" w:rsidP="0017790D">
            <w:pPr>
              <w:tabs>
                <w:tab w:val="left" w:pos="2910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Изостудия (корпус1)</w:t>
            </w:r>
          </w:p>
          <w:p w:rsidR="009B2C77" w:rsidRPr="00B74A32" w:rsidRDefault="009B2C77" w:rsidP="0017790D">
            <w:pPr>
              <w:tabs>
                <w:tab w:val="left" w:pos="2910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Библиотека (корпус1-2)</w:t>
            </w:r>
          </w:p>
        </w:tc>
      </w:tr>
      <w:tr w:rsidR="009B2C77" w:rsidRPr="003F1627" w:rsidTr="0017790D">
        <w:tc>
          <w:tcPr>
            <w:tcW w:w="2518" w:type="dxa"/>
          </w:tcPr>
          <w:p w:rsidR="009B2C77" w:rsidRPr="00B74A32" w:rsidRDefault="009B2C77" w:rsidP="0017790D">
            <w:pPr>
              <w:tabs>
                <w:tab w:val="left" w:pos="2910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</w:t>
            </w:r>
          </w:p>
        </w:tc>
        <w:tc>
          <w:tcPr>
            <w:tcW w:w="7875" w:type="dxa"/>
          </w:tcPr>
          <w:p w:rsidR="009B2C77" w:rsidRPr="00B74A32" w:rsidRDefault="009B2C77" w:rsidP="0017790D">
            <w:pPr>
              <w:tabs>
                <w:tab w:val="left" w:pos="2910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(профориентации  корпус 2)</w:t>
            </w:r>
          </w:p>
        </w:tc>
      </w:tr>
      <w:tr w:rsidR="009B2C77" w:rsidRPr="003F1627" w:rsidTr="0017790D">
        <w:trPr>
          <w:trHeight w:val="603"/>
        </w:trPr>
        <w:tc>
          <w:tcPr>
            <w:tcW w:w="2518" w:type="dxa"/>
          </w:tcPr>
          <w:p w:rsidR="009B2C77" w:rsidRPr="00B74A32" w:rsidRDefault="009B2C77" w:rsidP="0017790D">
            <w:pPr>
              <w:pStyle w:val="1"/>
              <w:tabs>
                <w:tab w:val="left" w:pos="2563"/>
              </w:tabs>
              <w:spacing w:line="276" w:lineRule="auto"/>
              <w:ind w:left="0" w:firstLine="284"/>
              <w:outlineLvl w:val="0"/>
            </w:pPr>
            <w:r w:rsidRPr="00B74A32">
              <w:rPr>
                <w:b w:val="0"/>
              </w:rPr>
              <w:t>Физическое и оздоровительное</w:t>
            </w:r>
          </w:p>
          <w:p w:rsidR="009B2C77" w:rsidRPr="00B74A32" w:rsidRDefault="009B2C77" w:rsidP="0017790D">
            <w:pPr>
              <w:tabs>
                <w:tab w:val="left" w:pos="2910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9B2C77" w:rsidRPr="00B74A32" w:rsidRDefault="009B2C77" w:rsidP="0017790D">
            <w:pPr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Физкультурный зал </w:t>
            </w:r>
          </w:p>
          <w:p w:rsidR="009B2C77" w:rsidRPr="00B74A32" w:rsidRDefault="009B2C77" w:rsidP="0017790D">
            <w:pPr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 (крпус1)</w:t>
            </w:r>
          </w:p>
          <w:p w:rsidR="009B2C77" w:rsidRPr="00B74A32" w:rsidRDefault="009B2C77" w:rsidP="0017790D">
            <w:pPr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eastAsia="Times New Roman" w:hAnsi="Times New Roman" w:cs="Times New Roman"/>
                <w:sz w:val="24"/>
                <w:szCs w:val="24"/>
              </w:rPr>
              <w:t>Холл «Безопасность» ( корпус1-2)</w:t>
            </w:r>
          </w:p>
        </w:tc>
      </w:tr>
      <w:tr w:rsidR="009B2C77" w:rsidRPr="003F1627" w:rsidTr="0017790D">
        <w:trPr>
          <w:trHeight w:val="603"/>
        </w:trPr>
        <w:tc>
          <w:tcPr>
            <w:tcW w:w="2518" w:type="dxa"/>
          </w:tcPr>
          <w:p w:rsidR="009B2C77" w:rsidRPr="00B74A32" w:rsidRDefault="009B2C77" w:rsidP="0017790D">
            <w:pPr>
              <w:pStyle w:val="1"/>
              <w:tabs>
                <w:tab w:val="left" w:pos="2563"/>
              </w:tabs>
              <w:spacing w:line="276" w:lineRule="auto"/>
              <w:ind w:left="0" w:firstLine="284"/>
              <w:outlineLvl w:val="0"/>
              <w:rPr>
                <w:b w:val="0"/>
              </w:rPr>
            </w:pPr>
            <w:r w:rsidRPr="00B74A32">
              <w:rPr>
                <w:b w:val="0"/>
              </w:rPr>
              <w:t xml:space="preserve">Познавательное </w:t>
            </w:r>
          </w:p>
        </w:tc>
        <w:tc>
          <w:tcPr>
            <w:tcW w:w="7875" w:type="dxa"/>
          </w:tcPr>
          <w:p w:rsidR="009B2C77" w:rsidRPr="00B74A32" w:rsidRDefault="00CD05D0" w:rsidP="0017790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</w:t>
            </w:r>
            <w:r w:rsidR="009B2C77" w:rsidRPr="00B74A32">
              <w:rPr>
                <w:rFonts w:ascii="Times New Roman" w:hAnsi="Times New Roman" w:cs="Times New Roman"/>
                <w:sz w:val="24"/>
                <w:szCs w:val="24"/>
              </w:rPr>
              <w:t>музей «Кораблик» (корпус 2)</w:t>
            </w:r>
          </w:p>
          <w:p w:rsidR="009B2C77" w:rsidRPr="00B74A32" w:rsidRDefault="009B2C77" w:rsidP="0017790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музей «Колокольчик» (корпус 1)</w:t>
            </w:r>
          </w:p>
          <w:p w:rsidR="009B2C77" w:rsidRPr="00B74A32" w:rsidRDefault="009B2C77" w:rsidP="0017790D">
            <w:pPr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холл «</w:t>
            </w:r>
            <w:proofErr w:type="spellStart"/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-дошколята» (корпус1-2)</w:t>
            </w:r>
          </w:p>
        </w:tc>
      </w:tr>
      <w:tr w:rsidR="009B2C77" w:rsidRPr="003F1627" w:rsidTr="0017790D">
        <w:trPr>
          <w:trHeight w:val="603"/>
        </w:trPr>
        <w:tc>
          <w:tcPr>
            <w:tcW w:w="2518" w:type="dxa"/>
          </w:tcPr>
          <w:p w:rsidR="009B2C77" w:rsidRPr="00B74A32" w:rsidRDefault="009B2C77" w:rsidP="0017790D">
            <w:pPr>
              <w:pStyle w:val="1"/>
              <w:tabs>
                <w:tab w:val="left" w:pos="2563"/>
              </w:tabs>
              <w:spacing w:line="276" w:lineRule="auto"/>
              <w:ind w:left="0" w:firstLine="284"/>
              <w:outlineLvl w:val="0"/>
              <w:rPr>
                <w:b w:val="0"/>
              </w:rPr>
            </w:pPr>
            <w:r w:rsidRPr="00B74A32">
              <w:rPr>
                <w:b w:val="0"/>
              </w:rPr>
              <w:t xml:space="preserve">Социальное </w:t>
            </w:r>
          </w:p>
        </w:tc>
        <w:tc>
          <w:tcPr>
            <w:tcW w:w="7875" w:type="dxa"/>
          </w:tcPr>
          <w:p w:rsidR="009B2C77" w:rsidRPr="00B74A32" w:rsidRDefault="009B2C77" w:rsidP="0017790D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 (корпус 1)</w:t>
            </w:r>
          </w:p>
          <w:p w:rsidR="009B2C77" w:rsidRPr="00B74A32" w:rsidRDefault="009B2C77" w:rsidP="0017790D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Кабинет  учителя-логопеда (корпус1-2)</w:t>
            </w:r>
          </w:p>
        </w:tc>
      </w:tr>
      <w:tr w:rsidR="009B2C77" w:rsidRPr="003F1627" w:rsidTr="0017790D">
        <w:trPr>
          <w:trHeight w:val="603"/>
        </w:trPr>
        <w:tc>
          <w:tcPr>
            <w:tcW w:w="2518" w:type="dxa"/>
          </w:tcPr>
          <w:p w:rsidR="009B2C77" w:rsidRPr="00B74A32" w:rsidRDefault="009B2C77" w:rsidP="0017790D">
            <w:pPr>
              <w:pStyle w:val="1"/>
              <w:tabs>
                <w:tab w:val="left" w:pos="2563"/>
              </w:tabs>
              <w:spacing w:line="276" w:lineRule="auto"/>
              <w:ind w:left="0"/>
              <w:outlineLvl w:val="0"/>
              <w:rPr>
                <w:b w:val="0"/>
              </w:rPr>
            </w:pPr>
            <w:r w:rsidRPr="00B74A32">
              <w:rPr>
                <w:b w:val="0"/>
              </w:rPr>
              <w:t xml:space="preserve">Патриотическое </w:t>
            </w:r>
          </w:p>
        </w:tc>
        <w:tc>
          <w:tcPr>
            <w:tcW w:w="7875" w:type="dxa"/>
          </w:tcPr>
          <w:p w:rsidR="009B2C77" w:rsidRPr="00B74A32" w:rsidRDefault="009B2C77" w:rsidP="001779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05D0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Музей «Горница» (корпус1)</w:t>
            </w:r>
          </w:p>
          <w:p w:rsidR="009B2C77" w:rsidRPr="00B74A32" w:rsidRDefault="009B2C77" w:rsidP="001779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32">
              <w:rPr>
                <w:rFonts w:ascii="Times New Roman" w:hAnsi="Times New Roman" w:cs="Times New Roman"/>
                <w:sz w:val="24"/>
                <w:szCs w:val="24"/>
              </w:rPr>
              <w:t>Патриотический холл (корпус2)</w:t>
            </w:r>
          </w:p>
        </w:tc>
      </w:tr>
    </w:tbl>
    <w:p w:rsidR="009B2C77" w:rsidRPr="003F1627" w:rsidRDefault="009B2C77" w:rsidP="009B2C77">
      <w:pPr>
        <w:rPr>
          <w:rFonts w:ascii="Times New Roman" w:hAnsi="Times New Roman" w:cs="Times New Roman"/>
          <w:sz w:val="28"/>
          <w:szCs w:val="28"/>
        </w:rPr>
      </w:pPr>
    </w:p>
    <w:p w:rsidR="009B2C77" w:rsidRPr="003F1627" w:rsidRDefault="009B2C77" w:rsidP="00546B44">
      <w:pPr>
        <w:pStyle w:val="1"/>
        <w:numPr>
          <w:ilvl w:val="1"/>
          <w:numId w:val="15"/>
        </w:numPr>
        <w:tabs>
          <w:tab w:val="left" w:pos="2899"/>
        </w:tabs>
        <w:spacing w:line="276" w:lineRule="auto"/>
        <w:rPr>
          <w:sz w:val="28"/>
          <w:szCs w:val="28"/>
        </w:rPr>
      </w:pPr>
      <w:r w:rsidRPr="003F1627">
        <w:rPr>
          <w:sz w:val="28"/>
          <w:szCs w:val="28"/>
        </w:rPr>
        <w:t>Кадровое</w:t>
      </w:r>
      <w:r w:rsidR="000C30C8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обеспечение</w:t>
      </w:r>
      <w:r w:rsidR="000C30C8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воспитательного</w:t>
      </w:r>
      <w:r w:rsidR="000C30C8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процесса</w:t>
      </w:r>
    </w:p>
    <w:p w:rsidR="00BF7940" w:rsidRDefault="00D4263B" w:rsidP="00BF79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63B">
        <w:rPr>
          <w:rFonts w:ascii="Times New Roman" w:hAnsi="Times New Roman" w:cs="Times New Roman"/>
          <w:sz w:val="28"/>
          <w:szCs w:val="28"/>
        </w:rPr>
        <w:t>Уровень профессиональной подготовленности воспитателей, их мастерство, умение руководить процессом также оказывают большое влияние на ход и результаты воспитательного процесса. Его течение необычно тем, что идет в двух направлениях: от воспитателя к воспитаннику и от воспитанника к воспитателю. Управление процессом строится главным образом на обратных связях, т. е. на той информации, ко</w:t>
      </w:r>
      <w:r>
        <w:rPr>
          <w:rFonts w:ascii="Times New Roman" w:hAnsi="Times New Roman" w:cs="Times New Roman"/>
          <w:sz w:val="28"/>
          <w:szCs w:val="28"/>
        </w:rPr>
        <w:t>торая поступает от</w:t>
      </w:r>
      <w:r w:rsidRPr="00D4263B">
        <w:rPr>
          <w:rFonts w:ascii="Times New Roman" w:hAnsi="Times New Roman" w:cs="Times New Roman"/>
          <w:sz w:val="28"/>
          <w:szCs w:val="28"/>
        </w:rPr>
        <w:t xml:space="preserve"> воспитанников. Чем больше ее в распоряжении воспитателя, тем целесообразнее воспитательное воздейст</w:t>
      </w:r>
      <w:r>
        <w:rPr>
          <w:rFonts w:ascii="Times New Roman" w:hAnsi="Times New Roman" w:cs="Times New Roman"/>
          <w:sz w:val="28"/>
          <w:szCs w:val="28"/>
        </w:rPr>
        <w:t xml:space="preserve">вие. ДО </w:t>
      </w:r>
      <w:r w:rsidRPr="00D4263B">
        <w:rPr>
          <w:rFonts w:ascii="Times New Roman" w:hAnsi="Times New Roman" w:cs="Times New Roman"/>
          <w:sz w:val="28"/>
          <w:szCs w:val="28"/>
        </w:rPr>
        <w:t>укомплектован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263B">
        <w:rPr>
          <w:rFonts w:ascii="Times New Roman" w:hAnsi="Times New Roman" w:cs="Times New Roman"/>
          <w:sz w:val="28"/>
          <w:szCs w:val="28"/>
        </w:rPr>
        <w:t xml:space="preserve"> квалифицированными кадрами, в т. ч. руководящими, педагогическими, учебно-вспомогательными, административно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4263B">
        <w:rPr>
          <w:rFonts w:ascii="Times New Roman" w:hAnsi="Times New Roman" w:cs="Times New Roman"/>
          <w:sz w:val="28"/>
          <w:szCs w:val="28"/>
        </w:rPr>
        <w:t xml:space="preserve">хозяйственными работниками. </w:t>
      </w:r>
    </w:p>
    <w:p w:rsidR="00BF7940" w:rsidRDefault="00D4263B" w:rsidP="00BF79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63B">
        <w:rPr>
          <w:rFonts w:ascii="Times New Roman" w:hAnsi="Times New Roman" w:cs="Times New Roman"/>
          <w:sz w:val="28"/>
          <w:szCs w:val="28"/>
        </w:rPr>
        <w:t>Согласно Единому квалификационному справочнику должностей руководителей, специалистов и служащих: – к педагогическим работникам относятся такие специалисты, как воспитатель, старший воспитатель, учитель-логопед, учитель-дефектолог, педагог-психолог, музы</w:t>
      </w:r>
      <w:r>
        <w:rPr>
          <w:rFonts w:ascii="Times New Roman" w:hAnsi="Times New Roman" w:cs="Times New Roman"/>
          <w:sz w:val="28"/>
          <w:szCs w:val="28"/>
        </w:rPr>
        <w:t xml:space="preserve">кальный руководитель, воспитатель  по физической культуре. </w:t>
      </w:r>
    </w:p>
    <w:p w:rsidR="00D4263B" w:rsidRPr="00D4263B" w:rsidRDefault="00D4263B" w:rsidP="00BF7940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4263B">
        <w:rPr>
          <w:rFonts w:ascii="Times New Roman" w:hAnsi="Times New Roman" w:cs="Times New Roman"/>
          <w:sz w:val="28"/>
          <w:szCs w:val="28"/>
        </w:rPr>
        <w:t xml:space="preserve"> учебно-вспомогательному персоналу относятся такие специалисты, как младший воспитатель. Реализация Программы осуществляется: 1) педагогическими работниками в течение всего времени пребывания воспитанников в Организации. 2) учебно-вспомогательными работниками в группе в течение всего времени пребывания воспитанников в Организации. Каждая группа сопровождаться одним учебно-вспомогательным работниками. В </w:t>
      </w:r>
      <w:r w:rsidRPr="00D4263B">
        <w:rPr>
          <w:rFonts w:ascii="Times New Roman" w:hAnsi="Times New Roman" w:cs="Times New Roman"/>
          <w:sz w:val="28"/>
          <w:szCs w:val="28"/>
        </w:rPr>
        <w:lastRenderedPageBreak/>
        <w:t>целях эффективной реализации Программы Организацией созданы условия для профессионального развития педагогических и руководящих кадров, в т. ч. их дополнительного профессионального образования.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903"/>
      </w:tblGrid>
      <w:tr w:rsidR="00D4263B" w:rsidTr="00D4263B">
        <w:tc>
          <w:tcPr>
            <w:tcW w:w="2235" w:type="dxa"/>
          </w:tcPr>
          <w:p w:rsidR="00D4263B" w:rsidRPr="003604B9" w:rsidRDefault="00D4263B" w:rsidP="009B2C7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04B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7903" w:type="dxa"/>
          </w:tcPr>
          <w:p w:rsidR="00D4263B" w:rsidRPr="003604B9" w:rsidRDefault="00D4263B" w:rsidP="009B2C7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04B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Функционал </w:t>
            </w:r>
          </w:p>
        </w:tc>
      </w:tr>
      <w:tr w:rsidR="00D4263B" w:rsidTr="00D4263B">
        <w:tc>
          <w:tcPr>
            <w:tcW w:w="2235" w:type="dxa"/>
          </w:tcPr>
          <w:p w:rsidR="00D4263B" w:rsidRPr="003604B9" w:rsidRDefault="00D4263B" w:rsidP="009B2C7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04B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7903" w:type="dxa"/>
          </w:tcPr>
          <w:p w:rsidR="00D4263B" w:rsidRPr="003604B9" w:rsidRDefault="00D4263B" w:rsidP="009B2C7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04B9">
              <w:rPr>
                <w:rFonts w:ascii="Times New Roman" w:hAnsi="Times New Roman" w:cs="Times New Roman"/>
                <w:sz w:val="24"/>
                <w:szCs w:val="24"/>
              </w:rPr>
              <w:t>создает условия, позволяющие педагогическому составу реализовать воспитательную деятельность; -управляет воспитательной деятельностью; - мотивирует педагогов к участию в разработке и реализации образовательных и социально значимых проектов; - проводит анализ итогов воспитательной деятельности;</w:t>
            </w:r>
          </w:p>
        </w:tc>
      </w:tr>
      <w:tr w:rsidR="00D4263B" w:rsidTr="00D4263B">
        <w:tc>
          <w:tcPr>
            <w:tcW w:w="2235" w:type="dxa"/>
          </w:tcPr>
          <w:p w:rsidR="00D4263B" w:rsidRPr="003604B9" w:rsidRDefault="00D4263B" w:rsidP="009B2C7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04B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7903" w:type="dxa"/>
          </w:tcPr>
          <w:p w:rsidR="00D4263B" w:rsidRPr="003604B9" w:rsidRDefault="00D4263B" w:rsidP="009B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4B9">
              <w:rPr>
                <w:rFonts w:ascii="Times New Roman" w:hAnsi="Times New Roman" w:cs="Times New Roman"/>
                <w:sz w:val="24"/>
                <w:szCs w:val="24"/>
              </w:rPr>
              <w:t>Обеспечивает повышение квалификации педагогических работников по вопросам воспитания. Содействует созданию благоприятных условий для индивидуального развития и нравственного формирования личности воспитанников, вносит необходимые коррективы в систему их воспитания. Создает благоприятную микросреду и морально</w:t>
            </w:r>
            <w:r w:rsidR="00185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04B9">
              <w:rPr>
                <w:rFonts w:ascii="Times New Roman" w:hAnsi="Times New Roman" w:cs="Times New Roman"/>
                <w:sz w:val="24"/>
                <w:szCs w:val="24"/>
              </w:rPr>
              <w:t>психологический климат в коллективе.</w:t>
            </w:r>
          </w:p>
        </w:tc>
      </w:tr>
      <w:tr w:rsidR="00D4263B" w:rsidTr="00D4263B">
        <w:tc>
          <w:tcPr>
            <w:tcW w:w="2235" w:type="dxa"/>
          </w:tcPr>
          <w:p w:rsidR="00D4263B" w:rsidRPr="003604B9" w:rsidRDefault="00D4263B" w:rsidP="009B2C7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04B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7903" w:type="dxa"/>
          </w:tcPr>
          <w:p w:rsidR="00D4263B" w:rsidRPr="003604B9" w:rsidRDefault="00D4263B" w:rsidP="009B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4B9">
              <w:rPr>
                <w:rFonts w:ascii="Times New Roman" w:hAnsi="Times New Roman" w:cs="Times New Roman"/>
                <w:sz w:val="24"/>
                <w:szCs w:val="24"/>
              </w:rPr>
              <w:t>Осуществляет деятельность по воспитанию детей. Содействует созданию благоприятных условий для индивидуального развития и нравственного формирования личности воспитанников. Осуществляет изучение личностивоспитанников их склонностей, интересов, содействует росту их познавательной мотивации и становлению их самостоятельности, инициативности.</w:t>
            </w:r>
          </w:p>
        </w:tc>
      </w:tr>
      <w:tr w:rsidR="00D4263B" w:rsidTr="00D4263B">
        <w:tc>
          <w:tcPr>
            <w:tcW w:w="2235" w:type="dxa"/>
          </w:tcPr>
          <w:p w:rsidR="00D4263B" w:rsidRPr="003604B9" w:rsidRDefault="00D4263B" w:rsidP="009B2C7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04B9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903" w:type="dxa"/>
          </w:tcPr>
          <w:p w:rsidR="00D4263B" w:rsidRPr="003604B9" w:rsidRDefault="00D4263B" w:rsidP="009B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4B9">
              <w:rPr>
                <w:rFonts w:ascii="Times New Roman" w:hAnsi="Times New Roman" w:cs="Times New Roman"/>
                <w:sz w:val="24"/>
                <w:szCs w:val="24"/>
              </w:rPr>
              <w:t>Осуществляет профессиональную деятельность, направленную на сохранение психического, соматического исоциального благополучия обучающихся, воспитанников в процессе воспитания и обучения в образовательных учреждениях.</w:t>
            </w:r>
          </w:p>
          <w:p w:rsidR="00D4263B" w:rsidRPr="003604B9" w:rsidRDefault="00D4263B" w:rsidP="009B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4B9">
              <w:rPr>
                <w:rFonts w:ascii="Times New Roman" w:hAnsi="Times New Roman" w:cs="Times New Roman"/>
                <w:sz w:val="24"/>
                <w:szCs w:val="24"/>
              </w:rPr>
              <w:t>Оказывает консультативную помощь родителям воспитанников (лицам, их заменяющим), педагогическому коллективу в решении конкретных проблем</w:t>
            </w:r>
          </w:p>
        </w:tc>
      </w:tr>
      <w:tr w:rsidR="00D4263B" w:rsidTr="00D4263B">
        <w:tc>
          <w:tcPr>
            <w:tcW w:w="2235" w:type="dxa"/>
          </w:tcPr>
          <w:p w:rsidR="00D4263B" w:rsidRPr="003604B9" w:rsidRDefault="003604B9" w:rsidP="009B2C7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04B9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Учитель-логопед.</w:t>
            </w:r>
          </w:p>
          <w:p w:rsidR="003604B9" w:rsidRPr="003604B9" w:rsidRDefault="003604B9" w:rsidP="009B2C7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04B9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7903" w:type="dxa"/>
          </w:tcPr>
          <w:p w:rsidR="00D4263B" w:rsidRPr="003604B9" w:rsidRDefault="00D4263B" w:rsidP="009B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4B9">
              <w:rPr>
                <w:rFonts w:ascii="Times New Roman" w:hAnsi="Times New Roman" w:cs="Times New Roman"/>
                <w:sz w:val="24"/>
                <w:szCs w:val="24"/>
              </w:rPr>
              <w:t>Осуществляет обследование обучающихся, воспитанников, определяет структуру и степень выраженности имеющегося у них нарушения развития</w:t>
            </w:r>
          </w:p>
          <w:p w:rsidR="00D4263B" w:rsidRPr="003604B9" w:rsidRDefault="00D4263B" w:rsidP="009B2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4B9">
              <w:rPr>
                <w:rFonts w:ascii="Times New Roman" w:hAnsi="Times New Roman" w:cs="Times New Roman"/>
                <w:sz w:val="24"/>
                <w:szCs w:val="24"/>
              </w:rPr>
              <w:t>Работает в тесном контакте с воспитателями и другими педагогическими работ</w:t>
            </w:r>
            <w:r w:rsidR="003604B9" w:rsidRPr="003604B9">
              <w:rPr>
                <w:rFonts w:ascii="Times New Roman" w:hAnsi="Times New Roman" w:cs="Times New Roman"/>
                <w:sz w:val="24"/>
                <w:szCs w:val="24"/>
              </w:rPr>
              <w:t>никами, посещает занятия</w:t>
            </w:r>
            <w:r w:rsidRPr="003604B9">
              <w:rPr>
                <w:rFonts w:ascii="Times New Roman" w:hAnsi="Times New Roman" w:cs="Times New Roman"/>
                <w:sz w:val="24"/>
                <w:szCs w:val="24"/>
              </w:rPr>
              <w:t>. Консультирует педагогических работников и родителей (лиц, их заменяющих) по применению специальных методов и приемов оказания помощи детям</w:t>
            </w:r>
          </w:p>
        </w:tc>
      </w:tr>
      <w:tr w:rsidR="003604B9" w:rsidTr="00D4263B">
        <w:tc>
          <w:tcPr>
            <w:tcW w:w="2235" w:type="dxa"/>
          </w:tcPr>
          <w:p w:rsidR="003604B9" w:rsidRPr="003604B9" w:rsidRDefault="003604B9" w:rsidP="009B2C7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04B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Младший воспитатель </w:t>
            </w:r>
          </w:p>
        </w:tc>
        <w:tc>
          <w:tcPr>
            <w:tcW w:w="7903" w:type="dxa"/>
          </w:tcPr>
          <w:p w:rsidR="003604B9" w:rsidRPr="003604B9" w:rsidRDefault="003604B9" w:rsidP="00360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4B9">
              <w:rPr>
                <w:rFonts w:ascii="Times New Roman" w:hAnsi="Times New Roman" w:cs="Times New Roman"/>
                <w:sz w:val="24"/>
                <w:szCs w:val="24"/>
              </w:rPr>
              <w:t>Участвует в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работу. Организует с учетом возраста воспитанников их работу по самообслуживанию, оказывает им необходимую помощь</w:t>
            </w:r>
          </w:p>
        </w:tc>
      </w:tr>
      <w:tr w:rsidR="003604B9" w:rsidTr="00D4263B">
        <w:tc>
          <w:tcPr>
            <w:tcW w:w="2235" w:type="dxa"/>
          </w:tcPr>
          <w:p w:rsidR="003604B9" w:rsidRPr="003604B9" w:rsidRDefault="003604B9" w:rsidP="009B2C7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04B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Воспитатель по физической культуре, инструктор по плаванию </w:t>
            </w:r>
          </w:p>
        </w:tc>
        <w:tc>
          <w:tcPr>
            <w:tcW w:w="7903" w:type="dxa"/>
          </w:tcPr>
          <w:p w:rsidR="003604B9" w:rsidRPr="003604B9" w:rsidRDefault="003604B9" w:rsidP="00360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4B9">
              <w:rPr>
                <w:rFonts w:ascii="Times New Roman" w:hAnsi="Times New Roman" w:cs="Times New Roman"/>
                <w:sz w:val="24"/>
                <w:szCs w:val="24"/>
              </w:rPr>
              <w:t>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Осуществляет просветительскую работу среди родителей (лиц, их заменяющих) воспитанников, педагогических работников</w:t>
            </w:r>
          </w:p>
        </w:tc>
      </w:tr>
      <w:tr w:rsidR="003604B9" w:rsidTr="00D4263B">
        <w:tc>
          <w:tcPr>
            <w:tcW w:w="2235" w:type="dxa"/>
          </w:tcPr>
          <w:p w:rsidR="003604B9" w:rsidRPr="003604B9" w:rsidRDefault="003604B9" w:rsidP="009B2C7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04B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7903" w:type="dxa"/>
          </w:tcPr>
          <w:p w:rsidR="003604B9" w:rsidRPr="003604B9" w:rsidRDefault="003604B9" w:rsidP="00360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4B9">
              <w:rPr>
                <w:rFonts w:ascii="Times New Roman" w:hAnsi="Times New Roman" w:cs="Times New Roman"/>
                <w:sz w:val="24"/>
                <w:szCs w:val="24"/>
              </w:rPr>
              <w:t>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используяразные виды и формы организации музыкальной деятельности</w:t>
            </w:r>
          </w:p>
          <w:p w:rsidR="003604B9" w:rsidRPr="003604B9" w:rsidRDefault="003604B9" w:rsidP="00360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4B9">
              <w:rPr>
                <w:rFonts w:ascii="Times New Roman" w:hAnsi="Times New Roman" w:cs="Times New Roman"/>
                <w:sz w:val="24"/>
                <w:szCs w:val="24"/>
              </w:rPr>
              <w:t>Участвует в организации и проведении массовых мероприятий с воспитанниками в рамках</w:t>
            </w:r>
          </w:p>
        </w:tc>
      </w:tr>
    </w:tbl>
    <w:p w:rsidR="009B2C77" w:rsidRPr="006502B6" w:rsidRDefault="009B2C77" w:rsidP="00546B44">
      <w:pPr>
        <w:pStyle w:val="1"/>
        <w:numPr>
          <w:ilvl w:val="1"/>
          <w:numId w:val="16"/>
        </w:numPr>
        <w:tabs>
          <w:tab w:val="left" w:pos="1392"/>
        </w:tabs>
        <w:spacing w:line="276" w:lineRule="auto"/>
        <w:rPr>
          <w:sz w:val="28"/>
          <w:szCs w:val="28"/>
        </w:rPr>
      </w:pPr>
      <w:r w:rsidRPr="003F1627">
        <w:rPr>
          <w:sz w:val="28"/>
          <w:szCs w:val="28"/>
        </w:rPr>
        <w:lastRenderedPageBreak/>
        <w:t>Нормативно-методическое</w:t>
      </w:r>
      <w:r w:rsidR="00A80F18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обеспечение</w:t>
      </w:r>
      <w:r w:rsidR="00A80F18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реализации</w:t>
      </w:r>
      <w:r w:rsidR="006502B6">
        <w:rPr>
          <w:sz w:val="28"/>
          <w:szCs w:val="28"/>
        </w:rPr>
        <w:t xml:space="preserve">  </w:t>
      </w:r>
      <w:r w:rsidRPr="006502B6">
        <w:rPr>
          <w:sz w:val="28"/>
          <w:szCs w:val="28"/>
        </w:rPr>
        <w:t>Программы</w:t>
      </w:r>
      <w:r w:rsidR="00A80F18" w:rsidRPr="006502B6">
        <w:rPr>
          <w:sz w:val="28"/>
          <w:szCs w:val="28"/>
        </w:rPr>
        <w:t xml:space="preserve">  </w:t>
      </w:r>
      <w:r w:rsidRPr="006502B6">
        <w:rPr>
          <w:sz w:val="28"/>
          <w:szCs w:val="28"/>
        </w:rPr>
        <w:t>воспитания</w:t>
      </w:r>
    </w:p>
    <w:p w:rsidR="009B2C77" w:rsidRPr="003F1627" w:rsidRDefault="009B2C77" w:rsidP="009B2C7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62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- Стратегия развития в Российской Федерации на период до 2025 года (утв. распоряжением Правительства Российской Федерации от 29.05.2015 г. № 996-р);</w:t>
      </w:r>
    </w:p>
    <w:p w:rsidR="009B2C77" w:rsidRPr="003F1627" w:rsidRDefault="009B2C77" w:rsidP="009B2C7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62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- Указ президента РФ В.В. Путина от 07.05.2018 г. № 204 «О национальных целях и стратегических задачах развития Российской Федерации на период до 2024 года»;</w:t>
      </w:r>
    </w:p>
    <w:p w:rsidR="009B2C77" w:rsidRPr="003F1627" w:rsidRDefault="009B2C77" w:rsidP="009B2C7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62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- Федеральный закон от 31.07.2020 года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9B2C77" w:rsidRPr="003F1627" w:rsidRDefault="009B2C77" w:rsidP="009B2C7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62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Примерная программа воспитания, одобрена решением федерального учебно-методического объединения по общему образованию от 02.06.2020 г. № 2/20 – </w:t>
      </w:r>
      <w:hyperlink r:id="rId10" w:history="1">
        <w:r w:rsidRPr="003F1627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u w:val="single"/>
          </w:rPr>
          <w:t>http://form.instrao.ru</w:t>
        </w:r>
      </w:hyperlink>
      <w:r w:rsidRPr="003F162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;</w:t>
      </w:r>
    </w:p>
    <w:p w:rsidR="009B2C77" w:rsidRPr="003F1627" w:rsidRDefault="009B2C77" w:rsidP="009B2C7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62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Методические рекомендации по разработке программ воспитания ФГБНУ «Институт стратегии развития образования Российской академии образования» - </w:t>
      </w:r>
      <w:hyperlink r:id="rId11" w:history="1">
        <w:r w:rsidRPr="003F1627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u w:val="single"/>
          </w:rPr>
          <w:t>http://form.instrao.ru</w:t>
        </w:r>
      </w:hyperlink>
      <w:r w:rsidRPr="003F162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;</w:t>
      </w:r>
    </w:p>
    <w:p w:rsidR="009B2C77" w:rsidRPr="003F1627" w:rsidRDefault="009B2C77" w:rsidP="009B2C77">
      <w:pPr>
        <w:spacing w:after="0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3F162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Примерная рабочая программа воспитания для образовательных организаций, реализующих образовательные программы дошкольного образования, одобрена решением федерального учебно-методического объединения по общему образованию от 01.07.2021 г. № 2/21 - </w:t>
      </w:r>
      <w:hyperlink r:id="rId12" w:history="1">
        <w:r w:rsidRPr="003F1627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u w:val="single"/>
          </w:rPr>
          <w:t>http://fgosreestr.ru/</w:t>
        </w:r>
      </w:hyperlink>
      <w:r w:rsidRPr="003F162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. </w:t>
      </w:r>
    </w:p>
    <w:p w:rsidR="009B2C77" w:rsidRPr="003F1627" w:rsidRDefault="009B2C77" w:rsidP="009B2C77">
      <w:pPr>
        <w:spacing w:after="0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3F162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Основная образовательная программа дошкольного образования «Детский сад 2100» часть 1 </w:t>
      </w:r>
      <w:proofErr w:type="spellStart"/>
      <w:r w:rsidRPr="003F162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Баласс</w:t>
      </w:r>
      <w:proofErr w:type="spellEnd"/>
      <w:r w:rsidRPr="003F162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2016г</w:t>
      </w:r>
    </w:p>
    <w:p w:rsidR="009B2C77" w:rsidRPr="003F1627" w:rsidRDefault="009B2C77" w:rsidP="009B2C77">
      <w:pPr>
        <w:spacing w:after="0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3F162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Методические пособия:</w:t>
      </w:r>
    </w:p>
    <w:p w:rsidR="009B2C77" w:rsidRPr="003F1627" w:rsidRDefault="009B2C77" w:rsidP="009B2C77">
      <w:pPr>
        <w:spacing w:after="0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3F162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-Л.В. Любимова «Образовательная программа гражданского воспитания детей дошкольного возраста( от 3-7(8) лет) «Поэтика народной культуры» часть 3 </w:t>
      </w:r>
      <w:proofErr w:type="spellStart"/>
      <w:r w:rsidRPr="003F162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Баласс</w:t>
      </w:r>
      <w:proofErr w:type="spellEnd"/>
      <w:r w:rsidRPr="003F162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2015г</w:t>
      </w:r>
    </w:p>
    <w:p w:rsidR="009B2C77" w:rsidRPr="003F1627" w:rsidRDefault="009B2C77" w:rsidP="009B2C77">
      <w:pPr>
        <w:spacing w:after="0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3F162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-О.А. </w:t>
      </w:r>
      <w:proofErr w:type="spellStart"/>
      <w:r w:rsidRPr="003F162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Куревина</w:t>
      </w:r>
      <w:proofErr w:type="spellEnd"/>
      <w:r w:rsidRPr="003F162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. Г.Е. Селезнева «Образовательная программа художественно-эстетического развития детей с 3-7(8) лет» «Путешествие в прекрасное» </w:t>
      </w:r>
      <w:proofErr w:type="spellStart"/>
      <w:r w:rsidRPr="003F162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Баласс</w:t>
      </w:r>
      <w:proofErr w:type="spellEnd"/>
      <w:r w:rsidRPr="003F162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2014г</w:t>
      </w:r>
    </w:p>
    <w:p w:rsidR="009B2C77" w:rsidRPr="003F1627" w:rsidRDefault="009B2C77" w:rsidP="009B2C77">
      <w:pPr>
        <w:spacing w:after="0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3F162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-«Финансовая грамотность дошкольника» авторы-составителиГ.П. Поварницына, Ю.А. Киселёва. Волгоград. </w:t>
      </w:r>
    </w:p>
    <w:p w:rsidR="009B2C77" w:rsidRPr="003F1627" w:rsidRDefault="009B2C77" w:rsidP="009B2C77">
      <w:pPr>
        <w:spacing w:after="0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3F162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-М.В. </w:t>
      </w:r>
      <w:proofErr w:type="spellStart"/>
      <w:r w:rsidRPr="003F162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Корепанова</w:t>
      </w:r>
      <w:proofErr w:type="spellEnd"/>
      <w:r w:rsidRPr="003F162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Е.В. </w:t>
      </w:r>
      <w:proofErr w:type="spellStart"/>
      <w:r w:rsidRPr="003F162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ХарламповаОбразовательная</w:t>
      </w:r>
      <w:proofErr w:type="spellEnd"/>
      <w:r w:rsidRPr="003F162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программа социально-коммуникативного развития детей младенческого, раннего и дошк</w:t>
      </w:r>
      <w:r w:rsidR="00CF557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ольного возраста (от 0-7(8)лет) «</w:t>
      </w:r>
      <w:r w:rsidRPr="003F162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Познаю себя»  </w:t>
      </w:r>
      <w:proofErr w:type="spellStart"/>
      <w:r w:rsidRPr="003F162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Баласс</w:t>
      </w:r>
      <w:proofErr w:type="spellEnd"/>
      <w:r w:rsidRPr="003F162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2020г</w:t>
      </w:r>
    </w:p>
    <w:p w:rsidR="009B2C77" w:rsidRPr="003F1627" w:rsidRDefault="009B2C77" w:rsidP="009B2C77">
      <w:pPr>
        <w:spacing w:after="0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3F162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- Программа по физическому развитию  детей 2-7(8) лет»Учусь быть здоровым» творческая группа педагогов МДОУ «Детский сад общеразвивающего вида №62 «Аленький цветочек» г.Котлас</w:t>
      </w:r>
    </w:p>
    <w:p w:rsidR="009B2C77" w:rsidRDefault="00CD05D0" w:rsidP="009B2C77">
      <w:pPr>
        <w:spacing w:after="0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lastRenderedPageBreak/>
        <w:t>-</w:t>
      </w:r>
      <w:r w:rsidR="009B2C77" w:rsidRPr="003F162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Методические рекомендации «Формирование культуры здорового питания обучающихся,  воспитанников»</w:t>
      </w:r>
      <w:r w:rsidR="009B2C7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(</w:t>
      </w:r>
      <w:r w:rsidR="009B2C77" w:rsidRPr="003F162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материалы разработаны сотрудниками Института возрастной физиологии РАО М.М. Безруких)</w:t>
      </w:r>
    </w:p>
    <w:p w:rsidR="00CD05D0" w:rsidRPr="003F1627" w:rsidRDefault="00CD05D0" w:rsidP="009B2C77">
      <w:pPr>
        <w:spacing w:after="0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-М.В. 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Корепанова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, С.Н. Полякова. «Проектирование и организация культурных практик в детском саду»  книга 1 ( младшая и средняя группы), книга 2 ( старшая и подготовительная группы) Москва 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Баласс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2020г </w:t>
      </w:r>
    </w:p>
    <w:p w:rsidR="009B2C77" w:rsidRDefault="009B2C77" w:rsidP="009B2C77">
      <w:pPr>
        <w:spacing w:after="0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3F162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-Санитарно-просветительская  Программа «Основы Здорового питания»</w:t>
      </w:r>
    </w:p>
    <w:p w:rsidR="00AC32DF" w:rsidRPr="003F1627" w:rsidRDefault="00AC32DF" w:rsidP="009B2C7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-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СанПин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 2.4. 3648-20 ;  1.2 3685-21; </w:t>
      </w:r>
    </w:p>
    <w:p w:rsidR="009B2C77" w:rsidRPr="003F1627" w:rsidRDefault="009B2C77" w:rsidP="009B2C77">
      <w:pPr>
        <w:pStyle w:val="1"/>
        <w:tabs>
          <w:tab w:val="left" w:pos="1392"/>
        </w:tabs>
        <w:spacing w:line="276" w:lineRule="auto"/>
        <w:ind w:left="1080"/>
        <w:jc w:val="center"/>
        <w:rPr>
          <w:sz w:val="28"/>
          <w:szCs w:val="28"/>
        </w:rPr>
      </w:pPr>
    </w:p>
    <w:p w:rsidR="009B2C77" w:rsidRPr="003F1627" w:rsidRDefault="000C30C8" w:rsidP="006502B6">
      <w:pPr>
        <w:pStyle w:val="1"/>
        <w:tabs>
          <w:tab w:val="left" w:pos="691"/>
        </w:tabs>
        <w:spacing w:line="276" w:lineRule="auto"/>
        <w:ind w:left="0" w:right="263"/>
        <w:rPr>
          <w:sz w:val="28"/>
          <w:szCs w:val="28"/>
        </w:rPr>
      </w:pPr>
      <w:r>
        <w:rPr>
          <w:sz w:val="28"/>
          <w:szCs w:val="28"/>
        </w:rPr>
        <w:t xml:space="preserve">3.6  </w:t>
      </w:r>
      <w:r w:rsidR="009B2C77" w:rsidRPr="003F1627">
        <w:rPr>
          <w:sz w:val="28"/>
          <w:szCs w:val="28"/>
        </w:rPr>
        <w:t>Особые</w:t>
      </w:r>
      <w:r>
        <w:rPr>
          <w:sz w:val="28"/>
          <w:szCs w:val="28"/>
        </w:rPr>
        <w:t xml:space="preserve">  </w:t>
      </w:r>
      <w:r w:rsidR="009B2C77" w:rsidRPr="003F1627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 </w:t>
      </w:r>
      <w:r w:rsidR="009B2C77" w:rsidRPr="003F1627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9B2C77" w:rsidRPr="003F1627">
        <w:rPr>
          <w:sz w:val="28"/>
          <w:szCs w:val="28"/>
        </w:rPr>
        <w:t>условиям,</w:t>
      </w:r>
      <w:r>
        <w:rPr>
          <w:sz w:val="28"/>
          <w:szCs w:val="28"/>
        </w:rPr>
        <w:t xml:space="preserve">  </w:t>
      </w:r>
      <w:r w:rsidR="009B2C77" w:rsidRPr="003F1627">
        <w:rPr>
          <w:sz w:val="28"/>
          <w:szCs w:val="28"/>
        </w:rPr>
        <w:t>обеспечивающим</w:t>
      </w:r>
      <w:r>
        <w:rPr>
          <w:sz w:val="28"/>
          <w:szCs w:val="28"/>
        </w:rPr>
        <w:t xml:space="preserve"> </w:t>
      </w:r>
      <w:r w:rsidR="006502B6">
        <w:rPr>
          <w:sz w:val="28"/>
          <w:szCs w:val="28"/>
        </w:rPr>
        <w:t xml:space="preserve"> </w:t>
      </w:r>
      <w:r w:rsidR="009B2C77" w:rsidRPr="003F1627">
        <w:rPr>
          <w:sz w:val="28"/>
          <w:szCs w:val="28"/>
        </w:rPr>
        <w:t>достижение</w:t>
      </w:r>
      <w:r>
        <w:rPr>
          <w:sz w:val="28"/>
          <w:szCs w:val="28"/>
        </w:rPr>
        <w:t xml:space="preserve"> </w:t>
      </w:r>
      <w:r w:rsidR="009B2C77" w:rsidRPr="003F1627">
        <w:rPr>
          <w:sz w:val="28"/>
          <w:szCs w:val="28"/>
        </w:rPr>
        <w:t>планируемых</w:t>
      </w:r>
      <w:r>
        <w:rPr>
          <w:sz w:val="28"/>
          <w:szCs w:val="28"/>
        </w:rPr>
        <w:t xml:space="preserve"> </w:t>
      </w:r>
      <w:r w:rsidR="009B2C77" w:rsidRPr="003F1627">
        <w:rPr>
          <w:sz w:val="28"/>
          <w:szCs w:val="28"/>
        </w:rPr>
        <w:t xml:space="preserve"> личностных</w:t>
      </w:r>
      <w:r w:rsidR="00CD05D0">
        <w:rPr>
          <w:sz w:val="28"/>
          <w:szCs w:val="28"/>
        </w:rPr>
        <w:t xml:space="preserve">  р</w:t>
      </w:r>
      <w:r w:rsidR="009B2C77" w:rsidRPr="003F1627">
        <w:rPr>
          <w:sz w:val="28"/>
          <w:szCs w:val="28"/>
        </w:rPr>
        <w:t>езультатов</w:t>
      </w:r>
      <w:r w:rsidR="00CD05D0">
        <w:rPr>
          <w:sz w:val="28"/>
          <w:szCs w:val="28"/>
        </w:rPr>
        <w:t xml:space="preserve"> в  </w:t>
      </w:r>
      <w:r w:rsidR="009B2C77" w:rsidRPr="003F1627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="009B2C77" w:rsidRPr="003F162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B2C77" w:rsidRPr="003F1627">
        <w:rPr>
          <w:sz w:val="28"/>
          <w:szCs w:val="28"/>
        </w:rPr>
        <w:t>особыми</w:t>
      </w:r>
      <w:r>
        <w:rPr>
          <w:sz w:val="28"/>
          <w:szCs w:val="28"/>
        </w:rPr>
        <w:t xml:space="preserve"> </w:t>
      </w:r>
      <w:r w:rsidR="009B2C77" w:rsidRPr="003F1627">
        <w:rPr>
          <w:sz w:val="28"/>
          <w:szCs w:val="28"/>
        </w:rPr>
        <w:t>категориями</w:t>
      </w:r>
      <w:r>
        <w:rPr>
          <w:sz w:val="28"/>
          <w:szCs w:val="28"/>
        </w:rPr>
        <w:t xml:space="preserve">  </w:t>
      </w:r>
      <w:r w:rsidR="009B2C77" w:rsidRPr="003F1627">
        <w:rPr>
          <w:sz w:val="28"/>
          <w:szCs w:val="28"/>
        </w:rPr>
        <w:t>детей</w:t>
      </w:r>
      <w:r w:rsidR="00CD05D0">
        <w:rPr>
          <w:sz w:val="28"/>
          <w:szCs w:val="28"/>
        </w:rPr>
        <w:t xml:space="preserve">. </w:t>
      </w:r>
    </w:p>
    <w:p w:rsidR="009B2C77" w:rsidRPr="003F1627" w:rsidRDefault="009B2C77" w:rsidP="007E4906">
      <w:pPr>
        <w:pStyle w:val="a4"/>
        <w:spacing w:line="276" w:lineRule="auto"/>
        <w:ind w:left="0" w:right="242" w:firstLine="0"/>
        <w:rPr>
          <w:sz w:val="28"/>
          <w:szCs w:val="28"/>
        </w:rPr>
      </w:pPr>
      <w:r w:rsidRPr="003F1627">
        <w:rPr>
          <w:sz w:val="28"/>
          <w:szCs w:val="28"/>
        </w:rPr>
        <w:t>Инклюзия (дословно – «включение») –</w:t>
      </w:r>
      <w:r w:rsidR="00CD05D0">
        <w:rPr>
          <w:sz w:val="28"/>
          <w:szCs w:val="28"/>
        </w:rPr>
        <w:t xml:space="preserve"> это готовность образовательной системы </w:t>
      </w:r>
      <w:r w:rsidRPr="003F1627">
        <w:rPr>
          <w:sz w:val="28"/>
          <w:szCs w:val="28"/>
        </w:rPr>
        <w:t>принять</w:t>
      </w:r>
      <w:r w:rsidR="007E4906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любого</w:t>
      </w:r>
      <w:r w:rsidR="00CD05D0">
        <w:rPr>
          <w:sz w:val="28"/>
          <w:szCs w:val="28"/>
        </w:rPr>
        <w:t xml:space="preserve"> р</w:t>
      </w:r>
      <w:r w:rsidRPr="003F1627">
        <w:rPr>
          <w:sz w:val="28"/>
          <w:szCs w:val="28"/>
        </w:rPr>
        <w:t>ебенка</w:t>
      </w:r>
      <w:r w:rsidR="00CD05D0">
        <w:rPr>
          <w:sz w:val="28"/>
          <w:szCs w:val="28"/>
        </w:rPr>
        <w:t xml:space="preserve">  н</w:t>
      </w:r>
      <w:r w:rsidRPr="003F1627">
        <w:rPr>
          <w:sz w:val="28"/>
          <w:szCs w:val="28"/>
        </w:rPr>
        <w:t>езависимо</w:t>
      </w:r>
      <w:r w:rsidR="007E4906">
        <w:rPr>
          <w:sz w:val="28"/>
          <w:szCs w:val="28"/>
        </w:rPr>
        <w:t xml:space="preserve"> </w:t>
      </w:r>
      <w:r w:rsidR="00CD05D0">
        <w:rPr>
          <w:sz w:val="28"/>
          <w:szCs w:val="28"/>
        </w:rPr>
        <w:t>о</w:t>
      </w:r>
      <w:r w:rsidRPr="003F1627">
        <w:rPr>
          <w:sz w:val="28"/>
          <w:szCs w:val="28"/>
        </w:rPr>
        <w:t>т</w:t>
      </w:r>
      <w:r w:rsidR="007E4906">
        <w:rPr>
          <w:sz w:val="28"/>
          <w:szCs w:val="28"/>
        </w:rPr>
        <w:t xml:space="preserve">   е</w:t>
      </w:r>
      <w:r w:rsidRPr="003F1627">
        <w:rPr>
          <w:sz w:val="28"/>
          <w:szCs w:val="28"/>
        </w:rPr>
        <w:t>го</w:t>
      </w:r>
      <w:r w:rsidR="007E4906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индивидуальных</w:t>
      </w:r>
      <w:r w:rsidR="007E4906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особенностей</w:t>
      </w:r>
      <w:r w:rsidR="007E4906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(психофизиологических,</w:t>
      </w:r>
      <w:r w:rsidR="007E4906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социальных, психологических, этнокультурных, национальных, религиозных и др.) и обеспечитьемуоптимальную социальную ситуацию развития.</w:t>
      </w:r>
    </w:p>
    <w:p w:rsidR="009B2C77" w:rsidRPr="003F1627" w:rsidRDefault="009B2C77" w:rsidP="007E4906">
      <w:pPr>
        <w:pStyle w:val="a4"/>
        <w:spacing w:before="2" w:line="276" w:lineRule="auto"/>
        <w:ind w:left="0" w:right="247" w:firstLine="0"/>
        <w:rPr>
          <w:sz w:val="28"/>
          <w:szCs w:val="28"/>
        </w:rPr>
      </w:pPr>
      <w:r w:rsidRPr="003F1627">
        <w:rPr>
          <w:sz w:val="28"/>
          <w:szCs w:val="28"/>
        </w:rPr>
        <w:t>Инклюзия является ценностной основой уклада ДОО и основанием для проектирования</w:t>
      </w:r>
      <w:r w:rsidR="000C30C8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воспитывающих</w:t>
      </w:r>
      <w:r w:rsidR="0066305F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сред,</w:t>
      </w:r>
      <w:r w:rsidR="006C1AAC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деятельностей</w:t>
      </w:r>
      <w:r w:rsidR="000C30C8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и</w:t>
      </w:r>
      <w:r w:rsidR="000C30C8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событий.</w:t>
      </w:r>
    </w:p>
    <w:p w:rsidR="009B2C77" w:rsidRPr="003F1627" w:rsidRDefault="009B2C77" w:rsidP="009B2C7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b/>
          <w:sz w:val="28"/>
          <w:szCs w:val="28"/>
        </w:rPr>
        <w:t>На</w:t>
      </w:r>
      <w:r w:rsidR="006C1A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b/>
          <w:sz w:val="28"/>
          <w:szCs w:val="28"/>
        </w:rPr>
        <w:t>уровне</w:t>
      </w:r>
      <w:r w:rsidR="00CD05D0">
        <w:rPr>
          <w:rFonts w:ascii="Times New Roman" w:hAnsi="Times New Roman" w:cs="Times New Roman"/>
          <w:b/>
          <w:sz w:val="28"/>
          <w:szCs w:val="28"/>
        </w:rPr>
        <w:t xml:space="preserve"> уклада: </w:t>
      </w:r>
      <w:r w:rsidRPr="003F1627">
        <w:rPr>
          <w:rFonts w:ascii="Times New Roman" w:eastAsia="TimesNewRomanPSMT" w:hAnsi="Times New Roman" w:cs="Times New Roman"/>
          <w:sz w:val="28"/>
          <w:szCs w:val="28"/>
        </w:rPr>
        <w:t>Создание специальных условий для детей с ОВЗ предусматривается адаптированной</w:t>
      </w:r>
      <w:r w:rsidR="006C1A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eastAsia="TimesNewRomanPSMT" w:hAnsi="Times New Roman" w:cs="Times New Roman"/>
          <w:sz w:val="28"/>
          <w:szCs w:val="28"/>
        </w:rPr>
        <w:t>образовательной программой.</w:t>
      </w:r>
      <w:r w:rsidRPr="003F16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Адаптированная образовательная программа (АОП) разрабатывается на основе Основной Образовательной Программы дошкольного учреждения.</w:t>
      </w:r>
      <w:r w:rsidR="006C1A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Pr="003F16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Адаптированная образовательная программа составляется сроком на 1 учебный год.</w:t>
      </w:r>
    </w:p>
    <w:p w:rsidR="009B2C77" w:rsidRDefault="009B2C77" w:rsidP="009B2C77">
      <w:pPr>
        <w:pStyle w:val="12"/>
        <w:spacing w:line="276" w:lineRule="auto"/>
        <w:jc w:val="both"/>
        <w:rPr>
          <w:sz w:val="28"/>
          <w:szCs w:val="28"/>
        </w:rPr>
      </w:pPr>
      <w:r w:rsidRPr="003F1627">
        <w:rPr>
          <w:sz w:val="28"/>
          <w:szCs w:val="28"/>
        </w:rPr>
        <w:t xml:space="preserve">Подгрупповые коррекционные занятия; сопровождение на групповых занятиях; индивидуальная </w:t>
      </w:r>
      <w:r>
        <w:rPr>
          <w:sz w:val="28"/>
          <w:szCs w:val="28"/>
        </w:rPr>
        <w:t>коррекционно</w:t>
      </w:r>
      <w:r w:rsidRPr="003F1627">
        <w:rPr>
          <w:sz w:val="28"/>
          <w:szCs w:val="28"/>
        </w:rPr>
        <w:t xml:space="preserve"> - развивающая работа в разных видах деятельности; С</w:t>
      </w:r>
      <w:r w:rsidR="0066305F">
        <w:rPr>
          <w:sz w:val="28"/>
          <w:szCs w:val="28"/>
        </w:rPr>
        <w:t>опровождение  режимных моментов</w:t>
      </w:r>
      <w:r w:rsidRPr="003F1627">
        <w:rPr>
          <w:sz w:val="28"/>
          <w:szCs w:val="28"/>
        </w:rPr>
        <w:t>;  игры на прогулке;</w:t>
      </w:r>
    </w:p>
    <w:p w:rsidR="003604B9" w:rsidRPr="003604B9" w:rsidRDefault="003604B9" w:rsidP="004F47B3">
      <w:pPr>
        <w:pStyle w:val="a4"/>
        <w:spacing w:before="3" w:line="276" w:lineRule="auto"/>
        <w:ind w:left="0" w:right="249" w:firstLine="0"/>
        <w:rPr>
          <w:sz w:val="28"/>
          <w:szCs w:val="28"/>
        </w:rPr>
      </w:pPr>
      <w:r w:rsidRPr="003604B9">
        <w:rPr>
          <w:b/>
          <w:sz w:val="28"/>
          <w:szCs w:val="28"/>
        </w:rPr>
        <w:t>На уровне среды</w:t>
      </w:r>
      <w:r>
        <w:rPr>
          <w:sz w:val="28"/>
          <w:szCs w:val="28"/>
        </w:rPr>
        <w:t xml:space="preserve"> -</w:t>
      </w:r>
      <w:r w:rsidR="0066305F">
        <w:rPr>
          <w:sz w:val="28"/>
          <w:szCs w:val="28"/>
        </w:rPr>
        <w:t xml:space="preserve"> </w:t>
      </w:r>
      <w:r w:rsidRPr="003604B9">
        <w:rPr>
          <w:sz w:val="28"/>
          <w:szCs w:val="28"/>
        </w:rPr>
        <w:t xml:space="preserve">ППС строится как максимально доступная для детей с ОВЗ; </w:t>
      </w:r>
      <w:r w:rsidR="004F47B3">
        <w:rPr>
          <w:sz w:val="28"/>
          <w:szCs w:val="28"/>
        </w:rPr>
        <w:t>с учетом АОП. С</w:t>
      </w:r>
      <w:r w:rsidRPr="003604B9">
        <w:rPr>
          <w:sz w:val="28"/>
          <w:szCs w:val="28"/>
        </w:rPr>
        <w:t>обытийная воспитывающая среда нашего детского сада обеспечивает возможность включения каждого ребенка в различные формы жизни детского сообщества</w:t>
      </w:r>
    </w:p>
    <w:p w:rsidR="009B2C77" w:rsidRPr="003F1627" w:rsidRDefault="009B2C77" w:rsidP="009B2C77">
      <w:pPr>
        <w:pStyle w:val="12"/>
        <w:spacing w:line="276" w:lineRule="auto"/>
        <w:jc w:val="both"/>
        <w:rPr>
          <w:sz w:val="28"/>
          <w:szCs w:val="28"/>
        </w:rPr>
      </w:pPr>
      <w:r w:rsidRPr="003F1627">
        <w:rPr>
          <w:b/>
          <w:sz w:val="28"/>
          <w:szCs w:val="28"/>
        </w:rPr>
        <w:t>На уровне событий</w:t>
      </w:r>
      <w:r w:rsidR="006C1AA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6305F">
        <w:rPr>
          <w:sz w:val="28"/>
          <w:szCs w:val="28"/>
        </w:rPr>
        <w:t xml:space="preserve"> </w:t>
      </w:r>
      <w:r w:rsidR="003604B9" w:rsidRPr="003604B9">
        <w:rPr>
          <w:sz w:val="28"/>
          <w:szCs w:val="28"/>
        </w:rPr>
        <w:t>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группы. Дети участвуют в мероприятиях</w:t>
      </w:r>
      <w:r w:rsidR="003604B9">
        <w:t xml:space="preserve">: </w:t>
      </w:r>
      <w:r w:rsidR="003604B9">
        <w:rPr>
          <w:sz w:val="28"/>
          <w:szCs w:val="28"/>
        </w:rPr>
        <w:t>Литературный Пробег</w:t>
      </w:r>
      <w:r w:rsidRPr="003F1627">
        <w:rPr>
          <w:sz w:val="28"/>
          <w:szCs w:val="28"/>
        </w:rPr>
        <w:t xml:space="preserve">; Конкурс стихов; </w:t>
      </w:r>
    </w:p>
    <w:p w:rsidR="009B2C77" w:rsidRPr="003604B9" w:rsidRDefault="009B2C77" w:rsidP="009B2C77">
      <w:pPr>
        <w:pStyle w:val="12"/>
        <w:spacing w:line="276" w:lineRule="auto"/>
        <w:jc w:val="both"/>
        <w:rPr>
          <w:sz w:val="28"/>
          <w:szCs w:val="28"/>
        </w:rPr>
      </w:pPr>
      <w:r w:rsidRPr="003F1627">
        <w:rPr>
          <w:b/>
          <w:sz w:val="28"/>
          <w:szCs w:val="28"/>
        </w:rPr>
        <w:t>На уровне общности</w:t>
      </w:r>
      <w:r w:rsidRPr="003F1627">
        <w:rPr>
          <w:sz w:val="28"/>
          <w:szCs w:val="28"/>
        </w:rPr>
        <w:t xml:space="preserve"> -</w:t>
      </w:r>
      <w:r w:rsidR="006C1AAC">
        <w:rPr>
          <w:sz w:val="28"/>
          <w:szCs w:val="28"/>
        </w:rPr>
        <w:t xml:space="preserve"> </w:t>
      </w:r>
      <w:r w:rsidR="003604B9" w:rsidRPr="003604B9">
        <w:rPr>
          <w:sz w:val="28"/>
          <w:szCs w:val="28"/>
        </w:rPr>
        <w:t xml:space="preserve">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</w:t>
      </w:r>
      <w:r w:rsidR="003604B9" w:rsidRPr="003604B9">
        <w:rPr>
          <w:sz w:val="28"/>
          <w:szCs w:val="28"/>
        </w:rPr>
        <w:lastRenderedPageBreak/>
        <w:t xml:space="preserve">родителями, воспитателями. Проводится в форме консультирования </w:t>
      </w:r>
      <w:r w:rsidRPr="003604B9">
        <w:rPr>
          <w:sz w:val="28"/>
          <w:szCs w:val="28"/>
        </w:rPr>
        <w:t xml:space="preserve"> педагогов и родителей; </w:t>
      </w:r>
    </w:p>
    <w:p w:rsidR="009B2C77" w:rsidRPr="003604B9" w:rsidRDefault="009B2C77" w:rsidP="009B2C77">
      <w:pPr>
        <w:pStyle w:val="12"/>
        <w:spacing w:line="276" w:lineRule="auto"/>
        <w:jc w:val="both"/>
        <w:rPr>
          <w:sz w:val="28"/>
          <w:szCs w:val="28"/>
        </w:rPr>
      </w:pPr>
      <w:r w:rsidRPr="003F1627">
        <w:rPr>
          <w:b/>
          <w:sz w:val="28"/>
          <w:szCs w:val="28"/>
        </w:rPr>
        <w:t>На  уровне деятельностей</w:t>
      </w:r>
      <w:r>
        <w:rPr>
          <w:sz w:val="28"/>
          <w:szCs w:val="28"/>
        </w:rPr>
        <w:t xml:space="preserve"> - </w:t>
      </w:r>
      <w:r w:rsidR="003604B9" w:rsidRPr="003604B9">
        <w:rPr>
          <w:sz w:val="28"/>
          <w:szCs w:val="28"/>
        </w:rPr>
        <w:t>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  <w:r w:rsidR="003604B9">
        <w:rPr>
          <w:sz w:val="28"/>
          <w:szCs w:val="28"/>
        </w:rPr>
        <w:t xml:space="preserve"> Проведение совместного  занятия</w:t>
      </w:r>
      <w:r w:rsidRPr="003604B9">
        <w:rPr>
          <w:sz w:val="28"/>
          <w:szCs w:val="28"/>
        </w:rPr>
        <w:t xml:space="preserve"> «Родитель-ребёнок»</w:t>
      </w:r>
    </w:p>
    <w:p w:rsidR="001B3965" w:rsidRPr="003F1627" w:rsidRDefault="004E78FD" w:rsidP="00591C89">
      <w:pPr>
        <w:pStyle w:val="1"/>
        <w:tabs>
          <w:tab w:val="left" w:pos="2505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3.7 </w:t>
      </w:r>
      <w:r w:rsidR="00E25DFF">
        <w:rPr>
          <w:sz w:val="28"/>
          <w:szCs w:val="28"/>
        </w:rPr>
        <w:t xml:space="preserve"> К</w:t>
      </w:r>
      <w:r w:rsidR="009B2C77" w:rsidRPr="00A20CCC">
        <w:rPr>
          <w:sz w:val="28"/>
          <w:szCs w:val="28"/>
        </w:rPr>
        <w:t>алендарный  план воспитательной 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5926"/>
        <w:gridCol w:w="2154"/>
      </w:tblGrid>
      <w:tr w:rsidR="001B3965" w:rsidTr="001854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  <w:p w:rsidR="0018542B" w:rsidRDefault="0018542B" w:rsidP="007E5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мероприятия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участники </w:t>
            </w:r>
          </w:p>
        </w:tc>
      </w:tr>
      <w:tr w:rsidR="001B3965" w:rsidTr="001854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Pr="000C5063" w:rsidRDefault="001B3965" w:rsidP="007E5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5063">
              <w:rPr>
                <w:rFonts w:ascii="Times New Roman" w:hAnsi="Times New Roman"/>
                <w:b/>
                <w:sz w:val="24"/>
                <w:szCs w:val="24"/>
              </w:rPr>
              <w:t xml:space="preserve">1 сентября </w:t>
            </w:r>
          </w:p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18542B" w:rsidRDefault="0018542B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день «День  радости, день знаний»</w:t>
            </w:r>
          </w:p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(шоу мыльных пузырей, выставка любимых книг, выставка «Мои родители-школьники»)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дошкольные группы</w:t>
            </w:r>
          </w:p>
        </w:tc>
      </w:tr>
      <w:tr w:rsidR="001B3965" w:rsidTr="001854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5" w:rsidRPr="000C5063" w:rsidRDefault="001B3965" w:rsidP="007E5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063">
              <w:rPr>
                <w:rFonts w:ascii="Times New Roman" w:hAnsi="Times New Roman"/>
                <w:b/>
                <w:sz w:val="24"/>
                <w:szCs w:val="24"/>
              </w:rPr>
              <w:t>2 сентября</w:t>
            </w:r>
          </w:p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0C5063" w:rsidRDefault="000C5063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Pr="00A11786" w:rsidRDefault="001B3965" w:rsidP="007E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B">
              <w:rPr>
                <w:rFonts w:ascii="Times New Roman" w:hAnsi="Times New Roman" w:cs="Times New Roman"/>
                <w:sz w:val="24"/>
                <w:szCs w:val="24"/>
              </w:rPr>
              <w:t>«Безопасное  колесико»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Встреча с интересным человеком  Инспектор ДПС.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дошкольные группы </w:t>
            </w:r>
          </w:p>
        </w:tc>
      </w:tr>
      <w:tr w:rsidR="001B3965" w:rsidTr="001854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Pr="000C5063" w:rsidRDefault="001B3965" w:rsidP="007E5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5063">
              <w:rPr>
                <w:rFonts w:ascii="Times New Roman" w:hAnsi="Times New Roman"/>
                <w:b/>
                <w:sz w:val="24"/>
                <w:szCs w:val="24"/>
              </w:rPr>
              <w:t>19-23 сентября</w:t>
            </w:r>
          </w:p>
          <w:p w:rsidR="000C5063" w:rsidRDefault="000C5063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Осеннее многоборье (бег на скорость, метание на дальность, метание в цель, прыжок в длину, пресс)</w:t>
            </w:r>
          </w:p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2 девочки и 2  мальчика с группы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Подготовительные  группы </w:t>
            </w:r>
          </w:p>
        </w:tc>
      </w:tr>
      <w:tr w:rsidR="001B3965" w:rsidTr="001854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5063">
              <w:rPr>
                <w:rFonts w:ascii="Times New Roman" w:hAnsi="Times New Roman"/>
                <w:b/>
              </w:rPr>
              <w:t xml:space="preserve">24-31 октября </w:t>
            </w:r>
          </w:p>
          <w:p w:rsidR="000C5063" w:rsidRPr="00BC096F" w:rsidRDefault="00BC096F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6F">
              <w:rPr>
                <w:rFonts w:ascii="Times New Roman" w:hAnsi="Times New Roman"/>
              </w:rPr>
              <w:t>пат</w:t>
            </w:r>
            <w:r w:rsidR="000C5063" w:rsidRPr="00BC096F">
              <w:rPr>
                <w:rFonts w:ascii="Times New Roman" w:hAnsi="Times New Roman"/>
              </w:rPr>
              <w:t>риотическое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урожая (по народным традициям)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1B3965" w:rsidTr="001854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Pr="00BC096F" w:rsidRDefault="001B3965" w:rsidP="007E58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096F">
              <w:rPr>
                <w:rFonts w:ascii="Times New Roman" w:hAnsi="Times New Roman"/>
                <w:b/>
              </w:rPr>
              <w:t>16 Ноября</w:t>
            </w:r>
          </w:p>
          <w:p w:rsidR="00BC096F" w:rsidRDefault="00BC096F" w:rsidP="007E58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«Турнир столового этикета»Встреча с интересным человеком   Администратор ресторана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группы</w:t>
            </w:r>
          </w:p>
        </w:tc>
      </w:tr>
      <w:tr w:rsidR="001B3965" w:rsidTr="001854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Pr="00BC096F" w:rsidRDefault="001B3965" w:rsidP="007E5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96F">
              <w:rPr>
                <w:rFonts w:ascii="Times New Roman" w:hAnsi="Times New Roman"/>
                <w:b/>
                <w:sz w:val="24"/>
                <w:szCs w:val="24"/>
              </w:rPr>
              <w:t>7 декабря</w:t>
            </w:r>
          </w:p>
          <w:p w:rsidR="00BC096F" w:rsidRDefault="00BC096F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BC096F" w:rsidRDefault="00BC096F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Народный праздник-Катерина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Санница</w:t>
            </w:r>
            <w:proofErr w:type="spellEnd"/>
          </w:p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начало катания на санках с горы)</w:t>
            </w:r>
          </w:p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центром досуга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Таусень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группы</w:t>
            </w:r>
          </w:p>
        </w:tc>
      </w:tr>
      <w:tr w:rsidR="001B3965" w:rsidTr="0018542B">
        <w:trPr>
          <w:trHeight w:val="3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Pr="0077497E" w:rsidRDefault="001B3965" w:rsidP="007E5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497E">
              <w:rPr>
                <w:rFonts w:ascii="Times New Roman" w:hAnsi="Times New Roman"/>
                <w:b/>
                <w:sz w:val="24"/>
                <w:szCs w:val="24"/>
              </w:rPr>
              <w:t>26-30 декабря</w:t>
            </w:r>
          </w:p>
          <w:p w:rsidR="00BC096F" w:rsidRDefault="00BC096F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«Новый год»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1B3965" w:rsidTr="0018542B">
        <w:trPr>
          <w:trHeight w:val="17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5" w:rsidRDefault="001B3965" w:rsidP="007E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965" w:rsidRPr="0077497E" w:rsidRDefault="001B3965" w:rsidP="007E5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497E">
              <w:rPr>
                <w:rFonts w:ascii="Times New Roman" w:hAnsi="Times New Roman"/>
                <w:b/>
                <w:sz w:val="24"/>
                <w:szCs w:val="24"/>
              </w:rPr>
              <w:t xml:space="preserve"> 9-13 января</w:t>
            </w:r>
          </w:p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проект </w:t>
            </w:r>
          </w:p>
          <w:p w:rsidR="0077497E" w:rsidRDefault="0077497E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Рождественские  каникулы:</w:t>
            </w:r>
          </w:p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9.01 «Зимушка-зима» (зимнее многоборье)</w:t>
            </w:r>
          </w:p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 «День сказок» (конкурс чтецов)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Встреча с интересным человеком –Детский писатель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11.01 -Рождественские  колядки. Окно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Новогодье</w:t>
            </w:r>
            <w:proofErr w:type="spellEnd"/>
          </w:p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12.01.Творческие мастерские («Кулинарный поединок»; конкурс семейного костюма.</w:t>
            </w:r>
          </w:p>
          <w:p w:rsidR="001B3965" w:rsidRDefault="001B3965" w:rsidP="007E5858">
            <w:pPr>
              <w:pStyle w:val="af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13.01 –Прощание с ёлочкой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5" w:rsidRDefault="001B3965" w:rsidP="007E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965" w:rsidTr="001854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Pr="0077497E" w:rsidRDefault="001B3965" w:rsidP="007E5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497E">
              <w:rPr>
                <w:rFonts w:ascii="Times New Roman" w:hAnsi="Times New Roman"/>
                <w:b/>
                <w:sz w:val="24"/>
                <w:szCs w:val="24"/>
              </w:rPr>
              <w:t xml:space="preserve">До 23 февраля </w:t>
            </w:r>
          </w:p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77497E" w:rsidRDefault="0077497E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праздники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Встреча с интересным человеком – тренер, спортсмен.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5" w:rsidRDefault="001B3965" w:rsidP="007E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</w:t>
            </w:r>
          </w:p>
          <w:p w:rsidR="001B3965" w:rsidRDefault="001B3965" w:rsidP="007E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965" w:rsidTr="001854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Pr="0077497E" w:rsidRDefault="001B3965" w:rsidP="007E5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497E">
              <w:rPr>
                <w:rFonts w:ascii="Times New Roman" w:hAnsi="Times New Roman"/>
                <w:b/>
                <w:sz w:val="24"/>
                <w:szCs w:val="24"/>
              </w:rPr>
              <w:t xml:space="preserve">1-7 </w:t>
            </w:r>
            <w:r w:rsidR="0077497E" w:rsidRPr="0077497E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  <w:p w:rsidR="0077497E" w:rsidRDefault="0077497E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к 8 марта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  группы</w:t>
            </w:r>
          </w:p>
        </w:tc>
      </w:tr>
      <w:tr w:rsidR="001B3965" w:rsidTr="001854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Pr="0077497E" w:rsidRDefault="001B3965" w:rsidP="007E5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497E">
              <w:rPr>
                <w:rFonts w:ascii="Times New Roman" w:hAnsi="Times New Roman"/>
                <w:b/>
                <w:sz w:val="24"/>
                <w:szCs w:val="24"/>
              </w:rPr>
              <w:t>20 -26 февраля</w:t>
            </w:r>
          </w:p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77497E" w:rsidRDefault="0077497E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5" w:rsidRDefault="001B3965" w:rsidP="007E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неделя «Масленица» </w:t>
            </w:r>
          </w:p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5" w:rsidRDefault="001B3965" w:rsidP="007E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965" w:rsidTr="001854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77497E" w:rsidRDefault="0077497E" w:rsidP="007E5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Фестиваль «Развиваемся играя»: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</w:tr>
      <w:tr w:rsidR="001B3965" w:rsidTr="001854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4-6   апреля </w:t>
            </w:r>
          </w:p>
          <w:p w:rsidR="000676A9" w:rsidRDefault="000676A9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плаванию между ДО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Средние, старшие, подготовительные</w:t>
            </w:r>
          </w:p>
        </w:tc>
      </w:tr>
      <w:tr w:rsidR="001B3965" w:rsidTr="001854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7 апреля </w:t>
            </w:r>
          </w:p>
          <w:p w:rsidR="000676A9" w:rsidRDefault="000676A9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Мини-конференция «Моя любимая картина»</w:t>
            </w:r>
          </w:p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Встреча с художником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подготовительные</w:t>
            </w:r>
          </w:p>
        </w:tc>
      </w:tr>
      <w:tr w:rsidR="001B3965" w:rsidTr="001854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 апреля </w:t>
            </w:r>
          </w:p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0676A9" w:rsidRDefault="000676A9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физическое.</w:t>
            </w:r>
          </w:p>
          <w:p w:rsidR="000676A9" w:rsidRDefault="000676A9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день «День космонавтики»</w:t>
            </w:r>
          </w:p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 строя и песни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5" w:rsidRDefault="001B3965" w:rsidP="007E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965" w:rsidTr="001854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 апреля </w:t>
            </w:r>
          </w:p>
          <w:p w:rsidR="00A20CCC" w:rsidRDefault="00A20CCC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Ранний, младший, средний </w:t>
            </w:r>
          </w:p>
        </w:tc>
      </w:tr>
      <w:tr w:rsidR="001B3965" w:rsidTr="001854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CC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21 апреля</w:t>
            </w:r>
          </w:p>
          <w:p w:rsidR="001B3965" w:rsidRDefault="00A20CCC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</w:t>
            </w:r>
            <w:r w:rsidR="001B3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«Что? Где? Почем?» по финансовой грамотности.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Встреча с сотрудником банка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Старшие, подготовительные</w:t>
            </w:r>
          </w:p>
        </w:tc>
      </w:tr>
      <w:tr w:rsidR="001B3965" w:rsidTr="001854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Pr="00A20CCC" w:rsidRDefault="001B3965" w:rsidP="007E5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20CCC">
              <w:rPr>
                <w:rFonts w:ascii="Times New Roman" w:hAnsi="Times New Roman"/>
                <w:b/>
                <w:sz w:val="24"/>
                <w:szCs w:val="24"/>
              </w:rPr>
              <w:t xml:space="preserve">5 мая </w:t>
            </w:r>
          </w:p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A20CCC" w:rsidRDefault="00A20CCC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Тематический День  Победы </w:t>
            </w:r>
          </w:p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Парад  Победы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средние, старшие подготовительные группы</w:t>
            </w:r>
          </w:p>
        </w:tc>
      </w:tr>
      <w:tr w:rsidR="001B3965" w:rsidTr="0018542B">
        <w:trPr>
          <w:trHeight w:val="8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Pr="00A20CCC" w:rsidRDefault="001B3965" w:rsidP="007E5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20CCC">
              <w:rPr>
                <w:rFonts w:ascii="Times New Roman" w:hAnsi="Times New Roman"/>
                <w:b/>
                <w:sz w:val="24"/>
                <w:szCs w:val="24"/>
              </w:rPr>
              <w:t xml:space="preserve">2-12 мая </w:t>
            </w:r>
          </w:p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проекты </w:t>
            </w:r>
          </w:p>
          <w:p w:rsidR="00A20CCC" w:rsidRDefault="00A20CCC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Экологические проекты </w:t>
            </w:r>
          </w:p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Встреча  с сотрудниками МЧС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1B3965" w:rsidTr="001854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Pr="00A20CCC" w:rsidRDefault="001B3965" w:rsidP="007E5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0CCC">
              <w:rPr>
                <w:rFonts w:ascii="Times New Roman" w:hAnsi="Times New Roman"/>
                <w:b/>
                <w:sz w:val="24"/>
                <w:szCs w:val="24"/>
              </w:rPr>
              <w:t xml:space="preserve">29 мая </w:t>
            </w:r>
          </w:p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A20CCC" w:rsidRDefault="00A20CCC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«Безопасность»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1B3965" w:rsidTr="001854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Pr="00A20CCC" w:rsidRDefault="001B3965" w:rsidP="007E5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0CCC">
              <w:rPr>
                <w:rFonts w:ascii="Times New Roman" w:hAnsi="Times New Roman"/>
                <w:b/>
                <w:sz w:val="24"/>
                <w:szCs w:val="24"/>
              </w:rPr>
              <w:t>30 мая</w:t>
            </w:r>
          </w:p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A20CCC" w:rsidRDefault="00A20CCC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«Будь здоров»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</w:tr>
      <w:tr w:rsidR="001B3965" w:rsidTr="001854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5" w:rsidRPr="00A20CCC" w:rsidRDefault="001B3965" w:rsidP="007E5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0CCC">
              <w:rPr>
                <w:rFonts w:ascii="Times New Roman" w:hAnsi="Times New Roman"/>
                <w:b/>
                <w:sz w:val="24"/>
                <w:szCs w:val="24"/>
              </w:rPr>
              <w:t>31 мая</w:t>
            </w:r>
          </w:p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A20CCC" w:rsidRDefault="00A20CCC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«День в театре»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дошкольные группы </w:t>
            </w:r>
          </w:p>
        </w:tc>
      </w:tr>
      <w:tr w:rsidR="001B3965" w:rsidTr="001854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5" w:rsidRPr="00A20CCC" w:rsidRDefault="001B3965" w:rsidP="007E5858">
            <w:pPr>
              <w:pStyle w:val="a4"/>
              <w:spacing w:line="276" w:lineRule="auto"/>
              <w:ind w:left="0" w:firstLine="0"/>
              <w:rPr>
                <w:b/>
              </w:rPr>
            </w:pPr>
            <w:r w:rsidRPr="00A20CCC">
              <w:rPr>
                <w:b/>
              </w:rPr>
              <w:t xml:space="preserve">6.июня </w:t>
            </w:r>
          </w:p>
          <w:p w:rsidR="00A20CCC" w:rsidRPr="00A821CF" w:rsidRDefault="00A20CCC" w:rsidP="007E5858">
            <w:pPr>
              <w:pStyle w:val="a4"/>
              <w:spacing w:line="276" w:lineRule="auto"/>
              <w:ind w:left="0" w:firstLine="0"/>
            </w:pPr>
            <w:r>
              <w:t>эстетическое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5" w:rsidRPr="00A821CF" w:rsidRDefault="001B3965" w:rsidP="00A20CCC">
            <w:pPr>
              <w:pStyle w:val="a4"/>
              <w:spacing w:line="276" w:lineRule="auto"/>
              <w:ind w:left="0" w:firstLine="0"/>
              <w:jc w:val="left"/>
            </w:pPr>
            <w:r w:rsidRPr="00A821CF">
              <w:t>Великий Пушкин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старшие группы </w:t>
            </w:r>
          </w:p>
        </w:tc>
      </w:tr>
      <w:tr w:rsidR="001B3965" w:rsidTr="001854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5" w:rsidRPr="00A20CCC" w:rsidRDefault="001B3965" w:rsidP="007E5858">
            <w:pPr>
              <w:pStyle w:val="a4"/>
              <w:spacing w:line="276" w:lineRule="auto"/>
              <w:ind w:left="0" w:firstLine="0"/>
              <w:rPr>
                <w:b/>
              </w:rPr>
            </w:pPr>
            <w:r w:rsidRPr="00A20CCC">
              <w:rPr>
                <w:b/>
              </w:rPr>
              <w:t>12.июня</w:t>
            </w:r>
          </w:p>
          <w:p w:rsidR="00A20CCC" w:rsidRPr="00A821CF" w:rsidRDefault="00A20CCC" w:rsidP="007E5858">
            <w:pPr>
              <w:pStyle w:val="a4"/>
              <w:spacing w:line="276" w:lineRule="auto"/>
              <w:ind w:left="0" w:firstLine="0"/>
            </w:pPr>
            <w:r>
              <w:t>патриотическое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5" w:rsidRPr="00A821CF" w:rsidRDefault="001B3965" w:rsidP="00A20CCC">
            <w:pPr>
              <w:pStyle w:val="a4"/>
              <w:spacing w:line="276" w:lineRule="auto"/>
              <w:ind w:left="0" w:firstLine="0"/>
              <w:jc w:val="left"/>
            </w:pPr>
            <w:r w:rsidRPr="00A821CF">
              <w:t>День города . День России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старшие группы </w:t>
            </w:r>
          </w:p>
        </w:tc>
      </w:tr>
      <w:tr w:rsidR="001B3965" w:rsidTr="001854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5" w:rsidRPr="00A20CCC" w:rsidRDefault="001B3965" w:rsidP="007E5858">
            <w:pPr>
              <w:pStyle w:val="a4"/>
              <w:spacing w:line="276" w:lineRule="auto"/>
              <w:ind w:left="0" w:firstLine="0"/>
              <w:rPr>
                <w:b/>
              </w:rPr>
            </w:pPr>
            <w:r w:rsidRPr="00A20CCC">
              <w:rPr>
                <w:b/>
              </w:rPr>
              <w:t xml:space="preserve">20.июня </w:t>
            </w:r>
          </w:p>
          <w:p w:rsidR="00A20CCC" w:rsidRPr="00A821CF" w:rsidRDefault="00A20CCC" w:rsidP="007E5858">
            <w:pPr>
              <w:pStyle w:val="a4"/>
              <w:spacing w:line="276" w:lineRule="auto"/>
              <w:ind w:left="0" w:firstLine="0"/>
            </w:pPr>
            <w:r>
              <w:t>социальное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5" w:rsidRPr="00A821CF" w:rsidRDefault="001B3965" w:rsidP="00A20CCC">
            <w:pPr>
              <w:pStyle w:val="a4"/>
              <w:spacing w:line="276" w:lineRule="auto"/>
              <w:ind w:left="0" w:firstLine="0"/>
              <w:jc w:val="left"/>
            </w:pPr>
            <w:r w:rsidRPr="00A821CF">
              <w:t>День отца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1B3965" w:rsidTr="001854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5" w:rsidRPr="00A20CCC" w:rsidRDefault="001B3965" w:rsidP="007E5858">
            <w:pPr>
              <w:pStyle w:val="a4"/>
              <w:spacing w:line="276" w:lineRule="auto"/>
              <w:ind w:left="0" w:firstLine="0"/>
              <w:rPr>
                <w:b/>
              </w:rPr>
            </w:pPr>
            <w:r w:rsidRPr="00A20CCC">
              <w:rPr>
                <w:b/>
              </w:rPr>
              <w:t xml:space="preserve">8.июля </w:t>
            </w:r>
          </w:p>
          <w:p w:rsidR="00A20CCC" w:rsidRPr="00A821CF" w:rsidRDefault="00A20CCC" w:rsidP="007E5858">
            <w:pPr>
              <w:pStyle w:val="a4"/>
              <w:spacing w:line="276" w:lineRule="auto"/>
              <w:ind w:left="0" w:firstLine="0"/>
            </w:pPr>
            <w:r>
              <w:t>социальное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5" w:rsidRPr="00A821CF" w:rsidRDefault="001B3965" w:rsidP="00A20CCC">
            <w:pPr>
              <w:pStyle w:val="a4"/>
              <w:spacing w:line="276" w:lineRule="auto"/>
              <w:ind w:left="0" w:firstLine="0"/>
              <w:jc w:val="left"/>
            </w:pPr>
            <w:r w:rsidRPr="00A821CF">
              <w:t>День любви, семьи и верности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1B3965" w:rsidTr="001854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5" w:rsidRPr="00A20CCC" w:rsidRDefault="001B3965" w:rsidP="007E5858">
            <w:pPr>
              <w:pStyle w:val="a4"/>
              <w:spacing w:line="276" w:lineRule="auto"/>
              <w:ind w:left="0" w:firstLine="0"/>
              <w:rPr>
                <w:b/>
              </w:rPr>
            </w:pPr>
            <w:r w:rsidRPr="00A20CCC">
              <w:rPr>
                <w:b/>
              </w:rPr>
              <w:t xml:space="preserve">22.августа </w:t>
            </w:r>
          </w:p>
          <w:p w:rsidR="00A20CCC" w:rsidRPr="00A821CF" w:rsidRDefault="00A20CCC" w:rsidP="007E5858">
            <w:pPr>
              <w:pStyle w:val="a4"/>
              <w:spacing w:line="276" w:lineRule="auto"/>
              <w:ind w:left="0" w:firstLine="0"/>
            </w:pPr>
            <w:r>
              <w:t xml:space="preserve">патриотическое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5" w:rsidRPr="00A821CF" w:rsidRDefault="001B3965" w:rsidP="00A20CCC">
            <w:pPr>
              <w:pStyle w:val="a4"/>
              <w:spacing w:line="276" w:lineRule="auto"/>
              <w:ind w:left="0" w:firstLine="0"/>
              <w:jc w:val="left"/>
            </w:pPr>
            <w:r w:rsidRPr="00A821CF">
              <w:t>День Российского флага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65" w:rsidRDefault="001B3965" w:rsidP="007E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старшие группы </w:t>
            </w:r>
          </w:p>
        </w:tc>
      </w:tr>
    </w:tbl>
    <w:p w:rsidR="001B3965" w:rsidRPr="00B36D10" w:rsidRDefault="001B3965" w:rsidP="001B3965">
      <w:pPr>
        <w:rPr>
          <w:rFonts w:ascii="Times New Roman" w:hAnsi="Times New Roman" w:cs="Times New Roman"/>
          <w:sz w:val="24"/>
          <w:szCs w:val="24"/>
        </w:rPr>
      </w:pPr>
    </w:p>
    <w:p w:rsidR="00857E58" w:rsidRPr="00857E58" w:rsidRDefault="00857E58" w:rsidP="00857E58">
      <w:pPr>
        <w:pageBreakBefore/>
        <w:jc w:val="center"/>
        <w:rPr>
          <w:rFonts w:ascii="Times New Roman" w:hAnsi="Times New Roman" w:cs="Times New Roman"/>
          <w:sz w:val="24"/>
          <w:szCs w:val="24"/>
        </w:rPr>
      </w:pPr>
      <w:r w:rsidRPr="00857E5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Основные понятия, используемые в Программе </w:t>
      </w:r>
    </w:p>
    <w:p w:rsidR="00857E58" w:rsidRPr="00857E58" w:rsidRDefault="00857E58" w:rsidP="00857E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5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Воспитание</w:t>
      </w:r>
      <w:r w:rsidRPr="00857E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857E58">
        <w:rPr>
          <w:rFonts w:ascii="Times New Roman" w:eastAsia="Calibri" w:hAnsi="Times New Roman" w:cs="Times New Roman"/>
          <w:color w:val="000000"/>
          <w:sz w:val="24"/>
          <w:szCs w:val="24"/>
        </w:rPr>
        <w:t>– деятельность, направленная на развитие личности, создание условий</w:t>
      </w:r>
      <w:r w:rsidRPr="00857E58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для самоопределения и социализации обучающихся на основе социокультурных,</w:t>
      </w:r>
      <w:r w:rsidRPr="00857E58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духовно-нравственных ценностей и принятых в российском обществе правил и норм поведения</w:t>
      </w:r>
      <w:r w:rsidRPr="00857E58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</w:t>
      </w:r>
      <w:r w:rsidRPr="00857E58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857E58" w:rsidRPr="00857E58" w:rsidRDefault="00857E58" w:rsidP="00857E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58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</w:t>
      </w:r>
      <w:r w:rsidRPr="00857E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ситуация</w:t>
      </w:r>
      <w:r w:rsidRPr="00857E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57E58">
        <w:rPr>
          <w:rFonts w:ascii="Times New Roman" w:hAnsi="Times New Roman" w:cs="Times New Roman"/>
          <w:color w:val="000000"/>
          <w:sz w:val="24"/>
          <w:szCs w:val="24"/>
        </w:rPr>
        <w:t xml:space="preserve">– точка пересечения образовательного процесса </w:t>
      </w:r>
      <w:r w:rsidRPr="00857E5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</w:t>
      </w:r>
      <w:r w:rsidRPr="00857E5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Воспитательные события </w:t>
      </w:r>
      <w:r w:rsidRPr="00857E58">
        <w:rPr>
          <w:rFonts w:ascii="Times New Roman" w:hAnsi="Times New Roman" w:cs="Times New Roman"/>
          <w:color w:val="000000"/>
          <w:sz w:val="24"/>
          <w:szCs w:val="24"/>
        </w:rPr>
        <w:t>являются разновидностью образовательных ситуаций.</w:t>
      </w:r>
    </w:p>
    <w:p w:rsidR="00857E58" w:rsidRPr="00857E58" w:rsidRDefault="00857E58" w:rsidP="00857E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58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</w:t>
      </w:r>
      <w:r w:rsidRPr="00857E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среда – </w:t>
      </w:r>
      <w:r w:rsidRPr="00857E58">
        <w:rPr>
          <w:rFonts w:ascii="Times New Roman" w:hAnsi="Times New Roman" w:cs="Times New Roman"/>
          <w:color w:val="000000"/>
          <w:sz w:val="24"/>
          <w:szCs w:val="24"/>
        </w:rPr>
        <w:t xml:space="preserve">социокультурное </w:t>
      </w:r>
      <w:r w:rsidRPr="00857E5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содержание образования, объединяет </w:t>
      </w:r>
      <w:r w:rsidRPr="00857E58">
        <w:rPr>
          <w:rFonts w:ascii="Times New Roman" w:hAnsi="Times New Roman" w:cs="Times New Roman"/>
          <w:color w:val="000000"/>
          <w:sz w:val="24"/>
          <w:szCs w:val="24"/>
        </w:rPr>
        <w:t>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</w:t>
      </w:r>
      <w:r w:rsidRPr="00857E5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для решения целей воспитания личности позволяет говорить о </w:t>
      </w:r>
      <w:r w:rsidRPr="00857E5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воспитывающей среде</w:t>
      </w:r>
      <w:r w:rsidRPr="00857E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57E58" w:rsidRPr="00857E58" w:rsidRDefault="00857E58" w:rsidP="00857E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Общность</w:t>
      </w:r>
      <w:r w:rsidRPr="00857E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57E58">
        <w:rPr>
          <w:rFonts w:ascii="Times New Roman" w:hAnsi="Times New Roman" w:cs="Times New Roman"/>
          <w:color w:val="000000"/>
          <w:sz w:val="24"/>
          <w:szCs w:val="24"/>
        </w:rPr>
        <w:t>– устойчивая система связей и отношений между людьми, имеющая единые ценностно-смысловые основания и конкретные целевые ориентиры.</w:t>
      </w:r>
      <w:r w:rsidRPr="00857E5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Общность – это качественная характеристика любого объединения людей, определяющая степень их единства и совместности (детско-взрослая,</w:t>
      </w:r>
      <w:r w:rsidRPr="00857E58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857E5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етская, профессиональная, профессионально-родительская). </w:t>
      </w:r>
    </w:p>
    <w:p w:rsidR="00857E58" w:rsidRPr="00857E58" w:rsidRDefault="00857E58" w:rsidP="00857E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5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Портрет ребенка</w:t>
      </w:r>
      <w:r w:rsidRPr="00857E5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857E5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–</w:t>
      </w:r>
      <w:r w:rsidRPr="00857E5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это совокупность характеристик личностных результатов</w:t>
      </w:r>
      <w:r w:rsidRPr="00857E5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и достижений ребенка на определенном возрастном этапе.</w:t>
      </w:r>
    </w:p>
    <w:p w:rsidR="00857E58" w:rsidRPr="00857E58" w:rsidRDefault="00857E58" w:rsidP="00857E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5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en-US"/>
        </w:rPr>
        <w:t>Социокультурные ценности</w:t>
      </w:r>
      <w:r w:rsidRPr="00857E5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–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</w:t>
      </w:r>
    </w:p>
    <w:p w:rsidR="00857E58" w:rsidRPr="00857E58" w:rsidRDefault="00857E58" w:rsidP="00857E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E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Субъектность</w:t>
      </w:r>
      <w:proofErr w:type="spellEnd"/>
      <w:r w:rsidRPr="00857E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57E5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–</w:t>
      </w:r>
      <w:r w:rsidRPr="00857E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57E58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социальный, деятельно-преобразующий способ жизни человека. </w:t>
      </w:r>
      <w:proofErr w:type="spellStart"/>
      <w:r w:rsidRPr="00857E58">
        <w:rPr>
          <w:rFonts w:ascii="Times New Roman" w:hAnsi="Times New Roman" w:cs="Times New Roman"/>
          <w:color w:val="000000"/>
          <w:sz w:val="24"/>
          <w:szCs w:val="24"/>
        </w:rPr>
        <w:t>Субъектность</w:t>
      </w:r>
      <w:proofErr w:type="spellEnd"/>
      <w:r w:rsidRPr="00857E58">
        <w:rPr>
          <w:rFonts w:ascii="Times New Roman" w:hAnsi="Times New Roman" w:cs="Times New Roman"/>
          <w:color w:val="000000"/>
          <w:sz w:val="24"/>
          <w:szCs w:val="24"/>
        </w:rPr>
        <w:t xml:space="preserve"> впервые появляется в конце дошкольного детства как способность ребенка</w:t>
      </w:r>
      <w:r w:rsidRPr="00857E58">
        <w:rPr>
          <w:rFonts w:ascii="Times New Roman" w:hAnsi="Times New Roman" w:cs="Times New Roman"/>
          <w:color w:val="000000"/>
          <w:sz w:val="24"/>
          <w:szCs w:val="24"/>
        </w:rPr>
        <w:br/>
        <w:t>к инициативе в игре, познании, коммуникации, продуктивных видах деятельности,</w:t>
      </w:r>
      <w:r w:rsidRPr="00857E58">
        <w:rPr>
          <w:rFonts w:ascii="Times New Roman" w:hAnsi="Times New Roman" w:cs="Times New Roman"/>
          <w:color w:val="000000"/>
          <w:sz w:val="24"/>
          <w:szCs w:val="24"/>
        </w:rPr>
        <w:br/>
        <w:t>как способность совершать нравственный поступок, размышлять о своих действиях</w:t>
      </w:r>
      <w:r w:rsidRPr="00857E58">
        <w:rPr>
          <w:rFonts w:ascii="Times New Roman" w:hAnsi="Times New Roman" w:cs="Times New Roman"/>
          <w:color w:val="000000"/>
          <w:sz w:val="24"/>
          <w:szCs w:val="24"/>
        </w:rPr>
        <w:br/>
        <w:t>и их последствиях.</w:t>
      </w:r>
    </w:p>
    <w:p w:rsidR="00857E58" w:rsidRPr="00857E58" w:rsidRDefault="00857E58" w:rsidP="00857E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5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Уклад</w:t>
      </w:r>
      <w:r w:rsidRPr="00857E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57E5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–</w:t>
      </w:r>
      <w:r w:rsidRPr="00857E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57E58">
        <w:rPr>
          <w:rFonts w:ascii="Times New Roman" w:hAnsi="Times New Roman" w:cs="Times New Roman"/>
          <w:color w:val="000000"/>
          <w:sz w:val="24"/>
          <w:szCs w:val="24"/>
        </w:rPr>
        <w:t>общественный договор участников образовательных отношений, опирающийся</w:t>
      </w:r>
      <w:r w:rsidRPr="00857E5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деятельность </w:t>
      </w:r>
      <w:r w:rsidRPr="00857E58">
        <w:rPr>
          <w:rFonts w:ascii="Times New Roman" w:hAnsi="Times New Roman" w:cs="Times New Roman"/>
          <w:color w:val="000000"/>
          <w:sz w:val="24"/>
          <w:szCs w:val="24"/>
        </w:rPr>
        <w:br/>
        <w:t>и социокультурный контекст.</w:t>
      </w:r>
    </w:p>
    <w:p w:rsidR="00857E58" w:rsidRPr="00857E58" w:rsidRDefault="00857E58" w:rsidP="00857E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2C77" w:rsidRPr="00857E58" w:rsidRDefault="009B2C77" w:rsidP="009B2C77">
      <w:pPr>
        <w:pStyle w:val="a4"/>
        <w:spacing w:before="2" w:line="276" w:lineRule="auto"/>
        <w:ind w:left="0" w:firstLine="0"/>
        <w:jc w:val="left"/>
        <w:rPr>
          <w:b/>
        </w:rPr>
      </w:pPr>
    </w:p>
    <w:p w:rsidR="00AC32DF" w:rsidRPr="00857E58" w:rsidRDefault="00AC32DF" w:rsidP="009B2C7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2C77" w:rsidRPr="00B74A32" w:rsidRDefault="009B2C77" w:rsidP="009B2C77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74A32">
        <w:rPr>
          <w:rFonts w:ascii="Times New Roman" w:hAnsi="Times New Roman"/>
          <w:sz w:val="28"/>
          <w:szCs w:val="28"/>
          <w:lang w:val="en-US"/>
        </w:rPr>
        <w:lastRenderedPageBreak/>
        <w:t>IV</w:t>
      </w:r>
      <w:r w:rsidRPr="00B74A32">
        <w:rPr>
          <w:rFonts w:ascii="Times New Roman" w:hAnsi="Times New Roman"/>
          <w:b/>
          <w:sz w:val="28"/>
          <w:szCs w:val="28"/>
        </w:rPr>
        <w:t xml:space="preserve"> Дополнительный раздел</w:t>
      </w:r>
    </w:p>
    <w:p w:rsidR="009B2C77" w:rsidRPr="00055F50" w:rsidRDefault="009B2C77" w:rsidP="009B2C7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055F50">
        <w:rPr>
          <w:rFonts w:ascii="Times New Roman" w:hAnsi="Times New Roman"/>
          <w:sz w:val="28"/>
          <w:szCs w:val="28"/>
        </w:rPr>
        <w:t xml:space="preserve">4.1 Краткая презентация </w:t>
      </w:r>
      <w:r w:rsidR="001770F6">
        <w:rPr>
          <w:rFonts w:ascii="Times New Roman" w:hAnsi="Times New Roman"/>
          <w:sz w:val="28"/>
          <w:szCs w:val="28"/>
        </w:rPr>
        <w:t xml:space="preserve"> </w:t>
      </w:r>
      <w:r w:rsidRPr="00055F50">
        <w:rPr>
          <w:rFonts w:ascii="Times New Roman" w:hAnsi="Times New Roman"/>
          <w:sz w:val="28"/>
          <w:szCs w:val="28"/>
        </w:rPr>
        <w:t xml:space="preserve">Рабочей программы  воспитания </w:t>
      </w:r>
    </w:p>
    <w:p w:rsidR="009B2C77" w:rsidRPr="00055F50" w:rsidRDefault="004F47B3" w:rsidP="009B2C77">
      <w:pPr>
        <w:pStyle w:val="a4"/>
        <w:spacing w:before="1" w:line="276" w:lineRule="auto"/>
        <w:ind w:right="245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Целевой </w:t>
      </w:r>
    </w:p>
    <w:p w:rsidR="009B2C77" w:rsidRPr="003F1627" w:rsidRDefault="009B2C77" w:rsidP="009B2C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Программа воспита</w:t>
      </w:r>
      <w:r>
        <w:rPr>
          <w:rFonts w:ascii="Times New Roman" w:hAnsi="Times New Roman" w:cs="Times New Roman"/>
          <w:sz w:val="28"/>
          <w:szCs w:val="28"/>
        </w:rPr>
        <w:t>ния является компонентом ООП ДО, в</w:t>
      </w:r>
      <w:r w:rsidRPr="003F1627">
        <w:rPr>
          <w:rFonts w:ascii="Times New Roman" w:hAnsi="Times New Roman" w:cs="Times New Roman"/>
          <w:sz w:val="28"/>
          <w:szCs w:val="28"/>
        </w:rPr>
        <w:t xml:space="preserve"> связи с этим структура программы воспитания включает три раздела</w:t>
      </w:r>
      <w:r w:rsidR="00591C89">
        <w:rPr>
          <w:rFonts w:ascii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sz w:val="28"/>
          <w:szCs w:val="28"/>
        </w:rPr>
        <w:t xml:space="preserve">- целевой, содержательный, организационный, в каждом из которых  предусматривается обязательная часть и часть, формируемая  участниками образовательных отношений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F1627">
        <w:rPr>
          <w:rFonts w:ascii="Times New Roman" w:hAnsi="Times New Roman" w:cs="Times New Roman"/>
          <w:sz w:val="28"/>
          <w:szCs w:val="28"/>
        </w:rPr>
        <w:t>в дальнейшем будет выделена курсивом)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C77" w:rsidRPr="003F1627" w:rsidRDefault="009B2C77" w:rsidP="00533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F50">
        <w:rPr>
          <w:rFonts w:ascii="Times New Roman" w:hAnsi="Times New Roman" w:cs="Times New Roman"/>
          <w:b/>
          <w:sz w:val="28"/>
          <w:szCs w:val="28"/>
        </w:rPr>
        <w:t>Под воспитанием понимается</w:t>
      </w:r>
      <w:r w:rsidRPr="003F1627">
        <w:rPr>
          <w:rFonts w:ascii="Times New Roman" w:hAnsi="Times New Roman" w:cs="Times New Roman"/>
          <w:sz w:val="28"/>
          <w:szCs w:val="28"/>
        </w:rPr>
        <w:t xml:space="preserve"> «Деятельность, направленная на  развитие личности, создание условий для самоопределения и социализации обучающихся на основе социокультурных духовно-нравственных ценностей и принятых в российском обществе правил и норм поведения в интересах человека, семьи, общества,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 и бережного отношения  к культурному наследию и традициям многонационального народа РФ, к природе и окружающей среде»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C77" w:rsidRPr="003F1627" w:rsidRDefault="009B2C77" w:rsidP="009B2C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Pr="003F1627">
        <w:rPr>
          <w:rFonts w:ascii="Times New Roman" w:hAnsi="Times New Roman" w:cs="Times New Roman"/>
          <w:sz w:val="28"/>
          <w:szCs w:val="28"/>
        </w:rPr>
        <w:t xml:space="preserve"> чтобы эти ценности осваивались ребенком в  Программе Воспитания отражены следующие </w:t>
      </w:r>
      <w:r w:rsidRPr="00055F50">
        <w:rPr>
          <w:rFonts w:ascii="Times New Roman" w:hAnsi="Times New Roman" w:cs="Times New Roman"/>
          <w:b/>
          <w:sz w:val="28"/>
          <w:szCs w:val="28"/>
        </w:rPr>
        <w:t>направления работы</w:t>
      </w:r>
      <w:r w:rsidRPr="003F1627">
        <w:rPr>
          <w:rFonts w:ascii="Times New Roman" w:hAnsi="Times New Roman" w:cs="Times New Roman"/>
          <w:sz w:val="28"/>
          <w:szCs w:val="28"/>
        </w:rPr>
        <w:t>:</w:t>
      </w:r>
    </w:p>
    <w:p w:rsidR="009B2C77" w:rsidRPr="003F1627" w:rsidRDefault="009B2C77" w:rsidP="009B2C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-Патриотическое направление - ценность Родины и природы.</w:t>
      </w:r>
    </w:p>
    <w:p w:rsidR="009B2C77" w:rsidRPr="003F1627" w:rsidRDefault="009B2C77" w:rsidP="009B2C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-Социальное направление- ценность человека, семьи, дружбы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C77" w:rsidRPr="003F1627" w:rsidRDefault="009B2C77" w:rsidP="009B2C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-Физическое и оздоровительное направление- ценность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C77" w:rsidRPr="003F1627" w:rsidRDefault="009B2C77" w:rsidP="009B2C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-Познавательное направление воспитания- ценность знания.</w:t>
      </w:r>
    </w:p>
    <w:p w:rsidR="009B2C77" w:rsidRPr="003F1627" w:rsidRDefault="009B2C77" w:rsidP="009B2C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-Трудовое направление- ценность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C77" w:rsidRPr="003F1627" w:rsidRDefault="009B2C77" w:rsidP="009B2C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>-Эстетическое направление- ценность культуры и красоты.</w:t>
      </w:r>
    </w:p>
    <w:p w:rsidR="009B2C77" w:rsidRDefault="009B2C77" w:rsidP="009B2C77">
      <w:pPr>
        <w:pStyle w:val="a4"/>
        <w:spacing w:before="1" w:line="276" w:lineRule="auto"/>
        <w:ind w:right="245" w:firstLine="0"/>
        <w:rPr>
          <w:sz w:val="28"/>
          <w:szCs w:val="28"/>
        </w:rPr>
      </w:pPr>
      <w:r w:rsidRPr="003F1627">
        <w:rPr>
          <w:sz w:val="28"/>
          <w:szCs w:val="28"/>
        </w:rPr>
        <w:t>Рабочая программа основана на взаимодействии с разными  субъектами  образовательных отношений, предполагая социальное партнерство с другими организациями.</w:t>
      </w:r>
    </w:p>
    <w:p w:rsidR="009B2C77" w:rsidRPr="003F1627" w:rsidRDefault="009B2C77" w:rsidP="005332E3">
      <w:pPr>
        <w:pStyle w:val="a4"/>
        <w:spacing w:line="276" w:lineRule="auto"/>
        <w:ind w:left="0" w:firstLine="0"/>
        <w:rPr>
          <w:sz w:val="28"/>
          <w:szCs w:val="28"/>
        </w:rPr>
      </w:pPr>
      <w:r w:rsidRPr="003F1627">
        <w:rPr>
          <w:sz w:val="28"/>
          <w:szCs w:val="28"/>
        </w:rPr>
        <w:t>На  уровне   ДО</w:t>
      </w:r>
      <w:r w:rsidR="007A5407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не   осуществляется   оценка</w:t>
      </w:r>
      <w:r w:rsidR="007A5407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результатов   воспитательной   работы</w:t>
      </w:r>
      <w:r w:rsidR="007A5407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в соответствии с ФГОС ДО, так как «целевые ориентиры основной</w:t>
      </w:r>
      <w:r>
        <w:rPr>
          <w:sz w:val="28"/>
          <w:szCs w:val="28"/>
        </w:rPr>
        <w:t xml:space="preserve"> образовательной </w:t>
      </w:r>
      <w:r w:rsidRPr="003F1627">
        <w:rPr>
          <w:sz w:val="28"/>
          <w:szCs w:val="28"/>
        </w:rPr>
        <w:t>программы</w:t>
      </w:r>
      <w:r w:rsidR="007A5407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дошкольного</w:t>
      </w:r>
      <w:r w:rsidR="007A5407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образования</w:t>
      </w:r>
      <w:r w:rsidR="007A5407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не</w:t>
      </w:r>
      <w:r w:rsidR="007A5407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подлежат</w:t>
      </w:r>
      <w:r w:rsidR="007A5407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непосредственной</w:t>
      </w:r>
      <w:r w:rsidR="007A5407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оценке,</w:t>
      </w:r>
      <w:r w:rsidR="007A5407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в</w:t>
      </w:r>
      <w:r w:rsidR="007A5407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том</w:t>
      </w:r>
      <w:r w:rsidR="007A5407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числе</w:t>
      </w:r>
      <w:r w:rsidR="007A5407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в</w:t>
      </w:r>
      <w:r w:rsidR="007A5407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виде</w:t>
      </w:r>
      <w:r w:rsidR="007A5407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педагогической</w:t>
      </w:r>
      <w:r w:rsidR="007A5407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диагностики</w:t>
      </w:r>
      <w:r w:rsidR="007A5407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(мониторинга),</w:t>
      </w:r>
      <w:r w:rsidR="007A5407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и не</w:t>
      </w:r>
      <w:r w:rsidR="007A5407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являются</w:t>
      </w:r>
      <w:r w:rsidR="007A5407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основанием</w:t>
      </w:r>
      <w:r w:rsidR="00A655F3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для</w:t>
      </w:r>
      <w:r w:rsidR="00A655F3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их</w:t>
      </w:r>
      <w:r w:rsidR="00A655F3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формального</w:t>
      </w:r>
      <w:r w:rsidR="00A655F3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сравнения</w:t>
      </w:r>
      <w:r w:rsidR="00A655F3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с</w:t>
      </w:r>
      <w:r w:rsidR="00A655F3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реальными</w:t>
      </w:r>
      <w:r w:rsidR="00A655F3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достижениями</w:t>
      </w:r>
      <w:r w:rsidR="00A65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детей</w:t>
      </w:r>
      <w:r w:rsidRPr="003F1627">
        <w:rPr>
          <w:sz w:val="28"/>
          <w:szCs w:val="28"/>
        </w:rPr>
        <w:t>.</w:t>
      </w:r>
    </w:p>
    <w:p w:rsidR="009B2C77" w:rsidRDefault="009B2C77" w:rsidP="009B2C77">
      <w:pPr>
        <w:rPr>
          <w:lang w:eastAsia="en-US"/>
        </w:rPr>
      </w:pPr>
    </w:p>
    <w:p w:rsidR="009B2C77" w:rsidRPr="003F1627" w:rsidRDefault="009B2C77" w:rsidP="009B2C77">
      <w:pPr>
        <w:pStyle w:val="1"/>
        <w:spacing w:line="276" w:lineRule="auto"/>
        <w:ind w:left="0"/>
        <w:rPr>
          <w:sz w:val="28"/>
          <w:szCs w:val="28"/>
        </w:rPr>
      </w:pPr>
      <w:r w:rsidRPr="003F1627">
        <w:rPr>
          <w:sz w:val="28"/>
          <w:szCs w:val="28"/>
        </w:rPr>
        <w:t>РазделII.Содержательный</w:t>
      </w:r>
    </w:p>
    <w:p w:rsidR="009B2C77" w:rsidRDefault="009B2C77" w:rsidP="009B2C77">
      <w:pPr>
        <w:tabs>
          <w:tab w:val="left" w:pos="3690"/>
        </w:tabs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27">
        <w:rPr>
          <w:rFonts w:ascii="Times New Roman" w:hAnsi="Times New Roman" w:cs="Times New Roman"/>
          <w:b/>
          <w:sz w:val="28"/>
          <w:szCs w:val="28"/>
        </w:rPr>
        <w:t>Патриотическое</w:t>
      </w:r>
      <w:r w:rsidR="00A65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A655F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F1627">
        <w:rPr>
          <w:rFonts w:ascii="Times New Roman" w:hAnsi="Times New Roman" w:cs="Times New Roman"/>
          <w:b/>
          <w:sz w:val="28"/>
          <w:szCs w:val="28"/>
        </w:rPr>
        <w:t>воспитания</w:t>
      </w:r>
    </w:p>
    <w:p w:rsidR="009B2C77" w:rsidRPr="003F1627" w:rsidRDefault="009B2C77" w:rsidP="009B2C77">
      <w:pPr>
        <w:tabs>
          <w:tab w:val="left" w:pos="3690"/>
        </w:tabs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C77" w:rsidRPr="003F1627" w:rsidRDefault="009B2C77" w:rsidP="009B2C77">
      <w:pPr>
        <w:pStyle w:val="a4"/>
        <w:spacing w:line="276" w:lineRule="auto"/>
        <w:ind w:left="0" w:firstLine="284"/>
        <w:rPr>
          <w:sz w:val="28"/>
          <w:szCs w:val="28"/>
        </w:rPr>
      </w:pPr>
      <w:r w:rsidRPr="003F1627">
        <w:rPr>
          <w:sz w:val="28"/>
          <w:szCs w:val="28"/>
        </w:rPr>
        <w:t xml:space="preserve">Ценности </w:t>
      </w:r>
      <w:r w:rsidRPr="00917DA9">
        <w:rPr>
          <w:b/>
          <w:sz w:val="28"/>
          <w:szCs w:val="28"/>
        </w:rPr>
        <w:t>Родина и Природа</w:t>
      </w:r>
      <w:r w:rsidRPr="003F1627">
        <w:rPr>
          <w:sz w:val="28"/>
          <w:szCs w:val="28"/>
        </w:rPr>
        <w:t xml:space="preserve">. Патриотизм – это воспитание в ребенке </w:t>
      </w:r>
      <w:r w:rsidRPr="003F1627">
        <w:rPr>
          <w:sz w:val="28"/>
          <w:szCs w:val="28"/>
        </w:rPr>
        <w:lastRenderedPageBreak/>
        <w:t>нравственных качеств, чувства любви, интереса к своей  стране России, своему  краю, малой  родине, своему народу и народу России в целом(гражданский патриотизм), ответственности, трудолюбия; ощущения принадлежности к своему народу.</w:t>
      </w:r>
    </w:p>
    <w:p w:rsidR="009B2C77" w:rsidRPr="003F1627" w:rsidRDefault="009B2C77" w:rsidP="00A655F3">
      <w:pPr>
        <w:pStyle w:val="1"/>
        <w:tabs>
          <w:tab w:val="left" w:pos="3601"/>
        </w:tabs>
        <w:spacing w:line="276" w:lineRule="auto"/>
        <w:ind w:left="0" w:firstLine="284"/>
        <w:jc w:val="center"/>
        <w:rPr>
          <w:sz w:val="28"/>
          <w:szCs w:val="28"/>
        </w:rPr>
      </w:pPr>
      <w:r w:rsidRPr="003F1627">
        <w:rPr>
          <w:sz w:val="28"/>
          <w:szCs w:val="28"/>
        </w:rPr>
        <w:t>Социальное</w:t>
      </w:r>
      <w:r w:rsidR="00A655F3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направление</w:t>
      </w:r>
      <w:r w:rsidR="00A655F3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воспитания</w:t>
      </w:r>
    </w:p>
    <w:p w:rsidR="009B2C77" w:rsidRPr="003F1627" w:rsidRDefault="009B2C77" w:rsidP="009B2C77">
      <w:pPr>
        <w:pStyle w:val="a4"/>
        <w:spacing w:line="276" w:lineRule="auto"/>
        <w:ind w:left="0" w:firstLine="0"/>
        <w:jc w:val="left"/>
        <w:rPr>
          <w:b/>
          <w:sz w:val="28"/>
          <w:szCs w:val="28"/>
        </w:rPr>
      </w:pPr>
    </w:p>
    <w:p w:rsidR="004F47B3" w:rsidRPr="004F47B3" w:rsidRDefault="004F47B3" w:rsidP="004F47B3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="009B2C77" w:rsidRPr="003F1627">
        <w:rPr>
          <w:rFonts w:ascii="Times New Roman" w:hAnsi="Times New Roman" w:cs="Times New Roman"/>
          <w:b/>
          <w:sz w:val="28"/>
          <w:szCs w:val="28"/>
        </w:rPr>
        <w:t>семья,</w:t>
      </w:r>
      <w:r w:rsidR="00A65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C77" w:rsidRPr="003F1627">
        <w:rPr>
          <w:rFonts w:ascii="Times New Roman" w:hAnsi="Times New Roman" w:cs="Times New Roman"/>
          <w:b/>
          <w:sz w:val="28"/>
          <w:szCs w:val="28"/>
        </w:rPr>
        <w:t>дружба,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 и  </w:t>
      </w:r>
      <w:r w:rsidR="009B2C77" w:rsidRPr="003F1627">
        <w:rPr>
          <w:rFonts w:ascii="Times New Roman" w:hAnsi="Times New Roman" w:cs="Times New Roman"/>
          <w:b/>
          <w:sz w:val="28"/>
          <w:szCs w:val="28"/>
        </w:rPr>
        <w:t>сотрудничество</w:t>
      </w:r>
      <w:r w:rsidR="00A655F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9B2C77" w:rsidRPr="003F1627">
        <w:rPr>
          <w:rFonts w:ascii="Times New Roman" w:hAnsi="Times New Roman" w:cs="Times New Roman"/>
          <w:sz w:val="28"/>
          <w:szCs w:val="28"/>
        </w:rPr>
        <w:t>ежат</w:t>
      </w:r>
      <w:r w:rsidR="00A65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65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B2C77" w:rsidRPr="003F1627">
        <w:rPr>
          <w:rFonts w:ascii="Times New Roman" w:hAnsi="Times New Roman" w:cs="Times New Roman"/>
          <w:sz w:val="28"/>
          <w:szCs w:val="28"/>
        </w:rPr>
        <w:t>снове</w:t>
      </w:r>
    </w:p>
    <w:p w:rsidR="009B2C77" w:rsidRPr="004F47B3" w:rsidRDefault="004F47B3" w:rsidP="004F47B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B2C77" w:rsidRPr="003F1627">
        <w:rPr>
          <w:rFonts w:ascii="Times New Roman" w:hAnsi="Times New Roman" w:cs="Times New Roman"/>
          <w:sz w:val="28"/>
          <w:szCs w:val="28"/>
        </w:rPr>
        <w:t>оциального</w:t>
      </w: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="009B2C77" w:rsidRPr="003F1627">
        <w:rPr>
          <w:rFonts w:ascii="Times New Roman" w:hAnsi="Times New Roman" w:cs="Times New Roman"/>
          <w:sz w:val="28"/>
          <w:szCs w:val="28"/>
        </w:rPr>
        <w:t>аправления</w:t>
      </w:r>
      <w:r w:rsidR="00A655F3">
        <w:rPr>
          <w:rFonts w:ascii="Times New Roman" w:hAnsi="Times New Roman" w:cs="Times New Roman"/>
          <w:sz w:val="28"/>
          <w:szCs w:val="28"/>
        </w:rPr>
        <w:t xml:space="preserve">  </w:t>
      </w:r>
      <w:r w:rsidR="009B2C77" w:rsidRPr="003F1627">
        <w:rPr>
          <w:rFonts w:ascii="Times New Roman" w:hAnsi="Times New Roman" w:cs="Times New Roman"/>
          <w:sz w:val="28"/>
          <w:szCs w:val="28"/>
        </w:rPr>
        <w:t>воспитания.</w:t>
      </w:r>
    </w:p>
    <w:p w:rsidR="005332E3" w:rsidRDefault="009B2C77" w:rsidP="009B2C77">
      <w:pPr>
        <w:pStyle w:val="a4"/>
        <w:spacing w:line="276" w:lineRule="auto"/>
        <w:ind w:left="0" w:firstLine="284"/>
        <w:rPr>
          <w:sz w:val="28"/>
          <w:szCs w:val="28"/>
        </w:rPr>
      </w:pPr>
      <w:r w:rsidRPr="003F1627">
        <w:rPr>
          <w:b/>
          <w:spacing w:val="27"/>
          <w:sz w:val="28"/>
          <w:szCs w:val="28"/>
        </w:rPr>
        <w:t>Ц</w:t>
      </w:r>
      <w:r w:rsidRPr="003F1627">
        <w:rPr>
          <w:b/>
          <w:sz w:val="28"/>
          <w:szCs w:val="28"/>
        </w:rPr>
        <w:t xml:space="preserve">ель: </w:t>
      </w:r>
      <w:r w:rsidRPr="003F1627">
        <w:rPr>
          <w:sz w:val="28"/>
          <w:szCs w:val="28"/>
        </w:rPr>
        <w:t xml:space="preserve">формирование ценностного отношения детей к семье, другому человеку, </w:t>
      </w:r>
    </w:p>
    <w:p w:rsidR="009B2C77" w:rsidRPr="003F1627" w:rsidRDefault="009B2C77" w:rsidP="009B2C77">
      <w:pPr>
        <w:pStyle w:val="a4"/>
        <w:spacing w:line="276" w:lineRule="auto"/>
        <w:ind w:left="0" w:firstLine="284"/>
        <w:rPr>
          <w:sz w:val="28"/>
          <w:szCs w:val="28"/>
        </w:rPr>
      </w:pPr>
      <w:r w:rsidRPr="003F1627">
        <w:rPr>
          <w:sz w:val="28"/>
          <w:szCs w:val="28"/>
        </w:rPr>
        <w:t>развитии дружелюбия,</w:t>
      </w:r>
      <w:r w:rsidR="00A655F3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создания</w:t>
      </w:r>
      <w:r w:rsidR="00A655F3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условий</w:t>
      </w:r>
      <w:r w:rsidR="00A655F3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для</w:t>
      </w:r>
      <w:r w:rsidR="00A655F3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реализации</w:t>
      </w:r>
      <w:r w:rsidR="00A655F3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в</w:t>
      </w:r>
      <w:r w:rsidR="00A655F3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обществе.</w:t>
      </w:r>
    </w:p>
    <w:p w:rsidR="009B2C77" w:rsidRDefault="009B2C77" w:rsidP="009B2C77">
      <w:pPr>
        <w:rPr>
          <w:lang w:eastAsia="en-US"/>
        </w:rPr>
      </w:pPr>
    </w:p>
    <w:p w:rsidR="009B2C77" w:rsidRDefault="009B2C77" w:rsidP="009B2C77">
      <w:pPr>
        <w:pStyle w:val="a4"/>
        <w:spacing w:line="276" w:lineRule="auto"/>
        <w:ind w:left="0" w:firstLine="284"/>
        <w:jc w:val="center"/>
        <w:rPr>
          <w:b/>
          <w:sz w:val="28"/>
          <w:szCs w:val="28"/>
        </w:rPr>
      </w:pPr>
      <w:r>
        <w:tab/>
      </w:r>
      <w:r w:rsidRPr="003F1627">
        <w:rPr>
          <w:b/>
          <w:sz w:val="28"/>
          <w:szCs w:val="28"/>
        </w:rPr>
        <w:t>Познавательное направление воспитания</w:t>
      </w:r>
    </w:p>
    <w:p w:rsidR="009B2C77" w:rsidRPr="003F1627" w:rsidRDefault="009B2C77" w:rsidP="009B2C77">
      <w:pPr>
        <w:pStyle w:val="a4"/>
        <w:spacing w:line="276" w:lineRule="auto"/>
        <w:ind w:left="0" w:firstLine="284"/>
        <w:jc w:val="center"/>
        <w:rPr>
          <w:b/>
          <w:sz w:val="28"/>
          <w:szCs w:val="28"/>
        </w:rPr>
      </w:pPr>
    </w:p>
    <w:p w:rsidR="009B2C77" w:rsidRDefault="009B2C77" w:rsidP="009B2C77">
      <w:pPr>
        <w:pStyle w:val="a4"/>
        <w:spacing w:line="276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Ценность – </w:t>
      </w:r>
      <w:r w:rsidRPr="003F1627">
        <w:rPr>
          <w:b/>
          <w:sz w:val="28"/>
          <w:szCs w:val="28"/>
        </w:rPr>
        <w:t>знания</w:t>
      </w:r>
      <w:r w:rsidRPr="003F1627">
        <w:rPr>
          <w:sz w:val="28"/>
          <w:szCs w:val="28"/>
        </w:rPr>
        <w:t xml:space="preserve">. </w:t>
      </w:r>
    </w:p>
    <w:p w:rsidR="009B2C77" w:rsidRPr="003F1627" w:rsidRDefault="009B2C77" w:rsidP="005332E3">
      <w:pPr>
        <w:pStyle w:val="a4"/>
        <w:spacing w:line="276" w:lineRule="auto"/>
        <w:ind w:left="0" w:firstLine="0"/>
        <w:jc w:val="left"/>
        <w:rPr>
          <w:sz w:val="28"/>
          <w:szCs w:val="28"/>
        </w:rPr>
      </w:pPr>
      <w:r w:rsidRPr="00917DA9">
        <w:rPr>
          <w:b/>
          <w:sz w:val="28"/>
          <w:szCs w:val="28"/>
        </w:rPr>
        <w:t>Цель</w:t>
      </w:r>
      <w:r w:rsidR="000448A6">
        <w:rPr>
          <w:b/>
          <w:sz w:val="28"/>
          <w:szCs w:val="28"/>
        </w:rPr>
        <w:t xml:space="preserve">: </w:t>
      </w:r>
      <w:r w:rsidRPr="003F1627">
        <w:rPr>
          <w:sz w:val="28"/>
          <w:szCs w:val="28"/>
        </w:rPr>
        <w:t>познавательного</w:t>
      </w:r>
      <w:r w:rsidR="00A655F3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направления</w:t>
      </w:r>
      <w:r w:rsidR="00A655F3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воспитания–</w:t>
      </w:r>
      <w:r w:rsidR="005332E3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формирование</w:t>
      </w:r>
      <w:r w:rsidR="00BF4061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ценности</w:t>
      </w:r>
      <w:r>
        <w:rPr>
          <w:sz w:val="28"/>
          <w:szCs w:val="28"/>
        </w:rPr>
        <w:t xml:space="preserve"> познания. </w:t>
      </w:r>
      <w:r w:rsidRPr="003F1627">
        <w:rPr>
          <w:sz w:val="28"/>
          <w:szCs w:val="28"/>
        </w:rPr>
        <w:t>Значимым</w:t>
      </w:r>
      <w:r w:rsidR="00A655F3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для</w:t>
      </w:r>
      <w:r w:rsidR="00A655F3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воспитания</w:t>
      </w:r>
      <w:r w:rsidR="00A655F3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ребенка</w:t>
      </w:r>
      <w:r w:rsidR="00A655F3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является</w:t>
      </w:r>
      <w:r w:rsidR="00A655F3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формирование</w:t>
      </w:r>
      <w:r w:rsidR="00A655F3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целостной</w:t>
      </w:r>
      <w:r w:rsidR="00BF4061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картины</w:t>
      </w:r>
      <w:r w:rsidR="00BF4061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мира,</w:t>
      </w:r>
      <w:r w:rsidR="00BF4061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в</w:t>
      </w:r>
      <w:r w:rsidR="00BF4061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которой</w:t>
      </w:r>
      <w:r w:rsidR="00BF4061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интегрировано</w:t>
      </w:r>
      <w:r w:rsidR="00BF4061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ценностное,</w:t>
      </w:r>
      <w:r w:rsidR="00BF4061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эмоционально</w:t>
      </w:r>
      <w:r w:rsidR="00BF4061">
        <w:rPr>
          <w:sz w:val="28"/>
          <w:szCs w:val="28"/>
        </w:rPr>
        <w:t>-</w:t>
      </w:r>
      <w:r w:rsidRPr="003F1627">
        <w:rPr>
          <w:sz w:val="28"/>
          <w:szCs w:val="28"/>
        </w:rPr>
        <w:t>окрашенное</w:t>
      </w:r>
      <w:r w:rsidR="00BF4061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отношение</w:t>
      </w:r>
      <w:r w:rsidR="00BF4061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к</w:t>
      </w:r>
      <w:r w:rsidR="00BF4061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миру,</w:t>
      </w:r>
      <w:r w:rsidR="00BF4061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людям,</w:t>
      </w:r>
      <w:r w:rsidR="00BF4061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природе,</w:t>
      </w:r>
      <w:r w:rsidR="00BF4061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деятельности</w:t>
      </w:r>
      <w:r w:rsidR="00BF4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человека.</w:t>
      </w:r>
    </w:p>
    <w:p w:rsidR="009B2C77" w:rsidRDefault="009B2C77" w:rsidP="009B2C77">
      <w:pPr>
        <w:tabs>
          <w:tab w:val="left" w:pos="3420"/>
        </w:tabs>
        <w:rPr>
          <w:lang w:eastAsia="en-US"/>
        </w:rPr>
      </w:pPr>
    </w:p>
    <w:p w:rsidR="009B2C77" w:rsidRPr="003F1627" w:rsidRDefault="009B2C77" w:rsidP="009B2C77">
      <w:pPr>
        <w:pStyle w:val="1"/>
        <w:tabs>
          <w:tab w:val="left" w:pos="2563"/>
        </w:tabs>
        <w:spacing w:line="276" w:lineRule="auto"/>
        <w:ind w:left="0"/>
        <w:rPr>
          <w:sz w:val="28"/>
          <w:szCs w:val="28"/>
        </w:rPr>
      </w:pPr>
      <w:r w:rsidRPr="003F1627">
        <w:rPr>
          <w:sz w:val="28"/>
          <w:szCs w:val="28"/>
        </w:rPr>
        <w:t xml:space="preserve">Физическое и оздоровительное </w:t>
      </w:r>
      <w:r w:rsidR="00BF4061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направление воспитания</w:t>
      </w:r>
    </w:p>
    <w:p w:rsidR="009B2C77" w:rsidRPr="003F1627" w:rsidRDefault="009B2C77" w:rsidP="009B2C77">
      <w:pPr>
        <w:pStyle w:val="a4"/>
        <w:spacing w:line="276" w:lineRule="auto"/>
        <w:ind w:left="0" w:firstLine="284"/>
        <w:jc w:val="center"/>
        <w:rPr>
          <w:b/>
          <w:sz w:val="28"/>
          <w:szCs w:val="28"/>
        </w:rPr>
      </w:pPr>
    </w:p>
    <w:p w:rsidR="009B2C77" w:rsidRPr="003F1627" w:rsidRDefault="009B2C77" w:rsidP="005332E3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627">
        <w:rPr>
          <w:rFonts w:ascii="Times New Roman" w:hAnsi="Times New Roman" w:cs="Times New Roman"/>
          <w:sz w:val="28"/>
          <w:szCs w:val="28"/>
        </w:rPr>
        <w:t xml:space="preserve">Ценность – </w:t>
      </w:r>
      <w:r w:rsidRPr="003F1627">
        <w:rPr>
          <w:rFonts w:ascii="Times New Roman" w:hAnsi="Times New Roman" w:cs="Times New Roman"/>
          <w:b/>
          <w:sz w:val="28"/>
          <w:szCs w:val="28"/>
        </w:rPr>
        <w:t xml:space="preserve">здоровье. </w:t>
      </w:r>
    </w:p>
    <w:p w:rsidR="009B2C77" w:rsidRPr="003F1627" w:rsidRDefault="009B2C77" w:rsidP="005332E3">
      <w:pPr>
        <w:tabs>
          <w:tab w:val="left" w:pos="31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7DA9">
        <w:rPr>
          <w:rFonts w:ascii="Times New Roman" w:hAnsi="Times New Roman" w:cs="Times New Roman"/>
          <w:b/>
          <w:sz w:val="28"/>
          <w:szCs w:val="28"/>
        </w:rPr>
        <w:t>Цель</w:t>
      </w:r>
      <w:r w:rsidRPr="003F1627">
        <w:rPr>
          <w:rFonts w:ascii="Times New Roman" w:hAnsi="Times New Roman" w:cs="Times New Roman"/>
          <w:sz w:val="28"/>
          <w:szCs w:val="28"/>
        </w:rPr>
        <w:t xml:space="preserve"> данного направления – сформировать навыки здорового образа</w:t>
      </w:r>
      <w:r w:rsidR="00BF4061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жизни,</w:t>
      </w:r>
      <w:r w:rsidR="00BF4061">
        <w:rPr>
          <w:rFonts w:ascii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sz w:val="28"/>
          <w:szCs w:val="28"/>
        </w:rPr>
        <w:t>где   безопасность   жизнедеятельности   лежит   в   основе   всего.   Физическое   развитие</w:t>
      </w:r>
      <w:r w:rsidR="00BF4061">
        <w:rPr>
          <w:rFonts w:ascii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sz w:val="28"/>
          <w:szCs w:val="28"/>
        </w:rPr>
        <w:t>и</w:t>
      </w:r>
      <w:r w:rsidR="00BF4061">
        <w:rPr>
          <w:rFonts w:ascii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sz w:val="28"/>
          <w:szCs w:val="28"/>
        </w:rPr>
        <w:t xml:space="preserve"> освоение ребенком своего тела происходит в виде</w:t>
      </w:r>
      <w:r>
        <w:rPr>
          <w:rFonts w:ascii="Times New Roman" w:hAnsi="Times New Roman" w:cs="Times New Roman"/>
          <w:sz w:val="28"/>
          <w:szCs w:val="28"/>
        </w:rPr>
        <w:t xml:space="preserve"> любой двигательной</w:t>
      </w:r>
      <w:r w:rsidR="00BF40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активности: </w:t>
      </w:r>
      <w:r w:rsidRPr="003F1627">
        <w:rPr>
          <w:rFonts w:ascii="Times New Roman" w:hAnsi="Times New Roman" w:cs="Times New Roman"/>
          <w:sz w:val="28"/>
          <w:szCs w:val="28"/>
        </w:rPr>
        <w:t>выполнение</w:t>
      </w:r>
      <w:r w:rsidR="00606DB1">
        <w:rPr>
          <w:rFonts w:ascii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sz w:val="28"/>
          <w:szCs w:val="28"/>
        </w:rPr>
        <w:t>бытовых</w:t>
      </w:r>
      <w:r w:rsidR="00606DB1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обязанностей,</w:t>
      </w:r>
      <w:r w:rsidR="00606DB1">
        <w:rPr>
          <w:rFonts w:ascii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sz w:val="28"/>
          <w:szCs w:val="28"/>
        </w:rPr>
        <w:t>игр,</w:t>
      </w:r>
      <w:r w:rsidR="00606DB1">
        <w:rPr>
          <w:rFonts w:ascii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sz w:val="28"/>
          <w:szCs w:val="28"/>
        </w:rPr>
        <w:t>ритмики</w:t>
      </w:r>
      <w:r w:rsidR="00606DB1">
        <w:rPr>
          <w:rFonts w:ascii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sz w:val="28"/>
          <w:szCs w:val="28"/>
        </w:rPr>
        <w:t>и</w:t>
      </w:r>
      <w:r w:rsidR="00606DB1">
        <w:rPr>
          <w:rFonts w:ascii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sz w:val="28"/>
          <w:szCs w:val="28"/>
        </w:rPr>
        <w:t>танцев,</w:t>
      </w:r>
      <w:r w:rsidR="00606DB1">
        <w:rPr>
          <w:rFonts w:ascii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sz w:val="28"/>
          <w:szCs w:val="28"/>
        </w:rPr>
        <w:t>творческой</w:t>
      </w:r>
      <w:r w:rsidR="00606DB1">
        <w:rPr>
          <w:rFonts w:ascii="Times New Roman" w:hAnsi="Times New Roman" w:cs="Times New Roman"/>
          <w:sz w:val="28"/>
          <w:szCs w:val="28"/>
        </w:rPr>
        <w:t xml:space="preserve">  </w:t>
      </w:r>
      <w:r w:rsidRPr="003F1627">
        <w:rPr>
          <w:rFonts w:ascii="Times New Roman" w:hAnsi="Times New Roman" w:cs="Times New Roman"/>
          <w:sz w:val="28"/>
          <w:szCs w:val="28"/>
        </w:rPr>
        <w:t>деятельности,</w:t>
      </w:r>
      <w:r w:rsidR="00606DB1">
        <w:rPr>
          <w:rFonts w:ascii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sz w:val="28"/>
          <w:szCs w:val="28"/>
        </w:rPr>
        <w:t>спорта,</w:t>
      </w:r>
      <w:r w:rsidR="005332E3">
        <w:rPr>
          <w:rFonts w:ascii="Times New Roman" w:hAnsi="Times New Roman" w:cs="Times New Roman"/>
          <w:sz w:val="28"/>
          <w:szCs w:val="28"/>
        </w:rPr>
        <w:t xml:space="preserve"> </w:t>
      </w:r>
      <w:r w:rsidRPr="003F1627">
        <w:rPr>
          <w:rFonts w:ascii="Times New Roman" w:hAnsi="Times New Roman" w:cs="Times New Roman"/>
          <w:sz w:val="28"/>
          <w:szCs w:val="28"/>
        </w:rPr>
        <w:t>прогулок</w:t>
      </w:r>
      <w:r w:rsidR="005332E3">
        <w:rPr>
          <w:rFonts w:ascii="Times New Roman" w:hAnsi="Times New Roman" w:cs="Times New Roman"/>
          <w:sz w:val="28"/>
          <w:szCs w:val="28"/>
        </w:rPr>
        <w:t>.</w:t>
      </w:r>
    </w:p>
    <w:p w:rsidR="009B2C77" w:rsidRDefault="009B2C77" w:rsidP="009B2C77">
      <w:pPr>
        <w:jc w:val="center"/>
        <w:rPr>
          <w:lang w:eastAsia="en-US"/>
        </w:rPr>
      </w:pPr>
    </w:p>
    <w:p w:rsidR="009B2C77" w:rsidRPr="003F1627" w:rsidRDefault="009B2C77" w:rsidP="005332E3">
      <w:pPr>
        <w:pStyle w:val="1"/>
        <w:tabs>
          <w:tab w:val="left" w:pos="3754"/>
        </w:tabs>
        <w:spacing w:line="276" w:lineRule="auto"/>
        <w:ind w:left="0" w:firstLine="284"/>
        <w:jc w:val="center"/>
        <w:rPr>
          <w:sz w:val="28"/>
          <w:szCs w:val="28"/>
        </w:rPr>
      </w:pPr>
      <w:r w:rsidRPr="003F1627">
        <w:rPr>
          <w:sz w:val="28"/>
          <w:szCs w:val="28"/>
        </w:rPr>
        <w:t>Трудовое</w:t>
      </w:r>
      <w:r w:rsidR="00606DB1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направление</w:t>
      </w:r>
      <w:r w:rsidR="00606DB1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воспитания</w:t>
      </w:r>
    </w:p>
    <w:p w:rsidR="009B2C77" w:rsidRPr="003F1627" w:rsidRDefault="009B2C77" w:rsidP="005332E3">
      <w:pPr>
        <w:pStyle w:val="a4"/>
        <w:spacing w:line="276" w:lineRule="auto"/>
        <w:ind w:left="0" w:firstLine="284"/>
        <w:jc w:val="center"/>
        <w:rPr>
          <w:b/>
          <w:sz w:val="28"/>
          <w:szCs w:val="28"/>
        </w:rPr>
      </w:pPr>
    </w:p>
    <w:p w:rsidR="009B2C77" w:rsidRPr="003F1627" w:rsidRDefault="009B2C77" w:rsidP="005332E3">
      <w:pPr>
        <w:pStyle w:val="a4"/>
        <w:spacing w:line="276" w:lineRule="auto"/>
        <w:ind w:left="0" w:firstLine="0"/>
        <w:rPr>
          <w:sz w:val="28"/>
          <w:szCs w:val="28"/>
        </w:rPr>
      </w:pPr>
      <w:r w:rsidRPr="003F1627">
        <w:rPr>
          <w:sz w:val="28"/>
          <w:szCs w:val="28"/>
        </w:rPr>
        <w:t xml:space="preserve">Ценность – </w:t>
      </w:r>
      <w:r w:rsidRPr="003F1627">
        <w:rPr>
          <w:b/>
          <w:sz w:val="28"/>
          <w:szCs w:val="28"/>
        </w:rPr>
        <w:t xml:space="preserve">труд. </w:t>
      </w:r>
      <w:r w:rsidRPr="003F1627">
        <w:rPr>
          <w:sz w:val="28"/>
          <w:szCs w:val="28"/>
        </w:rPr>
        <w:t>С дошкольного возраста каждый ребенок обязательно должен принимать</w:t>
      </w:r>
      <w:r>
        <w:rPr>
          <w:sz w:val="28"/>
          <w:szCs w:val="28"/>
        </w:rPr>
        <w:t xml:space="preserve"> участие в труде, и те несложные обязанности, которые   </w:t>
      </w:r>
      <w:r w:rsidRPr="003F1627">
        <w:rPr>
          <w:sz w:val="28"/>
          <w:szCs w:val="28"/>
        </w:rPr>
        <w:t>он     выполняет</w:t>
      </w:r>
      <w:r w:rsidR="00606DB1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в детском саду и в семье, должны стать повседневными. Только при этом условии труд оказывает</w:t>
      </w:r>
      <w:r w:rsidR="00606DB1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на       детей         определенное         воспитательное         воздействие         и         подготавливает</w:t>
      </w:r>
      <w:r w:rsidR="00606DB1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их</w:t>
      </w:r>
      <w:r w:rsidR="00606DB1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к осознанию его</w:t>
      </w:r>
      <w:r w:rsidR="00606DB1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нравственной</w:t>
      </w:r>
      <w:r w:rsidR="00606DB1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стороны.</w:t>
      </w:r>
    </w:p>
    <w:p w:rsidR="009B2C77" w:rsidRDefault="009B2C77" w:rsidP="009B2C77">
      <w:pPr>
        <w:tabs>
          <w:tab w:val="left" w:pos="2670"/>
        </w:tabs>
        <w:rPr>
          <w:lang w:eastAsia="en-US"/>
        </w:rPr>
      </w:pPr>
      <w:r w:rsidRPr="003F1627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– </w:t>
      </w:r>
      <w:r w:rsidRPr="003F1627">
        <w:rPr>
          <w:rFonts w:ascii="Times New Roman" w:eastAsia="Times New Roman" w:hAnsi="Times New Roman" w:cs="Times New Roman"/>
          <w:sz w:val="28"/>
          <w:szCs w:val="28"/>
        </w:rPr>
        <w:t>формирование положительного отношения к труду</w:t>
      </w:r>
    </w:p>
    <w:p w:rsidR="009B2C77" w:rsidRDefault="009B2C77" w:rsidP="009B2C77">
      <w:pPr>
        <w:rPr>
          <w:lang w:eastAsia="en-US"/>
        </w:rPr>
      </w:pPr>
    </w:p>
    <w:p w:rsidR="009B2C77" w:rsidRPr="003F1627" w:rsidRDefault="009B2C77" w:rsidP="00014743">
      <w:pPr>
        <w:pStyle w:val="1"/>
        <w:tabs>
          <w:tab w:val="left" w:pos="3178"/>
        </w:tabs>
        <w:spacing w:line="276" w:lineRule="auto"/>
        <w:jc w:val="center"/>
        <w:rPr>
          <w:sz w:val="28"/>
          <w:szCs w:val="28"/>
        </w:rPr>
      </w:pPr>
      <w:r w:rsidRPr="003F1627">
        <w:rPr>
          <w:sz w:val="28"/>
          <w:szCs w:val="28"/>
        </w:rPr>
        <w:lastRenderedPageBreak/>
        <w:t>Этико-эстетическое</w:t>
      </w:r>
      <w:r w:rsidR="00606DB1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направление</w:t>
      </w:r>
      <w:r w:rsidR="00606DB1">
        <w:rPr>
          <w:sz w:val="28"/>
          <w:szCs w:val="28"/>
        </w:rPr>
        <w:t xml:space="preserve">    </w:t>
      </w:r>
      <w:r w:rsidRPr="003F1627">
        <w:rPr>
          <w:sz w:val="28"/>
          <w:szCs w:val="28"/>
        </w:rPr>
        <w:t>воспитания</w:t>
      </w:r>
    </w:p>
    <w:p w:rsidR="009B2C77" w:rsidRPr="003F1627" w:rsidRDefault="009B2C77" w:rsidP="00014743">
      <w:pPr>
        <w:pStyle w:val="a4"/>
        <w:spacing w:line="276" w:lineRule="auto"/>
        <w:ind w:left="0" w:firstLine="284"/>
        <w:jc w:val="center"/>
        <w:rPr>
          <w:b/>
          <w:sz w:val="28"/>
          <w:szCs w:val="28"/>
        </w:rPr>
      </w:pPr>
    </w:p>
    <w:p w:rsidR="009B2C77" w:rsidRPr="00E07B00" w:rsidRDefault="009B2C77" w:rsidP="009B2C77">
      <w:pPr>
        <w:pStyle w:val="a4"/>
        <w:spacing w:line="276" w:lineRule="auto"/>
        <w:ind w:left="0" w:firstLine="284"/>
        <w:rPr>
          <w:sz w:val="28"/>
          <w:szCs w:val="28"/>
        </w:rPr>
      </w:pPr>
      <w:r w:rsidRPr="00E07B00">
        <w:rPr>
          <w:sz w:val="28"/>
          <w:szCs w:val="28"/>
        </w:rPr>
        <w:t xml:space="preserve">Ценности </w:t>
      </w:r>
      <w:r w:rsidRPr="00E07B00">
        <w:rPr>
          <w:b/>
          <w:sz w:val="28"/>
          <w:szCs w:val="28"/>
        </w:rPr>
        <w:t>культура и красота</w:t>
      </w:r>
      <w:r w:rsidRPr="00E07B00">
        <w:rPr>
          <w:sz w:val="28"/>
          <w:szCs w:val="28"/>
        </w:rPr>
        <w:t>.</w:t>
      </w:r>
    </w:p>
    <w:p w:rsidR="009B2C77" w:rsidRDefault="009B2C77" w:rsidP="00014743">
      <w:pPr>
        <w:tabs>
          <w:tab w:val="left" w:pos="2505"/>
        </w:tabs>
        <w:jc w:val="both"/>
        <w:rPr>
          <w:lang w:eastAsia="en-US"/>
        </w:rPr>
      </w:pPr>
      <w:r w:rsidRPr="00E07B0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E07B00">
        <w:rPr>
          <w:rFonts w:ascii="Times New Roman" w:hAnsi="Times New Roman" w:cs="Times New Roman"/>
          <w:sz w:val="28"/>
          <w:szCs w:val="28"/>
        </w:rPr>
        <w:t>эстетического воспитания становление у ребенка ценностного отношения к красоте</w:t>
      </w:r>
      <w:r w:rsidR="00014743">
        <w:rPr>
          <w:rFonts w:ascii="Times New Roman" w:hAnsi="Times New Roman" w:cs="Times New Roman"/>
          <w:sz w:val="28"/>
          <w:szCs w:val="28"/>
        </w:rPr>
        <w:t xml:space="preserve">. </w:t>
      </w:r>
      <w:r w:rsidRPr="00E07B00">
        <w:rPr>
          <w:rFonts w:ascii="Times New Roman" w:hAnsi="Times New Roman" w:cs="Times New Roman"/>
          <w:sz w:val="28"/>
          <w:szCs w:val="28"/>
        </w:rPr>
        <w:t xml:space="preserve"> </w:t>
      </w:r>
      <w:r w:rsidRPr="00E07B00">
        <w:rPr>
          <w:rFonts w:ascii="Times New Roman" w:hAnsi="Times New Roman" w:cs="Times New Roman"/>
          <w:b/>
          <w:sz w:val="28"/>
          <w:szCs w:val="28"/>
        </w:rPr>
        <w:t xml:space="preserve">Культура поведения </w:t>
      </w:r>
      <w:r w:rsidRPr="00E07B00">
        <w:rPr>
          <w:rFonts w:ascii="Times New Roman" w:hAnsi="Times New Roman" w:cs="Times New Roman"/>
          <w:sz w:val="28"/>
          <w:szCs w:val="28"/>
        </w:rPr>
        <w:t xml:space="preserve">в своей основе имеет глубоко социальное нравственное чувство– </w:t>
      </w:r>
      <w:r w:rsidR="00014743">
        <w:rPr>
          <w:rFonts w:ascii="Times New Roman" w:hAnsi="Times New Roman" w:cs="Times New Roman"/>
          <w:sz w:val="28"/>
          <w:szCs w:val="28"/>
        </w:rPr>
        <w:t xml:space="preserve"> </w:t>
      </w:r>
      <w:r w:rsidRPr="00E07B00">
        <w:rPr>
          <w:rFonts w:ascii="Times New Roman" w:hAnsi="Times New Roman" w:cs="Times New Roman"/>
          <w:sz w:val="28"/>
          <w:szCs w:val="28"/>
        </w:rPr>
        <w:t>уважение к человеку, к законам человеческого общества. Культура отношений является делом не столько личным, сколько общественным</w:t>
      </w:r>
      <w:r w:rsidRPr="003F1627">
        <w:rPr>
          <w:sz w:val="28"/>
          <w:szCs w:val="28"/>
        </w:rPr>
        <w:t>.</w:t>
      </w:r>
    </w:p>
    <w:p w:rsidR="009B2C77" w:rsidRPr="00E07B00" w:rsidRDefault="009B2C77" w:rsidP="009B2C77">
      <w:pPr>
        <w:pStyle w:val="1"/>
        <w:spacing w:line="276" w:lineRule="auto"/>
        <w:ind w:left="0"/>
        <w:rPr>
          <w:sz w:val="28"/>
          <w:szCs w:val="28"/>
        </w:rPr>
      </w:pPr>
      <w:r w:rsidRPr="003F1627">
        <w:rPr>
          <w:sz w:val="28"/>
          <w:szCs w:val="28"/>
        </w:rPr>
        <w:t>Раздел</w:t>
      </w:r>
      <w:r w:rsidR="00D314FC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III</w:t>
      </w:r>
      <w:r w:rsidR="00606DB1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.Организационный</w:t>
      </w:r>
    </w:p>
    <w:p w:rsidR="009B2C77" w:rsidRPr="009B2C77" w:rsidRDefault="009B2C77" w:rsidP="00546B4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1627">
        <w:rPr>
          <w:rFonts w:ascii="Times New Roman" w:eastAsia="TimesNewRomanPSMT" w:hAnsi="Times New Roman" w:cs="Times New Roman"/>
          <w:sz w:val="28"/>
          <w:szCs w:val="28"/>
        </w:rPr>
        <w:t xml:space="preserve">Тесное сотрудничество с семьей делает успешной работу Организации. Только в диалоге обе стороны могут узнать, как ребенок ведет </w:t>
      </w:r>
      <w:r>
        <w:rPr>
          <w:rFonts w:ascii="Times New Roman" w:eastAsia="TimesNewRomanPSMT" w:hAnsi="Times New Roman" w:cs="Times New Roman"/>
          <w:sz w:val="28"/>
          <w:szCs w:val="28"/>
        </w:rPr>
        <w:t>себя в другой жизненной  среде.</w:t>
      </w:r>
      <w:r w:rsidRPr="003F1627">
        <w:rPr>
          <w:rFonts w:ascii="Times New Roman" w:eastAsia="TimesNewRomanPSMT" w:hAnsi="Times New Roman" w:cs="Times New Roman"/>
          <w:sz w:val="28"/>
          <w:szCs w:val="28"/>
        </w:rPr>
        <w:t xml:space="preserve"> Взаимодействие с семьей в духе партнерства в деле образования и воспитания детей является предпосылкой для обеспечения их  полноценного воспитания </w:t>
      </w:r>
      <w:r w:rsidRPr="003F1627">
        <w:rPr>
          <w:rFonts w:ascii="Times New Roman" w:hAnsi="Times New Roman" w:cs="Times New Roman"/>
          <w:sz w:val="28"/>
          <w:szCs w:val="28"/>
        </w:rPr>
        <w:t>Цель: организация работы по вовлечению родителей (законных представителей) в совместную воспитательную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C77" w:rsidRPr="009B2C77" w:rsidRDefault="009B2C77" w:rsidP="00546B44">
      <w:pPr>
        <w:pStyle w:val="a4"/>
        <w:spacing w:line="276" w:lineRule="auto"/>
        <w:ind w:left="0" w:firstLine="0"/>
        <w:rPr>
          <w:sz w:val="28"/>
          <w:szCs w:val="28"/>
        </w:rPr>
      </w:pPr>
      <w:r w:rsidRPr="003F1627">
        <w:rPr>
          <w:sz w:val="28"/>
          <w:szCs w:val="28"/>
        </w:rPr>
        <w:t>Предметно-пространственная</w:t>
      </w:r>
      <w:r w:rsidR="00014743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среда</w:t>
      </w:r>
      <w:r w:rsidR="00014743">
        <w:rPr>
          <w:sz w:val="28"/>
          <w:szCs w:val="28"/>
        </w:rPr>
        <w:t xml:space="preserve"> (далее </w:t>
      </w:r>
      <w:r w:rsidRPr="003F1627">
        <w:rPr>
          <w:sz w:val="28"/>
          <w:szCs w:val="28"/>
        </w:rPr>
        <w:t>ППС)</w:t>
      </w:r>
      <w:r w:rsidR="00014743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должна</w:t>
      </w:r>
      <w:r w:rsidR="00014743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отражать</w:t>
      </w:r>
      <w:r w:rsidR="00014743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федеральную,</w:t>
      </w:r>
      <w:r w:rsidR="00014743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региональную</w:t>
      </w:r>
      <w:r w:rsidR="00546B44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специфику,</w:t>
      </w:r>
      <w:r w:rsidR="00546B44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а также</w:t>
      </w:r>
      <w:r w:rsidR="00606DB1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специфику</w:t>
      </w:r>
      <w:r w:rsidR="00606DB1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ОО</w:t>
      </w:r>
      <w:r w:rsidR="00606DB1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и</w:t>
      </w:r>
      <w:r w:rsidR="00606DB1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включать: - оформление</w:t>
      </w:r>
      <w:r w:rsidR="00606DB1">
        <w:rPr>
          <w:sz w:val="28"/>
          <w:szCs w:val="28"/>
        </w:rPr>
        <w:t xml:space="preserve">  </w:t>
      </w:r>
      <w:r w:rsidRPr="003F1627">
        <w:rPr>
          <w:sz w:val="28"/>
          <w:szCs w:val="28"/>
        </w:rPr>
        <w:t>помещений;</w:t>
      </w:r>
      <w:r w:rsidR="00D314FC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оборудование;</w:t>
      </w:r>
      <w:r>
        <w:rPr>
          <w:sz w:val="28"/>
          <w:szCs w:val="28"/>
        </w:rPr>
        <w:t xml:space="preserve"> игрушки.</w:t>
      </w:r>
    </w:p>
    <w:p w:rsidR="009B2C77" w:rsidRPr="00E07B00" w:rsidRDefault="009B2C77" w:rsidP="00546B44">
      <w:pPr>
        <w:pStyle w:val="a4"/>
        <w:spacing w:line="276" w:lineRule="auto"/>
        <w:ind w:left="0" w:right="242" w:firstLine="0"/>
        <w:rPr>
          <w:sz w:val="28"/>
          <w:szCs w:val="28"/>
        </w:rPr>
      </w:pPr>
      <w:r w:rsidRPr="003F1627">
        <w:rPr>
          <w:sz w:val="28"/>
          <w:szCs w:val="28"/>
        </w:rPr>
        <w:t>Инклюзия (дословно – «включение») – это готовность образовательной системы принять</w:t>
      </w:r>
      <w:r w:rsidR="00D314FC">
        <w:rPr>
          <w:sz w:val="28"/>
          <w:szCs w:val="28"/>
        </w:rPr>
        <w:t xml:space="preserve">   </w:t>
      </w:r>
      <w:r w:rsidRPr="003F1627">
        <w:rPr>
          <w:sz w:val="28"/>
          <w:szCs w:val="28"/>
        </w:rPr>
        <w:t>любого</w:t>
      </w:r>
      <w:r w:rsidR="00D314FC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ребенка</w:t>
      </w:r>
      <w:r w:rsidR="00D314FC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независимо</w:t>
      </w:r>
      <w:r w:rsidR="00D314FC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от</w:t>
      </w:r>
      <w:r w:rsidR="00D314FC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его</w:t>
      </w:r>
      <w:r w:rsidR="00D314FC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индивидуальных</w:t>
      </w:r>
      <w:r w:rsidR="00D314FC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особенностей</w:t>
      </w:r>
      <w:r w:rsidR="00D314FC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(психофизиологических,</w:t>
      </w:r>
      <w:r w:rsidR="00D314FC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социальных, психологических, этнокультурных, национальных, религиозных и др.) и обеспечить</w:t>
      </w:r>
      <w:r w:rsidR="00D314FC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ему</w:t>
      </w:r>
      <w:r w:rsidR="00D314FC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>оптимальную социальную ситуацию</w:t>
      </w:r>
      <w:r w:rsidR="00D314FC">
        <w:rPr>
          <w:sz w:val="28"/>
          <w:szCs w:val="28"/>
        </w:rPr>
        <w:t xml:space="preserve"> </w:t>
      </w:r>
      <w:r w:rsidRPr="003F1627">
        <w:rPr>
          <w:sz w:val="28"/>
          <w:szCs w:val="28"/>
        </w:rPr>
        <w:t xml:space="preserve"> развития.</w:t>
      </w:r>
      <w:r w:rsidR="00D314FC">
        <w:rPr>
          <w:sz w:val="28"/>
          <w:szCs w:val="28"/>
        </w:rPr>
        <w:t xml:space="preserve"> </w:t>
      </w:r>
      <w:r w:rsidRPr="00E07B00">
        <w:rPr>
          <w:sz w:val="28"/>
          <w:szCs w:val="28"/>
        </w:rPr>
        <w:t>Инклюзия является ценностной основой уклада ДОО и основанием для проектирования воспитывающих сред, деятельностей и событий</w:t>
      </w:r>
    </w:p>
    <w:p w:rsidR="006A4326" w:rsidRDefault="006A4326"/>
    <w:sectPr w:rsidR="006A4326" w:rsidSect="00AC32DF">
      <w:footerReference w:type="default" r:id="rId13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3A8" w:rsidRDefault="00B033A8">
      <w:pPr>
        <w:spacing w:after="0" w:line="240" w:lineRule="auto"/>
      </w:pPr>
      <w:r>
        <w:separator/>
      </w:r>
    </w:p>
  </w:endnote>
  <w:endnote w:type="continuationSeparator" w:id="0">
    <w:p w:rsidR="00B033A8" w:rsidRDefault="00B0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3509"/>
      <w:docPartObj>
        <w:docPartGallery w:val="Page Numbers (Bottom of Page)"/>
        <w:docPartUnique/>
      </w:docPartObj>
    </w:sdtPr>
    <w:sdtEndPr/>
    <w:sdtContent>
      <w:p w:rsidR="00B033A8" w:rsidRDefault="00F76D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33A8" w:rsidRDefault="00B033A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089592"/>
      <w:docPartObj>
        <w:docPartGallery w:val="Page Numbers (Bottom of Page)"/>
        <w:docPartUnique/>
      </w:docPartObj>
    </w:sdtPr>
    <w:sdtEndPr/>
    <w:sdtContent>
      <w:p w:rsidR="00B033A8" w:rsidRDefault="00F76D6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B033A8" w:rsidRDefault="00B033A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3A8" w:rsidRDefault="00B033A8">
      <w:pPr>
        <w:spacing w:after="0" w:line="240" w:lineRule="auto"/>
      </w:pPr>
      <w:r>
        <w:separator/>
      </w:r>
    </w:p>
  </w:footnote>
  <w:footnote w:type="continuationSeparator" w:id="0">
    <w:p w:rsidR="00B033A8" w:rsidRDefault="00B03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">
    <w:nsid w:val="0000000F"/>
    <w:multiLevelType w:val="multi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4">
    <w:nsid w:val="009F70E4"/>
    <w:multiLevelType w:val="multilevel"/>
    <w:tmpl w:val="4F722FA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F032739"/>
    <w:multiLevelType w:val="multilevel"/>
    <w:tmpl w:val="53869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FCD6D6A"/>
    <w:multiLevelType w:val="multilevel"/>
    <w:tmpl w:val="AFD2A4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A5F6029"/>
    <w:multiLevelType w:val="hybridMultilevel"/>
    <w:tmpl w:val="1A604E0A"/>
    <w:lvl w:ilvl="0" w:tplc="AD1CB5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D5E49BB"/>
    <w:multiLevelType w:val="multilevel"/>
    <w:tmpl w:val="AFFA97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FFC2CAD"/>
    <w:multiLevelType w:val="multilevel"/>
    <w:tmpl w:val="4ECA16F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9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800"/>
      </w:pPr>
      <w:rPr>
        <w:rFonts w:hint="default"/>
      </w:rPr>
    </w:lvl>
  </w:abstractNum>
  <w:abstractNum w:abstractNumId="10">
    <w:nsid w:val="355A764C"/>
    <w:multiLevelType w:val="hybridMultilevel"/>
    <w:tmpl w:val="DB2E2F78"/>
    <w:lvl w:ilvl="0" w:tplc="6E6A3C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00ECE"/>
    <w:multiLevelType w:val="multilevel"/>
    <w:tmpl w:val="529ED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4B624683"/>
    <w:multiLevelType w:val="multilevel"/>
    <w:tmpl w:val="C69E35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3">
    <w:nsid w:val="4F815476"/>
    <w:multiLevelType w:val="multilevel"/>
    <w:tmpl w:val="118C92E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5671B72"/>
    <w:multiLevelType w:val="hybridMultilevel"/>
    <w:tmpl w:val="1E366C14"/>
    <w:lvl w:ilvl="0" w:tplc="9E387554">
      <w:start w:val="1"/>
      <w:numFmt w:val="decimal"/>
      <w:lvlText w:val="%1)"/>
      <w:lvlJc w:val="left"/>
      <w:pPr>
        <w:ind w:left="253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424CB60">
      <w:numFmt w:val="bullet"/>
      <w:lvlText w:val="•"/>
      <w:lvlJc w:val="left"/>
      <w:pPr>
        <w:ind w:left="1304" w:hanging="299"/>
      </w:pPr>
      <w:rPr>
        <w:rFonts w:hint="default"/>
        <w:lang w:val="ru-RU" w:eastAsia="en-US" w:bidi="ar-SA"/>
      </w:rPr>
    </w:lvl>
    <w:lvl w:ilvl="2" w:tplc="B76C25E2">
      <w:numFmt w:val="bullet"/>
      <w:lvlText w:val="•"/>
      <w:lvlJc w:val="left"/>
      <w:pPr>
        <w:ind w:left="2348" w:hanging="299"/>
      </w:pPr>
      <w:rPr>
        <w:rFonts w:hint="default"/>
        <w:lang w:val="ru-RU" w:eastAsia="en-US" w:bidi="ar-SA"/>
      </w:rPr>
    </w:lvl>
    <w:lvl w:ilvl="3" w:tplc="CD32AE60">
      <w:numFmt w:val="bullet"/>
      <w:lvlText w:val="•"/>
      <w:lvlJc w:val="left"/>
      <w:pPr>
        <w:ind w:left="3393" w:hanging="299"/>
      </w:pPr>
      <w:rPr>
        <w:rFonts w:hint="default"/>
        <w:lang w:val="ru-RU" w:eastAsia="en-US" w:bidi="ar-SA"/>
      </w:rPr>
    </w:lvl>
    <w:lvl w:ilvl="4" w:tplc="0B52B51A">
      <w:numFmt w:val="bullet"/>
      <w:lvlText w:val="•"/>
      <w:lvlJc w:val="left"/>
      <w:pPr>
        <w:ind w:left="4437" w:hanging="299"/>
      </w:pPr>
      <w:rPr>
        <w:rFonts w:hint="default"/>
        <w:lang w:val="ru-RU" w:eastAsia="en-US" w:bidi="ar-SA"/>
      </w:rPr>
    </w:lvl>
    <w:lvl w:ilvl="5" w:tplc="5D76FD14">
      <w:numFmt w:val="bullet"/>
      <w:lvlText w:val="•"/>
      <w:lvlJc w:val="left"/>
      <w:pPr>
        <w:ind w:left="5482" w:hanging="299"/>
      </w:pPr>
      <w:rPr>
        <w:rFonts w:hint="default"/>
        <w:lang w:val="ru-RU" w:eastAsia="en-US" w:bidi="ar-SA"/>
      </w:rPr>
    </w:lvl>
    <w:lvl w:ilvl="6" w:tplc="A92EBE12">
      <w:numFmt w:val="bullet"/>
      <w:lvlText w:val="•"/>
      <w:lvlJc w:val="left"/>
      <w:pPr>
        <w:ind w:left="6526" w:hanging="299"/>
      </w:pPr>
      <w:rPr>
        <w:rFonts w:hint="default"/>
        <w:lang w:val="ru-RU" w:eastAsia="en-US" w:bidi="ar-SA"/>
      </w:rPr>
    </w:lvl>
    <w:lvl w:ilvl="7" w:tplc="43382B40">
      <w:numFmt w:val="bullet"/>
      <w:lvlText w:val="•"/>
      <w:lvlJc w:val="left"/>
      <w:pPr>
        <w:ind w:left="7570" w:hanging="299"/>
      </w:pPr>
      <w:rPr>
        <w:rFonts w:hint="default"/>
        <w:lang w:val="ru-RU" w:eastAsia="en-US" w:bidi="ar-SA"/>
      </w:rPr>
    </w:lvl>
    <w:lvl w:ilvl="8" w:tplc="AAA8642E">
      <w:numFmt w:val="bullet"/>
      <w:lvlText w:val="•"/>
      <w:lvlJc w:val="left"/>
      <w:pPr>
        <w:ind w:left="8615" w:hanging="299"/>
      </w:pPr>
      <w:rPr>
        <w:rFonts w:hint="default"/>
        <w:lang w:val="ru-RU" w:eastAsia="en-US" w:bidi="ar-SA"/>
      </w:rPr>
    </w:lvl>
  </w:abstractNum>
  <w:abstractNum w:abstractNumId="15">
    <w:nsid w:val="679D4CD3"/>
    <w:multiLevelType w:val="multilevel"/>
    <w:tmpl w:val="59A2265A"/>
    <w:lvl w:ilvl="0">
      <w:start w:val="3"/>
      <w:numFmt w:val="decimal"/>
      <w:lvlText w:val="%1"/>
      <w:lvlJc w:val="left"/>
      <w:pPr>
        <w:ind w:left="222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1" w:hanging="4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5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0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8" w:hanging="284"/>
      </w:pPr>
      <w:rPr>
        <w:rFonts w:hint="default"/>
        <w:lang w:val="ru-RU" w:eastAsia="en-US" w:bidi="ar-SA"/>
      </w:rPr>
    </w:lvl>
  </w:abstractNum>
  <w:abstractNum w:abstractNumId="16">
    <w:nsid w:val="6A452116"/>
    <w:multiLevelType w:val="multilevel"/>
    <w:tmpl w:val="EB9C7E5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F33439E"/>
    <w:multiLevelType w:val="multilevel"/>
    <w:tmpl w:val="8168F36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8">
    <w:nsid w:val="714B0B1D"/>
    <w:multiLevelType w:val="multilevel"/>
    <w:tmpl w:val="CDF6F0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>
    <w:nsid w:val="76561E84"/>
    <w:multiLevelType w:val="multilevel"/>
    <w:tmpl w:val="B176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5"/>
  </w:num>
  <w:num w:numId="5">
    <w:abstractNumId w:val="16"/>
  </w:num>
  <w:num w:numId="6">
    <w:abstractNumId w:val="10"/>
  </w:num>
  <w:num w:numId="7">
    <w:abstractNumId w:val="18"/>
  </w:num>
  <w:num w:numId="8">
    <w:abstractNumId w:val="14"/>
  </w:num>
  <w:num w:numId="9">
    <w:abstractNumId w:val="15"/>
  </w:num>
  <w:num w:numId="10">
    <w:abstractNumId w:val="13"/>
  </w:num>
  <w:num w:numId="11">
    <w:abstractNumId w:val="17"/>
  </w:num>
  <w:num w:numId="12">
    <w:abstractNumId w:val="7"/>
  </w:num>
  <w:num w:numId="13">
    <w:abstractNumId w:val="12"/>
  </w:num>
  <w:num w:numId="14">
    <w:abstractNumId w:val="4"/>
  </w:num>
  <w:num w:numId="15">
    <w:abstractNumId w:val="6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326"/>
    <w:rsid w:val="00007CDA"/>
    <w:rsid w:val="00014743"/>
    <w:rsid w:val="00016B67"/>
    <w:rsid w:val="00021D7D"/>
    <w:rsid w:val="00024192"/>
    <w:rsid w:val="000253C1"/>
    <w:rsid w:val="00026B03"/>
    <w:rsid w:val="000326A7"/>
    <w:rsid w:val="00032C9C"/>
    <w:rsid w:val="00034B52"/>
    <w:rsid w:val="000448A6"/>
    <w:rsid w:val="00065DCA"/>
    <w:rsid w:val="000676A9"/>
    <w:rsid w:val="00095711"/>
    <w:rsid w:val="000A1E69"/>
    <w:rsid w:val="000C30C8"/>
    <w:rsid w:val="000C39ED"/>
    <w:rsid w:val="000C5063"/>
    <w:rsid w:val="000F3EC2"/>
    <w:rsid w:val="000F499C"/>
    <w:rsid w:val="00140058"/>
    <w:rsid w:val="00142B92"/>
    <w:rsid w:val="001770F6"/>
    <w:rsid w:val="0017790D"/>
    <w:rsid w:val="0018542B"/>
    <w:rsid w:val="00192640"/>
    <w:rsid w:val="001B024D"/>
    <w:rsid w:val="001B3965"/>
    <w:rsid w:val="001B7876"/>
    <w:rsid w:val="00252B29"/>
    <w:rsid w:val="002B7435"/>
    <w:rsid w:val="002C12DA"/>
    <w:rsid w:val="002D7334"/>
    <w:rsid w:val="002E03C6"/>
    <w:rsid w:val="002E162C"/>
    <w:rsid w:val="002E5381"/>
    <w:rsid w:val="0030438A"/>
    <w:rsid w:val="003173A3"/>
    <w:rsid w:val="00346C35"/>
    <w:rsid w:val="003604B9"/>
    <w:rsid w:val="003809C2"/>
    <w:rsid w:val="003A68BE"/>
    <w:rsid w:val="00405AA9"/>
    <w:rsid w:val="0045453C"/>
    <w:rsid w:val="004E78FD"/>
    <w:rsid w:val="004F47B3"/>
    <w:rsid w:val="005014F7"/>
    <w:rsid w:val="00511659"/>
    <w:rsid w:val="00516420"/>
    <w:rsid w:val="005332E3"/>
    <w:rsid w:val="00546B44"/>
    <w:rsid w:val="00556581"/>
    <w:rsid w:val="00580B62"/>
    <w:rsid w:val="00581B3B"/>
    <w:rsid w:val="00591936"/>
    <w:rsid w:val="00591C89"/>
    <w:rsid w:val="005A7201"/>
    <w:rsid w:val="005C3C34"/>
    <w:rsid w:val="005D2DAA"/>
    <w:rsid w:val="005D6D75"/>
    <w:rsid w:val="005E19C0"/>
    <w:rsid w:val="005E3589"/>
    <w:rsid w:val="005E6372"/>
    <w:rsid w:val="00606DB1"/>
    <w:rsid w:val="00627B1B"/>
    <w:rsid w:val="006502B6"/>
    <w:rsid w:val="006617C8"/>
    <w:rsid w:val="0066305F"/>
    <w:rsid w:val="00693FC0"/>
    <w:rsid w:val="006A4326"/>
    <w:rsid w:val="006B7FC4"/>
    <w:rsid w:val="006C1AAC"/>
    <w:rsid w:val="006C5A7B"/>
    <w:rsid w:val="006C5F72"/>
    <w:rsid w:val="006D3A1D"/>
    <w:rsid w:val="006E1DB9"/>
    <w:rsid w:val="006F604E"/>
    <w:rsid w:val="00704ECB"/>
    <w:rsid w:val="00707D05"/>
    <w:rsid w:val="00764763"/>
    <w:rsid w:val="0077497E"/>
    <w:rsid w:val="007A5407"/>
    <w:rsid w:val="007A560D"/>
    <w:rsid w:val="007B1AD7"/>
    <w:rsid w:val="007E4906"/>
    <w:rsid w:val="007E5858"/>
    <w:rsid w:val="0082444F"/>
    <w:rsid w:val="0082725C"/>
    <w:rsid w:val="00831FD9"/>
    <w:rsid w:val="00857491"/>
    <w:rsid w:val="00857E58"/>
    <w:rsid w:val="008774FA"/>
    <w:rsid w:val="008B4E55"/>
    <w:rsid w:val="008E3AB3"/>
    <w:rsid w:val="008E7001"/>
    <w:rsid w:val="009036F5"/>
    <w:rsid w:val="009123DD"/>
    <w:rsid w:val="00943BB3"/>
    <w:rsid w:val="00950D72"/>
    <w:rsid w:val="0095740C"/>
    <w:rsid w:val="00962B6B"/>
    <w:rsid w:val="009725D4"/>
    <w:rsid w:val="0097580F"/>
    <w:rsid w:val="00977C03"/>
    <w:rsid w:val="0099685D"/>
    <w:rsid w:val="009B242C"/>
    <w:rsid w:val="009B2C77"/>
    <w:rsid w:val="009D51A4"/>
    <w:rsid w:val="00A01DA0"/>
    <w:rsid w:val="00A048C6"/>
    <w:rsid w:val="00A11786"/>
    <w:rsid w:val="00A20CCC"/>
    <w:rsid w:val="00A31D17"/>
    <w:rsid w:val="00A36367"/>
    <w:rsid w:val="00A3779B"/>
    <w:rsid w:val="00A528D1"/>
    <w:rsid w:val="00A62680"/>
    <w:rsid w:val="00A655F3"/>
    <w:rsid w:val="00A80F18"/>
    <w:rsid w:val="00AC29CF"/>
    <w:rsid w:val="00AC32DF"/>
    <w:rsid w:val="00AC4B88"/>
    <w:rsid w:val="00B033A8"/>
    <w:rsid w:val="00B119A3"/>
    <w:rsid w:val="00B11E54"/>
    <w:rsid w:val="00B313FB"/>
    <w:rsid w:val="00B36D10"/>
    <w:rsid w:val="00B52D84"/>
    <w:rsid w:val="00B57F36"/>
    <w:rsid w:val="00B933C7"/>
    <w:rsid w:val="00B954D1"/>
    <w:rsid w:val="00BA320B"/>
    <w:rsid w:val="00BB58FC"/>
    <w:rsid w:val="00BC096F"/>
    <w:rsid w:val="00BD602A"/>
    <w:rsid w:val="00BE2C57"/>
    <w:rsid w:val="00BE414D"/>
    <w:rsid w:val="00BE429A"/>
    <w:rsid w:val="00BF4061"/>
    <w:rsid w:val="00BF682F"/>
    <w:rsid w:val="00BF7940"/>
    <w:rsid w:val="00C04D55"/>
    <w:rsid w:val="00C44724"/>
    <w:rsid w:val="00C52B2E"/>
    <w:rsid w:val="00C53FE6"/>
    <w:rsid w:val="00C64CDA"/>
    <w:rsid w:val="00C90EA9"/>
    <w:rsid w:val="00CD05D0"/>
    <w:rsid w:val="00CF5575"/>
    <w:rsid w:val="00D05931"/>
    <w:rsid w:val="00D314FC"/>
    <w:rsid w:val="00D4263B"/>
    <w:rsid w:val="00D54F22"/>
    <w:rsid w:val="00D9595B"/>
    <w:rsid w:val="00D97710"/>
    <w:rsid w:val="00DB356F"/>
    <w:rsid w:val="00DB6A88"/>
    <w:rsid w:val="00DF51A1"/>
    <w:rsid w:val="00DF5FD3"/>
    <w:rsid w:val="00E04B9F"/>
    <w:rsid w:val="00E119AC"/>
    <w:rsid w:val="00E16931"/>
    <w:rsid w:val="00E25899"/>
    <w:rsid w:val="00E25DFF"/>
    <w:rsid w:val="00E332F3"/>
    <w:rsid w:val="00E4566B"/>
    <w:rsid w:val="00E53108"/>
    <w:rsid w:val="00E66046"/>
    <w:rsid w:val="00E83B3C"/>
    <w:rsid w:val="00ED7546"/>
    <w:rsid w:val="00EE067D"/>
    <w:rsid w:val="00F27338"/>
    <w:rsid w:val="00F43005"/>
    <w:rsid w:val="00F507C9"/>
    <w:rsid w:val="00F57494"/>
    <w:rsid w:val="00F634DD"/>
    <w:rsid w:val="00F64B78"/>
    <w:rsid w:val="00F76D68"/>
    <w:rsid w:val="00F82FD5"/>
    <w:rsid w:val="00F83D0E"/>
    <w:rsid w:val="00FE3008"/>
    <w:rsid w:val="00FF5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7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9B2C77"/>
    <w:pPr>
      <w:widowControl w:val="0"/>
      <w:autoSpaceDE w:val="0"/>
      <w:autoSpaceDN w:val="0"/>
      <w:spacing w:after="0" w:line="240" w:lineRule="auto"/>
      <w:ind w:left="6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2C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B2C7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9B2C77"/>
    <w:pPr>
      <w:widowControl w:val="0"/>
      <w:autoSpaceDE w:val="0"/>
      <w:autoSpaceDN w:val="0"/>
      <w:spacing w:after="0" w:line="240" w:lineRule="auto"/>
      <w:ind w:left="253" w:firstLine="71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9B2C7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B2C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2C77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9B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B2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C7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9B2C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header"/>
    <w:basedOn w:val="a"/>
    <w:link w:val="ab"/>
    <w:uiPriority w:val="99"/>
    <w:unhideWhenUsed/>
    <w:rsid w:val="009B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2C77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9B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2C77"/>
    <w:rPr>
      <w:rFonts w:eastAsiaTheme="minorEastAsia"/>
      <w:lang w:eastAsia="ru-RU"/>
    </w:rPr>
  </w:style>
  <w:style w:type="paragraph" w:styleId="ae">
    <w:name w:val="Body Text Indent"/>
    <w:basedOn w:val="a"/>
    <w:link w:val="af"/>
    <w:rsid w:val="009B2C77"/>
    <w:pPr>
      <w:spacing w:after="120"/>
      <w:ind w:left="283"/>
    </w:pPr>
    <w:rPr>
      <w:rFonts w:ascii="Calibri" w:eastAsia="Calibri" w:hAnsi="Calibri" w:cs="Calibri"/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9B2C77"/>
    <w:rPr>
      <w:rFonts w:ascii="Calibri" w:eastAsia="Calibri" w:hAnsi="Calibri" w:cs="Calibri"/>
    </w:rPr>
  </w:style>
  <w:style w:type="paragraph" w:styleId="af0">
    <w:name w:val="No Spacing"/>
    <w:link w:val="af1"/>
    <w:uiPriority w:val="1"/>
    <w:qFormat/>
    <w:rsid w:val="009B2C77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link w:val="NoSpacingChar"/>
    <w:rsid w:val="009B2C7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2"/>
    <w:locked/>
    <w:rsid w:val="009B2C77"/>
    <w:rPr>
      <w:rFonts w:ascii="Times New Roman" w:eastAsia="Times New Roman" w:hAnsi="Times New Roman" w:cs="Times New Roman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9B2C77"/>
    <w:rPr>
      <w:rFonts w:eastAsiaTheme="minorEastAsia"/>
      <w:lang w:eastAsia="ru-RU"/>
    </w:rPr>
  </w:style>
  <w:style w:type="paragraph" w:customStyle="1" w:styleId="2">
    <w:name w:val="Абзац списка2"/>
    <w:basedOn w:val="a"/>
    <w:rsid w:val="009B2C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0">
    <w:name w:val="Без интервала2"/>
    <w:rsid w:val="009B2C7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7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9B2C77"/>
    <w:pPr>
      <w:widowControl w:val="0"/>
      <w:autoSpaceDE w:val="0"/>
      <w:autoSpaceDN w:val="0"/>
      <w:spacing w:after="0" w:line="240" w:lineRule="auto"/>
      <w:ind w:left="6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2C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B2C7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9B2C77"/>
    <w:pPr>
      <w:widowControl w:val="0"/>
      <w:autoSpaceDE w:val="0"/>
      <w:autoSpaceDN w:val="0"/>
      <w:spacing w:after="0" w:line="240" w:lineRule="auto"/>
      <w:ind w:left="253" w:firstLine="71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9B2C7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B2C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2C77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9B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B2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C7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9B2C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header"/>
    <w:basedOn w:val="a"/>
    <w:link w:val="ab"/>
    <w:uiPriority w:val="99"/>
    <w:unhideWhenUsed/>
    <w:rsid w:val="009B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2C77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9B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2C77"/>
    <w:rPr>
      <w:rFonts w:eastAsiaTheme="minorEastAsia"/>
      <w:lang w:eastAsia="ru-RU"/>
    </w:rPr>
  </w:style>
  <w:style w:type="paragraph" w:styleId="ae">
    <w:name w:val="Body Text Indent"/>
    <w:basedOn w:val="a"/>
    <w:link w:val="af"/>
    <w:rsid w:val="009B2C77"/>
    <w:pPr>
      <w:spacing w:after="120"/>
      <w:ind w:left="283"/>
    </w:pPr>
    <w:rPr>
      <w:rFonts w:ascii="Calibri" w:eastAsia="Calibri" w:hAnsi="Calibri" w:cs="Calibri"/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9B2C77"/>
    <w:rPr>
      <w:rFonts w:ascii="Calibri" w:eastAsia="Calibri" w:hAnsi="Calibri" w:cs="Calibri"/>
    </w:rPr>
  </w:style>
  <w:style w:type="paragraph" w:styleId="af0">
    <w:name w:val="No Spacing"/>
    <w:link w:val="af1"/>
    <w:uiPriority w:val="1"/>
    <w:qFormat/>
    <w:rsid w:val="009B2C77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link w:val="NoSpacingChar"/>
    <w:rsid w:val="009B2C7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2"/>
    <w:locked/>
    <w:rsid w:val="009B2C77"/>
    <w:rPr>
      <w:rFonts w:ascii="Times New Roman" w:eastAsia="Times New Roman" w:hAnsi="Times New Roman" w:cs="Times New Roman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9B2C77"/>
    <w:rPr>
      <w:rFonts w:eastAsiaTheme="minorEastAsia"/>
      <w:lang w:eastAsia="ru-RU"/>
    </w:rPr>
  </w:style>
  <w:style w:type="paragraph" w:customStyle="1" w:styleId="2">
    <w:name w:val="Абзац списка2"/>
    <w:basedOn w:val="a"/>
    <w:rsid w:val="009B2C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0">
    <w:name w:val="Без интервала2"/>
    <w:rsid w:val="009B2C7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g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orm.instrao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form.instrao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A92C-62A5-4309-BCF7-700DB811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38</Pages>
  <Words>12146</Words>
  <Characters>69238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al_cvetochek</dc:creator>
  <cp:keywords/>
  <dc:description/>
  <cp:lastModifiedBy>al_cvetochek</cp:lastModifiedBy>
  <cp:revision>19</cp:revision>
  <cp:lastPrinted>2021-10-13T09:44:00Z</cp:lastPrinted>
  <dcterms:created xsi:type="dcterms:W3CDTF">2021-08-31T07:14:00Z</dcterms:created>
  <dcterms:modified xsi:type="dcterms:W3CDTF">2022-08-30T13:19:00Z</dcterms:modified>
</cp:coreProperties>
</file>